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2b44" w14:textId="c772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берілетін мемлекеттік жәрдемақылар туралы" Қазақстан Республикасының Заңын iске асыру жөнiндегi кейбiр шаралар туралы" Қазақстан Республикасы Денсаулық сақтау және әлеуметтік даму Министрінің 2015 жылғы 5 мамырдағы № 319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желтоқсандағы № 1052 бұйрығы. Қазақстан Республикасының Әділет министрлігінде 2016 жылы 23 ақпанда № 13168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01.03.2016 ж. бастап қолданысқа енгізіледі</w:t>
      </w:r>
    </w:p>
    <w:bookmarkStart w:name="z1" w:id="0"/>
    <w:p>
      <w:pPr>
        <w:spacing w:after="0"/>
        <w:ind w:left="0"/>
        <w:jc w:val="both"/>
      </w:pPr>
      <w:r>
        <w:rPr>
          <w:rFonts w:ascii="Times New Roman"/>
          <w:b w:val="false"/>
          <w:i w:val="false"/>
          <w:color w:val="000000"/>
          <w:sz w:val="28"/>
        </w:rPr>
        <w:t>
      «Балалы отбасыларға берiлетiн мемлекеттiк жәрдемақылар туралы» 2005 жылғы 28 маусымдағы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«Балалы отбасыларға берілетін мемлекеттік жәрдемақылар туралы» Қазақстан Республикасының Заңын iске асыру жөнiндегi кейбiр шаралар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актілерді мемлекеттiк тiркеу тізілімінде 2015 жылы 30 маусымда № 11507 болып тіркелген, «Әділет» ақпараттық-құқықтық жүйесінде 2015 жылы 20 шілдеде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Балалы отбасыларға берiлетiн мемлекеттiк жәрдемақыларды тағайындау және төлеу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Әлеуметтік көмек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облыстардың, Астана және Алматы қалаларының жұмыспен қамтуды үйлестіру және әлеуметтік бағдарламалар басқармаларының назарына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r>
        <w:br/>
      </w:r>
      <w:r>
        <w:rPr>
          <w:rFonts w:ascii="Times New Roman"/>
          <w:b w:val="false"/>
          <w:i w:val="false"/>
          <w:color w:val="000000"/>
          <w:sz w:val="28"/>
        </w:rPr>
        <w:t>
</w:t>
      </w:r>
      <w:r>
        <w:rPr>
          <w:rFonts w:ascii="Times New Roman"/>
          <w:b w:val="false"/>
          <w:i w:val="false"/>
          <w:color w:val="000000"/>
          <w:sz w:val="28"/>
        </w:rPr>
        <w:t>
      4. Осы бұйрық 2016 жылғы 1 наурыздан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____________А. Мамытбеков</w:t>
      </w:r>
      <w:r>
        <w:br/>
      </w:r>
      <w:r>
        <w:rPr>
          <w:rFonts w:ascii="Times New Roman"/>
          <w:b w:val="false"/>
          <w:i w:val="false"/>
          <w:color w:val="000000"/>
          <w:sz w:val="28"/>
        </w:rPr>
        <w:t>
</w:t>
      </w:r>
      <w:r>
        <w:rPr>
          <w:rFonts w:ascii="Times New Roman"/>
          <w:b w:val="false"/>
          <w:i/>
          <w:color w:val="000000"/>
          <w:sz w:val="28"/>
        </w:rPr>
        <w:t>      _____ жылғы _____________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____________Ә. Исекешев</w:t>
      </w:r>
      <w:r>
        <w:br/>
      </w:r>
      <w:r>
        <w:rPr>
          <w:rFonts w:ascii="Times New Roman"/>
          <w:b w:val="false"/>
          <w:i w:val="false"/>
          <w:color w:val="000000"/>
          <w:sz w:val="28"/>
        </w:rPr>
        <w:t>
</w:t>
      </w:r>
      <w:r>
        <w:rPr>
          <w:rFonts w:ascii="Times New Roman"/>
          <w:b w:val="false"/>
          <w:i/>
          <w:color w:val="000000"/>
          <w:sz w:val="28"/>
        </w:rPr>
        <w:t>      _____ жылғы ______________</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xml:space="preserve">
2015 жылғы 28 желтоқсандағы    </w:t>
      </w:r>
      <w:r>
        <w:br/>
      </w:r>
      <w:r>
        <w:rPr>
          <w:rFonts w:ascii="Times New Roman"/>
          <w:b w:val="false"/>
          <w:i w:val="false"/>
          <w:color w:val="000000"/>
          <w:sz w:val="28"/>
        </w:rPr>
        <w:t xml:space="preserve">
№ 1052 бұйрығына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xml:space="preserve">
2015 жылғы 5 мамырдағы   </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қосымша            </w:t>
      </w:r>
    </w:p>
    <w:bookmarkStart w:name="z12" w:id="2"/>
    <w:p>
      <w:pPr>
        <w:spacing w:after="0"/>
        <w:ind w:left="0"/>
        <w:jc w:val="left"/>
      </w:pPr>
      <w:r>
        <w:rPr>
          <w:rFonts w:ascii="Times New Roman"/>
          <w:b/>
          <w:i w:val="false"/>
          <w:color w:val="000000"/>
        </w:rPr>
        <w:t xml:space="preserve"> 
Балалы отбасыларға берілетін мемлекеттік жәрдемақыларды тағайындау және төлеу қағидалары</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Балалы отбасыларға берілетін мемлекеттік жәрдемақыларды тағайындау және төлеу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әзірленді және балалы отбасыларға берілетін мемлекеттік жәрдемақыларды тағайындау және төлеу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«Азаматтарға арналған үкімет» мемлекеттік корпорация»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r>
        <w:br/>
      </w:r>
      <w:r>
        <w:rPr>
          <w:rFonts w:ascii="Times New Roman"/>
          <w:b w:val="false"/>
          <w:i w:val="false"/>
          <w:color w:val="000000"/>
          <w:sz w:val="28"/>
        </w:rPr>
        <w:t>
</w:t>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іздеуге, таратуға, тапсыруға және беруге арналған жүйе;</w:t>
      </w:r>
      <w:r>
        <w:br/>
      </w:r>
      <w:r>
        <w:rPr>
          <w:rFonts w:ascii="Times New Roman"/>
          <w:b w:val="false"/>
          <w:i w:val="false"/>
          <w:color w:val="000000"/>
          <w:sz w:val="28"/>
        </w:rPr>
        <w:t>
</w:t>
      </w:r>
      <w:r>
        <w:rPr>
          <w:rFonts w:ascii="Times New Roman"/>
          <w:b w:val="false"/>
          <w:i w:val="false"/>
          <w:color w:val="000000"/>
          <w:sz w:val="28"/>
        </w:rPr>
        <w:t>
      3) балалы отбасыларға берілетін мемлекеттік жәрдемақылар мынадай түрдегі ақшалай төлемдер:</w:t>
      </w:r>
      <w:r>
        <w:br/>
      </w:r>
      <w:r>
        <w:rPr>
          <w:rFonts w:ascii="Times New Roman"/>
          <w:b w:val="false"/>
          <w:i w:val="false"/>
          <w:color w:val="000000"/>
          <w:sz w:val="28"/>
        </w:rPr>
        <w:t>
</w:t>
      </w:r>
      <w:r>
        <w:rPr>
          <w:rFonts w:ascii="Times New Roman"/>
          <w:b w:val="false"/>
          <w:i w:val="false"/>
          <w:color w:val="000000"/>
          <w:sz w:val="28"/>
        </w:rPr>
        <w:t>
      бала тууына байланысты тағайындалатын және төленетін біржолғы мемлекеттік жәрдемақы (бұдан әрі – бала туғанда берілетін жәрдемақы);</w:t>
      </w:r>
      <w:r>
        <w:br/>
      </w:r>
      <w:r>
        <w:rPr>
          <w:rFonts w:ascii="Times New Roman"/>
          <w:b w:val="false"/>
          <w:i w:val="false"/>
          <w:color w:val="000000"/>
          <w:sz w:val="28"/>
        </w:rPr>
        <w:t>
</w:t>
      </w:r>
      <w:r>
        <w:rPr>
          <w:rFonts w:ascii="Times New Roman"/>
          <w:b w:val="false"/>
          <w:i w:val="false"/>
          <w:color w:val="000000"/>
          <w:sz w:val="28"/>
        </w:rPr>
        <w:t>
      бала бір жасқа толғанға дейін оның күтіміне байланысты тағайындалатын және төленетін ай сайынғы мемлекеттік жәрдемақы (бұдан әрі – бала күтімі жөніндегі жәрдемақы);</w:t>
      </w:r>
      <w:r>
        <w:br/>
      </w:r>
      <w:r>
        <w:rPr>
          <w:rFonts w:ascii="Times New Roman"/>
          <w:b w:val="false"/>
          <w:i w:val="false"/>
          <w:color w:val="000000"/>
          <w:sz w:val="28"/>
        </w:rPr>
        <w:t>
</w:t>
      </w:r>
      <w:r>
        <w:rPr>
          <w:rFonts w:ascii="Times New Roman"/>
          <w:b w:val="false"/>
          <w:i w:val="false"/>
          <w:color w:val="000000"/>
          <w:sz w:val="28"/>
        </w:rPr>
        <w:t>
      мүгедек баланы (мүгедек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 (бұдан әрі – мүгедек баланы тәрбиелеушіге берілетін жәрдемақы);</w:t>
      </w:r>
      <w:r>
        <w:br/>
      </w:r>
      <w:r>
        <w:rPr>
          <w:rFonts w:ascii="Times New Roman"/>
          <w:b w:val="false"/>
          <w:i w:val="false"/>
          <w:color w:val="000000"/>
          <w:sz w:val="28"/>
        </w:rPr>
        <w:t>
</w:t>
      </w:r>
      <w:r>
        <w:rPr>
          <w:rFonts w:ascii="Times New Roman"/>
          <w:b w:val="false"/>
          <w:i w:val="false"/>
          <w:color w:val="000000"/>
          <w:sz w:val="28"/>
        </w:rPr>
        <w:t>
      он сегіз жасқа дейінгі балаларға тағайындалатын және төленетін ай сайынғы мемлекеттік жәрдемақы (бұдан әрі – балаларға арналған жәрдемақы);</w:t>
      </w:r>
      <w:r>
        <w:br/>
      </w:r>
      <w:r>
        <w:rPr>
          <w:rFonts w:ascii="Times New Roman"/>
          <w:b w:val="false"/>
          <w:i w:val="false"/>
          <w:color w:val="000000"/>
          <w:sz w:val="28"/>
        </w:rPr>
        <w:t>
</w:t>
      </w:r>
      <w:r>
        <w:rPr>
          <w:rFonts w:ascii="Times New Roman"/>
          <w:b w:val="false"/>
          <w:i w:val="false"/>
          <w:color w:val="000000"/>
          <w:sz w:val="28"/>
        </w:rPr>
        <w:t>
      4) бала туғанда берілетін, бала күтімі жөніндегі және мүгедек баланы тәрбиелеушіге берілетін жәрдемақыларды тағайындау жөніндегі уәкілетті орган (бұдан әрі – уәкілетті орган) – уәкілетті мемлекеттік органның аумақтық бөлімшелері;</w:t>
      </w:r>
      <w:r>
        <w:br/>
      </w:r>
      <w:r>
        <w:rPr>
          <w:rFonts w:ascii="Times New Roman"/>
          <w:b w:val="false"/>
          <w:i w:val="false"/>
          <w:color w:val="000000"/>
          <w:sz w:val="28"/>
        </w:rPr>
        <w:t>
</w:t>
      </w:r>
      <w:r>
        <w:rPr>
          <w:rFonts w:ascii="Times New Roman"/>
          <w:b w:val="false"/>
          <w:i w:val="false"/>
          <w:color w:val="000000"/>
          <w:sz w:val="28"/>
        </w:rPr>
        <w:t>
      5) балаларға арналған жәрдемақыны тағайындау және төлеу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r>
        <w:br/>
      </w:r>
      <w:r>
        <w:rPr>
          <w:rFonts w:ascii="Times New Roman"/>
          <w:b w:val="false"/>
          <w:i w:val="false"/>
          <w:color w:val="000000"/>
          <w:sz w:val="28"/>
        </w:rPr>
        <w:t>
</w:t>
      </w:r>
      <w:r>
        <w:rPr>
          <w:rFonts w:ascii="Times New Roman"/>
          <w:b w:val="false"/>
          <w:i w:val="false"/>
          <w:color w:val="000000"/>
          <w:sz w:val="28"/>
        </w:rPr>
        <w:t>
      6) бірінші бөлім – жәрдемақының мөлшерін тағайындаумен, жаңартумен, өзгертумен және қайта қараумен және ағымдағы қажеттілікті қалыптастырғаннан кейін өтініш берушінің тұрғылықты жерін ауыстыруымен байланысты төлемнің ағымдағы айға қажеттілігі енгізілмеген жәрдемақы сомасы;</w:t>
      </w:r>
      <w:r>
        <w:br/>
      </w:r>
      <w:r>
        <w:rPr>
          <w:rFonts w:ascii="Times New Roman"/>
          <w:b w:val="false"/>
          <w:i w:val="false"/>
          <w:color w:val="000000"/>
          <w:sz w:val="28"/>
        </w:rPr>
        <w:t>
</w:t>
      </w:r>
      <w:r>
        <w:rPr>
          <w:rFonts w:ascii="Times New Roman"/>
          <w:b w:val="false"/>
          <w:i w:val="false"/>
          <w:color w:val="000000"/>
          <w:sz w:val="28"/>
        </w:rPr>
        <w:t>
      7) дәйексіз құжат (қолдан жасалған) – дәйексіз (жалған) мәліметтерден тұратын түпнұсқадағы құжаттардың үлгілері бойынша жасалған құжат;</w:t>
      </w:r>
      <w:r>
        <w:br/>
      </w:r>
      <w:r>
        <w:rPr>
          <w:rFonts w:ascii="Times New Roman"/>
          <w:b w:val="false"/>
          <w:i w:val="false"/>
          <w:color w:val="000000"/>
          <w:sz w:val="28"/>
        </w:rPr>
        <w:t>
</w:t>
      </w:r>
      <w:r>
        <w:rPr>
          <w:rFonts w:ascii="Times New Roman"/>
          <w:b w:val="false"/>
          <w:i w:val="false"/>
          <w:color w:val="000000"/>
          <w:sz w:val="28"/>
        </w:rPr>
        <w:t>
      8) жәрдемақы алушы – бала туғанда берілетін жәрдемақы, бала күтімі жөніндегі жәрдемақы және (немесе) мүгедек баланы тәрбиелеушіге берілетін жәрдемақы тағайындалған өтініш беруші;</w:t>
      </w:r>
      <w:r>
        <w:br/>
      </w:r>
      <w:r>
        <w:rPr>
          <w:rFonts w:ascii="Times New Roman"/>
          <w:b w:val="false"/>
          <w:i w:val="false"/>
          <w:color w:val="000000"/>
          <w:sz w:val="28"/>
        </w:rPr>
        <w:t>
</w:t>
      </w:r>
      <w:r>
        <w:rPr>
          <w:rFonts w:ascii="Times New Roman"/>
          <w:b w:val="false"/>
          <w:i w:val="false"/>
          <w:color w:val="000000"/>
          <w:sz w:val="28"/>
        </w:rPr>
        <w:t>
      9) жәрдемақыларды беру жөніндегі уәкілетті ұйым – банк операцияларының тиісті түрлеріне қаржы нарығын және қаржы ұйымдарын реттеу мен қадағалау жөніндегі уәкілетті органның лицензиясы бар ұйымдары, «Қазпочта» акционерлік қоғамының аумақтық бөлімшелері;</w:t>
      </w:r>
      <w:r>
        <w:br/>
      </w:r>
      <w:r>
        <w:rPr>
          <w:rFonts w:ascii="Times New Roman"/>
          <w:b w:val="false"/>
          <w:i w:val="false"/>
          <w:color w:val="000000"/>
          <w:sz w:val="28"/>
        </w:rPr>
        <w:t>
</w:t>
      </w:r>
      <w:r>
        <w:rPr>
          <w:rFonts w:ascii="Times New Roman"/>
          <w:b w:val="false"/>
          <w:i w:val="false"/>
          <w:color w:val="000000"/>
          <w:sz w:val="28"/>
        </w:rPr>
        <w:t>
      10) Мемлекеттік корпорацияның бөлімшелері – Мемлекеттік корпорацияның қалалық, аудандық бөлімшелері;</w:t>
      </w:r>
      <w:r>
        <w:br/>
      </w:r>
      <w:r>
        <w:rPr>
          <w:rFonts w:ascii="Times New Roman"/>
          <w:b w:val="false"/>
          <w:i w:val="false"/>
          <w:color w:val="000000"/>
          <w:sz w:val="28"/>
        </w:rPr>
        <w:t>
</w:t>
      </w:r>
      <w:r>
        <w:rPr>
          <w:rFonts w:ascii="Times New Roman"/>
          <w:b w:val="false"/>
          <w:i w:val="false"/>
          <w:color w:val="000000"/>
          <w:sz w:val="28"/>
        </w:rPr>
        <w:t>
      11) Мемлекеттік корпорацияның филиалдары – Мемлекеттік корпорацияның облыстық, Астана және Алматы қалаларындағы филиалдары;</w:t>
      </w:r>
      <w:r>
        <w:br/>
      </w:r>
      <w:r>
        <w:rPr>
          <w:rFonts w:ascii="Times New Roman"/>
          <w:b w:val="false"/>
          <w:i w:val="false"/>
          <w:color w:val="000000"/>
          <w:sz w:val="28"/>
        </w:rPr>
        <w:t>
</w:t>
      </w:r>
      <w:r>
        <w:rPr>
          <w:rFonts w:ascii="Times New Roman"/>
          <w:b w:val="false"/>
          <w:i w:val="false"/>
          <w:color w:val="000000"/>
          <w:sz w:val="28"/>
        </w:rPr>
        <w:t>
      12)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r>
        <w:br/>
      </w:r>
      <w:r>
        <w:rPr>
          <w:rFonts w:ascii="Times New Roman"/>
          <w:b w:val="false"/>
          <w:i w:val="false"/>
          <w:color w:val="000000"/>
          <w:sz w:val="28"/>
        </w:rPr>
        <w:t>
</w:t>
      </w:r>
      <w:r>
        <w:rPr>
          <w:rFonts w:ascii="Times New Roman"/>
          <w:b w:val="false"/>
          <w:i w:val="false"/>
          <w:color w:val="000000"/>
          <w:sz w:val="28"/>
        </w:rPr>
        <w:t>
      13) отбасының жиынтық табысы – отбасының ақшалай да, заттай да нысанда алған табысының жалпы сомасы;</w:t>
      </w:r>
      <w:r>
        <w:br/>
      </w:r>
      <w:r>
        <w:rPr>
          <w:rFonts w:ascii="Times New Roman"/>
          <w:b w:val="false"/>
          <w:i w:val="false"/>
          <w:color w:val="000000"/>
          <w:sz w:val="28"/>
        </w:rPr>
        <w:t>
</w:t>
      </w:r>
      <w:r>
        <w:rPr>
          <w:rFonts w:ascii="Times New Roman"/>
          <w:b w:val="false"/>
          <w:i w:val="false"/>
          <w:color w:val="000000"/>
          <w:sz w:val="28"/>
        </w:rPr>
        <w:t>
      14) отбасының орта есеппен жан басына шаққандағы табысы – отбасы жиынтық табысының отбасының әрбiр мүшесіне ай сайын келетін үлесі;</w:t>
      </w:r>
      <w:r>
        <w:br/>
      </w:r>
      <w:r>
        <w:rPr>
          <w:rFonts w:ascii="Times New Roman"/>
          <w:b w:val="false"/>
          <w:i w:val="false"/>
          <w:color w:val="000000"/>
          <w:sz w:val="28"/>
        </w:rPr>
        <w:t>
</w:t>
      </w:r>
      <w:r>
        <w:rPr>
          <w:rFonts w:ascii="Times New Roman"/>
          <w:b w:val="false"/>
          <w:i w:val="false"/>
          <w:color w:val="000000"/>
          <w:sz w:val="28"/>
        </w:rPr>
        <w:t>
      15) өтініш беруші – жәрдемақылар тағайындату үшін отбасы атынан жүгінетін адам;</w:t>
      </w:r>
      <w:r>
        <w:br/>
      </w:r>
      <w:r>
        <w:rPr>
          <w:rFonts w:ascii="Times New Roman"/>
          <w:b w:val="false"/>
          <w:i w:val="false"/>
          <w:color w:val="000000"/>
          <w:sz w:val="28"/>
        </w:rPr>
        <w:t>
</w:t>
      </w:r>
      <w:r>
        <w:rPr>
          <w:rFonts w:ascii="Times New Roman"/>
          <w:b w:val="false"/>
          <w:i w:val="false"/>
          <w:color w:val="000000"/>
          <w:sz w:val="28"/>
        </w:rPr>
        <w:t>
      16) учаскелік комиссия – әлеуметтік көмек алуға жүгінген отбасылардың материалдық жағдайына тексеру жүргізу және қорытындылар дайындау үшін тиісті әкімшілік-аумақтық бірліктер әкімдерінің шешімімен құрылатын арнайы комиссия;</w:t>
      </w:r>
      <w:r>
        <w:br/>
      </w:r>
      <w:r>
        <w:rPr>
          <w:rFonts w:ascii="Times New Roman"/>
          <w:b w:val="false"/>
          <w:i w:val="false"/>
          <w:color w:val="000000"/>
          <w:sz w:val="28"/>
        </w:rPr>
        <w:t>
</w:t>
      </w:r>
      <w:r>
        <w:rPr>
          <w:rFonts w:ascii="Times New Roman"/>
          <w:b w:val="false"/>
          <w:i w:val="false"/>
          <w:color w:val="000000"/>
          <w:sz w:val="28"/>
        </w:rPr>
        <w:t>
      17)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жиыны;</w:t>
      </w:r>
      <w:r>
        <w:br/>
      </w:r>
      <w:r>
        <w:rPr>
          <w:rFonts w:ascii="Times New Roman"/>
          <w:b w:val="false"/>
          <w:i w:val="false"/>
          <w:color w:val="000000"/>
          <w:sz w:val="28"/>
        </w:rPr>
        <w:t>
</w:t>
      </w:r>
      <w:r>
        <w:rPr>
          <w:rFonts w:ascii="Times New Roman"/>
          <w:b w:val="false"/>
          <w:i w:val="false"/>
          <w:color w:val="000000"/>
          <w:sz w:val="28"/>
        </w:rPr>
        <w:t>
      18) электрондық құжат – ақпарат электрондық 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19) электрондық өтініш – электрондық цифрлық қолтаңбамен куәландырылған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20) электрондық өтінім – бала туғанда берілетін жәрдемақы, бала күтімі жөніндегі жәрдемақы, мүгедек баланы тәрбиелеушіге берілетін жәрдемақы және балаларға арналған жәрдемақыны тағайындауға қажетті Мемлекеттік корпорацияның электрондық цифрлық қолтаңбасымен куәландырылған электрондық құжат нысанындағы мәліметтер.</w:t>
      </w:r>
    </w:p>
    <w:bookmarkEnd w:id="4"/>
    <w:bookmarkStart w:name="z40" w:id="5"/>
    <w:p>
      <w:pPr>
        <w:spacing w:after="0"/>
        <w:ind w:left="0"/>
        <w:jc w:val="left"/>
      </w:pPr>
      <w:r>
        <w:rPr>
          <w:rFonts w:ascii="Times New Roman"/>
          <w:b/>
          <w:i w:val="false"/>
          <w:color w:val="000000"/>
        </w:rPr>
        <w:t xml:space="preserve"> 
2. Бала туғанда берілетін жәрдемақыға, бала күтімі жөніндегі жәрдемақыға жүгіну, оны тағайындау және төлеу тәртібі</w:t>
      </w:r>
    </w:p>
    <w:bookmarkEnd w:id="5"/>
    <w:bookmarkStart w:name="z41" w:id="6"/>
    <w:p>
      <w:pPr>
        <w:spacing w:after="0"/>
        <w:ind w:left="0"/>
        <w:jc w:val="both"/>
      </w:pPr>
      <w:r>
        <w:rPr>
          <w:rFonts w:ascii="Times New Roman"/>
          <w:b w:val="false"/>
          <w:i w:val="false"/>
          <w:color w:val="000000"/>
          <w:sz w:val="28"/>
        </w:rPr>
        <w:t>
      3. Бала туғанда берілетін жәрдемақыны, бала күтімі жөніндегі жәрдемақыны (бұдан әрі – жәрдемақылар) тағайындау үшін жәрдемақы алуға құқығы бар адамдар тұрғылықты жері бойынша Мемлекеттік корпорацияның бөлімшесіне немесе «электрондық үкіметтің» веб-порталы арқылы жүгінеді.</w:t>
      </w:r>
      <w:r>
        <w:br/>
      </w:r>
      <w:r>
        <w:rPr>
          <w:rFonts w:ascii="Times New Roman"/>
          <w:b w:val="false"/>
          <w:i w:val="false"/>
          <w:color w:val="000000"/>
          <w:sz w:val="28"/>
        </w:rPr>
        <w:t>
</w:t>
      </w:r>
      <w:r>
        <w:rPr>
          <w:rFonts w:ascii="Times New Roman"/>
          <w:b w:val="false"/>
          <w:i w:val="false"/>
          <w:color w:val="000000"/>
          <w:sz w:val="28"/>
        </w:rPr>
        <w:t>
      Бала күтімі жөніндегі жәрдемақы міндетті әлеуметтік сақтандыру қоры жүйесінің қатысушысы болып табылмайтын адамдарға тағайындалады.</w:t>
      </w:r>
      <w:r>
        <w:br/>
      </w:r>
      <w:r>
        <w:rPr>
          <w:rFonts w:ascii="Times New Roman"/>
          <w:b w:val="false"/>
          <w:i w:val="false"/>
          <w:color w:val="000000"/>
          <w:sz w:val="28"/>
        </w:rPr>
        <w:t>
</w:t>
      </w:r>
      <w:r>
        <w:rPr>
          <w:rFonts w:ascii="Times New Roman"/>
          <w:b w:val="false"/>
          <w:i w:val="false"/>
          <w:color w:val="000000"/>
          <w:sz w:val="28"/>
        </w:rPr>
        <w:t>
      4. Жәрдемақыларды тағайындауға жүгіну мерзімдері бала туған күннен бастап он екі айдан аспайды.</w:t>
      </w:r>
      <w:r>
        <w:br/>
      </w:r>
      <w:r>
        <w:rPr>
          <w:rFonts w:ascii="Times New Roman"/>
          <w:b w:val="false"/>
          <w:i w:val="false"/>
          <w:color w:val="000000"/>
          <w:sz w:val="28"/>
        </w:rPr>
        <w:t>
</w:t>
      </w:r>
      <w:r>
        <w:rPr>
          <w:rFonts w:ascii="Times New Roman"/>
          <w:b w:val="false"/>
          <w:i w:val="false"/>
          <w:color w:val="000000"/>
          <w:sz w:val="28"/>
        </w:rPr>
        <w:t>
      5. Бала күтімі жөніндегі жәрдемақы бала туған күннен бастап бір жасқа толық толған күнге дейін тағайындалады.</w:t>
      </w:r>
      <w:r>
        <w:br/>
      </w:r>
      <w:r>
        <w:rPr>
          <w:rFonts w:ascii="Times New Roman"/>
          <w:b w:val="false"/>
          <w:i w:val="false"/>
          <w:color w:val="000000"/>
          <w:sz w:val="28"/>
        </w:rPr>
        <w:t>
</w:t>
      </w:r>
      <w:r>
        <w:rPr>
          <w:rFonts w:ascii="Times New Roman"/>
          <w:b w:val="false"/>
          <w:i w:val="false"/>
          <w:color w:val="000000"/>
          <w:sz w:val="28"/>
        </w:rPr>
        <w:t>
      Отбасы құрамында ата-аналары ата-ана құқықтарынан айырылған немесе ата-ана құқықтары шектелген балаларды қоспағанда, туған, асырап алынған, сондай-ақ қорғаншылыққа (қамқоршылыққа) алынған балалар ескеріледі, сондай-ақ отбасы құрамында егер басқа ата-ананың отбасында ескерілмесе, өгей балалар да ескеріледі.</w:t>
      </w:r>
      <w:r>
        <w:br/>
      </w:r>
      <w:r>
        <w:rPr>
          <w:rFonts w:ascii="Times New Roman"/>
          <w:b w:val="false"/>
          <w:i w:val="false"/>
          <w:color w:val="000000"/>
          <w:sz w:val="28"/>
        </w:rPr>
        <w:t>
</w:t>
      </w:r>
      <w:r>
        <w:rPr>
          <w:rFonts w:ascii="Times New Roman"/>
          <w:b w:val="false"/>
          <w:i w:val="false"/>
          <w:color w:val="000000"/>
          <w:sz w:val="28"/>
        </w:rPr>
        <w:t>
      Оралмандарға бала күтімі жөніндегі жәрдемақы бала туған күннен бастап, бірақ оралман мәртебесі белгіленген күннен кейін тағайындалады.</w:t>
      </w:r>
      <w:r>
        <w:br/>
      </w:r>
      <w:r>
        <w:rPr>
          <w:rFonts w:ascii="Times New Roman"/>
          <w:b w:val="false"/>
          <w:i w:val="false"/>
          <w:color w:val="000000"/>
          <w:sz w:val="28"/>
        </w:rPr>
        <w:t>
</w:t>
      </w:r>
      <w:r>
        <w:rPr>
          <w:rFonts w:ascii="Times New Roman"/>
          <w:b w:val="false"/>
          <w:i w:val="false"/>
          <w:color w:val="000000"/>
          <w:sz w:val="28"/>
        </w:rPr>
        <w:t>
      6. Жәрдемақы баланың отбасының табысына қарамастан тағайындалады.</w:t>
      </w:r>
      <w:r>
        <w:br/>
      </w:r>
      <w:r>
        <w:rPr>
          <w:rFonts w:ascii="Times New Roman"/>
          <w:b w:val="false"/>
          <w:i w:val="false"/>
          <w:color w:val="000000"/>
          <w:sz w:val="28"/>
        </w:rPr>
        <w:t>
</w:t>
      </w:r>
      <w:r>
        <w:rPr>
          <w:rFonts w:ascii="Times New Roman"/>
          <w:b w:val="false"/>
          <w:i w:val="false"/>
          <w:color w:val="000000"/>
          <w:sz w:val="28"/>
        </w:rPr>
        <w:t>
      7. Жәрдемақылар тағайындау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өтінішке жәрдемақы тағайындауға құқығы бар адамдар жеке сәйкестендіру нөмірі (бұдан әрі – ЖСН) болған кезде мынадай құжаттарды қоса ұсынады:</w:t>
      </w:r>
      <w:r>
        <w:br/>
      </w:r>
      <w:r>
        <w:rPr>
          <w:rFonts w:ascii="Times New Roman"/>
          <w:b w:val="false"/>
          <w:i w:val="false"/>
          <w:color w:val="000000"/>
          <w:sz w:val="28"/>
        </w:rPr>
        <w:t>
</w:t>
      </w:r>
      <w:r>
        <w:rPr>
          <w:rFonts w:ascii="Times New Roman"/>
          <w:b w:val="false"/>
          <w:i w:val="false"/>
          <w:color w:val="000000"/>
          <w:sz w:val="28"/>
        </w:rPr>
        <w:t>
      1) сәйкестендіру үшін өтініш берушінің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w:t>
      </w:r>
      <w:r>
        <w:br/>
      </w:r>
      <w:r>
        <w:rPr>
          <w:rFonts w:ascii="Times New Roman"/>
          <w:b w:val="false"/>
          <w:i w:val="false"/>
          <w:color w:val="000000"/>
          <w:sz w:val="28"/>
        </w:rPr>
        <w:t>
</w:t>
      </w:r>
      <w:r>
        <w:rPr>
          <w:rFonts w:ascii="Times New Roman"/>
          <w:b w:val="false"/>
          <w:i w:val="false"/>
          <w:color w:val="000000"/>
          <w:sz w:val="28"/>
        </w:rPr>
        <w:t>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2) баланың (балалардың) туу туралы куәлігі (куәліктері) не туу туралы актілік жазбадан үзінді көшірме;</w:t>
      </w:r>
      <w:r>
        <w:br/>
      </w:r>
      <w:r>
        <w:rPr>
          <w:rFonts w:ascii="Times New Roman"/>
          <w:b w:val="false"/>
          <w:i w:val="false"/>
          <w:color w:val="000000"/>
          <w:sz w:val="28"/>
        </w:rPr>
        <w:t>
</w:t>
      </w:r>
      <w:r>
        <w:rPr>
          <w:rFonts w:ascii="Times New Roman"/>
          <w:b w:val="false"/>
          <w:i w:val="false"/>
          <w:color w:val="000000"/>
          <w:sz w:val="28"/>
        </w:rPr>
        <w:t>
      3) өтініш беруші деректерінің баланың тууы туралы куәлігіндегі деректермен сәйкес келмеген жағдайда – неке қию (бұзу) туралы куәлік;</w:t>
      </w:r>
      <w:r>
        <w:br/>
      </w:r>
      <w:r>
        <w:rPr>
          <w:rFonts w:ascii="Times New Roman"/>
          <w:b w:val="false"/>
          <w:i w:val="false"/>
          <w:color w:val="000000"/>
          <w:sz w:val="28"/>
        </w:rPr>
        <w:t>
</w:t>
      </w:r>
      <w:r>
        <w:rPr>
          <w:rFonts w:ascii="Times New Roman"/>
          <w:b w:val="false"/>
          <w:i w:val="false"/>
          <w:color w:val="000000"/>
          <w:sz w:val="28"/>
        </w:rPr>
        <w:t>
      4) балаға немесе бала асырап алушыға қорғаншылық (қамқоршылық) белгіленген жағдайда – балаға немесе бала асырап алушыға қорғаншылық (қамқоршылық) белгілеуді растайтын құжат;</w:t>
      </w:r>
      <w:r>
        <w:br/>
      </w:r>
      <w:r>
        <w:rPr>
          <w:rFonts w:ascii="Times New Roman"/>
          <w:b w:val="false"/>
          <w:i w:val="false"/>
          <w:color w:val="000000"/>
          <w:sz w:val="28"/>
        </w:rPr>
        <w:t>
</w:t>
      </w:r>
      <w:r>
        <w:rPr>
          <w:rFonts w:ascii="Times New Roman"/>
          <w:b w:val="false"/>
          <w:i w:val="false"/>
          <w:color w:val="000000"/>
          <w:sz w:val="28"/>
        </w:rPr>
        <w:t>
      Жәрдемақылар тағайындау үшін тұрғылықты жерін растайтын құжаттарды, баланың (балалардың) тууы туралы куәлікті (куәліктерін) не Қазақстан Республикасының аумағында 2007 жылғы 13 тамыздан кейін жүргізілген тіркеулер бойынша туу туралы актілік жазбадан үзінді көшірмені, Қазақстан Республикасының аумағында 2008 жылғы 1 маусымнан кейін жүргізілген тіркеулер бойынша неке қию (бұзу) туралы куәлікті, сондай-ақ балаға немесе бала асырап алушыға қорғаншылық (қамқоршылық) белгілеуді растайтын құжатты ұсыну, оларда қамтылған ақпаратты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ақпараттық жүйелерден алу мүмкіндігі болған жағдайда талап етілмейді.</w:t>
      </w:r>
      <w:r>
        <w:br/>
      </w:r>
      <w:r>
        <w:rPr>
          <w:rFonts w:ascii="Times New Roman"/>
          <w:b w:val="false"/>
          <w:i w:val="false"/>
          <w:color w:val="000000"/>
          <w:sz w:val="28"/>
        </w:rPr>
        <w:t>
</w:t>
      </w:r>
      <w:r>
        <w:rPr>
          <w:rFonts w:ascii="Times New Roman"/>
          <w:b w:val="false"/>
          <w:i w:val="false"/>
          <w:color w:val="000000"/>
          <w:sz w:val="28"/>
        </w:rPr>
        <w:t>
      Түпнұсқаларда ұсынылған құжаттар сканерден өткізіледі және құжаттардың электрондық көшірмелері Мемлекеттік корпорацияның бөлімшесі маманының ЭЦҚ-сымен куәландырылады, содан кейін өтініш берушіге қайтарылады.</w:t>
      </w:r>
      <w:r>
        <w:br/>
      </w:r>
      <w:r>
        <w:rPr>
          <w:rFonts w:ascii="Times New Roman"/>
          <w:b w:val="false"/>
          <w:i w:val="false"/>
          <w:color w:val="000000"/>
          <w:sz w:val="28"/>
        </w:rPr>
        <w:t>
</w:t>
      </w:r>
      <w:r>
        <w:rPr>
          <w:rFonts w:ascii="Times New Roman"/>
          <w:b w:val="false"/>
          <w:i w:val="false"/>
          <w:color w:val="000000"/>
          <w:sz w:val="28"/>
        </w:rPr>
        <w:t>
      8. Жәрдемақылар тағайындау үшін өтінішті және қажетті құжаттарды үшінші адамдардың беруі тиісті жәрдемақыны алуға құқығы бар адамның нотариат куәландырған сенімхаты бойынша жүзеге асырылады.</w:t>
      </w:r>
      <w:r>
        <w:br/>
      </w:r>
      <w:r>
        <w:rPr>
          <w:rFonts w:ascii="Times New Roman"/>
          <w:b w:val="false"/>
          <w:i w:val="false"/>
          <w:color w:val="000000"/>
          <w:sz w:val="28"/>
        </w:rPr>
        <w:t>
</w:t>
      </w:r>
      <w:r>
        <w:rPr>
          <w:rFonts w:ascii="Times New Roman"/>
          <w:b w:val="false"/>
          <w:i w:val="false"/>
          <w:color w:val="000000"/>
          <w:sz w:val="28"/>
        </w:rPr>
        <w:t>
      Нотариат куәландырған сенімхат сканерден өткізіледі, Мемлекеттік корпорация бөлімшесі маманының ЭЦҚ-сымен куәландырылады, содан кейін өтініш берушіге қайтарылады.</w:t>
      </w:r>
      <w:r>
        <w:br/>
      </w:r>
      <w:r>
        <w:rPr>
          <w:rFonts w:ascii="Times New Roman"/>
          <w:b w:val="false"/>
          <w:i w:val="false"/>
          <w:color w:val="000000"/>
          <w:sz w:val="28"/>
        </w:rPr>
        <w:t>
</w:t>
      </w:r>
      <w:r>
        <w:rPr>
          <w:rFonts w:ascii="Times New Roman"/>
          <w:b w:val="false"/>
          <w:i w:val="false"/>
          <w:color w:val="000000"/>
          <w:sz w:val="28"/>
        </w:rPr>
        <w:t>
      9. Өтініш беруші жәрдемақылар тағайындау үшін тиісті құжаттарды бергеннен кейін оның қатысуымен Мемлекеттік корпорация бөлімшесінің маманы:</w:t>
      </w:r>
      <w:r>
        <w:br/>
      </w:r>
      <w:r>
        <w:rPr>
          <w:rFonts w:ascii="Times New Roman"/>
          <w:b w:val="false"/>
          <w:i w:val="false"/>
          <w:color w:val="000000"/>
          <w:sz w:val="28"/>
        </w:rPr>
        <w:t>
</w:t>
      </w:r>
      <w:r>
        <w:rPr>
          <w:rFonts w:ascii="Times New Roman"/>
          <w:b w:val="false"/>
          <w:i w:val="false"/>
          <w:color w:val="000000"/>
          <w:sz w:val="28"/>
        </w:rPr>
        <w:t>
      мемлекеттік органдардың және (немесе) ұйымдардың ақпараттық жүйелеріне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сұрау салуды;</w:t>
      </w:r>
      <w:r>
        <w:br/>
      </w:r>
      <w:r>
        <w:rPr>
          <w:rFonts w:ascii="Times New Roman"/>
          <w:b w:val="false"/>
          <w:i w:val="false"/>
          <w:color w:val="000000"/>
          <w:sz w:val="28"/>
        </w:rPr>
        <w:t>
</w:t>
      </w:r>
      <w:r>
        <w:rPr>
          <w:rFonts w:ascii="Times New Roman"/>
          <w:b w:val="false"/>
          <w:i w:val="false"/>
          <w:color w:val="000000"/>
          <w:sz w:val="28"/>
        </w:rPr>
        <w:t>
      уәкілетті мемлекеттік органның ақпараттық жүйесіне өтініш берушіде жәрдемақыларды тағайындау, төлеу немесе тағайындауға өтініш беру фактісінің болуына сұрау салуды қалыптастырады.</w:t>
      </w:r>
      <w:r>
        <w:br/>
      </w:r>
      <w:r>
        <w:rPr>
          <w:rFonts w:ascii="Times New Roman"/>
          <w:b w:val="false"/>
          <w:i w:val="false"/>
          <w:color w:val="000000"/>
          <w:sz w:val="28"/>
        </w:rPr>
        <w:t>
</w:t>
      </w:r>
      <w:r>
        <w:rPr>
          <w:rFonts w:ascii="Times New Roman"/>
          <w:b w:val="false"/>
          <w:i w:val="false"/>
          <w:color w:val="000000"/>
          <w:sz w:val="28"/>
        </w:rPr>
        <w:t>
      10. Мемлекеттік органдар және (немесе) ұйымдар сұратылып отырған мәліметтерді растайтын электрондық құжаттарды ұсынған кезде сұрау салуды жүзеге асырған Мемлекеттік корпорацияның бөлімшесі өтініш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тиісті құжаттардың қабылданғаны туралы қолхат береді.</w:t>
      </w:r>
      <w:r>
        <w:br/>
      </w:r>
      <w:r>
        <w:rPr>
          <w:rFonts w:ascii="Times New Roman"/>
          <w:b w:val="false"/>
          <w:i w:val="false"/>
          <w:color w:val="000000"/>
          <w:sz w:val="28"/>
        </w:rPr>
        <w:t>
</w:t>
      </w:r>
      <w:r>
        <w:rPr>
          <w:rFonts w:ascii="Times New Roman"/>
          <w:b w:val="false"/>
          <w:i w:val="false"/>
          <w:color w:val="000000"/>
          <w:sz w:val="28"/>
        </w:rPr>
        <w:t>
      Мемлекеттік органдар және (немесе) ұйымдар ақпараттық жүйелерде өтініш беруші туралы сұратылып отырған мәліметтердің жоқ екенін немесе өтініш беруші берген мәліметтермен сәйкессіздігін растайтын электрондық құжаттарды ұсынған кезде сұрау салуды жүзеге асырған Мемлекеттік корпорацияның бөлімшесі өтініш берушіге құжаттардың түпнұсқаларын және мемлекеттік органдар және (немесе) ұйымдардың ақпараттық жүйелеріндегі ол туралы мәліметтерді сәйкестікке келтіру үшін келісу туралы өтініш беру қажеттігі туралы хабардар етеді.</w:t>
      </w:r>
      <w:r>
        <w:br/>
      </w:r>
      <w:r>
        <w:rPr>
          <w:rFonts w:ascii="Times New Roman"/>
          <w:b w:val="false"/>
          <w:i w:val="false"/>
          <w:color w:val="000000"/>
          <w:sz w:val="28"/>
        </w:rPr>
        <w:t>
</w:t>
      </w:r>
      <w:r>
        <w:rPr>
          <w:rFonts w:ascii="Times New Roman"/>
          <w:b w:val="false"/>
          <w:i w:val="false"/>
          <w:color w:val="000000"/>
          <w:sz w:val="28"/>
        </w:rPr>
        <w:t>
      Заңның 5-бабының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ақпараттандыру саласындағы уәкілетті орган айқындаған тәртіппен және мерзімдерде өтініш беруші құжаттардың түпнұсқасын және келісу туралы өтініш берген кезде Мемлекеттік корпорация бөлімшесінің маманы құжаттардың түпнұсқасын сканерден өткізеді, оларды ЭЦҚ-мен куәландырады және жеке тұлға туралы мәліметтерді сәйкестікке келтіру үшін мемлекеттік органдарға және (немесе ұйымдарға) жібереді.</w:t>
      </w:r>
      <w:r>
        <w:br/>
      </w:r>
      <w:r>
        <w:rPr>
          <w:rFonts w:ascii="Times New Roman"/>
          <w:b w:val="false"/>
          <w:i w:val="false"/>
          <w:color w:val="000000"/>
          <w:sz w:val="28"/>
        </w:rPr>
        <w:t>
</w:t>
      </w:r>
      <w:r>
        <w:rPr>
          <w:rFonts w:ascii="Times New Roman"/>
          <w:b w:val="false"/>
          <w:i w:val="false"/>
          <w:color w:val="000000"/>
          <w:sz w:val="28"/>
        </w:rPr>
        <w:t>
      Егер өтініш беруші хабарламада көрсетілген құжаттардың түпнұсқаларын ұсынбаған жағдайда, Мемлекеттік корпорацияның бөлімшесі өтініш берушіні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жәрдемақыларды тағайындауға өтінішті қабылдаудан бас тарту туралы хабардар етеді.</w:t>
      </w:r>
      <w:r>
        <w:br/>
      </w:r>
      <w:r>
        <w:rPr>
          <w:rFonts w:ascii="Times New Roman"/>
          <w:b w:val="false"/>
          <w:i w:val="false"/>
          <w:color w:val="000000"/>
          <w:sz w:val="28"/>
        </w:rPr>
        <w:t>
</w:t>
      </w:r>
      <w:r>
        <w:rPr>
          <w:rFonts w:ascii="Times New Roman"/>
          <w:b w:val="false"/>
          <w:i w:val="false"/>
          <w:color w:val="000000"/>
          <w:sz w:val="28"/>
        </w:rPr>
        <w:t>
      Уәкілетті мемлекеттік органның ақпараттық жүйесінен жәрдемақы тағайындау, төлеу немесе өтініш беру фактісін растайтын ақпарат алу кезінде Мемлекеттік корпорацияның бөлімшесі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өтінішті қабылдаудан бас тарту туралы қолхат береді. Қолхатқа Мемлекеттік корпорацияның ЭЦҚ-сы қойылады.</w:t>
      </w:r>
      <w:r>
        <w:br/>
      </w:r>
      <w:r>
        <w:rPr>
          <w:rFonts w:ascii="Times New Roman"/>
          <w:b w:val="false"/>
          <w:i w:val="false"/>
          <w:color w:val="000000"/>
          <w:sz w:val="28"/>
        </w:rPr>
        <w:t>
</w:t>
      </w:r>
      <w:r>
        <w:rPr>
          <w:rFonts w:ascii="Times New Roman"/>
          <w:b w:val="false"/>
          <w:i w:val="false"/>
          <w:color w:val="000000"/>
          <w:sz w:val="28"/>
        </w:rPr>
        <w:t>
      11. Мемлекеттік корпорацияның бөлімшесі тиісті жәрдемақыны тағайындау үшін өтініш берушіден қабылданатын құжаттар топтамасының, сондай-ақ мемлекеттік органдардың және (немесе) ұйымдардың ақпараттық жүйелерінен алынған мәліметтердің толықтығын тексереді, сканерлеу сапасын және өтініш беруші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ұсынған құжаттардың электрондық көшірмелерінің түпнұсқаларға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Егер өтініш беруші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тізілімге сәйкес құжаттардың толық топтамасын ұсынбаған жағдайда, Мемлекеттік корпорация бөлімшесінің маманы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жәрдемақыларды тағайындауға өтінішті қабылдаудан бас тарту туралы қолхат береді.</w:t>
      </w:r>
      <w:r>
        <w:br/>
      </w:r>
      <w:r>
        <w:rPr>
          <w:rFonts w:ascii="Times New Roman"/>
          <w:b w:val="false"/>
          <w:i w:val="false"/>
          <w:color w:val="000000"/>
          <w:sz w:val="28"/>
        </w:rPr>
        <w:t>
</w:t>
      </w:r>
      <w:r>
        <w:rPr>
          <w:rFonts w:ascii="Times New Roman"/>
          <w:b w:val="false"/>
          <w:i w:val="false"/>
          <w:color w:val="000000"/>
          <w:sz w:val="28"/>
        </w:rPr>
        <w:t>
      12. Мемлекеттік корпорацияның бөлімшесі өтініш беруші құжаттардың толық топтамасын ұсынған кезде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тиісті жәрдемақыны тағайындау туралы өтінішті электрондық журналға тіркейді.</w:t>
      </w:r>
      <w:r>
        <w:br/>
      </w:r>
      <w:r>
        <w:rPr>
          <w:rFonts w:ascii="Times New Roman"/>
          <w:b w:val="false"/>
          <w:i w:val="false"/>
          <w:color w:val="000000"/>
          <w:sz w:val="28"/>
        </w:rPr>
        <w:t>
</w:t>
      </w:r>
      <w:r>
        <w:rPr>
          <w:rFonts w:ascii="Times New Roman"/>
          <w:b w:val="false"/>
          <w:i w:val="false"/>
          <w:color w:val="000000"/>
          <w:sz w:val="28"/>
        </w:rPr>
        <w:t>
      «Электрондық үкіметтің» веб-порталы арқылы келіп түскен электрондық өтінім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төлемдерді тағайындауға арналған «электрондық үкіметтің» веб-порталына келіп түскен азаматтардың өтініштерін тіркеудің электрондық журналына тіркеледі.</w:t>
      </w:r>
      <w:r>
        <w:br/>
      </w:r>
      <w:r>
        <w:rPr>
          <w:rFonts w:ascii="Times New Roman"/>
          <w:b w:val="false"/>
          <w:i w:val="false"/>
          <w:color w:val="000000"/>
          <w:sz w:val="28"/>
        </w:rPr>
        <w:t>
</w:t>
      </w:r>
      <w:r>
        <w:rPr>
          <w:rFonts w:ascii="Times New Roman"/>
          <w:b w:val="false"/>
          <w:i w:val="false"/>
          <w:color w:val="000000"/>
          <w:sz w:val="28"/>
        </w:rPr>
        <w:t>
      13. Жәрдемақыларды тағайындау үшін өтініш беруші «электрондық үкімет» веб-порталы арқылы жүгінген кезде ұсынылған мәліметтерді растау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r>
        <w:br/>
      </w:r>
      <w:r>
        <w:rPr>
          <w:rFonts w:ascii="Times New Roman"/>
          <w:b w:val="false"/>
          <w:i w:val="false"/>
          <w:color w:val="000000"/>
          <w:sz w:val="28"/>
        </w:rPr>
        <w:t>
</w:t>
      </w:r>
      <w:r>
        <w:rPr>
          <w:rFonts w:ascii="Times New Roman"/>
          <w:b w:val="false"/>
          <w:i w:val="false"/>
          <w:color w:val="000000"/>
          <w:sz w:val="28"/>
        </w:rPr>
        <w:t>
      14. Мемлекеттік органдар және (немесе) ұйымдар сұратылған мәліметтерді растайтын электрондық құжаттарды ұсынған кезде «электрондық үкімет» веб-порталы арқылы сұрау салуды жүзеге асырған өтініш беруші электрондық өтінішті өзінің ЭЦҚ-сымен куәландырады және уәкілетті мемлекеттік органның автоматтандырылған ақпараттық жүйесіне жібереді.</w:t>
      </w:r>
      <w:r>
        <w:br/>
      </w:r>
      <w:r>
        <w:rPr>
          <w:rFonts w:ascii="Times New Roman"/>
          <w:b w:val="false"/>
          <w:i w:val="false"/>
          <w:color w:val="000000"/>
          <w:sz w:val="28"/>
        </w:rPr>
        <w:t>
</w:t>
      </w:r>
      <w:r>
        <w:rPr>
          <w:rFonts w:ascii="Times New Roman"/>
          <w:b w:val="false"/>
          <w:i w:val="false"/>
          <w:color w:val="000000"/>
          <w:sz w:val="28"/>
        </w:rPr>
        <w:t>
      15. «Электрондық үкімет» веб-порталы арқылы келіп түскен жәрдемақылар тағайындау үшін ұсынылған электрондық өтініш мынадай параметрлер бойынша тексеруден өтеді:</w:t>
      </w:r>
      <w:r>
        <w:br/>
      </w:r>
      <w:r>
        <w:rPr>
          <w:rFonts w:ascii="Times New Roman"/>
          <w:b w:val="false"/>
          <w:i w:val="false"/>
          <w:color w:val="000000"/>
          <w:sz w:val="28"/>
        </w:rPr>
        <w:t>
</w:t>
      </w:r>
      <w:r>
        <w:rPr>
          <w:rFonts w:ascii="Times New Roman"/>
          <w:b w:val="false"/>
          <w:i w:val="false"/>
          <w:color w:val="000000"/>
          <w:sz w:val="28"/>
        </w:rPr>
        <w:t>
      1) ұсынылған мәліметтердің толықтығы;</w:t>
      </w:r>
      <w:r>
        <w:br/>
      </w:r>
      <w:r>
        <w:rPr>
          <w:rFonts w:ascii="Times New Roman"/>
          <w:b w:val="false"/>
          <w:i w:val="false"/>
          <w:color w:val="000000"/>
          <w:sz w:val="28"/>
        </w:rPr>
        <w:t>
</w:t>
      </w:r>
      <w:r>
        <w:rPr>
          <w:rFonts w:ascii="Times New Roman"/>
          <w:b w:val="false"/>
          <w:i w:val="false"/>
          <w:color w:val="000000"/>
          <w:sz w:val="28"/>
        </w:rPr>
        <w:t>
      2) жәрдемақылар тағайындау, төлеу, сондай-ақ жәрдемақы тағайындауға өтініш беру фактісінің болмауы;</w:t>
      </w:r>
      <w:r>
        <w:br/>
      </w:r>
      <w:r>
        <w:rPr>
          <w:rFonts w:ascii="Times New Roman"/>
          <w:b w:val="false"/>
          <w:i w:val="false"/>
          <w:color w:val="000000"/>
          <w:sz w:val="28"/>
        </w:rPr>
        <w:t>
</w:t>
      </w:r>
      <w:r>
        <w:rPr>
          <w:rFonts w:ascii="Times New Roman"/>
          <w:b w:val="false"/>
          <w:i w:val="false"/>
          <w:color w:val="000000"/>
          <w:sz w:val="28"/>
        </w:rPr>
        <w:t>
      3) жәрдемақы тағайындалатын баланың бір жасқа толмауы;</w:t>
      </w:r>
      <w:r>
        <w:br/>
      </w:r>
      <w:r>
        <w:rPr>
          <w:rFonts w:ascii="Times New Roman"/>
          <w:b w:val="false"/>
          <w:i w:val="false"/>
          <w:color w:val="000000"/>
          <w:sz w:val="28"/>
        </w:rPr>
        <w:t>
</w:t>
      </w:r>
      <w:r>
        <w:rPr>
          <w:rFonts w:ascii="Times New Roman"/>
          <w:b w:val="false"/>
          <w:i w:val="false"/>
          <w:color w:val="000000"/>
          <w:sz w:val="28"/>
        </w:rPr>
        <w:t>
      4) әлеуметтік сақтандыру жүйесінің қатысушысы болмауы (бала күтімі жөніндегі жәрдемақыны тағайындау үшін).</w:t>
      </w:r>
      <w:r>
        <w:br/>
      </w:r>
      <w:r>
        <w:rPr>
          <w:rFonts w:ascii="Times New Roman"/>
          <w:b w:val="false"/>
          <w:i w:val="false"/>
          <w:color w:val="000000"/>
          <w:sz w:val="28"/>
        </w:rPr>
        <w:t>
</w:t>
      </w:r>
      <w:r>
        <w:rPr>
          <w:rFonts w:ascii="Times New Roman"/>
          <w:b w:val="false"/>
          <w:i w:val="false"/>
          <w:color w:val="000000"/>
          <w:sz w:val="28"/>
        </w:rPr>
        <w:t>
      Жоғарыда келтірілген параметрлер бойынша тексерудің оң нәтижесі болған жағдайда өтінішті өңдеуге арналған кіріс хабарламалары журналына орналастыру жүргізіледі.</w:t>
      </w:r>
      <w:r>
        <w:br/>
      </w:r>
      <w:r>
        <w:rPr>
          <w:rFonts w:ascii="Times New Roman"/>
          <w:b w:val="false"/>
          <w:i w:val="false"/>
          <w:color w:val="000000"/>
          <w:sz w:val="28"/>
        </w:rPr>
        <w:t>
</w:t>
      </w:r>
      <w:r>
        <w:rPr>
          <w:rFonts w:ascii="Times New Roman"/>
          <w:b w:val="false"/>
          <w:i w:val="false"/>
          <w:color w:val="000000"/>
          <w:sz w:val="28"/>
        </w:rPr>
        <w:t>
      16. Мемлекеттік корпорацияның бөлімшесі «электрондық үкімет» веб-порталы арқылы жіберілген электрондық өтінішті қабылдау кезінде «электрондық үкімет» веб-порталы арқылы өтініш берушінің жеке кабинетіне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электрондық өтінішті қабылдағаны туралы хабарлама жіберіледі. Хабарлама Мемлекеттік корпорацияның бөлімшесі маманының ЭЦҚ-сымен куәландырылады.</w:t>
      </w:r>
      <w:r>
        <w:br/>
      </w:r>
      <w:r>
        <w:rPr>
          <w:rFonts w:ascii="Times New Roman"/>
          <w:b w:val="false"/>
          <w:i w:val="false"/>
          <w:color w:val="000000"/>
          <w:sz w:val="28"/>
        </w:rPr>
        <w:t>
</w:t>
      </w:r>
      <w:r>
        <w:rPr>
          <w:rFonts w:ascii="Times New Roman"/>
          <w:b w:val="false"/>
          <w:i w:val="false"/>
          <w:color w:val="000000"/>
          <w:sz w:val="28"/>
        </w:rPr>
        <w:t>
      17. Мемлекеттік корпорацияның бөлімшесі өтініш тіркелген күні өтініш берушінің мыналарды қамтитын электрондық іс макетін қалыптастырады:</w:t>
      </w:r>
      <w:r>
        <w:br/>
      </w:r>
      <w:r>
        <w:rPr>
          <w:rFonts w:ascii="Times New Roman"/>
          <w:b w:val="false"/>
          <w:i w:val="false"/>
          <w:color w:val="000000"/>
          <w:sz w:val="28"/>
        </w:rPr>
        <w:t>
</w:t>
      </w:r>
      <w:r>
        <w:rPr>
          <w:rFonts w:ascii="Times New Roman"/>
          <w:b w:val="false"/>
          <w:i w:val="false"/>
          <w:color w:val="000000"/>
          <w:sz w:val="28"/>
        </w:rPr>
        <w:t>
      өтініш беруші түпнұсқада ұсынған өтініштің және құжаттардың электрондық көшірмелері, сондай-ақ мемлекеттік органдар және (немесе) ұйымдардың ақпараттық жүйелерінен алынған мәліметтер немесе өтініш беруші түпнұсқада ұсынған және ақпараттандыру саласындағы уәкілетті орган айқындаған тәртіппен және мерзімдерде жеке тұлға туралы мәліметтерді сәйкестікке келтіру үшін мемлекеттік органдар және (немесе) ұйымдардың ақпараттық жүйесіне жіберілген өтініштің, құжаттардың және мәліметтердің электрондық көшірмелері.</w:t>
      </w:r>
      <w:r>
        <w:br/>
      </w:r>
      <w:r>
        <w:rPr>
          <w:rFonts w:ascii="Times New Roman"/>
          <w:b w:val="false"/>
          <w:i w:val="false"/>
          <w:color w:val="000000"/>
          <w:sz w:val="28"/>
        </w:rPr>
        <w:t>
</w:t>
      </w:r>
      <w:r>
        <w:rPr>
          <w:rFonts w:ascii="Times New Roman"/>
          <w:b w:val="false"/>
          <w:i w:val="false"/>
          <w:color w:val="000000"/>
          <w:sz w:val="28"/>
        </w:rPr>
        <w:t>
      Жәрдемақылар тағайындау үшін электрондық іс макеті Мемлекеттік корпорацияның бөлімшесінде өтінішті тіркеген күннен бастап екі жұмыс күні ішінде қалыптастырылады және ЭЦҚ арқылы куәландырылады.</w:t>
      </w:r>
      <w:r>
        <w:br/>
      </w:r>
      <w:r>
        <w:rPr>
          <w:rFonts w:ascii="Times New Roman"/>
          <w:b w:val="false"/>
          <w:i w:val="false"/>
          <w:color w:val="000000"/>
          <w:sz w:val="28"/>
        </w:rPr>
        <w:t>
</w:t>
      </w:r>
      <w:r>
        <w:rPr>
          <w:rFonts w:ascii="Times New Roman"/>
          <w:b w:val="false"/>
          <w:i w:val="false"/>
          <w:color w:val="000000"/>
          <w:sz w:val="28"/>
        </w:rPr>
        <w:t>
      Мемлекеттік корпорация бөлімшесінің маманы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шешім жобасын қалыптастырады, жәрдемақылардың мөлшерін есептеуді жүргізеді және оларды ЭЦҚ-мен куәландырады.</w:t>
      </w:r>
      <w:r>
        <w:br/>
      </w:r>
      <w:r>
        <w:rPr>
          <w:rFonts w:ascii="Times New Roman"/>
          <w:b w:val="false"/>
          <w:i w:val="false"/>
          <w:color w:val="000000"/>
          <w:sz w:val="28"/>
        </w:rPr>
        <w:t>
</w:t>
      </w:r>
      <w:r>
        <w:rPr>
          <w:rFonts w:ascii="Times New Roman"/>
          <w:b w:val="false"/>
          <w:i w:val="false"/>
          <w:color w:val="000000"/>
          <w:sz w:val="28"/>
        </w:rPr>
        <w:t>
      Шешімнің жобасы жәрдемақы тағайындау (өзгерту, тағайындаудан бас тарту) туралы электрондық-цифрлық нысандағы құжатты (бұдан әрі – шешім жобасы) білдіреді.</w:t>
      </w:r>
      <w:r>
        <w:br/>
      </w:r>
      <w:r>
        <w:rPr>
          <w:rFonts w:ascii="Times New Roman"/>
          <w:b w:val="false"/>
          <w:i w:val="false"/>
          <w:color w:val="000000"/>
          <w:sz w:val="28"/>
        </w:rPr>
        <w:t>
</w:t>
      </w:r>
      <w:r>
        <w:rPr>
          <w:rFonts w:ascii="Times New Roman"/>
          <w:b w:val="false"/>
          <w:i w:val="false"/>
          <w:color w:val="000000"/>
          <w:sz w:val="28"/>
        </w:rPr>
        <w:t>
      Мемлекеттік корпорация бөлімшесінің басшысы жәрдемақылар мөлшерін есептеудің, шешім жобасын ресімдеудің дұрыстығын тексереді және оны ЭЦҚ-мен куәландырады, содан кейін Мемлекеттік корпорацияның бөлімшесі электрондық іс макетін Мемлекеттік корпорацияның филиалына жібереді.</w:t>
      </w:r>
      <w:r>
        <w:br/>
      </w:r>
      <w:r>
        <w:rPr>
          <w:rFonts w:ascii="Times New Roman"/>
          <w:b w:val="false"/>
          <w:i w:val="false"/>
          <w:color w:val="000000"/>
          <w:sz w:val="28"/>
        </w:rPr>
        <w:t>
</w:t>
      </w:r>
      <w:r>
        <w:rPr>
          <w:rFonts w:ascii="Times New Roman"/>
          <w:b w:val="false"/>
          <w:i w:val="false"/>
          <w:color w:val="000000"/>
          <w:sz w:val="28"/>
        </w:rPr>
        <w:t>
      18. Мемлекеттік корпорацияның филиалы электрондық іс макеті мен шешім жобасы келіп түскен күннен бастап екі жұмыс күні ішінде қарайды, есептеудің және шешім жобасын ресімдеудің дұрыстығын тексереді, содан кейін уәкілетті органға жібереді. Бұл ретте, шешім жобасы Мемлекеттік корпорацияның филиалы маманының және басшысының ЭЦҚ-ларымен куәландырылады.</w:t>
      </w:r>
      <w:r>
        <w:br/>
      </w:r>
      <w:r>
        <w:rPr>
          <w:rFonts w:ascii="Times New Roman"/>
          <w:b w:val="false"/>
          <w:i w:val="false"/>
          <w:color w:val="000000"/>
          <w:sz w:val="28"/>
        </w:rPr>
        <w:t>
</w:t>
      </w:r>
      <w:r>
        <w:rPr>
          <w:rFonts w:ascii="Times New Roman"/>
          <w:b w:val="false"/>
          <w:i w:val="false"/>
          <w:color w:val="000000"/>
          <w:sz w:val="28"/>
        </w:rPr>
        <w:t>
      19. Уәкілетті орган келіп түскен электрондық іс макетін шешім жобасымен қарайды және үш жұмыс күні ішінде жәрдемақыларды тағайындау (өзгерту,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Автоматты режимде шешім қабылданған күннен бастап бір жұмыс күні ішінде Мемлекеттік корпорацияның бөлімшесіне немесе «электрондық үкімет» веб-порталы арқылы өтініш берушінің жеке кабинетіне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жәрдемақыларды тағайындау туралы хабарлама жіберіледі. Хабарлама уәкілетті орган басшысының ЭЦҚ-сымен куәландырылады.</w:t>
      </w:r>
      <w:r>
        <w:br/>
      </w:r>
      <w:r>
        <w:rPr>
          <w:rFonts w:ascii="Times New Roman"/>
          <w:b w:val="false"/>
          <w:i w:val="false"/>
          <w:color w:val="000000"/>
          <w:sz w:val="28"/>
        </w:rPr>
        <w:t>
</w:t>
      </w:r>
      <w:r>
        <w:rPr>
          <w:rFonts w:ascii="Times New Roman"/>
          <w:b w:val="false"/>
          <w:i w:val="false"/>
          <w:color w:val="000000"/>
          <w:sz w:val="28"/>
        </w:rPr>
        <w:t>
      20. Егер Заңның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жәрдемақыларды тағайындау (өзгерту, тағайындаудан бас тарту) туралы шешім қабылдау үшін электрондық іс макетіне қосымша құжаттарды тіркеу қажеттігі анықталса, уәкілетті орган электрондық іс макеті келіп түскен күннен бастап отыз жұмыс күні ішінде оны жеткіліксіз құжатпен толықтыру үшін электрондық іс макетін Мемлекеттік корпорация бөлімшесіне қайтарады.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себебін көрсете отырып, тағайындауға құжатты (құжаттарды) жете рәсімдеу қажеттігі туралы хабарлама Мемлекеттік корпорация бөлімшесіне жіберіледі.</w:t>
      </w:r>
      <w:r>
        <w:br/>
      </w:r>
      <w:r>
        <w:rPr>
          <w:rFonts w:ascii="Times New Roman"/>
          <w:b w:val="false"/>
          <w:i w:val="false"/>
          <w:color w:val="000000"/>
          <w:sz w:val="28"/>
        </w:rPr>
        <w:t>
</w:t>
      </w:r>
      <w:r>
        <w:rPr>
          <w:rFonts w:ascii="Times New Roman"/>
          <w:b w:val="false"/>
          <w:i w:val="false"/>
          <w:color w:val="000000"/>
          <w:sz w:val="28"/>
        </w:rPr>
        <w:t>
      Мемлекеттік корпорацияның бөлімшесі бес жұмыс күні ішінде өтініш берушіні хабарламада көрсетілген қосымша құжаттарды жиырма бес жұмыс күні ішінде ұсыну қажеттігі туралы хабардар етеді.</w:t>
      </w:r>
      <w:r>
        <w:br/>
      </w:r>
      <w:r>
        <w:rPr>
          <w:rFonts w:ascii="Times New Roman"/>
          <w:b w:val="false"/>
          <w:i w:val="false"/>
          <w:color w:val="000000"/>
          <w:sz w:val="28"/>
        </w:rPr>
        <w:t>
</w:t>
      </w:r>
      <w:r>
        <w:rPr>
          <w:rFonts w:ascii="Times New Roman"/>
          <w:b w:val="false"/>
          <w:i w:val="false"/>
          <w:color w:val="000000"/>
          <w:sz w:val="28"/>
        </w:rPr>
        <w:t>
      Мемлекеттік корпорацияның бөлімшесі өтініш беруші қосымша құжаттарды ұсынған кезде осы Қағидалардың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18-тармақтарында</w:t>
      </w:r>
      <w:r>
        <w:rPr>
          <w:rFonts w:ascii="Times New Roman"/>
          <w:b w:val="false"/>
          <w:i w:val="false"/>
          <w:color w:val="000000"/>
          <w:sz w:val="28"/>
        </w:rPr>
        <w:t xml:space="preserve"> көзделген тәртіппен электрондық іс макетін дайындайды.</w:t>
      </w:r>
      <w:r>
        <w:br/>
      </w:r>
      <w:r>
        <w:rPr>
          <w:rFonts w:ascii="Times New Roman"/>
          <w:b w:val="false"/>
          <w:i w:val="false"/>
          <w:color w:val="000000"/>
          <w:sz w:val="28"/>
        </w:rPr>
        <w:t>
</w:t>
      </w:r>
      <w:r>
        <w:rPr>
          <w:rFonts w:ascii="Times New Roman"/>
          <w:b w:val="false"/>
          <w:i w:val="false"/>
          <w:color w:val="000000"/>
          <w:sz w:val="28"/>
        </w:rPr>
        <w:t>
      Егер Мемлекеттік корпорацияның бөлімшесіне электрондық іс макеті келіп түскен күннен бастап отыз жұмыс күні ішінде құжаттар қайта ресімделмесе, уәкілетті орган қолдағы бар құжаттар бойынша тиісті жәрдемақы тағайындау туралы немесе тағайындаудан бас тарту туралы электрондық шешім шығарады.</w:t>
      </w:r>
      <w:r>
        <w:br/>
      </w:r>
      <w:r>
        <w:rPr>
          <w:rFonts w:ascii="Times New Roman"/>
          <w:b w:val="false"/>
          <w:i w:val="false"/>
          <w:color w:val="000000"/>
          <w:sz w:val="28"/>
        </w:rPr>
        <w:t>
</w:t>
      </w:r>
      <w:r>
        <w:rPr>
          <w:rFonts w:ascii="Times New Roman"/>
          <w:b w:val="false"/>
          <w:i w:val="false"/>
          <w:color w:val="000000"/>
          <w:sz w:val="28"/>
        </w:rPr>
        <w:t>
      21. Егер уәкілетті орган ұсынылған электрондық іс макетінен және (немесе) шешім жобасынан қате тапқан жағдайда, қайтару себебін көрсете отырып, электрондық іс макетін шешім жобасымен бірге қателерді жою үшін Мемлекеттік корпорацияның бөлімшесіне жіберіледі.</w:t>
      </w:r>
      <w:r>
        <w:br/>
      </w:r>
      <w:r>
        <w:rPr>
          <w:rFonts w:ascii="Times New Roman"/>
          <w:b w:val="false"/>
          <w:i w:val="false"/>
          <w:color w:val="000000"/>
          <w:sz w:val="28"/>
        </w:rPr>
        <w:t>
</w:t>
      </w:r>
      <w:r>
        <w:rPr>
          <w:rFonts w:ascii="Times New Roman"/>
          <w:b w:val="false"/>
          <w:i w:val="false"/>
          <w:color w:val="000000"/>
          <w:sz w:val="28"/>
        </w:rPr>
        <w:t>
      Мемлекеттік корпорацияның бөлімшесі қайтарылған электрондық іс макеті келіп түскен күннен бастап бес жұмыс күні ішінде анықталған қателерді жояды, осы Қағидалардың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18-тармақтарында</w:t>
      </w:r>
      <w:r>
        <w:rPr>
          <w:rFonts w:ascii="Times New Roman"/>
          <w:b w:val="false"/>
          <w:i w:val="false"/>
          <w:color w:val="000000"/>
          <w:sz w:val="28"/>
        </w:rPr>
        <w:t xml:space="preserve"> көзделген тәртіппен электрондық іс макетін қайта ресімдейді.</w:t>
      </w:r>
      <w:r>
        <w:br/>
      </w:r>
      <w:r>
        <w:rPr>
          <w:rFonts w:ascii="Times New Roman"/>
          <w:b w:val="false"/>
          <w:i w:val="false"/>
          <w:color w:val="000000"/>
          <w:sz w:val="28"/>
        </w:rPr>
        <w:t>
</w:t>
      </w:r>
      <w:r>
        <w:rPr>
          <w:rFonts w:ascii="Times New Roman"/>
          <w:b w:val="false"/>
          <w:i w:val="false"/>
          <w:color w:val="000000"/>
          <w:sz w:val="28"/>
        </w:rPr>
        <w:t>
      22. Жәрдемақы тағайындаудан бас тарту туралы шешім қабылдаған жағдайда уәкілетті орган шешімде бас тарту негіздемесін көрсетеді.</w:t>
      </w:r>
      <w:r>
        <w:br/>
      </w:r>
      <w:r>
        <w:rPr>
          <w:rFonts w:ascii="Times New Roman"/>
          <w:b w:val="false"/>
          <w:i w:val="false"/>
          <w:color w:val="000000"/>
          <w:sz w:val="28"/>
        </w:rPr>
        <w:t>
</w:t>
      </w:r>
      <w:r>
        <w:rPr>
          <w:rFonts w:ascii="Times New Roman"/>
          <w:b w:val="false"/>
          <w:i w:val="false"/>
          <w:color w:val="000000"/>
          <w:sz w:val="28"/>
        </w:rPr>
        <w:t>
      Бұл ретте,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жәрдемақы тағайындаудан бас тарту себептері көрсетілген уәкілетті органның шешімімен электрондық іс макеті Мемлекеттік корпорацияның бөлімшесіне қайтарылады. Уәкілетті органның жәрдемақыны тағайындаудан бас тарту себептері көрсетілген электрондық хабарламасы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Мемлекеттік корпорацияның бөлімшесіне немесе «электрондық үкімет» веб-порталы арқылы өтініш берушінің жеке кабинетіне жіберіледі. Хабарлама уәкілетті орган басшысының ЭЦҚ-сымен куәландырылады.</w:t>
      </w:r>
      <w:r>
        <w:br/>
      </w:r>
      <w:r>
        <w:rPr>
          <w:rFonts w:ascii="Times New Roman"/>
          <w:b w:val="false"/>
          <w:i w:val="false"/>
          <w:color w:val="000000"/>
          <w:sz w:val="28"/>
        </w:rPr>
        <w:t>
</w:t>
      </w:r>
      <w:r>
        <w:rPr>
          <w:rFonts w:ascii="Times New Roman"/>
          <w:b w:val="false"/>
          <w:i w:val="false"/>
          <w:color w:val="000000"/>
          <w:sz w:val="28"/>
        </w:rPr>
        <w:t>
      23. Мемлекеттік органнан және (немесе) ұйымнан ақпараттық жүйелердегі жеке тұлға туралы мәліметтерді өтініш берушінің дәйексіз құжаттарын ұсыну себебі бойынша сәйкестікке келтіруден бас тартуды растайтын электрондық құжат келіп түскен жағдайда уәкілетті орган жоба шешімін Мемлекеттік корпорацияның бөлімшесіне қайта ресімдеуге жібереді.</w:t>
      </w:r>
      <w:r>
        <w:br/>
      </w:r>
      <w:r>
        <w:rPr>
          <w:rFonts w:ascii="Times New Roman"/>
          <w:b w:val="false"/>
          <w:i w:val="false"/>
          <w:color w:val="000000"/>
          <w:sz w:val="28"/>
        </w:rPr>
        <w:t>
</w:t>
      </w:r>
      <w:r>
        <w:rPr>
          <w:rFonts w:ascii="Times New Roman"/>
          <w:b w:val="false"/>
          <w:i w:val="false"/>
          <w:color w:val="000000"/>
          <w:sz w:val="28"/>
        </w:rPr>
        <w:t>
      Мемлекеттік корпорация бөлімшесінің маманы осы Қағидалардың </w:t>
      </w:r>
      <w:r>
        <w:rPr>
          <w:rFonts w:ascii="Times New Roman"/>
          <w:b w:val="false"/>
          <w:i w:val="false"/>
          <w:color w:val="000000"/>
          <w:sz w:val="28"/>
        </w:rPr>
        <w:t>17</w:t>
      </w:r>
      <w:r>
        <w:rPr>
          <w:rFonts w:ascii="Times New Roman"/>
          <w:b w:val="false"/>
          <w:i w:val="false"/>
          <w:color w:val="000000"/>
          <w:sz w:val="28"/>
        </w:rPr>
        <w:t>,</w:t>
      </w:r>
      <w:r>
        <w:rPr>
          <w:rFonts w:ascii="Times New Roman"/>
          <w:b w:val="false"/>
          <w:i w:val="false"/>
          <w:color w:val="000000"/>
          <w:sz w:val="28"/>
        </w:rPr>
        <w:t xml:space="preserve"> 18-тармақтарында</w:t>
      </w:r>
      <w:r>
        <w:rPr>
          <w:rFonts w:ascii="Times New Roman"/>
          <w:b w:val="false"/>
          <w:i w:val="false"/>
          <w:color w:val="000000"/>
          <w:sz w:val="28"/>
        </w:rPr>
        <w:t> көзделген тәртіппен өтініш берушінің дәйексіз құжаттарды ұсынғаны туралы мемлекеттік органның және (немесе) ұйымдардың ақпаратына сәйкес дәлелді бас тартуды көрсете отырып,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жәрдемақыларды тағайындаудан бас тарту туралы шешім жобасын қалыптастырады.</w:t>
      </w:r>
      <w:r>
        <w:br/>
      </w:r>
      <w:r>
        <w:rPr>
          <w:rFonts w:ascii="Times New Roman"/>
          <w:b w:val="false"/>
          <w:i w:val="false"/>
          <w:color w:val="000000"/>
          <w:sz w:val="28"/>
        </w:rPr>
        <w:t>
</w:t>
      </w:r>
      <w:r>
        <w:rPr>
          <w:rFonts w:ascii="Times New Roman"/>
          <w:b w:val="false"/>
          <w:i w:val="false"/>
          <w:color w:val="000000"/>
          <w:sz w:val="28"/>
        </w:rPr>
        <w:t>
      Егер ақпараттандыру саласындағы уәкілетті орган Заңның 5-бабының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белгілеген мерзім ішінде мемлекеттік орган және (немесе) ұйым уәкілетті органға ақпараттық жүйелердегі жеке тұлғалар туралы мәліметтерді сәйкестікке келтіруден бас тартылған электрондық құжатты ұсынбаса, онда жәрдемақылар тағайындау (тағайындаудан бас тарту) туралы шешім Мемлекеттік корпорация бөлімшесінің маманы сканерлеген өтініш беруші ұсынған құжаттардың түпнұсқалары негізінде қабылданады.</w:t>
      </w:r>
      <w:r>
        <w:br/>
      </w:r>
      <w:r>
        <w:rPr>
          <w:rFonts w:ascii="Times New Roman"/>
          <w:b w:val="false"/>
          <w:i w:val="false"/>
          <w:color w:val="000000"/>
          <w:sz w:val="28"/>
        </w:rPr>
        <w:t>
</w:t>
      </w:r>
      <w:r>
        <w:rPr>
          <w:rFonts w:ascii="Times New Roman"/>
          <w:b w:val="false"/>
          <w:i w:val="false"/>
          <w:color w:val="000000"/>
          <w:sz w:val="28"/>
        </w:rPr>
        <w:t>
      24. Мемлекеттік корпорацияның бөлімшесі жәрдемақыны тағайындау (тағайындаудан бас тарту) туралы хабарламаны өтініш берушіні өзі жүгінген кезде тапсыру арқылы немесе өтініш берушінің ұялы телефонына sms-хабар жіберу арқылы уәкілетті орган қабылдаған шешім туралы хабардар етеді. Хабарлама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хабарламалар журналында тіркеледі. Sms-хабарлар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sms-хабарлардың электрондық журналында тіркеледі.</w:t>
      </w:r>
      <w:r>
        <w:br/>
      </w:r>
      <w:r>
        <w:rPr>
          <w:rFonts w:ascii="Times New Roman"/>
          <w:b w:val="false"/>
          <w:i w:val="false"/>
          <w:color w:val="000000"/>
          <w:sz w:val="28"/>
        </w:rPr>
        <w:t>
</w:t>
      </w:r>
      <w:r>
        <w:rPr>
          <w:rFonts w:ascii="Times New Roman"/>
          <w:b w:val="false"/>
          <w:i w:val="false"/>
          <w:color w:val="000000"/>
          <w:sz w:val="28"/>
        </w:rPr>
        <w:t>
      Жәрдемақы алушы ісінің қағаз нұсқасын қалыптастыру үшін электрондық іс макеті басып шығарылады.</w:t>
      </w:r>
      <w:r>
        <w:br/>
      </w:r>
      <w:r>
        <w:rPr>
          <w:rFonts w:ascii="Times New Roman"/>
          <w:b w:val="false"/>
          <w:i w:val="false"/>
          <w:color w:val="000000"/>
          <w:sz w:val="28"/>
        </w:rPr>
        <w:t>
</w:t>
      </w:r>
      <w:r>
        <w:rPr>
          <w:rFonts w:ascii="Times New Roman"/>
          <w:b w:val="false"/>
          <w:i w:val="false"/>
          <w:color w:val="000000"/>
          <w:sz w:val="28"/>
        </w:rPr>
        <w:t>
      25. Жәрдемақылар төлемін Мемлекеттік корпорация өтініш берушінің таңдауы бойынша жәрдемақылар беру жөніндегі уәкілетті ұйымдар арқылы бюджет қаражаты есебінен жүзеге асырады.</w:t>
      </w:r>
      <w:r>
        <w:br/>
      </w:r>
      <w:r>
        <w:rPr>
          <w:rFonts w:ascii="Times New Roman"/>
          <w:b w:val="false"/>
          <w:i w:val="false"/>
          <w:color w:val="000000"/>
          <w:sz w:val="28"/>
        </w:rPr>
        <w:t>
</w:t>
      </w:r>
      <w:r>
        <w:rPr>
          <w:rFonts w:ascii="Times New Roman"/>
          <w:b w:val="false"/>
          <w:i w:val="false"/>
          <w:color w:val="000000"/>
          <w:sz w:val="28"/>
        </w:rPr>
        <w:t>
      26. Мемлекеттік корпорация уәкілетті органның жәрдемақы тағайындау туралы шешімінің негізінде бес жұмыс күні ішінде жәрдемақының тағайындалған сомасын төлем айының алдындағы айдың 25-күні Қазақстан Республикасының Денсаулық сақтау және әлеуметтік даму министрлігіне (бұдан әрі – Министрлік) ай сайын ұсынылатын жәрдемақыларды төлеуге бюджеттік қаражат қажеттілігіне қосуды қамтамасыз етеді.</w:t>
      </w:r>
      <w:r>
        <w:br/>
      </w:r>
      <w:r>
        <w:rPr>
          <w:rFonts w:ascii="Times New Roman"/>
          <w:b w:val="false"/>
          <w:i w:val="false"/>
          <w:color w:val="000000"/>
          <w:sz w:val="28"/>
        </w:rPr>
        <w:t>
</w:t>
      </w:r>
      <w:r>
        <w:rPr>
          <w:rFonts w:ascii="Times New Roman"/>
          <w:b w:val="false"/>
          <w:i w:val="false"/>
          <w:color w:val="000000"/>
          <w:sz w:val="28"/>
        </w:rPr>
        <w:t>
      27. Бала күтімі жөнiндегi жәрдемақы ағымдағы ай үшiн ай сайын төленеді.</w:t>
      </w:r>
      <w:r>
        <w:br/>
      </w:r>
      <w:r>
        <w:rPr>
          <w:rFonts w:ascii="Times New Roman"/>
          <w:b w:val="false"/>
          <w:i w:val="false"/>
          <w:color w:val="000000"/>
          <w:sz w:val="28"/>
        </w:rPr>
        <w:t>
</w:t>
      </w:r>
      <w:r>
        <w:rPr>
          <w:rFonts w:ascii="Times New Roman"/>
          <w:b w:val="false"/>
          <w:i w:val="false"/>
          <w:color w:val="000000"/>
          <w:sz w:val="28"/>
        </w:rPr>
        <w:t>
      Жәрдемақыны тағайындауға, қалпына келтіруге, өзгертуге және мөлшерін қайта қарауға және тұрғылықты жерін өзгертуіне байланысты төлем айының ағымдағы қажеттілігіне енгізілмеген жәрдемақы сомалары ағымдағы қажеттілікті қалыптастырғаннан кейін, бірінші бөлімнің сомалары ретінде, келесі айдың қажеттілігіне енгізілуге тиіс және бір рет төленеді.</w:t>
      </w:r>
      <w:r>
        <w:br/>
      </w:r>
      <w:r>
        <w:rPr>
          <w:rFonts w:ascii="Times New Roman"/>
          <w:b w:val="false"/>
          <w:i w:val="false"/>
          <w:color w:val="000000"/>
          <w:sz w:val="28"/>
        </w:rPr>
        <w:t>
</w:t>
      </w:r>
      <w:r>
        <w:rPr>
          <w:rFonts w:ascii="Times New Roman"/>
          <w:b w:val="false"/>
          <w:i w:val="false"/>
          <w:color w:val="000000"/>
          <w:sz w:val="28"/>
        </w:rPr>
        <w:t>
      Төлемді тағайындайтын немесе жүзеге асыратын органның кінәсінен уақытында алынбаған жәрдемақы сомалары бірінші бөлім ретінде өткен уақыт үшін мерзімі шектелмей бір уақытта төленеді.</w:t>
      </w:r>
      <w:r>
        <w:br/>
      </w:r>
      <w:r>
        <w:rPr>
          <w:rFonts w:ascii="Times New Roman"/>
          <w:b w:val="false"/>
          <w:i w:val="false"/>
          <w:color w:val="000000"/>
          <w:sz w:val="28"/>
        </w:rPr>
        <w:t>
</w:t>
      </w:r>
      <w:r>
        <w:rPr>
          <w:rFonts w:ascii="Times New Roman"/>
          <w:b w:val="false"/>
          <w:i w:val="false"/>
          <w:color w:val="000000"/>
          <w:sz w:val="28"/>
        </w:rPr>
        <w:t>
      28. Айлық есептiк көрсеткіш мөлшері өзгерген жағдайда Мемлекеттік корпорацияның бөлімшесі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шешімнің жобасын дайындайды және оны уәкілетті органға бекітуге жібереді.</w:t>
      </w:r>
      <w:r>
        <w:br/>
      </w:r>
      <w:r>
        <w:rPr>
          <w:rFonts w:ascii="Times New Roman"/>
          <w:b w:val="false"/>
          <w:i w:val="false"/>
          <w:color w:val="000000"/>
          <w:sz w:val="28"/>
        </w:rPr>
        <w:t>
</w:t>
      </w:r>
      <w:r>
        <w:rPr>
          <w:rFonts w:ascii="Times New Roman"/>
          <w:b w:val="false"/>
          <w:i w:val="false"/>
          <w:color w:val="000000"/>
          <w:sz w:val="28"/>
        </w:rPr>
        <w:t>
      29. Бала күтімі жөнiндегi жәрдемақының мөлшеріне әсер ететін негіз болып табылатын мән-жайлар туындаған, алушы ауысқан жағдайда, Мемлекеттік корпорацияның бөлімшесі шешiм жобасын дайындайды және оны жаңадан ұсынылған құжаттармен (олар болған кезде) толықтырылған электрондық іс макетімен бірге уәкілетті органға бекітуге жібереді.</w:t>
      </w:r>
      <w:r>
        <w:br/>
      </w:r>
      <w:r>
        <w:rPr>
          <w:rFonts w:ascii="Times New Roman"/>
          <w:b w:val="false"/>
          <w:i w:val="false"/>
          <w:color w:val="000000"/>
          <w:sz w:val="28"/>
        </w:rPr>
        <w:t>
</w:t>
      </w:r>
      <w:r>
        <w:rPr>
          <w:rFonts w:ascii="Times New Roman"/>
          <w:b w:val="false"/>
          <w:i w:val="false"/>
          <w:color w:val="000000"/>
          <w:sz w:val="28"/>
        </w:rPr>
        <w:t>
      30. Артық төленген сомалар Заңның </w:t>
      </w:r>
      <w:r>
        <w:rPr>
          <w:rFonts w:ascii="Times New Roman"/>
          <w:b w:val="false"/>
          <w:i w:val="false"/>
          <w:color w:val="000000"/>
          <w:sz w:val="28"/>
        </w:rPr>
        <w:t>11-бабына</w:t>
      </w:r>
      <w:r>
        <w:rPr>
          <w:rFonts w:ascii="Times New Roman"/>
          <w:b w:val="false"/>
          <w:i w:val="false"/>
          <w:color w:val="000000"/>
          <w:sz w:val="28"/>
        </w:rPr>
        <w:t xml:space="preserve"> сәйкес ерікті түрде, ал бас тартылған жағдайда – сот шешімінің негізінде сот тәртібімен қайтарылуға жатады, бұл жөнінде Мемлекеттік корпорацияның бөлімшесі жәрдемақы алушыны хабардар ету үшiн хат дайындайды.</w:t>
      </w:r>
      <w:r>
        <w:br/>
      </w:r>
      <w:r>
        <w:rPr>
          <w:rFonts w:ascii="Times New Roman"/>
          <w:b w:val="false"/>
          <w:i w:val="false"/>
          <w:color w:val="000000"/>
          <w:sz w:val="28"/>
        </w:rPr>
        <w:t>
</w:t>
      </w:r>
      <w:r>
        <w:rPr>
          <w:rFonts w:ascii="Times New Roman"/>
          <w:b w:val="false"/>
          <w:i w:val="false"/>
          <w:color w:val="000000"/>
          <w:sz w:val="28"/>
        </w:rPr>
        <w:t>
      31. Бала күтімі жөнiндегi көрсетілген жәрдемақыны алушылар құқығына және (немесе) олардың мөлшеріне әсер ететін мән-жайлардың өзгергендігі туралы Мемлекеттік корпорацияның бөлімшесін күнтiзбелiк он күн ішінде хабардар етеді.</w:t>
      </w:r>
      <w:r>
        <w:br/>
      </w:r>
      <w:r>
        <w:rPr>
          <w:rFonts w:ascii="Times New Roman"/>
          <w:b w:val="false"/>
          <w:i w:val="false"/>
          <w:color w:val="000000"/>
          <w:sz w:val="28"/>
        </w:rPr>
        <w:t>
</w:t>
      </w:r>
      <w:r>
        <w:rPr>
          <w:rFonts w:ascii="Times New Roman"/>
          <w:b w:val="false"/>
          <w:i w:val="false"/>
          <w:color w:val="000000"/>
          <w:sz w:val="28"/>
        </w:rPr>
        <w:t>
      Алушының банк шотының нөмірі, төлем тәсілдері, алушының (қорғаншының, қамқоршының) тұрғылықты мекен-жайы өзгерген жағдайда алушылар (қорғаншылар, қамқоршылар) сәйкес өзгерістерді растайтын құжаттармен қоса осы өзгерістер туралы Мемлекеттік корпорацияның бөлімшесіне өтініш береді.</w:t>
      </w:r>
      <w:r>
        <w:br/>
      </w:r>
      <w:r>
        <w:rPr>
          <w:rFonts w:ascii="Times New Roman"/>
          <w:b w:val="false"/>
          <w:i w:val="false"/>
          <w:color w:val="000000"/>
          <w:sz w:val="28"/>
        </w:rPr>
        <w:t>
</w:t>
      </w:r>
      <w:r>
        <w:rPr>
          <w:rFonts w:ascii="Times New Roman"/>
          <w:b w:val="false"/>
          <w:i w:val="false"/>
          <w:color w:val="000000"/>
          <w:sz w:val="28"/>
        </w:rPr>
        <w:t>
      Алушы бала күтімі жөнiндегi жәрдемақының мөлшеріне әсер ететін мән-жайлар туралы уақытында хабарламаған жағдайларда, жәрдемақы мөлшері көрсетілген мән-жайлар туындаған сәттен бастап, бірақ оның тағайындалған сәтінен асырмай қайта қаралады.</w:t>
      </w:r>
      <w:r>
        <w:br/>
      </w:r>
      <w:r>
        <w:rPr>
          <w:rFonts w:ascii="Times New Roman"/>
          <w:b w:val="false"/>
          <w:i w:val="false"/>
          <w:color w:val="000000"/>
          <w:sz w:val="28"/>
        </w:rPr>
        <w:t>
</w:t>
      </w:r>
      <w:r>
        <w:rPr>
          <w:rFonts w:ascii="Times New Roman"/>
          <w:b w:val="false"/>
          <w:i w:val="false"/>
          <w:color w:val="000000"/>
          <w:sz w:val="28"/>
        </w:rPr>
        <w:t>
      32. Мемлекеттік корпорация уәкілетті орган қабылдаған шешімдердің негізінде жәрдемақыларды төлеуге қаражат қажеттілігі туралы өтінім жасайды және ай сайын 25-күнi Министрлікке ұсынады.</w:t>
      </w:r>
      <w:r>
        <w:br/>
      </w:r>
      <w:r>
        <w:rPr>
          <w:rFonts w:ascii="Times New Roman"/>
          <w:b w:val="false"/>
          <w:i w:val="false"/>
          <w:color w:val="000000"/>
          <w:sz w:val="28"/>
        </w:rPr>
        <w:t>
</w:t>
      </w:r>
      <w:r>
        <w:rPr>
          <w:rFonts w:ascii="Times New Roman"/>
          <w:b w:val="false"/>
          <w:i w:val="false"/>
          <w:color w:val="000000"/>
          <w:sz w:val="28"/>
        </w:rPr>
        <w:t>
      33. Министрлік қаражатты тиісті қаржы жылына арналған міндеттемелер мен төлемдер жөнiндегi қаржыландыру жоспарларына сәйкес бөлінген сомалар шегінде Мемлекеттік корпорацияның шотына аударады.</w:t>
      </w:r>
      <w:r>
        <w:br/>
      </w:r>
      <w:r>
        <w:rPr>
          <w:rFonts w:ascii="Times New Roman"/>
          <w:b w:val="false"/>
          <w:i w:val="false"/>
          <w:color w:val="000000"/>
          <w:sz w:val="28"/>
        </w:rPr>
        <w:t>
</w:t>
      </w:r>
      <w:r>
        <w:rPr>
          <w:rFonts w:ascii="Times New Roman"/>
          <w:b w:val="false"/>
          <w:i w:val="false"/>
          <w:color w:val="000000"/>
          <w:sz w:val="28"/>
        </w:rPr>
        <w:t>
      34. Мемлекеттік корпорация бюджеттік қаражаттарды алғаннан кейін төлем кестесіне сәйкес жәрдемақыларды төлеуге төлем тапсырмаларын қалыптастырады.</w:t>
      </w:r>
      <w:r>
        <w:br/>
      </w:r>
      <w:r>
        <w:rPr>
          <w:rFonts w:ascii="Times New Roman"/>
          <w:b w:val="false"/>
          <w:i w:val="false"/>
          <w:color w:val="000000"/>
          <w:sz w:val="28"/>
        </w:rPr>
        <w:t>
</w:t>
      </w:r>
      <w:r>
        <w:rPr>
          <w:rFonts w:ascii="Times New Roman"/>
          <w:b w:val="false"/>
          <w:i w:val="false"/>
          <w:color w:val="000000"/>
          <w:sz w:val="28"/>
        </w:rPr>
        <w:t>
      35. Бөлінген қаражат бойынша Министрлік пен Мемлекеттік корпорация арасында ай сайын салыстырып тексеру актісі жасалады.</w:t>
      </w:r>
      <w:r>
        <w:br/>
      </w:r>
      <w:r>
        <w:rPr>
          <w:rFonts w:ascii="Times New Roman"/>
          <w:b w:val="false"/>
          <w:i w:val="false"/>
          <w:color w:val="000000"/>
          <w:sz w:val="28"/>
        </w:rPr>
        <w:t>
</w:t>
      </w:r>
      <w:r>
        <w:rPr>
          <w:rFonts w:ascii="Times New Roman"/>
          <w:b w:val="false"/>
          <w:i w:val="false"/>
          <w:color w:val="000000"/>
          <w:sz w:val="28"/>
        </w:rPr>
        <w:t>
      36. Төленген сомалар бойынша Мемлекеттік корпорация мен жәрдемақыларды беру жөнiндегi уәкілетті ұйымдардың арасында ай сайын салыстырып тексеру актілері жасалады.</w:t>
      </w:r>
      <w:r>
        <w:br/>
      </w:r>
      <w:r>
        <w:rPr>
          <w:rFonts w:ascii="Times New Roman"/>
          <w:b w:val="false"/>
          <w:i w:val="false"/>
          <w:color w:val="000000"/>
          <w:sz w:val="28"/>
        </w:rPr>
        <w:t>
</w:t>
      </w:r>
      <w:r>
        <w:rPr>
          <w:rFonts w:ascii="Times New Roman"/>
          <w:b w:val="false"/>
          <w:i w:val="false"/>
          <w:color w:val="000000"/>
          <w:sz w:val="28"/>
        </w:rPr>
        <w:t>
      37. Жәрдемақыларды беру жөнiндегi қызметтерге ақы төлеу және өзара іс-қимыл Мемлекеттік корпорация мен жәрдемақылар беру жөніндегі уәкілетті ұйым арасында заңнамада белгіленген тәртіппен жасалған шарт негізінде жүргiзiледi.</w:t>
      </w:r>
      <w:r>
        <w:br/>
      </w:r>
      <w:r>
        <w:rPr>
          <w:rFonts w:ascii="Times New Roman"/>
          <w:b w:val="false"/>
          <w:i w:val="false"/>
          <w:color w:val="000000"/>
          <w:sz w:val="28"/>
        </w:rPr>
        <w:t>
</w:t>
      </w:r>
      <w:r>
        <w:rPr>
          <w:rFonts w:ascii="Times New Roman"/>
          <w:b w:val="false"/>
          <w:i w:val="false"/>
          <w:color w:val="000000"/>
          <w:sz w:val="28"/>
        </w:rPr>
        <w:t>
      38. Бала қайтыс болған, кеткен және (немесе) алушы Қазақстан Республикасы шегінен тыс жерге тұрақты тұруға кеткен немесе оған басқа себептер бойынша төлем тоқтатылған жағдайда Мемлекеттік корпорацияның бөлімшесі істі жабуды жүргізеді және оны мұрағатқа жібереді.</w:t>
      </w:r>
    </w:p>
    <w:bookmarkEnd w:id="6"/>
    <w:bookmarkStart w:name="z119" w:id="7"/>
    <w:p>
      <w:pPr>
        <w:spacing w:after="0"/>
        <w:ind w:left="0"/>
        <w:jc w:val="left"/>
      </w:pPr>
      <w:r>
        <w:rPr>
          <w:rFonts w:ascii="Times New Roman"/>
          <w:b/>
          <w:i w:val="false"/>
          <w:color w:val="000000"/>
        </w:rPr>
        <w:t xml:space="preserve"> 
3. Мүгедек баланы тәрбиелеушіге берілетін жәрдемақыға жүгіну, оны тағайындау және төлеу тәртiбi</w:t>
      </w:r>
    </w:p>
    <w:bookmarkEnd w:id="7"/>
    <w:bookmarkStart w:name="z120" w:id="8"/>
    <w:p>
      <w:pPr>
        <w:spacing w:after="0"/>
        <w:ind w:left="0"/>
        <w:jc w:val="both"/>
      </w:pPr>
      <w:r>
        <w:rPr>
          <w:rFonts w:ascii="Times New Roman"/>
          <w:b w:val="false"/>
          <w:i w:val="false"/>
          <w:color w:val="000000"/>
          <w:sz w:val="28"/>
        </w:rPr>
        <w:t>
      39. Мүгедек баланы тәрбиелеушіге жәрдемақы (бұдан әрі – жәрдемақы) тағайындау үшін жәрдемақы алуға құқығы бар адамдар тұрғылықты жері бойынша Мемлекеттік корпорацияның бөлімшесіне жүгінеді.</w:t>
      </w:r>
      <w:r>
        <w:br/>
      </w:r>
      <w:r>
        <w:rPr>
          <w:rFonts w:ascii="Times New Roman"/>
          <w:b w:val="false"/>
          <w:i w:val="false"/>
          <w:color w:val="000000"/>
          <w:sz w:val="28"/>
        </w:rPr>
        <w:t>
</w:t>
      </w:r>
      <w:r>
        <w:rPr>
          <w:rFonts w:ascii="Times New Roman"/>
          <w:b w:val="false"/>
          <w:i w:val="false"/>
          <w:color w:val="000000"/>
          <w:sz w:val="28"/>
        </w:rPr>
        <w:t>
      40. Мүгедек баланы тәрбиелеушіге берілетін жәрдемақы жүгінген күнінен бастап бала мүгедектігінің барлық кезеңіне тағайындалады.</w:t>
      </w:r>
      <w:r>
        <w:br/>
      </w:r>
      <w:r>
        <w:rPr>
          <w:rFonts w:ascii="Times New Roman"/>
          <w:b w:val="false"/>
          <w:i w:val="false"/>
          <w:color w:val="000000"/>
          <w:sz w:val="28"/>
        </w:rPr>
        <w:t>
</w:t>
      </w:r>
      <w:r>
        <w:rPr>
          <w:rFonts w:ascii="Times New Roman"/>
          <w:b w:val="false"/>
          <w:i w:val="false"/>
          <w:color w:val="000000"/>
          <w:sz w:val="28"/>
        </w:rPr>
        <w:t>
      Мүгедек бала толық мемлекеттік қамсыздандыруға алынған кезде мүгедек баланы (мүгедек балаларды) тәрбиелеп отырған ана немесе әке, бала асырап алушы, қорғаншы (қамқоршы) тиісті мемлекеттік мекемелер аталған фактіні құжаттамалық растаған жағдайда, бала отбасында демалыста болған кезеңде мүгедек баланы тәрбиелеушіге берілетін жәрдемақыға құқығы бар.</w:t>
      </w:r>
      <w:r>
        <w:br/>
      </w:r>
      <w:r>
        <w:rPr>
          <w:rFonts w:ascii="Times New Roman"/>
          <w:b w:val="false"/>
          <w:i w:val="false"/>
          <w:color w:val="000000"/>
          <w:sz w:val="28"/>
        </w:rPr>
        <w:t>
</w:t>
      </w:r>
      <w:r>
        <w:rPr>
          <w:rFonts w:ascii="Times New Roman"/>
          <w:b w:val="false"/>
          <w:i w:val="false"/>
          <w:color w:val="000000"/>
          <w:sz w:val="28"/>
        </w:rPr>
        <w:t>
      41. Жәрдемақы баланың отбасының табысына қарамастан тағайындалады.</w:t>
      </w:r>
      <w:r>
        <w:br/>
      </w:r>
      <w:r>
        <w:rPr>
          <w:rFonts w:ascii="Times New Roman"/>
          <w:b w:val="false"/>
          <w:i w:val="false"/>
          <w:color w:val="000000"/>
          <w:sz w:val="28"/>
        </w:rPr>
        <w:t>
</w:t>
      </w:r>
      <w:r>
        <w:rPr>
          <w:rFonts w:ascii="Times New Roman"/>
          <w:b w:val="false"/>
          <w:i w:val="false"/>
          <w:color w:val="000000"/>
          <w:sz w:val="28"/>
        </w:rPr>
        <w:t>
      42. Жәрдемақы тағайындау үшін жәрдемақы тағайындауға құқығы бар адам өзінде жеке сәйкестендіру нөмірі (бұдан әрі – ЖСН) болған кезде өтінішке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сәйкестендіру үшін өтініш берушінің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w:t>
      </w:r>
      <w:r>
        <w:br/>
      </w:r>
      <w:r>
        <w:rPr>
          <w:rFonts w:ascii="Times New Roman"/>
          <w:b w:val="false"/>
          <w:i w:val="false"/>
          <w:color w:val="000000"/>
          <w:sz w:val="28"/>
        </w:rPr>
        <w:t>
</w:t>
      </w:r>
      <w:r>
        <w:rPr>
          <w:rFonts w:ascii="Times New Roman"/>
          <w:b w:val="false"/>
          <w:i w:val="false"/>
          <w:color w:val="000000"/>
          <w:sz w:val="28"/>
        </w:rPr>
        <w:t>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2) баланың (балалардың) туу туралы куәлігі (куәліктері) не туу туралы актілік жазбадан үзінді көшірме;</w:t>
      </w:r>
      <w:r>
        <w:br/>
      </w:r>
      <w:r>
        <w:rPr>
          <w:rFonts w:ascii="Times New Roman"/>
          <w:b w:val="false"/>
          <w:i w:val="false"/>
          <w:color w:val="000000"/>
          <w:sz w:val="28"/>
        </w:rPr>
        <w:t>
</w:t>
      </w:r>
      <w:r>
        <w:rPr>
          <w:rFonts w:ascii="Times New Roman"/>
          <w:b w:val="false"/>
          <w:i w:val="false"/>
          <w:color w:val="000000"/>
          <w:sz w:val="28"/>
        </w:rPr>
        <w:t>
      3) өтініш беруші деректерінің баланың тууы туралы куәлігіндегі деректермен сәйкес келмеген жағдайда неке қию (бұзу) туралы куәлігі;</w:t>
      </w:r>
      <w:r>
        <w:br/>
      </w:r>
      <w:r>
        <w:rPr>
          <w:rFonts w:ascii="Times New Roman"/>
          <w:b w:val="false"/>
          <w:i w:val="false"/>
          <w:color w:val="000000"/>
          <w:sz w:val="28"/>
        </w:rPr>
        <w:t>
</w:t>
      </w:r>
      <w:r>
        <w:rPr>
          <w:rFonts w:ascii="Times New Roman"/>
          <w:b w:val="false"/>
          <w:i w:val="false"/>
          <w:color w:val="000000"/>
          <w:sz w:val="28"/>
        </w:rPr>
        <w:t>
      4) балаға қорғаншылық (қамқоршылық) белгілегендігін немесе асырап алу болған жағдайда – балаға қорғаншылық (қамқоршылық) белгілегендігін немесе асырап алуды растайтын құжат;</w:t>
      </w:r>
      <w:r>
        <w:br/>
      </w:r>
      <w:r>
        <w:rPr>
          <w:rFonts w:ascii="Times New Roman"/>
          <w:b w:val="false"/>
          <w:i w:val="false"/>
          <w:color w:val="000000"/>
          <w:sz w:val="28"/>
        </w:rPr>
        <w:t>
</w:t>
      </w:r>
      <w:r>
        <w:rPr>
          <w:rFonts w:ascii="Times New Roman"/>
          <w:b w:val="false"/>
          <w:i w:val="false"/>
          <w:color w:val="000000"/>
          <w:sz w:val="28"/>
        </w:rPr>
        <w:t>
      5) өтініш берушінің және мүгедек баланың тұрғылықты тұратын жері бойынша тіркелгенін растайтын құжат;</w:t>
      </w:r>
      <w:r>
        <w:br/>
      </w:r>
      <w:r>
        <w:rPr>
          <w:rFonts w:ascii="Times New Roman"/>
          <w:b w:val="false"/>
          <w:i w:val="false"/>
          <w:color w:val="000000"/>
          <w:sz w:val="28"/>
        </w:rPr>
        <w:t>
</w:t>
      </w:r>
      <w:r>
        <w:rPr>
          <w:rFonts w:ascii="Times New Roman"/>
          <w:b w:val="false"/>
          <w:i w:val="false"/>
          <w:color w:val="000000"/>
          <w:sz w:val="28"/>
        </w:rPr>
        <w:t>
      6) баланың мүгедектігі туралы анықтама;</w:t>
      </w:r>
      <w:r>
        <w:br/>
      </w:r>
      <w:r>
        <w:rPr>
          <w:rFonts w:ascii="Times New Roman"/>
          <w:b w:val="false"/>
          <w:i w:val="false"/>
          <w:color w:val="000000"/>
          <w:sz w:val="28"/>
        </w:rPr>
        <w:t>
</w:t>
      </w:r>
      <w:r>
        <w:rPr>
          <w:rFonts w:ascii="Times New Roman"/>
          <w:b w:val="false"/>
          <w:i w:val="false"/>
          <w:color w:val="000000"/>
          <w:sz w:val="28"/>
        </w:rPr>
        <w:t>
      7) жәрдемақы беру жөніндегі уәкілетті ұйымдағы банктік шоттың нөмірі туралы мәліметтерді растайтын құжат.</w:t>
      </w:r>
      <w:r>
        <w:br/>
      </w:r>
      <w:r>
        <w:rPr>
          <w:rFonts w:ascii="Times New Roman"/>
          <w:b w:val="false"/>
          <w:i w:val="false"/>
          <w:color w:val="000000"/>
          <w:sz w:val="28"/>
        </w:rPr>
        <w:t>
</w:t>
      </w:r>
      <w:r>
        <w:rPr>
          <w:rFonts w:ascii="Times New Roman"/>
          <w:b w:val="false"/>
          <w:i w:val="false"/>
          <w:color w:val="000000"/>
          <w:sz w:val="28"/>
        </w:rPr>
        <w:t>
      Жәрдемақылар тағайындау үшін тұрғылықты жерін растайтын құжаттарды, баланың (балалардың) тууы туралы куәлікті (куәліктерін) немесе Қазақстан Республикасының аумағында 2007 жылғы 13 тамыздан кейін жүргізілген тіркеулер бойынша туу туралы акті жазбасынан үзінді көшірмені, Қазақстан Республикасының аумағында 2008 жылғы 1 маусымнан кейін жүргізілген тіркеулер бойынша неке қию (бұзу) туралы куәлікті, балаға немесе бала асырап алушыға қорғаншылық (қамқоршылық) белгілеуді растайтын құжатты, сондай-ақ баланың мүгедектігі туралы анықтамалар, оларда қамтылған ақпаратты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ақпараттық жүйелерден алу мүмкіндігі болған жағдайда талап етілмейді.</w:t>
      </w:r>
      <w:r>
        <w:br/>
      </w:r>
      <w:r>
        <w:rPr>
          <w:rFonts w:ascii="Times New Roman"/>
          <w:b w:val="false"/>
          <w:i w:val="false"/>
          <w:color w:val="000000"/>
          <w:sz w:val="28"/>
        </w:rPr>
        <w:t>
</w:t>
      </w:r>
      <w:r>
        <w:rPr>
          <w:rFonts w:ascii="Times New Roman"/>
          <w:b w:val="false"/>
          <w:i w:val="false"/>
          <w:color w:val="000000"/>
          <w:sz w:val="28"/>
        </w:rPr>
        <w:t>
      Түпнұсқаларда ұсынылған құжаттар сканерден өткізіледі және құжаттардың электрондық көшірмелері Мемлекеттік корпорацияның бөлімшесі маманының ЭЦҚ-сымен куәландырылады, содан кейін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тиісті құжаттардың қабылданғаны туралы қолхатпен өтініш берушіге қайтарылады.</w:t>
      </w:r>
      <w:r>
        <w:br/>
      </w:r>
      <w:r>
        <w:rPr>
          <w:rFonts w:ascii="Times New Roman"/>
          <w:b w:val="false"/>
          <w:i w:val="false"/>
          <w:color w:val="000000"/>
          <w:sz w:val="28"/>
        </w:rPr>
        <w:t>
</w:t>
      </w:r>
      <w:r>
        <w:rPr>
          <w:rFonts w:ascii="Times New Roman"/>
          <w:b w:val="false"/>
          <w:i w:val="false"/>
          <w:color w:val="000000"/>
          <w:sz w:val="28"/>
        </w:rPr>
        <w:t>
      43. Өтініш беруші жәрдемақыларды тағайындауға жүгінген кезде Мемлекеттік корпорация бөлімшесінің маманы уәкілетті мемлекеттік органның ақпараттық жүйесіне өтініш берушіде жәрдемақыларды тағайындау, төлеу немесе тағайындауға өтініш беру фактісінің болуына сұрау салуды жүзеге асырады.</w:t>
      </w:r>
      <w:r>
        <w:br/>
      </w:r>
      <w:r>
        <w:rPr>
          <w:rFonts w:ascii="Times New Roman"/>
          <w:b w:val="false"/>
          <w:i w:val="false"/>
          <w:color w:val="000000"/>
          <w:sz w:val="28"/>
        </w:rPr>
        <w:t>
</w:t>
      </w:r>
      <w:r>
        <w:rPr>
          <w:rFonts w:ascii="Times New Roman"/>
          <w:b w:val="false"/>
          <w:i w:val="false"/>
          <w:color w:val="000000"/>
          <w:sz w:val="28"/>
        </w:rPr>
        <w:t>
      Уәкілетті мемлекеттік органның ақпараттық жүйесінен жәрдемақы тағайындау, төлеу немесе өтініш беру фактісін растайтын ақпарат алу кезінде Мемлекеттік корпорацияның бөлімшесі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өтінішті қабылдаудан бас тарту туралы қолхат береді. Қолхатқа Мемлекеттік корпорацияның ЭЦҚ-сы қойылады.</w:t>
      </w:r>
      <w:r>
        <w:br/>
      </w:r>
      <w:r>
        <w:rPr>
          <w:rFonts w:ascii="Times New Roman"/>
          <w:b w:val="false"/>
          <w:i w:val="false"/>
          <w:color w:val="000000"/>
          <w:sz w:val="28"/>
        </w:rPr>
        <w:t>
</w:t>
      </w:r>
      <w:r>
        <w:rPr>
          <w:rFonts w:ascii="Times New Roman"/>
          <w:b w:val="false"/>
          <w:i w:val="false"/>
          <w:color w:val="000000"/>
          <w:sz w:val="28"/>
        </w:rPr>
        <w:t>
      44. Үшінші адамдар жәрдемақы тағайындау үшін осы Қағидалардың </w:t>
      </w:r>
      <w:r>
        <w:rPr>
          <w:rFonts w:ascii="Times New Roman"/>
          <w:b w:val="false"/>
          <w:i w:val="false"/>
          <w:color w:val="000000"/>
          <w:sz w:val="28"/>
        </w:rPr>
        <w:t>42-тармағында</w:t>
      </w:r>
      <w:r>
        <w:rPr>
          <w:rFonts w:ascii="Times New Roman"/>
          <w:b w:val="false"/>
          <w:i w:val="false"/>
          <w:color w:val="000000"/>
          <w:sz w:val="28"/>
        </w:rPr>
        <w:t xml:space="preserve"> көрсетілген өтінішті және қажетті құжаттарды беруді жәрдемақы алуға құқығы бар адамның нотариат куәландырған сенімхаты бойынша жүзеге асырады.</w:t>
      </w:r>
      <w:r>
        <w:br/>
      </w:r>
      <w:r>
        <w:rPr>
          <w:rFonts w:ascii="Times New Roman"/>
          <w:b w:val="false"/>
          <w:i w:val="false"/>
          <w:color w:val="000000"/>
          <w:sz w:val="28"/>
        </w:rPr>
        <w:t>
</w:t>
      </w:r>
      <w:r>
        <w:rPr>
          <w:rFonts w:ascii="Times New Roman"/>
          <w:b w:val="false"/>
          <w:i w:val="false"/>
          <w:color w:val="000000"/>
          <w:sz w:val="28"/>
        </w:rPr>
        <w:t>
      Нотариат куәландырған сенімхат сканерден өткізіледі, Мемлекеттік корпорация бөлімшесі маманының ЭЦҚ-сымен куәландырылады, содан кейін өтініш берушіге қайтарылады.</w:t>
      </w:r>
      <w:r>
        <w:br/>
      </w:r>
      <w:r>
        <w:rPr>
          <w:rFonts w:ascii="Times New Roman"/>
          <w:b w:val="false"/>
          <w:i w:val="false"/>
          <w:color w:val="000000"/>
          <w:sz w:val="28"/>
        </w:rPr>
        <w:t>
</w:t>
      </w:r>
      <w:r>
        <w:rPr>
          <w:rFonts w:ascii="Times New Roman"/>
          <w:b w:val="false"/>
          <w:i w:val="false"/>
          <w:color w:val="000000"/>
          <w:sz w:val="28"/>
        </w:rPr>
        <w:t>
      45. Мемлекеттік корпорацияның бөлімшесі өтініш берушіден жәрдемақы тағайындау үшін қабылданатын құжаттар топтамасының толықтығын тексеріп, өтініш беруші осы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ұсынған құжаттардың электрондық көшірмелерінің сапасын және түпнұсқаларға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Егер өтініш беруші осы Қағидалардың </w:t>
      </w:r>
      <w:r>
        <w:rPr>
          <w:rFonts w:ascii="Times New Roman"/>
          <w:b w:val="false"/>
          <w:i w:val="false"/>
          <w:color w:val="000000"/>
          <w:sz w:val="28"/>
        </w:rPr>
        <w:t>42-тармағында</w:t>
      </w:r>
      <w:r>
        <w:rPr>
          <w:rFonts w:ascii="Times New Roman"/>
          <w:b w:val="false"/>
          <w:i w:val="false"/>
          <w:color w:val="000000"/>
          <w:sz w:val="28"/>
        </w:rPr>
        <w:t xml:space="preserve"> көрсетілген тізілімге сәйкес құжаттардың толық топтамасын ұсынбаған жағдайда, Мемлекеттік корпорация бөлімшесінің маманы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r>
        <w:br/>
      </w:r>
      <w:r>
        <w:rPr>
          <w:rFonts w:ascii="Times New Roman"/>
          <w:b w:val="false"/>
          <w:i w:val="false"/>
          <w:color w:val="000000"/>
          <w:sz w:val="28"/>
        </w:rPr>
        <w:t>
</w:t>
      </w:r>
      <w:r>
        <w:rPr>
          <w:rFonts w:ascii="Times New Roman"/>
          <w:b w:val="false"/>
          <w:i w:val="false"/>
          <w:color w:val="000000"/>
          <w:sz w:val="28"/>
        </w:rPr>
        <w:t>
      46. Мемлекеттік корпорацияның бөлімшесі өтініш беруші құжаттар топтамасын толық ұсынған кезде жәрдемақы тағайындау туралы өтінішті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электрондық журналда тіркейді.</w:t>
      </w:r>
      <w:r>
        <w:br/>
      </w:r>
      <w:r>
        <w:rPr>
          <w:rFonts w:ascii="Times New Roman"/>
          <w:b w:val="false"/>
          <w:i w:val="false"/>
          <w:color w:val="000000"/>
          <w:sz w:val="28"/>
        </w:rPr>
        <w:t>
</w:t>
      </w:r>
      <w:r>
        <w:rPr>
          <w:rFonts w:ascii="Times New Roman"/>
          <w:b w:val="false"/>
          <w:i w:val="false"/>
          <w:color w:val="000000"/>
          <w:sz w:val="28"/>
        </w:rPr>
        <w:t>
      47. Мемлекеттік корпорацияның бөлімшесі өтініш тіркелген күні өтініш берушінің түпнұсқада ұсынған өтінішін, құжаттардың электрондық көшірмелерін қамтитын электрондық іс макетін қалыптастырады.</w:t>
      </w:r>
      <w:r>
        <w:br/>
      </w:r>
      <w:r>
        <w:rPr>
          <w:rFonts w:ascii="Times New Roman"/>
          <w:b w:val="false"/>
          <w:i w:val="false"/>
          <w:color w:val="000000"/>
          <w:sz w:val="28"/>
        </w:rPr>
        <w:t>
</w:t>
      </w:r>
      <w:r>
        <w:rPr>
          <w:rFonts w:ascii="Times New Roman"/>
          <w:b w:val="false"/>
          <w:i w:val="false"/>
          <w:color w:val="000000"/>
          <w:sz w:val="28"/>
        </w:rPr>
        <w:t>
      Жәрдемақы тағайындау үшін электрондық іс макеті өтініш Мемлекеттік корпорацияның бөлімшесінде тіркелген күннен бастап екі жұмыс күні ішінде қалыптастырылады және ЭЦҚ-мен куәландырылады.</w:t>
      </w:r>
      <w:r>
        <w:br/>
      </w:r>
      <w:r>
        <w:rPr>
          <w:rFonts w:ascii="Times New Roman"/>
          <w:b w:val="false"/>
          <w:i w:val="false"/>
          <w:color w:val="000000"/>
          <w:sz w:val="28"/>
        </w:rPr>
        <w:t>
</w:t>
      </w:r>
      <w:r>
        <w:rPr>
          <w:rFonts w:ascii="Times New Roman"/>
          <w:b w:val="false"/>
          <w:i w:val="false"/>
          <w:color w:val="000000"/>
          <w:sz w:val="28"/>
        </w:rPr>
        <w:t>
      Мемлекеттік корпорация бөлімшесінің маманы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шешім жобасын қалыптастырады, жәрдемақының мөлшерін есептеуді жүргізеді және оларды ЭЦҚ-мен куәландырады.</w:t>
      </w:r>
      <w:r>
        <w:br/>
      </w:r>
      <w:r>
        <w:rPr>
          <w:rFonts w:ascii="Times New Roman"/>
          <w:b w:val="false"/>
          <w:i w:val="false"/>
          <w:color w:val="000000"/>
          <w:sz w:val="28"/>
        </w:rPr>
        <w:t>
</w:t>
      </w:r>
      <w:r>
        <w:rPr>
          <w:rFonts w:ascii="Times New Roman"/>
          <w:b w:val="false"/>
          <w:i w:val="false"/>
          <w:color w:val="000000"/>
          <w:sz w:val="28"/>
        </w:rPr>
        <w:t>
      Шешімнің жобасы жәрдемақы тағайындау (өзгерту, тағайындаудан бас тарту) туралы электрондық-цифрлық нысандағы құжатты (бұдан әрі – шешім жобасы) білдіреді.</w:t>
      </w:r>
      <w:r>
        <w:br/>
      </w:r>
      <w:r>
        <w:rPr>
          <w:rFonts w:ascii="Times New Roman"/>
          <w:b w:val="false"/>
          <w:i w:val="false"/>
          <w:color w:val="000000"/>
          <w:sz w:val="28"/>
        </w:rPr>
        <w:t>
</w:t>
      </w:r>
      <w:r>
        <w:rPr>
          <w:rFonts w:ascii="Times New Roman"/>
          <w:b w:val="false"/>
          <w:i w:val="false"/>
          <w:color w:val="000000"/>
          <w:sz w:val="28"/>
        </w:rPr>
        <w:t>
      Мемлекеттік корпорация бөлімшесінің басшысы жәрдемақы мөлшерін есептеудің, шешім жобасын ресімдеудің дұрыстығын тексереді, оны ЭЦҚ-мен куәландырады, содан кейін Мемлекеттік корпорацияның бөлімшесі электрондық іс макетін Мемлекеттік корпорацияның филиалына жібереді.</w:t>
      </w:r>
      <w:r>
        <w:br/>
      </w:r>
      <w:r>
        <w:rPr>
          <w:rFonts w:ascii="Times New Roman"/>
          <w:b w:val="false"/>
          <w:i w:val="false"/>
          <w:color w:val="000000"/>
          <w:sz w:val="28"/>
        </w:rPr>
        <w:t>
</w:t>
      </w:r>
      <w:r>
        <w:rPr>
          <w:rFonts w:ascii="Times New Roman"/>
          <w:b w:val="false"/>
          <w:i w:val="false"/>
          <w:color w:val="000000"/>
          <w:sz w:val="28"/>
        </w:rPr>
        <w:t>
      Қалыптастырылған электрондық іс макеті жәрдемақы тағайындау туралы шешім қабылдау үшін Мемлекеттік корпорацияның филиалы арқылы уәкілетті органға жіберіледі.</w:t>
      </w:r>
      <w:r>
        <w:br/>
      </w:r>
      <w:r>
        <w:rPr>
          <w:rFonts w:ascii="Times New Roman"/>
          <w:b w:val="false"/>
          <w:i w:val="false"/>
          <w:color w:val="000000"/>
          <w:sz w:val="28"/>
        </w:rPr>
        <w:t>
</w:t>
      </w:r>
      <w:r>
        <w:rPr>
          <w:rFonts w:ascii="Times New Roman"/>
          <w:b w:val="false"/>
          <w:i w:val="false"/>
          <w:color w:val="000000"/>
          <w:sz w:val="28"/>
        </w:rPr>
        <w:t>
      48. Мемлекеттік корпорацияның филиалы электрондық іс макеті мен шешімнің жобасы келіп түскен күннен бастап екі жұмыс күні ішінде қарайды, есептеудің және шешім жобасын ресімдеудің дұрыстығын тексереді, содан кейін уәкілетті органға жібереді. Бұл ретте, шешім жобасы Мемлекеттік корпорация филиалы маманының және басшысының ЭЦҚ-ларымен куәландырылады.</w:t>
      </w:r>
      <w:r>
        <w:br/>
      </w:r>
      <w:r>
        <w:rPr>
          <w:rFonts w:ascii="Times New Roman"/>
          <w:b w:val="false"/>
          <w:i w:val="false"/>
          <w:color w:val="000000"/>
          <w:sz w:val="28"/>
        </w:rPr>
        <w:t>
</w:t>
      </w:r>
      <w:r>
        <w:rPr>
          <w:rFonts w:ascii="Times New Roman"/>
          <w:b w:val="false"/>
          <w:i w:val="false"/>
          <w:color w:val="000000"/>
          <w:sz w:val="28"/>
        </w:rPr>
        <w:t>
      49. Уәкілетті орган келіп түскен электрондық іс макетін шешім жобасымен қарайды, уәкілетті органға келіп түскен күннен бастап үш жұмыс күні ішінде тағайындау (өзгерту,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Автоматты режимде шешім қабылдаған күннен бастап бір жұмыс күні ішінде Мемлекеттік корпорацияның бөлімшесіне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жәрдемақы тағайындау туралы хабарлама жіберіледі. Хабарлама уәкілетті орган басшысының ЭЦҚ-сымен куәландырылады.</w:t>
      </w:r>
      <w:r>
        <w:br/>
      </w:r>
      <w:r>
        <w:rPr>
          <w:rFonts w:ascii="Times New Roman"/>
          <w:b w:val="false"/>
          <w:i w:val="false"/>
          <w:color w:val="000000"/>
          <w:sz w:val="28"/>
        </w:rPr>
        <w:t>
</w:t>
      </w:r>
      <w:r>
        <w:rPr>
          <w:rFonts w:ascii="Times New Roman"/>
          <w:b w:val="false"/>
          <w:i w:val="false"/>
          <w:color w:val="000000"/>
          <w:sz w:val="28"/>
        </w:rPr>
        <w:t>
      50. Егер Заңның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жәрдемақыларды тағайындау (өзгерту, тағайындаудан бас тарту) туралы шешім қабылдау үшін электрондық іс макетіне қосымша құжаттарды тіркеу қажеттігі анықталса, уәкілетті орган электрондық іс макеті келіп түскен күннен бастап отыз жұмыс күні ішінде оны жеткіліксіз құжатпен толықтыру үшін электрондық іс макетін Мемлекеттік корпорация бөлімшесіне қайтарады.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себебін көрсете отырып, тағайындауға құжатты (құжаттарды) жете рәсімдеу қажеттігі туралы хабарлама Мемлекеттік корпорация бөлімшесіне жіберіледі.</w:t>
      </w:r>
      <w:r>
        <w:br/>
      </w:r>
      <w:r>
        <w:rPr>
          <w:rFonts w:ascii="Times New Roman"/>
          <w:b w:val="false"/>
          <w:i w:val="false"/>
          <w:color w:val="000000"/>
          <w:sz w:val="28"/>
        </w:rPr>
        <w:t>
</w:t>
      </w:r>
      <w:r>
        <w:rPr>
          <w:rFonts w:ascii="Times New Roman"/>
          <w:b w:val="false"/>
          <w:i w:val="false"/>
          <w:color w:val="000000"/>
          <w:sz w:val="28"/>
        </w:rPr>
        <w:t>
      Мемлекеттік корпорацияның бөлімшесі бес жұмыс күні ішінде өтініш берушіні хабарламада көрсетілген қосымша құжаттарды жиырма бес жұмыс күні ішінде ұсыну қажеттігі туралы хабардар етеді.</w:t>
      </w:r>
      <w:r>
        <w:br/>
      </w:r>
      <w:r>
        <w:rPr>
          <w:rFonts w:ascii="Times New Roman"/>
          <w:b w:val="false"/>
          <w:i w:val="false"/>
          <w:color w:val="000000"/>
          <w:sz w:val="28"/>
        </w:rPr>
        <w:t>
</w:t>
      </w:r>
      <w:r>
        <w:rPr>
          <w:rFonts w:ascii="Times New Roman"/>
          <w:b w:val="false"/>
          <w:i w:val="false"/>
          <w:color w:val="000000"/>
          <w:sz w:val="28"/>
        </w:rPr>
        <w:t>
      Мемлекеттік корпорацияның бөлімшесі өтініш беруші және (немесе) Халыққа қызмет көрсету орталығы қосымша құжаттарды ұсынған кезде осы Қағидалардың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48-тармақтарында</w:t>
      </w:r>
      <w:r>
        <w:rPr>
          <w:rFonts w:ascii="Times New Roman"/>
          <w:b w:val="false"/>
          <w:i w:val="false"/>
          <w:color w:val="000000"/>
          <w:sz w:val="28"/>
        </w:rPr>
        <w:t xml:space="preserve"> көзделген тәртіппен электрондық іс макетін дайындайды.</w:t>
      </w:r>
      <w:r>
        <w:br/>
      </w:r>
      <w:r>
        <w:rPr>
          <w:rFonts w:ascii="Times New Roman"/>
          <w:b w:val="false"/>
          <w:i w:val="false"/>
          <w:color w:val="000000"/>
          <w:sz w:val="28"/>
        </w:rPr>
        <w:t>
</w:t>
      </w:r>
      <w:r>
        <w:rPr>
          <w:rFonts w:ascii="Times New Roman"/>
          <w:b w:val="false"/>
          <w:i w:val="false"/>
          <w:color w:val="000000"/>
          <w:sz w:val="28"/>
        </w:rPr>
        <w:t>
      Егер Мемлекеттік корпорацияның бөлімшесінде электрондық іс макеті келіп түскен күннен бастап отыз жұмыс күні ішінде құжаттар қайта ресімделмесе, уәкілетті орган қолдағы бар құжаттар бойынша тиісті жәрдемақыны тағайындау немесе тағайындаудан бас тарту туралы электрондық шешім шығарады.</w:t>
      </w:r>
      <w:r>
        <w:br/>
      </w:r>
      <w:r>
        <w:rPr>
          <w:rFonts w:ascii="Times New Roman"/>
          <w:b w:val="false"/>
          <w:i w:val="false"/>
          <w:color w:val="000000"/>
          <w:sz w:val="28"/>
        </w:rPr>
        <w:t>
</w:t>
      </w:r>
      <w:r>
        <w:rPr>
          <w:rFonts w:ascii="Times New Roman"/>
          <w:b w:val="false"/>
          <w:i w:val="false"/>
          <w:color w:val="000000"/>
          <w:sz w:val="28"/>
        </w:rPr>
        <w:t>
      51. Егер уәкілетті орган ұсынылған электрондық іс макетінен және (немесе) шешім жобасынан қате тапқан жағдайда, электрондық iс макеті шешім жобасымен қайтару себептері көрсетіле отырып, Мемлекеттік корпорацияның бөлімшесіне қателерді жою үшін электрондық байланыс арқылы қайтарылады.</w:t>
      </w:r>
      <w:r>
        <w:br/>
      </w:r>
      <w:r>
        <w:rPr>
          <w:rFonts w:ascii="Times New Roman"/>
          <w:b w:val="false"/>
          <w:i w:val="false"/>
          <w:color w:val="000000"/>
          <w:sz w:val="28"/>
        </w:rPr>
        <w:t>
</w:t>
      </w:r>
      <w:r>
        <w:rPr>
          <w:rFonts w:ascii="Times New Roman"/>
          <w:b w:val="false"/>
          <w:i w:val="false"/>
          <w:color w:val="000000"/>
          <w:sz w:val="28"/>
        </w:rPr>
        <w:t>
      Мемлекеттік корпорацияның бөлімшесі қайтарылған электрондық іс макеті келіп түскен күннен бастап бес жұмыс күні ішінде осы Қағидалардың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48-тармақтарында</w:t>
      </w:r>
      <w:r>
        <w:rPr>
          <w:rFonts w:ascii="Times New Roman"/>
          <w:b w:val="false"/>
          <w:i w:val="false"/>
          <w:color w:val="000000"/>
          <w:sz w:val="28"/>
        </w:rPr>
        <w:t xml:space="preserve"> көзделген тәртіппен анықталған қателерді жояды.</w:t>
      </w:r>
      <w:r>
        <w:br/>
      </w:r>
      <w:r>
        <w:rPr>
          <w:rFonts w:ascii="Times New Roman"/>
          <w:b w:val="false"/>
          <w:i w:val="false"/>
          <w:color w:val="000000"/>
          <w:sz w:val="28"/>
        </w:rPr>
        <w:t>
</w:t>
      </w:r>
      <w:r>
        <w:rPr>
          <w:rFonts w:ascii="Times New Roman"/>
          <w:b w:val="false"/>
          <w:i w:val="false"/>
          <w:color w:val="000000"/>
          <w:sz w:val="28"/>
        </w:rPr>
        <w:t>
      52. Жәрдемақы тағайындаудан бас тарту туралы шешім қабылданған жағдайда уәкілетті орган шешімде бас тарту негіздемесін көрсетеді.</w:t>
      </w:r>
      <w:r>
        <w:br/>
      </w:r>
      <w:r>
        <w:rPr>
          <w:rFonts w:ascii="Times New Roman"/>
          <w:b w:val="false"/>
          <w:i w:val="false"/>
          <w:color w:val="000000"/>
          <w:sz w:val="28"/>
        </w:rPr>
        <w:t>
</w:t>
      </w:r>
      <w:r>
        <w:rPr>
          <w:rFonts w:ascii="Times New Roman"/>
          <w:b w:val="false"/>
          <w:i w:val="false"/>
          <w:color w:val="000000"/>
          <w:sz w:val="28"/>
        </w:rPr>
        <w:t>
      Бұл ретте, уәкілетті органның шешімімен электрондық іс макеті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жәрдемақы тағайындаудан бас тарту себебі көрсетіліп, Мемлекеттік корпорацияның бөлімшесіне қайтарылады. Уәкілетті органның жәрдемақы тағайындаудан бас тарту себептері көрсетілген электрондық хабарламасы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Мемлекеттік корпорацияның бөлімшесіне жіберіледі. Хабарлама уәкілетті орган басшысының ЭЦҚ-сымен куәландырылады.</w:t>
      </w:r>
      <w:r>
        <w:br/>
      </w:r>
      <w:r>
        <w:rPr>
          <w:rFonts w:ascii="Times New Roman"/>
          <w:b w:val="false"/>
          <w:i w:val="false"/>
          <w:color w:val="000000"/>
          <w:sz w:val="28"/>
        </w:rPr>
        <w:t>
</w:t>
      </w:r>
      <w:r>
        <w:rPr>
          <w:rFonts w:ascii="Times New Roman"/>
          <w:b w:val="false"/>
          <w:i w:val="false"/>
          <w:color w:val="000000"/>
          <w:sz w:val="28"/>
        </w:rPr>
        <w:t>
      53. Мемлекеттік корпорацияның бөлімшесі жәрдемақыны тағайындау (тағайындаудан бас тарту) туралы хабарламаны өтініш берушіні өзі жүгінген кезінде тапсыру арқылы немесе өтініш берушінің ұялы телефонына sms-хабар жіберу арқылы уәкілетті орган қабылдаған шешім туралы хабардар етеді. Хабарлама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хабарламалар журналында тіркеледі. Sms-хабарлар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sms-хабарлардың электрондық журналында тіркеледі.</w:t>
      </w:r>
      <w:r>
        <w:br/>
      </w:r>
      <w:r>
        <w:rPr>
          <w:rFonts w:ascii="Times New Roman"/>
          <w:b w:val="false"/>
          <w:i w:val="false"/>
          <w:color w:val="000000"/>
          <w:sz w:val="28"/>
        </w:rPr>
        <w:t>
</w:t>
      </w:r>
      <w:r>
        <w:rPr>
          <w:rFonts w:ascii="Times New Roman"/>
          <w:b w:val="false"/>
          <w:i w:val="false"/>
          <w:color w:val="000000"/>
          <w:sz w:val="28"/>
        </w:rPr>
        <w:t>
      Жәрдемақы алушы ісінің қағаз нұсқасын қалыптастыру үшін электрондық іс макеті басып шығарылады.</w:t>
      </w:r>
      <w:r>
        <w:br/>
      </w:r>
      <w:r>
        <w:rPr>
          <w:rFonts w:ascii="Times New Roman"/>
          <w:b w:val="false"/>
          <w:i w:val="false"/>
          <w:color w:val="000000"/>
          <w:sz w:val="28"/>
        </w:rPr>
        <w:t>
</w:t>
      </w:r>
      <w:r>
        <w:rPr>
          <w:rFonts w:ascii="Times New Roman"/>
          <w:b w:val="false"/>
          <w:i w:val="false"/>
          <w:color w:val="000000"/>
          <w:sz w:val="28"/>
        </w:rPr>
        <w:t>
      54. Жәрдемақы төлеуді Мемлекеттік корпорация өтініш берушінің таңдауы бойынша жәрдемақыларды беру жөніндегі уәкілетті ұйымдар арқылы бюджет қаражаты есебінен жүзеге асырады.</w:t>
      </w:r>
      <w:r>
        <w:br/>
      </w:r>
      <w:r>
        <w:rPr>
          <w:rFonts w:ascii="Times New Roman"/>
          <w:b w:val="false"/>
          <w:i w:val="false"/>
          <w:color w:val="000000"/>
          <w:sz w:val="28"/>
        </w:rPr>
        <w:t>
</w:t>
      </w:r>
      <w:r>
        <w:rPr>
          <w:rFonts w:ascii="Times New Roman"/>
          <w:b w:val="false"/>
          <w:i w:val="false"/>
          <w:color w:val="000000"/>
          <w:sz w:val="28"/>
        </w:rPr>
        <w:t>
      55. Мемлекеттік корпорация уәкілетті органның жәрдемақы тағайындау туралы шешімінің негізінде бес жұмыс күні ішінде жәрдемақының тағайындалған сомасын төлем айының алдындағы айдың 25-күні Министрлікке ай сайын ұсынылатын жәрдемақыларды төлеуге бюджеттік қаражат қажеттілігіне қосуды қамтамасыз етеді.</w:t>
      </w:r>
      <w:r>
        <w:br/>
      </w:r>
      <w:r>
        <w:rPr>
          <w:rFonts w:ascii="Times New Roman"/>
          <w:b w:val="false"/>
          <w:i w:val="false"/>
          <w:color w:val="000000"/>
          <w:sz w:val="28"/>
        </w:rPr>
        <w:t>
</w:t>
      </w:r>
      <w:r>
        <w:rPr>
          <w:rFonts w:ascii="Times New Roman"/>
          <w:b w:val="false"/>
          <w:i w:val="false"/>
          <w:color w:val="000000"/>
          <w:sz w:val="28"/>
        </w:rPr>
        <w:t>
      56. Жәрдемақы ағымдағы ай үшiн ай сайын төленеді.</w:t>
      </w:r>
      <w:r>
        <w:br/>
      </w:r>
      <w:r>
        <w:rPr>
          <w:rFonts w:ascii="Times New Roman"/>
          <w:b w:val="false"/>
          <w:i w:val="false"/>
          <w:color w:val="000000"/>
          <w:sz w:val="28"/>
        </w:rPr>
        <w:t>
</w:t>
      </w:r>
      <w:r>
        <w:rPr>
          <w:rFonts w:ascii="Times New Roman"/>
          <w:b w:val="false"/>
          <w:i w:val="false"/>
          <w:color w:val="000000"/>
          <w:sz w:val="28"/>
        </w:rPr>
        <w:t>
      Жәрдемақыны тағайындауға, қалпына келтіруге, өзгертуге және мөлшерін қайта қарауға және тұрғылықты жерін өзгертуіне байланысты төлеу айының ағымдағы қажеттілігіне енгізілмеген жәрдемақы сомалары ағымдағы қажеттілікті қалыптастырғаннан кейін, бірінші бөлім сомалары ретінде, келесі айдың қажеттілігіне енгізілуге жатады және бір рет төленеді.</w:t>
      </w:r>
      <w:r>
        <w:br/>
      </w:r>
      <w:r>
        <w:rPr>
          <w:rFonts w:ascii="Times New Roman"/>
          <w:b w:val="false"/>
          <w:i w:val="false"/>
          <w:color w:val="000000"/>
          <w:sz w:val="28"/>
        </w:rPr>
        <w:t>
</w:t>
      </w:r>
      <w:r>
        <w:rPr>
          <w:rFonts w:ascii="Times New Roman"/>
          <w:b w:val="false"/>
          <w:i w:val="false"/>
          <w:color w:val="000000"/>
          <w:sz w:val="28"/>
        </w:rPr>
        <w:t>
      Отбасында екі және одан да көп мүгедек бала тұрған жағдайда жәрдемақы әрбір мүгедек балаға тағайындалады және төленеді.</w:t>
      </w:r>
      <w:r>
        <w:br/>
      </w:r>
      <w:r>
        <w:rPr>
          <w:rFonts w:ascii="Times New Roman"/>
          <w:b w:val="false"/>
          <w:i w:val="false"/>
          <w:color w:val="000000"/>
          <w:sz w:val="28"/>
        </w:rPr>
        <w:t>
</w:t>
      </w:r>
      <w:r>
        <w:rPr>
          <w:rFonts w:ascii="Times New Roman"/>
          <w:b w:val="false"/>
          <w:i w:val="false"/>
          <w:color w:val="000000"/>
          <w:sz w:val="28"/>
        </w:rPr>
        <w:t>
      Төлем тағайындайтын немесе оны жүзеге асыратын органның кінәсінен уақытында алынбаған жәрдемақы сомалары бірінші бөлім ретінде өткен уақыт үшін мерзімі шектелмей бір уақытта төленеді.</w:t>
      </w:r>
      <w:r>
        <w:br/>
      </w:r>
      <w:r>
        <w:rPr>
          <w:rFonts w:ascii="Times New Roman"/>
          <w:b w:val="false"/>
          <w:i w:val="false"/>
          <w:color w:val="000000"/>
          <w:sz w:val="28"/>
        </w:rPr>
        <w:t>
</w:t>
      </w:r>
      <w:r>
        <w:rPr>
          <w:rFonts w:ascii="Times New Roman"/>
          <w:b w:val="false"/>
          <w:i w:val="false"/>
          <w:color w:val="000000"/>
          <w:sz w:val="28"/>
        </w:rPr>
        <w:t>
      57. Ең төмен жалақы мөлшері өзгерген жағдайда Мемлекеттік корпорацияның бөлімшесі шешімінің жобасын дайындайды және оны уәкілетті органға бекітуге жібереді.</w:t>
      </w:r>
      <w:r>
        <w:br/>
      </w:r>
      <w:r>
        <w:rPr>
          <w:rFonts w:ascii="Times New Roman"/>
          <w:b w:val="false"/>
          <w:i w:val="false"/>
          <w:color w:val="000000"/>
          <w:sz w:val="28"/>
        </w:rPr>
        <w:t>
</w:t>
      </w:r>
      <w:r>
        <w:rPr>
          <w:rFonts w:ascii="Times New Roman"/>
          <w:b w:val="false"/>
          <w:i w:val="false"/>
          <w:color w:val="000000"/>
          <w:sz w:val="28"/>
        </w:rPr>
        <w:t>
      58. Шешімнің қолданылу мерзімін ұзарту үшiн негіз болып табылатын немесе жәрдемақы мөлшеріне әсер ететін мән-жайлар туындаған, алушы ауысқан жағдайда Мемлекеттік корпорацияның бөлімшесі жаңадан ұсынылған құжаттармен (олар бар болса), оның ішінде орталықтандырылған мүгедектер дерекқорынан алынған баланың мүгедектігі туралы мәліметтермен толықтырылған шешiм жобасын уәкілетті органға бекітуге дайындайды.</w:t>
      </w:r>
      <w:r>
        <w:br/>
      </w:r>
      <w:r>
        <w:rPr>
          <w:rFonts w:ascii="Times New Roman"/>
          <w:b w:val="false"/>
          <w:i w:val="false"/>
          <w:color w:val="000000"/>
          <w:sz w:val="28"/>
        </w:rPr>
        <w:t>
</w:t>
      </w:r>
      <w:r>
        <w:rPr>
          <w:rFonts w:ascii="Times New Roman"/>
          <w:b w:val="false"/>
          <w:i w:val="false"/>
          <w:color w:val="000000"/>
          <w:sz w:val="28"/>
        </w:rPr>
        <w:t>
      59. Артық төленген сомалар Заңның </w:t>
      </w:r>
      <w:r>
        <w:rPr>
          <w:rFonts w:ascii="Times New Roman"/>
          <w:b w:val="false"/>
          <w:i w:val="false"/>
          <w:color w:val="000000"/>
          <w:sz w:val="28"/>
        </w:rPr>
        <w:t>11-бабына</w:t>
      </w:r>
      <w:r>
        <w:rPr>
          <w:rFonts w:ascii="Times New Roman"/>
          <w:b w:val="false"/>
          <w:i w:val="false"/>
          <w:color w:val="000000"/>
          <w:sz w:val="28"/>
        </w:rPr>
        <w:t xml:space="preserve"> сәйкес ерікті түрде, ал бас тартылған жағдайда – сот шешімінің негізінде сот тәртібімен қайтарылуға жатады, бұл жөнінде Мемлекеттік корпорацияның бөлімшесі жәрдемақы алушыны хабардар ету үшiн хат дайындайды.</w:t>
      </w:r>
      <w:r>
        <w:br/>
      </w:r>
      <w:r>
        <w:rPr>
          <w:rFonts w:ascii="Times New Roman"/>
          <w:b w:val="false"/>
          <w:i w:val="false"/>
          <w:color w:val="000000"/>
          <w:sz w:val="28"/>
        </w:rPr>
        <w:t>
</w:t>
      </w:r>
      <w:r>
        <w:rPr>
          <w:rFonts w:ascii="Times New Roman"/>
          <w:b w:val="false"/>
          <w:i w:val="false"/>
          <w:color w:val="000000"/>
          <w:sz w:val="28"/>
        </w:rPr>
        <w:t>
      60. Жәрдемақы алушылар құқығына және (немесе) олардың мөлшеріне әсер ететін мән-жайлардың өзгергені туралы Мемлекеттік корпорацияның бөлімшесін күнтiзбелiк он күн ішінде хабардар етеді.</w:t>
      </w:r>
      <w:r>
        <w:br/>
      </w:r>
      <w:r>
        <w:rPr>
          <w:rFonts w:ascii="Times New Roman"/>
          <w:b w:val="false"/>
          <w:i w:val="false"/>
          <w:color w:val="000000"/>
          <w:sz w:val="28"/>
        </w:rPr>
        <w:t>
</w:t>
      </w:r>
      <w:r>
        <w:rPr>
          <w:rFonts w:ascii="Times New Roman"/>
          <w:b w:val="false"/>
          <w:i w:val="false"/>
          <w:color w:val="000000"/>
          <w:sz w:val="28"/>
        </w:rPr>
        <w:t>
      Алушының банк шотының нөмірі, төлем тәсілдері, алушының (қорғаншының, қамқоршының) тұрғылықты мекенжайы өзгерген жағдайда алушылар (қорғаншылар, қамқоршылар) сәйкес өзгерістерді растайтын құжаттармен қоса осы өзгерістер туралы Мемлекеттік корпорацияның бөлімшесіне өтініш береді.</w:t>
      </w:r>
      <w:r>
        <w:br/>
      </w:r>
      <w:r>
        <w:rPr>
          <w:rFonts w:ascii="Times New Roman"/>
          <w:b w:val="false"/>
          <w:i w:val="false"/>
          <w:color w:val="000000"/>
          <w:sz w:val="28"/>
        </w:rPr>
        <w:t>
</w:t>
      </w:r>
      <w:r>
        <w:rPr>
          <w:rFonts w:ascii="Times New Roman"/>
          <w:b w:val="false"/>
          <w:i w:val="false"/>
          <w:color w:val="000000"/>
          <w:sz w:val="28"/>
        </w:rPr>
        <w:t>
      Алушы жәрдемақының мөлшеріне әсер ететін мән-жайлар туралы уақытында хабарламаған жағдайларда, жәрдемақы мөлшері көрсетілген мән-жайлар туындаған сәттен бастап, бірақ оның тағайындалған сәтінен асырмай қайта қаралады.</w:t>
      </w:r>
      <w:r>
        <w:br/>
      </w:r>
      <w:r>
        <w:rPr>
          <w:rFonts w:ascii="Times New Roman"/>
          <w:b w:val="false"/>
          <w:i w:val="false"/>
          <w:color w:val="000000"/>
          <w:sz w:val="28"/>
        </w:rPr>
        <w:t>
</w:t>
      </w:r>
      <w:r>
        <w:rPr>
          <w:rFonts w:ascii="Times New Roman"/>
          <w:b w:val="false"/>
          <w:i w:val="false"/>
          <w:color w:val="000000"/>
          <w:sz w:val="28"/>
        </w:rPr>
        <w:t>
      61. Мемлекеттік корпорация уәкілетті орган қабылдаған шешімдердің негізінде жәрдемақыларды төлеуге қаражат қажеттілігі туралы өтінім жасайды және ай сайын 25-күнi Министрлікке ұсынады.</w:t>
      </w:r>
      <w:r>
        <w:br/>
      </w:r>
      <w:r>
        <w:rPr>
          <w:rFonts w:ascii="Times New Roman"/>
          <w:b w:val="false"/>
          <w:i w:val="false"/>
          <w:color w:val="000000"/>
          <w:sz w:val="28"/>
        </w:rPr>
        <w:t>
</w:t>
      </w:r>
      <w:r>
        <w:rPr>
          <w:rFonts w:ascii="Times New Roman"/>
          <w:b w:val="false"/>
          <w:i w:val="false"/>
          <w:color w:val="000000"/>
          <w:sz w:val="28"/>
        </w:rPr>
        <w:t>
      62. Министрлік қаражатты тиісті қаржы жылына арналған міндеттемелер мен төлемдер жөнiндегi қаржыландыру жоспарларына сәйкес бөлінген сомалар шегінде Мемлекеттік корпорацияның шотына аударады.</w:t>
      </w:r>
      <w:r>
        <w:br/>
      </w:r>
      <w:r>
        <w:rPr>
          <w:rFonts w:ascii="Times New Roman"/>
          <w:b w:val="false"/>
          <w:i w:val="false"/>
          <w:color w:val="000000"/>
          <w:sz w:val="28"/>
        </w:rPr>
        <w:t>
</w:t>
      </w:r>
      <w:r>
        <w:rPr>
          <w:rFonts w:ascii="Times New Roman"/>
          <w:b w:val="false"/>
          <w:i w:val="false"/>
          <w:color w:val="000000"/>
          <w:sz w:val="28"/>
        </w:rPr>
        <w:t>
      63. Мемлекеттік корпорация бюджеттік қаражаттарды алғаннан кейін төлем кестесіне сәйкес жәрдемақыларды төлеуге төлем тапсырмаларын қалыптастырады.</w:t>
      </w:r>
      <w:r>
        <w:br/>
      </w:r>
      <w:r>
        <w:rPr>
          <w:rFonts w:ascii="Times New Roman"/>
          <w:b w:val="false"/>
          <w:i w:val="false"/>
          <w:color w:val="000000"/>
          <w:sz w:val="28"/>
        </w:rPr>
        <w:t>
</w:t>
      </w:r>
      <w:r>
        <w:rPr>
          <w:rFonts w:ascii="Times New Roman"/>
          <w:b w:val="false"/>
          <w:i w:val="false"/>
          <w:color w:val="000000"/>
          <w:sz w:val="28"/>
        </w:rPr>
        <w:t>
      64. Бөлінген қаражат бойынша Министрлік пен Мемлекеттік корпорация арасында ай сайын салыстырып тексеру актісі жасалады.</w:t>
      </w:r>
      <w:r>
        <w:br/>
      </w:r>
      <w:r>
        <w:rPr>
          <w:rFonts w:ascii="Times New Roman"/>
          <w:b w:val="false"/>
          <w:i w:val="false"/>
          <w:color w:val="000000"/>
          <w:sz w:val="28"/>
        </w:rPr>
        <w:t>
</w:t>
      </w:r>
      <w:r>
        <w:rPr>
          <w:rFonts w:ascii="Times New Roman"/>
          <w:b w:val="false"/>
          <w:i w:val="false"/>
          <w:color w:val="000000"/>
          <w:sz w:val="28"/>
        </w:rPr>
        <w:t>
      65. Төленген сомалар бойынша Мемлекеттік корпорация мен жәрдемақыларды беру жөнiндегi уәкілетті ұйымдардың арасында ай сайын салыстырып тексеру актілері жасалады.</w:t>
      </w:r>
      <w:r>
        <w:br/>
      </w:r>
      <w:r>
        <w:rPr>
          <w:rFonts w:ascii="Times New Roman"/>
          <w:b w:val="false"/>
          <w:i w:val="false"/>
          <w:color w:val="000000"/>
          <w:sz w:val="28"/>
        </w:rPr>
        <w:t>
</w:t>
      </w:r>
      <w:r>
        <w:rPr>
          <w:rFonts w:ascii="Times New Roman"/>
          <w:b w:val="false"/>
          <w:i w:val="false"/>
          <w:color w:val="000000"/>
          <w:sz w:val="28"/>
        </w:rPr>
        <w:t>
      66. Жәрдемақыларды беру жөнiндегi қызметтерге ақы төлеу және өзара іс-қимыл Мемлекеттік корпорация мен жәрдемақылар беру жөніндегі уәкілетті ұйым арасында заңнамада белгіленген тәртіппен жасалған шарт негізінде жүргiзiледi.</w:t>
      </w:r>
      <w:r>
        <w:br/>
      </w:r>
      <w:r>
        <w:rPr>
          <w:rFonts w:ascii="Times New Roman"/>
          <w:b w:val="false"/>
          <w:i w:val="false"/>
          <w:color w:val="000000"/>
          <w:sz w:val="28"/>
        </w:rPr>
        <w:t>
</w:t>
      </w:r>
      <w:r>
        <w:rPr>
          <w:rFonts w:ascii="Times New Roman"/>
          <w:b w:val="false"/>
          <w:i w:val="false"/>
          <w:color w:val="000000"/>
          <w:sz w:val="28"/>
        </w:rPr>
        <w:t>
      67. Бала қайтыс болған, кеткен және (немесе) алушы Қазақстан Республикасы шегінен тыс жерге тұрақты тұруға кеткен немесе оған басқа себептер бойынша төлем тоқтатылған жағдайда Мемлекеттік корпорацияның бөлімшесі істі жабуды жүргізеді және оны мұрағатқа жібереді.</w:t>
      </w:r>
    </w:p>
    <w:bookmarkEnd w:id="8"/>
    <w:bookmarkStart w:name="z180" w:id="9"/>
    <w:p>
      <w:pPr>
        <w:spacing w:after="0"/>
        <w:ind w:left="0"/>
        <w:jc w:val="left"/>
      </w:pPr>
      <w:r>
        <w:rPr>
          <w:rFonts w:ascii="Times New Roman"/>
          <w:b/>
          <w:i w:val="false"/>
          <w:color w:val="000000"/>
        </w:rPr>
        <w:t xml:space="preserve"> 
4. Балаларға арналған жәрдемақыға жүгіну, оны тағайындау және төлеу тәртiбi</w:t>
      </w:r>
    </w:p>
    <w:bookmarkEnd w:id="9"/>
    <w:bookmarkStart w:name="z181" w:id="10"/>
    <w:p>
      <w:pPr>
        <w:spacing w:after="0"/>
        <w:ind w:left="0"/>
        <w:jc w:val="both"/>
      </w:pPr>
      <w:r>
        <w:rPr>
          <w:rFonts w:ascii="Times New Roman"/>
          <w:b w:val="false"/>
          <w:i w:val="false"/>
          <w:color w:val="000000"/>
          <w:sz w:val="28"/>
        </w:rPr>
        <w:t>
      68. Балаларға арналған жәрдемақы орта есеппен жан басына шаққандағы айлық табысы облыстарда, Астана және республикалық маңызы бар қалаларында белгіленген азық-түлік себетінің құнынан төмен отбасыларға тағайындалады.</w:t>
      </w:r>
      <w:r>
        <w:br/>
      </w:r>
      <w:r>
        <w:rPr>
          <w:rFonts w:ascii="Times New Roman"/>
          <w:b w:val="false"/>
          <w:i w:val="false"/>
          <w:color w:val="000000"/>
          <w:sz w:val="28"/>
        </w:rPr>
        <w:t>
</w:t>
      </w:r>
      <w:r>
        <w:rPr>
          <w:rFonts w:ascii="Times New Roman"/>
          <w:b w:val="false"/>
          <w:i w:val="false"/>
          <w:color w:val="000000"/>
          <w:sz w:val="28"/>
        </w:rPr>
        <w:t>
      Отбасының жиынтық табысы жүгінген тоқсанның алдындағы тоқсан үшiн заңнамада белгіленген тәртіппен есептеледі.</w:t>
      </w:r>
      <w:r>
        <w:br/>
      </w:r>
      <w:r>
        <w:rPr>
          <w:rFonts w:ascii="Times New Roman"/>
          <w:b w:val="false"/>
          <w:i w:val="false"/>
          <w:color w:val="000000"/>
          <w:sz w:val="28"/>
        </w:rPr>
        <w:t>
</w:t>
      </w:r>
      <w:r>
        <w:rPr>
          <w:rFonts w:ascii="Times New Roman"/>
          <w:b w:val="false"/>
          <w:i w:val="false"/>
          <w:color w:val="000000"/>
          <w:sz w:val="28"/>
        </w:rPr>
        <w:t>
      Отбасы құрамында туған, асырап алған, сондай-ақ қамқорлыққа (қорғаншылыққа) алынған балалар ескеріледі, ата-аналары ата-ана құқықтарынан айырылған немесе ата-ана құқықтары шектелген балаларды қоспағанда, сондай-ақ отбасы құрамында егер басқа ата-ананың отбасында ескерілмесе, өгей балалар да ескеріледі.</w:t>
      </w:r>
      <w:r>
        <w:br/>
      </w:r>
      <w:r>
        <w:rPr>
          <w:rFonts w:ascii="Times New Roman"/>
          <w:b w:val="false"/>
          <w:i w:val="false"/>
          <w:color w:val="000000"/>
          <w:sz w:val="28"/>
        </w:rPr>
        <w:t>
</w:t>
      </w:r>
      <w:r>
        <w:rPr>
          <w:rFonts w:ascii="Times New Roman"/>
          <w:b w:val="false"/>
          <w:i w:val="false"/>
          <w:color w:val="000000"/>
          <w:sz w:val="28"/>
        </w:rPr>
        <w:t>
      69. Балаларға арналған жәрдемақы жүгінген айдан бастап жәрдемақы алу құқығы туындағаннан кейін ағымдағы тоқсанға тағайындалады.</w:t>
      </w:r>
      <w:r>
        <w:br/>
      </w:r>
      <w:r>
        <w:rPr>
          <w:rFonts w:ascii="Times New Roman"/>
          <w:b w:val="false"/>
          <w:i w:val="false"/>
          <w:color w:val="000000"/>
          <w:sz w:val="28"/>
        </w:rPr>
        <w:t>
</w:t>
      </w:r>
      <w:r>
        <w:rPr>
          <w:rFonts w:ascii="Times New Roman"/>
          <w:b w:val="false"/>
          <w:i w:val="false"/>
          <w:color w:val="000000"/>
          <w:sz w:val="28"/>
        </w:rPr>
        <w:t>
      Балаларға арналған жәрдемақыны тағайындау және төлеу жөніндегі уәкілетті органға немесе Мемлекеттік корпорацияға өтініш берген ай жүгінген ай деп есептеледі.</w:t>
      </w:r>
      <w:r>
        <w:br/>
      </w:r>
      <w:r>
        <w:rPr>
          <w:rFonts w:ascii="Times New Roman"/>
          <w:b w:val="false"/>
          <w:i w:val="false"/>
          <w:color w:val="000000"/>
          <w:sz w:val="28"/>
        </w:rPr>
        <w:t>
</w:t>
      </w:r>
      <w:r>
        <w:rPr>
          <w:rFonts w:ascii="Times New Roman"/>
          <w:b w:val="false"/>
          <w:i w:val="false"/>
          <w:color w:val="000000"/>
          <w:sz w:val="28"/>
        </w:rPr>
        <w:t>
      Кент, ауыл, ауылдық округ әкіміне жүгінген кезде барлық қажетті құжаттармен өтініш берген ай жүгінген ай деп есептеледі.</w:t>
      </w:r>
      <w:r>
        <w:br/>
      </w:r>
      <w:r>
        <w:rPr>
          <w:rFonts w:ascii="Times New Roman"/>
          <w:b w:val="false"/>
          <w:i w:val="false"/>
          <w:color w:val="000000"/>
          <w:sz w:val="28"/>
        </w:rPr>
        <w:t>
</w:t>
      </w:r>
      <w:r>
        <w:rPr>
          <w:rFonts w:ascii="Times New Roman"/>
          <w:b w:val="false"/>
          <w:i w:val="false"/>
          <w:color w:val="000000"/>
          <w:sz w:val="28"/>
        </w:rPr>
        <w:t>
      Балаларға арналған жәрдемақыларды төлеу өткен ай үшiн ай сайын жүргiзiледi.</w:t>
      </w:r>
      <w:r>
        <w:br/>
      </w:r>
      <w:r>
        <w:rPr>
          <w:rFonts w:ascii="Times New Roman"/>
          <w:b w:val="false"/>
          <w:i w:val="false"/>
          <w:color w:val="000000"/>
          <w:sz w:val="28"/>
        </w:rPr>
        <w:t>
</w:t>
      </w:r>
      <w:r>
        <w:rPr>
          <w:rFonts w:ascii="Times New Roman"/>
          <w:b w:val="false"/>
          <w:i w:val="false"/>
          <w:color w:val="000000"/>
          <w:sz w:val="28"/>
        </w:rPr>
        <w:t>
      70. Балаларға арналған жәрдемақыларды тағайындау үшін өтініш беруші тұрғылықты жері бойынша балаларға арналған жәрдемақыны тағайындау және төлеу жөніндегі уәкілетті органға немесе Мемлекеттік корпорацияға өзінің және барлық отбасы мүшелерінің ЖСН-і болған кезде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өтінішпен және мынадай құжаттармен жүгінеді:</w:t>
      </w:r>
      <w:r>
        <w:br/>
      </w:r>
      <w:r>
        <w:rPr>
          <w:rFonts w:ascii="Times New Roman"/>
          <w:b w:val="false"/>
          <w:i w:val="false"/>
          <w:color w:val="000000"/>
          <w:sz w:val="28"/>
        </w:rPr>
        <w:t>
</w:t>
      </w:r>
      <w:r>
        <w:rPr>
          <w:rFonts w:ascii="Times New Roman"/>
          <w:b w:val="false"/>
          <w:i w:val="false"/>
          <w:color w:val="000000"/>
          <w:sz w:val="28"/>
        </w:rPr>
        <w:t>
      1) сәйкестендіру үшін өтініш берушінің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w:t>
      </w:r>
      <w:r>
        <w:br/>
      </w:r>
      <w:r>
        <w:rPr>
          <w:rFonts w:ascii="Times New Roman"/>
          <w:b w:val="false"/>
          <w:i w:val="false"/>
          <w:color w:val="000000"/>
          <w:sz w:val="28"/>
        </w:rPr>
        <w:t>
</w:t>
      </w:r>
      <w:r>
        <w:rPr>
          <w:rFonts w:ascii="Times New Roman"/>
          <w:b w:val="false"/>
          <w:i w:val="false"/>
          <w:color w:val="000000"/>
          <w:sz w:val="28"/>
        </w:rPr>
        <w:t>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2) баланың (балалардың) туу туралы куәлігі (куәліктері) не туу туралы актілік жазбадан үзінді көшірме;</w:t>
      </w:r>
      <w:r>
        <w:br/>
      </w:r>
      <w:r>
        <w:rPr>
          <w:rFonts w:ascii="Times New Roman"/>
          <w:b w:val="false"/>
          <w:i w:val="false"/>
          <w:color w:val="000000"/>
          <w:sz w:val="28"/>
        </w:rPr>
        <w:t>
</w:t>
      </w:r>
      <w:r>
        <w:rPr>
          <w:rFonts w:ascii="Times New Roman"/>
          <w:b w:val="false"/>
          <w:i w:val="false"/>
          <w:color w:val="000000"/>
          <w:sz w:val="28"/>
        </w:rPr>
        <w:t>
      3) өтініш берушінің деректері баланың туу туралы куәлігіндегі деректермен сәйкес келмеген жағдайда, неке қию (бұзу) туралы куәлік;</w:t>
      </w:r>
      <w:r>
        <w:br/>
      </w:r>
      <w:r>
        <w:rPr>
          <w:rFonts w:ascii="Times New Roman"/>
          <w:b w:val="false"/>
          <w:i w:val="false"/>
          <w:color w:val="000000"/>
          <w:sz w:val="28"/>
        </w:rPr>
        <w:t>
</w:t>
      </w:r>
      <w:r>
        <w:rPr>
          <w:rFonts w:ascii="Times New Roman"/>
          <w:b w:val="false"/>
          <w:i w:val="false"/>
          <w:color w:val="000000"/>
          <w:sz w:val="28"/>
        </w:rPr>
        <w:t>
      4) құжаттардың түпнұсқалары негізінде толтырылған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отбасының құрамы туралы мәліметтер;</w:t>
      </w:r>
      <w:r>
        <w:br/>
      </w:r>
      <w:r>
        <w:rPr>
          <w:rFonts w:ascii="Times New Roman"/>
          <w:b w:val="false"/>
          <w:i w:val="false"/>
          <w:color w:val="000000"/>
          <w:sz w:val="28"/>
        </w:rPr>
        <w:t>
</w:t>
      </w:r>
      <w:r>
        <w:rPr>
          <w:rFonts w:ascii="Times New Roman"/>
          <w:b w:val="false"/>
          <w:i w:val="false"/>
          <w:color w:val="000000"/>
          <w:sz w:val="28"/>
        </w:rPr>
        <w:t>
      5)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отбасы мүшелерінің тапқан табысы туралы мәліметтер және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қосалқы жеке шаруашылығының бар-жоғы туралы мәліметтер;</w:t>
      </w:r>
      <w:r>
        <w:br/>
      </w:r>
      <w:r>
        <w:rPr>
          <w:rFonts w:ascii="Times New Roman"/>
          <w:b w:val="false"/>
          <w:i w:val="false"/>
          <w:color w:val="000000"/>
          <w:sz w:val="28"/>
        </w:rPr>
        <w:t>
</w:t>
      </w:r>
      <w:r>
        <w:rPr>
          <w:rFonts w:ascii="Times New Roman"/>
          <w:b w:val="false"/>
          <w:i w:val="false"/>
          <w:color w:val="000000"/>
          <w:sz w:val="28"/>
        </w:rPr>
        <w:t>
      6) тұрғылықты тұратын жері бойынша тіркелгенін растайтын құжат;</w:t>
      </w:r>
      <w:r>
        <w:br/>
      </w:r>
      <w:r>
        <w:rPr>
          <w:rFonts w:ascii="Times New Roman"/>
          <w:b w:val="false"/>
          <w:i w:val="false"/>
          <w:color w:val="000000"/>
          <w:sz w:val="28"/>
        </w:rPr>
        <w:t>
</w:t>
      </w:r>
      <w:r>
        <w:rPr>
          <w:rFonts w:ascii="Times New Roman"/>
          <w:b w:val="false"/>
          <w:i w:val="false"/>
          <w:color w:val="000000"/>
          <w:sz w:val="28"/>
        </w:rPr>
        <w:t>
      7) балаға немесе бала асырап алушыға қорғаншылық (қамқоршылық) белгілеуді растайтын құжат;</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2007 жылғы 13 тамыздан кейін жүргізілген тіркеулер бойынша баланың (балалардың) тууы туралы куәлігі не туу туралы акті жазбасынан үзінді көшірме, Қазақстан Республикасының аумағында 2008 жылғы 1 маусымнан кейін жүргізілген тіркеулер бойынша неке қию (бұзу) туралы куәлігі, отбасының тұрғылықты тұратын жері бойынша тіркелгенін растайтын құжаттарды, сондай-ақ балаға немесе бала асырап алушыға қорғаншылық (қамқоршылық) белгілеуді растайтын құжатты, оларда қамтылған ақпаратты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ақпараттық жүйелерден алу мүмкіндігі болған жағдайда талап етілмейді.</w:t>
      </w:r>
      <w:r>
        <w:br/>
      </w:r>
      <w:r>
        <w:rPr>
          <w:rFonts w:ascii="Times New Roman"/>
          <w:b w:val="false"/>
          <w:i w:val="false"/>
          <w:color w:val="000000"/>
          <w:sz w:val="28"/>
        </w:rPr>
        <w:t>
</w:t>
      </w:r>
      <w:r>
        <w:rPr>
          <w:rFonts w:ascii="Times New Roman"/>
          <w:b w:val="false"/>
          <w:i w:val="false"/>
          <w:color w:val="000000"/>
          <w:sz w:val="28"/>
        </w:rPr>
        <w:t>
      Өтініш беруші жүгінген кезде өтініштің, өтініш берушінің отбасы құрамы туралы, өтініш берушінің отбасы мүшелерінің тапқан табыстары туралы, жеке қосалқы шаруашылығының бар-жоғы туралы мәліметтер бланкісін тегін алады.</w:t>
      </w:r>
      <w:r>
        <w:br/>
      </w:r>
      <w:r>
        <w:rPr>
          <w:rFonts w:ascii="Times New Roman"/>
          <w:b w:val="false"/>
          <w:i w:val="false"/>
          <w:color w:val="000000"/>
          <w:sz w:val="28"/>
        </w:rPr>
        <w:t>
</w:t>
      </w:r>
      <w:r>
        <w:rPr>
          <w:rFonts w:ascii="Times New Roman"/>
          <w:b w:val="false"/>
          <w:i w:val="false"/>
          <w:color w:val="000000"/>
          <w:sz w:val="28"/>
        </w:rPr>
        <w:t>
      Үшінші адамдар жәрдемақы тағайындау үшін өтінішті және қажетті құжаттарды ұсынуды жәрдемақы алуға құқығы бар адамның нотариат куәландырған сенімхаты бойынша жүзеге асырады.</w:t>
      </w:r>
      <w:r>
        <w:br/>
      </w:r>
      <w:r>
        <w:rPr>
          <w:rFonts w:ascii="Times New Roman"/>
          <w:b w:val="false"/>
          <w:i w:val="false"/>
          <w:color w:val="000000"/>
          <w:sz w:val="28"/>
        </w:rPr>
        <w:t>
</w:t>
      </w:r>
      <w:r>
        <w:rPr>
          <w:rFonts w:ascii="Times New Roman"/>
          <w:b w:val="false"/>
          <w:i w:val="false"/>
          <w:color w:val="000000"/>
          <w:sz w:val="28"/>
        </w:rPr>
        <w:t>
      Түпнұсқаларда ұсынылған құжаттарды маман сканерден өткізеді, содан кейін өтініш берушіге қайтарылады. Құжаттардың электрондық көшірмелері Мемлекеттік корпорация маманының ЭЦҚ-сымен куәландырылады.</w:t>
      </w:r>
      <w:r>
        <w:br/>
      </w:r>
      <w:r>
        <w:rPr>
          <w:rFonts w:ascii="Times New Roman"/>
          <w:b w:val="false"/>
          <w:i w:val="false"/>
          <w:color w:val="000000"/>
          <w:sz w:val="28"/>
        </w:rPr>
        <w:t>
</w:t>
      </w:r>
      <w:r>
        <w:rPr>
          <w:rFonts w:ascii="Times New Roman"/>
          <w:b w:val="false"/>
          <w:i w:val="false"/>
          <w:color w:val="000000"/>
          <w:sz w:val="28"/>
        </w:rPr>
        <w:t>
      Балаларға арналған жәрдемақы алу құқығы отбасы мүшелерінің табысы туралы мәліметтер ұсыныла отырып, тоқсан сайын расталады.</w:t>
      </w:r>
      <w:r>
        <w:br/>
      </w:r>
      <w:r>
        <w:rPr>
          <w:rFonts w:ascii="Times New Roman"/>
          <w:b w:val="false"/>
          <w:i w:val="false"/>
          <w:color w:val="000000"/>
          <w:sz w:val="28"/>
        </w:rPr>
        <w:t>
</w:t>
      </w:r>
      <w:r>
        <w:rPr>
          <w:rFonts w:ascii="Times New Roman"/>
          <w:b w:val="false"/>
          <w:i w:val="false"/>
          <w:color w:val="000000"/>
          <w:sz w:val="28"/>
        </w:rPr>
        <w:t>
      71. Өтініш беруші балаларға арналған жәрдемақыны тағайындау үшін тиісті құжаттарды ұсынғаннан кейін оның қатысуымен балаларға арналған жәрдемақыны тағайындау және төлеу жөніндегі уәкілетті органның немесе Мемлекеттік корпорацияның маманы өтініш берушінің және отбасы мүшелерінің ЖСН бойынша мемлекеттік органдардың және (немесе) ұйымдардың ақпараттық жүйелеріне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сұрау салуды қалыптастырады.</w:t>
      </w:r>
      <w:r>
        <w:br/>
      </w:r>
      <w:r>
        <w:rPr>
          <w:rFonts w:ascii="Times New Roman"/>
          <w:b w:val="false"/>
          <w:i w:val="false"/>
          <w:color w:val="000000"/>
          <w:sz w:val="28"/>
        </w:rPr>
        <w:t>
</w:t>
      </w:r>
      <w:r>
        <w:rPr>
          <w:rFonts w:ascii="Times New Roman"/>
          <w:b w:val="false"/>
          <w:i w:val="false"/>
          <w:color w:val="000000"/>
          <w:sz w:val="28"/>
        </w:rPr>
        <w:t>
      Мемлекеттік органдар және (немесе) ұйымдар сұратылған мәліметтерді растайтын электрондық құжаттарды ұсынған кезде сұрау салуды жүзеге асырған балаларға арналған жәрдемақыны тағайындау және төлеу жөніндегі уәкілетті орган құжаттардың қабылданғаны туралы белгісі бар үзбелі талон, Мемлекеттік корпорация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тиісті құжаттардың қабылданғаны туралы қолхат береді.</w:t>
      </w:r>
      <w:r>
        <w:br/>
      </w:r>
      <w:r>
        <w:rPr>
          <w:rFonts w:ascii="Times New Roman"/>
          <w:b w:val="false"/>
          <w:i w:val="false"/>
          <w:color w:val="000000"/>
          <w:sz w:val="28"/>
        </w:rPr>
        <w:t>
</w:t>
      </w:r>
      <w:r>
        <w:rPr>
          <w:rFonts w:ascii="Times New Roman"/>
          <w:b w:val="false"/>
          <w:i w:val="false"/>
          <w:color w:val="000000"/>
          <w:sz w:val="28"/>
        </w:rPr>
        <w:t>
      72. Тұрғылықты жері бойынша балаларға арналған жәрдемақыны тағайындау және төлеу жөніндегі уәкілетті орган болмаған кезде, өтініш беруші жәрдемақы тағайындау үшін кент, ауыл, ауылдық округ әкіміне өтінішпен және осы Қағидалардың </w:t>
      </w:r>
      <w:r>
        <w:rPr>
          <w:rFonts w:ascii="Times New Roman"/>
          <w:b w:val="false"/>
          <w:i w:val="false"/>
          <w:color w:val="000000"/>
          <w:sz w:val="28"/>
        </w:rPr>
        <w:t>70-тармағында</w:t>
      </w:r>
      <w:r>
        <w:rPr>
          <w:rFonts w:ascii="Times New Roman"/>
          <w:b w:val="false"/>
          <w:i w:val="false"/>
          <w:color w:val="000000"/>
          <w:sz w:val="28"/>
        </w:rPr>
        <w:t xml:space="preserve"> көрсетілген құжаттармен жүгінеді.</w:t>
      </w:r>
      <w:r>
        <w:br/>
      </w:r>
      <w:r>
        <w:rPr>
          <w:rFonts w:ascii="Times New Roman"/>
          <w:b w:val="false"/>
          <w:i w:val="false"/>
          <w:color w:val="000000"/>
          <w:sz w:val="28"/>
        </w:rPr>
        <w:t>
</w:t>
      </w:r>
      <w:r>
        <w:rPr>
          <w:rFonts w:ascii="Times New Roman"/>
          <w:b w:val="false"/>
          <w:i w:val="false"/>
          <w:color w:val="000000"/>
          <w:sz w:val="28"/>
        </w:rPr>
        <w:t>
      Салыстырып тексеру үшін құжаттардың түпнұсқалары мен көшірмелері ұсынылады. Кент, ауыл, ауылдық округ әкімі көшірмелерді түпнұсқаларымен салыстырып тексереді, оларды тіркейді, содан кейін құжаттардың түпнұсқалары мен құжаттардың қабылданғаны туралы белгісі бар өтініштің үзбелі талоны өтініш берушіге қайтарылады.</w:t>
      </w:r>
      <w:r>
        <w:br/>
      </w:r>
      <w:r>
        <w:rPr>
          <w:rFonts w:ascii="Times New Roman"/>
          <w:b w:val="false"/>
          <w:i w:val="false"/>
          <w:color w:val="000000"/>
          <w:sz w:val="28"/>
        </w:rPr>
        <w:t>
</w:t>
      </w:r>
      <w:r>
        <w:rPr>
          <w:rFonts w:ascii="Times New Roman"/>
          <w:b w:val="false"/>
          <w:i w:val="false"/>
          <w:color w:val="000000"/>
          <w:sz w:val="28"/>
        </w:rPr>
        <w:t>
      Кент, ауыл, ауылдық округ әкімі балаларға арналған жәрдемақыны тағайындау үшін өтініш берушіден қабылданған құжаттарды екі жұмыс күні ішінде қорытынды дайындау үшін учаскелік комиссияларға береді.</w:t>
      </w:r>
      <w:r>
        <w:br/>
      </w:r>
      <w:r>
        <w:rPr>
          <w:rFonts w:ascii="Times New Roman"/>
          <w:b w:val="false"/>
          <w:i w:val="false"/>
          <w:color w:val="000000"/>
          <w:sz w:val="28"/>
        </w:rPr>
        <w:t>
</w:t>
      </w:r>
      <w:r>
        <w:rPr>
          <w:rFonts w:ascii="Times New Roman"/>
          <w:b w:val="false"/>
          <w:i w:val="false"/>
          <w:color w:val="000000"/>
          <w:sz w:val="28"/>
        </w:rPr>
        <w:t>
      Учаскелік комиссиялар осы Қағидалардың </w:t>
      </w:r>
      <w:r>
        <w:rPr>
          <w:rFonts w:ascii="Times New Roman"/>
          <w:b w:val="false"/>
          <w:i w:val="false"/>
          <w:color w:val="000000"/>
          <w:sz w:val="28"/>
        </w:rPr>
        <w:t>78-тармағында</w:t>
      </w:r>
      <w:r>
        <w:rPr>
          <w:rFonts w:ascii="Times New Roman"/>
          <w:b w:val="false"/>
          <w:i w:val="false"/>
          <w:color w:val="000000"/>
          <w:sz w:val="28"/>
        </w:rPr>
        <w:t xml:space="preserve"> көрсетілген тәртіппен қорытынды дайындайды.</w:t>
      </w:r>
      <w:r>
        <w:br/>
      </w:r>
      <w:r>
        <w:rPr>
          <w:rFonts w:ascii="Times New Roman"/>
          <w:b w:val="false"/>
          <w:i w:val="false"/>
          <w:color w:val="000000"/>
          <w:sz w:val="28"/>
        </w:rPr>
        <w:t>
</w:t>
      </w:r>
      <w:r>
        <w:rPr>
          <w:rFonts w:ascii="Times New Roman"/>
          <w:b w:val="false"/>
          <w:i w:val="false"/>
          <w:color w:val="000000"/>
          <w:sz w:val="28"/>
        </w:rPr>
        <w:t>
      Кент, ауыл, ауылдық округ әкімі өтініш берушіден құжаттарды қабылдаған күннен бастап он бес жұмыс күнінен кешіктірмей, учаскелік комиссияның қорытындысын қоса бере отырып, балаларға арналған жәрдемақыны тағайындау және төлеу жөнiндегi уәкілетті органға тапсырады.</w:t>
      </w:r>
      <w:r>
        <w:br/>
      </w:r>
      <w:r>
        <w:rPr>
          <w:rFonts w:ascii="Times New Roman"/>
          <w:b w:val="false"/>
          <w:i w:val="false"/>
          <w:color w:val="000000"/>
          <w:sz w:val="28"/>
        </w:rPr>
        <w:t>
</w:t>
      </w:r>
      <w:r>
        <w:rPr>
          <w:rFonts w:ascii="Times New Roman"/>
          <w:b w:val="false"/>
          <w:i w:val="false"/>
          <w:color w:val="000000"/>
          <w:sz w:val="28"/>
        </w:rPr>
        <w:t>
      Балаларға арналған жәрдемақыны тағайындау және төлеу жөніндегі уәкілетті органның маманы кент, ауыл, ауылдық округ әкімінен алынған құжаттар бойынша өтініш берушінің және отбасы мүшелерінің ЖСН-і бойынша мемлекеттік органдардың және (немесе) ұйымдардың ақпараттық жүйелеріне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сұрау салуларды қалыптастырады.</w:t>
      </w:r>
      <w:r>
        <w:br/>
      </w:r>
      <w:r>
        <w:rPr>
          <w:rFonts w:ascii="Times New Roman"/>
          <w:b w:val="false"/>
          <w:i w:val="false"/>
          <w:color w:val="000000"/>
          <w:sz w:val="28"/>
        </w:rPr>
        <w:t>
</w:t>
      </w:r>
      <w:r>
        <w:rPr>
          <w:rFonts w:ascii="Times New Roman"/>
          <w:b w:val="false"/>
          <w:i w:val="false"/>
          <w:color w:val="000000"/>
          <w:sz w:val="28"/>
        </w:rPr>
        <w:t>
      73. Балаларға арналған жәрдемақыны тағайындау үшін өтініш беруші келесі тоқсанға қайтадан жүгінген жағдайда осы Қағидаларға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22-қосымшаларда</w:t>
      </w:r>
      <w:r>
        <w:rPr>
          <w:rFonts w:ascii="Times New Roman"/>
          <w:b w:val="false"/>
          <w:i w:val="false"/>
          <w:color w:val="000000"/>
          <w:sz w:val="28"/>
        </w:rPr>
        <w:t xml:space="preserve"> қамтылған мәліметтерде өзгерістер болмаған кезде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тек өтініш бланкісі толтырылады.</w:t>
      </w:r>
      <w:r>
        <w:br/>
      </w:r>
      <w:r>
        <w:rPr>
          <w:rFonts w:ascii="Times New Roman"/>
          <w:b w:val="false"/>
          <w:i w:val="false"/>
          <w:color w:val="000000"/>
          <w:sz w:val="28"/>
        </w:rPr>
        <w:t>
</w:t>
      </w:r>
      <w:r>
        <w:rPr>
          <w:rFonts w:ascii="Times New Roman"/>
          <w:b w:val="false"/>
          <w:i w:val="false"/>
          <w:color w:val="000000"/>
          <w:sz w:val="28"/>
        </w:rPr>
        <w:t>
      74. Мемлекеттік органдар және (немесе) ұйымдар ақпараттық жүйелерде өтініш беруші туралы сұратылып отырған мәліметтердің жоқ екенін немесе өтініш беруші ұсынған мәліметтердің ақпараттық жүйедегі мәліметтермен сәйкес болмауын растайтын электрондық құжаттарды ұсынған жағдайда, сұрау салуды жүзеге асырған балаларға арналған жәрдемақыны тағайындау және төлеу жөніндегі уәкілетті орган немесе Мемлекеттік корпорация өтініш берушіні мемлекеттік органдардың және (немесе) ұйымдардың ақпараттық жүйелеріндегі жеке тұлға туралы мәліметтерді сәйкестікке келтіру үшін келісу туралы құжаттардың түпнұсқаларын және өтінішті ұсыну қажеттігі туралы хабардар етеді.</w:t>
      </w:r>
      <w:r>
        <w:br/>
      </w:r>
      <w:r>
        <w:rPr>
          <w:rFonts w:ascii="Times New Roman"/>
          <w:b w:val="false"/>
          <w:i w:val="false"/>
          <w:color w:val="000000"/>
          <w:sz w:val="28"/>
        </w:rPr>
        <w:t>
</w:t>
      </w:r>
      <w:r>
        <w:rPr>
          <w:rFonts w:ascii="Times New Roman"/>
          <w:b w:val="false"/>
          <w:i w:val="false"/>
          <w:color w:val="000000"/>
          <w:sz w:val="28"/>
        </w:rPr>
        <w:t>
      Заңның 5-бабының 4-тармағына сәйкес ақпараттандыру саласындағы уәкілетті орган айқындайтын тәртіппен және мерзімдерде өтініш беруші балаларға арналған жәрдемақыны тағайындауға кент, ауыл, ауылдық округ әкімі арқылы жүгінген кезде балаларға арналған жәрдемақыны тағайындау және төлеу жөніндегі уәкілетті орган өтініш берушінің ақпараттық жүйелердегі жеке тұлға туралы мәліметтерді сәйкестікке келтіруге жазбаша келісімін алу қажеттігі туралы кент, ауыл, ауылдық округ әкімін құлақтандырып, сол арқылы хабарламаны жолдайды.</w:t>
      </w:r>
      <w:r>
        <w:br/>
      </w:r>
      <w:r>
        <w:rPr>
          <w:rFonts w:ascii="Times New Roman"/>
          <w:b w:val="false"/>
          <w:i w:val="false"/>
          <w:color w:val="000000"/>
          <w:sz w:val="28"/>
        </w:rPr>
        <w:t>
</w:t>
      </w:r>
      <w:r>
        <w:rPr>
          <w:rFonts w:ascii="Times New Roman"/>
          <w:b w:val="false"/>
          <w:i w:val="false"/>
          <w:color w:val="000000"/>
          <w:sz w:val="28"/>
        </w:rPr>
        <w:t>
      75. Балаларға арналған жәрдемақыны тағайындау және төлеу жөніндегі уәкілетті органның немесе Мемлекеттік корпорацияның маманы өтініш беруші ұсынған құжаттардың түпнұсқаларын және (немесе) келісу туралы өтінішін қабылдайды, құжаттардың түпнұсқаларын сканерден өткізеді, оларды ЭЦҚ-мен куәландырады және ақпараттандыру саласындағы уәкілетті орган айқындайтын тәртіппен және мерзімдерде ақпараттық жүйелердегі жеке тұлға туралы мәліметтерді сәйкестікке келтіру үшін мемлекеттік органдарға және (немесе) ұйымдарға жібереді.</w:t>
      </w:r>
      <w:r>
        <w:br/>
      </w:r>
      <w:r>
        <w:rPr>
          <w:rFonts w:ascii="Times New Roman"/>
          <w:b w:val="false"/>
          <w:i w:val="false"/>
          <w:color w:val="000000"/>
          <w:sz w:val="28"/>
        </w:rPr>
        <w:t>
</w:t>
      </w:r>
      <w:r>
        <w:rPr>
          <w:rFonts w:ascii="Times New Roman"/>
          <w:b w:val="false"/>
          <w:i w:val="false"/>
          <w:color w:val="000000"/>
          <w:sz w:val="28"/>
        </w:rPr>
        <w:t>
      Егер өтініш беруші ақпараттандыру саласындағы уәкілетті орган Заңның 5-бабының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айқындаған тәртіппен және мерзімдерде хабарламада көрсетілген құжаттардың түпнұсқаларын ұсынбаған жағдайда, балаларға арналған жәрдемақыны тағайындау және төлеу жөніндегі уәкілетті орган немесе Мемлекеттік корпорация өтініш берушіні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балаларға арналған жәрдемақы тағайындауға өтінішті қабылдаудан бас тарту туралы (себебін көрсете отырып) хабардар етеді.</w:t>
      </w:r>
      <w:r>
        <w:br/>
      </w:r>
      <w:r>
        <w:rPr>
          <w:rFonts w:ascii="Times New Roman"/>
          <w:b w:val="false"/>
          <w:i w:val="false"/>
          <w:color w:val="000000"/>
          <w:sz w:val="28"/>
        </w:rPr>
        <w:t>
</w:t>
      </w:r>
      <w:r>
        <w:rPr>
          <w:rFonts w:ascii="Times New Roman"/>
          <w:b w:val="false"/>
          <w:i w:val="false"/>
          <w:color w:val="000000"/>
          <w:sz w:val="28"/>
        </w:rPr>
        <w:t>
      76. Балаларға арналған жәрдемақыны тағайындау және төлеу жөніндегі уәкілетті орган немесе Мемлекеттік корпорация балаларға арналған жәрдемақы тағайындау үшін өтініш берушіден қабылданатын құжаттар топтамасының, мемлекеттік органдардың және (немесе) ұйымдардың ақпараттық жүйелерінен алынған электрондық құжаттардың толықтығын тексереді, сондай-ақ өтініш беруші осы Қағидалардың </w:t>
      </w:r>
      <w:r>
        <w:rPr>
          <w:rFonts w:ascii="Times New Roman"/>
          <w:b w:val="false"/>
          <w:i w:val="false"/>
          <w:color w:val="000000"/>
          <w:sz w:val="28"/>
        </w:rPr>
        <w:t>70-тармағына</w:t>
      </w:r>
      <w:r>
        <w:rPr>
          <w:rFonts w:ascii="Times New Roman"/>
          <w:b w:val="false"/>
          <w:i w:val="false"/>
          <w:color w:val="000000"/>
          <w:sz w:val="28"/>
        </w:rPr>
        <w:t xml:space="preserve"> сәйкес ұсынған құжаттардың және мәліметтердің электрондық көшірмелерінің сапасын және түпнұсқаларға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Егер өтініш беруші осы Қағидалардың 70-тармағында көрсетілген тізілімге сәйкес құжаттардың толық топтамасын ұсынбаған жағдайда, Мемлекеттік корпорация бөлімшесінің маманы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жәрдемақыны тағайындауға өтінішті қабылдаудан бас тарту туралы қолхат береді.</w:t>
      </w:r>
      <w:r>
        <w:br/>
      </w:r>
      <w:r>
        <w:rPr>
          <w:rFonts w:ascii="Times New Roman"/>
          <w:b w:val="false"/>
          <w:i w:val="false"/>
          <w:color w:val="000000"/>
          <w:sz w:val="28"/>
        </w:rPr>
        <w:t>
</w:t>
      </w:r>
      <w:r>
        <w:rPr>
          <w:rFonts w:ascii="Times New Roman"/>
          <w:b w:val="false"/>
          <w:i w:val="false"/>
          <w:color w:val="000000"/>
          <w:sz w:val="28"/>
        </w:rPr>
        <w:t>
      Балаларға арналған жәрдемақыны тағайындау және төлеу жөніндегі уәкілетті орган өтініш беруші тізбеде айқындалған толық құжаттар топтамасын ұсынған кезде балаларға арналған жәрдемақыны тағайындау туралы өтінішті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журналда тіркейді.</w:t>
      </w:r>
      <w:r>
        <w:br/>
      </w:r>
      <w:r>
        <w:rPr>
          <w:rFonts w:ascii="Times New Roman"/>
          <w:b w:val="false"/>
          <w:i w:val="false"/>
          <w:color w:val="000000"/>
          <w:sz w:val="28"/>
        </w:rPr>
        <w:t>
</w:t>
      </w:r>
      <w:r>
        <w:rPr>
          <w:rFonts w:ascii="Times New Roman"/>
          <w:b w:val="false"/>
          <w:i w:val="false"/>
          <w:color w:val="000000"/>
          <w:sz w:val="28"/>
        </w:rPr>
        <w:t>
      77. Балаларға арналған жәрдемақыны тағайындау және төлеу жөнiндегi уәкілетті орган балаларға арналған жәрдемақыны тағайындауға алған құжаттарды тіркеп, қабылдағаннан кейін ақпараттық жүйелерден алынған электрондық құжаттар мен мәліметтерді басып шығарады және екі жұмыс күні ішінде оларды учаскелік комиссияларға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қорытынды дайындау үшін жібереді.</w:t>
      </w:r>
      <w:r>
        <w:br/>
      </w:r>
      <w:r>
        <w:rPr>
          <w:rFonts w:ascii="Times New Roman"/>
          <w:b w:val="false"/>
          <w:i w:val="false"/>
          <w:color w:val="000000"/>
          <w:sz w:val="28"/>
        </w:rPr>
        <w:t>
</w:t>
      </w:r>
      <w:r>
        <w:rPr>
          <w:rFonts w:ascii="Times New Roman"/>
          <w:b w:val="false"/>
          <w:i w:val="false"/>
          <w:color w:val="000000"/>
          <w:sz w:val="28"/>
        </w:rPr>
        <w:t>
      78. Учаскелік комиссиялар уәкілетті органнан немесе кент, ауыл, ауылдық округ әкімінен құжаттарды алған күннен бастап үш жұмыс күні ішінде ұсынылған құжаттардың және (немесе) өтініш берушінің материалдық жағдайын тексеру нәтижелері негізінде қорытынды дайындайды және оны балаларға арналған жәрдемақыны тағайындау және төлеу жөніндегі уәкілетті органға немесе кент, ауыл, ауылдық округ әкіміне жібереді.</w:t>
      </w:r>
      <w:r>
        <w:br/>
      </w:r>
      <w:r>
        <w:rPr>
          <w:rFonts w:ascii="Times New Roman"/>
          <w:b w:val="false"/>
          <w:i w:val="false"/>
          <w:color w:val="000000"/>
          <w:sz w:val="28"/>
        </w:rPr>
        <w:t>
</w:t>
      </w:r>
      <w:r>
        <w:rPr>
          <w:rFonts w:ascii="Times New Roman"/>
          <w:b w:val="false"/>
          <w:i w:val="false"/>
          <w:color w:val="000000"/>
          <w:sz w:val="28"/>
        </w:rPr>
        <w:t>
      Азаматтар алғаш жүгінген кезде учаскелік комиссия балаларға арналған жәрдемақы алуға үміткер отбасының материалдық жағдайына тексеру жүргiзеді және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акт жасайды.</w:t>
      </w:r>
      <w:r>
        <w:br/>
      </w:r>
      <w:r>
        <w:rPr>
          <w:rFonts w:ascii="Times New Roman"/>
          <w:b w:val="false"/>
          <w:i w:val="false"/>
          <w:color w:val="000000"/>
          <w:sz w:val="28"/>
        </w:rPr>
        <w:t>
</w:t>
      </w:r>
      <w:r>
        <w:rPr>
          <w:rFonts w:ascii="Times New Roman"/>
          <w:b w:val="false"/>
          <w:i w:val="false"/>
          <w:color w:val="000000"/>
          <w:sz w:val="28"/>
        </w:rPr>
        <w:t>
      Өтініш беруші күнтiзбелiк бiр жылдың ішінде қайталап жүгінген кезде тексеру жүргізу өтініш беруші ұсынған мәліметтерді нақтылау қажет болған, сондай-ақ өтініш берушінің (отбасының) тұрғылықты жерi (бiр әкiмшiлiк-аумақтық бірлік шегінде), отбасының құрамы мен табысы өзгерген жағдайларда жүргізіледі.</w:t>
      </w:r>
      <w:r>
        <w:br/>
      </w:r>
      <w:r>
        <w:rPr>
          <w:rFonts w:ascii="Times New Roman"/>
          <w:b w:val="false"/>
          <w:i w:val="false"/>
          <w:color w:val="000000"/>
          <w:sz w:val="28"/>
        </w:rPr>
        <w:t>
</w:t>
      </w:r>
      <w:r>
        <w:rPr>
          <w:rFonts w:ascii="Times New Roman"/>
          <w:b w:val="false"/>
          <w:i w:val="false"/>
          <w:color w:val="000000"/>
          <w:sz w:val="28"/>
        </w:rPr>
        <w:t>
      Учаскелік комиссия жүргізілген тексеру нәтижелері бойынша отбасының материалдық жағдайы туралы акт жасайды және отбасының мұқтаждығы туралы қорытындыны балаларға арналған жәрдемақыны тағайындау және төлеу жөнiндегi уәкілетті органға немесе кент, ауыл, ауылдық округ әкіміне ұсынады.</w:t>
      </w:r>
      <w:r>
        <w:br/>
      </w:r>
      <w:r>
        <w:rPr>
          <w:rFonts w:ascii="Times New Roman"/>
          <w:b w:val="false"/>
          <w:i w:val="false"/>
          <w:color w:val="000000"/>
          <w:sz w:val="28"/>
        </w:rPr>
        <w:t>
</w:t>
      </w:r>
      <w:r>
        <w:rPr>
          <w:rFonts w:ascii="Times New Roman"/>
          <w:b w:val="false"/>
          <w:i w:val="false"/>
          <w:color w:val="000000"/>
          <w:sz w:val="28"/>
        </w:rPr>
        <w:t>
      79. Балаларға арналған жәрдемақыны тағайындау және төлеу жөніндегі уәкілетті органның маманы өтініш берушіден немесе Мемлекеттік корпорациядан немесе кент, ауыл, ауылдық округ әкімінен құжаттар келіп түскен кезде істі қалыптастырады және балаларға арналған жәрдемақыны тағайындау (тағайындаудан бас тарту) туралы шешiм жобасын дайындайды және оны ЭЦҚ-мен куәландырады.</w:t>
      </w:r>
      <w:r>
        <w:br/>
      </w:r>
      <w:r>
        <w:rPr>
          <w:rFonts w:ascii="Times New Roman"/>
          <w:b w:val="false"/>
          <w:i w:val="false"/>
          <w:color w:val="000000"/>
          <w:sz w:val="28"/>
        </w:rPr>
        <w:t>
</w:t>
      </w:r>
      <w:r>
        <w:rPr>
          <w:rFonts w:ascii="Times New Roman"/>
          <w:b w:val="false"/>
          <w:i w:val="false"/>
          <w:color w:val="000000"/>
          <w:sz w:val="28"/>
        </w:rPr>
        <w:t>
      Балаларға арналған жәрдемақыны тағайындау және төлеу жөніндегі уәкілетті органның басшысы электрондық құжаттар мен қағаз жеткізгіштегі іс макетіндегі құжаттардың сәйкестігін, сканерленген құжаттардың сапасын, балаларға арналған жәрдемақы мөлшерін есептеудің дұрыстығын тексереді және балаларға арналған жәрдемақыны тағайындау (тағайындаудан бас тарту) туралы шешім қабылдайды және оны ЭЦҚ-мен куәландырады.</w:t>
      </w:r>
      <w:r>
        <w:br/>
      </w:r>
      <w:r>
        <w:rPr>
          <w:rFonts w:ascii="Times New Roman"/>
          <w:b w:val="false"/>
          <w:i w:val="false"/>
          <w:color w:val="000000"/>
          <w:sz w:val="28"/>
        </w:rPr>
        <w:t>
</w:t>
      </w:r>
      <w:r>
        <w:rPr>
          <w:rFonts w:ascii="Times New Roman"/>
          <w:b w:val="false"/>
          <w:i w:val="false"/>
          <w:color w:val="000000"/>
          <w:sz w:val="28"/>
        </w:rPr>
        <w:t>
      Балаларға арналған жәрдемақыны тағайындау (тағайындаудан бас тарту) туралы шешім өтініш берушіден немесе Мемлекеттік корпорациядан не кент, ауыл, ауылдық округ әкімінен қабылданған құжаттардың балаларға арналған жәрдемақыны тағайындау және төлеу жөніндегі уәкілетті органда тіркелген күнінен бастап жеті жұмыс күні ішінде қабылданады.</w:t>
      </w:r>
      <w:r>
        <w:br/>
      </w:r>
      <w:r>
        <w:rPr>
          <w:rFonts w:ascii="Times New Roman"/>
          <w:b w:val="false"/>
          <w:i w:val="false"/>
          <w:color w:val="000000"/>
          <w:sz w:val="28"/>
        </w:rPr>
        <w:t>
</w:t>
      </w:r>
      <w:r>
        <w:rPr>
          <w:rFonts w:ascii="Times New Roman"/>
          <w:b w:val="false"/>
          <w:i w:val="false"/>
          <w:color w:val="000000"/>
          <w:sz w:val="28"/>
        </w:rPr>
        <w:t>
      Балаларға арналған жәрдемақыны тағайындау және төлеу жөнiндегi уәкілетті орган бес жұмыс күн ішінде балаларға арналған жәрдемақыны тағайындау немесе тағайындаудан бас тарту жөнінде қабылданған шешім туралы өтініш берушіні тікелей немесе Мемлекеттік корпорация не кент, ауыл, ауылдық округ әкімі арқылы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хабардар етеді.</w:t>
      </w:r>
      <w:r>
        <w:br/>
      </w:r>
      <w:r>
        <w:rPr>
          <w:rFonts w:ascii="Times New Roman"/>
          <w:b w:val="false"/>
          <w:i w:val="false"/>
          <w:color w:val="000000"/>
          <w:sz w:val="28"/>
        </w:rPr>
        <w:t>
</w:t>
      </w:r>
      <w:r>
        <w:rPr>
          <w:rFonts w:ascii="Times New Roman"/>
          <w:b w:val="false"/>
          <w:i w:val="false"/>
          <w:color w:val="000000"/>
          <w:sz w:val="28"/>
        </w:rPr>
        <w:t>
      80. Мемлекеттік органнан және (немесе) ұйымнан ақпараттық жүйелерінде жеке тұлға туралы мәліметтерді өтініш берушінің дәйексіз құжатты ұсыну себебі бойынша сәйкестікке келтіруден бас тартуды растайтын электрондық құжат келіп түскен жағдайда балаларға арналған жәрдемақыны тағайындау және төлеу жөніндегі уәкілетті орган балаларға арналған жәрдемақыны тағайындаудан бас тарту туралы шешім шығарады, қабылданған шешім туралы өтініш берушінің тікелей өзіне немесе Мемлекеттік корпорация не кент, ауыл, ауылдық округ әкімі арқылы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хабардар етеді.</w:t>
      </w:r>
      <w:r>
        <w:br/>
      </w:r>
      <w:r>
        <w:rPr>
          <w:rFonts w:ascii="Times New Roman"/>
          <w:b w:val="false"/>
          <w:i w:val="false"/>
          <w:color w:val="000000"/>
          <w:sz w:val="28"/>
        </w:rPr>
        <w:t>
</w:t>
      </w:r>
      <w:r>
        <w:rPr>
          <w:rFonts w:ascii="Times New Roman"/>
          <w:b w:val="false"/>
          <w:i w:val="false"/>
          <w:color w:val="000000"/>
          <w:sz w:val="28"/>
        </w:rPr>
        <w:t>
      Егер ақпараттандыру саласындағы уәкілетті орган белгілеген мерзім ішінде мемлекеттік орган және (немесе) ұйым балаларға арналған жәрдемақыны тағайындау және төлеу жөніндегі уәкілетті органға ақпараттық жүйелердегі жеке тұлғалар туралы мәліметтерді сәйкестікке келтіруден бас тартуды растайтын электрондық құжатты ұсынбаса, балаларға арналған жәрдемақыны тағайындау (тағайындаудан бас тарту) туралы шешім балаларға арналған жәрдемақыны тағайындау және төлеу жөнiндегi уәкілетті органның маманы немесе Мемлекеттік корпорацияның маманы өтініш беруші ұсынған құжаттардың сканерлеген түпнұсқалары негізінде қабылданады.</w:t>
      </w:r>
      <w:r>
        <w:br/>
      </w:r>
      <w:r>
        <w:rPr>
          <w:rFonts w:ascii="Times New Roman"/>
          <w:b w:val="false"/>
          <w:i w:val="false"/>
          <w:color w:val="000000"/>
          <w:sz w:val="28"/>
        </w:rPr>
        <w:t>
</w:t>
      </w:r>
      <w:r>
        <w:rPr>
          <w:rFonts w:ascii="Times New Roman"/>
          <w:b w:val="false"/>
          <w:i w:val="false"/>
          <w:color w:val="000000"/>
          <w:sz w:val="28"/>
        </w:rPr>
        <w:t>
      81. Әкесі немесе анасы (асырап алушылары) бiрiншi, екiншi топтағы мүгедектердiң, мүгедек балалардың, сексен жастан асқан адамдардың, үш жасқа дейiнгi баланың күтiмiмен айналысатын жағдайларды қоспағанда, баланың еңбек етуге қабілетті ата-анасы (асырап алушылары) жұмыс істемейтін және жұмыспен қамту органдарында жұмыссыз ретінде тіркелмеген, күндізгі оқу бөлімінде оқымайтын, әскерде қызметін өткермейтін кезеңге балаларға арналған жәрдемақы тағайындалмайды.</w:t>
      </w:r>
      <w:r>
        <w:br/>
      </w:r>
      <w:r>
        <w:rPr>
          <w:rFonts w:ascii="Times New Roman"/>
          <w:b w:val="false"/>
          <w:i w:val="false"/>
          <w:color w:val="000000"/>
          <w:sz w:val="28"/>
        </w:rPr>
        <w:t>
</w:t>
      </w:r>
      <w:r>
        <w:rPr>
          <w:rFonts w:ascii="Times New Roman"/>
          <w:b w:val="false"/>
          <w:i w:val="false"/>
          <w:color w:val="000000"/>
          <w:sz w:val="28"/>
        </w:rPr>
        <w:t>
      Жәрдемақы толық мемлекеттік қамсыздандыруға алынған балаларға тағайындалмайды.</w:t>
      </w:r>
      <w:r>
        <w:br/>
      </w:r>
      <w:r>
        <w:rPr>
          <w:rFonts w:ascii="Times New Roman"/>
          <w:b w:val="false"/>
          <w:i w:val="false"/>
          <w:color w:val="000000"/>
          <w:sz w:val="28"/>
        </w:rPr>
        <w:t>
</w:t>
      </w:r>
      <w:r>
        <w:rPr>
          <w:rFonts w:ascii="Times New Roman"/>
          <w:b w:val="false"/>
          <w:i w:val="false"/>
          <w:color w:val="000000"/>
          <w:sz w:val="28"/>
        </w:rPr>
        <w:t>
      82. Балаларға арналған жәрдемақыны алушылар балаларға арналған жәрдемақы мөлшерінің өзгеруі үшiн негіз болатын немесе оны алу құқығына әсер ететін мән-жайлар туралы он жұмыс күні ішінде балаларға арналған жәрдемақыны тағайындау және төлеу жөнiндегi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Өтініш беруші балаларға арналған жәрдемақының мөлшеріне әсер ететін мән-жайлар туралы уақытында хабарламаған жағдайда, жәрдемақы мөлшері көрсетілген мән-жайлар туындаған сәттен бастап, бірақ оның тағайындалған сәтінен асырмай қайта қаралады.</w:t>
      </w:r>
      <w:r>
        <w:br/>
      </w:r>
      <w:r>
        <w:rPr>
          <w:rFonts w:ascii="Times New Roman"/>
          <w:b w:val="false"/>
          <w:i w:val="false"/>
          <w:color w:val="000000"/>
          <w:sz w:val="28"/>
        </w:rPr>
        <w:t>
</w:t>
      </w:r>
      <w:r>
        <w:rPr>
          <w:rFonts w:ascii="Times New Roman"/>
          <w:b w:val="false"/>
          <w:i w:val="false"/>
          <w:color w:val="000000"/>
          <w:sz w:val="28"/>
        </w:rPr>
        <w:t>
      Артық төленген сомалар ерікті тәртіппен, ал бас тартылған жағдайда – сот шешімінің негізінде сот тәртібімен қайтарылуға тиіс, бұл туралы балаларға арналған жәрдемақы тағайындау және төлеу жөнiндегi уәкілетті орган жәрдемақы алушыны он жұмыс күні ішінде жазбаша хабардар етеді.</w:t>
      </w:r>
      <w:r>
        <w:br/>
      </w:r>
      <w:r>
        <w:rPr>
          <w:rFonts w:ascii="Times New Roman"/>
          <w:b w:val="false"/>
          <w:i w:val="false"/>
          <w:color w:val="000000"/>
          <w:sz w:val="28"/>
        </w:rPr>
        <w:t>
</w:t>
      </w:r>
      <w:r>
        <w:rPr>
          <w:rFonts w:ascii="Times New Roman"/>
          <w:b w:val="false"/>
          <w:i w:val="false"/>
          <w:color w:val="000000"/>
          <w:sz w:val="28"/>
        </w:rPr>
        <w:t>
      83. Балаларға арналған жәрдемақыны төлеуді балаларға арналған жәрдемақыны тағайындау және төлеу жөнiндегi уәкілетті орган өтініш берушінің таңдауы бойынша жәрдемақыларды беру жөнiндегi уәкілетті ұйымдар арқылы бюджет қаражаты есебінен жүзеге асырады.</w:t>
      </w:r>
    </w:p>
    <w:bookmarkEnd w:id="10"/>
    <w:bookmarkStart w:name="z235" w:id="11"/>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Нысан</w:t>
      </w:r>
    </w:p>
    <w:bookmarkStart w:name="z236" w:id="12"/>
    <w:p>
      <w:pPr>
        <w:spacing w:after="0"/>
        <w:ind w:left="0"/>
        <w:jc w:val="left"/>
      </w:pPr>
      <w:r>
        <w:rPr>
          <w:rFonts w:ascii="Times New Roman"/>
          <w:b/>
          <w:i w:val="false"/>
          <w:color w:val="000000"/>
        </w:rPr>
        <w:t xml:space="preserve"> 
Бала туғанда берілетін және (немесе) баланың күтімі жөніндегі жәрдемақыны тағайындауға арналған</w:t>
      </w:r>
      <w:r>
        <w:br/>
      </w:r>
      <w:r>
        <w:rPr>
          <w:rFonts w:ascii="Times New Roman"/>
          <w:b/>
          <w:i w:val="false"/>
          <w:color w:val="000000"/>
        </w:rPr>
        <w:t>
өтініш</w:t>
      </w:r>
    </w:p>
    <w:bookmarkEnd w:id="12"/>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_____________________ облысы (қаласы)</w:t>
      </w:r>
      <w:r>
        <w:br/>
      </w:r>
      <w:r>
        <w:rPr>
          <w:rFonts w:ascii="Times New Roman"/>
          <w:b w:val="false"/>
          <w:i w:val="false"/>
          <w:color w:val="000000"/>
          <w:sz w:val="28"/>
        </w:rPr>
        <w:t>
бойынша Еңбек, әлеуметтік қорғау</w:t>
      </w:r>
      <w:r>
        <w:br/>
      </w:r>
      <w:r>
        <w:rPr>
          <w:rFonts w:ascii="Times New Roman"/>
          <w:b w:val="false"/>
          <w:i w:val="false"/>
          <w:color w:val="000000"/>
          <w:sz w:val="28"/>
        </w:rPr>
        <w:t>
және көші-қон комитетінің департаменті</w:t>
      </w:r>
    </w:p>
    <w:p>
      <w:pPr>
        <w:spacing w:after="0"/>
        <w:ind w:left="0"/>
        <w:jc w:val="both"/>
      </w:pPr>
      <w:r>
        <w:rPr>
          <w:rFonts w:ascii="Times New Roman"/>
          <w:b w:val="false"/>
          <w:i w:val="false"/>
          <w:color w:val="000000"/>
          <w:sz w:val="28"/>
        </w:rPr>
        <w:t>Бөлімше коды ________________________________________________________</w:t>
      </w:r>
      <w:r>
        <w:br/>
      </w:r>
      <w:r>
        <w:rPr>
          <w:rFonts w:ascii="Times New Roman"/>
          <w:b w:val="false"/>
          <w:i w:val="false"/>
          <w:color w:val="000000"/>
          <w:sz w:val="28"/>
        </w:rPr>
        <w:t>
Өтініш беруші туралы мәлімет (белгі қою): ата-ана __ қорғаншы</w:t>
      </w:r>
      <w:r>
        <w:br/>
      </w:r>
      <w:r>
        <w:rPr>
          <w:rFonts w:ascii="Times New Roman"/>
          <w:b w:val="false"/>
          <w:i w:val="false"/>
          <w:color w:val="000000"/>
          <w:sz w:val="28"/>
        </w:rPr>
        <w:t>
(қамқоршы) 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 _______ жылғы «____» ______________</w:t>
      </w:r>
      <w:r>
        <w:br/>
      </w:r>
      <w:r>
        <w:rPr>
          <w:rFonts w:ascii="Times New Roman"/>
          <w:b w:val="false"/>
          <w:i w:val="false"/>
          <w:color w:val="000000"/>
          <w:sz w:val="28"/>
        </w:rPr>
        <w:t>
Жеке басты куәландыратын құжаттың түрі: _____________________________</w:t>
      </w:r>
      <w:r>
        <w:br/>
      </w:r>
      <w:r>
        <w:rPr>
          <w:rFonts w:ascii="Times New Roman"/>
          <w:b w:val="false"/>
          <w:i w:val="false"/>
          <w:color w:val="000000"/>
          <w:sz w:val="28"/>
        </w:rPr>
        <w:t>
Құжаттың сериясы: ________________ Құжаттың нөмірі: _________________ Кім берген: ___________________ берілген күні: _____ «___» __________</w:t>
      </w:r>
      <w:r>
        <w:br/>
      </w:r>
      <w:r>
        <w:rPr>
          <w:rFonts w:ascii="Times New Roman"/>
          <w:b w:val="false"/>
          <w:i w:val="false"/>
          <w:color w:val="000000"/>
          <w:sz w:val="28"/>
        </w:rPr>
        <w:t>
Тұрақты тұрғылықты жерінің мекенжайы:</w:t>
      </w:r>
      <w:r>
        <w:br/>
      </w:r>
      <w:r>
        <w:rPr>
          <w:rFonts w:ascii="Times New Roman"/>
          <w:b w:val="false"/>
          <w:i w:val="false"/>
          <w:color w:val="000000"/>
          <w:sz w:val="28"/>
        </w:rPr>
        <w:t>
__________________________ облыс_____________________ қаласы (ауданы)</w:t>
      </w:r>
      <w:r>
        <w:br/>
      </w:r>
      <w:r>
        <w:rPr>
          <w:rFonts w:ascii="Times New Roman"/>
          <w:b w:val="false"/>
          <w:i w:val="false"/>
          <w:color w:val="000000"/>
          <w:sz w:val="28"/>
        </w:rPr>
        <w:t>
________________________________ ауылы _______________________ көшесі</w:t>
      </w:r>
      <w:r>
        <w:br/>
      </w:r>
      <w:r>
        <w:rPr>
          <w:rFonts w:ascii="Times New Roman"/>
          <w:b w:val="false"/>
          <w:i w:val="false"/>
          <w:color w:val="000000"/>
          <w:sz w:val="28"/>
        </w:rPr>
        <w:t>
(шағынаудан) _________ үй _____________ пәтер</w:t>
      </w:r>
      <w:r>
        <w:br/>
      </w:r>
      <w:r>
        <w:rPr>
          <w:rFonts w:ascii="Times New Roman"/>
          <w:b w:val="false"/>
          <w:i w:val="false"/>
          <w:color w:val="000000"/>
          <w:sz w:val="28"/>
        </w:rPr>
        <w:t>
Бала туғанда берілетін және (немесе) бала 1 жасқа толғанға дейін оның</w:t>
      </w:r>
      <w:r>
        <w:br/>
      </w:r>
      <w:r>
        <w:rPr>
          <w:rFonts w:ascii="Times New Roman"/>
          <w:b w:val="false"/>
          <w:i w:val="false"/>
          <w:color w:val="000000"/>
          <w:sz w:val="28"/>
        </w:rPr>
        <w:t>
күтімі жөніндегі біржолғы жәрдемақы тағайындалатын бала туралы</w:t>
      </w:r>
      <w:r>
        <w:br/>
      </w:r>
      <w:r>
        <w:rPr>
          <w:rFonts w:ascii="Times New Roman"/>
          <w:b w:val="false"/>
          <w:i w:val="false"/>
          <w:color w:val="000000"/>
          <w:sz w:val="28"/>
        </w:rPr>
        <w:t>
мәліметтер</w:t>
      </w:r>
      <w:r>
        <w:br/>
      </w:r>
      <w:r>
        <w:rPr>
          <w:rFonts w:ascii="Times New Roman"/>
          <w:b w:val="false"/>
          <w:i w:val="false"/>
          <w:color w:val="000000"/>
          <w:sz w:val="28"/>
        </w:rPr>
        <w:t>
Баланың ЖСН: ________________________________________________________</w:t>
      </w:r>
      <w:r>
        <w:br/>
      </w:r>
      <w:r>
        <w:rPr>
          <w:rFonts w:ascii="Times New Roman"/>
          <w:b w:val="false"/>
          <w:i w:val="false"/>
          <w:color w:val="000000"/>
          <w:sz w:val="28"/>
        </w:rPr>
        <w:t>
Баланың тегі, аты, әкесінің аты (бар болса):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туған күні: _______ жылғы «____» ____________________________</w:t>
      </w:r>
      <w:r>
        <w:br/>
      </w:r>
      <w:r>
        <w:rPr>
          <w:rFonts w:ascii="Times New Roman"/>
          <w:b w:val="false"/>
          <w:i w:val="false"/>
          <w:color w:val="000000"/>
          <w:sz w:val="28"/>
        </w:rPr>
        <w:t>
Баланың туу кезектілігі: _______</w:t>
      </w:r>
      <w:r>
        <w:br/>
      </w: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2460"/>
        <w:gridCol w:w="4466"/>
        <w:gridCol w:w="3056"/>
        <w:gridCol w:w="3057"/>
      </w:tblGrid>
      <w:tr>
        <w:trPr>
          <w:trHeight w:val="130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тегі, аты, әкесінің аты (бар болса)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және жылы</w:t>
            </w:r>
          </w:p>
        </w:tc>
      </w:tr>
      <w:tr>
        <w:trPr>
          <w:trHeight w:val="3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Банк деректемелері:</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Шоттың үлгісі: ағымдағы ______________ карточкалық шот ______________</w:t>
      </w:r>
      <w:r>
        <w:br/>
      </w:r>
      <w:r>
        <w:rPr>
          <w:rFonts w:ascii="Times New Roman"/>
          <w:b w:val="false"/>
          <w:i w:val="false"/>
          <w:color w:val="000000"/>
          <w:sz w:val="28"/>
        </w:rPr>
        <w:t>
      Маған бала туғанда берілетін жәрдемақыны және (немесе) бала бір жасқа толғанға дейін оның күтімі жөніндегі жәрдемақыны республикалық бюджет қаражаты есебінен (қажетінің асты сызылсын) тағайындауды сұраймын.</w:t>
      </w:r>
      <w:r>
        <w:br/>
      </w:r>
      <w:r>
        <w:rPr>
          <w:rFonts w:ascii="Times New Roman"/>
          <w:b w:val="false"/>
          <w:i w:val="false"/>
          <w:color w:val="000000"/>
          <w:sz w:val="28"/>
        </w:rPr>
        <w:t>
      Бала туғанда берілетін жәрдемақыны және (немесе) бала бір жасқа толғанға дейін оның күтімі жөніндегі жәрдемақыны тағайындауға қажетті менің дербес деректерімді жинауға және өңдеуге келісім беремін.</w:t>
      </w:r>
      <w:r>
        <w:br/>
      </w:r>
      <w:r>
        <w:rPr>
          <w:rFonts w:ascii="Times New Roman"/>
          <w:b w:val="false"/>
          <w:i w:val="false"/>
          <w:color w:val="000000"/>
          <w:sz w:val="28"/>
        </w:rPr>
        <w:t>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rFonts w:ascii="Times New Roman"/>
          <w:b w:val="false"/>
          <w:i w:val="false"/>
          <w:color w:val="000000"/>
          <w:sz w:val="28"/>
        </w:rPr>
        <w:t>
      Төленетін жәрдемақы мөлшерінің өзгеруіне әкелетін барлық өзгерістер, сондай-ақ тұрғылықты жерімнің (оның ішінде Қазақстан Республикасының шегінен тыс жерге кету), сауалнама деректерінің, банктік деректемелердің өзгеруі туралы Мемлекеттік корпорацияның бөлімшесіне он жұмыс күні ішінде хабарлауға міндеттенемін.</w:t>
      </w:r>
      <w:r>
        <w:br/>
      </w:r>
      <w:r>
        <w:rPr>
          <w:rFonts w:ascii="Times New Roman"/>
          <w:b w:val="false"/>
          <w:i w:val="false"/>
          <w:color w:val="000000"/>
          <w:sz w:val="28"/>
        </w:rPr>
        <w:t>
      Жалған мәліметтер мен жасанды құжаттарды бергенім үшін жауапкершілік туралы ескертілді.</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телефоны _________________ ұялы _______________ Е-маіl ______________</w:t>
      </w:r>
      <w:r>
        <w:br/>
      </w:r>
      <w:r>
        <w:rPr>
          <w:rFonts w:ascii="Times New Roman"/>
          <w:b w:val="false"/>
          <w:i w:val="false"/>
          <w:color w:val="000000"/>
          <w:sz w:val="28"/>
        </w:rPr>
        <w:t>
20__ жылғы «___» __________ Өтініш берушінің қолы ___________________</w:t>
      </w:r>
      <w:r>
        <w:br/>
      </w:r>
      <w:r>
        <w:rPr>
          <w:rFonts w:ascii="Times New Roman"/>
          <w:b w:val="false"/>
          <w:i w:val="false"/>
          <w:color w:val="000000"/>
          <w:sz w:val="28"/>
        </w:rPr>
        <w:t>
20__жылғы «___ » _________________ № ___ өтініш қабылданды</w:t>
      </w:r>
      <w:r>
        <w:br/>
      </w:r>
      <w:r>
        <w:rPr>
          <w:rFonts w:ascii="Times New Roman"/>
          <w:b w:val="false"/>
          <w:i w:val="false"/>
          <w:color w:val="000000"/>
          <w:sz w:val="28"/>
        </w:rPr>
        <w:t>
Құжаттарды қабылдаған адамның тегі, аты, әкесінің аты (бар болса), лауазымы және қолы __________________________________________________</w:t>
      </w:r>
    </w:p>
    <w:bookmarkStart w:name="z237" w:id="13"/>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3"/>
    <w:bookmarkStart w:name="z238" w:id="14"/>
    <w:p>
      <w:pPr>
        <w:spacing w:after="0"/>
        <w:ind w:left="0"/>
        <w:jc w:val="left"/>
      </w:pPr>
      <w:r>
        <w:rPr>
          <w:rFonts w:ascii="Times New Roman"/>
          <w:b/>
          <w:i w:val="false"/>
          <w:color w:val="000000"/>
        </w:rPr>
        <w:t xml:space="preserve"> 
Мемлекеттік органдардың және (немесе) ұйымдардың ақпараттық жүйелеріне сұрау салу</w:t>
      </w:r>
    </w:p>
    <w:bookmarkEnd w:id="14"/>
    <w:bookmarkStart w:name="z239" w:id="15"/>
    <w:p>
      <w:pPr>
        <w:spacing w:after="0"/>
        <w:ind w:left="0"/>
        <w:jc w:val="both"/>
      </w:pPr>
      <w:r>
        <w:rPr>
          <w:rFonts w:ascii="Times New Roman"/>
          <w:b w:val="false"/>
          <w:i w:val="false"/>
          <w:color w:val="000000"/>
          <w:sz w:val="28"/>
        </w:rPr>
        <w:t>
      1. Бала туғанда берілетін жәрдемақыны және бала күтімі жөніндегі жәрдемақыны немесе мүгедек баланы тәрбиелеушіге берілетін жәрдемақыны тағайындау үшін өтініш берушінің және отбасы мүшелерінің ЖСН-і бойынша «электрондық үкіметтің» шлюзі арқылы мемлекеттік органдардың және (немесе) ұйымдардың ақпараттық жүйелеріне мынадай:</w:t>
      </w:r>
      <w:r>
        <w:br/>
      </w:r>
      <w:r>
        <w:rPr>
          <w:rFonts w:ascii="Times New Roman"/>
          <w:b w:val="false"/>
          <w:i w:val="false"/>
          <w:color w:val="000000"/>
          <w:sz w:val="28"/>
        </w:rPr>
        <w:t>
</w:t>
      </w:r>
      <w:r>
        <w:rPr>
          <w:rFonts w:ascii="Times New Roman"/>
          <w:b w:val="false"/>
          <w:i w:val="false"/>
          <w:color w:val="000000"/>
          <w:sz w:val="28"/>
        </w:rPr>
        <w:t>
      1) «ЖТМД» АЖ-дан жеке басты куәландыратын;</w:t>
      </w:r>
      <w:r>
        <w:br/>
      </w:r>
      <w:r>
        <w:rPr>
          <w:rFonts w:ascii="Times New Roman"/>
          <w:b w:val="false"/>
          <w:i w:val="false"/>
          <w:color w:val="000000"/>
          <w:sz w:val="28"/>
        </w:rPr>
        <w:t>
</w:t>
      </w:r>
      <w:r>
        <w:rPr>
          <w:rFonts w:ascii="Times New Roman"/>
          <w:b w:val="false"/>
          <w:i w:val="false"/>
          <w:color w:val="000000"/>
          <w:sz w:val="28"/>
        </w:rPr>
        <w:t>
      2) «ЖТМД» АЖ-дан тұрғылықты тұратын жері бойынша тіркелуі туралы (бала туғанда берілетін жәрдемақы және бала бір жасқа толғанға дейін оның күтіміне байланысты тағайындалатын жәрдемақы үшін);</w:t>
      </w:r>
      <w:r>
        <w:br/>
      </w:r>
      <w:r>
        <w:rPr>
          <w:rFonts w:ascii="Times New Roman"/>
          <w:b w:val="false"/>
          <w:i w:val="false"/>
          <w:color w:val="000000"/>
          <w:sz w:val="28"/>
        </w:rPr>
        <w:t>
</w:t>
      </w:r>
      <w:r>
        <w:rPr>
          <w:rFonts w:ascii="Times New Roman"/>
          <w:b w:val="false"/>
          <w:i w:val="false"/>
          <w:color w:val="000000"/>
          <w:sz w:val="28"/>
        </w:rPr>
        <w:t>
      3) «ЖТМД» АЖ-дан өтініш берушінің өгей (және қамқорлыққа алынған) балаларының тұрақты және бірге тұратын тұрғылықты жері бойынша тіркелуі туралы;</w:t>
      </w:r>
      <w:r>
        <w:br/>
      </w:r>
      <w:r>
        <w:rPr>
          <w:rFonts w:ascii="Times New Roman"/>
          <w:b w:val="false"/>
          <w:i w:val="false"/>
          <w:color w:val="000000"/>
          <w:sz w:val="28"/>
        </w:rPr>
        <w:t>
</w:t>
      </w:r>
      <w:r>
        <w:rPr>
          <w:rFonts w:ascii="Times New Roman"/>
          <w:b w:val="false"/>
          <w:i w:val="false"/>
          <w:color w:val="000000"/>
          <w:sz w:val="28"/>
        </w:rPr>
        <w:t>
      4) «ЖТМД» АЖ-дан өтініш берушінің және мүгедек баланың тұрақты және бірге тұратын тұрғылықты жері бойынша тіркелуі туралы (мүгедек бала тәрбиелеушіге берілетін жәрдемақыны тағайындау үшін);</w:t>
      </w:r>
      <w:r>
        <w:br/>
      </w:r>
      <w:r>
        <w:rPr>
          <w:rFonts w:ascii="Times New Roman"/>
          <w:b w:val="false"/>
          <w:i w:val="false"/>
          <w:color w:val="000000"/>
          <w:sz w:val="28"/>
        </w:rPr>
        <w:t>
</w:t>
      </w:r>
      <w:r>
        <w:rPr>
          <w:rFonts w:ascii="Times New Roman"/>
          <w:b w:val="false"/>
          <w:i w:val="false"/>
          <w:color w:val="000000"/>
          <w:sz w:val="28"/>
        </w:rPr>
        <w:t>
      5) АХАЖ АЖ-дан барлық балалары Қазақстан Республикасында туылған жағдайда (2007 жылғы 13 тамыздан кейін туылған балалар бойынша) өтініш беруші балаларының ЖСН-і бойынша тууын (қайтыс болуын) тіркеу туралы;</w:t>
      </w:r>
      <w:r>
        <w:br/>
      </w:r>
      <w:r>
        <w:rPr>
          <w:rFonts w:ascii="Times New Roman"/>
          <w:b w:val="false"/>
          <w:i w:val="false"/>
          <w:color w:val="000000"/>
          <w:sz w:val="28"/>
        </w:rPr>
        <w:t>
</w:t>
      </w:r>
      <w:r>
        <w:rPr>
          <w:rFonts w:ascii="Times New Roman"/>
          <w:b w:val="false"/>
          <w:i w:val="false"/>
          <w:color w:val="000000"/>
          <w:sz w:val="28"/>
        </w:rPr>
        <w:t>
      6) АХАЖ АЖ-дан өтініш берушінің неке қиюын (бұзуын) (Қазақстан Республикасының аумағында 2008 жылғы 1 маусымнан кейін тіркелгендер) тіркеу туралы;</w:t>
      </w:r>
      <w:r>
        <w:br/>
      </w:r>
      <w:r>
        <w:rPr>
          <w:rFonts w:ascii="Times New Roman"/>
          <w:b w:val="false"/>
          <w:i w:val="false"/>
          <w:color w:val="000000"/>
          <w:sz w:val="28"/>
        </w:rPr>
        <w:t>
</w:t>
      </w:r>
      <w:r>
        <w:rPr>
          <w:rFonts w:ascii="Times New Roman"/>
          <w:b w:val="false"/>
          <w:i w:val="false"/>
          <w:color w:val="000000"/>
          <w:sz w:val="28"/>
        </w:rPr>
        <w:t>
      7) Білім және ғылым министрлігінің АЖ-дан балаға қорғаншылық (қамқоршылық) белгілеу туралы;</w:t>
      </w:r>
      <w:r>
        <w:br/>
      </w:r>
      <w:r>
        <w:rPr>
          <w:rFonts w:ascii="Times New Roman"/>
          <w:b w:val="false"/>
          <w:i w:val="false"/>
          <w:color w:val="000000"/>
          <w:sz w:val="28"/>
        </w:rPr>
        <w:t>
</w:t>
      </w:r>
      <w:r>
        <w:rPr>
          <w:rFonts w:ascii="Times New Roman"/>
          <w:b w:val="false"/>
          <w:i w:val="false"/>
          <w:color w:val="000000"/>
          <w:sz w:val="28"/>
        </w:rPr>
        <w:t>
      8) АХАЖ АЖ-дан бала асырап алу туралы тиісті органдардың шешімі;</w:t>
      </w:r>
      <w:r>
        <w:br/>
      </w:r>
      <w:r>
        <w:rPr>
          <w:rFonts w:ascii="Times New Roman"/>
          <w:b w:val="false"/>
          <w:i w:val="false"/>
          <w:color w:val="000000"/>
          <w:sz w:val="28"/>
        </w:rPr>
        <w:t>
</w:t>
      </w:r>
      <w:r>
        <w:rPr>
          <w:rFonts w:ascii="Times New Roman"/>
          <w:b w:val="false"/>
          <w:i w:val="false"/>
          <w:color w:val="000000"/>
          <w:sz w:val="28"/>
        </w:rPr>
        <w:t>
      9) уәкілетті мемлекеттік органның АЖ-дан Мемлекеттік корпорация бөлімшесінің коды туралы;</w:t>
      </w:r>
      <w:r>
        <w:br/>
      </w:r>
      <w:r>
        <w:rPr>
          <w:rFonts w:ascii="Times New Roman"/>
          <w:b w:val="false"/>
          <w:i w:val="false"/>
          <w:color w:val="000000"/>
          <w:sz w:val="28"/>
        </w:rPr>
        <w:t>
</w:t>
      </w:r>
      <w:r>
        <w:rPr>
          <w:rFonts w:ascii="Times New Roman"/>
          <w:b w:val="false"/>
          <w:i w:val="false"/>
          <w:color w:val="000000"/>
          <w:sz w:val="28"/>
        </w:rPr>
        <w:t>
      10) Мүгедектердің орталықтандырылған деректер базасынан мүгедек балаға мүгедектік баланы тәрбиелеушіге берілетін жәрдемақыны тағайындау туралы мәліметтерді алу үшін сұрау салулар қалыптастырылады.</w:t>
      </w:r>
      <w:r>
        <w:br/>
      </w:r>
      <w:r>
        <w:rPr>
          <w:rFonts w:ascii="Times New Roman"/>
          <w:b w:val="false"/>
          <w:i w:val="false"/>
          <w:color w:val="000000"/>
          <w:sz w:val="28"/>
        </w:rPr>
        <w:t>
</w:t>
      </w:r>
      <w:r>
        <w:rPr>
          <w:rFonts w:ascii="Times New Roman"/>
          <w:b w:val="false"/>
          <w:i w:val="false"/>
          <w:color w:val="000000"/>
          <w:sz w:val="28"/>
        </w:rPr>
        <w:t>
      2. Балаларға арналған жәрдемақыны тағайындау үшін өтініш берушінің және отбасы мүшелерінің ЖСН-і бойынша «электрондық үкіметтің» шлюзі арқылы мемлекеттік органдардың және (немесе) ұйымдардың ақпараттық жүйелеріне мынадай:</w:t>
      </w:r>
      <w:r>
        <w:br/>
      </w:r>
      <w:r>
        <w:rPr>
          <w:rFonts w:ascii="Times New Roman"/>
          <w:b w:val="false"/>
          <w:i w:val="false"/>
          <w:color w:val="000000"/>
          <w:sz w:val="28"/>
        </w:rPr>
        <w:t>
</w:t>
      </w:r>
      <w:r>
        <w:rPr>
          <w:rFonts w:ascii="Times New Roman"/>
          <w:b w:val="false"/>
          <w:i w:val="false"/>
          <w:color w:val="000000"/>
          <w:sz w:val="28"/>
        </w:rPr>
        <w:t>
      1) жеке басты куәландыратын;</w:t>
      </w:r>
      <w:r>
        <w:br/>
      </w:r>
      <w:r>
        <w:rPr>
          <w:rFonts w:ascii="Times New Roman"/>
          <w:b w:val="false"/>
          <w:i w:val="false"/>
          <w:color w:val="000000"/>
          <w:sz w:val="28"/>
        </w:rPr>
        <w:t>
</w:t>
      </w:r>
      <w:r>
        <w:rPr>
          <w:rFonts w:ascii="Times New Roman"/>
          <w:b w:val="false"/>
          <w:i w:val="false"/>
          <w:color w:val="000000"/>
          <w:sz w:val="28"/>
        </w:rPr>
        <w:t>
      2) өтініш берушінің және отбасы мүшелерінің тұрақты және бірге тұратын тұрғылықты жері бойынша тіркелуі туралы;</w:t>
      </w:r>
      <w:r>
        <w:br/>
      </w:r>
      <w:r>
        <w:rPr>
          <w:rFonts w:ascii="Times New Roman"/>
          <w:b w:val="false"/>
          <w:i w:val="false"/>
          <w:color w:val="000000"/>
          <w:sz w:val="28"/>
        </w:rPr>
        <w:t>
</w:t>
      </w:r>
      <w:r>
        <w:rPr>
          <w:rFonts w:ascii="Times New Roman"/>
          <w:b w:val="false"/>
          <w:i w:val="false"/>
          <w:color w:val="000000"/>
          <w:sz w:val="28"/>
        </w:rPr>
        <w:t>
      3) барлық балалары Қазақстан Республикасында туылған жағдайда (2007 жылғы 13 тамыздан кейін туылған балалар бойынша) өтініш беруші балаларының ЖСН-і бойынша тууын тіркеу туралы;</w:t>
      </w:r>
      <w:r>
        <w:br/>
      </w:r>
      <w:r>
        <w:rPr>
          <w:rFonts w:ascii="Times New Roman"/>
          <w:b w:val="false"/>
          <w:i w:val="false"/>
          <w:color w:val="000000"/>
          <w:sz w:val="28"/>
        </w:rPr>
        <w:t>
</w:t>
      </w:r>
      <w:r>
        <w:rPr>
          <w:rFonts w:ascii="Times New Roman"/>
          <w:b w:val="false"/>
          <w:i w:val="false"/>
          <w:color w:val="000000"/>
          <w:sz w:val="28"/>
        </w:rPr>
        <w:t>
      4) өтініш берушінің неке қиюын (бұзуын) (Қазақстан Республикасының аумағында 2008 жылғы 1 маусымнан кейін тіркелгендер) тіркеу туралы;</w:t>
      </w:r>
      <w:r>
        <w:br/>
      </w:r>
      <w:r>
        <w:rPr>
          <w:rFonts w:ascii="Times New Roman"/>
          <w:b w:val="false"/>
          <w:i w:val="false"/>
          <w:color w:val="000000"/>
          <w:sz w:val="28"/>
        </w:rPr>
        <w:t>
</w:t>
      </w:r>
      <w:r>
        <w:rPr>
          <w:rFonts w:ascii="Times New Roman"/>
          <w:b w:val="false"/>
          <w:i w:val="false"/>
          <w:color w:val="000000"/>
          <w:sz w:val="28"/>
        </w:rPr>
        <w:t>
      5) мүгедектікті растау туралы;</w:t>
      </w:r>
      <w:r>
        <w:br/>
      </w:r>
      <w:r>
        <w:rPr>
          <w:rFonts w:ascii="Times New Roman"/>
          <w:b w:val="false"/>
          <w:i w:val="false"/>
          <w:color w:val="000000"/>
          <w:sz w:val="28"/>
        </w:rPr>
        <w:t>
</w:t>
      </w:r>
      <w:r>
        <w:rPr>
          <w:rFonts w:ascii="Times New Roman"/>
          <w:b w:val="false"/>
          <w:i w:val="false"/>
          <w:color w:val="000000"/>
          <w:sz w:val="28"/>
        </w:rPr>
        <w:t>
      6) балаға қорғаншылық (қамқоршылық) белгілеу туралы;</w:t>
      </w:r>
      <w:r>
        <w:br/>
      </w:r>
      <w:r>
        <w:rPr>
          <w:rFonts w:ascii="Times New Roman"/>
          <w:b w:val="false"/>
          <w:i w:val="false"/>
          <w:color w:val="000000"/>
          <w:sz w:val="28"/>
        </w:rPr>
        <w:t>
</w:t>
      </w:r>
      <w:r>
        <w:rPr>
          <w:rFonts w:ascii="Times New Roman"/>
          <w:b w:val="false"/>
          <w:i w:val="false"/>
          <w:color w:val="000000"/>
          <w:sz w:val="28"/>
        </w:rPr>
        <w:t>
      7) қосалқы шаруашылығының бар-жоғы және саны туралы;</w:t>
      </w:r>
      <w:r>
        <w:br/>
      </w:r>
      <w:r>
        <w:rPr>
          <w:rFonts w:ascii="Times New Roman"/>
          <w:b w:val="false"/>
          <w:i w:val="false"/>
          <w:color w:val="000000"/>
          <w:sz w:val="28"/>
        </w:rPr>
        <w:t>
</w:t>
      </w:r>
      <w:r>
        <w:rPr>
          <w:rFonts w:ascii="Times New Roman"/>
          <w:b w:val="false"/>
          <w:i w:val="false"/>
          <w:color w:val="000000"/>
          <w:sz w:val="28"/>
        </w:rPr>
        <w:t>
      8) кәсіпкерлік қызметтен түсетін табыс туралы;</w:t>
      </w:r>
      <w:r>
        <w:br/>
      </w:r>
      <w:r>
        <w:rPr>
          <w:rFonts w:ascii="Times New Roman"/>
          <w:b w:val="false"/>
          <w:i w:val="false"/>
          <w:color w:val="000000"/>
          <w:sz w:val="28"/>
        </w:rPr>
        <w:t>
</w:t>
      </w:r>
      <w:r>
        <w:rPr>
          <w:rFonts w:ascii="Times New Roman"/>
          <w:b w:val="false"/>
          <w:i w:val="false"/>
          <w:color w:val="000000"/>
          <w:sz w:val="28"/>
        </w:rPr>
        <w:t>
      9) дара кәсіпкердің статусы туралы мәліметтерді алу үшін сұрау салулар қалыптастырылады.</w:t>
      </w:r>
      <w:r>
        <w:br/>
      </w:r>
      <w:r>
        <w:rPr>
          <w:rFonts w:ascii="Times New Roman"/>
          <w:b w:val="false"/>
          <w:i w:val="false"/>
          <w:color w:val="000000"/>
          <w:sz w:val="28"/>
        </w:rPr>
        <w:t>
</w:t>
      </w:r>
      <w:r>
        <w:rPr>
          <w:rFonts w:ascii="Times New Roman"/>
          <w:b w:val="false"/>
          <w:i w:val="false"/>
          <w:color w:val="000000"/>
          <w:sz w:val="28"/>
        </w:rPr>
        <w:t>
      Мемлекеттік органдардың және (немесе) ұйымдардың АЖ-дан және ЕДБ АЖ-дан сұратылатын мәліметтерді растайтын электрондық құжаттар тиісті мемлекеттік органдардың және (немесе) ұйымдардың, ЕДБ және «электрондық үкімет» шлюзінің ЭЦҚ-сымен, сондай-ақ сұрау салуды жүзеге асырған Мемлекеттік корпорацияның бөлімшесінің, балаларға арналған жәрдемақыны тағайындау және төлеу жөніндегі уәкілетті органның Мемлекеттік корпорацияның немесе өтініш берушінің ЭЦҚ-мен куәландырылады.</w:t>
      </w:r>
      <w:r>
        <w:br/>
      </w:r>
      <w:r>
        <w:rPr>
          <w:rFonts w:ascii="Times New Roman"/>
          <w:b w:val="false"/>
          <w:i w:val="false"/>
          <w:color w:val="000000"/>
          <w:sz w:val="28"/>
        </w:rPr>
        <w:t>
</w:t>
      </w: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
      1. АЖ – ақпараттық жүйе;</w:t>
      </w:r>
      <w:r>
        <w:br/>
      </w:r>
      <w:r>
        <w:rPr>
          <w:rFonts w:ascii="Times New Roman"/>
          <w:b w:val="false"/>
          <w:i w:val="false"/>
          <w:color w:val="000000"/>
          <w:sz w:val="28"/>
        </w:rPr>
        <w:t>
</w:t>
      </w:r>
      <w:r>
        <w:rPr>
          <w:rFonts w:ascii="Times New Roman"/>
          <w:b w:val="false"/>
          <w:i w:val="false"/>
          <w:color w:val="000000"/>
          <w:sz w:val="28"/>
        </w:rPr>
        <w:t>
      2. ЕДБ АЖ – екінші деңгейдегі банктердің ақпараттық жүйесі;</w:t>
      </w:r>
      <w:r>
        <w:br/>
      </w:r>
      <w:r>
        <w:rPr>
          <w:rFonts w:ascii="Times New Roman"/>
          <w:b w:val="false"/>
          <w:i w:val="false"/>
          <w:color w:val="000000"/>
          <w:sz w:val="28"/>
        </w:rPr>
        <w:t>
</w:t>
      </w:r>
      <w:r>
        <w:rPr>
          <w:rFonts w:ascii="Times New Roman"/>
          <w:b w:val="false"/>
          <w:i w:val="false"/>
          <w:color w:val="000000"/>
          <w:sz w:val="28"/>
        </w:rPr>
        <w:t>
      3. «ЖТМД» АЖ – Қазақстан Республикасы Әділет министрлігінің «Жеке тұлғалардың мемлекеттік дерекқоры» ақпараттық жүйесі;</w:t>
      </w:r>
      <w:r>
        <w:br/>
      </w:r>
      <w:r>
        <w:rPr>
          <w:rFonts w:ascii="Times New Roman"/>
          <w:b w:val="false"/>
          <w:i w:val="false"/>
          <w:color w:val="000000"/>
          <w:sz w:val="28"/>
        </w:rPr>
        <w:t>
</w:t>
      </w:r>
      <w:r>
        <w:rPr>
          <w:rFonts w:ascii="Times New Roman"/>
          <w:b w:val="false"/>
          <w:i w:val="false"/>
          <w:color w:val="000000"/>
          <w:sz w:val="28"/>
        </w:rPr>
        <w:t>
      4. ЖСН – жеке сәйкестендіру нөмірі;</w:t>
      </w:r>
      <w:r>
        <w:br/>
      </w:r>
      <w:r>
        <w:rPr>
          <w:rFonts w:ascii="Times New Roman"/>
          <w:b w:val="false"/>
          <w:i w:val="false"/>
          <w:color w:val="000000"/>
          <w:sz w:val="28"/>
        </w:rPr>
        <w:t>
</w:t>
      </w:r>
      <w:r>
        <w:rPr>
          <w:rFonts w:ascii="Times New Roman"/>
          <w:b w:val="false"/>
          <w:i w:val="false"/>
          <w:color w:val="000000"/>
          <w:sz w:val="28"/>
        </w:rPr>
        <w:t>
      5. АХАЖ АЖ – Қазақстан Республикасы Әділет министрлігінің Азаматтық хал актілерін жазу ақпараттық жүйесі.</w:t>
      </w:r>
    </w:p>
    <w:bookmarkEnd w:id="15"/>
    <w:bookmarkStart w:name="z267" w:id="16"/>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(жәрдемақының түрін көрсету)</w:t>
      </w:r>
      <w:r>
        <w:br/>
      </w:r>
      <w:r>
        <w:rPr>
          <w:rFonts w:ascii="Times New Roman"/>
          <w:b w:val="false"/>
          <w:i w:val="false"/>
          <w:color w:val="000000"/>
          <w:sz w:val="28"/>
        </w:rPr>
        <w:t>
құжаттардың қабылданғаны туралы</w:t>
      </w:r>
      <w:r>
        <w:br/>
      </w:r>
      <w:r>
        <w:rPr>
          <w:rFonts w:ascii="Times New Roman"/>
          <w:b w:val="false"/>
          <w:i w:val="false"/>
          <w:color w:val="000000"/>
          <w:sz w:val="28"/>
        </w:rPr>
        <w:t>
№ ______ қолхат</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өтініші № ____ болып тіркелді. Құжаттардың қабылданған күні 20__жылғы</w:t>
      </w:r>
      <w:r>
        <w:br/>
      </w: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4992"/>
        <w:gridCol w:w="4812"/>
        <w:gridCol w:w="3033"/>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Көрсетілетін қызметті алу күні өтініштің Мемлекеттік корпорацияның</w:t>
      </w:r>
      <w:r>
        <w:br/>
      </w:r>
      <w:r>
        <w:rPr>
          <w:rFonts w:ascii="Times New Roman"/>
          <w:b w:val="false"/>
          <w:i w:val="false"/>
          <w:color w:val="000000"/>
          <w:sz w:val="28"/>
        </w:rPr>
        <w:t>
бөлімшесінде тіркелген күннен бастап 20__ жылғы «___»________________</w:t>
      </w:r>
      <w:r>
        <w:br/>
      </w:r>
      <w:r>
        <w:rPr>
          <w:rFonts w:ascii="Times New Roman"/>
          <w:b w:val="false"/>
          <w:i w:val="false"/>
          <w:color w:val="000000"/>
          <w:sz w:val="28"/>
        </w:rPr>
        <w:t>
Құжаттардың берілетін орны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(тегі, аты, әкесінің аты (бар болса)</w:t>
      </w:r>
      <w:r>
        <w:br/>
      </w:r>
      <w:r>
        <w:rPr>
          <w:rFonts w:ascii="Times New Roman"/>
          <w:b w:val="false"/>
          <w:i w:val="false"/>
          <w:color w:val="000000"/>
          <w:sz w:val="28"/>
        </w:rPr>
        <w:t>
Көрсетілетін қызметті алушының байланыс деректері:</w:t>
      </w:r>
      <w:r>
        <w:br/>
      </w:r>
      <w:r>
        <w:rPr>
          <w:rFonts w:ascii="Times New Roman"/>
          <w:b w:val="false"/>
          <w:i w:val="false"/>
          <w:color w:val="000000"/>
          <w:sz w:val="28"/>
        </w:rPr>
        <w:t>
Үй телефоны___________ ұялы____________ E-mail_______________________</w:t>
      </w:r>
    </w:p>
    <w:bookmarkStart w:name="z268" w:id="17"/>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(жәрдемақының түрін көрсету)</w:t>
      </w:r>
      <w:r>
        <w:br/>
      </w:r>
      <w:r>
        <w:rPr>
          <w:rFonts w:ascii="Times New Roman"/>
          <w:b w:val="false"/>
          <w:i w:val="false"/>
          <w:color w:val="000000"/>
          <w:sz w:val="28"/>
        </w:rPr>
        <w:t>
тағайындауға</w:t>
      </w:r>
      <w:r>
        <w:br/>
      </w:r>
      <w:r>
        <w:rPr>
          <w:rFonts w:ascii="Times New Roman"/>
          <w:b w:val="false"/>
          <w:i w:val="false"/>
          <w:color w:val="000000"/>
          <w:sz w:val="28"/>
        </w:rPr>
        <w:t>
өтінішті қабылдаудан бас тарту туралы</w:t>
      </w:r>
      <w:r>
        <w:br/>
      </w:r>
      <w:r>
        <w:rPr>
          <w:rFonts w:ascii="Times New Roman"/>
          <w:b w:val="false"/>
          <w:i w:val="false"/>
          <w:color w:val="000000"/>
          <w:sz w:val="28"/>
        </w:rPr>
        <w:t>
№ ______ хабарлама</w:t>
      </w:r>
    </w:p>
    <w:p>
      <w:pPr>
        <w:spacing w:after="0"/>
        <w:ind w:left="0"/>
        <w:jc w:val="both"/>
      </w:pPr>
      <w:r>
        <w:rPr>
          <w:rFonts w:ascii="Times New Roman"/>
          <w:b w:val="false"/>
          <w:i w:val="false"/>
          <w:color w:val="000000"/>
          <w:sz w:val="28"/>
        </w:rPr>
        <w:t>20__ жылғы «___»_____________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күні ____ жылғы «___» _________________________________________</w:t>
      </w:r>
      <w:r>
        <w:br/>
      </w:r>
      <w:r>
        <w:rPr>
          <w:rFonts w:ascii="Times New Roman"/>
          <w:b w:val="false"/>
          <w:i w:val="false"/>
          <w:color w:val="000000"/>
          <w:sz w:val="28"/>
        </w:rPr>
        <w:t>
Баланың тегі, аты, әкесінің аты (бар болса) және туған күні__________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Жүгінген күні 20__ жылғы «___» ______________________________________</w:t>
      </w:r>
      <w:r>
        <w:br/>
      </w:r>
      <w:r>
        <w:rPr>
          <w:rFonts w:ascii="Times New Roman"/>
          <w:b w:val="false"/>
          <w:i w:val="false"/>
          <w:color w:val="000000"/>
          <w:sz w:val="28"/>
        </w:rPr>
        <w:t>
Хабарлама жауапты адамның ЭЦҚ-сымен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(тегі, аты, әкесінің аты (бар болса)</w:t>
      </w:r>
    </w:p>
    <w:bookmarkStart w:name="z269" w:id="18"/>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5-қосымша             </w:t>
      </w:r>
    </w:p>
    <w:bookmarkEnd w:id="1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(жәрдемақының түрін көрсету)</w:t>
      </w:r>
      <w:r>
        <w:br/>
      </w:r>
      <w:r>
        <w:rPr>
          <w:rFonts w:ascii="Times New Roman"/>
          <w:b w:val="false"/>
          <w:i w:val="false"/>
          <w:color w:val="000000"/>
          <w:sz w:val="28"/>
        </w:rPr>
        <w:t>
өтінішті қабылдаудан бас тарту туралы</w:t>
      </w:r>
      <w:r>
        <w:br/>
      </w:r>
      <w:r>
        <w:rPr>
          <w:rFonts w:ascii="Times New Roman"/>
          <w:b w:val="false"/>
          <w:i w:val="false"/>
          <w:color w:val="000000"/>
          <w:sz w:val="28"/>
        </w:rPr>
        <w:t>
№ ______ қолхат</w:t>
      </w:r>
    </w:p>
    <w:p>
      <w:pPr>
        <w:spacing w:after="0"/>
        <w:ind w:left="0"/>
        <w:jc w:val="both"/>
      </w:pPr>
      <w:r>
        <w:rPr>
          <w:rFonts w:ascii="Times New Roman"/>
          <w:b w:val="false"/>
          <w:i w:val="false"/>
          <w:color w:val="000000"/>
          <w:sz w:val="28"/>
        </w:rPr>
        <w:t>20__ жылғы «___»_____________</w:t>
      </w:r>
    </w:p>
    <w:p>
      <w:pPr>
        <w:spacing w:after="0"/>
        <w:ind w:left="0"/>
        <w:jc w:val="both"/>
      </w:pPr>
      <w:r>
        <w:rPr>
          <w:rFonts w:ascii="Times New Roman"/>
          <w:b w:val="false"/>
          <w:i w:val="false"/>
          <w:color w:val="000000"/>
          <w:sz w:val="28"/>
        </w:rPr>
        <w:t>Азамат (ша)__________________________________________________________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күні ____ жылғы «___» _________________________________________</w:t>
      </w:r>
      <w:r>
        <w:br/>
      </w:r>
      <w:r>
        <w:rPr>
          <w:rFonts w:ascii="Times New Roman"/>
          <w:b w:val="false"/>
          <w:i w:val="false"/>
          <w:color w:val="000000"/>
          <w:sz w:val="28"/>
        </w:rPr>
        <w:t>
Жүгінген күні 20__ жылғы «___» ______________________________________</w:t>
      </w:r>
      <w:r>
        <w:br/>
      </w:r>
      <w:r>
        <w:rPr>
          <w:rFonts w:ascii="Times New Roman"/>
          <w:b w:val="false"/>
          <w:i w:val="false"/>
          <w:color w:val="000000"/>
          <w:sz w:val="28"/>
        </w:rPr>
        <w:t>
Уәкілетті мемлекеттік органның ақпараттық жүйесінен жәрдемақы</w:t>
      </w:r>
      <w:r>
        <w:br/>
      </w:r>
      <w:r>
        <w:rPr>
          <w:rFonts w:ascii="Times New Roman"/>
          <w:b w:val="false"/>
          <w:i w:val="false"/>
          <w:color w:val="000000"/>
          <w:sz w:val="28"/>
        </w:rPr>
        <w:t>
тағайындау, төлеу немесе өтініш беру фактісі расталды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(тегі, аты, әкесінің аты (бар болса)</w:t>
      </w:r>
    </w:p>
    <w:bookmarkStart w:name="z270" w:id="19"/>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6-қосымша             </w:t>
      </w:r>
    </w:p>
    <w:bookmarkEnd w:id="1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(жәрдемақының түрін көрсету)</w:t>
      </w:r>
      <w:r>
        <w:br/>
      </w:r>
      <w:r>
        <w:rPr>
          <w:rFonts w:ascii="Times New Roman"/>
          <w:b w:val="false"/>
          <w:i w:val="false"/>
          <w:color w:val="000000"/>
          <w:sz w:val="28"/>
        </w:rPr>
        <w:t>
тағайындауға</w:t>
      </w:r>
      <w:r>
        <w:br/>
      </w:r>
      <w:r>
        <w:rPr>
          <w:rFonts w:ascii="Times New Roman"/>
          <w:b w:val="false"/>
          <w:i w:val="false"/>
          <w:color w:val="000000"/>
          <w:sz w:val="28"/>
        </w:rPr>
        <w:t>
өтінішті қабылдаудан бас тарту туралы</w:t>
      </w:r>
      <w:r>
        <w:br/>
      </w:r>
      <w:r>
        <w:rPr>
          <w:rFonts w:ascii="Times New Roman"/>
          <w:b w:val="false"/>
          <w:i w:val="false"/>
          <w:color w:val="000000"/>
          <w:sz w:val="28"/>
        </w:rPr>
        <w:t>
№ ______ қолхат</w:t>
      </w:r>
    </w:p>
    <w:p>
      <w:pPr>
        <w:spacing w:after="0"/>
        <w:ind w:left="0"/>
        <w:jc w:val="both"/>
      </w:pPr>
      <w:r>
        <w:rPr>
          <w:rFonts w:ascii="Times New Roman"/>
          <w:b w:val="false"/>
          <w:i w:val="false"/>
          <w:color w:val="000000"/>
          <w:sz w:val="28"/>
        </w:rPr>
        <w:t>20__ жылғы «___»_____________</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күні ____ жылғы «___» _________________________________________</w:t>
      </w:r>
      <w:r>
        <w:br/>
      </w:r>
      <w:r>
        <w:rPr>
          <w:rFonts w:ascii="Times New Roman"/>
          <w:b w:val="false"/>
          <w:i w:val="false"/>
          <w:color w:val="000000"/>
          <w:sz w:val="28"/>
        </w:rPr>
        <w:t>
Қамқоршы 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Жүгінген күні 20__ жылғы «___» ______________________________________</w:t>
      </w:r>
    </w:p>
    <w:p>
      <w:pPr>
        <w:spacing w:after="0"/>
        <w:ind w:left="0"/>
        <w:jc w:val="both"/>
      </w:pPr>
      <w:r>
        <w:rPr>
          <w:rFonts w:ascii="Times New Roman"/>
          <w:b w:val="false"/>
          <w:i w:val="false"/>
          <w:color w:val="000000"/>
          <w:sz w:val="28"/>
        </w:rPr>
        <w:t>Жәрдемақы тағайындауға өтінішті қабылдаудан құжаттардың толық пакетін</w:t>
      </w:r>
      <w:r>
        <w:br/>
      </w:r>
      <w:r>
        <w:rPr>
          <w:rFonts w:ascii="Times New Roman"/>
          <w:b w:val="false"/>
          <w:i w:val="false"/>
          <w:color w:val="000000"/>
          <w:sz w:val="28"/>
        </w:rPr>
        <w:t>
ұсынбау, ақпараттық жүйелерден төлемді тағайындау үшін талап етілетін</w:t>
      </w:r>
      <w:r>
        <w:br/>
      </w:r>
      <w:r>
        <w:rPr>
          <w:rFonts w:ascii="Times New Roman"/>
          <w:b w:val="false"/>
          <w:i w:val="false"/>
          <w:color w:val="000000"/>
          <w:sz w:val="28"/>
        </w:rPr>
        <w:t>
мәліметтер, төлемге құқығының жоқ болуы себебінен бас тартылды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(тегі, аты, әкесінің аты (бар болса)</w:t>
      </w:r>
    </w:p>
    <w:bookmarkStart w:name="z271" w:id="20"/>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7-қосымша             </w:t>
      </w:r>
    </w:p>
    <w:bookmarkEnd w:id="20"/>
    <w:p>
      <w:pPr>
        <w:spacing w:after="0"/>
        <w:ind w:left="0"/>
        <w:jc w:val="both"/>
      </w:pPr>
      <w:r>
        <w:rPr>
          <w:rFonts w:ascii="Times New Roman"/>
          <w:b w:val="false"/>
          <w:i w:val="false"/>
          <w:color w:val="000000"/>
          <w:sz w:val="28"/>
        </w:rPr>
        <w:t>Нысан</w:t>
      </w:r>
    </w:p>
    <w:bookmarkStart w:name="z272" w:id="21"/>
    <w:p>
      <w:pPr>
        <w:spacing w:after="0"/>
        <w:ind w:left="0"/>
        <w:jc w:val="left"/>
      </w:pPr>
      <w:r>
        <w:rPr>
          <w:rFonts w:ascii="Times New Roman"/>
          <w:b/>
          <w:i w:val="false"/>
          <w:color w:val="000000"/>
        </w:rPr>
        <w:t xml:space="preserve"> 
Өтініштерді тіркеудің электрондық журналы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1541"/>
        <w:gridCol w:w="1957"/>
        <w:gridCol w:w="1957"/>
        <w:gridCol w:w="1402"/>
        <w:gridCol w:w="2281"/>
        <w:gridCol w:w="3160"/>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коды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ЖСН-і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тегі, аты, әкесінің аты (бар болса)</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1404"/>
        <w:gridCol w:w="2724"/>
        <w:gridCol w:w="1845"/>
        <w:gridCol w:w="2725"/>
        <w:gridCol w:w="2494"/>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бас тарту туралы шешімнің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мөлшері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күні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түрі</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22"/>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8-қосымша             </w:t>
      </w:r>
    </w:p>
    <w:bookmarkEnd w:id="2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w:t>
      </w:r>
      <w:r>
        <w:br/>
      </w:r>
      <w:r>
        <w:rPr>
          <w:rFonts w:ascii="Times New Roman"/>
          <w:b/>
          <w:i w:val="false"/>
          <w:color w:val="000000"/>
        </w:rPr>
        <w:t>
(төлем түрі)</w:t>
      </w:r>
      <w:r>
        <w:br/>
      </w:r>
      <w:r>
        <w:rPr>
          <w:rFonts w:ascii="Times New Roman"/>
          <w:b/>
          <w:i w:val="false"/>
          <w:color w:val="000000"/>
        </w:rPr>
        <w:t>
тағайындау үшін «электрондық үкіметтің» веб-порталы арқылы келіп түскен азаматтардың өтініштерін тіркеудің</w:t>
      </w:r>
      <w:r>
        <w:br/>
      </w:r>
      <w:r>
        <w:rPr>
          <w:rFonts w:ascii="Times New Roman"/>
          <w:b/>
          <w:i w:val="false"/>
          <w:color w:val="000000"/>
        </w:rPr>
        <w:t>
электрондық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2783"/>
        <w:gridCol w:w="1662"/>
        <w:gridCol w:w="1982"/>
        <w:gridCol w:w="1662"/>
        <w:gridCol w:w="3128"/>
      </w:tblGrid>
      <w:tr>
        <w:trPr>
          <w:trHeight w:val="90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келіп түскен күн</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келіп түскен уақыт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коды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6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630"/>
        <w:gridCol w:w="2277"/>
        <w:gridCol w:w="1607"/>
        <w:gridCol w:w="2300"/>
        <w:gridCol w:w="2716"/>
        <w:gridCol w:w="1840"/>
      </w:tblGrid>
      <w:tr>
        <w:trPr>
          <w:trHeight w:val="90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Негіздемесі (төлем түрі)</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p>
        </w:tc>
      </w:tr>
      <w:tr>
        <w:trPr>
          <w:trHeight w:val="36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4" w:id="23"/>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9-қосымша             </w:t>
      </w:r>
    </w:p>
    <w:bookmarkEnd w:id="23"/>
    <w:p>
      <w:pPr>
        <w:spacing w:after="0"/>
        <w:ind w:left="0"/>
        <w:jc w:val="both"/>
      </w:pPr>
      <w:r>
        <w:rPr>
          <w:rFonts w:ascii="Times New Roman"/>
          <w:b w:val="false"/>
          <w:i w:val="false"/>
          <w:color w:val="000000"/>
          <w:sz w:val="28"/>
        </w:rPr>
        <w:t>Нысан</w:t>
      </w:r>
    </w:p>
    <w:bookmarkStart w:name="z275" w:id="24"/>
    <w:p>
      <w:pPr>
        <w:spacing w:after="0"/>
        <w:ind w:left="0"/>
        <w:jc w:val="left"/>
      </w:pPr>
      <w:r>
        <w:rPr>
          <w:rFonts w:ascii="Times New Roman"/>
          <w:b/>
          <w:i w:val="false"/>
          <w:color w:val="000000"/>
        </w:rPr>
        <w:t xml:space="preserve"> 
«Электрондық үкімет» веб-порталы арқылы бала туғанда берілетін біржолғы жәрдемақыны және (немесе) бала күтімі жөніндегі</w:t>
      </w:r>
      <w:r>
        <w:br/>
      </w:r>
      <w:r>
        <w:rPr>
          <w:rFonts w:ascii="Times New Roman"/>
          <w:b/>
          <w:i w:val="false"/>
          <w:color w:val="000000"/>
        </w:rPr>
        <w:t>
жәрдемақыны тағайындауға арналған</w:t>
      </w:r>
      <w:r>
        <w:br/>
      </w:r>
      <w:r>
        <w:rPr>
          <w:rFonts w:ascii="Times New Roman"/>
          <w:b/>
          <w:i w:val="false"/>
          <w:color w:val="000000"/>
        </w:rPr>
        <w:t>
өтініш</w:t>
      </w:r>
    </w:p>
    <w:bookmarkEnd w:id="24"/>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________________________ облысы бойынша</w:t>
      </w:r>
      <w:r>
        <w:br/>
      </w:r>
      <w:r>
        <w:rPr>
          <w:rFonts w:ascii="Times New Roman"/>
          <w:b w:val="false"/>
          <w:i w:val="false"/>
          <w:color w:val="000000"/>
          <w:sz w:val="28"/>
        </w:rPr>
        <w:t>
Еңбек, әлеуметтік қорғау және көші-қон</w:t>
      </w:r>
      <w:r>
        <w:br/>
      </w:r>
      <w:r>
        <w:rPr>
          <w:rFonts w:ascii="Times New Roman"/>
          <w:b w:val="false"/>
          <w:i w:val="false"/>
          <w:color w:val="000000"/>
          <w:sz w:val="28"/>
        </w:rPr>
        <w:t>
комитетінің департаменті</w:t>
      </w:r>
    </w:p>
    <w:p>
      <w:pPr>
        <w:spacing w:after="0"/>
        <w:ind w:left="0"/>
        <w:jc w:val="both"/>
      </w:pPr>
      <w:r>
        <w:rPr>
          <w:rFonts w:ascii="Times New Roman"/>
          <w:b w:val="false"/>
          <w:i w:val="false"/>
          <w:color w:val="000000"/>
          <w:sz w:val="28"/>
        </w:rPr>
        <w:t>Бөлімше коды ________________________________________________________</w:t>
      </w:r>
      <w:r>
        <w:br/>
      </w:r>
      <w:r>
        <w:rPr>
          <w:rFonts w:ascii="Times New Roman"/>
          <w:b w:val="false"/>
          <w:i w:val="false"/>
          <w:color w:val="000000"/>
          <w:sz w:val="28"/>
        </w:rPr>
        <w:t>
Өтініш беруші туралы мәлімет (белгі қою):</w:t>
      </w:r>
      <w:r>
        <w:br/>
      </w:r>
      <w:r>
        <w:rPr>
          <w:rFonts w:ascii="Times New Roman"/>
          <w:b w:val="false"/>
          <w:i w:val="false"/>
          <w:color w:val="000000"/>
          <w:sz w:val="28"/>
        </w:rPr>
        <w:t>
ата-ана ____ қорғаншы (қамқоршы) ____</w:t>
      </w:r>
      <w:r>
        <w:br/>
      </w:r>
      <w:r>
        <w:rPr>
          <w:rFonts w:ascii="Times New Roman"/>
          <w:b w:val="false"/>
          <w:i w:val="false"/>
          <w:color w:val="000000"/>
          <w:sz w:val="28"/>
        </w:rPr>
        <w:t>
Өтініш берушінің тегі, аты, әкесінің аты (бар болса)_________________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Маған бала туғанда берілетін жәрдемақыны және (немесе) бала күтімі</w:t>
      </w:r>
      <w:r>
        <w:br/>
      </w:r>
      <w:r>
        <w:rPr>
          <w:rFonts w:ascii="Times New Roman"/>
          <w:b w:val="false"/>
          <w:i w:val="false"/>
          <w:color w:val="000000"/>
          <w:sz w:val="28"/>
        </w:rPr>
        <w:t>
жөніндегі жәрдемақыны республикалық бюджет қаражаты есебінен</w:t>
      </w:r>
      <w:r>
        <w:br/>
      </w:r>
      <w:r>
        <w:rPr>
          <w:rFonts w:ascii="Times New Roman"/>
          <w:b w:val="false"/>
          <w:i w:val="false"/>
          <w:color w:val="000000"/>
          <w:sz w:val="28"/>
        </w:rPr>
        <w:t>
тағайындауды сұраймын</w:t>
      </w:r>
    </w:p>
    <w:p>
      <w:pPr>
        <w:spacing w:after="0"/>
        <w:ind w:left="0"/>
        <w:jc w:val="both"/>
      </w:pPr>
      <w:r>
        <w:rPr>
          <w:rFonts w:ascii="Times New Roman"/>
          <w:b w:val="false"/>
          <w:i w:val="false"/>
          <w:color w:val="000000"/>
          <w:sz w:val="28"/>
        </w:rPr>
        <w:t>Бала туғанда берілетін біржолғы жәрдемақы және (немесе) бала күтімі</w:t>
      </w:r>
      <w:r>
        <w:br/>
      </w:r>
      <w:r>
        <w:rPr>
          <w:rFonts w:ascii="Times New Roman"/>
          <w:b w:val="false"/>
          <w:i w:val="false"/>
          <w:color w:val="000000"/>
          <w:sz w:val="28"/>
        </w:rPr>
        <w:t>
жөніндегі жәрдемақы тағайындалатын бала туралы мәліметтер:</w:t>
      </w:r>
      <w:r>
        <w:br/>
      </w:r>
      <w:r>
        <w:rPr>
          <w:rFonts w:ascii="Times New Roman"/>
          <w:b w:val="false"/>
          <w:i w:val="false"/>
          <w:color w:val="000000"/>
          <w:sz w:val="28"/>
        </w:rPr>
        <w:t>
Тегі, аты, әкесінің аты (бар болса) және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Баланың туу кезектілігі:_____________________________________________</w:t>
      </w:r>
    </w:p>
    <w:p>
      <w:pPr>
        <w:spacing w:after="0"/>
        <w:ind w:left="0"/>
        <w:jc w:val="both"/>
      </w:pPr>
      <w:r>
        <w:rPr>
          <w:rFonts w:ascii="Times New Roman"/>
          <w:b w:val="false"/>
          <w:i w:val="false"/>
          <w:color w:val="000000"/>
          <w:sz w:val="28"/>
        </w:rPr>
        <w:t>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3405"/>
        <w:gridCol w:w="3860"/>
        <w:gridCol w:w="4111"/>
        <w:gridCol w:w="1813"/>
      </w:tblGrid>
      <w:tr>
        <w:trPr>
          <w:trHeight w:val="57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тегі, аты, әкесінің аты (бар болса)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Өтініші берушіге туыстық қатынасы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жылы</w:t>
            </w:r>
          </w:p>
        </w:tc>
      </w:tr>
      <w:tr>
        <w:trPr>
          <w:trHeight w:val="30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органдардың растауы:</w:t>
      </w:r>
      <w:r>
        <w:br/>
      </w:r>
      <w:r>
        <w:rPr>
          <w:rFonts w:ascii="Times New Roman"/>
          <w:b w:val="false"/>
          <w:i w:val="false"/>
          <w:color w:val="000000"/>
          <w:sz w:val="28"/>
        </w:rPr>
        <w:t>
ЖТ МД-дан алынған деректер</w:t>
      </w:r>
    </w:p>
    <w:p>
      <w:pPr>
        <w:spacing w:after="0"/>
        <w:ind w:left="0"/>
        <w:jc w:val="both"/>
      </w:pPr>
      <w:r>
        <w:rPr>
          <w:rFonts w:ascii="Times New Roman"/>
          <w:b w:val="false"/>
          <w:i w:val="false"/>
          <w:color w:val="000000"/>
          <w:sz w:val="28"/>
        </w:rPr>
        <w:t>Өтініш беруші туралы мәліметтер:</w:t>
      </w:r>
      <w:r>
        <w:br/>
      </w:r>
      <w:r>
        <w:rPr>
          <w:rFonts w:ascii="Times New Roman"/>
          <w:b w:val="false"/>
          <w:i w:val="false"/>
          <w:color w:val="000000"/>
          <w:sz w:val="28"/>
        </w:rPr>
        <w:t>
Жеке басты куәландыратын құжаттың түрі: __________</w:t>
      </w:r>
      <w:r>
        <w:br/>
      </w:r>
      <w:r>
        <w:rPr>
          <w:rFonts w:ascii="Times New Roman"/>
          <w:b w:val="false"/>
          <w:i w:val="false"/>
          <w:color w:val="000000"/>
          <w:sz w:val="28"/>
        </w:rPr>
        <w:t>
Құжаттың сериясы: _______________ Құжаттың нөмірі: __________________ Кім берген: ___________________ Берілген күні: ______________________</w:t>
      </w:r>
      <w:r>
        <w:br/>
      </w:r>
      <w:r>
        <w:rPr>
          <w:rFonts w:ascii="Times New Roman"/>
          <w:b w:val="false"/>
          <w:i w:val="false"/>
          <w:color w:val="000000"/>
          <w:sz w:val="28"/>
        </w:rPr>
        <w:t>
Тұрақты тұрғылықты жерінің мекенжайы:</w:t>
      </w:r>
      <w:r>
        <w:br/>
      </w:r>
      <w:r>
        <w:rPr>
          <w:rFonts w:ascii="Times New Roman"/>
          <w:b w:val="false"/>
          <w:i w:val="false"/>
          <w:color w:val="000000"/>
          <w:sz w:val="28"/>
        </w:rPr>
        <w:t>
________________________________________ облысы</w:t>
      </w:r>
      <w:r>
        <w:br/>
      </w:r>
      <w:r>
        <w:rPr>
          <w:rFonts w:ascii="Times New Roman"/>
          <w:b w:val="false"/>
          <w:i w:val="false"/>
          <w:color w:val="000000"/>
          <w:sz w:val="28"/>
        </w:rPr>
        <w:t>
_____________________ қаласы (ауданы) _________________________ ауылы</w:t>
      </w:r>
      <w:r>
        <w:br/>
      </w:r>
      <w:r>
        <w:rPr>
          <w:rFonts w:ascii="Times New Roman"/>
          <w:b w:val="false"/>
          <w:i w:val="false"/>
          <w:color w:val="000000"/>
          <w:sz w:val="28"/>
        </w:rPr>
        <w:t>
____________________ көшесі (шағынаудан) ________ үй __________ пәтер</w:t>
      </w:r>
    </w:p>
    <w:p>
      <w:pPr>
        <w:spacing w:after="0"/>
        <w:ind w:left="0"/>
        <w:jc w:val="both"/>
      </w:pPr>
      <w:r>
        <w:rPr>
          <w:rFonts w:ascii="Times New Roman"/>
          <w:b w:val="false"/>
          <w:i w:val="false"/>
          <w:color w:val="000000"/>
          <w:sz w:val="28"/>
        </w:rPr>
        <w:t>Отбасы мүшелерінің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3905"/>
        <w:gridCol w:w="1649"/>
        <w:gridCol w:w="2340"/>
        <w:gridCol w:w="1442"/>
        <w:gridCol w:w="1557"/>
        <w:gridCol w:w="959"/>
        <w:gridCol w:w="1397"/>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(шағын аудан)</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АХАТ-тан алынған деректер</w:t>
      </w:r>
      <w:r>
        <w:br/>
      </w: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2410"/>
        <w:gridCol w:w="3910"/>
        <w:gridCol w:w="2634"/>
        <w:gridCol w:w="4114"/>
      </w:tblGrid>
      <w:tr>
        <w:trPr>
          <w:trHeight w:val="8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ЖСН</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тегі, аты, әкесінің аты (бар болса)</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тууын тіркеу актілік жазбасының №</w:t>
            </w:r>
          </w:p>
        </w:tc>
      </w:tr>
      <w:tr>
        <w:trPr>
          <w:trHeight w:val="37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1579"/>
        <w:gridCol w:w="3055"/>
        <w:gridCol w:w="3055"/>
        <w:gridCol w:w="3905"/>
      </w:tblGrid>
      <w:tr>
        <w:trPr>
          <w:trHeight w:val="8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тууын тіркеу күні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күні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қайтыс болуы актілік жазбасының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Анасының тегі, аты, әкесінің аты (бар болса)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тегі аты, әкесінің аты (бар болса)</w:t>
            </w:r>
          </w:p>
        </w:tc>
      </w:tr>
      <w:tr>
        <w:trPr>
          <w:trHeight w:val="3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балалар туралы мәліметтерде өтініш берушінің отбасы құрамына кіретін барлық балалар мен жәрдемақы тағайындалатын бала туралы мәліметтер берілсін</w:t>
      </w:r>
    </w:p>
    <w:p>
      <w:pPr>
        <w:spacing w:after="0"/>
        <w:ind w:left="0"/>
        <w:jc w:val="both"/>
      </w:pPr>
      <w:r>
        <w:rPr>
          <w:rFonts w:ascii="Times New Roman"/>
          <w:b w:val="false"/>
          <w:i w:val="false"/>
          <w:color w:val="000000"/>
          <w:sz w:val="28"/>
        </w:rPr>
        <w:t>Неке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632"/>
        <w:gridCol w:w="1633"/>
        <w:gridCol w:w="1632"/>
        <w:gridCol w:w="1633"/>
        <w:gridCol w:w="1633"/>
        <w:gridCol w:w="1633"/>
        <w:gridCol w:w="1841"/>
        <w:gridCol w:w="1843"/>
      </w:tblGrid>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Некеге тұрғандар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Некеге тұрғаннан кейінгі тектері</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w:t>
            </w:r>
          </w:p>
        </w:tc>
      </w:tr>
      <w:tr>
        <w:trPr>
          <w:trHeight w:val="7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7"/>
        <w:gridCol w:w="3522"/>
        <w:gridCol w:w="3500"/>
        <w:gridCol w:w="3701"/>
      </w:tblGrid>
      <w:tr>
        <w:trPr>
          <w:trHeight w:val="39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 туралы куәлікті берген орган</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 туралы актілік жазбаның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 туралы куәліктің (құжаттың)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 туралы куәлікті берген күн</w:t>
            </w:r>
          </w:p>
        </w:tc>
      </w:tr>
      <w:tr>
        <w:trPr>
          <w:trHeight w:val="195"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Некені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1632"/>
        <w:gridCol w:w="1633"/>
        <w:gridCol w:w="1632"/>
        <w:gridCol w:w="1633"/>
        <w:gridCol w:w="1634"/>
        <w:gridCol w:w="1403"/>
        <w:gridCol w:w="1634"/>
        <w:gridCol w:w="1843"/>
      </w:tblGrid>
      <w:tr>
        <w:trPr>
          <w:trHeight w:val="39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бұзғаннан кейінгі тектері</w:t>
            </w:r>
          </w:p>
        </w:tc>
      </w:tr>
      <w:tr>
        <w:trPr>
          <w:trHeight w:val="18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w:t>
            </w:r>
          </w:p>
        </w:tc>
      </w:tr>
      <w:tr>
        <w:trPr>
          <w:trHeight w:val="73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r>
      <w:tr>
        <w:trPr>
          <w:trHeight w:val="37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3029"/>
        <w:gridCol w:w="4071"/>
        <w:gridCol w:w="3872"/>
      </w:tblGrid>
      <w:tr>
        <w:trPr>
          <w:trHeight w:val="39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бұзу туралы куәлікті берген орган</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бұзу туралы актілік жазбаның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бұзу туралы куәліктің (құжаттың)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бұзу туралы куәлікті берген күн</w:t>
            </w:r>
          </w:p>
        </w:tc>
      </w:tr>
      <w:tr>
        <w:trPr>
          <w:trHeight w:val="40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берушіге/асырауындағы адамға қорғаншылық/қамқоршылық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6541"/>
        <w:gridCol w:w="6541"/>
      </w:tblGrid>
      <w:tr>
        <w:trPr>
          <w:trHeight w:val="7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w:t>
            </w:r>
            <w:r>
              <w:br/>
            </w:r>
            <w:r>
              <w:rPr>
                <w:rFonts w:ascii="Times New Roman"/>
                <w:b w:val="false"/>
                <w:i w:val="false"/>
                <w:color w:val="000000"/>
                <w:sz w:val="20"/>
              </w:rPr>
              <w:t>
қамқоршылық туралы шешімнің нөмірі және күні</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қамқоршылық туралы шешімді берген орган</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9"/>
        <w:gridCol w:w="4879"/>
        <w:gridCol w:w="4462"/>
      </w:tblGrid>
      <w:tr>
        <w:trPr>
          <w:trHeight w:val="75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Қамқоршының тегі, аты, әкесінің аты (бар болса) туған күні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Қамқорлығындағы /</w:t>
            </w:r>
            <w:r>
              <w:br/>
            </w:r>
            <w:r>
              <w:rPr>
                <w:rFonts w:ascii="Times New Roman"/>
                <w:b w:val="false"/>
                <w:i w:val="false"/>
                <w:color w:val="000000"/>
                <w:sz w:val="20"/>
              </w:rPr>
              <w:t>
асырауындағы адамның тегі, аты, әкесінің аты (бар болса)</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Қамқорлығындағы / асырауындағы адамның туған күні</w:t>
            </w:r>
          </w:p>
        </w:tc>
      </w:tr>
      <w:tr>
        <w:trPr>
          <w:trHeight w:val="27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Асырап алу туралы АХАТ-тан алынған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699"/>
        <w:gridCol w:w="3455"/>
        <w:gridCol w:w="4922"/>
      </w:tblGrid>
      <w:tr>
        <w:trPr>
          <w:trHeight w:val="124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тегі, аты, әкесінің аты (бар болса)</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туған күні</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алынған баланың тегі, аты, әкесінің аты (бар болса)</w:t>
            </w: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3171"/>
        <w:gridCol w:w="2074"/>
        <w:gridCol w:w="2635"/>
        <w:gridCol w:w="3061"/>
      </w:tblGrid>
      <w:tr>
        <w:trPr>
          <w:trHeight w:val="124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алған баланың туған күні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берген органның атауы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шығарылған күн</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заңды күшіне енген күні</w:t>
            </w:r>
          </w:p>
        </w:tc>
      </w:tr>
      <w:tr>
        <w:trPr>
          <w:trHeight w:val="37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Банк деректемелері:</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Шоттың үлгісі: дербес шот ______________ карточкалық шот_____________</w:t>
      </w:r>
      <w:r>
        <w:br/>
      </w:r>
      <w:r>
        <w:rPr>
          <w:rFonts w:ascii="Times New Roman"/>
          <w:b w:val="false"/>
          <w:i w:val="false"/>
          <w:color w:val="000000"/>
          <w:sz w:val="28"/>
        </w:rPr>
        <w:t>
ЕДБ деректемелері:</w:t>
      </w:r>
      <w:r>
        <w:br/>
      </w:r>
      <w:r>
        <w:rPr>
          <w:rFonts w:ascii="Times New Roman"/>
          <w:b w:val="false"/>
          <w:i w:val="false"/>
          <w:color w:val="000000"/>
          <w:sz w:val="28"/>
        </w:rPr>
        <w:t>
БЖК _________________________________________________________________</w:t>
      </w:r>
      <w:r>
        <w:br/>
      </w:r>
      <w:r>
        <w:rPr>
          <w:rFonts w:ascii="Times New Roman"/>
          <w:b w:val="false"/>
          <w:i w:val="false"/>
          <w:color w:val="000000"/>
          <w:sz w:val="28"/>
        </w:rPr>
        <w:t>
ЖСК _________________________________________________________________</w:t>
      </w:r>
      <w:r>
        <w:br/>
      </w:r>
      <w:r>
        <w:rPr>
          <w:rFonts w:ascii="Times New Roman"/>
          <w:b w:val="false"/>
          <w:i w:val="false"/>
          <w:color w:val="000000"/>
          <w:sz w:val="28"/>
        </w:rPr>
        <w:t>
БСН _________________________________________________________________</w:t>
      </w:r>
    </w:p>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Телефон_______________ұялы____________E-mail_________________________</w:t>
      </w:r>
      <w:r>
        <w:br/>
      </w:r>
      <w:r>
        <w:rPr>
          <w:rFonts w:ascii="Times New Roman"/>
          <w:b w:val="false"/>
          <w:i w:val="false"/>
          <w:color w:val="000000"/>
          <w:sz w:val="28"/>
        </w:rPr>
        <w:t>
*Өтініш беруші және балалар бойынша мәліметтерді Әділетмині</w:t>
      </w:r>
      <w:r>
        <w:br/>
      </w:r>
      <w:r>
        <w:rPr>
          <w:rFonts w:ascii="Times New Roman"/>
          <w:b w:val="false"/>
          <w:i w:val="false"/>
          <w:color w:val="000000"/>
          <w:sz w:val="28"/>
        </w:rPr>
        <w:t>
(Әділетминінің ЭЦҚ-сы) растайды</w:t>
      </w:r>
      <w:r>
        <w:br/>
      </w:r>
      <w:r>
        <w:rPr>
          <w:rFonts w:ascii="Times New Roman"/>
          <w:b w:val="false"/>
          <w:i w:val="false"/>
          <w:color w:val="000000"/>
          <w:sz w:val="28"/>
        </w:rPr>
        <w:t>
*Қорғаншы/қамқоршы бойынша мәліметтерді БҒМ (БҒМ ЭЦҚ-сы) растайды</w:t>
      </w:r>
      <w:r>
        <w:br/>
      </w:r>
      <w:r>
        <w:rPr>
          <w:rFonts w:ascii="Times New Roman"/>
          <w:b w:val="false"/>
          <w:i w:val="false"/>
          <w:color w:val="000000"/>
          <w:sz w:val="28"/>
        </w:rPr>
        <w:t>
*Бала асырап алушы бойынша мәліметтерді АХАТ (АХАТ ЭЦҚ-сы) растайды</w:t>
      </w:r>
      <w:r>
        <w:br/>
      </w:r>
      <w:r>
        <w:rPr>
          <w:rFonts w:ascii="Times New Roman"/>
          <w:b w:val="false"/>
          <w:i w:val="false"/>
          <w:color w:val="000000"/>
          <w:sz w:val="28"/>
        </w:rPr>
        <w:t>
*Өтініш берушінің банктік деректемелерін ЕДБ (ЕДБ ЭЦҚ-сы) растайды</w:t>
      </w:r>
      <w:r>
        <w:br/>
      </w:r>
      <w:r>
        <w:rPr>
          <w:rFonts w:ascii="Times New Roman"/>
          <w:b w:val="false"/>
          <w:i w:val="false"/>
          <w:color w:val="000000"/>
          <w:sz w:val="28"/>
        </w:rPr>
        <w:t>
Өтініш берушінің тегі, аты, әкесінің аты (бар болса)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«Ұсынылған құжаттардың дұрыстығы үшін құқықтық жауапкершілікті</w:t>
      </w:r>
      <w:r>
        <w:br/>
      </w:r>
      <w:r>
        <w:rPr>
          <w:rFonts w:ascii="Times New Roman"/>
          <w:b w:val="false"/>
          <w:i w:val="false"/>
          <w:color w:val="000000"/>
          <w:sz w:val="28"/>
        </w:rPr>
        <w:t>
мойныма аламын. Төленетін жәрдемақы мөлшерінің өзгеруіне/тоқтатылуына</w:t>
      </w:r>
      <w:r>
        <w:br/>
      </w:r>
      <w:r>
        <w:rPr>
          <w:rFonts w:ascii="Times New Roman"/>
          <w:b w:val="false"/>
          <w:i w:val="false"/>
          <w:color w:val="000000"/>
          <w:sz w:val="28"/>
        </w:rPr>
        <w:t>
әкелетін барлық өзгерістер, сондай-ақ тұрғылықты жерімнің (оның</w:t>
      </w:r>
      <w:r>
        <w:br/>
      </w:r>
      <w:r>
        <w:rPr>
          <w:rFonts w:ascii="Times New Roman"/>
          <w:b w:val="false"/>
          <w:i w:val="false"/>
          <w:color w:val="000000"/>
          <w:sz w:val="28"/>
        </w:rPr>
        <w:t>
ішінде Қазақстан Республикасының шегінен тыс жерге кету), сауалнама</w:t>
      </w:r>
      <w:r>
        <w:br/>
      </w:r>
      <w:r>
        <w:rPr>
          <w:rFonts w:ascii="Times New Roman"/>
          <w:b w:val="false"/>
          <w:i w:val="false"/>
          <w:color w:val="000000"/>
          <w:sz w:val="28"/>
        </w:rPr>
        <w:t>
деректерінің, банктік деректемелердің өзгеруі туралы Мемлекеттік</w:t>
      </w:r>
      <w:r>
        <w:br/>
      </w:r>
      <w:r>
        <w:rPr>
          <w:rFonts w:ascii="Times New Roman"/>
          <w:b w:val="false"/>
          <w:i w:val="false"/>
          <w:color w:val="000000"/>
          <w:sz w:val="28"/>
        </w:rPr>
        <w:t>
корпорацияның бөлімшесіне он жұмыс күні ішінде хабарлауға</w:t>
      </w:r>
      <w:r>
        <w:br/>
      </w:r>
      <w:r>
        <w:rPr>
          <w:rFonts w:ascii="Times New Roman"/>
          <w:b w:val="false"/>
          <w:i w:val="false"/>
          <w:color w:val="000000"/>
          <w:sz w:val="28"/>
        </w:rPr>
        <w:t>
міндеттенемін.» Өтініш берушінің ЭЦҚ-сы _____________________________</w:t>
      </w:r>
    </w:p>
    <w:p>
      <w:pPr>
        <w:spacing w:after="0"/>
        <w:ind w:left="0"/>
        <w:jc w:val="both"/>
      </w:pPr>
      <w:r>
        <w:rPr>
          <w:rFonts w:ascii="Times New Roman"/>
          <w:b w:val="false"/>
          <w:i w:val="false"/>
          <w:color w:val="000000"/>
          <w:sz w:val="28"/>
        </w:rPr>
        <w:t>Өтінішке қол қойылған күн және уақыт: __.__.___ ж. ___ с. ___ м. __с.</w:t>
      </w:r>
    </w:p>
    <w:bookmarkStart w:name="z276" w:id="25"/>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10-қосымша             </w:t>
      </w:r>
    </w:p>
    <w:bookmarkEnd w:id="2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________________________________________________________</w:t>
      </w:r>
      <w:r>
        <w:br/>
      </w:r>
      <w:r>
        <w:rPr>
          <w:rFonts w:ascii="Times New Roman"/>
          <w:b/>
          <w:i w:val="false"/>
          <w:color w:val="000000"/>
        </w:rPr>
        <w:t>
(жәрдемақы түрі)</w:t>
      </w:r>
      <w:r>
        <w:br/>
      </w:r>
      <w:r>
        <w:rPr>
          <w:rFonts w:ascii="Times New Roman"/>
          <w:b/>
          <w:i w:val="false"/>
          <w:color w:val="000000"/>
        </w:rPr>
        <w:t>
тағайындауға</w:t>
      </w:r>
      <w:r>
        <w:br/>
      </w:r>
      <w:r>
        <w:rPr>
          <w:rFonts w:ascii="Times New Roman"/>
          <w:b/>
          <w:i w:val="false"/>
          <w:color w:val="000000"/>
        </w:rPr>
        <w:t>
электрондық өтінішті қабылдау туралы</w:t>
      </w:r>
      <w:r>
        <w:br/>
      </w:r>
      <w:r>
        <w:rPr>
          <w:rFonts w:ascii="Times New Roman"/>
          <w:b/>
          <w:i w:val="false"/>
          <w:color w:val="000000"/>
        </w:rPr>
        <w:t>
№ ______ хабарлама</w:t>
      </w:r>
    </w:p>
    <w:p>
      <w:pPr>
        <w:spacing w:after="0"/>
        <w:ind w:left="0"/>
        <w:jc w:val="both"/>
      </w:pPr>
      <w:r>
        <w:rPr>
          <w:rFonts w:ascii="Times New Roman"/>
          <w:b w:val="false"/>
          <w:i w:val="false"/>
          <w:color w:val="000000"/>
          <w:sz w:val="28"/>
        </w:rPr>
        <w:t xml:space="preserve">20__ жылғы «___»_____________ </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Жүгінген күні________________________________________________________</w:t>
      </w:r>
      <w:r>
        <w:br/>
      </w:r>
      <w:r>
        <w:rPr>
          <w:rFonts w:ascii="Times New Roman"/>
          <w:b w:val="false"/>
          <w:i w:val="false"/>
          <w:color w:val="000000"/>
          <w:sz w:val="28"/>
        </w:rPr>
        <w:t>
Баланың тегі, аты, әкесінің аты (бар болса) және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(жәрдемақы түрі)</w:t>
      </w:r>
      <w:r>
        <w:br/>
      </w:r>
      <w:r>
        <w:rPr>
          <w:rFonts w:ascii="Times New Roman"/>
          <w:b w:val="false"/>
          <w:i w:val="false"/>
          <w:color w:val="000000"/>
          <w:sz w:val="28"/>
        </w:rPr>
        <w:t>
тағайындауға өтініш _________________________________________________</w:t>
      </w:r>
      <w:r>
        <w:br/>
      </w:r>
      <w:r>
        <w:rPr>
          <w:rFonts w:ascii="Times New Roman"/>
          <w:b w:val="false"/>
          <w:i w:val="false"/>
          <w:color w:val="000000"/>
          <w:sz w:val="28"/>
        </w:rPr>
        <w:t>
                      (Мемлекеттік корпорация бөлімшесінің атауы)</w:t>
      </w:r>
      <w:r>
        <w:br/>
      </w:r>
      <w:r>
        <w:rPr>
          <w:rFonts w:ascii="Times New Roman"/>
          <w:b w:val="false"/>
          <w:i w:val="false"/>
          <w:color w:val="000000"/>
          <w:sz w:val="28"/>
        </w:rPr>
        <w:t>
_______________________________ қабылданды</w:t>
      </w:r>
    </w:p>
    <w:p>
      <w:pPr>
        <w:spacing w:after="0"/>
        <w:ind w:left="0"/>
        <w:jc w:val="both"/>
      </w:pPr>
      <w:r>
        <w:rPr>
          <w:rFonts w:ascii="Times New Roman"/>
          <w:b w:val="false"/>
          <w:i w:val="false"/>
          <w:color w:val="000000"/>
          <w:sz w:val="28"/>
        </w:rPr>
        <w:t>      Хабарлама жауапты адамның ЭЦҚ-сымен куәландырылған:</w:t>
      </w:r>
      <w:r>
        <w:br/>
      </w:r>
      <w:r>
        <w:rPr>
          <w:rFonts w:ascii="Times New Roman"/>
          <w:b w:val="false"/>
          <w:i w:val="false"/>
          <w:color w:val="000000"/>
          <w:sz w:val="28"/>
        </w:rPr>
        <w:t>
_____________________________________________________________________ (жауапты адамның лауазымы және тегі, аты, әкесінің аты (бар болса)</w:t>
      </w:r>
    </w:p>
    <w:bookmarkStart w:name="z277" w:id="26"/>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11-қосымша             </w:t>
      </w:r>
    </w:p>
    <w:bookmarkEnd w:id="2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 ___________________</w:t>
      </w:r>
      <w:r>
        <w:br/>
      </w:r>
      <w:r>
        <w:rPr>
          <w:rFonts w:ascii="Times New Roman"/>
          <w:b w:val="false"/>
          <w:i w:val="false"/>
          <w:color w:val="000000"/>
          <w:sz w:val="28"/>
        </w:rPr>
        <w:t>
Облыс (қала) _________________________</w:t>
      </w:r>
    </w:p>
    <w:p>
      <w:pPr>
        <w:spacing w:after="0"/>
        <w:ind w:left="0"/>
        <w:jc w:val="both"/>
      </w:pPr>
      <w:r>
        <w:rPr>
          <w:rFonts w:ascii="Times New Roman"/>
          <w:b w:val="false"/>
          <w:i w:val="false"/>
          <w:color w:val="000000"/>
          <w:sz w:val="28"/>
        </w:rPr>
        <w:t>20___ жылғы «___» __________ № ____ ШЕШІМІ</w:t>
      </w:r>
    </w:p>
    <w:p>
      <w:pPr>
        <w:spacing w:after="0"/>
        <w:ind w:left="0"/>
        <w:jc w:val="both"/>
      </w:pPr>
      <w:r>
        <w:rPr>
          <w:rFonts w:ascii="Times New Roman"/>
          <w:b w:val="false"/>
          <w:i w:val="false"/>
          <w:color w:val="000000"/>
          <w:sz w:val="28"/>
        </w:rPr>
        <w:t>_________________________ облысы (қаласы) бойынша</w:t>
      </w:r>
      <w:r>
        <w:br/>
      </w:r>
      <w:r>
        <w:rPr>
          <w:rFonts w:ascii="Times New Roman"/>
          <w:b w:val="false"/>
          <w:i w:val="false"/>
          <w:color w:val="000000"/>
          <w:sz w:val="28"/>
        </w:rPr>
        <w:t>
Еңбек, әлеуметтік қорғау және көші-қон комитетінің департаменті</w:t>
      </w:r>
      <w:r>
        <w:br/>
      </w:r>
      <w:r>
        <w:rPr>
          <w:rFonts w:ascii="Times New Roman"/>
          <w:b w:val="false"/>
          <w:i w:val="false"/>
          <w:color w:val="000000"/>
          <w:sz w:val="28"/>
        </w:rPr>
        <w:t>
Істің № __________</w:t>
      </w:r>
    </w:p>
    <w:p>
      <w:pPr>
        <w:spacing w:after="0"/>
        <w:ind w:left="0"/>
        <w:jc w:val="both"/>
      </w:pPr>
      <w:r>
        <w:rPr>
          <w:rFonts w:ascii="Times New Roman"/>
          <w:b w:val="false"/>
          <w:i w:val="false"/>
          <w:color w:val="000000"/>
          <w:sz w:val="28"/>
        </w:rPr>
        <w:t>Бала туғанда берілетін жәрдемақыны және бала күтімі жөніндегі</w:t>
      </w:r>
      <w:r>
        <w:br/>
      </w:r>
      <w:r>
        <w:rPr>
          <w:rFonts w:ascii="Times New Roman"/>
          <w:b w:val="false"/>
          <w:i w:val="false"/>
          <w:color w:val="000000"/>
          <w:sz w:val="28"/>
        </w:rPr>
        <w:t>
жәрдемақыны тағайындау (өзгерту, тағайындаудан бас тарту) туралы</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Жүгінген күні 20__ жылғы «___» ______________________________________</w:t>
      </w:r>
      <w:r>
        <w:br/>
      </w:r>
      <w:r>
        <w:rPr>
          <w:rFonts w:ascii="Times New Roman"/>
          <w:b w:val="false"/>
          <w:i w:val="false"/>
          <w:color w:val="000000"/>
          <w:sz w:val="28"/>
        </w:rPr>
        <w:t>
Туу туралы актінің № ________________________________________________</w:t>
      </w:r>
      <w:r>
        <w:br/>
      </w:r>
      <w:r>
        <w:rPr>
          <w:rFonts w:ascii="Times New Roman"/>
          <w:b w:val="false"/>
          <w:i w:val="false"/>
          <w:color w:val="000000"/>
          <w:sz w:val="28"/>
        </w:rPr>
        <w:t>
Туу туралы актінің берілген күні 20__ жылғы «___» ___________________</w:t>
      </w:r>
      <w:r>
        <w:br/>
      </w:r>
      <w:r>
        <w:rPr>
          <w:rFonts w:ascii="Times New Roman"/>
          <w:b w:val="false"/>
          <w:i w:val="false"/>
          <w:color w:val="000000"/>
          <w:sz w:val="28"/>
        </w:rPr>
        <w:t>
Баланың туу туралы куәлігін берген органның атауы</w:t>
      </w:r>
      <w:r>
        <w:br/>
      </w:r>
      <w:r>
        <w:rPr>
          <w:rFonts w:ascii="Times New Roman"/>
          <w:b w:val="false"/>
          <w:i w:val="false"/>
          <w:color w:val="000000"/>
          <w:sz w:val="28"/>
        </w:rPr>
        <w:t>
(туу туралы актінің жазбасы) ________________________________________</w:t>
      </w:r>
      <w:r>
        <w:br/>
      </w:r>
      <w:r>
        <w:rPr>
          <w:rFonts w:ascii="Times New Roman"/>
          <w:b w:val="false"/>
          <w:i w:val="false"/>
          <w:color w:val="000000"/>
          <w:sz w:val="28"/>
        </w:rPr>
        <w:t>
Баланың тегі, аты, әкесінің аты (бар болса)__________________________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туған күні 20__ жылғы «___» _________________________________</w:t>
      </w:r>
      <w:r>
        <w:br/>
      </w:r>
      <w:r>
        <w:rPr>
          <w:rFonts w:ascii="Times New Roman"/>
          <w:b w:val="false"/>
          <w:i w:val="false"/>
          <w:color w:val="000000"/>
          <w:sz w:val="28"/>
        </w:rPr>
        <w:t>
Баланың туу кезектілігі _____________________________________________</w:t>
      </w:r>
      <w:r>
        <w:br/>
      </w: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I. «Балалы отбасыларға берілетін мемлекеттік жәрдемақылар туралы»</w:t>
      </w:r>
      <w:r>
        <w:br/>
      </w:r>
      <w:r>
        <w:rPr>
          <w:rFonts w:ascii="Times New Roman"/>
          <w:b w:val="false"/>
          <w:i w:val="false"/>
          <w:color w:val="000000"/>
          <w:sz w:val="28"/>
        </w:rPr>
        <w:t>
2005 жылғы 28 маусымдағы Қазақстан Республикасы Заңының ______ бабына</w:t>
      </w:r>
      <w:r>
        <w:br/>
      </w:r>
      <w:r>
        <w:rPr>
          <w:rFonts w:ascii="Times New Roman"/>
          <w:b w:val="false"/>
          <w:i w:val="false"/>
          <w:color w:val="000000"/>
          <w:sz w:val="28"/>
        </w:rPr>
        <w:t>
сәйкес:</w:t>
      </w:r>
      <w:r>
        <w:br/>
      </w:r>
      <w:r>
        <w:rPr>
          <w:rFonts w:ascii="Times New Roman"/>
          <w:b w:val="false"/>
          <w:i w:val="false"/>
          <w:color w:val="000000"/>
          <w:sz w:val="28"/>
        </w:rPr>
        <w:t>
бала туғанда берілетін жәрдемақы 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______________________ теңге сомасында;</w:t>
      </w:r>
      <w:r>
        <w:br/>
      </w:r>
      <w:r>
        <w:rPr>
          <w:rFonts w:ascii="Times New Roman"/>
          <w:b w:val="false"/>
          <w:i w:val="false"/>
          <w:color w:val="000000"/>
          <w:sz w:val="28"/>
        </w:rPr>
        <w:t>
бала күтімі жөніндегі жәрдемақы 20___ жылғы «___» ____________ бастап</w:t>
      </w:r>
      <w:r>
        <w:br/>
      </w:r>
      <w:r>
        <w:rPr>
          <w:rFonts w:ascii="Times New Roman"/>
          <w:b w:val="false"/>
          <w:i w:val="false"/>
          <w:color w:val="000000"/>
          <w:sz w:val="28"/>
        </w:rPr>
        <w:t>
20 _____ жылғы «___» ________ қоса алғанда___________________________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теңге сомасында тағайындалсын.</w:t>
      </w:r>
      <w:r>
        <w:br/>
      </w:r>
      <w:r>
        <w:rPr>
          <w:rFonts w:ascii="Times New Roman"/>
          <w:b w:val="false"/>
          <w:i w:val="false"/>
          <w:color w:val="000000"/>
          <w:sz w:val="28"/>
        </w:rPr>
        <w:t>
II. Бала күтімі жөніндегі жәрдемақының мөлшері</w:t>
      </w:r>
      <w:r>
        <w:br/>
      </w:r>
      <w:r>
        <w:rPr>
          <w:rFonts w:ascii="Times New Roman"/>
          <w:b w:val="false"/>
          <w:i w:val="false"/>
          <w:color w:val="000000"/>
          <w:sz w:val="28"/>
        </w:rPr>
        <w:t>
20____жылғы «___» _____ бастап 20__ жылғы «___» ________ қоса алғанда</w:t>
      </w:r>
      <w:r>
        <w:br/>
      </w:r>
      <w:r>
        <w:rPr>
          <w:rFonts w:ascii="Times New Roman"/>
          <w:b w:val="false"/>
          <w:i w:val="false"/>
          <w:color w:val="000000"/>
          <w:sz w:val="28"/>
        </w:rPr>
        <w:t>
өзгертілсін және _______________________ теңге сомасында белгіленсін.</w:t>
      </w:r>
      <w:r>
        <w:br/>
      </w:r>
      <w:r>
        <w:rPr>
          <w:rFonts w:ascii="Times New Roman"/>
          <w:b w:val="false"/>
          <w:i w:val="false"/>
          <w:color w:val="000000"/>
          <w:sz w:val="28"/>
        </w:rPr>
        <w:t>
                     (сомасы жазбаша)</w:t>
      </w:r>
      <w:r>
        <w:br/>
      </w:r>
      <w:r>
        <w:rPr>
          <w:rFonts w:ascii="Times New Roman"/>
          <w:b w:val="false"/>
          <w:i w:val="false"/>
          <w:color w:val="000000"/>
          <w:sz w:val="28"/>
        </w:rPr>
        <w:t>
Негіздеме: 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III. Жәрдемақы тағайындаудан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(негіздеме)</w:t>
      </w:r>
      <w:r>
        <w:br/>
      </w:r>
      <w:r>
        <w:rPr>
          <w:rFonts w:ascii="Times New Roman"/>
          <w:b w:val="false"/>
          <w:i w:val="false"/>
          <w:color w:val="000000"/>
          <w:sz w:val="28"/>
        </w:rPr>
        <w:t>
Департамент басшысы ____________________________________ 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Департамент басқармасының</w:t>
      </w:r>
      <w:r>
        <w:br/>
      </w:r>
      <w:r>
        <w:rPr>
          <w:rFonts w:ascii="Times New Roman"/>
          <w:b w:val="false"/>
          <w:i w:val="false"/>
          <w:color w:val="000000"/>
          <w:sz w:val="28"/>
        </w:rPr>
        <w:t>
(бөлімінің) басшысы __________________________________ 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Департаменттің тағайындау</w:t>
      </w:r>
      <w:r>
        <w:br/>
      </w:r>
      <w:r>
        <w:rPr>
          <w:rFonts w:ascii="Times New Roman"/>
          <w:b w:val="false"/>
          <w:i w:val="false"/>
          <w:color w:val="000000"/>
          <w:sz w:val="28"/>
        </w:rPr>
        <w:t>
жөніндегі маманы __________________________________ 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Шешім жобасын дайындағандар:</w:t>
      </w:r>
      <w:r>
        <w:br/>
      </w:r>
      <w:r>
        <w:rPr>
          <w:rFonts w:ascii="Times New Roman"/>
          <w:b w:val="false"/>
          <w:i w:val="false"/>
          <w:color w:val="000000"/>
          <w:sz w:val="28"/>
        </w:rPr>
        <w:t>
Мемлекеттік корпорация</w:t>
      </w:r>
      <w:r>
        <w:br/>
      </w:r>
      <w:r>
        <w:rPr>
          <w:rFonts w:ascii="Times New Roman"/>
          <w:b w:val="false"/>
          <w:i w:val="false"/>
          <w:color w:val="000000"/>
          <w:sz w:val="28"/>
        </w:rPr>
        <w:t>
бөлімшесінің бастығы ______________________________ 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Мемлекеттік корпорация</w:t>
      </w:r>
      <w:r>
        <w:br/>
      </w:r>
      <w:r>
        <w:rPr>
          <w:rFonts w:ascii="Times New Roman"/>
          <w:b w:val="false"/>
          <w:i w:val="false"/>
          <w:color w:val="000000"/>
          <w:sz w:val="28"/>
        </w:rPr>
        <w:t>
бөлімшесінің маманы ____________________________________ 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Мемлекеттік корпорация</w:t>
      </w:r>
      <w:r>
        <w:br/>
      </w:r>
      <w:r>
        <w:rPr>
          <w:rFonts w:ascii="Times New Roman"/>
          <w:b w:val="false"/>
          <w:i w:val="false"/>
          <w:color w:val="000000"/>
          <w:sz w:val="28"/>
        </w:rPr>
        <w:t>
облфилиалының директоры _________________________________ 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Мемлекеттік корпорация</w:t>
      </w:r>
      <w:r>
        <w:br/>
      </w:r>
      <w:r>
        <w:rPr>
          <w:rFonts w:ascii="Times New Roman"/>
          <w:b w:val="false"/>
          <w:i w:val="false"/>
          <w:color w:val="000000"/>
          <w:sz w:val="28"/>
        </w:rPr>
        <w:t>
облфилиалының маманы ____________________________________ ___________</w:t>
      </w:r>
      <w:r>
        <w:br/>
      </w:r>
      <w:r>
        <w:rPr>
          <w:rFonts w:ascii="Times New Roman"/>
          <w:b w:val="false"/>
          <w:i w:val="false"/>
          <w:color w:val="000000"/>
          <w:sz w:val="28"/>
        </w:rPr>
        <w:t>
                    (тегі, аты, әкесінің аты (бар болса)    (қолы)</w:t>
      </w:r>
    </w:p>
    <w:bookmarkStart w:name="z278" w:id="27"/>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12-қосымша             </w:t>
      </w:r>
    </w:p>
    <w:bookmarkEnd w:id="2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
(жәрдемақы түрі)</w:t>
      </w:r>
      <w:r>
        <w:br/>
      </w:r>
      <w:r>
        <w:rPr>
          <w:rFonts w:ascii="Times New Roman"/>
          <w:b/>
          <w:i w:val="false"/>
          <w:color w:val="000000"/>
        </w:rPr>
        <w:t>
тағайындау туралы хабарлама</w:t>
      </w:r>
    </w:p>
    <w:p>
      <w:pPr>
        <w:spacing w:after="0"/>
        <w:ind w:left="0"/>
        <w:jc w:val="both"/>
      </w:pPr>
      <w:r>
        <w:rPr>
          <w:rFonts w:ascii="Times New Roman"/>
          <w:b w:val="false"/>
          <w:i w:val="false"/>
          <w:color w:val="000000"/>
          <w:sz w:val="28"/>
        </w:rPr>
        <w:t>20__ жылғы «___» _______________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Туған күні:_____ жылғы «___» ________________________________________</w:t>
      </w:r>
      <w:r>
        <w:br/>
      </w:r>
      <w:r>
        <w:rPr>
          <w:rFonts w:ascii="Times New Roman"/>
          <w:b w:val="false"/>
          <w:i w:val="false"/>
          <w:color w:val="000000"/>
          <w:sz w:val="28"/>
        </w:rPr>
        <w:t>
Баланың тегі, аты, әкесінің аты (бар болса) және туған күні _________ _____________________________________________________________________</w:t>
      </w:r>
      <w:r>
        <w:br/>
      </w:r>
      <w:r>
        <w:rPr>
          <w:rFonts w:ascii="Times New Roman"/>
          <w:b w:val="false"/>
          <w:i w:val="false"/>
          <w:color w:val="000000"/>
          <w:sz w:val="28"/>
        </w:rPr>
        <w:t>
Тағайындау туралы шешім 20__ жылғы «___» ____________ № _____________</w:t>
      </w:r>
      <w:r>
        <w:br/>
      </w:r>
      <w:r>
        <w:rPr>
          <w:rFonts w:ascii="Times New Roman"/>
          <w:b w:val="false"/>
          <w:i w:val="false"/>
          <w:color w:val="000000"/>
          <w:sz w:val="28"/>
        </w:rPr>
        <w:t>
Тағайындалған сома: _________________________________________________</w:t>
      </w:r>
      <w:r>
        <w:br/>
      </w:r>
      <w:r>
        <w:rPr>
          <w:rFonts w:ascii="Times New Roman"/>
          <w:b w:val="false"/>
          <w:i w:val="false"/>
          <w:color w:val="000000"/>
          <w:sz w:val="28"/>
        </w:rPr>
        <w:t>
                                    (жәрдемақы түрі)</w:t>
      </w:r>
      <w:r>
        <w:br/>
      </w:r>
      <w:r>
        <w:rPr>
          <w:rFonts w:ascii="Times New Roman"/>
          <w:b w:val="false"/>
          <w:i w:val="false"/>
          <w:color w:val="000000"/>
          <w:sz w:val="28"/>
        </w:rPr>
        <w:t>
20__ жылғы «___» _______ бастап _____20 __жылғы _____ қоса алғанда</w:t>
      </w:r>
      <w:r>
        <w:br/>
      </w:r>
      <w:r>
        <w:rPr>
          <w:rFonts w:ascii="Times New Roman"/>
          <w:b w:val="false"/>
          <w:i w:val="false"/>
          <w:color w:val="000000"/>
          <w:sz w:val="28"/>
        </w:rPr>
        <w:t>
(________________________)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Хабарлама жауапты адамның ЭЦҚ-сымен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және тегі, аты, әкесінің аты (бар болса)</w:t>
      </w:r>
    </w:p>
    <w:bookmarkStart w:name="z279" w:id="28"/>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13-қосымша             </w:t>
      </w:r>
    </w:p>
    <w:bookmarkEnd w:id="2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______________________________________________________________</w:t>
      </w:r>
      <w:r>
        <w:br/>
      </w:r>
      <w:r>
        <w:rPr>
          <w:rFonts w:ascii="Times New Roman"/>
          <w:b/>
          <w:i w:val="false"/>
          <w:color w:val="000000"/>
        </w:rPr>
        <w:t>
(жәрдемақы түрі)</w:t>
      </w:r>
      <w:r>
        <w:br/>
      </w:r>
      <w:r>
        <w:rPr>
          <w:rFonts w:ascii="Times New Roman"/>
          <w:b/>
          <w:i w:val="false"/>
          <w:color w:val="000000"/>
        </w:rPr>
        <w:t>
тағайындауға құжаттарды қайта рәсімдеу қажеттілігі туралы</w:t>
      </w:r>
      <w:r>
        <w:br/>
      </w:r>
      <w:r>
        <w:rPr>
          <w:rFonts w:ascii="Times New Roman"/>
          <w:b/>
          <w:i w:val="false"/>
          <w:color w:val="000000"/>
        </w:rPr>
        <w:t>
хабарлама</w:t>
      </w:r>
    </w:p>
    <w:p>
      <w:pPr>
        <w:spacing w:after="0"/>
        <w:ind w:left="0"/>
        <w:jc w:val="both"/>
      </w:pPr>
      <w:r>
        <w:rPr>
          <w:rFonts w:ascii="Times New Roman"/>
          <w:b w:val="false"/>
          <w:i w:val="false"/>
          <w:color w:val="000000"/>
          <w:sz w:val="28"/>
        </w:rPr>
        <w:t>20__ жылғы «___»_____________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(жәрдемақы түрі)</w:t>
      </w:r>
      <w:r>
        <w:br/>
      </w:r>
      <w:r>
        <w:rPr>
          <w:rFonts w:ascii="Times New Roman"/>
          <w:b w:val="false"/>
          <w:i w:val="false"/>
          <w:color w:val="000000"/>
          <w:sz w:val="28"/>
        </w:rPr>
        <w:t>
тағайындау жөніндегі уәкілетті орган</w:t>
      </w:r>
      <w:r>
        <w:br/>
      </w:r>
      <w:r>
        <w:rPr>
          <w:rFonts w:ascii="Times New Roman"/>
          <w:b w:val="false"/>
          <w:i w:val="false"/>
          <w:color w:val="000000"/>
          <w:sz w:val="28"/>
        </w:rPr>
        <w:t>
Өтініш берушінің тегі, аты, әкесінің аты (бар болса) ________________ _____________________________________________________________________</w:t>
      </w:r>
      <w:r>
        <w:br/>
      </w:r>
      <w:r>
        <w:rPr>
          <w:rFonts w:ascii="Times New Roman"/>
          <w:b w:val="false"/>
          <w:i w:val="false"/>
          <w:color w:val="000000"/>
          <w:sz w:val="28"/>
        </w:rPr>
        <w:t>
Өтініш берушінің туған күні _________________</w:t>
      </w:r>
      <w:r>
        <w:br/>
      </w:r>
      <w:r>
        <w:rPr>
          <w:rFonts w:ascii="Times New Roman"/>
          <w:b w:val="false"/>
          <w:i w:val="false"/>
          <w:color w:val="000000"/>
          <w:sz w:val="28"/>
        </w:rPr>
        <w:t>
Өтінішті қайтару күні _______________________</w:t>
      </w:r>
      <w:r>
        <w:br/>
      </w:r>
      <w:r>
        <w:rPr>
          <w:rFonts w:ascii="Times New Roman"/>
          <w:b w:val="false"/>
          <w:i w:val="false"/>
          <w:color w:val="000000"/>
          <w:sz w:val="28"/>
        </w:rPr>
        <w:t>
жете ресімдеудің қажеттілігін Сіздің назарыңызға жеткізеді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(жете рәсімдеудің себебін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p>
    <w:bookmarkStart w:name="z280" w:id="29"/>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14-қосымша             </w:t>
      </w:r>
    </w:p>
    <w:bookmarkEnd w:id="2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______________________________________________________________</w:t>
      </w:r>
      <w:r>
        <w:br/>
      </w:r>
      <w:r>
        <w:rPr>
          <w:rFonts w:ascii="Times New Roman"/>
          <w:b/>
          <w:i w:val="false"/>
          <w:color w:val="000000"/>
        </w:rPr>
        <w:t>
(жәрдемақы түрі)</w:t>
      </w:r>
      <w:r>
        <w:br/>
      </w:r>
      <w:r>
        <w:rPr>
          <w:rFonts w:ascii="Times New Roman"/>
          <w:b/>
          <w:i w:val="false"/>
          <w:color w:val="000000"/>
        </w:rPr>
        <w:t>
тағайындаудан бас тарту туралы</w:t>
      </w:r>
      <w:r>
        <w:br/>
      </w:r>
      <w:r>
        <w:rPr>
          <w:rFonts w:ascii="Times New Roman"/>
          <w:b/>
          <w:i w:val="false"/>
          <w:color w:val="000000"/>
        </w:rPr>
        <w:t>
№ ________ хабарлама</w:t>
      </w:r>
    </w:p>
    <w:p>
      <w:pPr>
        <w:spacing w:after="0"/>
        <w:ind w:left="0"/>
        <w:jc w:val="both"/>
      </w:pPr>
      <w:r>
        <w:rPr>
          <w:rFonts w:ascii="Times New Roman"/>
          <w:b w:val="false"/>
          <w:i w:val="false"/>
          <w:color w:val="000000"/>
          <w:sz w:val="28"/>
        </w:rPr>
        <w:t>20__ жылғы «___» ____________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Туған күні ______ жылғы «___» _______________________________________</w:t>
      </w:r>
      <w:r>
        <w:br/>
      </w:r>
      <w:r>
        <w:rPr>
          <w:rFonts w:ascii="Times New Roman"/>
          <w:b w:val="false"/>
          <w:i w:val="false"/>
          <w:color w:val="000000"/>
          <w:sz w:val="28"/>
        </w:rPr>
        <w:t>
Баланың тегі, аты, әкесінің аты (бар болса) және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(жәрдемақы түрі)</w:t>
      </w:r>
      <w:r>
        <w:br/>
      </w:r>
      <w:r>
        <w:rPr>
          <w:rFonts w:ascii="Times New Roman"/>
          <w:b w:val="false"/>
          <w:i w:val="false"/>
          <w:color w:val="000000"/>
          <w:sz w:val="28"/>
        </w:rPr>
        <w:t>
__________________________________________ тағайындаудан бас тартылды</w:t>
      </w:r>
      <w:r>
        <w:br/>
      </w:r>
      <w:r>
        <w:rPr>
          <w:rFonts w:ascii="Times New Roman"/>
          <w:b w:val="false"/>
          <w:i w:val="false"/>
          <w:color w:val="000000"/>
          <w:sz w:val="28"/>
        </w:rPr>
        <w:t>
           (себептерін көрсету)</w:t>
      </w:r>
    </w:p>
    <w:p>
      <w:pPr>
        <w:spacing w:after="0"/>
        <w:ind w:left="0"/>
        <w:jc w:val="both"/>
      </w:pPr>
      <w:r>
        <w:rPr>
          <w:rFonts w:ascii="Times New Roman"/>
          <w:b w:val="false"/>
          <w:i w:val="false"/>
          <w:color w:val="000000"/>
          <w:sz w:val="28"/>
        </w:rPr>
        <w:t>Хабарлама жауапты адамның ЭЦҚ-сымен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және тегі, аты, әкесінің аты (бар болса)</w:t>
      </w:r>
    </w:p>
    <w:bookmarkStart w:name="z281" w:id="30"/>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15-қосымша             </w:t>
      </w:r>
    </w:p>
    <w:bookmarkEnd w:id="3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(төлем түрі)</w:t>
      </w:r>
      <w:r>
        <w:br/>
      </w:r>
      <w:r>
        <w:rPr>
          <w:rFonts w:ascii="Times New Roman"/>
          <w:b w:val="false"/>
          <w:i w:val="false"/>
          <w:color w:val="000000"/>
          <w:sz w:val="28"/>
        </w:rPr>
        <w:t>
хабарламалар журналы</w:t>
      </w:r>
    </w:p>
    <w:p>
      <w:pPr>
        <w:spacing w:after="0"/>
        <w:ind w:left="0"/>
        <w:jc w:val="both"/>
      </w:pPr>
      <w:r>
        <w:rPr>
          <w:rFonts w:ascii="Times New Roman"/>
          <w:b w:val="false"/>
          <w:i w:val="false"/>
          <w:color w:val="000000"/>
          <w:sz w:val="28"/>
        </w:rPr>
        <w:t>Орталықтың _______________________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442"/>
        <w:gridCol w:w="2708"/>
        <w:gridCol w:w="1396"/>
        <w:gridCol w:w="1396"/>
        <w:gridCol w:w="1396"/>
        <w:gridCol w:w="2916"/>
        <w:gridCol w:w="1834"/>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түрі</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тапсырылған күн</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31"/>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16-қосымша             </w:t>
      </w:r>
    </w:p>
    <w:bookmarkEnd w:id="3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Орталықтың _______________________ бөлімшесі бойынша</w:t>
      </w:r>
    </w:p>
    <w:p>
      <w:pPr>
        <w:spacing w:after="0"/>
        <w:ind w:left="0"/>
        <w:jc w:val="both"/>
      </w:pPr>
      <w:r>
        <w:rPr>
          <w:rFonts w:ascii="Times New Roman"/>
          <w:b w:val="false"/>
          <w:i w:val="false"/>
          <w:color w:val="000000"/>
          <w:sz w:val="28"/>
        </w:rPr>
        <w:t>_________________________________________________</w:t>
      </w:r>
      <w:r>
        <w:br/>
      </w:r>
      <w:r>
        <w:rPr>
          <w:rFonts w:ascii="Times New Roman"/>
          <w:b w:val="false"/>
          <w:i w:val="false"/>
          <w:color w:val="000000"/>
          <w:sz w:val="28"/>
        </w:rPr>
        <w:t>
(төлем түрі)</w:t>
      </w:r>
      <w:r>
        <w:br/>
      </w:r>
      <w:r>
        <w:rPr>
          <w:rFonts w:ascii="Times New Roman"/>
          <w:b w:val="false"/>
          <w:i w:val="false"/>
          <w:color w:val="000000"/>
          <w:sz w:val="28"/>
        </w:rPr>
        <w:t>
Sms-хабарлардың электрондық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725"/>
        <w:gridCol w:w="2499"/>
        <w:gridCol w:w="1434"/>
        <w:gridCol w:w="1221"/>
        <w:gridCol w:w="1434"/>
        <w:gridCol w:w="2334"/>
        <w:gridCol w:w="1885"/>
        <w:gridCol w:w="1885"/>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Sms-хабар жіберілген күн</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32"/>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17-қосымша             </w:t>
      </w:r>
    </w:p>
    <w:bookmarkEnd w:id="3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Мүгедек баланы тәрбиелеушіге берілетін жәрдемақыны</w:t>
      </w:r>
      <w:r>
        <w:br/>
      </w:r>
      <w:r>
        <w:rPr>
          <w:rFonts w:ascii="Times New Roman"/>
          <w:b/>
          <w:i w:val="false"/>
          <w:color w:val="000000"/>
        </w:rPr>
        <w:t>
тағайындауға арналған</w:t>
      </w:r>
      <w:r>
        <w:br/>
      </w:r>
      <w:r>
        <w:rPr>
          <w:rFonts w:ascii="Times New Roman"/>
          <w:b/>
          <w:i w:val="false"/>
          <w:color w:val="000000"/>
        </w:rPr>
        <w:t>
өтініш</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_____________________ облысы (қаласы) бойынша</w:t>
      </w:r>
      <w:r>
        <w:br/>
      </w:r>
      <w:r>
        <w:rPr>
          <w:rFonts w:ascii="Times New Roman"/>
          <w:b w:val="false"/>
          <w:i w:val="false"/>
          <w:color w:val="000000"/>
          <w:sz w:val="28"/>
        </w:rPr>
        <w:t>
Еңбек, әлеуметтік қорғау</w:t>
      </w:r>
      <w:r>
        <w:br/>
      </w:r>
      <w:r>
        <w:rPr>
          <w:rFonts w:ascii="Times New Roman"/>
          <w:b w:val="false"/>
          <w:i w:val="false"/>
          <w:color w:val="000000"/>
          <w:sz w:val="28"/>
        </w:rPr>
        <w:t>
және көші-қон комитетінің департаменті</w:t>
      </w:r>
    </w:p>
    <w:p>
      <w:pPr>
        <w:spacing w:after="0"/>
        <w:ind w:left="0"/>
        <w:jc w:val="both"/>
      </w:pPr>
      <w:r>
        <w:rPr>
          <w:rFonts w:ascii="Times New Roman"/>
          <w:b w:val="false"/>
          <w:i w:val="false"/>
          <w:color w:val="000000"/>
          <w:sz w:val="28"/>
        </w:rPr>
        <w:t>Бөлімше коды ____________________________</w:t>
      </w:r>
      <w:r>
        <w:br/>
      </w:r>
      <w:r>
        <w:rPr>
          <w:rFonts w:ascii="Times New Roman"/>
          <w:b w:val="false"/>
          <w:i w:val="false"/>
          <w:color w:val="000000"/>
          <w:sz w:val="28"/>
        </w:rPr>
        <w:t>
Өтініш беруші туралы мәлімет (белгі қою):</w:t>
      </w:r>
      <w:r>
        <w:br/>
      </w:r>
      <w:r>
        <w:rPr>
          <w:rFonts w:ascii="Times New Roman"/>
          <w:b w:val="false"/>
          <w:i w:val="false"/>
          <w:color w:val="000000"/>
          <w:sz w:val="28"/>
        </w:rPr>
        <w:t>
ата-ана ____ қорғаншы (қамқоршы) _____</w:t>
      </w:r>
      <w:r>
        <w:br/>
      </w:r>
      <w:r>
        <w:rPr>
          <w:rFonts w:ascii="Times New Roman"/>
          <w:b w:val="false"/>
          <w:i w:val="false"/>
          <w:color w:val="000000"/>
          <w:sz w:val="28"/>
        </w:rPr>
        <w:t>
ЖСН: ______________________________________</w:t>
      </w:r>
      <w:r>
        <w:br/>
      </w:r>
      <w:r>
        <w:rPr>
          <w:rFonts w:ascii="Times New Roman"/>
          <w:b w:val="false"/>
          <w:i w:val="false"/>
          <w:color w:val="000000"/>
          <w:sz w:val="28"/>
        </w:rPr>
        <w:t>
Өтініш берушінің тегі, аты, әкесінің аты (бар болса)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 _______ жылы «____» _____________________________________</w:t>
      </w:r>
      <w:r>
        <w:br/>
      </w:r>
      <w:r>
        <w:rPr>
          <w:rFonts w:ascii="Times New Roman"/>
          <w:b w:val="false"/>
          <w:i w:val="false"/>
          <w:color w:val="000000"/>
          <w:sz w:val="28"/>
        </w:rPr>
        <w:t>
Жеке басты куәландыратын құжаттың түрі:</w:t>
      </w:r>
      <w:r>
        <w:br/>
      </w:r>
      <w:r>
        <w:rPr>
          <w:rFonts w:ascii="Times New Roman"/>
          <w:b w:val="false"/>
          <w:i w:val="false"/>
          <w:color w:val="000000"/>
          <w:sz w:val="28"/>
        </w:rPr>
        <w:t>
______________________________ Құжаттың сериясы: ____________________</w:t>
      </w:r>
      <w:r>
        <w:br/>
      </w:r>
      <w:r>
        <w:rPr>
          <w:rFonts w:ascii="Times New Roman"/>
          <w:b w:val="false"/>
          <w:i w:val="false"/>
          <w:color w:val="000000"/>
          <w:sz w:val="28"/>
        </w:rPr>
        <w:t>
Құжаттың нөмірі: _________________ Кім берген: ______________________</w:t>
      </w:r>
      <w:r>
        <w:br/>
      </w:r>
      <w:r>
        <w:rPr>
          <w:rFonts w:ascii="Times New Roman"/>
          <w:b w:val="false"/>
          <w:i w:val="false"/>
          <w:color w:val="000000"/>
          <w:sz w:val="28"/>
        </w:rPr>
        <w:t>
Берілген күні:________________ _______</w:t>
      </w:r>
      <w:r>
        <w:br/>
      </w:r>
      <w:r>
        <w:rPr>
          <w:rFonts w:ascii="Times New Roman"/>
          <w:b w:val="false"/>
          <w:i w:val="false"/>
          <w:color w:val="000000"/>
          <w:sz w:val="28"/>
        </w:rPr>
        <w:t>
Тұрақты тұрғылықты жерінің мекенжайы:</w:t>
      </w:r>
      <w:r>
        <w:br/>
      </w:r>
      <w:r>
        <w:rPr>
          <w:rFonts w:ascii="Times New Roman"/>
          <w:b w:val="false"/>
          <w:i w:val="false"/>
          <w:color w:val="000000"/>
          <w:sz w:val="28"/>
        </w:rPr>
        <w:t>
__________________________ облысы____________________ қаласы (ауданы)</w:t>
      </w:r>
      <w:r>
        <w:br/>
      </w:r>
      <w:r>
        <w:rPr>
          <w:rFonts w:ascii="Times New Roman"/>
          <w:b w:val="false"/>
          <w:i w:val="false"/>
          <w:color w:val="000000"/>
          <w:sz w:val="28"/>
        </w:rPr>
        <w:t>
________________________________ ауылы _______________________ көшесі</w:t>
      </w:r>
      <w:r>
        <w:br/>
      </w:r>
      <w:r>
        <w:rPr>
          <w:rFonts w:ascii="Times New Roman"/>
          <w:b w:val="false"/>
          <w:i w:val="false"/>
          <w:color w:val="000000"/>
          <w:sz w:val="28"/>
        </w:rPr>
        <w:t>
(шағынауданы) _________ үй _____________ пәтер</w:t>
      </w:r>
      <w:r>
        <w:br/>
      </w:r>
      <w:r>
        <w:rPr>
          <w:rFonts w:ascii="Times New Roman"/>
          <w:b w:val="false"/>
          <w:i w:val="false"/>
          <w:color w:val="000000"/>
          <w:sz w:val="28"/>
        </w:rPr>
        <w:t>
Мүгедек баланы тәрбиелеушіге берілетін жәрдемақы тағайындалатын бала</w:t>
      </w:r>
      <w:r>
        <w:br/>
      </w:r>
      <w:r>
        <w:rPr>
          <w:rFonts w:ascii="Times New Roman"/>
          <w:b w:val="false"/>
          <w:i w:val="false"/>
          <w:color w:val="000000"/>
          <w:sz w:val="28"/>
        </w:rPr>
        <w:t>
туралы мәліметтер</w:t>
      </w:r>
      <w:r>
        <w:br/>
      </w:r>
      <w:r>
        <w:rPr>
          <w:rFonts w:ascii="Times New Roman"/>
          <w:b w:val="false"/>
          <w:i w:val="false"/>
          <w:color w:val="000000"/>
          <w:sz w:val="28"/>
        </w:rPr>
        <w:t>
Баланың ЖСН: ________________________________________________________</w:t>
      </w:r>
      <w:r>
        <w:br/>
      </w:r>
      <w:r>
        <w:rPr>
          <w:rFonts w:ascii="Times New Roman"/>
          <w:b w:val="false"/>
          <w:i w:val="false"/>
          <w:color w:val="000000"/>
          <w:sz w:val="28"/>
        </w:rPr>
        <w:t>
Баланың тегі, аты, әкесінің аты (бар болса)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Мүгедек баланың туған күні: _______ жылғы «____» ____________________</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Шоттың түрі: дербес шот ______________ карточкалық шот ______________</w:t>
      </w:r>
      <w:r>
        <w:br/>
      </w:r>
      <w:r>
        <w:rPr>
          <w:rFonts w:ascii="Times New Roman"/>
          <w:b w:val="false"/>
          <w:i w:val="false"/>
          <w:color w:val="000000"/>
          <w:sz w:val="28"/>
        </w:rPr>
        <w:t>
      Маған мүгедек баланы тәрбиелеушіге берілетін жәрдемақыны</w:t>
      </w:r>
      <w:r>
        <w:br/>
      </w:r>
      <w:r>
        <w:rPr>
          <w:rFonts w:ascii="Times New Roman"/>
          <w:b w:val="false"/>
          <w:i w:val="false"/>
          <w:color w:val="000000"/>
          <w:sz w:val="28"/>
        </w:rPr>
        <w:t>
тағайындауды сұраймын.</w:t>
      </w:r>
      <w:r>
        <w:br/>
      </w:r>
      <w:r>
        <w:rPr>
          <w:rFonts w:ascii="Times New Roman"/>
          <w:b w:val="false"/>
          <w:i w:val="false"/>
          <w:color w:val="000000"/>
          <w:sz w:val="28"/>
        </w:rPr>
        <w:t>
      Мүгедек баланы тәрбиелеушіге берілетін жәрдемақыны тағайындауға</w:t>
      </w:r>
      <w:r>
        <w:br/>
      </w:r>
      <w:r>
        <w:rPr>
          <w:rFonts w:ascii="Times New Roman"/>
          <w:b w:val="false"/>
          <w:i w:val="false"/>
          <w:color w:val="000000"/>
          <w:sz w:val="28"/>
        </w:rPr>
        <w:t>
қажетті менің дербес деректерімді жинауға және өңдеуге келісім</w:t>
      </w:r>
      <w:r>
        <w:br/>
      </w:r>
      <w:r>
        <w:rPr>
          <w:rFonts w:ascii="Times New Roman"/>
          <w:b w:val="false"/>
          <w:i w:val="false"/>
          <w:color w:val="000000"/>
          <w:sz w:val="28"/>
        </w:rPr>
        <w:t>
беремін.</w:t>
      </w:r>
      <w:r>
        <w:br/>
      </w:r>
      <w:r>
        <w:rPr>
          <w:rFonts w:ascii="Times New Roman"/>
          <w:b w:val="false"/>
          <w:i w:val="false"/>
          <w:color w:val="000000"/>
          <w:sz w:val="28"/>
        </w:rPr>
        <w:t>
      Жәрдемақы тағайындау (тағайындаудан бас тарту) туралы шешім</w:t>
      </w:r>
      <w:r>
        <w:br/>
      </w:r>
      <w:r>
        <w:rPr>
          <w:rFonts w:ascii="Times New Roman"/>
          <w:b w:val="false"/>
          <w:i w:val="false"/>
          <w:color w:val="000000"/>
          <w:sz w:val="28"/>
        </w:rPr>
        <w:t>
қабылдау жөнінде ұялы телефонға sms-хабар жіберу арқылы хабардар</w:t>
      </w:r>
      <w:r>
        <w:br/>
      </w:r>
      <w:r>
        <w:rPr>
          <w:rFonts w:ascii="Times New Roman"/>
          <w:b w:val="false"/>
          <w:i w:val="false"/>
          <w:color w:val="000000"/>
          <w:sz w:val="28"/>
        </w:rPr>
        <w:t>
етуге келісім беремін.</w:t>
      </w:r>
      <w:r>
        <w:br/>
      </w:r>
      <w:r>
        <w:rPr>
          <w:rFonts w:ascii="Times New Roman"/>
          <w:b w:val="false"/>
          <w:i w:val="false"/>
          <w:color w:val="000000"/>
          <w:sz w:val="28"/>
        </w:rPr>
        <w:t>
Төленетін жәрдемақы мөлшерінің өзгеруіне әкелетін барлық өзгерістер,</w:t>
      </w:r>
      <w:r>
        <w:br/>
      </w:r>
      <w:r>
        <w:rPr>
          <w:rFonts w:ascii="Times New Roman"/>
          <w:b w:val="false"/>
          <w:i w:val="false"/>
          <w:color w:val="000000"/>
          <w:sz w:val="28"/>
        </w:rPr>
        <w:t>
сондай-ақ тұрғылықты жерімнің (оның ішінде Қазақстан Республикасының</w:t>
      </w:r>
      <w:r>
        <w:br/>
      </w:r>
      <w:r>
        <w:rPr>
          <w:rFonts w:ascii="Times New Roman"/>
          <w:b w:val="false"/>
          <w:i w:val="false"/>
          <w:color w:val="000000"/>
          <w:sz w:val="28"/>
        </w:rPr>
        <w:t>
шегінен тыс жерге кету), сауалнама деректерінің, банктік</w:t>
      </w:r>
      <w:r>
        <w:br/>
      </w:r>
      <w:r>
        <w:rPr>
          <w:rFonts w:ascii="Times New Roman"/>
          <w:b w:val="false"/>
          <w:i w:val="false"/>
          <w:color w:val="000000"/>
          <w:sz w:val="28"/>
        </w:rPr>
        <w:t>
деректемелердің өзгеруі туралы Мемлекеттік корпорацияның бөлімшесіне</w:t>
      </w:r>
      <w:r>
        <w:br/>
      </w:r>
      <w:r>
        <w:rPr>
          <w:rFonts w:ascii="Times New Roman"/>
          <w:b w:val="false"/>
          <w:i w:val="false"/>
          <w:color w:val="000000"/>
          <w:sz w:val="28"/>
        </w:rPr>
        <w:t>
он жұмыс күні ішінде хабарлауға міндеттенемін.</w:t>
      </w:r>
      <w:r>
        <w:br/>
      </w:r>
      <w:r>
        <w:rPr>
          <w:rFonts w:ascii="Times New Roman"/>
          <w:b w:val="false"/>
          <w:i w:val="false"/>
          <w:color w:val="000000"/>
          <w:sz w:val="28"/>
        </w:rPr>
        <w:t>
      Жалған мәліметтер мен жасанды құжаттарды бергенім үшін</w:t>
      </w:r>
      <w:r>
        <w:br/>
      </w:r>
      <w:r>
        <w:rPr>
          <w:rFonts w:ascii="Times New Roman"/>
          <w:b w:val="false"/>
          <w:i w:val="false"/>
          <w:color w:val="000000"/>
          <w:sz w:val="28"/>
        </w:rPr>
        <w:t>
жауапкершілік туралы ескертілді.</w:t>
      </w:r>
    </w:p>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_________________ ұялы _______________ Е-маіl ______________</w:t>
      </w:r>
      <w:r>
        <w:br/>
      </w:r>
      <w:r>
        <w:rPr>
          <w:rFonts w:ascii="Times New Roman"/>
          <w:b w:val="false"/>
          <w:i w:val="false"/>
          <w:color w:val="000000"/>
          <w:sz w:val="28"/>
        </w:rPr>
        <w:t>
Өтініш берушінің қолы _____________________</w:t>
      </w:r>
      <w:r>
        <w:br/>
      </w:r>
      <w:r>
        <w:rPr>
          <w:rFonts w:ascii="Times New Roman"/>
          <w:b w:val="false"/>
          <w:i w:val="false"/>
          <w:color w:val="000000"/>
          <w:sz w:val="28"/>
        </w:rPr>
        <w:t>
20__жылғы «___ » _________________ № ___ өтініш қабылданды</w:t>
      </w:r>
      <w:r>
        <w:br/>
      </w:r>
      <w:r>
        <w:rPr>
          <w:rFonts w:ascii="Times New Roman"/>
          <w:b w:val="false"/>
          <w:i w:val="false"/>
          <w:color w:val="000000"/>
          <w:sz w:val="28"/>
        </w:rPr>
        <w:t>
Құжаттарды қабылдаған адамның тегі, аты, әкесінің аты (бар болса),</w:t>
      </w:r>
      <w:r>
        <w:br/>
      </w:r>
      <w:r>
        <w:rPr>
          <w:rFonts w:ascii="Times New Roman"/>
          <w:b w:val="false"/>
          <w:i w:val="false"/>
          <w:color w:val="000000"/>
          <w:sz w:val="28"/>
        </w:rPr>
        <w:t>
лауазымы және қолы</w:t>
      </w:r>
      <w:r>
        <w:br/>
      </w:r>
      <w:r>
        <w:rPr>
          <w:rFonts w:ascii="Times New Roman"/>
          <w:b w:val="false"/>
          <w:i w:val="false"/>
          <w:color w:val="000000"/>
          <w:sz w:val="28"/>
        </w:rPr>
        <w:t>
_____________________________________________________________________</w:t>
      </w:r>
    </w:p>
    <w:bookmarkStart w:name="z284" w:id="33"/>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18-қосымша             </w:t>
      </w:r>
    </w:p>
    <w:bookmarkEnd w:id="3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 _________________________________________</w:t>
      </w:r>
      <w:r>
        <w:br/>
      </w:r>
      <w:r>
        <w:rPr>
          <w:rFonts w:ascii="Times New Roman"/>
          <w:b w:val="false"/>
          <w:i w:val="false"/>
          <w:color w:val="000000"/>
          <w:sz w:val="28"/>
        </w:rPr>
        <w:t>
Облыс (қала) ________________________________</w:t>
      </w:r>
      <w:r>
        <w:br/>
      </w:r>
      <w:r>
        <w:rPr>
          <w:rFonts w:ascii="Times New Roman"/>
          <w:b w:val="false"/>
          <w:i w:val="false"/>
          <w:color w:val="000000"/>
          <w:sz w:val="28"/>
        </w:rPr>
        <w:t>
_______________________________________ облысы (қаласы) бойынша</w:t>
      </w:r>
      <w:r>
        <w:br/>
      </w:r>
      <w:r>
        <w:rPr>
          <w:rFonts w:ascii="Times New Roman"/>
          <w:b w:val="false"/>
          <w:i w:val="false"/>
          <w:color w:val="000000"/>
          <w:sz w:val="28"/>
        </w:rPr>
        <w:t>
Еңбек, әлеуметтік қорғау және көші-қон комитеті департаментінің</w:t>
      </w:r>
    </w:p>
    <w:p>
      <w:pPr>
        <w:spacing w:after="0"/>
        <w:ind w:left="0"/>
        <w:jc w:val="both"/>
      </w:pPr>
      <w:r>
        <w:rPr>
          <w:rFonts w:ascii="Times New Roman"/>
          <w:b w:val="false"/>
          <w:i w:val="false"/>
          <w:color w:val="000000"/>
          <w:sz w:val="28"/>
        </w:rPr>
        <w:t>20__ жылғы «___» __________ № ____ ШЕШІМІ</w:t>
      </w:r>
    </w:p>
    <w:p>
      <w:pPr>
        <w:spacing w:after="0"/>
        <w:ind w:left="0"/>
        <w:jc w:val="both"/>
      </w:pPr>
      <w:r>
        <w:rPr>
          <w:rFonts w:ascii="Times New Roman"/>
          <w:b w:val="false"/>
          <w:i w:val="false"/>
          <w:color w:val="000000"/>
          <w:sz w:val="28"/>
        </w:rPr>
        <w:t>Істің № _____________________________________________________________</w:t>
      </w:r>
      <w:r>
        <w:br/>
      </w:r>
      <w:r>
        <w:rPr>
          <w:rFonts w:ascii="Times New Roman"/>
          <w:b w:val="false"/>
          <w:i w:val="false"/>
          <w:color w:val="000000"/>
          <w:sz w:val="28"/>
        </w:rPr>
        <w:t>
Мүгедек баланы тәрбиелеушіге берілетін жәрдемақыны тағайындау</w:t>
      </w:r>
      <w:r>
        <w:br/>
      </w:r>
      <w:r>
        <w:rPr>
          <w:rFonts w:ascii="Times New Roman"/>
          <w:b w:val="false"/>
          <w:i w:val="false"/>
          <w:color w:val="000000"/>
          <w:sz w:val="28"/>
        </w:rPr>
        <w:t>
(өзгерту, тағайындаудан бас тарту) туралы</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Өтініш берген күні 20___ жылғы «___» ________________________________</w:t>
      </w:r>
      <w:r>
        <w:br/>
      </w:r>
      <w:r>
        <w:rPr>
          <w:rFonts w:ascii="Times New Roman"/>
          <w:b w:val="false"/>
          <w:i w:val="false"/>
          <w:color w:val="000000"/>
          <w:sz w:val="28"/>
        </w:rPr>
        <w:t>
Туу туралы актінің № ______________________________________________ _</w:t>
      </w:r>
      <w:r>
        <w:br/>
      </w:r>
      <w:r>
        <w:rPr>
          <w:rFonts w:ascii="Times New Roman"/>
          <w:b w:val="false"/>
          <w:i w:val="false"/>
          <w:color w:val="000000"/>
          <w:sz w:val="28"/>
        </w:rPr>
        <w:t>
Туу туралы актінің берілген күні ____________________________________</w:t>
      </w:r>
      <w:r>
        <w:br/>
      </w:r>
      <w:r>
        <w:rPr>
          <w:rFonts w:ascii="Times New Roman"/>
          <w:b w:val="false"/>
          <w:i w:val="false"/>
          <w:color w:val="000000"/>
          <w:sz w:val="28"/>
        </w:rPr>
        <w:t>
Баланың тууы туралы куәлікті берген органның атауы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Мүгедек баланың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Мүгедек баланың туған күні ______ жылғы «___» _______________________</w:t>
      </w:r>
      <w:r>
        <w:br/>
      </w:r>
      <w:r>
        <w:rPr>
          <w:rFonts w:ascii="Times New Roman"/>
          <w:b w:val="false"/>
          <w:i w:val="false"/>
          <w:color w:val="000000"/>
          <w:sz w:val="28"/>
        </w:rPr>
        <w:t>
Мүгедектігі туралы анықтама _________________________________________</w:t>
      </w:r>
      <w:r>
        <w:br/>
      </w:r>
      <w:r>
        <w:rPr>
          <w:rFonts w:ascii="Times New Roman"/>
          <w:b w:val="false"/>
          <w:i w:val="false"/>
          <w:color w:val="000000"/>
          <w:sz w:val="28"/>
        </w:rPr>
        <w:t>
Мүгедектік 20__ жылғы «___» ________ бастап 20__ жылғы «___» _________ дейінгі мерзімге белгіленді</w:t>
      </w:r>
    </w:p>
    <w:p>
      <w:pPr>
        <w:spacing w:after="0"/>
        <w:ind w:left="0"/>
        <w:jc w:val="both"/>
      </w:pPr>
      <w:r>
        <w:rPr>
          <w:rFonts w:ascii="Times New Roman"/>
          <w:b w:val="false"/>
          <w:i w:val="false"/>
          <w:color w:val="000000"/>
          <w:sz w:val="28"/>
        </w:rPr>
        <w:t>      1. «Балалы отбасыларға берілетін мемлекеттік жәрдемақылар</w:t>
      </w:r>
      <w:r>
        <w:br/>
      </w:r>
      <w:r>
        <w:rPr>
          <w:rFonts w:ascii="Times New Roman"/>
          <w:b w:val="false"/>
          <w:i w:val="false"/>
          <w:color w:val="000000"/>
          <w:sz w:val="28"/>
        </w:rPr>
        <w:t>
туралы» 2005 жылғы 28 маусымдағы Қазақстан Республикасы </w:t>
      </w:r>
      <w:r>
        <w:rPr>
          <w:rFonts w:ascii="Times New Roman"/>
          <w:b w:val="false"/>
          <w:i w:val="false"/>
          <w:color w:val="000000"/>
          <w:sz w:val="28"/>
        </w:rPr>
        <w:t>Заңының</w:t>
      </w:r>
      <w:r>
        <w:br/>
      </w:r>
      <w:r>
        <w:rPr>
          <w:rFonts w:ascii="Times New Roman"/>
          <w:b w:val="false"/>
          <w:i w:val="false"/>
          <w:color w:val="000000"/>
          <w:sz w:val="28"/>
        </w:rPr>
        <w:t>
__________ бабына сәйкес мүгедек баланы тәрбиелеушіге 20__ жылғы</w:t>
      </w:r>
      <w:r>
        <w:br/>
      </w:r>
      <w:r>
        <w:rPr>
          <w:rFonts w:ascii="Times New Roman"/>
          <w:b w:val="false"/>
          <w:i w:val="false"/>
          <w:color w:val="000000"/>
          <w:sz w:val="28"/>
        </w:rPr>
        <w:t>
«___» ___________ бастап 20__ жылғы «___» ____________ қоса алғанда</w:t>
      </w:r>
      <w:r>
        <w:br/>
      </w:r>
      <w:r>
        <w:rPr>
          <w:rFonts w:ascii="Times New Roman"/>
          <w:b w:val="false"/>
          <w:i w:val="false"/>
          <w:color w:val="000000"/>
          <w:sz w:val="28"/>
        </w:rPr>
        <w:t>
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____________________________ теңге сомасында жәрдемақы тағайындалсын.</w:t>
      </w:r>
      <w:r>
        <w:br/>
      </w:r>
      <w:r>
        <w:rPr>
          <w:rFonts w:ascii="Times New Roman"/>
          <w:b w:val="false"/>
          <w:i w:val="false"/>
          <w:color w:val="000000"/>
          <w:sz w:val="28"/>
        </w:rPr>
        <w:t>
      2. Мүгедек баланы тәрбиелеушіге берілетін жәрдемақы мөлшері</w:t>
      </w:r>
      <w:r>
        <w:br/>
      </w:r>
      <w:r>
        <w:rPr>
          <w:rFonts w:ascii="Times New Roman"/>
          <w:b w:val="false"/>
          <w:i w:val="false"/>
          <w:color w:val="000000"/>
          <w:sz w:val="28"/>
        </w:rPr>
        <w:t>
20__ жылғы «___» ________ бастап 20__ жылғы «___» _______ қоса алғанда өзгертілсін және ____________________________________________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теңге сомасында белгіленсін.</w:t>
      </w:r>
      <w:r>
        <w:br/>
      </w:r>
      <w:r>
        <w:rPr>
          <w:rFonts w:ascii="Times New Roman"/>
          <w:b w:val="false"/>
          <w:i w:val="false"/>
          <w:color w:val="000000"/>
          <w:sz w:val="28"/>
        </w:rPr>
        <w:t>
      3. Жәрдемақы тағайындаудан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(негіздеме)</w:t>
      </w:r>
      <w:r>
        <w:br/>
      </w:r>
      <w:r>
        <w:rPr>
          <w:rFonts w:ascii="Times New Roman"/>
          <w:b w:val="false"/>
          <w:i w:val="false"/>
          <w:color w:val="000000"/>
          <w:sz w:val="28"/>
        </w:rPr>
        <w:t>
Департамент басшысы ______________________________ __________________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Департамент басқармасының</w:t>
      </w:r>
      <w:r>
        <w:br/>
      </w:r>
      <w:r>
        <w:rPr>
          <w:rFonts w:ascii="Times New Roman"/>
          <w:b w:val="false"/>
          <w:i w:val="false"/>
          <w:color w:val="000000"/>
          <w:sz w:val="28"/>
        </w:rPr>
        <w:t>
(бөлімінің) басшысы ______________________________ __________________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Департаменттің тағайындау</w:t>
      </w:r>
      <w:r>
        <w:br/>
      </w:r>
      <w:r>
        <w:rPr>
          <w:rFonts w:ascii="Times New Roman"/>
          <w:b w:val="false"/>
          <w:i w:val="false"/>
          <w:color w:val="000000"/>
          <w:sz w:val="28"/>
        </w:rPr>
        <w:t>
жөніндегі маманы _________________________________ __________________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Шешім жобасын дайындағандар:</w:t>
      </w:r>
      <w:r>
        <w:br/>
      </w:r>
      <w:r>
        <w:rPr>
          <w:rFonts w:ascii="Times New Roman"/>
          <w:b w:val="false"/>
          <w:i w:val="false"/>
          <w:color w:val="000000"/>
          <w:sz w:val="28"/>
        </w:rPr>
        <w:t>
Мемлекеттік корпорация</w:t>
      </w:r>
      <w:r>
        <w:br/>
      </w:r>
      <w:r>
        <w:rPr>
          <w:rFonts w:ascii="Times New Roman"/>
          <w:b w:val="false"/>
          <w:i w:val="false"/>
          <w:color w:val="000000"/>
          <w:sz w:val="28"/>
        </w:rPr>
        <w:t>
бөлімшесінің бастығы _____________________________ __________________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Мемлекеттік корпорация</w:t>
      </w:r>
      <w:r>
        <w:br/>
      </w:r>
      <w:r>
        <w:rPr>
          <w:rFonts w:ascii="Times New Roman"/>
          <w:b w:val="false"/>
          <w:i w:val="false"/>
          <w:color w:val="000000"/>
          <w:sz w:val="28"/>
        </w:rPr>
        <w:t>
бөлімшесінің маманы ______________________________ __________________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Мемлекеттік корпорация</w:t>
      </w:r>
      <w:r>
        <w:br/>
      </w:r>
      <w:r>
        <w:rPr>
          <w:rFonts w:ascii="Times New Roman"/>
          <w:b w:val="false"/>
          <w:i w:val="false"/>
          <w:color w:val="000000"/>
          <w:sz w:val="28"/>
        </w:rPr>
        <w:t>
облфилиалының директоры __________________________ __________________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Мемлекеттік корпорация</w:t>
      </w:r>
      <w:r>
        <w:br/>
      </w:r>
      <w:r>
        <w:rPr>
          <w:rFonts w:ascii="Times New Roman"/>
          <w:b w:val="false"/>
          <w:i w:val="false"/>
          <w:color w:val="000000"/>
          <w:sz w:val="28"/>
        </w:rPr>
        <w:t>
облфилиалының маманы _____________________________ __________________</w:t>
      </w:r>
      <w:r>
        <w:br/>
      </w:r>
      <w:r>
        <w:rPr>
          <w:rFonts w:ascii="Times New Roman"/>
          <w:b w:val="false"/>
          <w:i w:val="false"/>
          <w:color w:val="000000"/>
          <w:sz w:val="28"/>
        </w:rPr>
        <w:t>
                   (тегі, аты, әкесінің аты (бар болса)    (қолы)</w:t>
      </w:r>
    </w:p>
    <w:bookmarkStart w:name="z285" w:id="34"/>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19-қосымша             </w:t>
      </w:r>
    </w:p>
    <w:bookmarkEnd w:id="3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Он сегіз жасқа дейінгі балаларға берілетін жәрдемақыны</w:t>
      </w:r>
      <w:r>
        <w:br/>
      </w:r>
      <w:r>
        <w:rPr>
          <w:rFonts w:ascii="Times New Roman"/>
          <w:b/>
          <w:i w:val="false"/>
          <w:color w:val="000000"/>
        </w:rPr>
        <w:t>
тағайындауға арналған</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 облысы бойынша</w:t>
      </w:r>
      <w:r>
        <w:br/>
      </w:r>
      <w:r>
        <w:rPr>
          <w:rFonts w:ascii="Times New Roman"/>
          <w:b w:val="false"/>
          <w:i w:val="false"/>
          <w:color w:val="000000"/>
          <w:sz w:val="28"/>
        </w:rPr>
        <w:t>
балаларға берілетін жәрдемақыны</w:t>
      </w:r>
      <w:r>
        <w:br/>
      </w:r>
      <w:r>
        <w:rPr>
          <w:rFonts w:ascii="Times New Roman"/>
          <w:b w:val="false"/>
          <w:i w:val="false"/>
          <w:color w:val="000000"/>
          <w:sz w:val="28"/>
        </w:rPr>
        <w:t>
тағайындау және төлеу жөніндегі</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(елді мекен, аудан, облыс)      </w:t>
      </w:r>
    </w:p>
    <w:p>
      <w:pPr>
        <w:spacing w:after="0"/>
        <w:ind w:left="0"/>
        <w:jc w:val="both"/>
      </w:pPr>
      <w:r>
        <w:rPr>
          <w:rFonts w:ascii="Times New Roman"/>
          <w:b w:val="false"/>
          <w:i w:val="false"/>
          <w:color w:val="000000"/>
          <w:sz w:val="28"/>
        </w:rPr>
        <w:t>Отбасының тіркеу нөмірі:_____________________</w:t>
      </w:r>
      <w:r>
        <w:br/>
      </w:r>
      <w:r>
        <w:rPr>
          <w:rFonts w:ascii="Times New Roman"/>
          <w:b w:val="false"/>
          <w:i w:val="false"/>
          <w:color w:val="000000"/>
          <w:sz w:val="28"/>
        </w:rPr>
        <w:t>
Өтініш беруші туралы мәлімет (белгі қою):</w:t>
      </w:r>
      <w:r>
        <w:br/>
      </w:r>
      <w:r>
        <w:rPr>
          <w:rFonts w:ascii="Times New Roman"/>
          <w:b w:val="false"/>
          <w:i w:val="false"/>
          <w:color w:val="000000"/>
          <w:sz w:val="28"/>
        </w:rPr>
        <w:t>
ата-ана __ қорғаншы (қамқоршы) __</w:t>
      </w:r>
      <w:r>
        <w:br/>
      </w:r>
      <w:r>
        <w:rPr>
          <w:rFonts w:ascii="Times New Roman"/>
          <w:b w:val="false"/>
          <w:i w:val="false"/>
          <w:color w:val="000000"/>
          <w:sz w:val="28"/>
        </w:rPr>
        <w:t>
ЖСН: 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басты куәландыратын құжаттың түрі: _____________________________</w:t>
      </w:r>
      <w:r>
        <w:br/>
      </w:r>
      <w:r>
        <w:rPr>
          <w:rFonts w:ascii="Times New Roman"/>
          <w:b w:val="false"/>
          <w:i w:val="false"/>
          <w:color w:val="000000"/>
          <w:sz w:val="28"/>
        </w:rPr>
        <w:t>
Құжаттың сериясы: ________________ Құжаттың нөмірі: _________________</w:t>
      </w:r>
      <w:r>
        <w:br/>
      </w:r>
      <w:r>
        <w:rPr>
          <w:rFonts w:ascii="Times New Roman"/>
          <w:b w:val="false"/>
          <w:i w:val="false"/>
          <w:color w:val="000000"/>
          <w:sz w:val="28"/>
        </w:rPr>
        <w:t>
Кім берген: ____________________ Берілген күні:____________________ _</w:t>
      </w:r>
      <w:r>
        <w:br/>
      </w:r>
      <w:r>
        <w:rPr>
          <w:rFonts w:ascii="Times New Roman"/>
          <w:b w:val="false"/>
          <w:i w:val="false"/>
          <w:color w:val="000000"/>
          <w:sz w:val="28"/>
        </w:rPr>
        <w:t>
Тұрақты тұрғылықты жерінің мекенжайы:</w:t>
      </w:r>
      <w:r>
        <w:br/>
      </w:r>
      <w:r>
        <w:rPr>
          <w:rFonts w:ascii="Times New Roman"/>
          <w:b w:val="false"/>
          <w:i w:val="false"/>
          <w:color w:val="000000"/>
          <w:sz w:val="28"/>
        </w:rPr>
        <w:t>
__________________________ облысы____________________ қаласы (ауданы)</w:t>
      </w:r>
      <w:r>
        <w:br/>
      </w:r>
      <w:r>
        <w:rPr>
          <w:rFonts w:ascii="Times New Roman"/>
          <w:b w:val="false"/>
          <w:i w:val="false"/>
          <w:color w:val="000000"/>
          <w:sz w:val="28"/>
        </w:rPr>
        <w:t>
________________________________ ауылы _______________________ көшесі</w:t>
      </w:r>
      <w:r>
        <w:br/>
      </w:r>
      <w:r>
        <w:rPr>
          <w:rFonts w:ascii="Times New Roman"/>
          <w:b w:val="false"/>
          <w:i w:val="false"/>
          <w:color w:val="000000"/>
          <w:sz w:val="28"/>
        </w:rPr>
        <w:t>
(шағынаудан) _________ үй _____________ пәтер</w:t>
      </w:r>
      <w:r>
        <w:br/>
      </w:r>
      <w:r>
        <w:rPr>
          <w:rFonts w:ascii="Times New Roman"/>
          <w:b w:val="false"/>
          <w:i w:val="false"/>
          <w:color w:val="000000"/>
          <w:sz w:val="28"/>
        </w:rPr>
        <w:t>
Кәсіп түрі: _________________________________________________________</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Шоттың түрі: дербес шот ______________ карточкалық шот ______________</w:t>
      </w:r>
      <w:r>
        <w:br/>
      </w:r>
      <w:r>
        <w:rPr>
          <w:rFonts w:ascii="Times New Roman"/>
          <w:b w:val="false"/>
          <w:i w:val="false"/>
          <w:color w:val="000000"/>
          <w:sz w:val="28"/>
        </w:rPr>
        <w:t>
      Маған балаларға арналған жәрдемақы тағайындауды сұраймын. Менің</w:t>
      </w:r>
      <w:r>
        <w:br/>
      </w:r>
      <w:r>
        <w:rPr>
          <w:rFonts w:ascii="Times New Roman"/>
          <w:b w:val="false"/>
          <w:i w:val="false"/>
          <w:color w:val="000000"/>
          <w:sz w:val="28"/>
        </w:rPr>
        <w:t>
отбасым _____ адамнан тұрады.</w:t>
      </w:r>
      <w:r>
        <w:br/>
      </w:r>
      <w:r>
        <w:rPr>
          <w:rFonts w:ascii="Times New Roman"/>
          <w:b w:val="false"/>
          <w:i w:val="false"/>
          <w:color w:val="000000"/>
          <w:sz w:val="28"/>
        </w:rPr>
        <w:t>
      Он сегіз жасқа дейінгі балаларға арналған жәрдемақыны</w:t>
      </w:r>
      <w:r>
        <w:br/>
      </w:r>
      <w:r>
        <w:rPr>
          <w:rFonts w:ascii="Times New Roman"/>
          <w:b w:val="false"/>
          <w:i w:val="false"/>
          <w:color w:val="000000"/>
          <w:sz w:val="28"/>
        </w:rPr>
        <w:t>
тағайындау үшін қажетті менің дербес деректерімді жинауға және</w:t>
      </w:r>
      <w:r>
        <w:br/>
      </w:r>
      <w:r>
        <w:rPr>
          <w:rFonts w:ascii="Times New Roman"/>
          <w:b w:val="false"/>
          <w:i w:val="false"/>
          <w:color w:val="000000"/>
          <w:sz w:val="28"/>
        </w:rPr>
        <w:t>
өңдеуге келісім беремін.</w:t>
      </w:r>
      <w:r>
        <w:br/>
      </w:r>
      <w:r>
        <w:rPr>
          <w:rFonts w:ascii="Times New Roman"/>
          <w:b w:val="false"/>
          <w:i w:val="false"/>
          <w:color w:val="000000"/>
          <w:sz w:val="28"/>
        </w:rPr>
        <w:t>
      Төленетін жәрдемақы мөлшерінің өзгеруіне әкелетін барлық</w:t>
      </w:r>
      <w:r>
        <w:br/>
      </w:r>
      <w:r>
        <w:rPr>
          <w:rFonts w:ascii="Times New Roman"/>
          <w:b w:val="false"/>
          <w:i w:val="false"/>
          <w:color w:val="000000"/>
          <w:sz w:val="28"/>
        </w:rPr>
        <w:t>
өзгерістер, сондай-ақ тұрғылықты жерімнің (оның ішінде Қазақстан</w:t>
      </w:r>
      <w:r>
        <w:br/>
      </w:r>
      <w:r>
        <w:rPr>
          <w:rFonts w:ascii="Times New Roman"/>
          <w:b w:val="false"/>
          <w:i w:val="false"/>
          <w:color w:val="000000"/>
          <w:sz w:val="28"/>
        </w:rPr>
        <w:t>
Республикасының шегінен тыс жерге кету), сауалнама деректерінің,</w:t>
      </w:r>
      <w:r>
        <w:br/>
      </w:r>
      <w:r>
        <w:rPr>
          <w:rFonts w:ascii="Times New Roman"/>
          <w:b w:val="false"/>
          <w:i w:val="false"/>
          <w:color w:val="000000"/>
          <w:sz w:val="28"/>
        </w:rPr>
        <w:t>
банктік деректемелердің өзгеруі туралы уәкілетті органға он жұмыс</w:t>
      </w:r>
      <w:r>
        <w:br/>
      </w:r>
      <w:r>
        <w:rPr>
          <w:rFonts w:ascii="Times New Roman"/>
          <w:b w:val="false"/>
          <w:i w:val="false"/>
          <w:color w:val="000000"/>
          <w:sz w:val="28"/>
        </w:rPr>
        <w:t>
күні ішінде хабарлауға міндеттенемін.</w:t>
      </w:r>
      <w:r>
        <w:br/>
      </w:r>
      <w:r>
        <w:rPr>
          <w:rFonts w:ascii="Times New Roman"/>
          <w:b w:val="false"/>
          <w:i w:val="false"/>
          <w:color w:val="000000"/>
          <w:sz w:val="28"/>
        </w:rPr>
        <w:t>
      Жалған мәліметтер мен жасанды құжаттарды бергенім үшін</w:t>
      </w:r>
      <w:r>
        <w:br/>
      </w:r>
      <w:r>
        <w:rPr>
          <w:rFonts w:ascii="Times New Roman"/>
          <w:b w:val="false"/>
          <w:i w:val="false"/>
          <w:color w:val="000000"/>
          <w:sz w:val="28"/>
        </w:rPr>
        <w:t>
жауапкершілік туралы ескертілді.</w:t>
      </w:r>
    </w:p>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_________________ ұялы _______________ Е-маіl ______________</w:t>
      </w:r>
      <w:r>
        <w:br/>
      </w:r>
      <w:r>
        <w:rPr>
          <w:rFonts w:ascii="Times New Roman"/>
          <w:b w:val="false"/>
          <w:i w:val="false"/>
          <w:color w:val="000000"/>
          <w:sz w:val="28"/>
        </w:rPr>
        <w:t>
20__ жылғы «___» ___________ Өтініш берушінің қолы __________________</w:t>
      </w:r>
      <w:r>
        <w:br/>
      </w:r>
      <w:r>
        <w:rPr>
          <w:rFonts w:ascii="Times New Roman"/>
          <w:b w:val="false"/>
          <w:i w:val="false"/>
          <w:color w:val="000000"/>
          <w:sz w:val="28"/>
        </w:rPr>
        <w:t>
20__жылғы «___ » _________________ № ___ өтініш қабылданды</w:t>
      </w:r>
      <w:r>
        <w:br/>
      </w:r>
      <w:r>
        <w:rPr>
          <w:rFonts w:ascii="Times New Roman"/>
          <w:b w:val="false"/>
          <w:i w:val="false"/>
          <w:color w:val="000000"/>
          <w:sz w:val="28"/>
        </w:rPr>
        <w:t>
___________ _________________________________________________________</w:t>
      </w:r>
      <w:r>
        <w:br/>
      </w:r>
      <w:r>
        <w:rPr>
          <w:rFonts w:ascii="Times New Roman"/>
          <w:b w:val="false"/>
          <w:i w:val="false"/>
          <w:color w:val="000000"/>
          <w:sz w:val="28"/>
        </w:rPr>
        <w:t>
(қолы) (құжаттарды қабылдаған адамның тегі, аты, әкесінің аты (бар</w:t>
      </w:r>
      <w:r>
        <w:br/>
      </w:r>
      <w:r>
        <w:rPr>
          <w:rFonts w:ascii="Times New Roman"/>
          <w:b w:val="false"/>
          <w:i w:val="false"/>
          <w:color w:val="000000"/>
          <w:sz w:val="28"/>
        </w:rPr>
        <w:t>
болса)</w:t>
      </w:r>
      <w:r>
        <w:br/>
      </w:r>
      <w:r>
        <w:rPr>
          <w:rFonts w:ascii="Times New Roman"/>
          <w:b w:val="false"/>
          <w:i w:val="false"/>
          <w:color w:val="000000"/>
          <w:sz w:val="28"/>
        </w:rPr>
        <w:t>
      Өтініш берушінің тегі, аты, әкесінің аты (бар болса) __________</w:t>
      </w:r>
      <w:r>
        <w:br/>
      </w:r>
      <w:r>
        <w:rPr>
          <w:rFonts w:ascii="Times New Roman"/>
          <w:b w:val="false"/>
          <w:i w:val="false"/>
          <w:color w:val="000000"/>
          <w:sz w:val="28"/>
        </w:rPr>
        <w:t>
_________________________________________________ өтініші қоса</w:t>
      </w:r>
      <w:r>
        <w:br/>
      </w:r>
      <w:r>
        <w:rPr>
          <w:rFonts w:ascii="Times New Roman"/>
          <w:b w:val="false"/>
          <w:i w:val="false"/>
          <w:color w:val="000000"/>
          <w:sz w:val="28"/>
        </w:rPr>
        <w:t>
берілген құжаттармен қабылданды, өтінішті тіркеген күн: 20__ жылғы</w:t>
      </w:r>
      <w:r>
        <w:br/>
      </w:r>
      <w:r>
        <w:rPr>
          <w:rFonts w:ascii="Times New Roman"/>
          <w:b w:val="false"/>
          <w:i w:val="false"/>
          <w:color w:val="000000"/>
          <w:sz w:val="28"/>
        </w:rPr>
        <w:t>
«___»__________ көрсетілетін қызметті алу күні (өтінішті және</w:t>
      </w:r>
      <w:r>
        <w:br/>
      </w:r>
      <w:r>
        <w:rPr>
          <w:rFonts w:ascii="Times New Roman"/>
          <w:b w:val="false"/>
          <w:i w:val="false"/>
          <w:color w:val="000000"/>
          <w:sz w:val="28"/>
        </w:rPr>
        <w:t>
(немесе) электрондық өтінімді уәкілетті органда тіркеген күннен</w:t>
      </w:r>
      <w:r>
        <w:br/>
      </w:r>
      <w:r>
        <w:rPr>
          <w:rFonts w:ascii="Times New Roman"/>
          <w:b w:val="false"/>
          <w:i w:val="false"/>
          <w:color w:val="000000"/>
          <w:sz w:val="28"/>
        </w:rPr>
        <w:t>
бастап 7 (жеті) жұмыс күні): 20__ жылғы «___»_____________</w:t>
      </w:r>
      <w:r>
        <w:br/>
      </w:r>
      <w:r>
        <w:rPr>
          <w:rFonts w:ascii="Times New Roman"/>
          <w:b w:val="false"/>
          <w:i w:val="false"/>
          <w:color w:val="000000"/>
          <w:sz w:val="28"/>
        </w:rPr>
        <w:t>
      Құжатты қабылдаған адамның тегі, аты, әкесінің аты (бар болса),</w:t>
      </w:r>
      <w:r>
        <w:br/>
      </w:r>
      <w:r>
        <w:rPr>
          <w:rFonts w:ascii="Times New Roman"/>
          <w:b w:val="false"/>
          <w:i w:val="false"/>
          <w:color w:val="000000"/>
          <w:sz w:val="28"/>
        </w:rPr>
        <w:t>
лауазымы және қолы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Төленетін жәрдемақы мөлшерінің өзгеруіне әкелетін барлық</w:t>
      </w:r>
      <w:r>
        <w:br/>
      </w:r>
      <w:r>
        <w:rPr>
          <w:rFonts w:ascii="Times New Roman"/>
          <w:b w:val="false"/>
          <w:i w:val="false"/>
          <w:color w:val="000000"/>
          <w:sz w:val="28"/>
        </w:rPr>
        <w:t>
өзгерістер, сондай-ақ тұрғылықты жерімнің (оның ішінде Қазақстан</w:t>
      </w:r>
      <w:r>
        <w:br/>
      </w:r>
      <w:r>
        <w:rPr>
          <w:rFonts w:ascii="Times New Roman"/>
          <w:b w:val="false"/>
          <w:i w:val="false"/>
          <w:color w:val="000000"/>
          <w:sz w:val="28"/>
        </w:rPr>
        <w:t>
Республикасының шегінен тыс жерге кету), сауалнама деректерінің,</w:t>
      </w:r>
      <w:r>
        <w:br/>
      </w:r>
      <w:r>
        <w:rPr>
          <w:rFonts w:ascii="Times New Roman"/>
          <w:b w:val="false"/>
          <w:i w:val="false"/>
          <w:color w:val="000000"/>
          <w:sz w:val="28"/>
        </w:rPr>
        <w:t>
банктік деректемелердің өзгеруі туралы уәкілетті органға он жұмыс</w:t>
      </w:r>
      <w:r>
        <w:br/>
      </w:r>
      <w:r>
        <w:rPr>
          <w:rFonts w:ascii="Times New Roman"/>
          <w:b w:val="false"/>
          <w:i w:val="false"/>
          <w:color w:val="000000"/>
          <w:sz w:val="28"/>
        </w:rPr>
        <w:t>
күні ішінде хабарлауға міндеттенемін.</w:t>
      </w:r>
      <w:r>
        <w:br/>
      </w:r>
      <w:r>
        <w:rPr>
          <w:rFonts w:ascii="Times New Roman"/>
          <w:b w:val="false"/>
          <w:i w:val="false"/>
          <w:color w:val="000000"/>
          <w:sz w:val="28"/>
        </w:rPr>
        <w:t>
      Жалған мәліметтер мен жасанды құжаттарды бергенім үшін</w:t>
      </w:r>
      <w:r>
        <w:br/>
      </w:r>
      <w:r>
        <w:rPr>
          <w:rFonts w:ascii="Times New Roman"/>
          <w:b w:val="false"/>
          <w:i w:val="false"/>
          <w:color w:val="000000"/>
          <w:sz w:val="28"/>
        </w:rPr>
        <w:t>
жауапкершілік туралы ескертілді.</w:t>
      </w:r>
    </w:p>
    <w:bookmarkStart w:name="z286" w:id="35"/>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20-қосымша             </w:t>
      </w:r>
    </w:p>
    <w:bookmarkEnd w:id="3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Отбасының тіркеу нөмірі __________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__________________________________ __________________________________ (өтініш берушінің тегі, аты,           (үйінің мекенжайы, тел.)</w:t>
      </w:r>
      <w:r>
        <w:br/>
      </w:r>
      <w:r>
        <w:rPr>
          <w:rFonts w:ascii="Times New Roman"/>
          <w:b w:val="false"/>
          <w:i w:val="false"/>
          <w:color w:val="000000"/>
          <w:sz w:val="28"/>
        </w:rPr>
        <w:t>
әкесінің аты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1357"/>
        <w:gridCol w:w="4310"/>
        <w:gridCol w:w="3913"/>
        <w:gridCol w:w="3489"/>
      </w:tblGrid>
      <w:tr>
        <w:trPr>
          <w:trHeight w:val="60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4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Тіркелуі бойынша тұрғылықты жері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тұрғылықты жері</w:t>
            </w:r>
          </w:p>
        </w:tc>
      </w:tr>
      <w:tr>
        <w:trPr>
          <w:trHeight w:val="3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9"/>
        <w:gridCol w:w="4351"/>
        <w:gridCol w:w="4660"/>
      </w:tblGrid>
      <w:tr>
        <w:trPr>
          <w:trHeight w:val="60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 санаты</w:t>
            </w:r>
          </w:p>
        </w:tc>
      </w:tr>
      <w:tr>
        <w:trPr>
          <w:trHeight w:val="3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 Күні 20__ жылғы «___ »___________</w:t>
      </w:r>
      <w:r>
        <w:br/>
      </w:r>
      <w:r>
        <w:rPr>
          <w:rFonts w:ascii="Times New Roman"/>
          <w:b w:val="false"/>
          <w:i w:val="false"/>
          <w:color w:val="000000"/>
          <w:sz w:val="28"/>
        </w:rPr>
        <w:t>
      Өтініш берушінің отбасы құрамы туралы мәліметтерді өзім</w:t>
      </w:r>
      <w:r>
        <w:br/>
      </w:r>
      <w:r>
        <w:rPr>
          <w:rFonts w:ascii="Times New Roman"/>
          <w:b w:val="false"/>
          <w:i w:val="false"/>
          <w:color w:val="000000"/>
          <w:sz w:val="28"/>
        </w:rPr>
        <w:t>
тексердім және 20__ жылғы «__»_______ жүргізілген Өтініш берушінің</w:t>
      </w:r>
      <w:r>
        <w:br/>
      </w:r>
      <w:r>
        <w:rPr>
          <w:rFonts w:ascii="Times New Roman"/>
          <w:b w:val="false"/>
          <w:i w:val="false"/>
          <w:color w:val="000000"/>
          <w:sz w:val="28"/>
        </w:rPr>
        <w:t>
(отбасының) материалдық жағдайын тексеру актісі негізінде растаймын.</w:t>
      </w:r>
      <w:r>
        <w:br/>
      </w:r>
      <w:r>
        <w:rPr>
          <w:rFonts w:ascii="Times New Roman"/>
          <w:b w:val="false"/>
          <w:i w:val="false"/>
          <w:color w:val="000000"/>
          <w:sz w:val="28"/>
        </w:rPr>
        <w:t>
      Учаскелік комиссия мүшесінің тегі, аты, әкесінің аты (бар</w:t>
      </w:r>
      <w:r>
        <w:br/>
      </w:r>
      <w:r>
        <w:rPr>
          <w:rFonts w:ascii="Times New Roman"/>
          <w:b w:val="false"/>
          <w:i w:val="false"/>
          <w:color w:val="000000"/>
          <w:sz w:val="28"/>
        </w:rPr>
        <w:t>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p>
    <w:bookmarkStart w:name="z287" w:id="36"/>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21-қосымша             </w:t>
      </w:r>
    </w:p>
    <w:bookmarkEnd w:id="3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Отбасының тіркеу нөмірі ____________</w:t>
      </w:r>
    </w:p>
    <w:p>
      <w:pPr>
        <w:spacing w:after="0"/>
        <w:ind w:left="0"/>
        <w:jc w:val="left"/>
      </w:pPr>
      <w:r>
        <w:rPr>
          <w:rFonts w:ascii="Times New Roman"/>
          <w:b/>
          <w:i w:val="false"/>
          <w:color w:val="000000"/>
        </w:rPr>
        <w:t xml:space="preserve"> Өтініш берушінің отбасы мүшелерінің</w:t>
      </w:r>
      <w:r>
        <w:br/>
      </w:r>
      <w:r>
        <w:rPr>
          <w:rFonts w:ascii="Times New Roman"/>
          <w:b/>
          <w:i w:val="false"/>
          <w:color w:val="000000"/>
        </w:rPr>
        <w:t>
20__ жылғы _______ тоқсанда алған табыстары туралы</w:t>
      </w:r>
      <w:r>
        <w:br/>
      </w:r>
      <w:r>
        <w:rPr>
          <w:rFonts w:ascii="Times New Roman"/>
          <w:b/>
          <w:i w:val="false"/>
          <w:color w:val="000000"/>
        </w:rPr>
        <w:t>
МӘЛІМЕТТЕР</w:t>
      </w:r>
    </w:p>
    <w:p>
      <w:pPr>
        <w:spacing w:after="0"/>
        <w:ind w:left="0"/>
        <w:jc w:val="both"/>
      </w:pPr>
      <w:r>
        <w:rPr>
          <w:rFonts w:ascii="Times New Roman"/>
          <w:b w:val="false"/>
          <w:i w:val="false"/>
          <w:color w:val="000000"/>
          <w:sz w:val="28"/>
        </w:rPr>
        <w:t>__________________________________ __________________________________</w:t>
      </w:r>
      <w:r>
        <w:br/>
      </w:r>
      <w:r>
        <w:rPr>
          <w:rFonts w:ascii="Times New Roman"/>
          <w:b w:val="false"/>
          <w:i w:val="false"/>
          <w:color w:val="000000"/>
          <w:sz w:val="28"/>
        </w:rPr>
        <w:t>
(өтініш берушінің тегі, аты,             (үйінің мекенжайы, тел.)</w:t>
      </w:r>
      <w:r>
        <w:br/>
      </w:r>
      <w:r>
        <w:rPr>
          <w:rFonts w:ascii="Times New Roman"/>
          <w:b w:val="false"/>
          <w:i w:val="false"/>
          <w:color w:val="000000"/>
          <w:sz w:val="28"/>
        </w:rPr>
        <w:t>
әкесінің аты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632"/>
        <w:gridCol w:w="3683"/>
        <w:gridCol w:w="3489"/>
        <w:gridCol w:w="3265"/>
      </w:tblGrid>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тегі, аты, әкесінің аты (бар болса)</w:t>
            </w:r>
          </w:p>
        </w:tc>
        <w:tc>
          <w:tcPr>
            <w:tcW w:w="3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орны (жұмыссыздар тіркеу фактісін жұмыспен қамту мәселелері жөніндегі уәкілетті органның анықтамасымен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расталған табыс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қызметінен түскен табыстар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жәрдемақылар</w:t>
            </w:r>
          </w:p>
        </w:tc>
      </w:tr>
      <w:tr>
        <w:trPr>
          <w:trHeight w:val="42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1"/>
        <w:gridCol w:w="3056"/>
        <w:gridCol w:w="2567"/>
        <w:gridCol w:w="35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мәлімделген табыстар</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қызметтен түскен табыстар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табыстар</w:t>
            </w:r>
          </w:p>
        </w:tc>
      </w:tr>
      <w:tr>
        <w:trPr>
          <w:trHeight w:val="42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Жалған ақпараттар мен дәйексіз (жалған) құжаттарды бергенім</w:t>
      </w:r>
      <w:r>
        <w:br/>
      </w:r>
      <w:r>
        <w:rPr>
          <w:rFonts w:ascii="Times New Roman"/>
          <w:b w:val="false"/>
          <w:i w:val="false"/>
          <w:color w:val="000000"/>
          <w:sz w:val="28"/>
        </w:rPr>
        <w:t>
үшін жауапкершілік туралы ескертілді.</w:t>
      </w:r>
      <w:r>
        <w:br/>
      </w:r>
      <w:r>
        <w:rPr>
          <w:rFonts w:ascii="Times New Roman"/>
          <w:b w:val="false"/>
          <w:i w:val="false"/>
          <w:color w:val="000000"/>
          <w:sz w:val="28"/>
        </w:rPr>
        <w:t>
      *Табыс сомаларын құжаттамалық растау үшін өтініш берушінің</w:t>
      </w:r>
      <w:r>
        <w:br/>
      </w:r>
      <w:r>
        <w:rPr>
          <w:rFonts w:ascii="Times New Roman"/>
          <w:b w:val="false"/>
          <w:i w:val="false"/>
          <w:color w:val="000000"/>
          <w:sz w:val="28"/>
        </w:rPr>
        <w:t>
отбасы мүшелерінің алған табыстары туралы анықтамалар қоса беріледі.</w:t>
      </w:r>
      <w:r>
        <w:br/>
      </w:r>
      <w:r>
        <w:rPr>
          <w:rFonts w:ascii="Times New Roman"/>
          <w:b w:val="false"/>
          <w:i w:val="false"/>
          <w:color w:val="000000"/>
          <w:sz w:val="28"/>
        </w:rPr>
        <w:t>
Өтініш берушінің қолы ________________</w:t>
      </w:r>
      <w:r>
        <w:br/>
      </w:r>
      <w:r>
        <w:rPr>
          <w:rFonts w:ascii="Times New Roman"/>
          <w:b w:val="false"/>
          <w:i w:val="false"/>
          <w:color w:val="000000"/>
          <w:sz w:val="28"/>
        </w:rPr>
        <w:t>
Күні 20__ жылғы «___» ________________</w:t>
      </w:r>
    </w:p>
    <w:bookmarkStart w:name="z288" w:id="37"/>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22-қосымша             </w:t>
      </w:r>
    </w:p>
    <w:bookmarkEnd w:id="3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Жеке қосалқы шаруашылығының бар-жоғы туралы</w:t>
      </w:r>
      <w:r>
        <w:br/>
      </w:r>
      <w:r>
        <w:rPr>
          <w:rFonts w:ascii="Times New Roman"/>
          <w:b/>
          <w:i w:val="false"/>
          <w:color w:val="000000"/>
        </w:rPr>
        <w:t>
МӘЛІМЕТТЕР</w:t>
      </w:r>
      <w:r>
        <w:br/>
      </w:r>
      <w:r>
        <w:rPr>
          <w:rFonts w:ascii="Times New Roman"/>
          <w:b/>
          <w:i w:val="false"/>
          <w:color w:val="000000"/>
        </w:rPr>
        <w:t>
(табыстарды есептеу үшін)</w:t>
      </w:r>
    </w:p>
    <w:p>
      <w:pPr>
        <w:spacing w:after="0"/>
        <w:ind w:left="0"/>
        <w:jc w:val="both"/>
      </w:pPr>
      <w:r>
        <w:rPr>
          <w:rFonts w:ascii="Times New Roman"/>
          <w:b w:val="false"/>
          <w:i w:val="false"/>
          <w:color w:val="000000"/>
          <w:sz w:val="28"/>
        </w:rPr>
        <w:t>_________________________________________ ___________________________</w:t>
      </w:r>
      <w:r>
        <w:br/>
      </w:r>
      <w:r>
        <w:rPr>
          <w:rFonts w:ascii="Times New Roman"/>
          <w:b w:val="false"/>
          <w:i w:val="false"/>
          <w:color w:val="000000"/>
          <w:sz w:val="28"/>
        </w:rPr>
        <w:t>
(өтініш берушінің тегі, аты, әкесінің аты  (үйінің мекенжайы, тел.)</w:t>
      </w:r>
      <w:r>
        <w:br/>
      </w:r>
      <w:r>
        <w:rPr>
          <w:rFonts w:ascii="Times New Roman"/>
          <w:b w:val="false"/>
          <w:i w:val="false"/>
          <w:color w:val="000000"/>
          <w:sz w:val="28"/>
        </w:rPr>
        <w:t>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2"/>
        <w:gridCol w:w="2410"/>
        <w:gridCol w:w="3261"/>
        <w:gridCol w:w="1582"/>
        <w:gridCol w:w="1785"/>
      </w:tblGrid>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объектісі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малы, құсы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(бас)</w:t>
            </w:r>
          </w:p>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r>
              <w:br/>
            </w:r>
            <w:r>
              <w:rPr>
                <w:rFonts w:ascii="Times New Roman"/>
                <w:b w:val="false"/>
                <w:i w:val="false"/>
                <w:color w:val="000000"/>
                <w:sz w:val="20"/>
              </w:rPr>
              <w:t>
сиыр,</w:t>
            </w:r>
            <w:r>
              <w:br/>
            </w:r>
            <w:r>
              <w:rPr>
                <w:rFonts w:ascii="Times New Roman"/>
                <w:b w:val="false"/>
                <w:i w:val="false"/>
                <w:color w:val="000000"/>
                <w:sz w:val="20"/>
              </w:rPr>
              <w:t>
бұқа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r>
              <w:br/>
            </w:r>
            <w:r>
              <w:rPr>
                <w:rFonts w:ascii="Times New Roman"/>
                <w:b w:val="false"/>
                <w:i w:val="false"/>
                <w:color w:val="000000"/>
                <w:sz w:val="20"/>
              </w:rPr>
              <w:t>
бие,</w:t>
            </w:r>
            <w:r>
              <w:br/>
            </w:r>
            <w:r>
              <w:rPr>
                <w:rFonts w:ascii="Times New Roman"/>
                <w:b w:val="false"/>
                <w:i w:val="false"/>
                <w:color w:val="000000"/>
                <w:sz w:val="20"/>
              </w:rPr>
              <w:t>
айғыр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оның ішінде үй іргесіндегі жер учаскесі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r>
              <w:br/>
            </w:r>
            <w:r>
              <w:rPr>
                <w:rFonts w:ascii="Times New Roman"/>
                <w:b w:val="false"/>
                <w:i w:val="false"/>
                <w:color w:val="000000"/>
                <w:sz w:val="20"/>
              </w:rPr>
              <w:t>
інген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жер үлесі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ешкі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пай (берілген жылы)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үйрек,</w:t>
            </w:r>
            <w:r>
              <w:br/>
            </w:r>
            <w:r>
              <w:rPr>
                <w:rFonts w:ascii="Times New Roman"/>
                <w:b w:val="false"/>
                <w:i w:val="false"/>
                <w:color w:val="000000"/>
                <w:sz w:val="20"/>
              </w:rPr>
              <w:t>
қаз</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______________________</w:t>
      </w:r>
      <w:r>
        <w:br/>
      </w:r>
      <w:r>
        <w:rPr>
          <w:rFonts w:ascii="Times New Roman"/>
          <w:b w:val="false"/>
          <w:i w:val="false"/>
          <w:color w:val="000000"/>
          <w:sz w:val="28"/>
        </w:rPr>
        <w:t>
Күні 20__ жылғы «___» ______________________</w:t>
      </w:r>
    </w:p>
    <w:p>
      <w:pPr>
        <w:spacing w:after="0"/>
        <w:ind w:left="0"/>
        <w:jc w:val="both"/>
      </w:pPr>
      <w:r>
        <w:rPr>
          <w:rFonts w:ascii="Times New Roman"/>
          <w:b w:val="false"/>
          <w:i w:val="false"/>
          <w:color w:val="000000"/>
          <w:sz w:val="28"/>
        </w:rPr>
        <w:t>Кент, ауыл, ауылдық округ әкімінің немесе жеке қосалқы шаруашылықтың</w:t>
      </w:r>
      <w:r>
        <w:br/>
      </w:r>
      <w:r>
        <w:rPr>
          <w:rFonts w:ascii="Times New Roman"/>
          <w:b w:val="false"/>
          <w:i w:val="false"/>
          <w:color w:val="000000"/>
          <w:sz w:val="28"/>
        </w:rPr>
        <w:t>
көлемі туралы мәліметтерге қол қоюға уәкілетті органның өзге де</w:t>
      </w:r>
      <w:r>
        <w:br/>
      </w:r>
      <w:r>
        <w:rPr>
          <w:rFonts w:ascii="Times New Roman"/>
          <w:b w:val="false"/>
          <w:i w:val="false"/>
          <w:color w:val="000000"/>
          <w:sz w:val="28"/>
        </w:rPr>
        <w:t>
лауазымды адамының тегі, аты, әкесінің аты (бар болса)</w:t>
      </w:r>
      <w:r>
        <w:br/>
      </w:r>
      <w:r>
        <w:rPr>
          <w:rFonts w:ascii="Times New Roman"/>
          <w:b w:val="false"/>
          <w:i w:val="false"/>
          <w:color w:val="000000"/>
          <w:sz w:val="28"/>
        </w:rPr>
        <w:t>
_____________ ___________________________</w:t>
      </w:r>
      <w:r>
        <w:br/>
      </w:r>
      <w:r>
        <w:rPr>
          <w:rFonts w:ascii="Times New Roman"/>
          <w:b w:val="false"/>
          <w:i w:val="false"/>
          <w:color w:val="000000"/>
          <w:sz w:val="28"/>
        </w:rPr>
        <w:t>
    (қолы)              (тегі)</w:t>
      </w:r>
    </w:p>
    <w:bookmarkStart w:name="z289" w:id="38"/>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23-қосымша             </w:t>
      </w:r>
    </w:p>
    <w:bookmarkEnd w:id="3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18 жасқа дейінгі баласы бар отбасыларға мемлекеттік жәрдемақы</w:t>
      </w:r>
      <w:r>
        <w:br/>
      </w:r>
      <w:r>
        <w:rPr>
          <w:rFonts w:ascii="Times New Roman"/>
          <w:b/>
          <w:i w:val="false"/>
          <w:color w:val="000000"/>
        </w:rPr>
        <w:t>
тағайындауға өтінішті қабылдаудан бас тарту туралы</w:t>
      </w:r>
      <w:r>
        <w:br/>
      </w:r>
      <w:r>
        <w:rPr>
          <w:rFonts w:ascii="Times New Roman"/>
          <w:b/>
          <w:i w:val="false"/>
          <w:color w:val="000000"/>
        </w:rPr>
        <w:t>
№ ______ хабарлама</w:t>
      </w:r>
    </w:p>
    <w:p>
      <w:pPr>
        <w:spacing w:after="0"/>
        <w:ind w:left="0"/>
        <w:jc w:val="both"/>
      </w:pPr>
      <w:r>
        <w:rPr>
          <w:rFonts w:ascii="Times New Roman"/>
          <w:b w:val="false"/>
          <w:i w:val="false"/>
          <w:color w:val="000000"/>
          <w:sz w:val="28"/>
        </w:rPr>
        <w:t>20__ жылғы «___»____________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Жүгінген күні 20__ жылғы «___»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(себептерін көрсету)</w:t>
      </w:r>
      <w:r>
        <w:br/>
      </w:r>
      <w:r>
        <w:rPr>
          <w:rFonts w:ascii="Times New Roman"/>
          <w:b w:val="false"/>
          <w:i w:val="false"/>
          <w:color w:val="000000"/>
          <w:sz w:val="28"/>
        </w:rPr>
        <w:t>
байланысты 18 жасқа дейінгі балалары бар отбасыларға мемлекеттік</w:t>
      </w:r>
      <w:r>
        <w:br/>
      </w:r>
      <w:r>
        <w:rPr>
          <w:rFonts w:ascii="Times New Roman"/>
          <w:b w:val="false"/>
          <w:i w:val="false"/>
          <w:color w:val="000000"/>
          <w:sz w:val="28"/>
        </w:rPr>
        <w:t>
жәрдемақы тағайындауға өтінішті қабылдаудан бас тартылды.</w:t>
      </w:r>
    </w:p>
    <w:p>
      <w:pPr>
        <w:spacing w:after="0"/>
        <w:ind w:left="0"/>
        <w:jc w:val="both"/>
      </w:pPr>
      <w:r>
        <w:rPr>
          <w:rFonts w:ascii="Times New Roman"/>
          <w:b w:val="false"/>
          <w:i w:val="false"/>
          <w:color w:val="000000"/>
          <w:sz w:val="28"/>
        </w:rPr>
        <w:t>Хабарлама жауапты адамның ЭЦҚ-сымен куәландырылған</w:t>
      </w:r>
      <w:r>
        <w:br/>
      </w:r>
      <w:r>
        <w:rPr>
          <w:rFonts w:ascii="Times New Roman"/>
          <w:b w:val="false"/>
          <w:i w:val="false"/>
          <w:color w:val="000000"/>
          <w:sz w:val="28"/>
        </w:rPr>
        <w:t>
__________________________ __________________________________________</w:t>
      </w:r>
      <w:r>
        <w:br/>
      </w:r>
      <w:r>
        <w:rPr>
          <w:rFonts w:ascii="Times New Roman"/>
          <w:b w:val="false"/>
          <w:i w:val="false"/>
          <w:color w:val="000000"/>
          <w:sz w:val="28"/>
        </w:rPr>
        <w:t>
(жауапты адамның лауазымы)    (тегі, аты, әкесінің аты (бар болса)</w:t>
      </w:r>
    </w:p>
    <w:bookmarkStart w:name="z290" w:id="39"/>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24-қосымша             </w:t>
      </w:r>
    </w:p>
    <w:bookmarkEnd w:id="3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18 жасқа дейінгі балалары бар отбасыларға мемлекеттік</w:t>
      </w:r>
      <w:r>
        <w:br/>
      </w:r>
      <w:r>
        <w:rPr>
          <w:rFonts w:ascii="Times New Roman"/>
          <w:b/>
          <w:i w:val="false"/>
          <w:color w:val="000000"/>
        </w:rPr>
        <w:t>
жәрдемақыны тағайындау туралы азаматтардың өтініштерін тіркеу</w:t>
      </w:r>
      <w:r>
        <w:br/>
      </w:r>
      <w:r>
        <w:rPr>
          <w:rFonts w:ascii="Times New Roman"/>
          <w:b/>
          <w:i w:val="false"/>
          <w:color w:val="000000"/>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216"/>
        <w:gridCol w:w="3686"/>
        <w:gridCol w:w="3687"/>
        <w:gridCol w:w="2568"/>
      </w:tblGrid>
      <w:tr>
        <w:trPr>
          <w:trHeight w:val="99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күні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27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5826"/>
        <w:gridCol w:w="4836"/>
      </w:tblGrid>
      <w:tr>
        <w:trPr>
          <w:trHeight w:val="99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саны</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комиссияға беру күні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 қабылдау күні</w:t>
            </w:r>
          </w:p>
        </w:tc>
      </w:tr>
      <w:tr>
        <w:trPr>
          <w:trHeight w:val="30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3"/>
        <w:gridCol w:w="2612"/>
        <w:gridCol w:w="1790"/>
        <w:gridCol w:w="1925"/>
      </w:tblGrid>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тағайындау немесе тағайындаудан бас тарту туралы шешім шығарған күні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кезеңі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40"/>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25-қосымша             </w:t>
      </w:r>
    </w:p>
    <w:bookmarkEnd w:id="4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Учаскелік комиссияның №____ қорытындысы</w:t>
      </w:r>
    </w:p>
    <w:p>
      <w:pPr>
        <w:spacing w:after="0"/>
        <w:ind w:left="0"/>
        <w:jc w:val="both"/>
      </w:pPr>
      <w:r>
        <w:rPr>
          <w:rFonts w:ascii="Times New Roman"/>
          <w:b w:val="false"/>
          <w:i w:val="false"/>
          <w:color w:val="000000"/>
          <w:sz w:val="28"/>
        </w:rPr>
        <w:t>20__ жылғы «___»_______________</w:t>
      </w:r>
    </w:p>
    <w:p>
      <w:pPr>
        <w:spacing w:after="0"/>
        <w:ind w:left="0"/>
        <w:jc w:val="both"/>
      </w:pPr>
      <w:r>
        <w:rPr>
          <w:rFonts w:ascii="Times New Roman"/>
          <w:b w:val="false"/>
          <w:i w:val="false"/>
          <w:color w:val="000000"/>
          <w:sz w:val="28"/>
        </w:rPr>
        <w:t>      Учаскелік комиссия «Балалы отбасыларға берілетін мемлекеттік</w:t>
      </w:r>
      <w:r>
        <w:br/>
      </w:r>
      <w:r>
        <w:rPr>
          <w:rFonts w:ascii="Times New Roman"/>
          <w:b w:val="false"/>
          <w:i w:val="false"/>
          <w:color w:val="000000"/>
          <w:sz w:val="28"/>
        </w:rPr>
        <w:t>
жәрдемақылар туралы» Қазақстан Республикасының Заңы </w:t>
      </w:r>
      <w:r>
        <w:rPr>
          <w:rFonts w:ascii="Times New Roman"/>
          <w:b w:val="false"/>
          <w:i w:val="false"/>
          <w:color w:val="000000"/>
          <w:sz w:val="28"/>
        </w:rPr>
        <w:t>6-бабының</w:t>
      </w:r>
      <w:r>
        <w:br/>
      </w:r>
      <w:r>
        <w:rPr>
          <w:rFonts w:ascii="Times New Roman"/>
          <w:b w:val="false"/>
          <w:i w:val="false"/>
          <w:color w:val="000000"/>
          <w:sz w:val="28"/>
        </w:rPr>
        <w:t>
1-2-тармағына сәйкес отбасының (өтініш берушінің) (өтініш берушінің</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өтінішін және оған қоса берілген құжаттарын қарап,___________________</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(ұсынылған құжаттардың және (немесе) өтініш берушінің (отбасының)</w:t>
      </w:r>
      <w:r>
        <w:br/>
      </w:r>
      <w:r>
        <w:rPr>
          <w:rFonts w:ascii="Times New Roman"/>
          <w:b w:val="false"/>
          <w:i w:val="false"/>
          <w:color w:val="000000"/>
          <w:sz w:val="28"/>
        </w:rPr>
        <w:t>
материалдық жағдайына тексеру жүргізу нәтижелерінің)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(қажеттіліктің болуы, қажеттіліктің болмауы)</w:t>
      </w:r>
      <w:r>
        <w:br/>
      </w:r>
      <w:r>
        <w:rPr>
          <w:rFonts w:ascii="Times New Roman"/>
          <w:b w:val="false"/>
          <w:i w:val="false"/>
          <w:color w:val="000000"/>
          <w:sz w:val="28"/>
        </w:rPr>
        <w:t>
отбасына (адамға) 18 жасқа дейінгі балалары бар отбасыларға</w:t>
      </w:r>
      <w:r>
        <w:br/>
      </w:r>
      <w:r>
        <w:rPr>
          <w:rFonts w:ascii="Times New Roman"/>
          <w:b w:val="false"/>
          <w:i w:val="false"/>
          <w:color w:val="000000"/>
          <w:sz w:val="28"/>
        </w:rPr>
        <w:t>
мемлекеттік жәрдемақы тағайындау туралы қорытынды шығарды</w:t>
      </w:r>
      <w:r>
        <w:br/>
      </w:r>
      <w:r>
        <w:rPr>
          <w:rFonts w:ascii="Times New Roman"/>
          <w:b w:val="false"/>
          <w:i w:val="false"/>
          <w:color w:val="000000"/>
          <w:sz w:val="28"/>
        </w:rPr>
        <w:t>
Комиссия төрағасы: ________________ _________________________________</w:t>
      </w:r>
      <w:r>
        <w:br/>
      </w:r>
      <w:r>
        <w:rPr>
          <w:rFonts w:ascii="Times New Roman"/>
          <w:b w:val="false"/>
          <w:i w:val="false"/>
          <w:color w:val="000000"/>
          <w:sz w:val="28"/>
        </w:rPr>
        <w:t>
Комиссия мүшелері: ________________ _________________________________</w:t>
      </w:r>
      <w:r>
        <w:br/>
      </w:r>
      <w:r>
        <w:rPr>
          <w:rFonts w:ascii="Times New Roman"/>
          <w:b w:val="false"/>
          <w:i w:val="false"/>
          <w:color w:val="000000"/>
          <w:sz w:val="28"/>
        </w:rPr>
        <w:t>
                   ________________ _________________________________</w:t>
      </w:r>
      <w:r>
        <w:br/>
      </w:r>
      <w:r>
        <w:rPr>
          <w:rFonts w:ascii="Times New Roman"/>
          <w:b w:val="false"/>
          <w:i w:val="false"/>
          <w:color w:val="000000"/>
          <w:sz w:val="28"/>
        </w:rPr>
        <w:t>
                   ________________ _________________________________</w:t>
      </w:r>
      <w:r>
        <w:br/>
      </w:r>
      <w:r>
        <w:rPr>
          <w:rFonts w:ascii="Times New Roman"/>
          <w:b w:val="false"/>
          <w:i w:val="false"/>
          <w:color w:val="000000"/>
          <w:sz w:val="28"/>
        </w:rPr>
        <w:t>
                   ________________ _________________________________</w:t>
      </w:r>
      <w:r>
        <w:br/>
      </w:r>
      <w:r>
        <w:rPr>
          <w:rFonts w:ascii="Times New Roman"/>
          <w:b w:val="false"/>
          <w:i w:val="false"/>
          <w:color w:val="000000"/>
          <w:sz w:val="28"/>
        </w:rPr>
        <w:t>
                       (қолдары)        (тегі, аты, әкесінің аты</w:t>
      </w:r>
      <w:r>
        <w:br/>
      </w: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____ данадағы қоса берілген құжаттармен қорытынды</w:t>
      </w:r>
      <w:r>
        <w:br/>
      </w:r>
      <w:r>
        <w:rPr>
          <w:rFonts w:ascii="Times New Roman"/>
          <w:b w:val="false"/>
          <w:i w:val="false"/>
          <w:color w:val="000000"/>
          <w:sz w:val="28"/>
        </w:rPr>
        <w:t>
20__ жылғы «___»_______________ қабылданды</w:t>
      </w:r>
      <w:r>
        <w:br/>
      </w:r>
      <w:r>
        <w:rPr>
          <w:rFonts w:ascii="Times New Roman"/>
          <w:b w:val="false"/>
          <w:i w:val="false"/>
          <w:color w:val="000000"/>
          <w:sz w:val="28"/>
        </w:rPr>
        <w:t>
      Құжаттарды қабылдаған кент, ауыл, ауылдық округ әкімінің немесе</w:t>
      </w:r>
      <w:r>
        <w:br/>
      </w:r>
      <w:r>
        <w:rPr>
          <w:rFonts w:ascii="Times New Roman"/>
          <w:b w:val="false"/>
          <w:i w:val="false"/>
          <w:color w:val="000000"/>
          <w:sz w:val="28"/>
        </w:rPr>
        <w:t>
уәкілетті орган қызметкерінің тегі, аты, әкесінің аты (бар болса)</w:t>
      </w:r>
      <w:r>
        <w:br/>
      </w:r>
      <w:r>
        <w:rPr>
          <w:rFonts w:ascii="Times New Roman"/>
          <w:b w:val="false"/>
          <w:i w:val="false"/>
          <w:color w:val="000000"/>
          <w:sz w:val="28"/>
        </w:rPr>
        <w:t>
лауазымы, қолы</w:t>
      </w:r>
      <w:r>
        <w:br/>
      </w:r>
      <w:r>
        <w:rPr>
          <w:rFonts w:ascii="Times New Roman"/>
          <w:b w:val="false"/>
          <w:i w:val="false"/>
          <w:color w:val="000000"/>
          <w:sz w:val="28"/>
        </w:rPr>
        <w:t>
_____________________________________________________________________</w:t>
      </w:r>
    </w:p>
    <w:bookmarkStart w:name="z292" w:id="41"/>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26-қосымша             </w:t>
      </w:r>
    </w:p>
    <w:bookmarkEnd w:id="4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Өтініш берушінің (отбасының) материалдық жағдайына тексеру жүргізу АКТІСІ</w:t>
      </w:r>
    </w:p>
    <w:p>
      <w:pPr>
        <w:spacing w:after="0"/>
        <w:ind w:left="0"/>
        <w:jc w:val="both"/>
      </w:pPr>
      <w:r>
        <w:rPr>
          <w:rFonts w:ascii="Times New Roman"/>
          <w:b w:val="false"/>
          <w:i w:val="false"/>
          <w:color w:val="000000"/>
          <w:sz w:val="28"/>
        </w:rPr>
        <w:t>20__ жылғы «___»_______________</w:t>
      </w:r>
      <w:r>
        <w:br/>
      </w:r>
      <w:r>
        <w:rPr>
          <w:rFonts w:ascii="Times New Roman"/>
          <w:b w:val="false"/>
          <w:i w:val="false"/>
          <w:color w:val="000000"/>
          <w:sz w:val="28"/>
        </w:rPr>
        <w:t>
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Тұрғылықты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Отбасы құрамында (отбасында нақты тұратындар есепке алынады)</w:t>
      </w:r>
      <w:r>
        <w:br/>
      </w:r>
      <w:r>
        <w:rPr>
          <w:rFonts w:ascii="Times New Roman"/>
          <w:b w:val="false"/>
          <w:i w:val="false"/>
          <w:color w:val="000000"/>
          <w:sz w:val="28"/>
        </w:rPr>
        <w:t>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3509"/>
        <w:gridCol w:w="2224"/>
        <w:gridCol w:w="2653"/>
        <w:gridCol w:w="1367"/>
        <w:gridCol w:w="3511"/>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қамтылуы (жұмыс, оқу орны)</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2"/>
        <w:gridCol w:w="3847"/>
        <w:gridCol w:w="3627"/>
        <w:gridCol w:w="4354"/>
      </w:tblGrid>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қамтуы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Жұмыссыздығының себебі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жұмыспен қамту органдарында тіркелгені туралы деректер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кәсіби дайындыққа (қайта даярлау, біліктілікті жоғарылату) немесе жұмыспен қамтуға жәрдемдесудің белсенді шараларына қатысуы туралы мәліметтер</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қабілетті барлығы ___________ адам.</w:t>
      </w:r>
      <w:r>
        <w:br/>
      </w:r>
      <w:r>
        <w:rPr>
          <w:rFonts w:ascii="Times New Roman"/>
          <w:b w:val="false"/>
          <w:i w:val="false"/>
          <w:color w:val="000000"/>
          <w:sz w:val="28"/>
        </w:rPr>
        <w:t>
      Жұмыспен қамту органдарында жұмыссыз ретінде тіркелгені _______</w:t>
      </w:r>
      <w:r>
        <w:br/>
      </w:r>
      <w:r>
        <w:rPr>
          <w:rFonts w:ascii="Times New Roman"/>
          <w:b w:val="false"/>
          <w:i w:val="false"/>
          <w:color w:val="000000"/>
          <w:sz w:val="28"/>
        </w:rPr>
        <w:t>
адам.</w:t>
      </w:r>
      <w:r>
        <w:br/>
      </w:r>
      <w:r>
        <w:rPr>
          <w:rFonts w:ascii="Times New Roman"/>
          <w:b w:val="false"/>
          <w:i w:val="false"/>
          <w:color w:val="000000"/>
          <w:sz w:val="28"/>
        </w:rPr>
        <w:t>
      Жұмыссыздықтың басқа да себептері бойынша (іздеуде, бас</w:t>
      </w:r>
      <w:r>
        <w:br/>
      </w:r>
      <w:r>
        <w:rPr>
          <w:rFonts w:ascii="Times New Roman"/>
          <w:b w:val="false"/>
          <w:i w:val="false"/>
          <w:color w:val="000000"/>
          <w:sz w:val="28"/>
        </w:rPr>
        <w:t>
бостандығынан айыру орындарында) __________ адам.</w:t>
      </w:r>
      <w:r>
        <w:br/>
      </w: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
мемлекеттің толық қамтамасыз етуімен оқитындар _________ адам,</w:t>
      </w:r>
      <w:r>
        <w:br/>
      </w:r>
      <w:r>
        <w:rPr>
          <w:rFonts w:ascii="Times New Roman"/>
          <w:b w:val="false"/>
          <w:i w:val="false"/>
          <w:color w:val="000000"/>
          <w:sz w:val="28"/>
        </w:rPr>
        <w:t>
ақылы негізде жоғары және орта арнаулы білім беру орындарында</w:t>
      </w:r>
      <w:r>
        <w:br/>
      </w:r>
      <w:r>
        <w:rPr>
          <w:rFonts w:ascii="Times New Roman"/>
          <w:b w:val="false"/>
          <w:i w:val="false"/>
          <w:color w:val="000000"/>
          <w:sz w:val="28"/>
        </w:rPr>
        <w:t>
оқитындар __________ адам, оқудың бір жылдық құны ____________ теңге.</w:t>
      </w:r>
      <w:r>
        <w:br/>
      </w:r>
      <w:r>
        <w:rPr>
          <w:rFonts w:ascii="Times New Roman"/>
          <w:b w:val="false"/>
          <w:i w:val="false"/>
          <w:color w:val="000000"/>
          <w:sz w:val="28"/>
        </w:rPr>
        <w:t>
      4. Тұрмыс жағдайы (жатақхана, жалдамалы, жекешелендірілген</w:t>
      </w:r>
      <w:r>
        <w:br/>
      </w:r>
      <w:r>
        <w:rPr>
          <w:rFonts w:ascii="Times New Roman"/>
          <w:b w:val="false"/>
          <w:i w:val="false"/>
          <w:color w:val="000000"/>
          <w:sz w:val="28"/>
        </w:rPr>
        <w:t>
тұрғын үй, қызметтік тұрғын үй, тұрғын үй кооперативі, жеке тұрғын үй</w:t>
      </w:r>
      <w:r>
        <w:br/>
      </w:r>
      <w:r>
        <w:rPr>
          <w:rFonts w:ascii="Times New Roman"/>
          <w:b w:val="false"/>
          <w:i w:val="false"/>
          <w:color w:val="000000"/>
          <w:sz w:val="28"/>
        </w:rPr>
        <w:t>
немесе өзге) – қажеттісін көрсету ____________________</w:t>
      </w:r>
      <w:r>
        <w:br/>
      </w:r>
      <w:r>
        <w:rPr>
          <w:rFonts w:ascii="Times New Roman"/>
          <w:b w:val="false"/>
          <w:i w:val="false"/>
          <w:color w:val="000000"/>
          <w:sz w:val="28"/>
        </w:rPr>
        <w:t>
      Бөлмелердің саны ____________________</w:t>
      </w:r>
      <w:r>
        <w:br/>
      </w:r>
      <w:r>
        <w:rPr>
          <w:rFonts w:ascii="Times New Roman"/>
          <w:b w:val="false"/>
          <w:i w:val="false"/>
          <w:color w:val="000000"/>
          <w:sz w:val="28"/>
        </w:rPr>
        <w:t>
      Тұрғын үйді ұстауға жұмсалатын шығындар 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2590"/>
        <w:gridCol w:w="1348"/>
        <w:gridCol w:w="2620"/>
        <w:gridCol w:w="2643"/>
        <w:gridCol w:w="4197"/>
      </w:tblGrid>
      <w:tr>
        <w:trPr>
          <w:trHeight w:val="102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бар отбасы мүшелерінің (оның ішінде өтініш берушінің) тегі, аты, әкесінің аты (бар болса)</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тоқсандағы табыс сомасы </w:t>
            </w:r>
            <w:r>
              <w:br/>
            </w:r>
            <w:r>
              <w:rPr>
                <w:rFonts w:ascii="Times New Roman"/>
                <w:b w:val="false"/>
                <w:i w:val="false"/>
                <w:color w:val="000000"/>
                <w:sz w:val="20"/>
              </w:rPr>
              <w:t>
(теңге)</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(үй іргесіндегі учаске, мал және құс), саяжай және жер учаскесі (жер үлесі) туралы мәліметтер</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Мыналардың:</w:t>
      </w:r>
      <w:r>
        <w:br/>
      </w:r>
      <w:r>
        <w:rPr>
          <w:rFonts w:ascii="Times New Roman"/>
          <w:b w:val="false"/>
          <w:i w:val="false"/>
          <w:color w:val="000000"/>
          <w:sz w:val="28"/>
        </w:rPr>
        <w:t>
      автокөліктің (маркасы, шығарылған жылы, құқық белгілейтін</w:t>
      </w:r>
      <w:r>
        <w:br/>
      </w:r>
      <w:r>
        <w:rPr>
          <w:rFonts w:ascii="Times New Roman"/>
          <w:b w:val="false"/>
          <w:i w:val="false"/>
          <w:color w:val="000000"/>
          <w:sz w:val="28"/>
        </w:rPr>
        <w:t>
құжат, оны пайдаланудан түскен табыс)________________________________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қазіргі уақытта тұратын баспанадан басқа өзге тұрғын үйдің (оны</w:t>
      </w:r>
      <w:r>
        <w:br/>
      </w:r>
      <w:r>
        <w:rPr>
          <w:rFonts w:ascii="Times New Roman"/>
          <w:b w:val="false"/>
          <w:i w:val="false"/>
          <w:color w:val="000000"/>
          <w:sz w:val="28"/>
        </w:rPr>
        <w:t>
пайдаланудан түскен табыс) __________________________________________</w:t>
      </w:r>
      <w:r>
        <w:br/>
      </w:r>
      <w:r>
        <w:rPr>
          <w:rFonts w:ascii="Times New Roman"/>
          <w:b w:val="false"/>
          <w:i w:val="false"/>
          <w:color w:val="000000"/>
          <w:sz w:val="28"/>
        </w:rPr>
        <w:t>
___________________________________________________________ бар-жоғы.</w:t>
      </w:r>
      <w:r>
        <w:br/>
      </w:r>
      <w:r>
        <w:rPr>
          <w:rFonts w:ascii="Times New Roman"/>
          <w:b w:val="false"/>
          <w:i w:val="false"/>
          <w:color w:val="000000"/>
          <w:sz w:val="28"/>
        </w:rPr>
        <w:t>
      6. Бұған дейін алынған көмек туралы мәліметтер (нысаны, сомасы,</w:t>
      </w:r>
      <w:r>
        <w:br/>
      </w:r>
      <w:r>
        <w:rPr>
          <w:rFonts w:ascii="Times New Roman"/>
          <w:b w:val="false"/>
          <w:i w:val="false"/>
          <w:color w:val="000000"/>
          <w:sz w:val="28"/>
        </w:rPr>
        <w:t>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7. Отбасының өзге де табыстары (нысаны, сомасы, көзі):</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8. Ата-анасының бала тәрбиесіне қатысуы: мектеп</w:t>
      </w:r>
      <w:r>
        <w:br/>
      </w:r>
      <w:r>
        <w:rPr>
          <w:rFonts w:ascii="Times New Roman"/>
          <w:b w:val="false"/>
          <w:i w:val="false"/>
          <w:color w:val="000000"/>
          <w:sz w:val="28"/>
        </w:rPr>
        <w:t>
керек-жарақтарымен, киіммен, аяқ киіммен қамтамасыз етілуі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Санитариялық-эпидемиологиялық тұру жағдайлары 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Комиссия төрағасы: ________________ __________________________</w:t>
      </w:r>
      <w:r>
        <w:br/>
      </w:r>
      <w:r>
        <w:rPr>
          <w:rFonts w:ascii="Times New Roman"/>
          <w:b w:val="false"/>
          <w:i w:val="false"/>
          <w:color w:val="000000"/>
          <w:sz w:val="28"/>
        </w:rPr>
        <w:t>
Комиссия мүшелері: ________________ __________________________</w:t>
      </w:r>
      <w:r>
        <w:br/>
      </w:r>
      <w:r>
        <w:rPr>
          <w:rFonts w:ascii="Times New Roman"/>
          <w:b w:val="false"/>
          <w:i w:val="false"/>
          <w:color w:val="000000"/>
          <w:sz w:val="28"/>
        </w:rPr>
        <w:t>
                   ________________ __________________________</w:t>
      </w:r>
      <w:r>
        <w:br/>
      </w:r>
      <w:r>
        <w:rPr>
          <w:rFonts w:ascii="Times New Roman"/>
          <w:b w:val="false"/>
          <w:i w:val="false"/>
          <w:color w:val="000000"/>
          <w:sz w:val="28"/>
        </w:rPr>
        <w:t>
                   ________________ __________________________</w:t>
      </w:r>
      <w:r>
        <w:br/>
      </w:r>
      <w:r>
        <w:rPr>
          <w:rFonts w:ascii="Times New Roman"/>
          <w:b w:val="false"/>
          <w:i w:val="false"/>
          <w:color w:val="000000"/>
          <w:sz w:val="28"/>
        </w:rPr>
        <w:t>
                   ________________ __________________________</w:t>
      </w:r>
      <w:r>
        <w:br/>
      </w:r>
      <w:r>
        <w:rPr>
          <w:rFonts w:ascii="Times New Roman"/>
          <w:b w:val="false"/>
          <w:i w:val="false"/>
          <w:color w:val="000000"/>
          <w:sz w:val="28"/>
        </w:rPr>
        <w:t>
                      (қолдары)     (тегі, аты, әкесінің аты</w:t>
      </w:r>
      <w:r>
        <w:br/>
      </w: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Жасалған актімен таныстым: _____________________________________________________________________</w:t>
      </w:r>
      <w:r>
        <w:br/>
      </w:r>
      <w:r>
        <w:rPr>
          <w:rFonts w:ascii="Times New Roman"/>
          <w:b w:val="false"/>
          <w:i w:val="false"/>
          <w:color w:val="000000"/>
          <w:sz w:val="28"/>
        </w:rPr>
        <w:t>
(өтініш берушінің тегі, аты, әкесінің аты (бар болса) және қолы)</w:t>
      </w:r>
      <w:r>
        <w:br/>
      </w:r>
      <w:r>
        <w:rPr>
          <w:rFonts w:ascii="Times New Roman"/>
          <w:b w:val="false"/>
          <w:i w:val="false"/>
          <w:color w:val="000000"/>
          <w:sz w:val="28"/>
        </w:rPr>
        <w:t>
      Тексеру жүргізуден бас тартамын _______________________________</w:t>
      </w:r>
      <w:r>
        <w:br/>
      </w:r>
      <w:r>
        <w:rPr>
          <w:rFonts w:ascii="Times New Roman"/>
          <w:b w:val="false"/>
          <w:i w:val="false"/>
          <w:color w:val="000000"/>
          <w:sz w:val="28"/>
        </w:rPr>
        <w:t>
өтініш берушінің (немесе отбасы мүшелерінің бірінің) тегі, аты,</w:t>
      </w:r>
      <w:r>
        <w:br/>
      </w:r>
      <w:r>
        <w:rPr>
          <w:rFonts w:ascii="Times New Roman"/>
          <w:b w:val="false"/>
          <w:i w:val="false"/>
          <w:color w:val="000000"/>
          <w:sz w:val="28"/>
        </w:rPr>
        <w:t>
әкесінің аты (бар болса) және қолы, күні (өтініш беруші тексеру</w:t>
      </w:r>
      <w:r>
        <w:br/>
      </w:r>
      <w:r>
        <w:rPr>
          <w:rFonts w:ascii="Times New Roman"/>
          <w:b w:val="false"/>
          <w:i w:val="false"/>
          <w:color w:val="000000"/>
          <w:sz w:val="28"/>
        </w:rPr>
        <w:t>
жүргізуден бас тартқан жағдайда толтырылады).</w:t>
      </w:r>
    </w:p>
    <w:bookmarkStart w:name="z293" w:id="42"/>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27-қосымша             </w:t>
      </w:r>
    </w:p>
    <w:bookmarkEnd w:id="4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18 жасқа дейінгі балалары бар отбасыларға мемлекеттік жәрдемақы</w:t>
      </w:r>
      <w:r>
        <w:br/>
      </w:r>
      <w:r>
        <w:rPr>
          <w:rFonts w:ascii="Times New Roman"/>
          <w:b/>
          <w:i w:val="false"/>
          <w:color w:val="000000"/>
        </w:rPr>
        <w:t>
тағайындау немесе бас тарту туралы</w:t>
      </w:r>
      <w:r>
        <w:br/>
      </w:r>
      <w:r>
        <w:rPr>
          <w:rFonts w:ascii="Times New Roman"/>
          <w:b/>
          <w:i w:val="false"/>
          <w:color w:val="000000"/>
        </w:rPr>
        <w:t>
№ ______ хабарлама</w:t>
      </w:r>
    </w:p>
    <w:p>
      <w:pPr>
        <w:spacing w:after="0"/>
        <w:ind w:left="0"/>
        <w:jc w:val="both"/>
      </w:pPr>
      <w:r>
        <w:rPr>
          <w:rFonts w:ascii="Times New Roman"/>
          <w:b w:val="false"/>
          <w:i w:val="false"/>
          <w:color w:val="000000"/>
          <w:sz w:val="28"/>
        </w:rPr>
        <w:t>20__ жылғы «___» _______________</w:t>
      </w:r>
    </w:p>
    <w:p>
      <w:pPr>
        <w:spacing w:after="0"/>
        <w:ind w:left="0"/>
        <w:jc w:val="both"/>
      </w:pPr>
      <w:r>
        <w:rPr>
          <w:rFonts w:ascii="Times New Roman"/>
          <w:b w:val="false"/>
          <w:i w:val="false"/>
          <w:color w:val="000000"/>
          <w:sz w:val="28"/>
        </w:rPr>
        <w:t>      18 жасқа дейінгі балалары бар отбасыларға мемлекеттік жәрдемақы</w:t>
      </w:r>
      <w:r>
        <w:br/>
      </w:r>
      <w:r>
        <w:rPr>
          <w:rFonts w:ascii="Times New Roman"/>
          <w:b w:val="false"/>
          <w:i w:val="false"/>
          <w:color w:val="000000"/>
          <w:sz w:val="28"/>
        </w:rPr>
        <w:t>
тағайындау жөніндегі уәкілетті орган Сіздің назарыңызға жеткізеді</w:t>
      </w:r>
    </w:p>
    <w:p>
      <w:pPr>
        <w:spacing w:after="0"/>
        <w:ind w:left="0"/>
        <w:jc w:val="both"/>
      </w:pPr>
      <w:r>
        <w:rPr>
          <w:rFonts w:ascii="Times New Roman"/>
          <w:b w:val="false"/>
          <w:i w:val="false"/>
          <w:color w:val="000000"/>
          <w:sz w:val="28"/>
        </w:rPr>
        <w:t>Өтініш берушінің тегі, аты, әкесінің (бар болса)_____________________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туған күні ______ жылғы «___» ______________________</w:t>
      </w:r>
      <w:r>
        <w:br/>
      </w:r>
      <w:r>
        <w:rPr>
          <w:rFonts w:ascii="Times New Roman"/>
          <w:b w:val="false"/>
          <w:i w:val="false"/>
          <w:color w:val="000000"/>
          <w:sz w:val="28"/>
        </w:rPr>
        <w:t>
Құжаттарды қайтарған күн 20__ жылғы «___» ___________________________</w:t>
      </w:r>
      <w:r>
        <w:br/>
      </w:r>
      <w:r>
        <w:rPr>
          <w:rFonts w:ascii="Times New Roman"/>
          <w:b w:val="false"/>
          <w:i w:val="false"/>
          <w:color w:val="000000"/>
          <w:sz w:val="28"/>
        </w:rPr>
        <w:t>
      18 жасқа дейінгі балаларға тағайындалатын мемлекеттік жәрдемақы</w:t>
      </w:r>
      <w:r>
        <w:br/>
      </w:r>
      <w:r>
        <w:rPr>
          <w:rFonts w:ascii="Times New Roman"/>
          <w:b w:val="false"/>
          <w:i w:val="false"/>
          <w:color w:val="000000"/>
          <w:sz w:val="28"/>
        </w:rPr>
        <w:t>
20__ жылғы «___» ___________ бастап 20__ жылғы «___» ____________</w:t>
      </w:r>
      <w:r>
        <w:br/>
      </w:r>
      <w:r>
        <w:rPr>
          <w:rFonts w:ascii="Times New Roman"/>
          <w:b w:val="false"/>
          <w:i w:val="false"/>
          <w:color w:val="000000"/>
          <w:sz w:val="28"/>
        </w:rPr>
        <w:t>
қоса алғанда ___ балаға ай сайын ____________________ теңге сомасында</w:t>
      </w:r>
      <w:r>
        <w:br/>
      </w:r>
      <w:r>
        <w:rPr>
          <w:rFonts w:ascii="Times New Roman"/>
          <w:b w:val="false"/>
          <w:i w:val="false"/>
          <w:color w:val="000000"/>
          <w:sz w:val="28"/>
        </w:rPr>
        <w:t>
                                   (сомасы жазбаша)</w:t>
      </w:r>
      <w:r>
        <w:br/>
      </w:r>
      <w:r>
        <w:rPr>
          <w:rFonts w:ascii="Times New Roman"/>
          <w:b w:val="false"/>
          <w:i w:val="false"/>
          <w:color w:val="000000"/>
          <w:sz w:val="28"/>
        </w:rPr>
        <w:t>
тағайындалды.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(себебін көрсету)</w:t>
      </w:r>
      <w:r>
        <w:br/>
      </w:r>
      <w:r>
        <w:rPr>
          <w:rFonts w:ascii="Times New Roman"/>
          <w:b w:val="false"/>
          <w:i w:val="false"/>
          <w:color w:val="000000"/>
          <w:sz w:val="28"/>
        </w:rPr>
        <w:t>
себебі бойынша 18 жасқа дейінгі мемлекеттік жәрдемақы тағайындаудан</w:t>
      </w:r>
      <w:r>
        <w:br/>
      </w:r>
      <w:r>
        <w:rPr>
          <w:rFonts w:ascii="Times New Roman"/>
          <w:b w:val="false"/>
          <w:i w:val="false"/>
          <w:color w:val="000000"/>
          <w:sz w:val="28"/>
        </w:rPr>
        <w:t>
бас тартылды.</w:t>
      </w:r>
      <w:r>
        <w:br/>
      </w:r>
      <w:r>
        <w:rPr>
          <w:rFonts w:ascii="Times New Roman"/>
          <w:b w:val="false"/>
          <w:i w:val="false"/>
          <w:color w:val="000000"/>
          <w:sz w:val="28"/>
        </w:rPr>
        <w:t>
      18 жасқа дейінгі баласы бар отбасыларға жәрдемақы тағайындау</w:t>
      </w:r>
      <w:r>
        <w:br/>
      </w:r>
      <w:r>
        <w:rPr>
          <w:rFonts w:ascii="Times New Roman"/>
          <w:b w:val="false"/>
          <w:i w:val="false"/>
          <w:color w:val="000000"/>
          <w:sz w:val="28"/>
        </w:rPr>
        <w:t>
жөніндегі уәкілетті органның жауапты адамның ЭЦҚ-сымен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және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