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737be" w14:textId="0a737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Қарулы Күштерін техникалық тәрбие құралдарымен және басқа да мәдени-ағарту мүлкімен, баспаханаларының полиграфиялық жабдығы жиынтықтарымен жабдықтау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Қорғаныс министрінің 2015 жылғы 27 қарашадағы № 679 бұйрығы. Қазақстан Республикасының Әділет министрлігінде 2016 жылы 20 ақпанда № 13315 болып тіркелді. Күші жойылды - Қазақстан Республикасы Қорғаныс министрінің 2023 жылғы 28 желтоқсандағы № 1382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Қорғаныс министрінің 28.12.2023 </w:t>
      </w:r>
      <w:r>
        <w:rPr>
          <w:rFonts w:ascii="Times New Roman"/>
          <w:b w:val="false"/>
          <w:i w:val="false"/>
          <w:color w:val="ff0000"/>
          <w:sz w:val="28"/>
        </w:rPr>
        <w:t>№ 1382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қорғанысы және Қарулы Күштері туралы" 2005 жылғы 7 қаңтардағы Қазақстан Республикасы Заңының 22-бабы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22)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Республикасының Қарулы Күштерін техникалық тәрбие құралдарымен және басқа да мәдени-ағарту мүлкімен, баспахана полиграфиялық жабдығының жиынтықтарымен жабдықтау </w:t>
      </w:r>
      <w:r>
        <w:rPr>
          <w:rFonts w:ascii="Times New Roman"/>
          <w:b w:val="false"/>
          <w:i w:val="false"/>
          <w:color w:val="000000"/>
          <w:sz w:val="28"/>
        </w:rPr>
        <w:t>нормалары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Бас штаб бастығының орынбасары – Қазақстан Республикасы Қарулы Күштері Бас штабы Тәрбие және идеологиялық жұмыстар департаментінің бастығы: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заңнамада белгіленген тәртіппен мемлекеттік тіркеу үшін Қазақстан Республикасының Әділет министрлігіне жолдасын;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көшірмесін мемлекеттік тіркелгеннен кейін күнтізбелік он күн ішінде ресми жариялау үшін мерзімді баспасөз басылымдарына және "Әділет" ақпараттық-құқықтық жүйесіне жолдасын;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бұйрықты ресми жариялағаннан кейін Қазақстан Республикасы Қорғаныс министрлігінің веб-сайтында орналастырсын;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Қазақстан Республикасы Қарулы Күштерінің техникалық тәрбие құралдарын және басқа да мәдени-ағарту мүлкін, Қазақстан Республикасы Қарулы Күштері баспаханаларының полиграфиялық жабдығы жиынтықтарын сатып алуды және қамтамасыз етуді есептік жоспарлы кезеңге арналған республикалық бюджеттен бөлінген ақшалай қаражат шегінде кезең-кезеңімен жүзеге асырсын.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Бұйрықтың орындалуын бақылау Қорғаныс министрінің бірінші орынбасары – Қазақстан Республикасы Қарулы Күштері Бас штабының бастығына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Бұйрық лауазымды адамдарға, оларға қатысты бөлігінде жеткізілсін.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Бұйрық алғашқы ресми жарияланған күнінен кейін күнтізбелік он күн өткен соң күшіне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 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Тасмағамбетов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Б. Сұлтанов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"____" 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679 бұйрығына қосымша</w:t>
            </w:r>
          </w:p>
        </w:tc>
      </w:tr>
    </w:tbl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Қарулы Күштерін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техникалық тәрбие құралдарымен және басқа да мәдени-ағарту мүлкімен,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баспаханаларының полиграфиялық жабдығы жиынтықтарымен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жабдықтау нормалары 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 норма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Қорғаныс министрлігі, Қазақстан Республикасы Қарулы Күштерінің Бас штабы және Қазақстан Республикасы Қарулы Күштерінің мемлекеттік мекемелері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 басшысы, орынбасарлары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штаб бастығы, орынбасарлары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аппарат  (Бас штаб)  департаментінің, бас басқармасының, басқармасының бастығы 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 түрлерінің бас қолбасшысы,  әскер тектерінің, өңірлік қолбасшылықтар әскерлерінің қолбасшысы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Қолбасшының, Орталық аппарат  (Бас штаб)  департаменті, бас басқармасы, басқармасы бастығының орынбасары 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бөлім командирі, мекеме, әскери оқу орнының басшысы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мерзімдері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Теледидар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ойнатқыш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орталық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2 норма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Гарнизондық офицерлер үйлері, әскери бөлімнің мәдени-бос уақыт орталығы, Қазақстан Республикасы Қарулы Күштері әскери бөлімнің және мекемесінің клубы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Гарнизондық офицерлер үйлері, ҚР ҚК мемлекеттік мекемелері құрамындағы мәдени-демалыс орталығы (клуб, акт залы)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Жауынгерлік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даңқ бөлмесі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мерзімдері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ойнатқыш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орталық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Спутниктік телеантенна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Цифрлы бейнекамера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 күшейткіш аппаратура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Теледидар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Фотоаппарат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Пианино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Ішекті халық аспаптар оркестрі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эстрадалық оркестр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ойындары (дойбы, шахмат, домино)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Акустикалық гитара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Домбыра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тақырыптағы фильмдер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 техникасы бар концерттік сахналық аппаратура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дискілерді ойнатқыш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Мультимедиялық проектор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Софиттер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3 норма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Әскер түрінің, әскер тегі мен өңірлік қолбасшылықтың тәрбие және идеологиялық жұмыстар басқармасы, бөлімі, бөлімшесі, әскери оқу орны, әскери госпиталь (лазарет), рота (батарея), әскери қарауыл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Тәрбие және идеологиялық жұмыстар басқармасы, бөлімі, бөлімшесі (әскер түрі, әскер тегі мен өңірлік қолбасшылық)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 (бөлімше)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рота (бөлімше)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оқу орнының кафедрасы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госпиталь (лазарет) бөлімшесі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қарауыл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мерзімдері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ойнатқыш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орталық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Спутниктік телеантенна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Цифрлы бейнекамера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 күшейткіш аппаратура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Теледидар 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Фотоаппарат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ойындары (дойбы, шахмат, домино)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Акустикалық гитара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Домбыра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Мультимедиялық проектор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4 норма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Жылжымалы ақпараттық кешен, дыбыс тарату станциясы     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 тарату станциясы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Жылжымалы ақпараттық кешен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Гарнизондық офицерлер үйі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Бригада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 норма Қазақстан Республикасы Қарулы Күштерінің Ұлттық әскери-патриоттық орталығы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№ 5 норма жаңа редакцияда - ҚР Қорғаныс министрінің 24.02.2021 </w:t>
      </w:r>
      <w:r>
        <w:rPr>
          <w:rFonts w:ascii="Times New Roman"/>
          <w:b w:val="false"/>
          <w:i w:val="false"/>
          <w:color w:val="00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1-тарау. Орталық ансамбль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Рояль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Ұрмалы қондырғысы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гитара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Гитара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Оркестрлік литаврлар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Флейта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 саксофоны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Тенор саксофоны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Баритон саксофоны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Кларнет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Скрипка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Виолончель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Фагот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Ксилофон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Вибрафон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Домбыра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 қобыз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Концерттік пюпитрлер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Скрипкаға арналған ішектер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Күшейткіш аппаратура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 конденсаторлық микрофон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Жазуға және дыбыс күшейтуге арналған микшерлі пульт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Қыл-қобыз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домбыра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Жетіген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Асатаяқ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Дауылпаз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 сырнай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 қобыз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Дирижер пюпитрі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Дирижер таяқшасы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Фортепиано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Синтезаторға күшейткіш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Синтезаторғатаған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Бас-гитара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Бас-гитараға комбо-дыбыс күшейткіш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гитараға арналған ішектер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Электрогитараға комбо-күшейткіш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гитараға арналған ішектер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пиано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контрабас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виолончель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альт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скрипка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баян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Барабан таяқшалары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Трубаға арналған мундштук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Трубаға арналған сурдина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Тромбонға мундштук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Тромбонға сурдина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 саксофонға мундштук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Тенор саксофонына мундштук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Баритон саксофонына мундштук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Альтқа ішектер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Виолончельге ішектер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Канифоль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Бонгтар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Бонгқа арналған тұғыр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Кахон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чаймс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Шейкер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Бубен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Даңғыра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Аккустикалық жүйе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 микрофонға таған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 ілгек радиомикрофондар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киілетін радиомикрофондар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Солистерге арналған концерттік көйлек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Музыканттарға арналған концерттік көйлек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Солистерге арналған концерттік костюм (ерлер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Солистерге арналған әскери үлгідегі концерттік костюм (ерлер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Солистерге арналған әскери үлгідегі концерттік костюм (әйелдер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Музыканттарға арналған әскери үлгідегі концерттік костюм (ерлер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Музыканттарға арналған әскери үлгідегі концерттік костюм (әйелдер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Солистерге арналған смокинг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Музыканттарға арналған смокинг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киімі бар солистерге арналған қазақтың ұлттық костюмі (әйелдер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киімі бар музыканттарға арналған қазақтың ұлттық костюмі (әйелдер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киімі бар музыканттарға арналған қазақтың ұлттық костюмі (ерлер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Қазақтың ұлттық аяқ киімі (ерлер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Қазақтың ұлттық аяқ киімі (әйелдер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Қазақтың ұлттық би костюмі (ерлер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Қазақтың ұлттық би костюмі (әйелдер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Орыстың ұлттық би костюмі (ерлер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Орыстың ұлттық би костюмі (әйелдер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Грузиннің ұлттық би костюмі (ерлер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Грузиннің ұлттық би костюмі (әйелдер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Әзербайжанның ұлттық би костюмі (ерлер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Әзербайжанның ұлттық би костюмі (әйелдер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Беларусьтің ұлттық би костюмі (ерлер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Беларусьтің ұлттық би костюмі (әйелдер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Қырғыздың ұлттық би костюмі (ерлер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Қырғыздың ұлттық би костюмі (әйелдер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Қытайдың ұлттық би костюмі (ерлер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Қытайдың ұлттық би костюмі (әйелдер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Латын-америкалық би костюмі (ерлер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Латын-америкалық би костюмі (әйелдер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Кәрістің ұлттық би костюмі (әйелдер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Өзбектің ұлттық би костюмі (ерлер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Өзбектің ұлттық би костюмі (әйелдер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Украиннің ұлттық би костюмі (ерлер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Украиннің ұлттық би костюмі (әйелдер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Армянның ұлттық би костюмі (ерлер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Армянның ұлттық би костюмі (әйелдер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Ұйғырдың ұлттық би костюмі (ерлер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Ұйғырдың ұлттық би костюмі (әйелдер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Цыганның ұлттық би костюмі (ерлер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Цыганның ұлттық би костюмі (әйелдер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Тәжіктің ұлттық би костюмі (ерлер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Тәжіктің ұлттық би костюмі (әйелдер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Теңізшінің (би) костюмі (ерлер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Теңізшінің (би) костюмі (әйелдер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Смокинг (би)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 кешіне арналған көйлектер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Дайындыққа арналған форма (ерлер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Дайындыққа арналған форма (әйелдер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би аяқ киімі (дайындық) (ерлер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би аяқ киімі (дайындық) (әйелдер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Биге арналған етіктер (дайындық) (ерлер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Биге арналған етіктер (дайындық) (әйелдер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Биге арналған туфли (дайындық) (ерлер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Биге арналған туфли (дайындық) (әйелдер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Джазға арналған бәтеңке (дайындық) (ерлер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Джазға арналған бәтеңке (дайындық) (әйелдер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 радиомикрофондары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киімі бар солистерге арналған қазақ ұлттық костюмі (ерлер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 стильдегі костюм (ерлер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 стильдегі костюм (әйелдер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2-тарау. Орталық әскери оркестр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рожогы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Карьері бар үлкен барабан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Карьері бар кіші барабан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Баритон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Бас-гитара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Бас-кларнет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Бас-тромбон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Бубен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Валторна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Вибрафон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 күшейткіш аппаратурасы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Кастаньеттер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Кларнет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Карьері бар марш қоңыраушалары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Барабанға арналған үлкен таяқ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Бас-гитараға арналған комбо-күшейткіш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Ритм-гитараға арналған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комбо-күшейткіш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Синтезаторға арналған комбо-күшейткіш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Ксилофон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Концерттік литавр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Тірегі бар микрофон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Маримба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Карьері бар марш мультитомы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Мундштук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Дирижер таяқшасы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Барабан таяқшалары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Тірегі бар перкуссиялық сэмплер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Барабанға пластик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Синтезаторға тұғыр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Дирижер пюпитрі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Концерттік пюпитрі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Жорықтық пюпитрі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Ритм-гитара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Саксофон-альт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Саксофон-баритон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Саксофон-сопрано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Саксофон-тенор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Ысқылы контрабас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Сузафон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Тамбуршток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 тарелкалары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Үшбұрыш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Үрмелі ағаш аспаптарына арналған таяқ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Труба-пикколо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Ұрмалы қондырғы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Фагот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Флейта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Флейта-пикколо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Флюгельгорн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Эуфониум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3-тарау. Әскери-тарихи музей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Ыстық бастырма баспағы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Реставрациялау бу қарындашы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Реставрациялау үтігі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Теріні нақыштауға арналған ауысымды жүзі бар станок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Муфель пеші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Реставрациялау шпателі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Бормашина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Қайрау станогы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машинасы (өндірістік)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Перфоратор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Лазерлік деңгей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Таспалы тегістеу станогы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фен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Төбелік рельстерде суреттерді сақтауға арналған торлардан мобильді стеллаждар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квадрат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Радиогид (экскурсияға арналған мобильді микрофондар)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стационарлық музей стеллажы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Мобильді музей витринасы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Қоршауға арналған таған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жақты көрме стенді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метрлі шинотрек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Жарықдиодты тректік шам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музей картотекасы (металл)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 таңбалауға арналған металл конструкциясы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арбасы (Рохля)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Алюминдік баспалдақ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шамы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 шаңсорғышы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мольберт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Дөңгелегі бар әмбебап жәшік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Психрометриялық гигрометр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урналар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 желім пистолеті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Қысқыштар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бойынша қайшы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Қашау құралы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Резеңке балға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Рашпиль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ұстасының балтасы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Сүргі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деңгейі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 степлері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Ұзындық өлшегіш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Шыныға (витринаға) арналған желімдегіш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Ролл апп конструкциясы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 ұзартқышы (50 метрлік)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Топсалы манекен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6 норма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Қарулы Күштерінің әскери оркестрлері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атауы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бөлім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оқу орны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 тегі, өңірлік қолбасшылығы штабының басқармасы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Қорғаныс министрлігінің Орталық әскери оркестрі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 мерзімдері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Флейта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Пикколо флейтасы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кларнеті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 саксофоны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Тенор саксофоны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Валторна 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Труба 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барабан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Тарелкалар 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Үлкен барабан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бұрыш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Бубен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Кастаньеттер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Литавралар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Концерттік қоңыраушалар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Ксилофон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Виброфон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Ұрмалы қондырғы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Корнет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Тромбон 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Баритон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Концерттік пюпитрлер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Жорықтық пюпитрлер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Дирижер пюпитрі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Гобой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Фагот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 кларнеті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кларнеті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кларнет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Сопрано саксофоны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Баритон саксофоны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Флюгельгорн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Жорықтық қоңыраушалар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Маримба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Синтезаторға тұғыр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Том-том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орган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Рояль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Контрабас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Дыбыс күшейткіш аппаратура 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Мундштук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Тағана бар микрофон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Дирижерлық таяқшалар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7 норма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Корабль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дәрежелі корабль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мерзімдері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Теледидар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ойнатқыш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Спутниктік телеантенна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Гитара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Домбыра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ойындары (дойбы, шахмат, домино)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картасы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8 норма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Гарнизондық офицерлер үйі, Қарулы Күштердің мемлекеттік мекемелері құрамындағы мәдени-демалыс орталығы (клуб, акт залы)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 мерзімдері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эстрадалық оркестрге арналған аспаптар жиынтығы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Ұрмалы қондырғы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Күшейткіші және колонкалары бар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гитара (ритм гитара және бас гитара)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дискілер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Вокалға арналған дыбыс күшейткіш аппаратура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Акустикалық әсер беретін қондырғы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қоятын таған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Оркестрге арналған халық аспаптар жиынтығы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Домбыра-тенор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Қобыз прима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 қобыз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Домбыра-бас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қобыз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Жетіген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 таяқ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Дауылпаз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 сырнай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барабан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 қобыз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Флейта блогы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Қурай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Волынка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Психологиялық жеңілдену (релаксация) бөлмесінің аппаратурасы мен мүлкі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Теледидар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ойнатқыш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DVD дискілері 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орталық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Аудио-көзбен шолып ынталандыру және релаксация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Әмбебап психологиялық-диагностикалық кешен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Клубтардың сахналарын жабдықтауға арналған жарық-техникалық аппаратура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Прожекторлар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 камералы софит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Снопожарық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Рампа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жарық бергіш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9 норма      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Үгіт-насихат және қарсы үгіт-насихат іс-шараларын жүргізуге арналған жабдық (жылжымалы ақпараттық кешен)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мерзімдері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 бейнекамера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Форматты көшіру-көбейту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Бейнепроектор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Микшерлік пульт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Тағаны бар микрофон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 түсіру аппаратурасы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ойнатқыш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Теледидар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Дүниежүзінің саяси картасы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картасы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автомашинасы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 күшейткіш аппаратура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 норма Қазақстан Республикасы Қорғаныс министрлігінің Медиа орталығына, Қазақстан Республикасы Қарулы Күштері әскер түрлерінің, жоғары әскери оқу орындарының, гарнизондарының баспасөз қызметтеріне арналған жабдық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№ 10 норма жаңа редакцияда - ҚР Қорғаныс министрінің 24.02.2021 </w:t>
      </w:r>
      <w:r>
        <w:rPr>
          <w:rFonts w:ascii="Times New Roman"/>
          <w:b w:val="false"/>
          <w:i w:val="false"/>
          <w:color w:val="00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 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 министрлігінің Медиа-орталығы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 түрінің баспасөз қызметі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Гарнизонның, ЖӘОО баспасөз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мерзімдері, жылдары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 сплиттер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бейнекамера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Фото-бейнематериалдарға арналған портативті жеткізгіш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Диктофон (портативті)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Мобильді графикалық станция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Фотоаппаратқа арналған объектив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Телеобъектив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Фото-бейнематериалдарды сақтауға арналған файлдық сервер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Фотоаппарат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 бұрышты объектив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Экшн-камера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Стедикам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Квадрокоптер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Ультрабук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Фото-бейнематериалдарға арналған портативтік тасымалдағыш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Мобильді теледидарлық студия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Аппараттық-студиялық кешен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11 норма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Баспаханаға полиграфиялық жабдық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Р/с №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Жабдықтың атауы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Қорғаныс министрлігінің баспаханасы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 түрлері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оқу орындары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мерзімдері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Қағаз кескіш машина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 пышақты кесу машинасы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Фальцевальды машина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Картон кескіш станок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Түптегіш пресс (қысқыш)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Басуға (алтын түстес жіппен жүргізуге) арналған пресс, басуға арналған машина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Жіппен тігетін машина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секциялы офсеттік теру машинасы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Пышақ қайрағыш станок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А1-форматты төрт секциялы  офсеттік теру машинасы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Парақты іріктейтін жабдық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Брошюра жасаушы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Терможелімдеу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Биговальды машина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Ламинатор (орамдық, пакеттік)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Офсеттік пластиналарға арналған шығару жабдығы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Монтаждау үстелі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А-3  форматты полиграфиялық принтер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А-3 форматты түрлі-түсті принтер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Фотошығарғыш қондырғылар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Күңгірт шынылы және шамы бар монтаждау үстелі (шағын пленканың сапасын тексеріп көруге арналған)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10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Пластинаға пленканы шығаруға арналған көшірме рамасы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Пластиналарды шығаруға арналған процессор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Сапаны тексеруге арналған пластиналарға тұғыр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Офсеттік үлгілерді бақылауға арналған монтаждау үстелі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Қарайтын лупа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Сыммен тігетін бір аппараттық машина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Көшіру-көбейту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Тігісі жоқ қысқышы бар жұмсақ қаптағыштағы брошюралар, кітаптар, журналдарды жасауға арналған жабдық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 кескіш машинасына арналған қосымша пышақ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Орамдағы қағазды таратуға арналған машина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Клише жасауға арналған граверавалды автомат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12 норма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Бітімгершілік, психологиялық операциялар бөлімдері мен бөлімшелерін техникалық құралдарымен жабдықтау нормалары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Психологиялық операциялар орталығы (жасағы)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мерзімі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Орташа қуатты дыбыс тарату станциясы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Портативтік дыбыс тарату станциясы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баспахана кешені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 тасымалданатын баспахана кешені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телетарату станциясы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Тасымалданатын ультрақысқатолқынды радиотарату станциясы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студиялық кешен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Жауынгерлік оператордың орташа түсіру жиынтығы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Жауынгерлік оператордың жеңіл түсіру кешені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Ықпал ету материалдарының мультимедиялық мұрағаты 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 қабылдау пункті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Спутниктік байланысты жеңіл тасымалдау кешені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 байланыс арқылы мультимедиялық хабарламаларды тарату станциясы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Вэб-сайттарды әзірлеу стационарлық кешені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