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21b6ab" w14:textId="e21b6a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Ауыл шаруашылығы Министрінің кейбір бұйрықтарына өзгерістер енгізу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2015 жылғы 31 желтоқсандағы № 4-6/1154 бұйрығы. Қазақстан Республикасының Әділет министрлігінде 2016 жылы 3 наурызда № 13379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xml:space="preserve">
      Бұйрықтың қолданысқа енгізілу тәртібін </w:t>
      </w:r>
      <w:r>
        <w:rPr>
          <w:rFonts w:ascii="Times New Roman"/>
          <w:b w:val="false"/>
          <w:i w:val="false"/>
          <w:color w:val="ff0000"/>
          <w:sz w:val="28"/>
        </w:rPr>
        <w:t>3-тармақтан</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xml:space="preserve">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Ауыл шаруашылығы Министрінің өзгерістер енгізілетін бұйрықтарының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Ауыл шаруашылығы министрлігінің Өсімдік шаруашылығы өнімдерін өндіру мен қайта өңдеу департаменті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көшірмесінің мерзімді баспа басылымдарына және "Әділет" ақпараттық-құқықтық жүйесіне, сондай-ақ Қазақстан Республикасы нормативтік құқықтық актілерінің эталондық бақылау банкіне енгізу үшін Республикалық құқықтық ақпарат орталығына ресми жариялауға жіберілуін;</w:t>
      </w:r>
    </w:p>
    <w:bookmarkEnd w:id="4"/>
    <w:bookmarkStart w:name="z6" w:id="5"/>
    <w:p>
      <w:pPr>
        <w:spacing w:after="0"/>
        <w:ind w:left="0"/>
        <w:jc w:val="both"/>
      </w:pPr>
      <w:r>
        <w:rPr>
          <w:rFonts w:ascii="Times New Roman"/>
          <w:b w:val="false"/>
          <w:i w:val="false"/>
          <w:color w:val="000000"/>
          <w:sz w:val="28"/>
        </w:rPr>
        <w:t>
      3) осы бұйрықтың Қазақстан Республикасы Ауыл шаруашылығы министрлігінің интернет-ресурсында және мемлекеттік органдардың интранет-порталында орналастырылуын қамтамасыз етсін.</w:t>
      </w:r>
    </w:p>
    <w:bookmarkEnd w:id="5"/>
    <w:bookmarkStart w:name="z7" w:id="6"/>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 бірақ 2016 жылғы 2 маусымнан ерте қолданысқа енгізілмейді.</w:t>
      </w:r>
    </w:p>
    <w:bookmarkEnd w:id="6"/>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Мамытбеков</w:t>
            </w:r>
          </w:p>
        </w:tc>
      </w:tr>
    </w:tbl>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Инвестициялар және даму министрі   </w:t>
      </w:r>
    </w:p>
    <w:p>
      <w:pPr>
        <w:spacing w:after="0"/>
        <w:ind w:left="0"/>
        <w:jc w:val="both"/>
      </w:pPr>
      <w:r>
        <w:rPr>
          <w:rFonts w:ascii="Times New Roman"/>
          <w:b w:val="false"/>
          <w:i w:val="false"/>
          <w:color w:val="000000"/>
          <w:sz w:val="28"/>
        </w:rPr>
        <w:t xml:space="preserve">
      _____________Ә. Исекешев   </w:t>
      </w:r>
    </w:p>
    <w:p>
      <w:pPr>
        <w:spacing w:after="0"/>
        <w:ind w:left="0"/>
        <w:jc w:val="both"/>
      </w:pPr>
      <w:r>
        <w:rPr>
          <w:rFonts w:ascii="Times New Roman"/>
          <w:b w:val="false"/>
          <w:i w:val="false"/>
          <w:color w:val="000000"/>
          <w:sz w:val="28"/>
        </w:rPr>
        <w:t>
      2016 жылғы 3 ақпан</w:t>
      </w:r>
    </w:p>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Қаржы министрі   </w:t>
      </w:r>
    </w:p>
    <w:p>
      <w:pPr>
        <w:spacing w:after="0"/>
        <w:ind w:left="0"/>
        <w:jc w:val="both"/>
      </w:pPr>
      <w:r>
        <w:rPr>
          <w:rFonts w:ascii="Times New Roman"/>
          <w:b w:val="false"/>
          <w:i w:val="false"/>
          <w:color w:val="000000"/>
          <w:sz w:val="28"/>
        </w:rPr>
        <w:t xml:space="preserve">
      ______________ Б. Сұлтанов   </w:t>
      </w:r>
    </w:p>
    <w:p>
      <w:pPr>
        <w:spacing w:after="0"/>
        <w:ind w:left="0"/>
        <w:jc w:val="both"/>
      </w:pPr>
      <w:r>
        <w:rPr>
          <w:rFonts w:ascii="Times New Roman"/>
          <w:b w:val="false"/>
          <w:i w:val="false"/>
          <w:color w:val="000000"/>
          <w:sz w:val="28"/>
        </w:rPr>
        <w:t>
      2016 жылғы 14 қаңтар</w:t>
      </w:r>
    </w:p>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xml:space="preserve">
      ______________ Е. Досаев   </w:t>
      </w:r>
    </w:p>
    <w:p>
      <w:pPr>
        <w:spacing w:after="0"/>
        <w:ind w:left="0"/>
        <w:jc w:val="both"/>
      </w:pPr>
      <w:r>
        <w:rPr>
          <w:rFonts w:ascii="Times New Roman"/>
          <w:b w:val="false"/>
          <w:i w:val="false"/>
          <w:color w:val="000000"/>
          <w:sz w:val="28"/>
        </w:rPr>
        <w:t>
      2016 жылғы 21 қаңтар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2015 жылғы 31 желтоқсандағы</w:t>
            </w:r>
            <w:r>
              <w:br/>
            </w:r>
            <w:r>
              <w:rPr>
                <w:rFonts w:ascii="Times New Roman"/>
                <w:b w:val="false"/>
                <w:i w:val="false"/>
                <w:color w:val="000000"/>
                <w:sz w:val="20"/>
              </w:rPr>
              <w:t>№ 4-6/1154 бұйрығымен</w:t>
            </w:r>
            <w:r>
              <w:br/>
            </w:r>
            <w:r>
              <w:rPr>
                <w:rFonts w:ascii="Times New Roman"/>
                <w:b w:val="false"/>
                <w:i w:val="false"/>
                <w:color w:val="000000"/>
                <w:sz w:val="20"/>
              </w:rPr>
              <w:t>бекітілген</w:t>
            </w:r>
          </w:p>
        </w:tc>
      </w:tr>
    </w:tbl>
    <w:p>
      <w:pPr>
        <w:spacing w:after="0"/>
        <w:ind w:left="0"/>
        <w:jc w:val="left"/>
      </w:pPr>
      <w:r>
        <w:rPr>
          <w:rFonts w:ascii="Times New Roman"/>
          <w:b/>
          <w:i w:val="false"/>
          <w:color w:val="000000"/>
        </w:rPr>
        <w:t xml:space="preserve"> Қазақстан Республикасы Ауыл шаруашылығы Министрінің</w:t>
      </w:r>
      <w:r>
        <w:br/>
      </w:r>
      <w:r>
        <w:rPr>
          <w:rFonts w:ascii="Times New Roman"/>
          <w:b/>
          <w:i w:val="false"/>
          <w:color w:val="000000"/>
        </w:rPr>
        <w:t>өзгерістер енгізілетін бұйрықтарының тізбесі</w:t>
      </w:r>
    </w:p>
    <w:bookmarkStart w:name="z9" w:id="7"/>
    <w:p>
      <w:pPr>
        <w:spacing w:after="0"/>
        <w:ind w:left="0"/>
        <w:jc w:val="both"/>
      </w:pPr>
      <w:r>
        <w:rPr>
          <w:rFonts w:ascii="Times New Roman"/>
          <w:b w:val="false"/>
          <w:i w:val="false"/>
          <w:color w:val="000000"/>
          <w:sz w:val="28"/>
        </w:rPr>
        <w:t xml:space="preserve">
      1. "Қазақстан Республикасында пайдалануға рұқсат етілген Селекциялық жетістіктердің мемлекеттік тізілімін және ауыл шаруашылығы өсімдіктерінің перспективалы сорттарының тізбесін бекіту туралы" Қазақстан Республикасы Ауыл шаруашылығы Министрінің 2009 жылғы 30 шілдедегі № 434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5759 болып тіркелген, Қазақстан Республикасының Орталық атқарушы және өзге де орталық мемлекеттік органдарының актiлер жинағында жарияланған, 2009 жылғы № 10):</w:t>
      </w:r>
    </w:p>
    <w:bookmarkEnd w:id="7"/>
    <w:bookmarkStart w:name="z10" w:id="8"/>
    <w:p>
      <w:pPr>
        <w:spacing w:after="0"/>
        <w:ind w:left="0"/>
        <w:jc w:val="both"/>
      </w:pPr>
      <w:r>
        <w:rPr>
          <w:rFonts w:ascii="Times New Roman"/>
          <w:b w:val="false"/>
          <w:i w:val="false"/>
          <w:color w:val="000000"/>
          <w:sz w:val="28"/>
        </w:rPr>
        <w:t>
      тақырыбы жаңа редакцияда жазылсын:</w:t>
      </w:r>
    </w:p>
    <w:bookmarkEnd w:id="8"/>
    <w:bookmarkStart w:name="z11" w:id="9"/>
    <w:p>
      <w:pPr>
        <w:spacing w:after="0"/>
        <w:ind w:left="0"/>
        <w:jc w:val="both"/>
      </w:pPr>
      <w:r>
        <w:rPr>
          <w:rFonts w:ascii="Times New Roman"/>
          <w:b w:val="false"/>
          <w:i w:val="false"/>
          <w:color w:val="000000"/>
          <w:sz w:val="28"/>
        </w:rPr>
        <w:t>
      "Қазақстан Республикасында пайдалануға ұсынылатын Селекциялық жетістіктердің мемлекеттік тізілімін және ауыл шаруашылығы өсімдіктерінің перспективалы сорттарының тізбесін бекіту туралы";</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1) тармақшасы жаңа редакцияда жазылсын:</w:t>
      </w:r>
    </w:p>
    <w:bookmarkStart w:name="z13" w:id="10"/>
    <w:p>
      <w:pPr>
        <w:spacing w:after="0"/>
        <w:ind w:left="0"/>
        <w:jc w:val="both"/>
      </w:pPr>
      <w:r>
        <w:rPr>
          <w:rFonts w:ascii="Times New Roman"/>
          <w:b w:val="false"/>
          <w:i w:val="false"/>
          <w:color w:val="000000"/>
          <w:sz w:val="28"/>
        </w:rPr>
        <w:t>
      "1) Қазақстан Республикасында пайдалануға ұсынылатын Селекциялық жетістіктердің мемлекеттік тізілімі;";</w:t>
      </w:r>
    </w:p>
    <w:bookmarkEnd w:id="10"/>
    <w:bookmarkStart w:name="z14" w:id="11"/>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Республикасында пайдалануға рұқсат етілген Селекциялық жетістіктердің мемлекеттік </w:t>
      </w:r>
      <w:r>
        <w:rPr>
          <w:rFonts w:ascii="Times New Roman"/>
          <w:b w:val="false"/>
          <w:i w:val="false"/>
          <w:color w:val="000000"/>
          <w:sz w:val="28"/>
        </w:rPr>
        <w:t>тізілімінде</w:t>
      </w:r>
      <w:r>
        <w:rPr>
          <w:rFonts w:ascii="Times New Roman"/>
          <w:b w:val="false"/>
          <w:i w:val="false"/>
          <w:color w:val="000000"/>
          <w:sz w:val="28"/>
        </w:rPr>
        <w:t>:</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Start w:name="z16" w:id="12"/>
    <w:p>
      <w:pPr>
        <w:spacing w:after="0"/>
        <w:ind w:left="0"/>
        <w:jc w:val="both"/>
      </w:pPr>
      <w:r>
        <w:rPr>
          <w:rFonts w:ascii="Times New Roman"/>
          <w:b w:val="false"/>
          <w:i w:val="false"/>
          <w:color w:val="000000"/>
          <w:sz w:val="28"/>
        </w:rPr>
        <w:t>
      "Қазақстан Республикасында пайдалануға ұсынылатын Селекциялық жетістіктердің мемлекеттік тізілімі"</w:t>
      </w:r>
    </w:p>
    <w:bookmarkEnd w:id="12"/>
    <w:p>
      <w:pPr>
        <w:spacing w:after="0"/>
        <w:ind w:left="0"/>
        <w:jc w:val="both"/>
      </w:pPr>
      <w:r>
        <w:rPr>
          <w:rFonts w:ascii="Times New Roman"/>
          <w:b w:val="false"/>
          <w:i w:val="false"/>
          <w:color w:val="000000"/>
          <w:sz w:val="28"/>
        </w:rPr>
        <w:t>
      мынадай жол:</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3"/>
        <w:gridCol w:w="1145"/>
        <w:gridCol w:w="2388"/>
        <w:gridCol w:w="2389"/>
        <w:gridCol w:w="897"/>
        <w:gridCol w:w="897"/>
        <w:gridCol w:w="897"/>
        <w:gridCol w:w="897"/>
        <w:gridCol w:w="897"/>
      </w:tblGrid>
      <w:tr>
        <w:trPr>
          <w:trHeight w:val="30" w:hRule="atLeast"/>
        </w:trPr>
        <w:tc>
          <w:tcPr>
            <w:tcW w:w="1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Сорттың, буданның атауы *</w:t>
            </w:r>
          </w:p>
        </w:tc>
        <w:tc>
          <w:tcPr>
            <w:tcW w:w="11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рұқсат етілген жылы</w:t>
            </w:r>
          </w:p>
        </w:tc>
        <w:tc>
          <w:tcPr>
            <w:tcW w:w="23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рұқсат етілген облыстар **</w:t>
            </w:r>
          </w:p>
        </w:tc>
        <w:tc>
          <w:tcPr>
            <w:tcW w:w="2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Оригинатордың нөмірі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Белгілер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мындай жаңа редакцияда жазылсын:</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1"/>
        <w:gridCol w:w="486"/>
        <w:gridCol w:w="1702"/>
        <w:gridCol w:w="2616"/>
        <w:gridCol w:w="1097"/>
        <w:gridCol w:w="1097"/>
        <w:gridCol w:w="1097"/>
        <w:gridCol w:w="1097"/>
        <w:gridCol w:w="1097"/>
      </w:tblGrid>
      <w:tr>
        <w:trPr>
          <w:trHeight w:val="30" w:hRule="atLeast"/>
        </w:trPr>
        <w:tc>
          <w:tcPr>
            <w:tcW w:w="20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Сорттың, буданның атауы*</w:t>
            </w:r>
          </w:p>
        </w:tc>
        <w:tc>
          <w:tcPr>
            <w:tcW w:w="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w:t>
            </w:r>
          </w:p>
        </w:tc>
        <w:tc>
          <w:tcPr>
            <w:tcW w:w="1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w:t>
            </w:r>
          </w:p>
        </w:tc>
        <w:tc>
          <w:tcPr>
            <w:tcW w:w="26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Оригинатордың нөмірі***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Белгілер****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17" w:id="13"/>
    <w:p>
      <w:pPr>
        <w:spacing w:after="0"/>
        <w:ind w:left="0"/>
        <w:jc w:val="both"/>
      </w:pPr>
      <w:r>
        <w:rPr>
          <w:rFonts w:ascii="Times New Roman"/>
          <w:b w:val="false"/>
          <w:i w:val="false"/>
          <w:color w:val="000000"/>
          <w:sz w:val="28"/>
        </w:rPr>
        <w:t>
      ескертпе жаңа редакцияда жазылсын:</w:t>
      </w:r>
    </w:p>
    <w:bookmarkEnd w:id="13"/>
    <w:p>
      <w:pPr>
        <w:spacing w:after="0"/>
        <w:ind w:left="0"/>
        <w:jc w:val="both"/>
      </w:pPr>
      <w:r>
        <w:rPr>
          <w:rFonts w:ascii="Times New Roman"/>
          <w:b w:val="false"/>
          <w:i w:val="false"/>
          <w:color w:val="000000"/>
          <w:sz w:val="28"/>
        </w:rPr>
        <w:t>
      "Ескертпе: (*) белгісі бар сандар – 2011 жылдан бастап облыс бойынша пайдалануға рұқсат етілген өсімдіктердің сорттары мен будандары;</w:t>
      </w:r>
    </w:p>
    <w:p>
      <w:pPr>
        <w:spacing w:after="0"/>
        <w:ind w:left="0"/>
        <w:jc w:val="both"/>
      </w:pPr>
      <w:r>
        <w:rPr>
          <w:rFonts w:ascii="Times New Roman"/>
          <w:b w:val="false"/>
          <w:i w:val="false"/>
          <w:color w:val="000000"/>
          <w:sz w:val="28"/>
        </w:rPr>
        <w:t>
      * - Қазақстан Республикасында пайдалануға ұсынылатын Селекциялық жетістіктердің мемлекеттік тізіліміне 1-қосымшада көрсетілген Қазақстан Республикасы бойынша қуатты бидай сорттарының және дәнді, жармалық және дәнді-бұршақты дақылдардың аса құнды сорттарының, күнбағыстың жоғары майлы сорттары мен будандарының, рапстың эруксіз және төменглюкозинолатты сорттарының тізіміне енгізілген сорттар мен будандар;</w:t>
      </w:r>
    </w:p>
    <w:p>
      <w:pPr>
        <w:spacing w:after="0"/>
        <w:ind w:left="0"/>
        <w:jc w:val="both"/>
      </w:pPr>
      <w:r>
        <w:rPr>
          <w:rFonts w:ascii="Times New Roman"/>
          <w:b w:val="false"/>
          <w:i w:val="false"/>
          <w:color w:val="000000"/>
          <w:sz w:val="28"/>
        </w:rPr>
        <w:t>
      ** - Қазақстан Республикасында пайдалануға ұсынылатын Селекциялық жетістіктердің мемлекеттік тізіліміне 2-қосымшаға сәйкес;</w:t>
      </w:r>
    </w:p>
    <w:p>
      <w:pPr>
        <w:spacing w:after="0"/>
        <w:ind w:left="0"/>
        <w:jc w:val="both"/>
      </w:pPr>
      <w:r>
        <w:rPr>
          <w:rFonts w:ascii="Times New Roman"/>
          <w:b w:val="false"/>
          <w:i w:val="false"/>
          <w:color w:val="000000"/>
          <w:sz w:val="28"/>
        </w:rPr>
        <w:t>
      *** - Қазақстан Республикасында пайдалануға ұсынылатын Селекциялық жетістіктердің мемлекеттік тізіліміне 3-қосымшаға сәйкес;</w:t>
      </w:r>
    </w:p>
    <w:p>
      <w:pPr>
        <w:spacing w:after="0"/>
        <w:ind w:left="0"/>
        <w:jc w:val="both"/>
      </w:pPr>
      <w:r>
        <w:rPr>
          <w:rFonts w:ascii="Times New Roman"/>
          <w:b w:val="false"/>
          <w:i w:val="false"/>
          <w:color w:val="000000"/>
          <w:sz w:val="28"/>
        </w:rPr>
        <w:t>
      **** - Қазақстан Республикасында пайдалануға ұсынылатын Селекциялық жетістіктердің мемлекеттік тізіліміне 4-қосымшаға сәйкес.";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1-қосымшаның</w:t>
      </w:r>
      <w:r>
        <w:rPr>
          <w:rFonts w:ascii="Times New Roman"/>
          <w:b w:val="false"/>
          <w:i w:val="false"/>
          <w:color w:val="000000"/>
          <w:sz w:val="28"/>
        </w:rPr>
        <w:t xml:space="preserve"> оң жақтағы жоғары бұрышы жаңа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пайдалануға ұсынылатын Селекциялық</w:t>
            </w:r>
            <w:r>
              <w:br/>
            </w:r>
            <w:r>
              <w:rPr>
                <w:rFonts w:ascii="Times New Roman"/>
                <w:b w:val="false"/>
                <w:i w:val="false"/>
                <w:color w:val="000000"/>
                <w:sz w:val="20"/>
              </w:rPr>
              <w:t>жетістіктердің мемлекеттік</w:t>
            </w:r>
            <w:r>
              <w:br/>
            </w:r>
            <w:r>
              <w:rPr>
                <w:rFonts w:ascii="Times New Roman"/>
                <w:b w:val="false"/>
                <w:i w:val="false"/>
                <w:color w:val="000000"/>
                <w:sz w:val="20"/>
              </w:rPr>
              <w:t>тізіліміне 1-қосымша";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2-қосымшада</w:t>
      </w:r>
      <w:r>
        <w:rPr>
          <w:rFonts w:ascii="Times New Roman"/>
          <w:b w:val="false"/>
          <w:i w:val="false"/>
          <w:color w:val="000000"/>
          <w:sz w:val="28"/>
        </w:rPr>
        <w:t>:</w:t>
      </w:r>
    </w:p>
    <w:p>
      <w:pPr>
        <w:spacing w:after="0"/>
        <w:ind w:left="0"/>
        <w:jc w:val="both"/>
      </w:pPr>
      <w:r>
        <w:rPr>
          <w:rFonts w:ascii="Times New Roman"/>
          <w:b w:val="false"/>
          <w:i w:val="false"/>
          <w:color w:val="000000"/>
          <w:sz w:val="28"/>
        </w:rPr>
        <w:t>
      оң жақтағы жоғары бұрыш жаңа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пайдалануға ұсынылатын Селекциялық</w:t>
            </w:r>
            <w:r>
              <w:br/>
            </w:r>
            <w:r>
              <w:rPr>
                <w:rFonts w:ascii="Times New Roman"/>
                <w:b w:val="false"/>
                <w:i w:val="false"/>
                <w:color w:val="000000"/>
                <w:sz w:val="20"/>
              </w:rPr>
              <w:t>жетістіктердің мемлекеттік</w:t>
            </w:r>
            <w:r>
              <w:br/>
            </w:r>
            <w:r>
              <w:rPr>
                <w:rFonts w:ascii="Times New Roman"/>
                <w:b w:val="false"/>
                <w:i w:val="false"/>
                <w:color w:val="000000"/>
                <w:sz w:val="20"/>
              </w:rPr>
              <w:t>тізіліміне 2-қосымша";</w:t>
            </w:r>
          </w:p>
        </w:tc>
      </w:tr>
    </w:tbl>
    <w:bookmarkStart w:name="z20" w:id="14"/>
    <w:p>
      <w:pPr>
        <w:spacing w:after="0"/>
        <w:ind w:left="0"/>
        <w:jc w:val="both"/>
      </w:pPr>
      <w:r>
        <w:rPr>
          <w:rFonts w:ascii="Times New Roman"/>
          <w:b w:val="false"/>
          <w:i w:val="false"/>
          <w:color w:val="000000"/>
          <w:sz w:val="28"/>
        </w:rPr>
        <w:t>
      тақырыбы жаңа редакцияда жазылсын:</w:t>
      </w:r>
    </w:p>
    <w:bookmarkEnd w:id="14"/>
    <w:p>
      <w:pPr>
        <w:spacing w:after="0"/>
        <w:ind w:left="0"/>
        <w:jc w:val="both"/>
      </w:pPr>
      <w:r>
        <w:rPr>
          <w:rFonts w:ascii="Times New Roman"/>
          <w:b w:val="false"/>
          <w:i w:val="false"/>
          <w:color w:val="000000"/>
          <w:sz w:val="28"/>
        </w:rPr>
        <w:t>
      "Қазақстан Республикасында пайдалануға ұсынылатын Селекциялық жетістіктердің мемлекеттік тізіліміндегі әкімшілік облыстардың реттік нөмірлері";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3-қосымшаның</w:t>
      </w:r>
      <w:r>
        <w:rPr>
          <w:rFonts w:ascii="Times New Roman"/>
          <w:b w:val="false"/>
          <w:i w:val="false"/>
          <w:color w:val="000000"/>
          <w:sz w:val="28"/>
        </w:rPr>
        <w:t xml:space="preserve"> оң жақтағы жоғары бұрышы жаңа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пайдалануға ұсынылатын Селекциялық</w:t>
            </w:r>
            <w:r>
              <w:br/>
            </w:r>
            <w:r>
              <w:rPr>
                <w:rFonts w:ascii="Times New Roman"/>
                <w:b w:val="false"/>
                <w:i w:val="false"/>
                <w:color w:val="000000"/>
                <w:sz w:val="20"/>
              </w:rPr>
              <w:t>жетістіктердің мемлекеттік</w:t>
            </w:r>
            <w:r>
              <w:br/>
            </w:r>
            <w:r>
              <w:rPr>
                <w:rFonts w:ascii="Times New Roman"/>
                <w:b w:val="false"/>
                <w:i w:val="false"/>
                <w:color w:val="000000"/>
                <w:sz w:val="20"/>
              </w:rPr>
              <w:t>тізіліміне 3-қосымша";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4-қосымшаның</w:t>
      </w:r>
      <w:r>
        <w:rPr>
          <w:rFonts w:ascii="Times New Roman"/>
          <w:b w:val="false"/>
          <w:i w:val="false"/>
          <w:color w:val="000000"/>
          <w:sz w:val="28"/>
        </w:rPr>
        <w:t xml:space="preserve"> оң жақтағы жоғары бұрышы жаңа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пайдалануға ұсынылатын Селекциялық</w:t>
            </w:r>
            <w:r>
              <w:br/>
            </w:r>
            <w:r>
              <w:rPr>
                <w:rFonts w:ascii="Times New Roman"/>
                <w:b w:val="false"/>
                <w:i w:val="false"/>
                <w:color w:val="000000"/>
                <w:sz w:val="20"/>
              </w:rPr>
              <w:t>жетістіктердің мемлекеттік</w:t>
            </w:r>
            <w:r>
              <w:br/>
            </w:r>
            <w:r>
              <w:rPr>
                <w:rFonts w:ascii="Times New Roman"/>
                <w:b w:val="false"/>
                <w:i w:val="false"/>
                <w:color w:val="000000"/>
                <w:sz w:val="20"/>
              </w:rPr>
              <w:t>тізіліміне 4-қосымша".</w:t>
            </w:r>
          </w:p>
        </w:tc>
      </w:tr>
    </w:tbl>
    <w:bookmarkStart w:name="z23" w:id="15"/>
    <w:p>
      <w:pPr>
        <w:spacing w:after="0"/>
        <w:ind w:left="0"/>
        <w:jc w:val="both"/>
      </w:pPr>
      <w:r>
        <w:rPr>
          <w:rFonts w:ascii="Times New Roman"/>
          <w:b w:val="false"/>
          <w:i w:val="false"/>
          <w:color w:val="000000"/>
          <w:sz w:val="28"/>
        </w:rPr>
        <w:t xml:space="preserve">
      2. "Қазақстан Республикасында пайдалануға рұқсат етілген Селекциялық жетістіктердің мемлекеттік тізбесін жүргізудің ережесін бекіту туралы" Қазақстан Республикасы Ауыл шаруашылығы Министрінің міндетін атқарушының 2010 жылғы 25 ақпандағы № 118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6153 болып тіркелген, "Егемен Қазақстан" газетінің 2012 жылғы 5 қаңтардағы № 3 (27074) санында жарияланған):</w:t>
      </w:r>
    </w:p>
    <w:bookmarkEnd w:id="15"/>
    <w:bookmarkStart w:name="z24" w:id="16"/>
    <w:p>
      <w:pPr>
        <w:spacing w:after="0"/>
        <w:ind w:left="0"/>
        <w:jc w:val="both"/>
      </w:pPr>
      <w:r>
        <w:rPr>
          <w:rFonts w:ascii="Times New Roman"/>
          <w:b w:val="false"/>
          <w:i w:val="false"/>
          <w:color w:val="000000"/>
          <w:sz w:val="28"/>
        </w:rPr>
        <w:t>
      тақырыбы жаңа редакцияда жазылсын:</w:t>
      </w:r>
    </w:p>
    <w:bookmarkEnd w:id="16"/>
    <w:bookmarkStart w:name="z25" w:id="17"/>
    <w:p>
      <w:pPr>
        <w:spacing w:after="0"/>
        <w:ind w:left="0"/>
        <w:jc w:val="both"/>
      </w:pPr>
      <w:r>
        <w:rPr>
          <w:rFonts w:ascii="Times New Roman"/>
          <w:b w:val="false"/>
          <w:i w:val="false"/>
          <w:color w:val="000000"/>
          <w:sz w:val="28"/>
        </w:rPr>
        <w:t>
      "Қазақстан Республикасында пайдалануға ұсынылатын Селекциялық жетістіктердің мемлекеттік тізбесін жүргізу қағидаларын бекіту туралы";</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27" w:id="18"/>
    <w:p>
      <w:pPr>
        <w:spacing w:after="0"/>
        <w:ind w:left="0"/>
        <w:jc w:val="both"/>
      </w:pPr>
      <w:r>
        <w:rPr>
          <w:rFonts w:ascii="Times New Roman"/>
          <w:b w:val="false"/>
          <w:i w:val="false"/>
          <w:color w:val="000000"/>
          <w:sz w:val="28"/>
        </w:rPr>
        <w:t>
      "1. Қоса беріліп отырған Қазақстан Республикасында пайдалануға ұсынылатын Селекциялық жетістіктердің мемлекеттік тізбесін жүргізу қағидалары бекітілсін.";</w:t>
      </w:r>
    </w:p>
    <w:bookmarkEnd w:id="18"/>
    <w:bookmarkStart w:name="z28" w:id="19"/>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Республикасында пайдалануға рұқсат етілген селекциялық жетістіктердің мемлекеттік тізбесін жүргізудің </w:t>
      </w:r>
      <w:r>
        <w:rPr>
          <w:rFonts w:ascii="Times New Roman"/>
          <w:b w:val="false"/>
          <w:i w:val="false"/>
          <w:color w:val="000000"/>
          <w:sz w:val="28"/>
        </w:rPr>
        <w:t>ережесінде</w:t>
      </w:r>
      <w:r>
        <w:rPr>
          <w:rFonts w:ascii="Times New Roman"/>
          <w:b w:val="false"/>
          <w:i w:val="false"/>
          <w:color w:val="000000"/>
          <w:sz w:val="28"/>
        </w:rPr>
        <w:t>:</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Start w:name="z30" w:id="20"/>
    <w:p>
      <w:pPr>
        <w:spacing w:after="0"/>
        <w:ind w:left="0"/>
        <w:jc w:val="both"/>
      </w:pPr>
      <w:r>
        <w:rPr>
          <w:rFonts w:ascii="Times New Roman"/>
          <w:b w:val="false"/>
          <w:i w:val="false"/>
          <w:color w:val="000000"/>
          <w:sz w:val="28"/>
        </w:rPr>
        <w:t>
      "Қазақстан Республикасында пайдалануға ұсынылатын Селекциялық жетістіктердің мемлекеттік тізбесін жүргізу қағидалары";</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32" w:id="21"/>
    <w:p>
      <w:pPr>
        <w:spacing w:after="0"/>
        <w:ind w:left="0"/>
        <w:jc w:val="both"/>
      </w:pPr>
      <w:r>
        <w:rPr>
          <w:rFonts w:ascii="Times New Roman"/>
          <w:b w:val="false"/>
          <w:i w:val="false"/>
          <w:color w:val="000000"/>
          <w:sz w:val="28"/>
        </w:rPr>
        <w:t>
      "1. Осы Қазақстан Республикасында пайдалануға ұсынылатын Селекциялық жетістіктердің мемлекеттік тізбесін жүргізу қағидалары (бұдан әрі - Қағидалар) "</w:t>
      </w:r>
      <w:r>
        <w:rPr>
          <w:rFonts w:ascii="Times New Roman"/>
          <w:b w:val="false"/>
          <w:i w:val="false"/>
          <w:color w:val="000000"/>
          <w:sz w:val="28"/>
        </w:rPr>
        <w:t>Селекция жетістіктерді қорғау туралы</w:t>
      </w:r>
      <w:r>
        <w:rPr>
          <w:rFonts w:ascii="Times New Roman"/>
          <w:b w:val="false"/>
          <w:i w:val="false"/>
          <w:color w:val="000000"/>
          <w:sz w:val="28"/>
        </w:rPr>
        <w:t>" 1999 жылғы 13 шілдедегі, "</w:t>
      </w:r>
      <w:r>
        <w:rPr>
          <w:rFonts w:ascii="Times New Roman"/>
          <w:b w:val="false"/>
          <w:i w:val="false"/>
          <w:color w:val="000000"/>
          <w:sz w:val="28"/>
        </w:rPr>
        <w:t>Тұқым шаруашылығы туралы</w:t>
      </w:r>
      <w:r>
        <w:rPr>
          <w:rFonts w:ascii="Times New Roman"/>
          <w:b w:val="false"/>
          <w:i w:val="false"/>
          <w:color w:val="000000"/>
          <w:sz w:val="28"/>
        </w:rPr>
        <w:t>" 2003 жылғы 8 ақпандағы Қазақстан Республикасының Заңдарына сәйкес әзірленген және Қазақстан Республикасында пайдалануға ұсынылатын Селекциялық жетістіктердің мемлекеттік тізбесін жүргізу тәртібін айқындайды.";</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2) тармақшасы жаңа редакцияда жазылсын:</w:t>
      </w:r>
    </w:p>
    <w:bookmarkStart w:name="z34" w:id="22"/>
    <w:p>
      <w:pPr>
        <w:spacing w:after="0"/>
        <w:ind w:left="0"/>
        <w:jc w:val="both"/>
      </w:pPr>
      <w:r>
        <w:rPr>
          <w:rFonts w:ascii="Times New Roman"/>
          <w:b w:val="false"/>
          <w:i w:val="false"/>
          <w:color w:val="000000"/>
          <w:sz w:val="28"/>
        </w:rPr>
        <w:t>
      "2) Қазақстан Республикасында пайдалануға ұсынылатын Селекциялық жетістіктердің мемлекеттік тізбесі (будан әрі - Мемтізбе) – Қазақстан Республикасында шаруашылыққа пайдалануға ұсынылатын сорттарды, тұқымдарды қамтитын Мемтізбе;";</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жаңа редакцияда жазылсын:</w:t>
      </w:r>
    </w:p>
    <w:bookmarkStart w:name="z36" w:id="23"/>
    <w:p>
      <w:pPr>
        <w:spacing w:after="0"/>
        <w:ind w:left="0"/>
        <w:jc w:val="both"/>
      </w:pPr>
      <w:r>
        <w:rPr>
          <w:rFonts w:ascii="Times New Roman"/>
          <w:b w:val="false"/>
          <w:i w:val="false"/>
          <w:color w:val="000000"/>
          <w:sz w:val="28"/>
        </w:rPr>
        <w:t>
      "5. Мемтізбеге Мемкомиссия жүргізген мемлекеттік сынақ нәтижелері, өтініш берушінің деректері немесе сараптамалық бағалау негізінде Қазақстан Республикасында шаруашылыққа пайдалануға ұсынылатын ауыл шаруашылығы және отандық және шетелдік селекциялы басқа да өсірілетін өсімдіктердің сорттары енгізіледі.</w:t>
      </w:r>
    </w:p>
    <w:bookmarkEnd w:id="23"/>
    <w:bookmarkStart w:name="z37" w:id="24"/>
    <w:p>
      <w:pPr>
        <w:spacing w:after="0"/>
        <w:ind w:left="0"/>
        <w:jc w:val="both"/>
      </w:pPr>
      <w:r>
        <w:rPr>
          <w:rFonts w:ascii="Times New Roman"/>
          <w:b w:val="false"/>
          <w:i w:val="false"/>
          <w:color w:val="000000"/>
          <w:sz w:val="28"/>
        </w:rPr>
        <w:t>
      Мемкомиссия Қазақстан Республикасының басқа ұйымдары, сондай-ақ тиісті шарттар жасалған басқа мемлекеттер жүргізген сынақ нәтижелерін және өтініш беруші ұсынған деректерді пайдалана алады.";</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жаңа редакцияда жазылсын:</w:t>
      </w:r>
    </w:p>
    <w:bookmarkStart w:name="z39" w:id="25"/>
    <w:p>
      <w:pPr>
        <w:spacing w:after="0"/>
        <w:ind w:left="0"/>
        <w:jc w:val="both"/>
      </w:pPr>
      <w:r>
        <w:rPr>
          <w:rFonts w:ascii="Times New Roman"/>
          <w:b w:val="false"/>
          <w:i w:val="false"/>
          <w:color w:val="000000"/>
          <w:sz w:val="28"/>
        </w:rPr>
        <w:t>
      "9. Мемтізбе мынадай деректерді қамтиды: сорттың атауы, пайдалануға рұқсат берілген немесе ұсынылған жылы, ұсынылатын облыстар, оригинатордың нөмірі, жеке дақылдар бойынша тиісті кодтармен белгіленген сорттың шаруашылық-биологиялық сипаттамасы.".</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Күші жойылды – ҚР Ауыл шаруашылығы министрінің 25.05.2020 </w:t>
      </w:r>
      <w:r>
        <w:rPr>
          <w:rFonts w:ascii="Times New Roman"/>
          <w:b w:val="false"/>
          <w:i w:val="false"/>
          <w:color w:val="000000"/>
          <w:sz w:val="28"/>
        </w:rPr>
        <w:t>№ 181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4. Күші жойылды – ҚР Ауыл шаруашылығы министрінің 25.05.2020 </w:t>
      </w:r>
      <w:r>
        <w:rPr>
          <w:rFonts w:ascii="Times New Roman"/>
          <w:b w:val="false"/>
          <w:i w:val="false"/>
          <w:color w:val="000000"/>
          <w:sz w:val="28"/>
        </w:rPr>
        <w:t>№ 181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5. Күші жойылды – ҚР Ауыл шаруашылығы министрінің 25.05.2020 </w:t>
      </w:r>
      <w:r>
        <w:rPr>
          <w:rFonts w:ascii="Times New Roman"/>
          <w:b w:val="false"/>
          <w:i w:val="false"/>
          <w:color w:val="000000"/>
          <w:sz w:val="28"/>
        </w:rPr>
        <w:t>№ 181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0" w:id="26"/>
    <w:p>
      <w:pPr>
        <w:spacing w:after="0"/>
        <w:ind w:left="0"/>
        <w:jc w:val="both"/>
      </w:pPr>
      <w:r>
        <w:rPr>
          <w:rFonts w:ascii="Times New Roman"/>
          <w:b w:val="false"/>
          <w:i w:val="false"/>
          <w:color w:val="000000"/>
          <w:sz w:val="28"/>
        </w:rPr>
        <w:t xml:space="preserve">
      6. "Сұрыптық және тұқымдық бақылауды, жерге егіп бағалауды, зертханалық сұрыптық сынақтардан өткізуді, тұқым сапасына сараптама жасауды жүзеге асыру қағидаларын бекіту туралы" Қазақстан Республикасы Ауыл шаруашылығы Министрінің міндетін атқарушының 2015 жылғы 9 шілдедегі № 4-2/626 </w:t>
      </w:r>
      <w:r>
        <w:rPr>
          <w:rFonts w:ascii="Times New Roman"/>
          <w:b w:val="false"/>
          <w:i w:val="false"/>
          <w:color w:val="000000"/>
          <w:sz w:val="28"/>
        </w:rPr>
        <w:t>бұйрығында</w:t>
      </w:r>
      <w:r>
        <w:rPr>
          <w:rFonts w:ascii="Times New Roman"/>
          <w:b w:val="false"/>
          <w:i w:val="false"/>
          <w:color w:val="000000"/>
          <w:sz w:val="28"/>
        </w:rPr>
        <w:t xml:space="preserve"> (Нормативтiк құқықтық актiлерді мемлекеттiк тіркеу тізілімінде № 12102 болып тіркелген және "Әділет" ақпараттық-құқықтық жүйесінде 2015 жылғы 29 қазанда жарияланған):</w:t>
      </w:r>
    </w:p>
    <w:bookmarkEnd w:id="26"/>
    <w:bookmarkStart w:name="z61" w:id="27"/>
    <w:p>
      <w:pPr>
        <w:spacing w:after="0"/>
        <w:ind w:left="0"/>
        <w:jc w:val="both"/>
      </w:pPr>
      <w:r>
        <w:rPr>
          <w:rFonts w:ascii="Times New Roman"/>
          <w:b w:val="false"/>
          <w:i w:val="false"/>
          <w:color w:val="000000"/>
          <w:sz w:val="28"/>
        </w:rPr>
        <w:t xml:space="preserve">
      көрсетілген бұйрықпен бекітілген Сұрыптық және тұқымдық бақылауды, жерге егіп бағалауды жүзеге асыру </w:t>
      </w:r>
      <w:r>
        <w:rPr>
          <w:rFonts w:ascii="Times New Roman"/>
          <w:b w:val="false"/>
          <w:i w:val="false"/>
          <w:color w:val="000000"/>
          <w:sz w:val="28"/>
        </w:rPr>
        <w:t>қағидаларында</w:t>
      </w:r>
      <w:r>
        <w:rPr>
          <w:rFonts w:ascii="Times New Roman"/>
          <w:b w:val="false"/>
          <w:i w:val="false"/>
          <w:color w:val="000000"/>
          <w:sz w:val="28"/>
        </w:rPr>
        <w:t>:</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29-тармақ</w:t>
      </w:r>
      <w:r>
        <w:rPr>
          <w:rFonts w:ascii="Times New Roman"/>
          <w:b w:val="false"/>
          <w:i w:val="false"/>
          <w:color w:val="000000"/>
          <w:sz w:val="28"/>
        </w:rPr>
        <w:t xml:space="preserve"> жаңа редакцияда жазылсын:</w:t>
      </w:r>
    </w:p>
    <w:bookmarkStart w:name="z63" w:id="28"/>
    <w:p>
      <w:pPr>
        <w:spacing w:after="0"/>
        <w:ind w:left="0"/>
        <w:jc w:val="both"/>
      </w:pPr>
      <w:r>
        <w:rPr>
          <w:rFonts w:ascii="Times New Roman"/>
          <w:b w:val="false"/>
          <w:i w:val="false"/>
          <w:color w:val="000000"/>
          <w:sz w:val="28"/>
        </w:rPr>
        <w:t>
      "29. Тұқымдардың белгiлi бiр түрге, сұрыпқа жататындығы мен олардың сорттық тазалығын белгілеу мақсатында Қазақстан Республикасында пайдалануға ұсынылатын Селекциялық жетiстiктердiң мемлекеттiк тiзiлiмiне енгiзiлген ауыл шаруашылығы өсімдіктері сорттарының бiрегей және элиталық тұқымдары жерге егіп бағалауға жатады.";</w:t>
      </w:r>
    </w:p>
    <w:bookmarkEnd w:id="28"/>
    <w:bookmarkStart w:name="z64" w:id="29"/>
    <w:p>
      <w:pPr>
        <w:spacing w:after="0"/>
        <w:ind w:left="0"/>
        <w:jc w:val="both"/>
      </w:pPr>
      <w:r>
        <w:rPr>
          <w:rFonts w:ascii="Times New Roman"/>
          <w:b w:val="false"/>
          <w:i w:val="false"/>
          <w:color w:val="000000"/>
          <w:sz w:val="28"/>
        </w:rPr>
        <w:t xml:space="preserve">
      көрсетілген бұйрықпен бекітілген Зертханалық сұрыптық сынақтардан өткізуді жүзеге асыру </w:t>
      </w:r>
      <w:r>
        <w:rPr>
          <w:rFonts w:ascii="Times New Roman"/>
          <w:b w:val="false"/>
          <w:i w:val="false"/>
          <w:color w:val="000000"/>
          <w:sz w:val="28"/>
        </w:rPr>
        <w:t>қағидаларында</w:t>
      </w:r>
      <w:r>
        <w:rPr>
          <w:rFonts w:ascii="Times New Roman"/>
          <w:b w:val="false"/>
          <w:i w:val="false"/>
          <w:color w:val="000000"/>
          <w:sz w:val="28"/>
        </w:rPr>
        <w:t>:</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жаңа редакцияда жазылсын:</w:t>
      </w:r>
    </w:p>
    <w:bookmarkStart w:name="z66" w:id="30"/>
    <w:p>
      <w:pPr>
        <w:spacing w:after="0"/>
        <w:ind w:left="0"/>
        <w:jc w:val="both"/>
      </w:pPr>
      <w:r>
        <w:rPr>
          <w:rFonts w:ascii="Times New Roman"/>
          <w:b w:val="false"/>
          <w:i w:val="false"/>
          <w:color w:val="000000"/>
          <w:sz w:val="28"/>
        </w:rPr>
        <w:t>
      "2. Қазақстан Республикасында пайдалануға ұсынылатын Селекциялық жетiстiктердiң мемлекеттiк тiзiлiмiне енгiзiлген ауыл шаруашылығы өсiмдiктерi сорттарының кейіннен сатуға арналған элиталық тұқымдары мен бiрiншi репродукциялы тұқымдары зертханалық сорттық сынақтарға жатады.".</w:t>
      </w:r>
    </w:p>
    <w:bookmarkEnd w:id="30"/>
    <w:bookmarkStart w:name="z67" w:id="31"/>
    <w:p>
      <w:pPr>
        <w:spacing w:after="0"/>
        <w:ind w:left="0"/>
        <w:jc w:val="both"/>
      </w:pPr>
      <w:r>
        <w:rPr>
          <w:rFonts w:ascii="Times New Roman"/>
          <w:b w:val="false"/>
          <w:i w:val="false"/>
          <w:color w:val="000000"/>
          <w:sz w:val="28"/>
        </w:rPr>
        <w:t xml:space="preserve">
      7. "Сұрыптарды сынақтан өткізу саласындағы мемлекеттік мекемелердің тауарларды (жұмыстарды, көрсетілетін қызметтерді) өткізу бойынша ақылы қызмет түрлерін көрсету және олардың тауарларды (жұмыстарды, көрсетілетін қызметтерді) өткізуден түскен ақшаны жұмсау қағидаларын бекіту туралы" Қазақстан Республикасы Ауыл шаруашылығы Министрінің міндетін атқарушының 2015 жылғы 28 қазандағы № 4-2/956 </w:t>
      </w:r>
      <w:r>
        <w:rPr>
          <w:rFonts w:ascii="Times New Roman"/>
          <w:b w:val="false"/>
          <w:i w:val="false"/>
          <w:color w:val="000000"/>
          <w:sz w:val="28"/>
        </w:rPr>
        <w:t>бұйрығында</w:t>
      </w:r>
      <w:r>
        <w:rPr>
          <w:rFonts w:ascii="Times New Roman"/>
          <w:b w:val="false"/>
          <w:i w:val="false"/>
          <w:color w:val="000000"/>
          <w:sz w:val="28"/>
        </w:rPr>
        <w:t xml:space="preserve"> (Нормативтiк құқықтық актiлерді мемлекеттiк тіркеу тізілімінде № 12331 болып тіркелген және "Әділет" ақпараттық-құқықтық жүйесінде 2015 жылғы 24 желтоқсанда жарияланған):</w:t>
      </w:r>
    </w:p>
    <w:bookmarkEnd w:id="31"/>
    <w:bookmarkStart w:name="z68" w:id="32"/>
    <w:p>
      <w:pPr>
        <w:spacing w:after="0"/>
        <w:ind w:left="0"/>
        <w:jc w:val="both"/>
      </w:pPr>
      <w:r>
        <w:rPr>
          <w:rFonts w:ascii="Times New Roman"/>
          <w:b w:val="false"/>
          <w:i w:val="false"/>
          <w:color w:val="000000"/>
          <w:sz w:val="28"/>
        </w:rPr>
        <w:t xml:space="preserve">
      көрсетілген бұйрықпен бекітілген Сұрыптарды сынақтан өткізу саласындағы мемлекеттік мекемелердің тауарларды (жұмыстарды, көрсетілетін қызметтерді) өткізу бойынша ақылы қызмет түрлерін көрсету және олардың тауарларды (жұмыстарды, көрсетілетін қызметтерді) өткізуден түскен ақшаны жұмсау </w:t>
      </w:r>
      <w:r>
        <w:rPr>
          <w:rFonts w:ascii="Times New Roman"/>
          <w:b w:val="false"/>
          <w:i w:val="false"/>
          <w:color w:val="000000"/>
          <w:sz w:val="28"/>
        </w:rPr>
        <w:t>қағидаларында</w:t>
      </w:r>
      <w:r>
        <w:rPr>
          <w:rFonts w:ascii="Times New Roman"/>
          <w:b w:val="false"/>
          <w:i w:val="false"/>
          <w:color w:val="000000"/>
          <w:sz w:val="28"/>
        </w:rPr>
        <w:t>:</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жаңа редакцияда жазылсын: </w:t>
      </w:r>
    </w:p>
    <w:bookmarkStart w:name="z70" w:id="33"/>
    <w:p>
      <w:pPr>
        <w:spacing w:after="0"/>
        <w:ind w:left="0"/>
        <w:jc w:val="both"/>
      </w:pPr>
      <w:r>
        <w:rPr>
          <w:rFonts w:ascii="Times New Roman"/>
          <w:b w:val="false"/>
          <w:i w:val="false"/>
          <w:color w:val="000000"/>
          <w:sz w:val="28"/>
        </w:rPr>
        <w:t>
      "9. Мемлекеттік орган ақылы қызмет түрлерін көрсету қорытындылары бойынша шот-фактура, орындалған жұмыстар актісін ұсынады, сондай-ақ пайдалануға ұсынылатын Селекциялық жетістіктердің мемлекеттік тізіліміне енгізу туралы оң шешім қабылданған кезде, сұрып немесе буданның авторына селекциялық жетістікке авторлық куәлік, ал оригинаторға селекциялық жетістікке куәлік береді.".</w:t>
      </w:r>
    </w:p>
    <w:bookmarkEnd w:id="3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