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e3aa" w14:textId="c91e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Ветеринарлық зертханаларға арналған материалдар шығысының заттай нормаларын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29 желтоқсандағы № 16-04/1142 бұйрығы. Қазақстан Республикасының Әділет министрлігінде 2016 жылы 9 наурызда № 13424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69-бабы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жануарлар ауруларын зертханалық-диагностикалық зерттеулерге материалдар шығысының заттай нормалары;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 ауруларын референттік зерттеулерге және штаммдардың өміршеңдігін жаңарту мен қолдау бойынша зертханалық зерттеулерге материалдар шығысының заттай нормалары;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жануардан алынатын тамақ өнімдері (ет және ет өнімдері, сүт және сүт өнімдері, балық және балық өнімдері, жұмыртқа және жұмыртқа өнімдері, бал ара шаруашылығы өнімдері) қауіпсіздігінің гигиеналық талаптары бойынша зертханалық талдауларға материалдар шығысының заттай нормалары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Ветеринарлық бақылау және қадағалау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2)иосы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___________Б. Сұлтанов   </w:t>
      </w:r>
    </w:p>
    <w:p>
      <w:pPr>
        <w:spacing w:after="0"/>
        <w:ind w:left="0"/>
        <w:jc w:val="both"/>
      </w:pPr>
      <w:r>
        <w:rPr>
          <w:rFonts w:ascii="Times New Roman"/>
          <w:b w:val="false"/>
          <w:i w:val="false"/>
          <w:color w:val="000000"/>
          <w:sz w:val="28"/>
        </w:rPr>
        <w:t>
      2016 жылғы 29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xml:space="preserve"> № 16-04/1142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Жануарлар ауруларын зертханалық-диагностикалық зерттеулерге материалдар шығысының заттай нормалары</w:t>
      </w:r>
    </w:p>
    <w:p>
      <w:pPr>
        <w:spacing w:after="0"/>
        <w:ind w:left="0"/>
        <w:jc w:val="both"/>
      </w:pPr>
      <w:r>
        <w:rPr>
          <w:rFonts w:ascii="Times New Roman"/>
          <w:b w:val="false"/>
          <w:i w:val="false"/>
          <w:color w:val="ff0000"/>
          <w:sz w:val="28"/>
        </w:rPr>
        <w:t xml:space="preserve">
      Ескерту. Заттай нормалар жаңа редакцияда – ҚР Ауыл шаруашылығы министрінің 03.03.2020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Ауыл шаруашылығы министрінің 16.06.2021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күнiнен кейін күнтiзбелiк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3833"/>
        <w:gridCol w:w="294"/>
        <w:gridCol w:w="916"/>
        <w:gridCol w:w="1512"/>
        <w:gridCol w:w="929"/>
        <w:gridCol w:w="1157"/>
        <w:gridCol w:w="92"/>
        <w:gridCol w:w="884"/>
        <w:gridCol w:w="1954"/>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зерттеуге жұмсалатын шығыс нормасы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(сақтау),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жануарлар ауруларына зертханалық-диагностикалық зерттеулер жүргізу үшін.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АШМ ВБҚК "РВЗ" ШЖҚ РМК және оның облыстардағы, аудандардағы, республикалық маңызы бар қалалардағы және астанадағы филиалдары.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Жануарлардың бірнеше түрлеріне ортақ ауруларды зертханалық-диагностикалық зерттеулер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Құтыру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Диффузиялық преципитаттау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Құтыруды диагностикалауға арналған жинақ – ДҚҚПИГ</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Флюоресценттеуші антиденелер әдісі</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Құтыруды диагностикалауға арналған жинақ – ДҚҚФИГ</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флуоресценттемейтін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Иммундық хроматографиялық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 әдісімен құтырудың антигенін жылдам табуға арналған тест–жинақ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Вирусологиялық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хлорлы натрий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Тышқандар (балалары)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құтыру вирусының антигеніне антиденелерді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құтыру вирусына иммунитеттің қауырттылығын айқындауға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құтыру вирусын анықтауға арналған жиынтық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Бруцеллез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Агглютинация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бруцеллездік антиген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 (ІҚМ, жылқылар, түйелер, иттер, терісі бағалы аңдар, теңіз шошқалары)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(0,5% ерітінді дайындау үшін)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хлорлы натрий (ҰМ, енекелер)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хлорлы натрий (бұғылар, маралдар)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Агглютинация реакциясын қайта қою</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АР-ға арналған бірыңғай бруцеллездік антиген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 (ІҚМ, жылқылар, түйелер, иттер, терісі бағалы аңдар, теңіз шошқалары)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хлорлы натрий (ҰМ, енекелер)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хлорлы натрий (бұғылар, маралдар)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(0,5% ерітінді дайындау үшін)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Агглютинация реакциясын бақылау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АР-ға арналған бірыңғай бруцеллездік антиген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ІҚМ-ға, жылқыларға, түйелер мен теңіз шошқаларына арналған позитивті қан сарысуы (титрі 400 МБ-дан кем емес, яғни, төрт крест)</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ҰМ-ға, енекелерге, бұғыларға (маралдарға), иттерге арналған позитивті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ІҚМ-ға, жылқыларға, түйелер мен теңіз шошқаларына арналған негативті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ҰМ-ға, енекелерге, бұғыларға (маралдарға), иттерге арналған негативті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 (ІҚМ, жылқылар, түйелер, иттер, терісі бағалы аңдар, теңіз шошқалары)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хлорлы натрий (ҰМ, енекелер)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хлорлы натрий (бұғылар, маралдар)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(0,5% ерітінді дайындау үшін)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Комплементті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бірыңғай бруцеллездік антиген (жұмыс титрі 1:75)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Комплементті байланыстыру реакциясын қайта қою</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бірыңғай бруцеллездік антиген (жұмыс титрі 1:75)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 КБР-бруцеллезден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Комплементті байланыстыру реакциясындағы титрлеу, бақылау, антикомплементтік, қанға уыттылық</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бруцеллездік антиген (жұмыс титрі 1:75)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позитивті қан сарысуы (титрі кемінде төрт кірес)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негативті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Роз бенгал сынамасы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ІҚМ-ға, жылқыларға, түйелерге арналған түсті роз бенгал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ҰМ-ға, шошқаларға, енекелерге, солтүстік бұғыларына (маралдарға), иттерге арналған түсті роз бенгал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Роз бенгал сынамасын бақылау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ІҚМ-ға, жылқыларға, түйелерге арналған түсті роз бенгал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ҰМ-ға, шошқаларға, енекелерге, солтүстік бұғыларына (маралдарға), иттерге арналған түсті роз бенгал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позитивті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негативті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РБС араластырғышын жууға арналған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(РБС араластырғышын жууға арналған 0,5% ерітінді)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Иммундық диффузия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О-ПС антигенімен ИДР-да жануарлар бруцеллезін диагностикалауға арналған жинақ (ИДР)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Жинақтағы комплементті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Жинақтағы роз бенгал сынамасы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РБС-ға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бруцеллезді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бруцеллезді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Эритрит агары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Ауыл шаруашылығы министрінің 16.06.2021 </w:t>
            </w:r>
            <w:r>
              <w:rPr>
                <w:rFonts w:ascii="Times New Roman"/>
                <w:b w:val="false"/>
                <w:i w:val="false"/>
                <w:color w:val="ff0000"/>
                <w:sz w:val="20"/>
              </w:rPr>
              <w:t>№ 186</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бұйрығымен.</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 дайындау үшін)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Сафранин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малахит</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Ауыл шаруашылығы министрінің 16.06.2021 </w:t>
            </w:r>
            <w:r>
              <w:rPr>
                <w:rFonts w:ascii="Times New Roman"/>
                <w:b w:val="false"/>
                <w:i w:val="false"/>
                <w:color w:val="ff0000"/>
                <w:sz w:val="20"/>
              </w:rPr>
              <w:t>№ 186</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бұйрығымен.</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Ауыл шаруашылығы министрінің 16.06.2021 </w:t>
            </w:r>
            <w:r>
              <w:rPr>
                <w:rFonts w:ascii="Times New Roman"/>
                <w:b w:val="false"/>
                <w:i w:val="false"/>
                <w:color w:val="ff0000"/>
                <w:sz w:val="20"/>
              </w:rPr>
              <w:t>№ 186</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бұйрығымен.</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Ауыл шаруашылығы министрінің 16.06.2021 </w:t>
            </w:r>
            <w:r>
              <w:rPr>
                <w:rFonts w:ascii="Times New Roman"/>
                <w:b w:val="false"/>
                <w:i w:val="false"/>
                <w:color w:val="ff0000"/>
                <w:sz w:val="20"/>
              </w:rPr>
              <w:t>№ 186</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бұйрығымен.</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Иммерсиялық май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Ауески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Ауески ауруын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Лейкоз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Иммундық диффузия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Лейкозға арналған ИДР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24-параграф. Лейкозға сынауға арналған гематологиялық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талдағышқа арналған реагенттер жиынтығы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Затбелгіде көрсетілген мерзімге дейін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лейкозды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Лептоспироз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26-параграф. Микроагглютинация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 лептоспираларды типтендіруге арналған жинақ (15 серотипке)</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1-алмастырушы фосфор қышқылды калий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2-алмастырушы фосфор қышқылды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 қышқыл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лептоспирозды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Листериоз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29-параграф. Комплементті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арналған КБР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30-параграф. Комплементті байланыстыру реакциясындағы титрлеу, бақылау, антикомплементтік, қанға уыттылық</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арналған КБР жинағы (1:20)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32-параграф. Бөлінген микроағзалардың биохимиялық қасиеттеріне арналған бактериологиялық зерттеулер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Раффинозасы бар Гисс ортасы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Сорбиті бар Гисс ортасы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Дульциті бар Гисс ортасы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Рамнозасы бар Гисс ортасы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Ауыл шаруашылығы министрінің 16.06.2021 </w:t>
            </w:r>
            <w:r>
              <w:rPr>
                <w:rFonts w:ascii="Times New Roman"/>
                <w:b w:val="false"/>
                <w:i w:val="false"/>
                <w:color w:val="ff0000"/>
                <w:sz w:val="20"/>
              </w:rPr>
              <w:t>№ 186</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бұйрығымен.</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Ауыл шаруашылығы министрінің 16.06.2021 </w:t>
            </w:r>
            <w:r>
              <w:rPr>
                <w:rFonts w:ascii="Times New Roman"/>
                <w:b w:val="false"/>
                <w:i w:val="false"/>
                <w:color w:val="ff0000"/>
                <w:sz w:val="20"/>
              </w:rPr>
              <w:t>№ 186</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бұйрығымен.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листериоз қоздырғышын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Пастереллез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Романовский-Гимза бояуы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Иммерсиялық май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35-параграф. Бөлінген микроағзалардың биохимиялық қасиеттеріне арналған бактериологиялық зерттеулер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Манниті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Сорбиті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Дульциті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36-параграф. Бөлінген микрофлораның антибиотиктерге сезімталдығын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Антибиотиктің бір түріне арналған арнайы дискілер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Антибиотиктің бір түріне арналған ЕПА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пастереллез қоздырғышын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Сібір жарасы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Сафранин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жарасының преципитаттаушы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жарасының бактериялық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бояулар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Генцианвиолет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сібір жарасының қоздырғышын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Туберкулез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Левенштейн-Йенсен ортасы (35,11 грамды 400 мл. дистилденген суға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қышқылы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Карбол қышқылы (Фенол)</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калий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туберкулезді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туберкулез қоздырғышын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Аусыл</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43-параграф. Иммунитеттің қауырттылығын сынауға арналған комплементті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2,5-3%-дан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аусыл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типті аусыл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"Азия-1" типті аусыл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44-параграф. Комплементті байланыстыру реакциясы әдісімен иммунитеттің қауырттылығын сынау кезіндегі титрлеу, бақылау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2,5-3%-дан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аусыл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типті аусыл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"Азия-1" типті аусыл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аусыл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типті аусыл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"Азия-1" типті аусыл антигені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45-параграф. Иммунитет қауырттылығын сынауға арналған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типке ИФТ әдісімен аусыл вирусына иммунитет қауыттылығын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аусыл вирусын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47-параграф. Құрылымсыз ақуыздарға сынауға арналған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аусыл вирусының құрылымсыз ақуыздарына антиденелерді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Күл</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48-параграф. Диффузиялық преципитаттау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күлді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күл вирусын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Эхинококкоз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Эхинококкозды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Паратуберкулез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Паратуберкулезді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паратуберкулезді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Токсоплазмоз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55-параграф. Комплементті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Токсоплазмозға арналған КБР жинағы (жұмыс титрі 1:10)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56-параграф. Комплементті байланыстыру реакциясындағы титрлеу, бақылау, антикомплементтік, қанға уыттылық</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Токсоплазмозға арналған КБР жинағы (жұмыс титрі 1:10)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57-параграф. Комплементті байланыстыру реакциясын қайта қою</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Токсоплазмозға арналған КБР жинағы (жұмыс титрі 1:10)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Трихофития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58-параграф. Микроскопиялық зерттеулер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немесе калий гидроксиді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Риккетсиоздар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риккетсиоздарын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Туляремия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60-параграф. Бактериологиялық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бауыр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ИФТ-да туляремия қоздырғышын анықтауға арналған жинақ (тест-жүйе)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Везикулярлы стоматит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Везикулярлы стоматитті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Ірі қара мал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 Вирустық диарея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диареяны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вирустық диареяны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20-тарау. Шмалленберг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Шмалленберг ауруын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Шмалленберг ауруын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21-тарау. Инфекциялық ринотрахеит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ринотрахеитті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инфекциялық ринотрахеитті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22-тарау. Парагрипп-3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Парагрипп-3-ті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парагрипп-3-ті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23-тарау. Ірі қара мал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обасын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24-тарау. Қарасан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бауыр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күйдіргіш калий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25-тарау. Кампилобактериоз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Кампилобакагар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кампилобактериоз қоздырғышын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26-тарау. Кеміктәріздес энцефалопатия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ІҚМ кеміктәріздес энцефалопатиясын диагностикалауға арналған тест-жүйе</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27-тарау. Нодулярлы дерматит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нодулярлы дерматит қоздырғышын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ИФА-да нодулярлы дерматитті диагностикалауға арналған тест-жүйе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28-тарау. Қойдың хламидиоздық (энзоотиялық) іш тастауы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78-параграф. Комплементті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Хламидиозды диагностикалауға арналған КБР жинағы (1:16)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79-параграф. Комплементті байланыстыру реакциясындағы титрлеу, бақылау, антикомплементтік, қанға уыттылық</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Хламидиозды диагностикалауға арналған КБР жинағы (1:16)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хламидиозды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хламидиозды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Қой және ешкі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29-тарау. Брадзот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бауыр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Цильдің негізгі фуксині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30-тарау. Қой мен ешкінің анаэробты энтеротоксемиясы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бауыр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Клостридийге (перфрингенс) арналған диагностикалық уыттылыққа қарсы қан сарысуы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24-ке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31-тарау. Қой және ешкі күлі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84-параграф. Комплементті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КБР әдісімен күлді диагностикалауға арналған жинақ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хлорлы натрий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85-параграф. Комплементті байланыстыру реакциясындағы титрлеу, қанға уыттылық, антикомплементтік</w:t>
            </w:r>
          </w:p>
          <w:p>
            <w:pPr>
              <w:spacing w:after="20"/>
              <w:ind w:left="20"/>
              <w:jc w:val="both"/>
            </w:pPr>
            <w:r>
              <w:rPr>
                <w:rFonts w:ascii="Times New Roman"/>
                <w:b w:val="false"/>
                <w:i w:val="false"/>
                <w:color w:val="ff0000"/>
                <w:sz w:val="20"/>
              </w:rPr>
              <w:t xml:space="preserve">
Ескерту. 85-параграфтың тақырыбына орыс тілінде өзгеріс енгізіледі, мемлекеттік тілдегі мәтін өзгермейді - ҚР Ауыл шаруашылығы министрінің 16.06.2021 </w:t>
            </w:r>
            <w:r>
              <w:rPr>
                <w:rFonts w:ascii="Times New Roman"/>
                <w:b w:val="false"/>
                <w:i w:val="false"/>
                <w:color w:val="ff0000"/>
                <w:sz w:val="20"/>
              </w:rPr>
              <w:t>№ 186</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бұйрығымен.</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 әдісімен күлді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32-тарау. Тұқымдық қошқарлардың инфекциялық эпидидимиті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86-параграф. Комплементті ұзақ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қошқарлардың инфекциялық эпидидимитін диагностикалауға арналған жинақ (титрі 1:100)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87-параграф. Комплементті ұзақ байланыстыру реакциясындағы титрлеу, бақылау, антикомплементтік, қанға уыттылық</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қошқарлардың инфекциялық эпидидимитін диагностикалауға арналған жинақ (титрі 1:100)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88-параграф. Комплементті ұзақ байланыстыру реакциясын қайта қою</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қошқарлардың инфекциялық эпидидимитіне арналған жинақ (титрі 1:100)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қошқарлардың инфекциялық эпидидимитін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33-тарау. Контагиозды пустулезді дерматит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90-параграф. Диффузиялық преципитаттау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контагиозды пустулезді дерматитті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34-тарау. Қой мен ешкінің инфекциялық агалактиясы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және ешкінің агалактиясын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35-тарау. Қотыр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 ауруын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36-тарау. Маэди-Висна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Маэди-Висна ауруын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37-тарау. Аденоматоз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аденоматозын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38-тарау. Індетті безгек</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 безгекті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ПТР әдісімен індетті безгек қоздырғышын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39-тарау. Күйіс қайыратын ұсақ малдардың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обасын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күйіс қайыратын ұсақ мал обасыны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Жылқы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40-тарау. Жылқының инфекциялық анемиясы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99-параграф. Диффузиялық преципитаттау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жылқының инфекциялық анемиясын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инфекциялық анемиясына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41-тарау. Жылқы тұмауы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42-тарау. Эпизоотиялық лимфангоит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102-параграф. Комплементті ұзақ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жылқылардың эпизоотиялық лимфангоитін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(жұмыстық араластыруда)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103-параграф. Комплементті ұзақ байланыстыру реакциясындағы титрлеу, бақылау, антикомплементтік, қанға уыттылық</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жылқылардың эпизоотиялық лимфангоитін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(жұмыстық араластыру)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104-параграф. Комплементті ұзақ байланыстыру реакциясын қайта қою</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жылқылардың эпизоотиялық лимфангоитін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хлорлы натрий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43-тарау. Ринопневмония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жылқылардың ринопневмониясын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44-тарау. Делбе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106-параграф. Диффузиялық преципитаттау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делбені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45-тарау. Жылқы маңқасы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107-параграф. Комплементті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КБР-да жылқы маңқасын диагностикалауға арналған жинақ (титрі 1:100)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108-параграф. Комплементті байланыстыру реакциясындағы титрлеу, бақылау, антикомплементтік, қанға уыттылық</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КБР-да жылқы маңқасын диагностикалауға арналған жинақ (титрі 1:100)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109-параграф. Комплементті байланыстыру реакциясын қайта қою</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КБР-да жылқы маңқасын диагностикалауға арналған жинақ (титрі 1:100)</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маңқасын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46-тарау. Вирустық артериит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жылқылардың вирусты артериитін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47-тарау. Жылқының африкалық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африкалық обасын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Түйе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48-тарау. Түйе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Шошқа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49-тарау. Шошқаның кәдімгі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кәдімгі обасын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шошқаның кәдімгі обасын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50-тарау. Шошқаның африкалық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африкалық обасын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ПТР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шошқаның африкалық обасын анықтауға арналған жинақ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51-тарау. Вирусты трансмиссивті гастроэнтерит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трансмиссивті гастроэнтеритті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52-тарау. Шошқаның күлдірек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күлдірек ауруын саралап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53-тарау. Тешен ауруы (шошқаның энзоотиялық энцефаломиелиті)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Тешен ауруын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54-тарау. Шошқа тұмауы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тұмауын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шошқа тұмауын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55-тарау. Шошқа тілмесі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123-параграф. Бактериологиялық сынау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Сутегінің асқын тотығы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124-параграф. Бөлінген микроағзалардың биохимиялық қасиеттеріне арналған бактериологиялық зерттеулер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Манниті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Арабинозасы бар Гисс ортасы (28 грамды бір литрге араластырғанда)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Ауыл шаруашылығы министрінің 16.06.2021 </w:t>
            </w:r>
            <w:r>
              <w:rPr>
                <w:rFonts w:ascii="Times New Roman"/>
                <w:b w:val="false"/>
                <w:i w:val="false"/>
                <w:color w:val="ff0000"/>
                <w:sz w:val="20"/>
              </w:rPr>
              <w:t>№ 186</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бұйрығымен.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Құс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56-тарау. Құстың инфекциялық ларинготрахеиті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инфекциялық ларинготрахеитін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57-тарау. Ньюкасл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 ауруын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ПТР әдісімен Ньюкасл ауруын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58-тарау. Марек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128-параграф. Иммундық диффузия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Марек ауруын диагностикалауға арналған ИДР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59-тарау. Гамборо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Гамборо ауруын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Құс күлі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130-параграф. Диффузиялық преципитаттау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құс күлін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61-тарау. Құс орнитозы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131-параграф. Бактериологиялық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62-тарау. Респираторлы микоплазмоз (M. gallіseptіcum, M. synovіa)</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Құстың галлисептикум микоплазмасын диагностикалауға арналған ИФТ жинағы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синовия микоплазмасын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63-тарау. Құстың жоғары патогенді тұмауы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құстың жоғары патогенді тұмауы антиденелерін табуға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134-параграф. Сынау әдістері</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 уақытта ПТР-да тұмау (Н5) вирусын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ИХТ-да тұмау (А және Н5 типі) вирусын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әдіспен ПТР-да тұмау (Н5 және Н7) вирусын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Терісі бағалы аңдар мен үй қояндарының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64-тарау. Үй қоянының вирусты геморрагиялық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геморрагиялық ауруды анықтауға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65-тарау. Миксоматоз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 қояндарының миксоматозын диагностикалауға арналған ИФТ жинағы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Ит және мысық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66-тарау. Етқоректілер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137-параграф.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етқоректілер обасын диагностикалауға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етқоректілер обасын анықтауға арналған жинақ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Балық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67-тарау. Тұқылардың геморрагиялық септицемиясы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139-параграф. Бактериологиялық зерттеулер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Затбелгіде көрсетілген мерзімге дейін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68-тарау. Описторхоз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140-параграф. Паразитологиялық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Пепсин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тұз қышқылы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Ара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69-тарау. Варроатоз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141-параграф. Паразитологиялық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натрий</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сабын ерітіндісі (кір жуғыш ұнтақ не сода)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70-тарау. Аскофероз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142-параграф. Аскоферозға сынауға арналған микологиялық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 Жануарлардың энзоотиялық ауруларын зертханалық-диагностикалық зерттеу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71-тарау. Пироплазмоз, тейлериоз, нутталиоз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143-параграф. Пироплазмозды, тейлериозды, нутталиозды паразитологиялық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эфирі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72-тарау. Жылқы пироплазмозы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Иммундық ферментті талдау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Theіlerіa obor және В. Caball антиденелерін табуға арналған бәсекелі иммундық ферментті талдау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73-тарау. Некробактериоз, тұяқ шіріндісі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145-параграф. Некробактериозды, тұяқ шіріндісін бактериологиялық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 әдісі бойынша бояуға арналған реагенттер жинағы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(бояу дайындау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бауыры (Китт-Тароцци ортасын дайындау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тарау. Диплококкоз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146-параграф. Диплококкозды бактериологиялық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әдісі бойынша бояуға арналған реагенттер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күнге дейін пайдалану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75-тарау. Жылқы маңқасы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147-параграф. Жылқы маңқасын бактериологиялық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әдісі бойынша бояуға арналған реагенттер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 эфирі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Дульциті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Сорбиті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76-тарау. Псороптоз, саркоптоз, арахноздар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148-параграф. Псороптозды, саркоптозды, арахнозды паразитологиялық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77-тарау. Сальмонеллездік іш тастау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149-параграф. Жануарлардың сальмонеллездік іш тастауын бактериологиялық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Магнийлі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 сорпасы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 ортасы немесе Левин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Висмут-сульфитті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Плоскирев агары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Олькеницкий ортасы (ұқсастары: темірі бар Клиглер агары, несепнәрі бар темір-глюкозалы-лактозалы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Несепнәрі бар Кристенсен агары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48-ге дейін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сорпасы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үшін сальмонеллездің АВСДЕ көпвалентті аглютинациялаушы абсорбциялаушы қан сарысуы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Фенолды қызыл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 әдісі бойынша бояуға арналған раегенттер жинағы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А-нафтол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гидрототығы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Парадиметиламинобензальдегид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2-алмастырушы фосфор қышқылды натрий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1-алмастырушы фосфор қышқылды калий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78-тарау. Сальмонеллез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150-параграф. Полимеразалық тізбек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сальмонеллезді диагностикалауға арналған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79-тарау. Диктиокаулез, стронгилоидоз, параскаридоз, аскаридоз, нематодоздар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151-параграф. Диктиокаулезді, стронгилоидозды, параскаридозды, аскаридозды, нематодоздарды Берман-Орлов әдісі бойынша паразитологиялық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Люголь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80-тарау. Эстроз, гастрофилез, гиподерматоз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152-параграф. Эстрозды, гастрофилезді, гиподерматозды паразитологиялық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81-тарау. Гельминтоздар, нематодоздар, немотадироздар, трихоцефалездер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153-параграф. Гельминтоздарды, нематодоздарды, нематодироздарды, трихоцефалездерді Дарлинг әдіс бойынша паразитологиялық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82-тарау. Трипаносомоз (су-ауру)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154-параграф. Комплементті байланыстыру реакциясы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КБР-да трипаносомозды диагностикалауға арналған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Гемолизин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Стрептомицин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155-параграф. Комплементті байланыстыру реакциясы әдісімен трипаносомозға сынау кезіндегі титрлеу, бақылау, антикомплементтік, қанға уыттылық</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Гемолизин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Комплемент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156-параграф. Комплементті байланыстыру реакциясын қайта қою</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Гемолизин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Комплемент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83-тарау. Колибактериоз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157-параграф. Колибактериозды бактериологиялық зерттеу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Магнийлі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 сорпасы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 ортасы немесе Левин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Висмут-сульфитті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Плоскирев агары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Олькеницкий ортасы (ұқсастары: темірі бар Клиглер агары, несепнәрі бар темір-глюкозалы-лактозалы агар)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Дульциті бар Гисс ортасы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сорпасы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Колли-агглютинациялаушы-О қан сарысуы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Фенолдық қызыл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 әдісі бойынша бояуға арналған жинақ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А-нафтол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гидрототығы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Парадиметиламинобензальдегид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2-алмастырушы фосфор қышқылды натрий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1-алмастырушы фосфор қышқылды калий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1"/>
    <w:p>
      <w:pPr>
        <w:spacing w:after="0"/>
        <w:ind w:left="0"/>
        <w:jc w:val="both"/>
      </w:pPr>
      <w:r>
        <w:rPr>
          <w:rFonts w:ascii="Times New Roman"/>
          <w:b w:val="false"/>
          <w:i w:val="false"/>
          <w:color w:val="000000"/>
          <w:sz w:val="28"/>
        </w:rPr>
        <w:t>
      Ескертпелер:</w:t>
      </w:r>
    </w:p>
    <w:bookmarkEnd w:id="11"/>
    <w:p>
      <w:pPr>
        <w:spacing w:after="0"/>
        <w:ind w:left="0"/>
        <w:jc w:val="both"/>
      </w:pPr>
      <w:r>
        <w:rPr>
          <w:rFonts w:ascii="Times New Roman"/>
          <w:b w:val="false"/>
          <w:i w:val="false"/>
          <w:color w:val="000000"/>
          <w:sz w:val="28"/>
        </w:rPr>
        <w:t>
      1. Қабылданған қысқартулар:</w:t>
      </w:r>
    </w:p>
    <w:p>
      <w:pPr>
        <w:spacing w:after="0"/>
        <w:ind w:left="0"/>
        <w:jc w:val="both"/>
      </w:pPr>
      <w:r>
        <w:rPr>
          <w:rFonts w:ascii="Times New Roman"/>
          <w:b w:val="false"/>
          <w:i w:val="false"/>
          <w:color w:val="000000"/>
          <w:sz w:val="28"/>
        </w:rPr>
        <w:t>
      1) АР – агглютинация реакциясы;</w:t>
      </w:r>
    </w:p>
    <w:p>
      <w:pPr>
        <w:spacing w:after="0"/>
        <w:ind w:left="0"/>
        <w:jc w:val="both"/>
      </w:pPr>
      <w:r>
        <w:rPr>
          <w:rFonts w:ascii="Times New Roman"/>
          <w:b w:val="false"/>
          <w:i w:val="false"/>
          <w:color w:val="000000"/>
          <w:sz w:val="28"/>
        </w:rPr>
        <w:t>
      2) бірл. – іс-қимыл бірлігі;</w:t>
      </w:r>
    </w:p>
    <w:p>
      <w:pPr>
        <w:spacing w:after="0"/>
        <w:ind w:left="0"/>
        <w:jc w:val="both"/>
      </w:pPr>
      <w:r>
        <w:rPr>
          <w:rFonts w:ascii="Times New Roman"/>
          <w:b w:val="false"/>
          <w:i w:val="false"/>
          <w:color w:val="000000"/>
          <w:sz w:val="28"/>
        </w:rPr>
        <w:t>
      3) ДҚҚПИГ – диагностикалық құтыруға қарсы преципитаттаушы иммундық глобулин;</w:t>
      </w:r>
    </w:p>
    <w:p>
      <w:pPr>
        <w:spacing w:after="0"/>
        <w:ind w:left="0"/>
        <w:jc w:val="both"/>
      </w:pPr>
      <w:r>
        <w:rPr>
          <w:rFonts w:ascii="Times New Roman"/>
          <w:b w:val="false"/>
          <w:i w:val="false"/>
          <w:color w:val="000000"/>
          <w:sz w:val="28"/>
        </w:rPr>
        <w:t>
      4) ДҚҚФИГ – диагностикалық құтыруға қарсы флуоресценттеуші иммундық глобулин;</w:t>
      </w:r>
    </w:p>
    <w:p>
      <w:pPr>
        <w:spacing w:after="0"/>
        <w:ind w:left="0"/>
        <w:jc w:val="both"/>
      </w:pPr>
      <w:r>
        <w:rPr>
          <w:rFonts w:ascii="Times New Roman"/>
          <w:b w:val="false"/>
          <w:i w:val="false"/>
          <w:color w:val="000000"/>
          <w:sz w:val="28"/>
        </w:rPr>
        <w:t>
      5) ДПР – диффузиялық преципитаттау реакциясы;</w:t>
      </w:r>
    </w:p>
    <w:p>
      <w:pPr>
        <w:spacing w:after="0"/>
        <w:ind w:left="0"/>
        <w:jc w:val="both"/>
      </w:pPr>
      <w:r>
        <w:rPr>
          <w:rFonts w:ascii="Times New Roman"/>
          <w:b w:val="false"/>
          <w:i w:val="false"/>
          <w:color w:val="000000"/>
          <w:sz w:val="28"/>
        </w:rPr>
        <w:t>
      6) ЕПА – ет-пептонды агар;</w:t>
      </w:r>
    </w:p>
    <w:p>
      <w:pPr>
        <w:spacing w:after="0"/>
        <w:ind w:left="0"/>
        <w:jc w:val="both"/>
      </w:pPr>
      <w:r>
        <w:rPr>
          <w:rFonts w:ascii="Times New Roman"/>
          <w:b w:val="false"/>
          <w:i w:val="false"/>
          <w:color w:val="000000"/>
          <w:sz w:val="28"/>
        </w:rPr>
        <w:t>
      7) ЕПС – ет-пептонды сорпа;</w:t>
      </w:r>
    </w:p>
    <w:p>
      <w:pPr>
        <w:spacing w:after="0"/>
        <w:ind w:left="0"/>
        <w:jc w:val="both"/>
      </w:pPr>
      <w:r>
        <w:rPr>
          <w:rFonts w:ascii="Times New Roman"/>
          <w:b w:val="false"/>
          <w:i w:val="false"/>
          <w:color w:val="000000"/>
          <w:sz w:val="28"/>
        </w:rPr>
        <w:t>
      8) ИДР – иммундық диффузия реакциясы;</w:t>
      </w:r>
    </w:p>
    <w:p>
      <w:pPr>
        <w:spacing w:after="0"/>
        <w:ind w:left="0"/>
        <w:jc w:val="both"/>
      </w:pPr>
      <w:r>
        <w:rPr>
          <w:rFonts w:ascii="Times New Roman"/>
          <w:b w:val="false"/>
          <w:i w:val="false"/>
          <w:color w:val="000000"/>
          <w:sz w:val="28"/>
        </w:rPr>
        <w:t>
      9) ИФТ – иммундық ферментті талдау;</w:t>
      </w:r>
    </w:p>
    <w:p>
      <w:pPr>
        <w:spacing w:after="0"/>
        <w:ind w:left="0"/>
        <w:jc w:val="both"/>
      </w:pPr>
      <w:r>
        <w:rPr>
          <w:rFonts w:ascii="Times New Roman"/>
          <w:b w:val="false"/>
          <w:i w:val="false"/>
          <w:color w:val="000000"/>
          <w:sz w:val="28"/>
        </w:rPr>
        <w:t>
      10) ИХТ – иммундық хроматографиялық талдау;</w:t>
      </w:r>
    </w:p>
    <w:p>
      <w:pPr>
        <w:spacing w:after="0"/>
        <w:ind w:left="0"/>
        <w:jc w:val="both"/>
      </w:pPr>
      <w:r>
        <w:rPr>
          <w:rFonts w:ascii="Times New Roman"/>
          <w:b w:val="false"/>
          <w:i w:val="false"/>
          <w:color w:val="000000"/>
          <w:sz w:val="28"/>
        </w:rPr>
        <w:t>
      11) КБР – комплементті байланыстыру реакциясы;</w:t>
      </w:r>
    </w:p>
    <w:p>
      <w:pPr>
        <w:spacing w:after="0"/>
        <w:ind w:left="0"/>
        <w:jc w:val="both"/>
      </w:pPr>
      <w:r>
        <w:rPr>
          <w:rFonts w:ascii="Times New Roman"/>
          <w:b w:val="false"/>
          <w:i w:val="false"/>
          <w:color w:val="000000"/>
          <w:sz w:val="28"/>
        </w:rPr>
        <w:t>
      12) кг – килограмм;</w:t>
      </w:r>
    </w:p>
    <w:p>
      <w:pPr>
        <w:spacing w:after="0"/>
        <w:ind w:left="0"/>
        <w:jc w:val="both"/>
      </w:pPr>
      <w:r>
        <w:rPr>
          <w:rFonts w:ascii="Times New Roman"/>
          <w:b w:val="false"/>
          <w:i w:val="false"/>
          <w:color w:val="000000"/>
          <w:sz w:val="28"/>
        </w:rPr>
        <w:t>
      13) КҰБР – комплементті ұзақ байланыстыру реакциясы;</w:t>
      </w:r>
    </w:p>
    <w:p>
      <w:pPr>
        <w:spacing w:after="0"/>
        <w:ind w:left="0"/>
        <w:jc w:val="both"/>
      </w:pPr>
      <w:r>
        <w:rPr>
          <w:rFonts w:ascii="Times New Roman"/>
          <w:b w:val="false"/>
          <w:i w:val="false"/>
          <w:color w:val="000000"/>
          <w:sz w:val="28"/>
        </w:rPr>
        <w:t>
      14) ҚР АШМ ВБҚК "РВЗ" ШЖҚ РМК – Қазақстан Республикасы Ауыл шаруашылығы министрлігі Ветеринариялық бақылау және қадағалау комитетінің "Республикалық ветеринариялық зертхана" шаруашылық жүргізу құқығындағы республикалық мемлекеттік кәсіпорыны;</w:t>
      </w:r>
    </w:p>
    <w:p>
      <w:pPr>
        <w:spacing w:after="0"/>
        <w:ind w:left="0"/>
        <w:jc w:val="both"/>
      </w:pPr>
      <w:r>
        <w:rPr>
          <w:rFonts w:ascii="Times New Roman"/>
          <w:b w:val="false"/>
          <w:i w:val="false"/>
          <w:color w:val="000000"/>
          <w:sz w:val="28"/>
        </w:rPr>
        <w:t>
      15) МАР – микроагглютинация реакциясы;</w:t>
      </w:r>
    </w:p>
    <w:p>
      <w:pPr>
        <w:spacing w:after="0"/>
        <w:ind w:left="0"/>
        <w:jc w:val="both"/>
      </w:pPr>
      <w:r>
        <w:rPr>
          <w:rFonts w:ascii="Times New Roman"/>
          <w:b w:val="false"/>
          <w:i w:val="false"/>
          <w:color w:val="000000"/>
          <w:sz w:val="28"/>
        </w:rPr>
        <w:t>
      16) МБ – микробтық бірлік;</w:t>
      </w:r>
    </w:p>
    <w:p>
      <w:pPr>
        <w:spacing w:after="0"/>
        <w:ind w:left="0"/>
        <w:jc w:val="both"/>
      </w:pPr>
      <w:r>
        <w:rPr>
          <w:rFonts w:ascii="Times New Roman"/>
          <w:b w:val="false"/>
          <w:i w:val="false"/>
          <w:color w:val="000000"/>
          <w:sz w:val="28"/>
        </w:rPr>
        <w:t>
      17) ПТР – полимеразалық тізбек реакциясы;</w:t>
      </w:r>
    </w:p>
    <w:p>
      <w:pPr>
        <w:spacing w:after="0"/>
        <w:ind w:left="0"/>
        <w:jc w:val="both"/>
      </w:pPr>
      <w:r>
        <w:rPr>
          <w:rFonts w:ascii="Times New Roman"/>
          <w:b w:val="false"/>
          <w:i w:val="false"/>
          <w:color w:val="000000"/>
          <w:sz w:val="28"/>
        </w:rPr>
        <w:t>
      18) РБС – роз бенгал сынамасы;</w:t>
      </w:r>
    </w:p>
    <w:p>
      <w:pPr>
        <w:spacing w:after="0"/>
        <w:ind w:left="0"/>
        <w:jc w:val="both"/>
      </w:pPr>
      <w:r>
        <w:rPr>
          <w:rFonts w:ascii="Times New Roman"/>
          <w:b w:val="false"/>
          <w:i w:val="false"/>
          <w:color w:val="000000"/>
          <w:sz w:val="28"/>
        </w:rPr>
        <w:t>
      19) ҰМ – ұсақ мал;</w:t>
      </w:r>
    </w:p>
    <w:p>
      <w:pPr>
        <w:spacing w:after="0"/>
        <w:ind w:left="0"/>
        <w:jc w:val="both"/>
      </w:pPr>
      <w:r>
        <w:rPr>
          <w:rFonts w:ascii="Times New Roman"/>
          <w:b w:val="false"/>
          <w:i w:val="false"/>
          <w:color w:val="000000"/>
          <w:sz w:val="28"/>
        </w:rPr>
        <w:t>
      20) ІҚМ – ірі қара мал.</w:t>
      </w:r>
    </w:p>
    <w:p>
      <w:pPr>
        <w:spacing w:after="0"/>
        <w:ind w:left="0"/>
        <w:jc w:val="both"/>
      </w:pPr>
      <w:r>
        <w:rPr>
          <w:rFonts w:ascii="Times New Roman"/>
          <w:b w:val="false"/>
          <w:i w:val="false"/>
          <w:color w:val="000000"/>
          <w:sz w:val="28"/>
        </w:rPr>
        <w:t>
      2. Диагностикалық материалдарды фабрикалық өлшеп-орауды, сондай-ақ оларды жұмыста пайдалану, тасымалдау және сақтау кезіндегі күтпеген табиғи технологиялық ысыраптарды ескере отырып, диагностикумдардың жоғарыда келтірілген шығыс нормаларының 10 пайыз шегінде ұлғайтылуына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16.06.2021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күнiнен кейін күнтiзбелiк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16-04/1142 бұйрығына</w:t>
            </w:r>
            <w:r>
              <w:br/>
            </w:r>
            <w:r>
              <w:rPr>
                <w:rFonts w:ascii="Times New Roman"/>
                <w:b w:val="false"/>
                <w:i w:val="false"/>
                <w:color w:val="000000"/>
                <w:sz w:val="20"/>
              </w:rPr>
              <w:t>№ 2-қосымша</w:t>
            </w:r>
          </w:p>
        </w:tc>
      </w:tr>
    </w:tbl>
    <w:p>
      <w:pPr>
        <w:spacing w:after="0"/>
        <w:ind w:left="0"/>
        <w:jc w:val="left"/>
      </w:pPr>
      <w:r>
        <w:rPr>
          <w:rFonts w:ascii="Times New Roman"/>
          <w:b/>
          <w:i w:val="false"/>
          <w:color w:val="000000"/>
        </w:rPr>
        <w:t xml:space="preserve"> Штаммдардың өміршеңдігін жаңарту және қолдау бойынша зертханалық зерттеулерге және жануарлардың ауруларына референттік зерттеулерге арналған материалдар шығысының заттай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76"/>
        <w:gridCol w:w="369"/>
        <w:gridCol w:w="2720"/>
        <w:gridCol w:w="847"/>
        <w:gridCol w:w="1190"/>
        <w:gridCol w:w="1320"/>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зерттеуге кететін шығыс нормасы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(сақтау), ай</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жануарлар және құстар ауруларының референттік зерттеулерін жүргізу үшін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АШМ ВБҚК ШЖҚ "ВҰРО" РМК және оның филиалы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бөлім. Жануарлардың бірнеше түріне ортақ ауруларды зертханалық-диагностикалық зерттеу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Құтыру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ДПР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Құтыруды диагностикалауға арналған жиынтық – ДАПИ</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ИМТӘ</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Құтыруды диагностикалауға арналған жиынтық – ДАФИ</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Флуоресцерленбейтін иммерсиялық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ИХТ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 әдісімен құтырудың антигенін жылдам анықтауға арналған тест –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Биологиялық сынама</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хлорлы натрий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Флуоресцерленбейтін иммерсиялық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тышқандар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құтырудың вирустық антигеніне антиденелерді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құтыру вирусын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Бруцеллез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Жекелеген реагенттер бойынша КБР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КБР-ге арналған бруцеллездік антиген (жұмыс титрі 1:75)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 көп емес)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Жиынтықтағы КБР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Микро әдіспен КБР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РБС реакциясы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ІҚМ-ға арналған түрлі-түсті роз бенгал антиген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ҰҚМ-ға түрлі-түсті роз бенгал антиген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Позитивті бруцеллез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 бруцеллез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бруцеллезді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 әдіспен бруцеллез қоздырғыштарының S- және R нысанды антиденелерді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ФПТ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 диагностикалауға арналған ФПТ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ИДР әдісімен диагностикалау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және ҰҚМ, сібір бұғысын ОПС антигені негізінде ИДР сынақ жүйесі арқылы бруцеллезді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 бойынша бруцеллезді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Бактериологиялық сынау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сорпасы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Эритрит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Генцианвиолет</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арналған Br.abortus., Br.melitensis моноспецификалық аглютиндеуші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(бояулар дайындау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Трипафлавин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Бруцеллаға селективті қоспа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H2S Strips қорғасын ацетатты таяқшалы күкіртті сутек</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 реактиві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Позитивті бруцеллез бақылау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тәсілі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Ауески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Ауески ауруын ИФТ әдісі бойынша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Лейкоз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ИДР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үшін ИДР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Лейкозға арналған ИФТ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арқылы лейкозды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Лептоспироз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арналған ИФТ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арқылы лептоспирозды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Листериоз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Бактериологиялық сынау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фуксин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хлорлы натрий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 дайындау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сорпасы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Листериоздың поливалентті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теллуриті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 бөлуге арналған қоректік агар (Палкам)</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Листериозды бөлуге арналған қоректік сорпасы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арналған селективті қоспа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Гисс ортасы маннитпен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дульцитпен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рамнозамен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раффинозамен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арқылы лептоспирозды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Энтеробактериялар (сальмонеллез, колибактериоз)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Бактериологиялық зерттеу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Гисс ортасы маннитпен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Гисс ортасы сорбитпен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Гисс ортасы лактозамен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Гисс ортасы дульцитпен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Сафранин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үшін О-Н сальмонеллезді аглютинделетін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 дайындау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Ковач реактиві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Висмут-сульфитті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Плоскирев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Клиглер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Мак-Конки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Симмонс цитратты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0,000396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H2S Stripsқорғасын ацетатты таяқшалы күкіртті сутек</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Сальмонеллез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арқылы сальмонеллез қоздырғышын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Стафилококкоз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Бактериологиялық зерттеулер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Стафилококты 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Байрд-Паркер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глюкозалы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мальтозаман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дульцитпен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рамнозамен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раффинозамен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плазмасы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 дайындау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Оксидаза реактиві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Фуксин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H2S Strips Қорғасын ацетатты күкірт сутекті таяқшалары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Псевдомоноз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Бактериологиялық зерттеу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Цетримидті сорпа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Цетримидті 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Трихомоноз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Бактериологиялық сынау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Трихомонас агарының негізі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Трихомонадты бөлуге арналған селективті қоспа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Трихомонад сорпасының негізі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 -Гимза бойынша бояу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қалыпты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Пастереллез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арқылы пастереллезды аныктауға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Бактериологиялық сынау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(карбол қышқылы)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 дайындау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сорпасы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H2S Strips Қорғасын ацетатты күкірт сутекті таяқшалары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Ковач реактиві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дульцитпен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Сібір жарасы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Бактериологиялық сынау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Сафранин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фенолфталеинфосфаты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 дайындау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жарасының преципитирлеуші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жарасына қарсы бактериялық антиген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сорпасы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фагы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Малахитті (бриллиантты) жасыл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тәсілі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Диэтильді эфир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сібір жарасы қоздырғышын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Туберкулез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Бактериологиялық сынау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Левенштейн-Йенсен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Миделлбрук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Миделлбрук ортасына селективті қоспа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Малахитті (бриллиантты) жасыл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фуксин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хлорлы натрий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қышқылы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Циль-Нильсен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 дайындауға)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Тұз-қышқылды спирт</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көмір қышқылды сода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туберкулезді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арқылы туберкулезді аныктауға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Аусыл вирусі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Иммунитеттің кернеулігін сынауға арналған КБР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2,5 – 3 % жоғары емес)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аусыл антигені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типті аусыл антигені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"Азия-1" типті аусыл антигені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Иммунитеттің кернеулігін сынауға арналған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ерітіндідегі бір түрге ИФТ әдісімен аусыл вирусына иммунитеттің кернеулігін сынауға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аусылды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аусылды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Күл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ДПР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 әдісімен күл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Қойдың күл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қой күлін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қой күлін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18-тарау. Эхинококкоз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эхинококкозды балау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 Паратуберкулез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паратуберкулезді балау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паратуберкулезді балауға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Бактериологиялық зерттеу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Микобактинмен жұмыртқалы орта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Микобактинсіз жұмыртқалы орта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Гексадицилпиридинум хлорид момногидраты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Циль-Нильсен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бөлім. ІҚМ аурулары бойынша зерттеулер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20-тарау. Вирусты диарея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вирусты диареяны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вирусты диареяны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21-тарау. Індетті ринотрахеит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ринотрахеитті балау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ПТР әдісімен мен референттік зерттеу жүргізу үшін қосымша материалдар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ринотрахеитті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Шмалленберг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Шмалленберг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Шмалленберг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23-тарау. Парагрипп-3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парагрипп-3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арқылы парагрипп-3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24-тарау. Қарасан, брадзот, анаэробты энтеротоксемия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Бактериологиялық сынау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 -Гимза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Этиль спирті (бояу дайындау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Гисс ортасы маннитпен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Китта-Тарроцци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25-тарау. Кампилобактериоз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Бактериологиялық сынау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Престон сорпасының негізі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Модифицирленген кампилобактер-IVсорпасына селективті қоспа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Налидиксті қышқылының сезімталдығын анықтайтын  табақша (невиграмон)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сорпасы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Кампилобакагардың негізі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 дайындау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Кампилобактерий үшін селективті қоспа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Китта-Тарроцци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Метиллен көгі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Генцианвиолет</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кампилобактериоз қоздырғышын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26-тарау. ІҚМкемік тәріздес энцефалопатиясы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ІҚМ кемік тәріздес энцефалопатиясы ауруын  диагностикалауға арналған тест-жүйесі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27-тарау. Хламидиоз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 1:2000)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 (жұмыс титрі 0,12-ден артықемес)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 әдісімен хламидиозды балауға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реакциясы әдісімен хламидиоз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хламидиозды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бөлім. Қой және ешкі ауруларын зерттеу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28-тарау. Ұсақ мүйізді малдың күл ауруы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ПТР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күл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 (жұмыс титрі 0,12)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 әдісімен қой күлін балауға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0,0001853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29-тарау. Тұқымдық қошқардың жұқпалы эпидидимиті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КҰБР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 гемолизині титр 1:2000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 әдісімен тұқымдық қошқардың жұқпалы эпидидимитін диагностикалауға арналған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0,85%хлорлы натрий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қошқардың жұқпалы эпидидимит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ҚҰБР қайта қою (300 сынамаға 1 сынақ есебімен)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титрі 1:2000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 (жұмыс титрі)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ҚҰБР әдісімен қошқардың жұқпалы эпидидимитін диагностикалауға арналған жиынтық титр 1:100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30-тарау. Контагиозды қара сүйел дерматиті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ДПР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 әдісімен контагиозды қара сүйел дерматитін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31-тарау. Қой мен ешкінің жұқпалы агалактиясы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қой мен ешкінің жұқпалы агалактиясын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32-тарау. Скрепи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Скрепи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33-тарау. Маэди-Висна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Маэди-Висна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34-тарау. Мүйізді ұсақ малдың аденоматозы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мүйізді ұсақ малдың аденоматозы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35-тарау. Блутанг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блутанг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 бойынша блутанг ауруының қоздырғышын нақты уақытта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36-тарау. Респираторлық-синтицеалды вирустар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респираторлық-синтицеалды вирустарды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37-тарау. Қойдың артрит-энцефалиты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қойдың артрит-энцефалит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38-тарау. Мүйізді ұсақ малдың малдың обасы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ҰКМО ауруын балауға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ҰКМО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39-тарау. Ешкілердің індетті плевропневмониясы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ешкілердің індетті плевропневмониясын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ешкілердің індетті плевропневмониясын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бөлім. Жылқы аурулары бойынша зерттеулер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40-тарау. ЖІА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ДПР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 әдісімен ЖЖА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ЖІА балауға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41-тарау. Тұмау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жылқы тұмауын балауға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42-тарау. Індетті лимфангоит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 әдісімен жылқының індетті лимфангоит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43-тарау. Ринопневмония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жылқының ринопневмониясын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44-тарау. Індетті энцефаломиелит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ДПР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 әдісімен жылқының жұқпалы энцефаломит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45-тарау. Маңқа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 әдісімен жылқының маңқа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жылқының маңқа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46-тарау. Вирусты артериит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жылқының вирусты артериит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47-Тарау. Сақау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жылқының сақау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48-Тарау. Су - ауру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КБР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 әдісімен жылқының су-ауруын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бөлім. Шошқалардың аурулары бойынша зерттеулер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49-тарау. ШКО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ШКО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ПТР мен референттік зерттеулер үшін қосымша материалдар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ШКО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50-тарау. ШАО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ШАО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ПТР әдісімен референттік зерттеулер үшін қосымша материалдар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ШАО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51-тарау.  Вирустық трансмиссивті гастроэнтерит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вирустық трансмиссивті гастроэнтерит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52-тарау. Шошқалардың везикулярлық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шошқалардың везикулярлық ауруына дифференциалдық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53-тарау. Тешен ауруы (шошқаның энзоотиялық энцефаломиелиті)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Тешен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54-тарау. Шошқалардың тұмауы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шошқаның тұмауын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ПТР әдісімен референттік зерттеулер үшін қосымша материалдар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шошқа тұмауын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55-тарау. ШРРС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ПТР әдісімен референттік зерттеулер үшін қосымша материалдар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ШРРС белгісін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56-тарау. Шошқа тілмесі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Бактериологиялық зерттеу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Романовский -Гимза бояуы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(бояулар дайындау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тотығы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(карбол қышқылы)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Гисс ортасы маннитпен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дульцитпен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57-тарау. Құстардың індетті ларинготрахеиті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құстардың індетті ларинготрахеитiн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58-тарау. Ньюкасл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Ньюкасл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нақты уақытта Ньюкасл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59-тарау. Марек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ИДР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 әдісімен Марек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60-тарау. Гамборо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Гамборо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61-тарау. Құстардың күл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ДПР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 әдісімен құстардың күл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62-тарау. ҚЖПТ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құстардың патогендiк тұмауының антиденесін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Сынау әдістері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уақытта ПТР әдісімен ҚЖПТ вирусын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Хроматографиядағы ҚЖПТ вирусын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ҚЖПТ вирусын анықтауға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бөлім. Терісі бағалы аңдар мен қояндардың аурулары бойынша зерттеулер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63-тарау. Қояндардың вирусты геморрагиялық ауруы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ИФТ (сэндвич нұсқасы - қосарлас антиденелер әдісі)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вирусты геморрагиялық ауруын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64-тарау. Миксоматоз</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миксоматозды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Ит және мысық аурулары бойынша зерттеулер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65-тарау. Етқоректілердің обасы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ИФТ</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етқоректілер обасын  диагностикалауға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ПТР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етқоректілер обасын анықтау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бөлім. ПТР және секвенирлеу (генотиптеу) үшін жалпы реагенттер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 бөліп алуға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транскрипциялауды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Секвенирлеуге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Капиллярларды толтыру үшін полимер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 (10х) ЭДТА этилен диамин тетра ацетаты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Секвенирлеуге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генге ПТР жүргізуге арналған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генге секвенирлеу жүргізу үшін жиынтық</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Секвенирлеу үшін формамид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өнімдерін тазарту үшін бағаналар немесе реактивтер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Секвенирлеу өнімдерін тазарту үшін бағаналар немесе реактивтер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үшін праймерлер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Секвенирлеу үшін праймерлер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жүргізу үшін реактивтер қосындысы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кері транскрипциялауды жүргізуге арналған реактивтер қосындысы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үшін зондтар бояуларымен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РНҚ-ға арналған тұрақтандырғыш</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бояуы бар жүктеу буфері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маркер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немесе РНҚ бояйтын ферменттердің ингибиторы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немесе РНҚ күйзелткіш ерітінділері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Штаммылардың жаңарту және өміршеңдігін сақтау реакциясы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Сальмонелла, шигелла туыстығының 1 - 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сульфит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Плоскирев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Симмонс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 фагы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Сальмонеллезді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Ковач реактиві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Эшерихий коли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Клиглер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Симмонс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Микобактериум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Левенштейн-Йенсен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Сотон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Дорожков (L-форм үшін)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Сафранин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Сутегінің тотығы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Малахит жасылы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Фуксин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Протеус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Плоскирев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Клиглер агары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Симмонс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Ковач реактиві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Бациллус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сорпасы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Сафранин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күлгін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Сутегінің тотығы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Малахит жасылы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0,0000033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Стрептококк, эризипелотрикс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плазмасы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Псевдомонас, хеликобактер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Стафилококк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плазмасы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Құс ауруларының 1-штаммының вирусын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эмбрионы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0,00000001125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Листерия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Пастерелла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дульцитпен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Ковач реактиві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Бруцелла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Эритрит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Моноспецификалық антиабортус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Моноспецификалық антимелитензис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Трипафлавин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қышқылды қорғасын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көгі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Кампилобактер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өті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Клостридиум туыстығының 1-штамын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Микрококк туыстығының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Қоянныңплазмасы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Ковач реактиві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Аусыл вирусының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бауыр сорпасы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МЕМ" қоректік ортасы (негізгі шағын қоректік орта)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ВНК-21/13 жасуша өсіндісі (21/13 клондалған теңіз шошқасының бүйрегінің алғашқы сызық өсіндісі)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Версен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Трипсин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Күрке тауық герпес вирусының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МЕМ" қоректік ортасы (негізгі шағын қоректік орта)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ұрығының бүйрек жасушасының өсіндісі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Версен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Трипсин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Гамборо вирусының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микрофлорадан тазаэмбрион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ІҚМ ротовирус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МЕМ" қоректік ортасы (негізгі шағын қоректік орта)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бүйрегінің жасуша өсіндісі немесе шошқа ұрығы бүйрегінің сыртқы қабаты.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Версен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Трипсин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Қой мен ешкі күлі вирусының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МЕМ" қоректік ортасы (негізгі шағын қоректік орта)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бүйрегі жасушасының өсіндісі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Версен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Трипсин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Қоянның гемморагиялық ауруы вирусының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Хенкстің тұздыерітіндісі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Ет қоректілердің оба вирусының 1- 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МЕМ" қоректік ортасы (негізгі шағын қоректік орта)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(Vero) жасыл маймыл бүйрегінің жасуша өсіндісі.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Версен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Трипсин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Иттің парвовирус энтерит, иттің індетті гепатит вирусының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МЕМ" қоректік ортасы (негізгі шағын қоректік орта)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Коккер-спаниэль бүйрегінің жасуша өсіндісі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Версен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Трипсин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Патогенді саңырауқұлақтардың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Чапек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Суслоагары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1-бруцеллез фагын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Формалин (1%)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Лактобактерийлердің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Гисс ортасылактозамен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Гисс ортасысахарозамен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Сафранин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1 - жасуша өсіндісін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Хенкс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Фетальді қансарысуы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Трипсин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Версен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L-Глутамин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Калхецин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ДМСО</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L-форма бактериясының 1-штаммын жаңарту (жасуша қабығынан айрылған бактериялар)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 агары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ортасыманнитпен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ортасыглюкозамен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сорбитпен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ортасылактозамен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ортасысахарозамен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ортасыдульцитпен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қан сарысуы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Ковач реактиві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Хламидиялардың 1-штаммын жаңарту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бойынша бояу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эмбриондары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Хенкстің тұзды ерітіндісі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Ескертулер:</w:t>
      </w:r>
    </w:p>
    <w:p>
      <w:pPr>
        <w:spacing w:after="0"/>
        <w:ind w:left="0"/>
        <w:jc w:val="both"/>
      </w:pPr>
      <w:r>
        <w:rPr>
          <w:rFonts w:ascii="Times New Roman"/>
          <w:b w:val="false"/>
          <w:i w:val="false"/>
          <w:color w:val="000000"/>
          <w:sz w:val="28"/>
        </w:rPr>
        <w:t>
      1. Қабылданған қысқартулар:</w:t>
      </w:r>
    </w:p>
    <w:p>
      <w:pPr>
        <w:spacing w:after="0"/>
        <w:ind w:left="0"/>
        <w:jc w:val="both"/>
      </w:pPr>
      <w:r>
        <w:rPr>
          <w:rFonts w:ascii="Times New Roman"/>
          <w:b w:val="false"/>
          <w:i w:val="false"/>
          <w:color w:val="000000"/>
          <w:sz w:val="28"/>
        </w:rPr>
        <w:t>
      1) АР – агглютинация реакциясы;</w:t>
      </w:r>
    </w:p>
    <w:p>
      <w:pPr>
        <w:spacing w:after="0"/>
        <w:ind w:left="0"/>
        <w:jc w:val="both"/>
      </w:pPr>
      <w:r>
        <w:rPr>
          <w:rFonts w:ascii="Times New Roman"/>
          <w:b w:val="false"/>
          <w:i w:val="false"/>
          <w:color w:val="000000"/>
          <w:sz w:val="28"/>
        </w:rPr>
        <w:t>
      2) ӘН – әдістемелік нұсқау;</w:t>
      </w:r>
    </w:p>
    <w:p>
      <w:pPr>
        <w:spacing w:after="0"/>
        <w:ind w:left="0"/>
        <w:jc w:val="both"/>
      </w:pPr>
      <w:r>
        <w:rPr>
          <w:rFonts w:ascii="Times New Roman"/>
          <w:b w:val="false"/>
          <w:i w:val="false"/>
          <w:color w:val="000000"/>
          <w:sz w:val="28"/>
        </w:rPr>
        <w:t>
      3) ӘБ – әрекет ету бірлігі</w:t>
      </w:r>
    </w:p>
    <w:p>
      <w:pPr>
        <w:spacing w:after="0"/>
        <w:ind w:left="0"/>
        <w:jc w:val="both"/>
      </w:pPr>
      <w:r>
        <w:rPr>
          <w:rFonts w:ascii="Times New Roman"/>
          <w:b w:val="false"/>
          <w:i w:val="false"/>
          <w:color w:val="000000"/>
          <w:sz w:val="28"/>
        </w:rPr>
        <w:t>
      3) ӘР G – бактериология бөлімінің әдіс рәсімі;</w:t>
      </w:r>
    </w:p>
    <w:p>
      <w:pPr>
        <w:spacing w:after="0"/>
        <w:ind w:left="0"/>
        <w:jc w:val="both"/>
      </w:pPr>
      <w:r>
        <w:rPr>
          <w:rFonts w:ascii="Times New Roman"/>
          <w:b w:val="false"/>
          <w:i w:val="false"/>
          <w:color w:val="000000"/>
          <w:sz w:val="28"/>
        </w:rPr>
        <w:t>
      4) ӘР N – депондалған штамм бөлімінің әдіс рәсімі;</w:t>
      </w:r>
    </w:p>
    <w:p>
      <w:pPr>
        <w:spacing w:after="0"/>
        <w:ind w:left="0"/>
        <w:jc w:val="both"/>
      </w:pPr>
      <w:r>
        <w:rPr>
          <w:rFonts w:ascii="Times New Roman"/>
          <w:b w:val="false"/>
          <w:i w:val="false"/>
          <w:color w:val="000000"/>
          <w:sz w:val="28"/>
        </w:rPr>
        <w:t>
      5) ӘР А – серология бөлімінің әдіс рәсімі;</w:t>
      </w:r>
    </w:p>
    <w:p>
      <w:pPr>
        <w:spacing w:after="0"/>
        <w:ind w:left="0"/>
        <w:jc w:val="both"/>
      </w:pPr>
      <w:r>
        <w:rPr>
          <w:rFonts w:ascii="Times New Roman"/>
          <w:b w:val="false"/>
          <w:i w:val="false"/>
          <w:color w:val="000000"/>
          <w:sz w:val="28"/>
        </w:rPr>
        <w:t>
      6) ӘР В – молекулярлы биология бөлімінің әдіс рәсімі;</w:t>
      </w:r>
    </w:p>
    <w:p>
      <w:pPr>
        <w:spacing w:after="0"/>
        <w:ind w:left="0"/>
        <w:jc w:val="both"/>
      </w:pPr>
      <w:r>
        <w:rPr>
          <w:rFonts w:ascii="Times New Roman"/>
          <w:b w:val="false"/>
          <w:i w:val="false"/>
          <w:color w:val="000000"/>
          <w:sz w:val="28"/>
        </w:rPr>
        <w:t>
      7) ДАПИ – диагностикалық антирабикалық преципитирлеуші иммуноглобулин;</w:t>
      </w:r>
    </w:p>
    <w:p>
      <w:pPr>
        <w:spacing w:after="0"/>
        <w:ind w:left="0"/>
        <w:jc w:val="both"/>
      </w:pPr>
      <w:r>
        <w:rPr>
          <w:rFonts w:ascii="Times New Roman"/>
          <w:b w:val="false"/>
          <w:i w:val="false"/>
          <w:color w:val="000000"/>
          <w:sz w:val="28"/>
        </w:rPr>
        <w:t>
      8) ДАФИ – диагностикалық антирабикалық флюорисцирусцентті иммуноглобулин;</w:t>
      </w:r>
    </w:p>
    <w:p>
      <w:pPr>
        <w:spacing w:after="0"/>
        <w:ind w:left="0"/>
        <w:jc w:val="both"/>
      </w:pPr>
      <w:r>
        <w:rPr>
          <w:rFonts w:ascii="Times New Roman"/>
          <w:b w:val="false"/>
          <w:i w:val="false"/>
          <w:color w:val="000000"/>
          <w:sz w:val="28"/>
        </w:rPr>
        <w:t>
      9) ДМСО – диметилсульфоксид;</w:t>
      </w:r>
    </w:p>
    <w:p>
      <w:pPr>
        <w:spacing w:after="0"/>
        <w:ind w:left="0"/>
        <w:jc w:val="both"/>
      </w:pPr>
      <w:r>
        <w:rPr>
          <w:rFonts w:ascii="Times New Roman"/>
          <w:b w:val="false"/>
          <w:i w:val="false"/>
          <w:color w:val="000000"/>
          <w:sz w:val="28"/>
        </w:rPr>
        <w:t>
      10) ДНҚ – дезоксирибонуклеинді қышқылы;</w:t>
      </w:r>
    </w:p>
    <w:p>
      <w:pPr>
        <w:spacing w:after="0"/>
        <w:ind w:left="0"/>
        <w:jc w:val="both"/>
      </w:pPr>
      <w:r>
        <w:rPr>
          <w:rFonts w:ascii="Times New Roman"/>
          <w:b w:val="false"/>
          <w:i w:val="false"/>
          <w:color w:val="000000"/>
          <w:sz w:val="28"/>
        </w:rPr>
        <w:t>
      11) ДПР – диффузды преципитирлеу реакциясы;</w:t>
      </w:r>
    </w:p>
    <w:p>
      <w:pPr>
        <w:spacing w:after="0"/>
        <w:ind w:left="0"/>
        <w:jc w:val="both"/>
      </w:pPr>
      <w:r>
        <w:rPr>
          <w:rFonts w:ascii="Times New Roman"/>
          <w:b w:val="false"/>
          <w:i w:val="false"/>
          <w:color w:val="000000"/>
          <w:sz w:val="28"/>
        </w:rPr>
        <w:t>
      12) ЕПА – ет-пептонды агар;</w:t>
      </w:r>
    </w:p>
    <w:p>
      <w:pPr>
        <w:spacing w:after="0"/>
        <w:ind w:left="0"/>
        <w:jc w:val="both"/>
      </w:pPr>
      <w:r>
        <w:rPr>
          <w:rFonts w:ascii="Times New Roman"/>
          <w:b w:val="false"/>
          <w:i w:val="false"/>
          <w:color w:val="000000"/>
          <w:sz w:val="28"/>
        </w:rPr>
        <w:t>
      13) ЕПС – ет-пептонды сорпасы;</w:t>
      </w:r>
    </w:p>
    <w:p>
      <w:pPr>
        <w:spacing w:after="0"/>
        <w:ind w:left="0"/>
        <w:jc w:val="both"/>
      </w:pPr>
      <w:r>
        <w:rPr>
          <w:rFonts w:ascii="Times New Roman"/>
          <w:b w:val="false"/>
          <w:i w:val="false"/>
          <w:color w:val="000000"/>
          <w:sz w:val="28"/>
        </w:rPr>
        <w:t>
      14) ЖІА – жылқының індетті анемиясы;</w:t>
      </w:r>
    </w:p>
    <w:p>
      <w:pPr>
        <w:spacing w:after="0"/>
        <w:ind w:left="0"/>
        <w:jc w:val="both"/>
      </w:pPr>
      <w:r>
        <w:rPr>
          <w:rFonts w:ascii="Times New Roman"/>
          <w:b w:val="false"/>
          <w:i w:val="false"/>
          <w:color w:val="000000"/>
          <w:sz w:val="28"/>
        </w:rPr>
        <w:t>
      16) ИДР – иммунодиффуздеу реакциясы;</w:t>
      </w:r>
    </w:p>
    <w:p>
      <w:pPr>
        <w:spacing w:after="0"/>
        <w:ind w:left="0"/>
        <w:jc w:val="both"/>
      </w:pPr>
      <w:r>
        <w:rPr>
          <w:rFonts w:ascii="Times New Roman"/>
          <w:b w:val="false"/>
          <w:i w:val="false"/>
          <w:color w:val="000000"/>
          <w:sz w:val="28"/>
        </w:rPr>
        <w:t>
      17) ИМТӘ – иммунды люминесценттiк микроскопия тікелей әдісі;</w:t>
      </w:r>
    </w:p>
    <w:p>
      <w:pPr>
        <w:spacing w:after="0"/>
        <w:ind w:left="0"/>
        <w:jc w:val="both"/>
      </w:pPr>
      <w:r>
        <w:rPr>
          <w:rFonts w:ascii="Times New Roman"/>
          <w:b w:val="false"/>
          <w:i w:val="false"/>
          <w:color w:val="000000"/>
          <w:sz w:val="28"/>
        </w:rPr>
        <w:t>
      18) ИФТ – иммуноферментті талдау;</w:t>
      </w:r>
    </w:p>
    <w:p>
      <w:pPr>
        <w:spacing w:after="0"/>
        <w:ind w:left="0"/>
        <w:jc w:val="both"/>
      </w:pPr>
      <w:r>
        <w:rPr>
          <w:rFonts w:ascii="Times New Roman"/>
          <w:b w:val="false"/>
          <w:i w:val="false"/>
          <w:color w:val="000000"/>
          <w:sz w:val="28"/>
        </w:rPr>
        <w:t>
      19) ИХТ – иммунохроматографиялық талдау;</w:t>
      </w:r>
    </w:p>
    <w:p>
      <w:pPr>
        <w:spacing w:after="0"/>
        <w:ind w:left="0"/>
        <w:jc w:val="both"/>
      </w:pPr>
      <w:r>
        <w:rPr>
          <w:rFonts w:ascii="Times New Roman"/>
          <w:b w:val="false"/>
          <w:i w:val="false"/>
          <w:color w:val="000000"/>
          <w:sz w:val="28"/>
        </w:rPr>
        <w:t>
      20) ИЦ – СОР – зерттеу орталығы – стандарттық операциялық рәсім;</w:t>
      </w:r>
    </w:p>
    <w:p>
      <w:pPr>
        <w:spacing w:after="0"/>
        <w:ind w:left="0"/>
        <w:jc w:val="both"/>
      </w:pPr>
      <w:r>
        <w:rPr>
          <w:rFonts w:ascii="Times New Roman"/>
          <w:b w:val="false"/>
          <w:i w:val="false"/>
          <w:color w:val="000000"/>
          <w:sz w:val="28"/>
        </w:rPr>
        <w:t>
      21) ІҚМ – ірі қара мал;</w:t>
      </w:r>
    </w:p>
    <w:p>
      <w:pPr>
        <w:spacing w:after="0"/>
        <w:ind w:left="0"/>
        <w:jc w:val="both"/>
      </w:pPr>
      <w:r>
        <w:rPr>
          <w:rFonts w:ascii="Times New Roman"/>
          <w:b w:val="false"/>
          <w:i w:val="false"/>
          <w:color w:val="000000"/>
          <w:sz w:val="28"/>
        </w:rPr>
        <w:t>
      22) КБР – комплементті байланыстыру реакциясы;</w:t>
      </w:r>
    </w:p>
    <w:p>
      <w:pPr>
        <w:spacing w:after="0"/>
        <w:ind w:left="0"/>
        <w:jc w:val="both"/>
      </w:pPr>
      <w:r>
        <w:rPr>
          <w:rFonts w:ascii="Times New Roman"/>
          <w:b w:val="false"/>
          <w:i w:val="false"/>
          <w:color w:val="000000"/>
          <w:sz w:val="28"/>
        </w:rPr>
        <w:t>
      23) КДНК – комплементарлы дезоксирибонуклеинді қышқылы;</w:t>
      </w:r>
    </w:p>
    <w:p>
      <w:pPr>
        <w:spacing w:after="0"/>
        <w:ind w:left="0"/>
        <w:jc w:val="both"/>
      </w:pPr>
      <w:r>
        <w:rPr>
          <w:rFonts w:ascii="Times New Roman"/>
          <w:b w:val="false"/>
          <w:i w:val="false"/>
          <w:color w:val="000000"/>
          <w:sz w:val="28"/>
        </w:rPr>
        <w:t>
      24) ҚР АШМ ВБҚК ШЖҚ "ВҰРО" РМК – Қазақстан Республикасы Ауыл шаруашылығы министрлігі Ветеринарлық бақылау және қадағалау комитетінің шаруашылық жүргізу құқығындағы "Ветеринариядағы ұлттық референттік орталығы" республикалық мемлекеттік кәсіпорыны;</w:t>
      </w:r>
    </w:p>
    <w:p>
      <w:pPr>
        <w:spacing w:after="0"/>
        <w:ind w:left="0"/>
        <w:jc w:val="both"/>
      </w:pPr>
      <w:r>
        <w:rPr>
          <w:rFonts w:ascii="Times New Roman"/>
          <w:b w:val="false"/>
          <w:i w:val="false"/>
          <w:color w:val="000000"/>
          <w:sz w:val="28"/>
        </w:rPr>
        <w:t>
      25) ҚІТ – құстың індетті тұмауы;</w:t>
      </w:r>
    </w:p>
    <w:p>
      <w:pPr>
        <w:spacing w:after="0"/>
        <w:ind w:left="0"/>
        <w:jc w:val="both"/>
      </w:pPr>
      <w:r>
        <w:rPr>
          <w:rFonts w:ascii="Times New Roman"/>
          <w:b w:val="false"/>
          <w:i w:val="false"/>
          <w:color w:val="000000"/>
          <w:sz w:val="28"/>
        </w:rPr>
        <w:t>
      26) КҰБР – комплементті ұзақ байланыстыру реакциясы;</w:t>
      </w:r>
    </w:p>
    <w:p>
      <w:pPr>
        <w:spacing w:after="0"/>
        <w:ind w:left="0"/>
        <w:jc w:val="both"/>
      </w:pPr>
      <w:r>
        <w:rPr>
          <w:rFonts w:ascii="Times New Roman"/>
          <w:b w:val="false"/>
          <w:i w:val="false"/>
          <w:color w:val="000000"/>
          <w:sz w:val="28"/>
        </w:rPr>
        <w:t>
      27) МЕМСТ – мемлекеттік стандарт;</w:t>
      </w:r>
    </w:p>
    <w:p>
      <w:pPr>
        <w:spacing w:after="0"/>
        <w:ind w:left="0"/>
        <w:jc w:val="both"/>
      </w:pPr>
      <w:r>
        <w:rPr>
          <w:rFonts w:ascii="Times New Roman"/>
          <w:b w:val="false"/>
          <w:i w:val="false"/>
          <w:color w:val="000000"/>
          <w:sz w:val="28"/>
        </w:rPr>
        <w:t>
      28) ОПС – о-полисахарид;</w:t>
      </w:r>
    </w:p>
    <w:p>
      <w:pPr>
        <w:spacing w:after="0"/>
        <w:ind w:left="0"/>
        <w:jc w:val="both"/>
      </w:pPr>
      <w:r>
        <w:rPr>
          <w:rFonts w:ascii="Times New Roman"/>
          <w:b w:val="false"/>
          <w:i w:val="false"/>
          <w:color w:val="000000"/>
          <w:sz w:val="28"/>
        </w:rPr>
        <w:t>
      29) ПТР – полимеразды тізбектеу реакциясы;</w:t>
      </w:r>
    </w:p>
    <w:p>
      <w:pPr>
        <w:spacing w:after="0"/>
        <w:ind w:left="0"/>
        <w:jc w:val="both"/>
      </w:pPr>
      <w:r>
        <w:rPr>
          <w:rFonts w:ascii="Times New Roman"/>
          <w:b w:val="false"/>
          <w:i w:val="false"/>
          <w:color w:val="000000"/>
          <w:sz w:val="28"/>
        </w:rPr>
        <w:t>
      30) РБС – роз бенгал сынамасы;</w:t>
      </w:r>
    </w:p>
    <w:p>
      <w:pPr>
        <w:spacing w:after="0"/>
        <w:ind w:left="0"/>
        <w:jc w:val="both"/>
      </w:pPr>
      <w:r>
        <w:rPr>
          <w:rFonts w:ascii="Times New Roman"/>
          <w:b w:val="false"/>
          <w:i w:val="false"/>
          <w:color w:val="000000"/>
          <w:sz w:val="28"/>
        </w:rPr>
        <w:t>
      31) РЕВЕРТА-L – қайта транскрипциялауға арналған жиынтық;</w:t>
      </w:r>
    </w:p>
    <w:p>
      <w:pPr>
        <w:spacing w:after="0"/>
        <w:ind w:left="0"/>
        <w:jc w:val="both"/>
      </w:pPr>
      <w:r>
        <w:rPr>
          <w:rFonts w:ascii="Times New Roman"/>
          <w:b w:val="false"/>
          <w:i w:val="false"/>
          <w:color w:val="000000"/>
          <w:sz w:val="28"/>
        </w:rPr>
        <w:t>
      32) РИБО-сорб – РНК/ДНК бөлуге арналған жиынтық;</w:t>
      </w:r>
    </w:p>
    <w:p>
      <w:pPr>
        <w:spacing w:after="0"/>
        <w:ind w:left="0"/>
        <w:jc w:val="both"/>
      </w:pPr>
      <w:r>
        <w:rPr>
          <w:rFonts w:ascii="Times New Roman"/>
          <w:b w:val="false"/>
          <w:i w:val="false"/>
          <w:color w:val="000000"/>
          <w:sz w:val="28"/>
        </w:rPr>
        <w:t>
      33) РНҚ – рибонуклеинді қышқылы;</w:t>
      </w:r>
    </w:p>
    <w:p>
      <w:pPr>
        <w:spacing w:after="0"/>
        <w:ind w:left="0"/>
        <w:jc w:val="both"/>
      </w:pPr>
      <w:r>
        <w:rPr>
          <w:rFonts w:ascii="Times New Roman"/>
          <w:b w:val="false"/>
          <w:i w:val="false"/>
          <w:color w:val="000000"/>
          <w:sz w:val="28"/>
        </w:rPr>
        <w:t>
      34) ТЛМ – тікелей люминисцентті микроскопия;</w:t>
      </w:r>
    </w:p>
    <w:p>
      <w:pPr>
        <w:spacing w:after="0"/>
        <w:ind w:left="0"/>
        <w:jc w:val="both"/>
      </w:pPr>
      <w:r>
        <w:rPr>
          <w:rFonts w:ascii="Times New Roman"/>
          <w:b w:val="false"/>
          <w:i w:val="false"/>
          <w:color w:val="000000"/>
          <w:sz w:val="28"/>
        </w:rPr>
        <w:t>
      35) ҰҚМ – ұсақ қара мал;</w:t>
      </w:r>
    </w:p>
    <w:p>
      <w:pPr>
        <w:spacing w:after="0"/>
        <w:ind w:left="0"/>
        <w:jc w:val="both"/>
      </w:pPr>
      <w:r>
        <w:rPr>
          <w:rFonts w:ascii="Times New Roman"/>
          <w:b w:val="false"/>
          <w:i w:val="false"/>
          <w:color w:val="000000"/>
          <w:sz w:val="28"/>
        </w:rPr>
        <w:t>
      36) ҰКҚО – ұсақ күйіс қайырушылардың обасы;</w:t>
      </w:r>
    </w:p>
    <w:p>
      <w:pPr>
        <w:spacing w:after="0"/>
        <w:ind w:left="0"/>
        <w:jc w:val="both"/>
      </w:pPr>
      <w:r>
        <w:rPr>
          <w:rFonts w:ascii="Times New Roman"/>
          <w:b w:val="false"/>
          <w:i w:val="false"/>
          <w:color w:val="000000"/>
          <w:sz w:val="28"/>
        </w:rPr>
        <w:t>
      37) ФПТ – флюоресцентті-поляризациялық талдау;</w:t>
      </w:r>
    </w:p>
    <w:p>
      <w:pPr>
        <w:spacing w:after="0"/>
        <w:ind w:left="0"/>
        <w:jc w:val="both"/>
      </w:pPr>
      <w:r>
        <w:rPr>
          <w:rFonts w:ascii="Times New Roman"/>
          <w:b w:val="false"/>
          <w:i w:val="false"/>
          <w:color w:val="000000"/>
          <w:sz w:val="28"/>
        </w:rPr>
        <w:t>
      38) ХЭБ (OIE) – халықаралық эпизоотиялық бюросы;</w:t>
      </w:r>
    </w:p>
    <w:p>
      <w:pPr>
        <w:spacing w:after="0"/>
        <w:ind w:left="0"/>
        <w:jc w:val="both"/>
      </w:pPr>
      <w:r>
        <w:rPr>
          <w:rFonts w:ascii="Times New Roman"/>
          <w:b w:val="false"/>
          <w:i w:val="false"/>
          <w:color w:val="000000"/>
          <w:sz w:val="28"/>
        </w:rPr>
        <w:t>
      39) ШАО – шошқаның африкалық обасы;</w:t>
      </w:r>
    </w:p>
    <w:p>
      <w:pPr>
        <w:spacing w:after="0"/>
        <w:ind w:left="0"/>
        <w:jc w:val="both"/>
      </w:pPr>
      <w:r>
        <w:rPr>
          <w:rFonts w:ascii="Times New Roman"/>
          <w:b w:val="false"/>
          <w:i w:val="false"/>
          <w:color w:val="000000"/>
          <w:sz w:val="28"/>
        </w:rPr>
        <w:t>
      40) ШКО – шошқаның кәдімгі обасы;</w:t>
      </w:r>
    </w:p>
    <w:p>
      <w:pPr>
        <w:spacing w:after="0"/>
        <w:ind w:left="0"/>
        <w:jc w:val="both"/>
      </w:pPr>
      <w:r>
        <w:rPr>
          <w:rFonts w:ascii="Times New Roman"/>
          <w:b w:val="false"/>
          <w:i w:val="false"/>
          <w:color w:val="000000"/>
          <w:sz w:val="28"/>
        </w:rPr>
        <w:t>
      41) ШРРС – шошқаның репродуктивті респираторлы синдромы;</w:t>
      </w:r>
    </w:p>
    <w:p>
      <w:pPr>
        <w:spacing w:after="0"/>
        <w:ind w:left="0"/>
        <w:jc w:val="both"/>
      </w:pPr>
      <w:r>
        <w:rPr>
          <w:rFonts w:ascii="Times New Roman"/>
          <w:b w:val="false"/>
          <w:i w:val="false"/>
          <w:color w:val="000000"/>
          <w:sz w:val="28"/>
        </w:rPr>
        <w:t>
      42) ЭФ – электрофорез.</w:t>
      </w:r>
    </w:p>
    <w:p>
      <w:pPr>
        <w:spacing w:after="0"/>
        <w:ind w:left="0"/>
        <w:jc w:val="both"/>
      </w:pPr>
      <w:r>
        <w:rPr>
          <w:rFonts w:ascii="Times New Roman"/>
          <w:b w:val="false"/>
          <w:i w:val="false"/>
          <w:color w:val="000000"/>
          <w:sz w:val="28"/>
        </w:rPr>
        <w:t>
      2. Диагностикалық материалдарды фабрикалық өлшеп-орау, сондай-ақ оларды қолдану (яғни, құрғақ күйінде түскен диагностикумдар, оларды пайдалану үшін еріту және зертханалық ыдыстарға құю кезінде, зертханалық ыдыстардың қабырғасында қалып қояды), тасымалдау және сақтау кезіндегі күтпеген табиғи технологиялық ысыраптарды ескере отырып, диагностикумдардың жоғарыда келтірілген шығындарының нормалары 10 % шегінде ұлғаяды.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16-04/1142 бұйрығына</w:t>
            </w:r>
            <w:r>
              <w:br/>
            </w:r>
            <w:r>
              <w:rPr>
                <w:rFonts w:ascii="Times New Roman"/>
                <w:b w:val="false"/>
                <w:i w:val="false"/>
                <w:color w:val="000000"/>
                <w:sz w:val="20"/>
              </w:rPr>
              <w:t>№ 3-қосымша</w:t>
            </w:r>
          </w:p>
        </w:tc>
      </w:tr>
    </w:tbl>
    <w:p>
      <w:pPr>
        <w:spacing w:after="0"/>
        <w:ind w:left="0"/>
        <w:jc w:val="left"/>
      </w:pPr>
      <w:r>
        <w:rPr>
          <w:rFonts w:ascii="Times New Roman"/>
          <w:b/>
          <w:i w:val="false"/>
          <w:color w:val="000000"/>
        </w:rPr>
        <w:t xml:space="preserve"> Жануардан алынатын тамақ өнімдері (ет және ет өнімдері, сүт</w:t>
      </w:r>
      <w:r>
        <w:br/>
      </w:r>
      <w:r>
        <w:rPr>
          <w:rFonts w:ascii="Times New Roman"/>
          <w:b/>
          <w:i w:val="false"/>
          <w:color w:val="000000"/>
        </w:rPr>
        <w:t>және сүт өнімдері, балық және балық өнімдері, жұмыртқа және</w:t>
      </w:r>
      <w:r>
        <w:br/>
      </w:r>
      <w:r>
        <w:rPr>
          <w:rFonts w:ascii="Times New Roman"/>
          <w:b/>
          <w:i w:val="false"/>
          <w:color w:val="000000"/>
        </w:rPr>
        <w:t>жұмыртқа өнімдері, бал ара шаруашылығы өнімдері)</w:t>
      </w:r>
      <w:r>
        <w:br/>
      </w:r>
      <w:r>
        <w:rPr>
          <w:rFonts w:ascii="Times New Roman"/>
          <w:b/>
          <w:i w:val="false"/>
          <w:color w:val="000000"/>
        </w:rPr>
        <w:t>қауіпсіздігінің гигиеналық талаптары бойынша зертханалық</w:t>
      </w:r>
      <w:r>
        <w:br/>
      </w:r>
      <w:r>
        <w:rPr>
          <w:rFonts w:ascii="Times New Roman"/>
          <w:b/>
          <w:i w:val="false"/>
          <w:color w:val="000000"/>
        </w:rPr>
        <w:t>талдауларға жұмсалатын материал шығысының заттай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782"/>
        <w:gridCol w:w="415"/>
        <w:gridCol w:w="2602"/>
        <w:gridCol w:w="1336"/>
        <w:gridCol w:w="1803"/>
        <w:gridCol w:w="1486"/>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Материалддың атауы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Зерттеуге кететін шығыс нормасы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(сақтау), ай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жануардан алынатын тамақ өнімдері қауіпсіздігінің  гигиеналық талаптары бойынша зертханалық талдау жүргізу үшін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АШМ ВБҚК ШЖҚ "ҰРВО" РМК және оның филиалы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Хромато-масс-спектрометрия әдісімен балық және құс етінен полихлорлықдибензо-n-диоксиндердің және дибензофурандардың құрамындағы санын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Диоксиндерді, фурандарды және полихлорланған бифенилдерді талдау үшін гексан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Диоксиндерді, фурандарды және  полихлорланған бифенилдерді талдау үшін дихлорметан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Диоксиндерді, фурандарды және полихлорланған бифенилдерді талдау үшін этил 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Диоксиндерді, фурандарды және полихлорланған бифенилдерді талдау үшін толуол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Диоксиндерді, фурандарды және полихлорланған бифенилдерді талдау үшін сусыз натрий сульфаты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Диоксиндерді, фурандарды және полихлорланған бифенилдерді талдау үшін үш натрий фосфат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таза азот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маркалы Агелий газы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Перфторкеросиннің референттік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Перфтортрибутиламиннің, тристің (нонафторбутил) амин) - 43 референттік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 – диоксиндердің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 – диоксиндердің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 – калибрлық стандарт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Алюминдік бағана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Селикагелдік бағана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Карбондық бағана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хроматографиялық бағана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Индуктивті плазмамен байланысқан масс-спектрометрия әдісіментамақ өнімдерінен токсиндік элементтерді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0,000000075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Сутегітотығы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 элементтік ерітінді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Сынаптың жеке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Кадмийдің жеке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Қорғасынның жеке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Күшәләнің жеке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Алтынның ішкі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стандарт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Құрылмалы ерітінді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ПТР әдісімен тамақ өнімдерінен нақты уақыттағы ГМҮ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ГМҮ бірдейлендіруге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бөліп алуға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ИФТ әдісімен антибактериалдық және ветеринариялық препараттарды анықтау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Ет және ет өнімдерінен ИФТ әдісімен левомицетинді (хлорамфениколді)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антибиотиктердің мөлшерін анықтауға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Н-Гексан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Сүт және сүт өнімдерінен ИФТ әдісімен левомицетинді (хлорамфениколді)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антибиотиктердің мөлшерін анықтауға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Жұмыртқадан ИФТ әдісімен левомицетинді (хлорамфениколді)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антибиотиктердің мөлшерін анықтауға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 немесе изооктан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Н-Гексан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Балдан ИФТ әдісімен левомицетинді (хлорамфениколді)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антибиотиктердің мөлшерін анықтауға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Еттен ИФТ әдісімен тетрациклин тобын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антибиотиктердің мөлшерін анықтауға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Еттен, сүттен, жұмыртқадан ИФТ әдісімен  3-аминді - морфолинометилді2-оксазолидион нитрофуранды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концентрленген тұзқышқылы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2-нитробензальдегид (10 мМдиметилсульфоксидтегі)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ортофосфорлы қышқыл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0,00000875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Н-Гексан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нитрофуран мөлшерін анықтауға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Балдан ИФТ әдісімен 3-амино - морфолинометил 2-оксазолидинон нитрофуранды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нитрофуран мөлшерін анықтауға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Н-Гексан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концентрленген тұзқышқылы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2-нитробензальдегид (10 мМдиметилсульфоксидтегі)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 Калий ортофосфорлық 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0,00000875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Тамақ өнімдерінен ИФТ әдісімен 3-амино-2-оксазолидон нитрофуранды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концентрленген тұзқышқылы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2-Нитробензальдегид (10 мМдиметилсульфоксиді)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 калий ортофосфорлық 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0,00000875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Н-Гексан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нитрофуран мөлшерін анықтауға арналғанжиынтық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Еттен ИФТ әдісімен рактопаминді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гормондар мөлшерін анықтауға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Бета-глюкуронидазалар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фазалық экстракциялауға арналған бағаналар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карбонаты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ацетаты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Еттен ИФТ әдісімен тренболонды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фазалық экстракциялауға арналған бағаналар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тренболон мөлшерін анықтауға арналған жиынтық</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99,9%  азотты баллон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Метилтретбутилдік (немесе диэтилдік) эфир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дигидрофосфаты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гидрофосфаты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Тамақ өнімдерінен сұйықтық хроматография арқылы (левомицетинді) хлорамфениколды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Хлорамфениколдың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Дейтерирленген хлорамфеникол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Экстракциондық  патрон (картридж Extrelut)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Тамақ өнімдерінен жоғарғы тиімділіктегі сұйықтық хроматографиямен масс-спектрометрия детектор арқылы тетрациклин тобындағы антибиотиктерді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Тетрациклиннің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Окситетрациклиннің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Доксициклиннің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Хлортетрациклиннің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Демеклоциклиннің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Екіалмастырғыш натрий фосфаты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0,000569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Б</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0,001488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Ортофосфорлы қышқыл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Тамақ өнімдерінен жоғарғы тиімділіктегі сұйықтық хроматографиямен масс-спектрометрия детектор арқылы нитрофурандық метаболиттерді қалдық санын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3-аминді-2-оксазолидинонды стандарттық үлгі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3-амино-5-метилморфолино-2оксазолидинон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1-аминді-гидантоинды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Семикарбазид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3(2-нитрофенил метилен)-аминді-2-оксазолидинол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5-метилморфолинді-3(2-нитрофенил метилен)-3-аминді-2-оксазолидинол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1-(нитрофенил-метилен)-аминді-гидантоин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(2-нитрофенил)-метиленді–семикарбазид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4</w:t>
            </w:r>
            <w:r>
              <w:rPr>
                <w:rFonts w:ascii="Times New Roman"/>
                <w:b w:val="false"/>
                <w:i w:val="false"/>
                <w:color w:val="000000"/>
                <w:sz w:val="20"/>
              </w:rPr>
              <w:t>-3-амино-2-оксазолидинон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5</w:t>
            </w:r>
            <w:r>
              <w:rPr>
                <w:rFonts w:ascii="Times New Roman"/>
                <w:b w:val="false"/>
                <w:i w:val="false"/>
                <w:color w:val="000000"/>
                <w:sz w:val="20"/>
              </w:rPr>
              <w:t>-3-аминді-5-метилморфолино-2оксазолидинонды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r>
              <w:rPr>
                <w:rFonts w:ascii="Times New Roman"/>
                <w:b w:val="false"/>
                <w:i w:val="false"/>
                <w:color w:val="000000"/>
                <w:vertAlign w:val="superscript"/>
              </w:rPr>
              <w:t>15</w:t>
            </w:r>
            <w:r>
              <w:rPr>
                <w:rFonts w:ascii="Times New Roman"/>
                <w:b w:val="false"/>
                <w:i w:val="false"/>
                <w:color w:val="000000"/>
                <w:sz w:val="20"/>
              </w:rPr>
              <w:t>, С</w:t>
            </w:r>
            <w:r>
              <w:rPr>
                <w:rFonts w:ascii="Times New Roman"/>
                <w:b w:val="false"/>
                <w:i w:val="false"/>
                <w:color w:val="000000"/>
                <w:vertAlign w:val="superscript"/>
              </w:rPr>
              <w:t>13</w:t>
            </w:r>
            <w:r>
              <w:rPr>
                <w:rFonts w:ascii="Times New Roman"/>
                <w:b w:val="false"/>
                <w:i w:val="false"/>
                <w:color w:val="000000"/>
                <w:sz w:val="20"/>
              </w:rPr>
              <w:t>-семикарбазидті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perscript"/>
              </w:rPr>
              <w:t>13</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-1-аминогидантоин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4</w:t>
            </w:r>
            <w:r>
              <w:rPr>
                <w:rFonts w:ascii="Times New Roman"/>
                <w:b w:val="false"/>
                <w:i w:val="false"/>
                <w:color w:val="000000"/>
                <w:sz w:val="20"/>
              </w:rPr>
              <w:t>-3(2-нитрофенил метилен)-аминді-2-оксазолидинол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 xml:space="preserve">5 </w:t>
            </w:r>
            <w:r>
              <w:rPr>
                <w:rFonts w:ascii="Times New Roman"/>
                <w:b w:val="false"/>
                <w:i w:val="false"/>
                <w:color w:val="000000"/>
                <w:sz w:val="20"/>
              </w:rPr>
              <w:t>-5-метилморфолино-3(2-нитрофенил метилен)-3-аминді-2-оксазолидинол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perscript"/>
              </w:rPr>
              <w:t>13</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1-(нитрофенил-метилен)-аминді-гидантоин стандарттық үлгі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r>
              <w:rPr>
                <w:rFonts w:ascii="Times New Roman"/>
                <w:b w:val="false"/>
                <w:i w:val="false"/>
                <w:color w:val="000000"/>
                <w:vertAlign w:val="superscript"/>
              </w:rPr>
              <w:t>15</w:t>
            </w:r>
            <w:r>
              <w:rPr>
                <w:rFonts w:ascii="Times New Roman"/>
                <w:b w:val="false"/>
                <w:i w:val="false"/>
                <w:color w:val="000000"/>
                <w:sz w:val="20"/>
              </w:rPr>
              <w:t xml:space="preserve"> ,С</w:t>
            </w:r>
            <w:r>
              <w:rPr>
                <w:rFonts w:ascii="Times New Roman"/>
                <w:b w:val="false"/>
                <w:i w:val="false"/>
                <w:color w:val="000000"/>
                <w:vertAlign w:val="superscript"/>
              </w:rPr>
              <w:t>13</w:t>
            </w:r>
            <w:r>
              <w:rPr>
                <w:rFonts w:ascii="Times New Roman"/>
                <w:b w:val="false"/>
                <w:i w:val="false"/>
                <w:color w:val="000000"/>
                <w:sz w:val="20"/>
              </w:rPr>
              <w:t xml:space="preserve"> (2-нитрофенил)-метилен –семикарбазид стандарттық үлгісі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Нитробензальдегид</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Ацетонитрил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Н-Гексан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Додекагидрат натрий фосфаты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Тамақ өнімдерінен жоғарғы тиімділікті сұйықтық хроматография әдісімен бенз(а)пиренді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гидроокисі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Н-Гексан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Диметилформамид</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натрий сульфаты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СефадексLH-20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Хроматографиялық шыны бағаналар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Ацетонитрил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 пирен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Бенз(в) хризен стандарты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Тамақ өнімдеріне радиологиялық зерттеулер</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 стронций, цезий ерітінділерін тасымалдағыш</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Сутегінің асқын тотығы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химиялық таза азот 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қымыздық қышқылы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сулы аммиак</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Тамақ өнімдерінен аэробтық мезофилдерді және факултативтік-анаэробтық микроағзалардың санын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ерітінді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0,001148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Тамақ өнімдерінен ішек таяқшалар тобының бактериясының (колиформдық бактерия) мөлшерін және бөліп алуын анықтау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жасылды лактозды өт сорпасы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0,000842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Лактозды агар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Кесслер қоректік ортасы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0,000287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ортасы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Кристаллды виолет бейтарапқызыл өтлактозды агары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қағаз дискісі (оксидаза)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Лаурил-сульфат триптоздық сорпа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Грамбойынша бояу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Тамақ өнімдерінен Salmonella тұқымдасының бактериясын бөліп алу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агар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Забуферлі пептонды су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 ортасы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Висмут-сульфит агары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Плоскиревагары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Левин ортасы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Олькеницкий ортасы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Соялық Раппопорт Вассилиадис ортасы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0,000492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Клиглер ортасы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Селенитті құнарландыратын орта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Тетратионаттық сорпа (Мюллер-Кауфман)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Ксилозо-лизин-дезоксихолаттыагары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Кристенсенагары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Брилианттық жасылды дифференциалды агар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сорпасы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Үшқанттыт емірлі агар TSI -агар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Гиссортасы сахарозамен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0,001435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Гиссортасы глюкозамен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0,001435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лактозамен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0,001435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маниттпен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0,001435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арналған поливалентті адсорбентті сальмонеллезді балау қан сарысуы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Ковач реактиві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Тамақ өнімдерінен Listeriamonocytogenes листерия тұқымдасының бактериясын бөліп алу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(қоректі)агар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Листерияны бөлуге арналғанқ оректік агар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Микроағзаларды өсіруге арналған қоректік агар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маннитпен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0,000287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ксилозбен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0,000287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маннозамен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0,000287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рамнозамен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0,000287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Палкам агары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Палкам агарына селективті қоспа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Фразер сорпасы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Фразер сорпасына 1-селективті қоспа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Фразер сорпасына 2-селективті қоспа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агары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агарына селективті қоспа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қоректік орта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Триптондық-соя  сорпасы ашытқыш экстрактпен (TSYEА)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0,000288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Триптондық-соя агары ашытқыш экстрактпен (TSYEА)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Поливалентті листериозді агглютиндеуші қан сарысуы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Тамақ өнімдерінен Staphylococcusaureusтен мөлшерін анықтау және бөліп алу.</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Жиолитти Кантони сорпасы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теллуритінің 3,5% ерітіндісі, Байерд/ Паркер агарына Жиолитти Кантони сорпасына қосымша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натрий</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0,000842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Байерд-Паркер агары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Қоянның құрғақ плазмасы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Сутегітотығы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Гисс ортасы мальтозамен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Ескертулер:</w:t>
      </w:r>
    </w:p>
    <w:p>
      <w:pPr>
        <w:spacing w:after="0"/>
        <w:ind w:left="0"/>
        <w:jc w:val="both"/>
      </w:pPr>
      <w:r>
        <w:rPr>
          <w:rFonts w:ascii="Times New Roman"/>
          <w:b w:val="false"/>
          <w:i w:val="false"/>
          <w:color w:val="000000"/>
          <w:sz w:val="28"/>
        </w:rPr>
        <w:t>
      1. Қабылданған қысқартулар:</w:t>
      </w:r>
    </w:p>
    <w:p>
      <w:pPr>
        <w:spacing w:after="0"/>
        <w:ind w:left="0"/>
        <w:jc w:val="both"/>
      </w:pPr>
      <w:r>
        <w:rPr>
          <w:rFonts w:ascii="Times New Roman"/>
          <w:b w:val="false"/>
          <w:i w:val="false"/>
          <w:color w:val="000000"/>
          <w:sz w:val="28"/>
        </w:rPr>
        <w:t>
      1) АР – агллютинация реакциясы;</w:t>
      </w:r>
    </w:p>
    <w:p>
      <w:pPr>
        <w:spacing w:after="0"/>
        <w:ind w:left="0"/>
        <w:jc w:val="both"/>
      </w:pPr>
      <w:r>
        <w:rPr>
          <w:rFonts w:ascii="Times New Roman"/>
          <w:b w:val="false"/>
          <w:i w:val="false"/>
          <w:color w:val="000000"/>
          <w:sz w:val="28"/>
        </w:rPr>
        <w:t>
      2) АМОЗ – 3-аминоморфолинометил2-оксозолидинон;</w:t>
      </w:r>
    </w:p>
    <w:p>
      <w:pPr>
        <w:spacing w:after="0"/>
        <w:ind w:left="0"/>
        <w:jc w:val="both"/>
      </w:pPr>
      <w:r>
        <w:rPr>
          <w:rFonts w:ascii="Times New Roman"/>
          <w:b w:val="false"/>
          <w:i w:val="false"/>
          <w:color w:val="000000"/>
          <w:sz w:val="28"/>
        </w:rPr>
        <w:t>
      3) АОЗ – 3-амино2-оксозолидинон;</w:t>
      </w:r>
    </w:p>
    <w:p>
      <w:pPr>
        <w:spacing w:after="0"/>
        <w:ind w:left="0"/>
        <w:jc w:val="both"/>
      </w:pPr>
      <w:r>
        <w:rPr>
          <w:rFonts w:ascii="Times New Roman"/>
          <w:b w:val="false"/>
          <w:i w:val="false"/>
          <w:color w:val="000000"/>
          <w:sz w:val="28"/>
        </w:rPr>
        <w:t>
      4) ӘР – әдісіне рәсім;</w:t>
      </w:r>
    </w:p>
    <w:p>
      <w:pPr>
        <w:spacing w:after="0"/>
        <w:ind w:left="0"/>
        <w:jc w:val="both"/>
      </w:pPr>
      <w:r>
        <w:rPr>
          <w:rFonts w:ascii="Times New Roman"/>
          <w:b w:val="false"/>
          <w:i w:val="false"/>
          <w:color w:val="000000"/>
          <w:sz w:val="28"/>
        </w:rPr>
        <w:t>
      5) ГМҮ– генетикалық модифицирленген үлгілер;</w:t>
      </w:r>
    </w:p>
    <w:p>
      <w:pPr>
        <w:spacing w:after="0"/>
        <w:ind w:left="0"/>
        <w:jc w:val="both"/>
      </w:pPr>
      <w:r>
        <w:rPr>
          <w:rFonts w:ascii="Times New Roman"/>
          <w:b w:val="false"/>
          <w:i w:val="false"/>
          <w:color w:val="000000"/>
          <w:sz w:val="28"/>
        </w:rPr>
        <w:t>
      6) ДНҚ – дезоксирибонуклеинді қышқылы;</w:t>
      </w:r>
    </w:p>
    <w:p>
      <w:pPr>
        <w:spacing w:after="0"/>
        <w:ind w:left="0"/>
        <w:jc w:val="both"/>
      </w:pPr>
      <w:r>
        <w:rPr>
          <w:rFonts w:ascii="Times New Roman"/>
          <w:b w:val="false"/>
          <w:i w:val="false"/>
          <w:color w:val="000000"/>
          <w:sz w:val="28"/>
        </w:rPr>
        <w:t>
      7) ЕПА – ет-пептонды агар;</w:t>
      </w:r>
    </w:p>
    <w:p>
      <w:pPr>
        <w:spacing w:after="0"/>
        <w:ind w:left="0"/>
        <w:jc w:val="both"/>
      </w:pPr>
      <w:r>
        <w:rPr>
          <w:rFonts w:ascii="Times New Roman"/>
          <w:b w:val="false"/>
          <w:i w:val="false"/>
          <w:color w:val="000000"/>
          <w:sz w:val="28"/>
        </w:rPr>
        <w:t>
      8) ЕПС – ет-пептонды сорпа;</w:t>
      </w:r>
    </w:p>
    <w:p>
      <w:pPr>
        <w:spacing w:after="0"/>
        <w:ind w:left="0"/>
        <w:jc w:val="both"/>
      </w:pPr>
      <w:r>
        <w:rPr>
          <w:rFonts w:ascii="Times New Roman"/>
          <w:b w:val="false"/>
          <w:i w:val="false"/>
          <w:color w:val="000000"/>
          <w:sz w:val="28"/>
        </w:rPr>
        <w:t>
      9) ИФТ – иммуноферментті талдау;</w:t>
      </w:r>
    </w:p>
    <w:p>
      <w:pPr>
        <w:spacing w:after="0"/>
        <w:ind w:left="0"/>
        <w:jc w:val="both"/>
      </w:pPr>
      <w:r>
        <w:rPr>
          <w:rFonts w:ascii="Times New Roman"/>
          <w:b w:val="false"/>
          <w:i w:val="false"/>
          <w:color w:val="000000"/>
          <w:sz w:val="28"/>
        </w:rPr>
        <w:t>
      10) ҚА – қоректік агар;</w:t>
      </w:r>
    </w:p>
    <w:p>
      <w:pPr>
        <w:spacing w:after="0"/>
        <w:ind w:left="0"/>
        <w:jc w:val="both"/>
      </w:pPr>
      <w:r>
        <w:rPr>
          <w:rFonts w:ascii="Times New Roman"/>
          <w:b w:val="false"/>
          <w:i w:val="false"/>
          <w:color w:val="000000"/>
          <w:sz w:val="28"/>
        </w:rPr>
        <w:t>
      11) ҚР АШМ ВБҚК ШЖҚ "ҰРВО" РМК – Қазақстан Республикасы Ауыл шаруашылығы министрлігі</w:t>
      </w:r>
    </w:p>
    <w:p>
      <w:pPr>
        <w:spacing w:after="0"/>
        <w:ind w:left="0"/>
        <w:jc w:val="both"/>
      </w:pPr>
      <w:r>
        <w:rPr>
          <w:rFonts w:ascii="Times New Roman"/>
          <w:b w:val="false"/>
          <w:i w:val="false"/>
          <w:color w:val="000000"/>
          <w:sz w:val="28"/>
        </w:rPr>
        <w:t>
      Ветеринарлық бақылау және қадағалау комитетінің шаруашылық жүргізу құқығындағы "Ветеринариядағы ұлттық референттік орталығы" республикалық мемлекеттік кәсіпорыны;</w:t>
      </w:r>
    </w:p>
    <w:p>
      <w:pPr>
        <w:spacing w:after="0"/>
        <w:ind w:left="0"/>
        <w:jc w:val="both"/>
      </w:pPr>
      <w:r>
        <w:rPr>
          <w:rFonts w:ascii="Times New Roman"/>
          <w:b w:val="false"/>
          <w:i w:val="false"/>
          <w:color w:val="000000"/>
          <w:sz w:val="28"/>
        </w:rPr>
        <w:t>
      12) МЕМСТ – мемлекеттік стандарт;</w:t>
      </w:r>
    </w:p>
    <w:p>
      <w:pPr>
        <w:spacing w:after="0"/>
        <w:ind w:left="0"/>
        <w:jc w:val="both"/>
      </w:pPr>
      <w:r>
        <w:rPr>
          <w:rFonts w:ascii="Times New Roman"/>
          <w:b w:val="false"/>
          <w:i w:val="false"/>
          <w:color w:val="000000"/>
          <w:sz w:val="28"/>
        </w:rPr>
        <w:t>
      13) РЕВЕРТА-L – кері транскрипцияға арналған жиынтық;</w:t>
      </w:r>
    </w:p>
    <w:p>
      <w:pPr>
        <w:spacing w:after="0"/>
        <w:ind w:left="0"/>
        <w:jc w:val="both"/>
      </w:pPr>
      <w:r>
        <w:rPr>
          <w:rFonts w:ascii="Times New Roman"/>
          <w:b w:val="false"/>
          <w:i w:val="false"/>
          <w:color w:val="000000"/>
          <w:sz w:val="28"/>
        </w:rPr>
        <w:t>
      14) ПТР – полимеразды тізбектеу реакциясы.</w:t>
      </w:r>
    </w:p>
    <w:p>
      <w:pPr>
        <w:spacing w:after="0"/>
        <w:ind w:left="0"/>
        <w:jc w:val="both"/>
      </w:pPr>
      <w:r>
        <w:rPr>
          <w:rFonts w:ascii="Times New Roman"/>
          <w:b w:val="false"/>
          <w:i w:val="false"/>
          <w:color w:val="000000"/>
          <w:sz w:val="28"/>
        </w:rPr>
        <w:t>
      2. Диагностикалық материалдарды фабрикалық өлшеп-орау, сондай-ақ оларды қолдану (яғни, құрғақ күйінде түскен диагностикумдар, оларды пайдалану үшін еріту және зертханалық ыдыстарға құю кезінде, зертханалық ыдыстардың қабырғасында қалып қояды), тасымалдау және сақтау кезіндегі күтпеген табиғи технологиялық ысыраптарды ескере отырып, диагностикумдардың жоғарыда келтірілген шығындарының нормалары 10 % шегінде ұлғаяды.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