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7b88f" w14:textId="e27b8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Кеме экипажының ең аз құрамы туралы куәлік нысанын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м.а 2015 жылғы 24 қарашадағы № 1084 бұйрығы. Қазақстан Республикасының Әділет министрлігінде 2016 жылы 17 наурызда № 13499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«Рұқсаттар және хабарламалар туралы» 2014 жылғы 16 мамырдағы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3)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кеме экипажының ең аз құрамы туралы куәлік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Көлік комитеті (Ә.А. Асавбаев):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заңнамада белгіленген тәртіпте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«Әділет» ақпараттық-құқықтық жүйесінде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Инвестициялар және даму министрлігінің интернет-ресурсында және мемлекеттік органдардың   интранет-порталында орналастырылуын;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2-тармағының 1), 2) және 3) тармақшаларында көзделген іс-шаралардың орындалуы туралы мәліметтерді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Инвестициялар және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министрінің міндетін атқарушы          Ж. Қасымбек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Ұлттық экономика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2016 жылғы 17 ақпан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Инвестициялар және даму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министрінің міндетін атқарушының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24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1084 бұйрығымен бекітілген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КК Сериясы/Серия КТ</w:t>
      </w:r>
    </w:p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
ИНВЕСТИЦИЯЛАР ЖӘНЕ ДАМУ МИНИСТРЛІГІ</w:t>
      </w:r>
      <w:r>
        <w:br/>
      </w:r>
      <w:r>
        <w:rPr>
          <w:rFonts w:ascii="Times New Roman"/>
          <w:b/>
          <w:i w:val="false"/>
          <w:color w:val="000000"/>
        </w:rPr>
        <w:t>
МИНИСТЕРСТВО ПО ИНВЕСТИЦИЯМ И РАЗВИТИЮ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КӨЛІК КОМИТЕТІ</w:t>
      </w:r>
      <w:r>
        <w:br/>
      </w:r>
      <w:r>
        <w:rPr>
          <w:rFonts w:ascii="Times New Roman"/>
          <w:b/>
          <w:i w:val="false"/>
          <w:color w:val="000000"/>
        </w:rPr>
        <w:t>
КОМИТЕТ ТРАНСПОРТА КЕМЕ ЭКИПАЖЫНЫҢ ЕҢ АЗ ҚҰРАМЫ ТУРАЛЫ КУӘЛІК СВИДЕТЕЛЬСТВО О МИНИМАЛЬНОМ СОСТАВЕ ЭКИПАЖА СУДНА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 судна_____________________________________________________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Тіркеу порты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Порт регистрации___________________________________________________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Шақыру дабылы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Позывной сигнал____________________________________________________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4"/>
        <w:gridCol w:w="4347"/>
        <w:gridCol w:w="2935"/>
        <w:gridCol w:w="3784"/>
      </w:tblGrid>
      <w:tr>
        <w:trPr>
          <w:trHeight w:val="30" w:hRule="atLeast"/>
        </w:trPr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</w:t>
            </w:r>
          </w:p>
        </w:tc>
      </w:tr>
      <w:tr>
        <w:trPr>
          <w:trHeight w:val="30" w:hRule="atLeast"/>
        </w:trPr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Кестеде көрсетілген экипаждың құрамы «Кемелер экипаждарының ең аз құрамына қойылатын талаптарды белгілеу туралы» Қазақстан Республикасы Инвестициялар және даму министрінің міндетін атқарушының 2015 жылғы 18 ақпандағы № 134 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10788 болып тіркелген) белгіленген кемелер экипаждарының ең аз құрамына қойылатын талаптарға сәйкес келеді.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экипажа, указанные в таблице, соответствуют требованиям к минимальному составу экипажей судов, установленным приказом исполняющего обязанности Министра по инвестициям и развитию Республики Казахстан от 18 февраля 2015 года № 134 «Об установлении требований к минимальному составу экипажей судов» (зарегистрированный в Реестре государственной регистрации нормативных правовых актов под № 10788).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Берілген күні, қолданылу мерзімі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выдачи, срок действия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Осы куәлік Көлік комитетінің аумақтық органымен берілді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Настоящее Свидетельство выдано территориальным органом Комитета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Көлік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 ____________________ аумақтық органының басшысы/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(қолы/подпись)  (аты-жөні, тегі (бар болған жағдайда/ фамилия, имя, отчество (при наличии) Руководитель территориального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 Комитета транспорта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