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f477" w14:textId="687f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Адвокаттарға және заң мәселелері бойынша басқа да тәуелсіз мамандарға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28 желтоқсандағы № 708 бұйрығы. Қазақстан Республикасының Әділет министрлігінде 2016 жылы 17 наурызда № 13500 болып тіркелді. Күші жойылды - Қазақстан Республикасы Қаржы министрінің 2020 жылғы 24 қыркүйектегі № 915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24.09.2020 </w:t>
      </w:r>
      <w:r>
        <w:rPr>
          <w:rFonts w:ascii="Times New Roman"/>
          <w:b w:val="false"/>
          <w:i w:val="false"/>
          <w:color w:val="ff0000"/>
          <w:sz w:val="28"/>
        </w:rPr>
        <w:t>№ 915</w:t>
      </w:r>
      <w:r>
        <w:rPr>
          <w:rFonts w:ascii="Times New Roman"/>
          <w:b w:val="false"/>
          <w:i w:val="false"/>
          <w:color w:val="ff0000"/>
          <w:sz w:val="28"/>
        </w:rPr>
        <w:t xml:space="preserve"> (15.11.2020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11-бабы </w:t>
      </w:r>
      <w:r>
        <w:rPr>
          <w:rFonts w:ascii="Times New Roman"/>
          <w:b w:val="false"/>
          <w:i w:val="false"/>
          <w:color w:val="000000"/>
          <w:sz w:val="28"/>
        </w:rPr>
        <w:t>3-2-тармағына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Адвокаттарға және заң мәселелері бойынша басқа да тәуелсіз мамандарға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(Б.Ш. Тәжіяқов)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осы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4) осы бұйрықтың Қазақстан Республикасының Қаржы министрлігінің интернет-ресурсында орналастырылуын қамтамасыз етсін. </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_________ Б. Имашев   </w:t>
      </w:r>
    </w:p>
    <w:p>
      <w:pPr>
        <w:spacing w:after="0"/>
        <w:ind w:left="0"/>
        <w:jc w:val="both"/>
      </w:pPr>
      <w:r>
        <w:rPr>
          <w:rFonts w:ascii="Times New Roman"/>
          <w:b w:val="false"/>
          <w:i w:val="false"/>
          <w:color w:val="000000"/>
          <w:sz w:val="28"/>
        </w:rPr>
        <w:t>
      20__ жылғы "__"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бұйрығымен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Адвокаттарға және заң мәселелері бойынша басқа да тәуелсіз мамандарға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w:t>
      </w:r>
      <w:r>
        <w:br/>
      </w:r>
      <w:r>
        <w:rPr>
          <w:rFonts w:ascii="Times New Roman"/>
          <w:b/>
          <w:i w:val="false"/>
          <w:color w:val="000000"/>
        </w:rPr>
        <w:t>1. Жалпы ережелер</w:t>
      </w:r>
    </w:p>
    <w:bookmarkEnd w:id="4"/>
    <w:bookmarkStart w:name="z6" w:id="5"/>
    <w:p>
      <w:pPr>
        <w:spacing w:after="0"/>
        <w:ind w:left="0"/>
        <w:jc w:val="both"/>
      </w:pPr>
      <w:r>
        <w:rPr>
          <w:rFonts w:ascii="Times New Roman"/>
          <w:b w:val="false"/>
          <w:i w:val="false"/>
          <w:color w:val="000000"/>
          <w:sz w:val="28"/>
        </w:rPr>
        <w:t xml:space="preserve">
      1. Осы Адвокаттарға және заң мәселелері бойынша басқа да тәуелсіз мамандарға арналған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Ақшаны жылыстатуға қарсы күрестің қаржылық шараларын әзірлеу тобының (бұдан әрі – ФАТФ) Халықаралық стандарттарына сәйкес әзірленген. </w:t>
      </w:r>
    </w:p>
    <w:bookmarkEnd w:id="5"/>
    <w:bookmarkStart w:name="z7" w:id="6"/>
    <w:p>
      <w:pPr>
        <w:spacing w:after="0"/>
        <w:ind w:left="0"/>
        <w:jc w:val="both"/>
      </w:pPr>
      <w:r>
        <w:rPr>
          <w:rFonts w:ascii="Times New Roman"/>
          <w:b w:val="false"/>
          <w:i w:val="false"/>
          <w:color w:val="000000"/>
          <w:sz w:val="28"/>
        </w:rPr>
        <w:t xml:space="preserve">
      2. Осы Талаптарда қаржы мониторингінің субъектілеріне (бұдан әрі – Субъектілер) клиенттің атынан немесе оның тапсырмасы бойынша ақшамен және (немесе) өзге мүлікпен операцияларға қатысатын жағдайларда адвокаттар және заң мәселелері бойынша басқа да тәуелсіз мамандар жатады. </w:t>
      </w:r>
    </w:p>
    <w:bookmarkEnd w:id="6"/>
    <w:bookmarkStart w:name="z8" w:id="7"/>
    <w:p>
      <w:pPr>
        <w:spacing w:after="0"/>
        <w:ind w:left="0"/>
        <w:jc w:val="both"/>
      </w:pPr>
      <w:r>
        <w:rPr>
          <w:rFonts w:ascii="Times New Roman"/>
          <w:b w:val="false"/>
          <w:i w:val="false"/>
          <w:color w:val="000000"/>
          <w:sz w:val="28"/>
        </w:rPr>
        <w:t>
      3. Талаптар мақсатында мынадай негізгі ұғымдар пайдаланылады:</w:t>
      </w:r>
    </w:p>
    <w:bookmarkEnd w:id="7"/>
    <w:p>
      <w:pPr>
        <w:spacing w:after="0"/>
        <w:ind w:left="0"/>
        <w:jc w:val="both"/>
      </w:pPr>
      <w:r>
        <w:rPr>
          <w:rFonts w:ascii="Times New Roman"/>
          <w:b w:val="false"/>
          <w:i w:val="false"/>
          <w:color w:val="000000"/>
          <w:sz w:val="28"/>
        </w:rPr>
        <w:t xml:space="preserve">
      1) қаржы мониторингіне жататын операциялар туралы мәліметтер мен ақпараттың нысаны – Қазақстан Республикасы Үкіметінің 2012 жылғы 23 қарашадағы № 1484 </w:t>
      </w:r>
      <w:r>
        <w:rPr>
          <w:rFonts w:ascii="Times New Roman"/>
          <w:b w:val="false"/>
          <w:i w:val="false"/>
          <w:color w:val="000000"/>
          <w:sz w:val="28"/>
        </w:rPr>
        <w:t>қаулысымен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 беру қағидаларында айқындалған нысан (бұдан әрі – ҚМ-1 нысаны); </w:t>
      </w:r>
    </w:p>
    <w:bookmarkStart w:name="z9" w:id="8"/>
    <w:p>
      <w:pPr>
        <w:spacing w:after="0"/>
        <w:ind w:left="0"/>
        <w:jc w:val="both"/>
      </w:pPr>
      <w:r>
        <w:rPr>
          <w:rFonts w:ascii="Times New Roman"/>
          <w:b w:val="false"/>
          <w:i w:val="false"/>
          <w:color w:val="000000"/>
          <w:sz w:val="28"/>
        </w:rPr>
        <w:t xml:space="preserve">
      2) қылмыстық жолмен алынған кірістерді заңдастыру (жылыстату) және терроризмді қаржыландыру тәуекелдері – Субъектілерді қылмыстық жолмен алынған кірістерді заңдастыру (жылыстату) және терроризмді қаржыландыру процестеріне немесе өзге қылмыстық әрекетке қасақана немесе байқаусыз тарту мүмкіндігі; </w:t>
      </w:r>
    </w:p>
    <w:bookmarkEnd w:id="8"/>
    <w:bookmarkStart w:name="z10" w:id="9"/>
    <w:p>
      <w:pPr>
        <w:spacing w:after="0"/>
        <w:ind w:left="0"/>
        <w:jc w:val="both"/>
      </w:pPr>
      <w:r>
        <w:rPr>
          <w:rFonts w:ascii="Times New Roman"/>
          <w:b w:val="false"/>
          <w:i w:val="false"/>
          <w:color w:val="000000"/>
          <w:sz w:val="28"/>
        </w:rPr>
        <w:t xml:space="preserve">
      3) қылмыстық жолмен алынған кірістерді заңдастыру (жылыстату) және терроризмді қаржыландыру оларды тәуекелдерін басқару – қылмыстық жолмен алынған кірістерді заңдастыру (жылыстату) және терроризмді қаржыландыру тәуекелдерінің мониторингі, оларды айқындау, сондай-ақ оларды төмендету бойынша Субъектілер қолданатын шаралар жиынтығы (көрсетілетін қызметтерге, клиенттерге қатысты); </w:t>
      </w:r>
    </w:p>
    <w:bookmarkEnd w:id="9"/>
    <w:bookmarkStart w:name="z11" w:id="10"/>
    <w:p>
      <w:pPr>
        <w:spacing w:after="0"/>
        <w:ind w:left="0"/>
        <w:jc w:val="both"/>
      </w:pPr>
      <w:r>
        <w:rPr>
          <w:rFonts w:ascii="Times New Roman"/>
          <w:b w:val="false"/>
          <w:i w:val="false"/>
          <w:color w:val="000000"/>
          <w:sz w:val="28"/>
        </w:rPr>
        <w:t>
      4) клиент – Субъектіден көрсетілетін қызметтерді алатын жеке немесе заңды тұлға;</w:t>
      </w:r>
    </w:p>
    <w:bookmarkEnd w:id="10"/>
    <w:bookmarkStart w:name="z12" w:id="11"/>
    <w:p>
      <w:pPr>
        <w:spacing w:after="0"/>
        <w:ind w:left="0"/>
        <w:jc w:val="both"/>
      </w:pPr>
      <w:r>
        <w:rPr>
          <w:rFonts w:ascii="Times New Roman"/>
          <w:b w:val="false"/>
          <w:i w:val="false"/>
          <w:color w:val="000000"/>
          <w:sz w:val="28"/>
        </w:rPr>
        <w:t>
      5) уәкілетті орган – Заңға сәйкес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жөніндегі өзге де шаралар қолданатын мемлекеттік орган.</w:t>
      </w:r>
    </w:p>
    <w:bookmarkEnd w:id="11"/>
    <w:bookmarkStart w:name="z13" w:id="12"/>
    <w:p>
      <w:pPr>
        <w:spacing w:after="0"/>
        <w:ind w:left="0"/>
        <w:jc w:val="both"/>
      </w:pPr>
      <w:r>
        <w:rPr>
          <w:rFonts w:ascii="Times New Roman"/>
          <w:b w:val="false"/>
          <w:i w:val="false"/>
          <w:color w:val="000000"/>
          <w:sz w:val="28"/>
        </w:rPr>
        <w:t>
      4. Ішкі бақылау:</w:t>
      </w:r>
    </w:p>
    <w:bookmarkEnd w:id="12"/>
    <w:bookmarkStart w:name="z14" w:id="13"/>
    <w:p>
      <w:pPr>
        <w:spacing w:after="0"/>
        <w:ind w:left="0"/>
        <w:jc w:val="both"/>
      </w:pPr>
      <w:r>
        <w:rPr>
          <w:rFonts w:ascii="Times New Roman"/>
          <w:b w:val="false"/>
          <w:i w:val="false"/>
          <w:color w:val="000000"/>
          <w:sz w:val="28"/>
        </w:rPr>
        <w:t xml:space="preserve">
      1) Субъектілердің қылмыстық жолмен алынған кірістерді заңдастыруға (жылыстатуға) және терроризмді қаржыландыруға қарсы іс-қимыл туралы (бұдан әрі – АЖ/ТҚҚ) Қазақстан Республикасы заңнамасының талаптарын орындауды қамтамасыз етуі; </w:t>
      </w:r>
    </w:p>
    <w:bookmarkEnd w:id="13"/>
    <w:bookmarkStart w:name="z15" w:id="14"/>
    <w:p>
      <w:pPr>
        <w:spacing w:after="0"/>
        <w:ind w:left="0"/>
        <w:jc w:val="both"/>
      </w:pPr>
      <w:r>
        <w:rPr>
          <w:rFonts w:ascii="Times New Roman"/>
          <w:b w:val="false"/>
          <w:i w:val="false"/>
          <w:color w:val="000000"/>
          <w:sz w:val="28"/>
        </w:rPr>
        <w:t>
      2) ішкі бақылау жүйесінің тиімділігін қылмыстық жолмен алынған кiрiстердi заңдастыру (жылыстату) және терроризмдi қаржыландыру (бұдан әрі – АЖ/ТҚ) тәуекелдерін басқару үшін жеткілікті деңгейде қолдауы;</w:t>
      </w:r>
    </w:p>
    <w:bookmarkEnd w:id="14"/>
    <w:bookmarkStart w:name="z16" w:id="15"/>
    <w:p>
      <w:pPr>
        <w:spacing w:after="0"/>
        <w:ind w:left="0"/>
        <w:jc w:val="both"/>
      </w:pPr>
      <w:r>
        <w:rPr>
          <w:rFonts w:ascii="Times New Roman"/>
          <w:b w:val="false"/>
          <w:i w:val="false"/>
          <w:color w:val="000000"/>
          <w:sz w:val="28"/>
        </w:rPr>
        <w:t>
      3) АЖ/ТҚҚ тәуекелдерін төмендетуі мақсатында жүзеге асырылады.</w:t>
      </w:r>
    </w:p>
    <w:bookmarkEnd w:id="15"/>
    <w:bookmarkStart w:name="z17" w:id="16"/>
    <w:p>
      <w:pPr>
        <w:spacing w:after="0"/>
        <w:ind w:left="0"/>
        <w:jc w:val="both"/>
      </w:pPr>
      <w:r>
        <w:rPr>
          <w:rFonts w:ascii="Times New Roman"/>
          <w:b w:val="false"/>
          <w:i w:val="false"/>
          <w:color w:val="000000"/>
          <w:sz w:val="28"/>
        </w:rPr>
        <w:t>
      5. Субъектілер Ішкі бақылау қағидаларын (бұдан әрі – ІБҚ) ұйымдастыру және сақтау бойынша жауапты тұлға болып табылады.</w:t>
      </w:r>
    </w:p>
    <w:bookmarkEnd w:id="16"/>
    <w:p>
      <w:pPr>
        <w:spacing w:after="0"/>
        <w:ind w:left="0"/>
        <w:jc w:val="both"/>
      </w:pPr>
      <w:r>
        <w:rPr>
          <w:rFonts w:ascii="Times New Roman"/>
          <w:b w:val="false"/>
          <w:i w:val="false"/>
          <w:color w:val="000000"/>
          <w:sz w:val="28"/>
        </w:rPr>
        <w:t>
      Субъект клиенттің атынан немесе оның тапсырмасы бойынша ақшамен және (немесе) өзге мүлікпен мынадай қызметтерге:</w:t>
      </w:r>
    </w:p>
    <w:p>
      <w:pPr>
        <w:spacing w:after="0"/>
        <w:ind w:left="0"/>
        <w:jc w:val="both"/>
      </w:pPr>
      <w:r>
        <w:rPr>
          <w:rFonts w:ascii="Times New Roman"/>
          <w:b w:val="false"/>
          <w:i w:val="false"/>
          <w:color w:val="000000"/>
          <w:sz w:val="28"/>
        </w:rPr>
        <w:t>
      жылжымайтын мүлiктi сатып алуға-сатуға;</w:t>
      </w:r>
    </w:p>
    <w:p>
      <w:pPr>
        <w:spacing w:after="0"/>
        <w:ind w:left="0"/>
        <w:jc w:val="both"/>
      </w:pPr>
      <w:r>
        <w:rPr>
          <w:rFonts w:ascii="Times New Roman"/>
          <w:b w:val="false"/>
          <w:i w:val="false"/>
          <w:color w:val="000000"/>
          <w:sz w:val="28"/>
        </w:rPr>
        <w:t>
      ақшаны, бағалы қағаздарды немесе өзге мүлікті басқаруға; банктік шоттарды немесе бағалы қағаздар шоттарын басқаруға;</w:t>
      </w:r>
    </w:p>
    <w:p>
      <w:pPr>
        <w:spacing w:after="0"/>
        <w:ind w:left="0"/>
        <w:jc w:val="both"/>
      </w:pPr>
      <w:r>
        <w:rPr>
          <w:rFonts w:ascii="Times New Roman"/>
          <w:b w:val="false"/>
          <w:i w:val="false"/>
          <w:color w:val="000000"/>
          <w:sz w:val="28"/>
        </w:rPr>
        <w:t>
      компанияны құру, қамтамасыз ету, оның жұмыс істеуі немесе оны басқару үшін қаражат жинақтауға;</w:t>
      </w:r>
    </w:p>
    <w:p>
      <w:pPr>
        <w:spacing w:after="0"/>
        <w:ind w:left="0"/>
        <w:jc w:val="both"/>
      </w:pPr>
      <w:r>
        <w:rPr>
          <w:rFonts w:ascii="Times New Roman"/>
          <w:b w:val="false"/>
          <w:i w:val="false"/>
          <w:color w:val="000000"/>
          <w:sz w:val="28"/>
        </w:rPr>
        <w:t>
      заңды тұлғаны құруға, сатып алуға-сатуға, оның жұмыс істеуіне немесе оны басқаруға қатысты операцияларға қатысады.</w:t>
      </w:r>
    </w:p>
    <w:bookmarkStart w:name="z18" w:id="17"/>
    <w:p>
      <w:pPr>
        <w:spacing w:after="0"/>
        <w:ind w:left="0"/>
        <w:jc w:val="both"/>
      </w:pPr>
      <w:r>
        <w:rPr>
          <w:rFonts w:ascii="Times New Roman"/>
          <w:b w:val="false"/>
          <w:i w:val="false"/>
          <w:color w:val="000000"/>
          <w:sz w:val="28"/>
        </w:rPr>
        <w:t xml:space="preserve">
      6. Субъектілер ІБҚ-ін әзірлеу, қабылдау және (немесе) орындау бойынша міндеттерді және оны жүзеге асыру бағдарламаларын орындамау үшін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жауаптылықта болады.</w:t>
      </w:r>
    </w:p>
    <w:bookmarkEnd w:id="17"/>
    <w:bookmarkStart w:name="z19" w:id="18"/>
    <w:p>
      <w:pPr>
        <w:spacing w:after="0"/>
        <w:ind w:left="0"/>
        <w:jc w:val="both"/>
      </w:pPr>
      <w:r>
        <w:rPr>
          <w:rFonts w:ascii="Times New Roman"/>
          <w:b w:val="false"/>
          <w:i w:val="false"/>
          <w:color w:val="000000"/>
          <w:sz w:val="28"/>
        </w:rPr>
        <w:t>
      7. ІБҚ АЖ/ТҚҚ-ға бағытталған жұмыстың ұйымдастырушылық негіздерін реттейтін құжат болып табылады және Субъектілердің АЖ/ТҚҚ мақсатында іс-әрекет жасау тәртібін белгілейді.</w:t>
      </w:r>
    </w:p>
    <w:bookmarkEnd w:id="18"/>
    <w:bookmarkStart w:name="z20" w:id="19"/>
    <w:p>
      <w:pPr>
        <w:spacing w:after="0"/>
        <w:ind w:left="0"/>
        <w:jc w:val="both"/>
      </w:pPr>
      <w:r>
        <w:rPr>
          <w:rFonts w:ascii="Times New Roman"/>
          <w:b w:val="false"/>
          <w:i w:val="false"/>
          <w:color w:val="000000"/>
          <w:sz w:val="28"/>
        </w:rPr>
        <w:t xml:space="preserve">
      8. ІБҚ Заңның 11-бабының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бағдарламаларды қамтиды.</w:t>
      </w:r>
    </w:p>
    <w:bookmarkEnd w:id="19"/>
    <w:bookmarkStart w:name="z21" w:id="20"/>
    <w:p>
      <w:pPr>
        <w:spacing w:after="0"/>
        <w:ind w:left="0"/>
        <w:jc w:val="both"/>
      </w:pPr>
      <w:r>
        <w:rPr>
          <w:rFonts w:ascii="Times New Roman"/>
          <w:b w:val="false"/>
          <w:i w:val="false"/>
          <w:color w:val="000000"/>
          <w:sz w:val="28"/>
        </w:rPr>
        <w:t>
      9. АЖ/ТҚҚ туралы заңнамаға өзгерістер және (немесе) толықтырулар енгізілген жағдайда, Субъектілер күнтізбелік 30 күн ішінде ІБҚ-на тиісті өзгерістер және (немесе) толықтырулар енгізеді.</w:t>
      </w:r>
    </w:p>
    <w:bookmarkEnd w:id="20"/>
    <w:bookmarkStart w:name="z22" w:id="21"/>
    <w:p>
      <w:pPr>
        <w:spacing w:after="0"/>
        <w:ind w:left="0"/>
        <w:jc w:val="left"/>
      </w:pPr>
      <w:r>
        <w:rPr>
          <w:rFonts w:ascii="Times New Roman"/>
          <w:b/>
          <w:i w:val="false"/>
          <w:color w:val="000000"/>
        </w:rPr>
        <w:t xml:space="preserve"> 2. Ішкі бақылауды ұйымдастыру бағдарламасы</w:t>
      </w:r>
    </w:p>
    <w:bookmarkEnd w:id="21"/>
    <w:bookmarkStart w:name="z23" w:id="22"/>
    <w:p>
      <w:pPr>
        <w:spacing w:after="0"/>
        <w:ind w:left="0"/>
        <w:jc w:val="both"/>
      </w:pPr>
      <w:r>
        <w:rPr>
          <w:rFonts w:ascii="Times New Roman"/>
          <w:b w:val="false"/>
          <w:i w:val="false"/>
          <w:color w:val="000000"/>
          <w:sz w:val="28"/>
        </w:rPr>
        <w:t xml:space="preserve">
      10. Ішкі бақылауды ұйымдастыру бағдарламасы: </w:t>
      </w:r>
    </w:p>
    <w:bookmarkEnd w:id="22"/>
    <w:bookmarkStart w:name="z24" w:id="23"/>
    <w:p>
      <w:pPr>
        <w:spacing w:after="0"/>
        <w:ind w:left="0"/>
        <w:jc w:val="both"/>
      </w:pPr>
      <w:r>
        <w:rPr>
          <w:rFonts w:ascii="Times New Roman"/>
          <w:b w:val="false"/>
          <w:i w:val="false"/>
          <w:color w:val="000000"/>
          <w:sz w:val="28"/>
        </w:rPr>
        <w:t xml:space="preserve">
      1) АЖ/ТҚҚ мақсатында ішкі бақылауды жүзеге асырғанда Субъектілер функцияларының сипаттамасын қоса алғанда, ішкі бақылауды ұйымдастыру тәртібін; </w:t>
      </w:r>
    </w:p>
    <w:bookmarkEnd w:id="23"/>
    <w:bookmarkStart w:name="z25" w:id="24"/>
    <w:p>
      <w:pPr>
        <w:spacing w:after="0"/>
        <w:ind w:left="0"/>
        <w:jc w:val="both"/>
      </w:pPr>
      <w:r>
        <w:rPr>
          <w:rFonts w:ascii="Times New Roman"/>
          <w:b w:val="false"/>
          <w:i w:val="false"/>
          <w:color w:val="000000"/>
          <w:sz w:val="28"/>
        </w:rPr>
        <w:t xml:space="preserve">
      2)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 xml:space="preserve">тармақшаларында көзделген шараларды қолдану мүмкін болмаған жағдайда клиенттерге іскерлік қатынастар орнатудан бас тарту, ақшамен және немесе өзге мүлікпен операция жасаудан бас тарту және Заңның 5-бабының 3-тармағындағы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шараларды қолдану мүмкін болмаған жағдайда клиентпен іскерлік қатынастартарды тоқтату тәртібін; </w:t>
      </w:r>
    </w:p>
    <w:bookmarkEnd w:id="24"/>
    <w:bookmarkStart w:name="z26" w:id="25"/>
    <w:p>
      <w:pPr>
        <w:spacing w:after="0"/>
        <w:ind w:left="0"/>
        <w:jc w:val="both"/>
      </w:pPr>
      <w:r>
        <w:rPr>
          <w:rFonts w:ascii="Times New Roman"/>
          <w:b w:val="false"/>
          <w:i w:val="false"/>
          <w:color w:val="000000"/>
          <w:sz w:val="28"/>
        </w:rPr>
        <w:t>
      3) зерделеуге жататын күрделі, ерекше ірі және басқа да ерекше операцияларды Субъектілердің күдікті операция ретінде тану тәртібін;</w:t>
      </w:r>
    </w:p>
    <w:bookmarkEnd w:id="25"/>
    <w:bookmarkStart w:name="z27" w:id="26"/>
    <w:p>
      <w:pPr>
        <w:spacing w:after="0"/>
        <w:ind w:left="0"/>
        <w:jc w:val="both"/>
      </w:pPr>
      <w:r>
        <w:rPr>
          <w:rFonts w:ascii="Times New Roman"/>
          <w:b w:val="false"/>
          <w:i w:val="false"/>
          <w:color w:val="000000"/>
          <w:sz w:val="28"/>
        </w:rPr>
        <w:t>
      4) уәкілетті органға мәліметтерді, ақпаратты және құжаттарды беру үшін қолданылатын автоматтандырылған ақпараттық жүйелер және бағдарламалық қамту жұмысының нұсқамалары мен регламенттерін қоса алғанда, уәкілетті органға қаржы мониторингіне жататын операциялар туралы мәліметтер мен ақпаратты, клиентпен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фактілерін беру тәртібін;</w:t>
      </w:r>
    </w:p>
    <w:bookmarkEnd w:id="26"/>
    <w:bookmarkStart w:name="z28" w:id="27"/>
    <w:p>
      <w:pPr>
        <w:spacing w:after="0"/>
        <w:ind w:left="0"/>
        <w:jc w:val="both"/>
      </w:pPr>
      <w:r>
        <w:rPr>
          <w:rFonts w:ascii="Times New Roman"/>
          <w:b w:val="false"/>
          <w:i w:val="false"/>
          <w:color w:val="000000"/>
          <w:sz w:val="28"/>
        </w:rPr>
        <w:t xml:space="preserve">
      5) клиенттің дерекнамасын және онымен хат-хабар алмасуды қоса алғанда,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сонымен қатар күдікті операциялар туралы құжаттар мен мәліметтерді, сондай-ақ барлық күрделі, ерекше ірі және басқа да ерекше операцияларды зерделеу нәтижелерін құжаттық тіркеу және сақтау тәртібін қамтиды. </w:t>
      </w:r>
    </w:p>
    <w:bookmarkEnd w:id="27"/>
    <w:p>
      <w:pPr>
        <w:spacing w:after="0"/>
        <w:ind w:left="0"/>
        <w:jc w:val="both"/>
      </w:pPr>
      <w:r>
        <w:rPr>
          <w:rFonts w:ascii="Times New Roman"/>
          <w:b w:val="false"/>
          <w:i w:val="false"/>
          <w:color w:val="000000"/>
          <w:sz w:val="28"/>
        </w:rPr>
        <w:t xml:space="preserve">
      Қаржы мониторингіне жататын және уәкілетті органға жіберілетін операцияларды құжаттық тіркеу нөмірленген, тігілген, Субъектінің қолымен және мөрімен бекітілген қаржы мониторингіне жататын операциялар туралы мәліметтер есебінің журналында жазылады. </w:t>
      </w:r>
    </w:p>
    <w:p>
      <w:pPr>
        <w:spacing w:after="0"/>
        <w:ind w:left="0"/>
        <w:jc w:val="both"/>
      </w:pPr>
      <w:r>
        <w:rPr>
          <w:rFonts w:ascii="Times New Roman"/>
          <w:b w:val="false"/>
          <w:i w:val="false"/>
          <w:color w:val="000000"/>
          <w:sz w:val="28"/>
        </w:rPr>
        <w:t>
      Қаржы мониторингіне жататын операциялар туралы мәліметтерінің есебі журналында:</w:t>
      </w:r>
    </w:p>
    <w:p>
      <w:pPr>
        <w:spacing w:after="0"/>
        <w:ind w:left="0"/>
        <w:jc w:val="both"/>
      </w:pPr>
      <w:r>
        <w:rPr>
          <w:rFonts w:ascii="Times New Roman"/>
          <w:b w:val="false"/>
          <w:i w:val="false"/>
          <w:color w:val="000000"/>
          <w:sz w:val="28"/>
        </w:rPr>
        <w:t>
      ақпаратты уәкілетті органға беру нөмірі мен күні;</w:t>
      </w:r>
    </w:p>
    <w:p>
      <w:pPr>
        <w:spacing w:after="0"/>
        <w:ind w:left="0"/>
        <w:jc w:val="both"/>
      </w:pPr>
      <w:r>
        <w:rPr>
          <w:rFonts w:ascii="Times New Roman"/>
          <w:b w:val="false"/>
          <w:i w:val="false"/>
          <w:color w:val="000000"/>
          <w:sz w:val="28"/>
        </w:rPr>
        <w:t xml:space="preserve">
      хабарлама жіберу негізі; </w:t>
      </w:r>
    </w:p>
    <w:p>
      <w:pPr>
        <w:spacing w:after="0"/>
        <w:ind w:left="0"/>
        <w:jc w:val="both"/>
      </w:pPr>
      <w:r>
        <w:rPr>
          <w:rFonts w:ascii="Times New Roman"/>
          <w:b w:val="false"/>
          <w:i w:val="false"/>
          <w:color w:val="000000"/>
          <w:sz w:val="28"/>
        </w:rPr>
        <w:t>
      уәкілетті органның ҚМ-1 нысанын қабылдауы/қабылдамауы туралы хабарлама нөмірі мен күні тіркеледі.</w:t>
      </w:r>
    </w:p>
    <w:bookmarkStart w:name="z29" w:id="28"/>
    <w:p>
      <w:pPr>
        <w:spacing w:after="0"/>
        <w:ind w:left="0"/>
        <w:jc w:val="both"/>
      </w:pPr>
      <w:r>
        <w:rPr>
          <w:rFonts w:ascii="Times New Roman"/>
          <w:b w:val="false"/>
          <w:i w:val="false"/>
          <w:color w:val="000000"/>
          <w:sz w:val="28"/>
        </w:rPr>
        <w:t xml:space="preserve">
      11. Ішкі бақылауды ұйымдастыру бағдарламасына сәйкес Субъектілердің функциялары: </w:t>
      </w:r>
    </w:p>
    <w:bookmarkEnd w:id="28"/>
    <w:bookmarkStart w:name="z30" w:id="29"/>
    <w:p>
      <w:pPr>
        <w:spacing w:after="0"/>
        <w:ind w:left="0"/>
        <w:jc w:val="both"/>
      </w:pPr>
      <w:r>
        <w:rPr>
          <w:rFonts w:ascii="Times New Roman"/>
          <w:b w:val="false"/>
          <w:i w:val="false"/>
          <w:color w:val="000000"/>
          <w:sz w:val="28"/>
        </w:rPr>
        <w:t>
      1) ІБҚ-на өзгерістер мен (немесе) толықтырулар енгізуді;</w:t>
      </w:r>
    </w:p>
    <w:bookmarkEnd w:id="29"/>
    <w:bookmarkStart w:name="z31" w:id="30"/>
    <w:p>
      <w:pPr>
        <w:spacing w:after="0"/>
        <w:ind w:left="0"/>
        <w:jc w:val="both"/>
      </w:pPr>
      <w:r>
        <w:rPr>
          <w:rFonts w:ascii="Times New Roman"/>
          <w:b w:val="false"/>
          <w:i w:val="false"/>
          <w:color w:val="000000"/>
          <w:sz w:val="28"/>
        </w:rPr>
        <w:t xml:space="preserve">
      2) Заңға сәйкес қаржы мониторингіне жататын операциялар туралы мәліметтер мен ақпаратты уәкілетті органға беруді ұйымдастыруды және бақылауды; </w:t>
      </w:r>
    </w:p>
    <w:bookmarkEnd w:id="30"/>
    <w:bookmarkStart w:name="z32" w:id="31"/>
    <w:p>
      <w:pPr>
        <w:spacing w:after="0"/>
        <w:ind w:left="0"/>
        <w:jc w:val="both"/>
      </w:pPr>
      <w:r>
        <w:rPr>
          <w:rFonts w:ascii="Times New Roman"/>
          <w:b w:val="false"/>
          <w:i w:val="false"/>
          <w:color w:val="000000"/>
          <w:sz w:val="28"/>
        </w:rPr>
        <w:t xml:space="preserve">
      3) клиент операцияларын күдікті ретінде тану туралы шешімдер қабылдауды; </w:t>
      </w:r>
    </w:p>
    <w:bookmarkEnd w:id="31"/>
    <w:bookmarkStart w:name="z33" w:id="32"/>
    <w:p>
      <w:pPr>
        <w:spacing w:after="0"/>
        <w:ind w:left="0"/>
        <w:jc w:val="both"/>
      </w:pPr>
      <w:r>
        <w:rPr>
          <w:rFonts w:ascii="Times New Roman"/>
          <w:b w:val="false"/>
          <w:i w:val="false"/>
          <w:color w:val="000000"/>
          <w:sz w:val="28"/>
        </w:rPr>
        <w:t>
      4) клиент операцияларын күрделі, ерекше ірі және басқа да ерекше операцияларға жатқызу туралы шешім қабылдауды;</w:t>
      </w:r>
    </w:p>
    <w:bookmarkEnd w:id="32"/>
    <w:bookmarkStart w:name="z34" w:id="33"/>
    <w:p>
      <w:pPr>
        <w:spacing w:after="0"/>
        <w:ind w:left="0"/>
        <w:jc w:val="both"/>
      </w:pPr>
      <w:r>
        <w:rPr>
          <w:rFonts w:ascii="Times New Roman"/>
          <w:b w:val="false"/>
          <w:i w:val="false"/>
          <w:color w:val="000000"/>
          <w:sz w:val="28"/>
        </w:rPr>
        <w:t>
      5) клиент операцияларын жүргізуден бас тарту және уәкілетті органға жолдау қажеттілігі туралы шешім қабылдауды;</w:t>
      </w:r>
    </w:p>
    <w:bookmarkEnd w:id="33"/>
    <w:bookmarkStart w:name="z35" w:id="34"/>
    <w:p>
      <w:pPr>
        <w:spacing w:after="0"/>
        <w:ind w:left="0"/>
        <w:jc w:val="both"/>
      </w:pPr>
      <w:r>
        <w:rPr>
          <w:rFonts w:ascii="Times New Roman"/>
          <w:b w:val="false"/>
          <w:i w:val="false"/>
          <w:color w:val="000000"/>
          <w:sz w:val="28"/>
        </w:rPr>
        <w:t>
      6) клиенттермен іскерлік қатынастар орнату, жалғастыру не тоқтату туралы шешім қабылдауды;</w:t>
      </w:r>
    </w:p>
    <w:bookmarkEnd w:id="34"/>
    <w:bookmarkStart w:name="z36" w:id="35"/>
    <w:p>
      <w:pPr>
        <w:spacing w:after="0"/>
        <w:ind w:left="0"/>
        <w:jc w:val="both"/>
      </w:pPr>
      <w:r>
        <w:rPr>
          <w:rFonts w:ascii="Times New Roman"/>
          <w:b w:val="false"/>
          <w:i w:val="false"/>
          <w:color w:val="000000"/>
          <w:sz w:val="28"/>
        </w:rPr>
        <w:t xml:space="preserve">
      7) клиенттің (оның өкілінің) және бенефициарлық меншік иесінің операцияларына қатысты қабылданған шешімдерді құжаттап тіркеуді; </w:t>
      </w:r>
    </w:p>
    <w:bookmarkEnd w:id="35"/>
    <w:bookmarkStart w:name="z37" w:id="36"/>
    <w:p>
      <w:pPr>
        <w:spacing w:after="0"/>
        <w:ind w:left="0"/>
        <w:jc w:val="both"/>
      </w:pPr>
      <w:r>
        <w:rPr>
          <w:rFonts w:ascii="Times New Roman"/>
          <w:b w:val="false"/>
          <w:i w:val="false"/>
          <w:color w:val="000000"/>
          <w:sz w:val="28"/>
        </w:rPr>
        <w:t xml:space="preserve">
      8) ІБҚ іске асыру нәтижесінде алынған деректер негізінде клиенттің дерекнамасын қалыптастыруды; </w:t>
      </w:r>
    </w:p>
    <w:bookmarkEnd w:id="36"/>
    <w:bookmarkStart w:name="z38" w:id="37"/>
    <w:p>
      <w:pPr>
        <w:spacing w:after="0"/>
        <w:ind w:left="0"/>
        <w:jc w:val="both"/>
      </w:pPr>
      <w:r>
        <w:rPr>
          <w:rFonts w:ascii="Times New Roman"/>
          <w:b w:val="false"/>
          <w:i w:val="false"/>
          <w:color w:val="000000"/>
          <w:sz w:val="28"/>
        </w:rPr>
        <w:t xml:space="preserve">
      9) тәуекелдерді басқару және Ішкі бақылау жүйелерін жақсарту жөнінде шаралар қолдануды; </w:t>
      </w:r>
    </w:p>
    <w:bookmarkEnd w:id="37"/>
    <w:bookmarkStart w:name="z39" w:id="38"/>
    <w:p>
      <w:pPr>
        <w:spacing w:after="0"/>
        <w:ind w:left="0"/>
        <w:jc w:val="both"/>
      </w:pPr>
      <w:r>
        <w:rPr>
          <w:rFonts w:ascii="Times New Roman"/>
          <w:b w:val="false"/>
          <w:i w:val="false"/>
          <w:color w:val="000000"/>
          <w:sz w:val="28"/>
        </w:rPr>
        <w:t>
      10) клиенттің дерекнамасын және онымен хат-хабар алмасуды қоса алғанда, клиентті тиісінше тексеру нәтижелері бойынша алынған құжаттар мен мәліметтерді, қаржы мониторингіне жататын ақшамен және (немесе) өзге мүлікпен операциялар және күдікті операциялар туралы құжаттар мен мәліметтерді, сондай-ақ барлық күрделі, ерекше ірі және басқа да ерекше операцияларды зерделеу нәтижелерін клиентпен іскерлік қатынастарды тоқтатқан күннен бастап кемiнде бес жыл сақтауды қамтамасыз етуді қамтиды, бірақ олармен шектелмейді;</w:t>
      </w:r>
    </w:p>
    <w:bookmarkEnd w:id="38"/>
    <w:bookmarkStart w:name="z40" w:id="39"/>
    <w:p>
      <w:pPr>
        <w:spacing w:after="0"/>
        <w:ind w:left="0"/>
        <w:jc w:val="both"/>
      </w:pPr>
      <w:r>
        <w:rPr>
          <w:rFonts w:ascii="Times New Roman"/>
          <w:b w:val="false"/>
          <w:i w:val="false"/>
          <w:color w:val="000000"/>
          <w:sz w:val="28"/>
        </w:rPr>
        <w:t xml:space="preserve">
      12. Субъектілер жүктелген функцияларға сәйкес: </w:t>
      </w:r>
    </w:p>
    <w:bookmarkEnd w:id="39"/>
    <w:p>
      <w:pPr>
        <w:spacing w:after="0"/>
        <w:ind w:left="0"/>
        <w:jc w:val="both"/>
      </w:pPr>
      <w:r>
        <w:rPr>
          <w:rFonts w:ascii="Times New Roman"/>
          <w:b w:val="false"/>
          <w:i w:val="false"/>
          <w:color w:val="000000"/>
          <w:sz w:val="28"/>
        </w:rPr>
        <w:t>
      1) өз қызметін жүзеге асыру барысында алынған ақпараттың құпиялылығын қамтамасыз етеді;</w:t>
      </w:r>
    </w:p>
    <w:p>
      <w:pPr>
        <w:spacing w:after="0"/>
        <w:ind w:left="0"/>
        <w:jc w:val="both"/>
      </w:pPr>
      <w:r>
        <w:rPr>
          <w:rFonts w:ascii="Times New Roman"/>
          <w:b w:val="false"/>
          <w:i w:val="false"/>
          <w:color w:val="000000"/>
          <w:sz w:val="28"/>
        </w:rPr>
        <w:t>
      2) АЖ/ТҚҚ туралы заңнаманың орындалуын бақылауды жүзеге асыру үшін тиісті мемлекеттік органдарға ақпарат береді;</w:t>
      </w:r>
    </w:p>
    <w:p>
      <w:pPr>
        <w:spacing w:after="0"/>
        <w:ind w:left="0"/>
        <w:jc w:val="both"/>
      </w:pPr>
      <w:r>
        <w:rPr>
          <w:rFonts w:ascii="Times New Roman"/>
          <w:b w:val="false"/>
          <w:i w:val="false"/>
          <w:color w:val="000000"/>
          <w:sz w:val="28"/>
        </w:rPr>
        <w:t xml:space="preserve">
      3) уәкілетті органға оның сұратуы бойынша АЖ/ТҚҚ туралы Заңңың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қажетті ақпаратты, мәліметтер мен құжаттар береді.</w:t>
      </w:r>
    </w:p>
    <w:p>
      <w:pPr>
        <w:spacing w:after="0"/>
        <w:ind w:left="0"/>
        <w:jc w:val="both"/>
      </w:pPr>
      <w:r>
        <w:rPr>
          <w:rFonts w:ascii="Times New Roman"/>
          <w:b w:val="false"/>
          <w:i w:val="false"/>
          <w:color w:val="000000"/>
          <w:sz w:val="28"/>
        </w:rPr>
        <w:t>
      Субъект клиенттер мен өзге де адамдарға осындай клиенттер туралы және олар жасайтын операциялар туралы ақпаратты, мәліметтер мен құжаттарды уәкілетті органға бергені туралы хабарлауға құқылы емес.</w:t>
      </w:r>
    </w:p>
    <w:bookmarkStart w:name="z41" w:id="40"/>
    <w:p>
      <w:pPr>
        <w:spacing w:after="0"/>
        <w:ind w:left="0"/>
        <w:jc w:val="left"/>
      </w:pPr>
      <w:r>
        <w:rPr>
          <w:rFonts w:ascii="Times New Roman"/>
          <w:b/>
          <w:i w:val="false"/>
          <w:color w:val="000000"/>
        </w:rPr>
        <w:t xml:space="preserve"> 3. АЖ/ТҚ тәуекелін басқару бағдарламасы</w:t>
      </w:r>
    </w:p>
    <w:bookmarkEnd w:id="40"/>
    <w:bookmarkStart w:name="z42" w:id="41"/>
    <w:p>
      <w:pPr>
        <w:spacing w:after="0"/>
        <w:ind w:left="0"/>
        <w:jc w:val="both"/>
      </w:pPr>
      <w:r>
        <w:rPr>
          <w:rFonts w:ascii="Times New Roman"/>
          <w:b w:val="false"/>
          <w:i w:val="false"/>
          <w:color w:val="000000"/>
          <w:sz w:val="28"/>
        </w:rPr>
        <w:t>
      13. АЖ/ТҚ тәуекелін басқару бағдарламасында клиенттің операциясын жүзеге асыратын адамның тәуекел деңгейін беру арқылы АЖ/ТҚ байланысты клиенттің ақшамен және немесе өзге мүлікпен операцияларын жүргізу тәуекеліне баға беру көзделеді.</w:t>
      </w:r>
    </w:p>
    <w:bookmarkEnd w:id="41"/>
    <w:p>
      <w:pPr>
        <w:spacing w:after="0"/>
        <w:ind w:left="0"/>
        <w:jc w:val="both"/>
      </w:pPr>
      <w:r>
        <w:rPr>
          <w:rFonts w:ascii="Times New Roman"/>
          <w:b w:val="false"/>
          <w:i w:val="false"/>
          <w:color w:val="000000"/>
          <w:sz w:val="28"/>
        </w:rPr>
        <w:t>
      Тәуекел деңгейлері клиент туралы қолда бар мәліметтер негізінде қалыптастырылады.</w:t>
      </w:r>
    </w:p>
    <w:p>
      <w:pPr>
        <w:spacing w:after="0"/>
        <w:ind w:left="0"/>
        <w:jc w:val="both"/>
      </w:pPr>
      <w:r>
        <w:rPr>
          <w:rFonts w:ascii="Times New Roman"/>
          <w:b w:val="false"/>
          <w:i w:val="false"/>
          <w:color w:val="000000"/>
          <w:sz w:val="28"/>
        </w:rPr>
        <w:t xml:space="preserve">
      Тәуекелдерді бағалау қорытындылары құжаттап тіркеледі және тиісті мемлекеттік органдардың мен мүшелері Субъекті мүше болып табылатын қаржы емес ұйымдардың талаптары бойынша ұсынылады. </w:t>
      </w:r>
    </w:p>
    <w:p>
      <w:pPr>
        <w:spacing w:after="0"/>
        <w:ind w:left="0"/>
        <w:jc w:val="both"/>
      </w:pPr>
      <w:r>
        <w:rPr>
          <w:rFonts w:ascii="Times New Roman"/>
          <w:b w:val="false"/>
          <w:i w:val="false"/>
          <w:color w:val="000000"/>
          <w:sz w:val="28"/>
        </w:rPr>
        <w:t>
      Клиентке берілген тәуекелдер деңгейі қажеттілігі бойынша, бірақ жылына кемінде бір рет қайта қаралуы тиіс.</w:t>
      </w:r>
    </w:p>
    <w:bookmarkStart w:name="z43" w:id="42"/>
    <w:p>
      <w:pPr>
        <w:spacing w:after="0"/>
        <w:ind w:left="0"/>
        <w:jc w:val="both"/>
      </w:pPr>
      <w:r>
        <w:rPr>
          <w:rFonts w:ascii="Times New Roman"/>
          <w:b w:val="false"/>
          <w:i w:val="false"/>
          <w:color w:val="000000"/>
          <w:sz w:val="28"/>
        </w:rPr>
        <w:t>
      14. АЖ/ТҚ тәуекелін басқару бағдарламасында тәуекелдің жоғары деңгейі:</w:t>
      </w:r>
    </w:p>
    <w:bookmarkEnd w:id="42"/>
    <w:bookmarkStart w:name="z44" w:id="43"/>
    <w:p>
      <w:pPr>
        <w:spacing w:after="0"/>
        <w:ind w:left="0"/>
        <w:jc w:val="both"/>
      </w:pPr>
      <w:r>
        <w:rPr>
          <w:rFonts w:ascii="Times New Roman"/>
          <w:b w:val="false"/>
          <w:i w:val="false"/>
          <w:color w:val="000000"/>
          <w:sz w:val="28"/>
        </w:rPr>
        <w:t>
      1) мынадай:</w:t>
      </w:r>
    </w:p>
    <w:bookmarkEnd w:id="43"/>
    <w:p>
      <w:pPr>
        <w:spacing w:after="0"/>
        <w:ind w:left="0"/>
        <w:jc w:val="both"/>
      </w:pPr>
      <w:r>
        <w:rPr>
          <w:rFonts w:ascii="Times New Roman"/>
          <w:b w:val="false"/>
          <w:i w:val="false"/>
          <w:color w:val="000000"/>
          <w:sz w:val="28"/>
        </w:rPr>
        <w:t>
      ФАТФ ұсынымдарын орындамайтын және (немесе) жеткілікті орындамайтын;</w:t>
      </w:r>
    </w:p>
    <w:p>
      <w:pPr>
        <w:spacing w:after="0"/>
        <w:ind w:left="0"/>
        <w:jc w:val="both"/>
      </w:pPr>
      <w:r>
        <w:rPr>
          <w:rFonts w:ascii="Times New Roman"/>
          <w:b w:val="false"/>
          <w:i w:val="false"/>
          <w:color w:val="000000"/>
          <w:sz w:val="28"/>
        </w:rPr>
        <w:t xml:space="preserve">
      жемқорлық жоғары деңгейдегі; </w:t>
      </w:r>
    </w:p>
    <w:p>
      <w:pPr>
        <w:spacing w:after="0"/>
        <w:ind w:left="0"/>
        <w:jc w:val="both"/>
      </w:pPr>
      <w:r>
        <w:rPr>
          <w:rFonts w:ascii="Times New Roman"/>
          <w:b w:val="false"/>
          <w:i w:val="false"/>
          <w:color w:val="000000"/>
          <w:sz w:val="28"/>
        </w:rPr>
        <w:t>
      қылмыстық әрекеттері жоғары деңгейдегі;</w:t>
      </w:r>
    </w:p>
    <w:p>
      <w:pPr>
        <w:spacing w:after="0"/>
        <w:ind w:left="0"/>
        <w:jc w:val="both"/>
      </w:pPr>
      <w:r>
        <w:rPr>
          <w:rFonts w:ascii="Times New Roman"/>
          <w:b w:val="false"/>
          <w:i w:val="false"/>
          <w:color w:val="000000"/>
          <w:sz w:val="28"/>
        </w:rPr>
        <w:t>
      Біріккен Ұлттар Ұйымының (бұдан әрі – БҰҰ) салатын санкцияларға, эмбарго және сол сияқты шараларға ұшыраған;</w:t>
      </w:r>
    </w:p>
    <w:p>
      <w:pPr>
        <w:spacing w:after="0"/>
        <w:ind w:left="0"/>
        <w:jc w:val="both"/>
      </w:pPr>
      <w:r>
        <w:rPr>
          <w:rFonts w:ascii="Times New Roman"/>
          <w:b w:val="false"/>
          <w:i w:val="false"/>
          <w:color w:val="000000"/>
          <w:sz w:val="28"/>
        </w:rPr>
        <w:t>
      террористік (экстремистік) әрекеттерді қаржыландыратын немесе қолдау көрсететін және белгіленген террористік (экстремистік) ұйымдары бар мемлекеттен (аумақтан) келген клиенттердің іскерлік қатынастары мен мәмілелеріне.</w:t>
      </w:r>
    </w:p>
    <w:p>
      <w:pPr>
        <w:spacing w:after="0"/>
        <w:ind w:left="0"/>
        <w:jc w:val="both"/>
      </w:pPr>
      <w:r>
        <w:rPr>
          <w:rFonts w:ascii="Times New Roman"/>
          <w:b w:val="false"/>
          <w:i w:val="false"/>
          <w:color w:val="000000"/>
          <w:sz w:val="28"/>
        </w:rPr>
        <w:t>
      Осындай мемлекеттердің (аумақтардың) тізбелеріне БҰҰ және халықаралық ұйымдардың деректері бойынша сілтемелер уәкілетті органның ресми интернет-ресурсында жарияланады;</w:t>
      </w:r>
    </w:p>
    <w:bookmarkStart w:name="z45" w:id="44"/>
    <w:p>
      <w:pPr>
        <w:spacing w:after="0"/>
        <w:ind w:left="0"/>
        <w:jc w:val="both"/>
      </w:pPr>
      <w:r>
        <w:rPr>
          <w:rFonts w:ascii="Times New Roman"/>
          <w:b w:val="false"/>
          <w:i w:val="false"/>
          <w:color w:val="000000"/>
          <w:sz w:val="28"/>
        </w:rPr>
        <w:t xml:space="preserve">
      2) мынадай жағдайларда клиентке: </w:t>
      </w:r>
    </w:p>
    <w:bookmarkEnd w:id="44"/>
    <w:p>
      <w:pPr>
        <w:spacing w:after="0"/>
        <w:ind w:left="0"/>
        <w:jc w:val="both"/>
      </w:pPr>
      <w:r>
        <w:rPr>
          <w:rFonts w:ascii="Times New Roman"/>
          <w:b w:val="false"/>
          <w:i w:val="false"/>
          <w:color w:val="000000"/>
          <w:sz w:val="28"/>
        </w:rPr>
        <w:t>
      клиент шетелдiк жария лауазымды тұлға болып табылған;</w:t>
      </w:r>
    </w:p>
    <w:p>
      <w:pPr>
        <w:spacing w:after="0"/>
        <w:ind w:left="0"/>
        <w:jc w:val="both"/>
      </w:pPr>
      <w:r>
        <w:rPr>
          <w:rFonts w:ascii="Times New Roman"/>
          <w:b w:val="false"/>
          <w:i w:val="false"/>
          <w:color w:val="000000"/>
          <w:sz w:val="28"/>
        </w:rPr>
        <w:t>
      клиент жария халықаралық ұйымның лауазымды тұлғасы болып табылған;</w:t>
      </w:r>
    </w:p>
    <w:p>
      <w:pPr>
        <w:spacing w:after="0"/>
        <w:ind w:left="0"/>
        <w:jc w:val="both"/>
      </w:pPr>
      <w:r>
        <w:rPr>
          <w:rFonts w:ascii="Times New Roman"/>
          <w:b w:val="false"/>
          <w:i w:val="false"/>
          <w:color w:val="000000"/>
          <w:sz w:val="28"/>
        </w:rPr>
        <w:t>
      клиент шетелдiк жария лауазымды тұлғаның мүддесіне (пайдасына) әрекет ететін тұлға болып табылған;</w:t>
      </w:r>
    </w:p>
    <w:p>
      <w:pPr>
        <w:spacing w:after="0"/>
        <w:ind w:left="0"/>
        <w:jc w:val="both"/>
      </w:pPr>
      <w:r>
        <w:rPr>
          <w:rFonts w:ascii="Times New Roman"/>
          <w:b w:val="false"/>
          <w:i w:val="false"/>
          <w:color w:val="000000"/>
          <w:sz w:val="28"/>
        </w:rPr>
        <w:t>
      клиент шетелдiк жария лауазымды тұлғаның зайыбы, жақын туысы болып табылған;</w:t>
      </w:r>
    </w:p>
    <w:p>
      <w:pPr>
        <w:spacing w:after="0"/>
        <w:ind w:left="0"/>
        <w:jc w:val="both"/>
      </w:pPr>
      <w:r>
        <w:rPr>
          <w:rFonts w:ascii="Times New Roman"/>
          <w:b w:val="false"/>
          <w:i w:val="false"/>
          <w:color w:val="000000"/>
          <w:sz w:val="28"/>
        </w:rPr>
        <w:t xml:space="preserve">
      клиент (оның өкілі) не клиенттің операция бойынша бенефициарлық меншік иесі Қазақстан Республикасының Нормативтік құқықтық актілерді мемлекеттік тіркеу тізілімінде № 6058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 а.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бекітілген оффшорлық аймақтар тізбесіне енген мемлекетте тіркелген немесе қызметін жүзеге асырған;</w:t>
      </w:r>
    </w:p>
    <w:p>
      <w:pPr>
        <w:spacing w:after="0"/>
        <w:ind w:left="0"/>
        <w:jc w:val="both"/>
      </w:pPr>
      <w:r>
        <w:rPr>
          <w:rFonts w:ascii="Times New Roman"/>
          <w:b w:val="false"/>
          <w:i w:val="false"/>
          <w:color w:val="000000"/>
          <w:sz w:val="28"/>
        </w:rPr>
        <w:t>
      клиент контрагенті операция бойынша бұйрығымен бекітілген оффшорлық аймақтар тізбесіне енген мемлекетте немесе аумақта тіркелген немесе қызметін жүзеге асырған;</w:t>
      </w:r>
    </w:p>
    <w:p>
      <w:pPr>
        <w:spacing w:after="0"/>
        <w:ind w:left="0"/>
        <w:jc w:val="both"/>
      </w:pPr>
      <w:r>
        <w:rPr>
          <w:rFonts w:ascii="Times New Roman"/>
          <w:b w:val="false"/>
          <w:i w:val="false"/>
          <w:color w:val="000000"/>
          <w:sz w:val="28"/>
        </w:rPr>
        <w:t xml:space="preserve">
      клиент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қаржыландыруға байланысты ұйымдар мен тұлғалардың тізбесіне енген;</w:t>
      </w:r>
    </w:p>
    <w:p>
      <w:pPr>
        <w:spacing w:after="0"/>
        <w:ind w:left="0"/>
        <w:jc w:val="both"/>
      </w:pPr>
      <w:r>
        <w:rPr>
          <w:rFonts w:ascii="Times New Roman"/>
          <w:b w:val="false"/>
          <w:i w:val="false"/>
          <w:color w:val="000000"/>
          <w:sz w:val="28"/>
        </w:rPr>
        <w:t>
      клиент азаматтығы жоқ адам болып табылған;</w:t>
      </w:r>
    </w:p>
    <w:p>
      <w:pPr>
        <w:spacing w:after="0"/>
        <w:ind w:left="0"/>
        <w:jc w:val="both"/>
      </w:pPr>
      <w:r>
        <w:rPr>
          <w:rFonts w:ascii="Times New Roman"/>
          <w:b w:val="false"/>
          <w:i w:val="false"/>
          <w:color w:val="000000"/>
          <w:sz w:val="28"/>
        </w:rPr>
        <w:t>
      клиент Қазақстан Республикасында тіркелген немесе келген мекенжайы болмаған Қазақстан Республикасының азаматы болып табылған;</w:t>
      </w:r>
    </w:p>
    <w:p>
      <w:pPr>
        <w:spacing w:after="0"/>
        <w:ind w:left="0"/>
        <w:jc w:val="both"/>
      </w:pPr>
      <w:r>
        <w:rPr>
          <w:rFonts w:ascii="Times New Roman"/>
          <w:b w:val="false"/>
          <w:i w:val="false"/>
          <w:color w:val="000000"/>
          <w:sz w:val="28"/>
        </w:rPr>
        <w:t>
      клиент резидент емес болып табылған;</w:t>
      </w:r>
    </w:p>
    <w:p>
      <w:pPr>
        <w:spacing w:after="0"/>
        <w:ind w:left="0"/>
        <w:jc w:val="both"/>
      </w:pPr>
      <w:r>
        <w:rPr>
          <w:rFonts w:ascii="Times New Roman"/>
          <w:b w:val="false"/>
          <w:i w:val="false"/>
          <w:color w:val="000000"/>
          <w:sz w:val="28"/>
        </w:rPr>
        <w:t>
      клиент жарғылық капиталында мемлекеттік меншік үлесі бар ұйым болып табылған;</w:t>
      </w:r>
    </w:p>
    <w:p>
      <w:pPr>
        <w:spacing w:after="0"/>
        <w:ind w:left="0"/>
        <w:jc w:val="both"/>
      </w:pPr>
      <w:r>
        <w:rPr>
          <w:rFonts w:ascii="Times New Roman"/>
          <w:b w:val="false"/>
          <w:i w:val="false"/>
          <w:color w:val="000000"/>
          <w:sz w:val="28"/>
        </w:rPr>
        <w:t>
      мемлекеттік тіркеу кезінде клиенттің мәлімдеген орны оның басқару органының іс жүзіндегі қызмет орнымен сәйкес келмеген;</w:t>
      </w:r>
    </w:p>
    <w:p>
      <w:pPr>
        <w:spacing w:after="0"/>
        <w:ind w:left="0"/>
        <w:jc w:val="both"/>
      </w:pPr>
      <w:r>
        <w:rPr>
          <w:rFonts w:ascii="Times New Roman"/>
          <w:b w:val="false"/>
          <w:i w:val="false"/>
          <w:color w:val="000000"/>
          <w:sz w:val="28"/>
        </w:rPr>
        <w:t>
      клиентпен іскерлік қатынас (мысалы, Субъекті мен клиенттің арасында түсініксіз географиялық арақашықтық бар) ерекше жағдайларда жүзеге асырылған;</w:t>
      </w:r>
    </w:p>
    <w:p>
      <w:pPr>
        <w:spacing w:after="0"/>
        <w:ind w:left="0"/>
        <w:jc w:val="both"/>
      </w:pPr>
      <w:r>
        <w:rPr>
          <w:rFonts w:ascii="Times New Roman"/>
          <w:b w:val="false"/>
          <w:i w:val="false"/>
          <w:color w:val="000000"/>
          <w:sz w:val="28"/>
        </w:rPr>
        <w:t>
      клиенттің қызметі қолма-қол ақшаның қарқынды айналымымен байланысты болған;</w:t>
      </w:r>
    </w:p>
    <w:p>
      <w:pPr>
        <w:spacing w:after="0"/>
        <w:ind w:left="0"/>
        <w:jc w:val="both"/>
      </w:pPr>
      <w:r>
        <w:rPr>
          <w:rFonts w:ascii="Times New Roman"/>
          <w:b w:val="false"/>
          <w:i w:val="false"/>
          <w:color w:val="000000"/>
          <w:sz w:val="28"/>
        </w:rPr>
        <w:t>
      Субъектілерде клиент берген мәліметтерді тексеру кезінде қиындықтар пайда болған;</w:t>
      </w:r>
    </w:p>
    <w:p>
      <w:pPr>
        <w:spacing w:after="0"/>
        <w:ind w:left="0"/>
        <w:jc w:val="both"/>
      </w:pPr>
      <w:r>
        <w:rPr>
          <w:rFonts w:ascii="Times New Roman"/>
          <w:b w:val="false"/>
          <w:i w:val="false"/>
          <w:color w:val="000000"/>
          <w:sz w:val="28"/>
        </w:rPr>
        <w:t>
      клиент іс-әрекетті тездетуді талап еткен;</w:t>
      </w:r>
    </w:p>
    <w:p>
      <w:pPr>
        <w:spacing w:after="0"/>
        <w:ind w:left="0"/>
        <w:jc w:val="both"/>
      </w:pPr>
      <w:r>
        <w:rPr>
          <w:rFonts w:ascii="Times New Roman"/>
          <w:b w:val="false"/>
          <w:i w:val="false"/>
          <w:color w:val="000000"/>
          <w:sz w:val="28"/>
        </w:rPr>
        <w:t>
      клиент пайдаланылуы Субъектілердің әдеттегі тәжірибесінен айрықшаланатын стандартты емес немесе есеп айырысудың күрделі схемаларын жүргізуді талап еткен;</w:t>
      </w:r>
    </w:p>
    <w:p>
      <w:pPr>
        <w:spacing w:after="0"/>
        <w:ind w:left="0"/>
        <w:jc w:val="both"/>
      </w:pPr>
      <w:r>
        <w:rPr>
          <w:rFonts w:ascii="Times New Roman"/>
          <w:b w:val="false"/>
          <w:i w:val="false"/>
          <w:color w:val="000000"/>
          <w:sz w:val="28"/>
        </w:rPr>
        <w:t>
      клиент жаңа, сол сияқты қолда бар өнімдерге берудің жаңа тетіктерін, жаңа немесе дамып келе жатқан технологияларды қоса алғанда, жаңа өнімдерді және жаңа іскерлік тәжірибені қолданған;</w:t>
      </w:r>
    </w:p>
    <w:p>
      <w:pPr>
        <w:spacing w:after="0"/>
        <w:ind w:left="0"/>
        <w:jc w:val="both"/>
      </w:pPr>
      <w:r>
        <w:rPr>
          <w:rFonts w:ascii="Times New Roman"/>
          <w:b w:val="false"/>
          <w:i w:val="false"/>
          <w:color w:val="000000"/>
          <w:sz w:val="28"/>
        </w:rPr>
        <w:t>
      клиент қаржы мониторингі рәсімдерінен жалтаруға бағытталған іс-қимыл жасаған;</w:t>
      </w:r>
    </w:p>
    <w:p>
      <w:pPr>
        <w:spacing w:after="0"/>
        <w:ind w:left="0"/>
        <w:jc w:val="both"/>
      </w:pPr>
      <w:r>
        <w:rPr>
          <w:rFonts w:ascii="Times New Roman"/>
          <w:b w:val="false"/>
          <w:i w:val="false"/>
          <w:color w:val="000000"/>
          <w:sz w:val="28"/>
        </w:rPr>
        <w:t>
      клиент коммерциялық емес ұйым болып табылған;</w:t>
      </w:r>
    </w:p>
    <w:p>
      <w:pPr>
        <w:spacing w:after="0"/>
        <w:ind w:left="0"/>
        <w:jc w:val="both"/>
      </w:pPr>
      <w:r>
        <w:rPr>
          <w:rFonts w:ascii="Times New Roman"/>
          <w:b w:val="false"/>
          <w:i w:val="false"/>
          <w:color w:val="000000"/>
          <w:sz w:val="28"/>
        </w:rPr>
        <w:t>
      клиенттің операциялары бұрын күдікті деп танылған;</w:t>
      </w:r>
    </w:p>
    <w:p>
      <w:pPr>
        <w:spacing w:after="0"/>
        <w:ind w:left="0"/>
        <w:jc w:val="both"/>
      </w:pPr>
      <w:r>
        <w:rPr>
          <w:rFonts w:ascii="Times New Roman"/>
          <w:b w:val="false"/>
          <w:i w:val="false"/>
          <w:color w:val="000000"/>
          <w:sz w:val="28"/>
        </w:rPr>
        <w:t>
      АЖ/ТҚ-ның жоғары тәуекеліне байланысты клиент туралы ақпарат болған;</w:t>
      </w:r>
    </w:p>
    <w:bookmarkStart w:name="z46" w:id="45"/>
    <w:p>
      <w:pPr>
        <w:spacing w:after="0"/>
        <w:ind w:left="0"/>
        <w:jc w:val="both"/>
      </w:pPr>
      <w:r>
        <w:rPr>
          <w:rFonts w:ascii="Times New Roman"/>
          <w:b w:val="false"/>
          <w:i w:val="false"/>
          <w:color w:val="000000"/>
          <w:sz w:val="28"/>
        </w:rPr>
        <w:t>
      3) мынадай:</w:t>
      </w:r>
    </w:p>
    <w:bookmarkEnd w:id="45"/>
    <w:p>
      <w:pPr>
        <w:spacing w:after="0"/>
        <w:ind w:left="0"/>
        <w:jc w:val="both"/>
      </w:pPr>
      <w:r>
        <w:rPr>
          <w:rFonts w:ascii="Times New Roman"/>
          <w:b w:val="false"/>
          <w:i w:val="false"/>
          <w:color w:val="000000"/>
          <w:sz w:val="28"/>
        </w:rPr>
        <w:t>
      тараптардың іс жүзінде қатысуынсыз жүргізілетін;</w:t>
      </w:r>
    </w:p>
    <w:p>
      <w:pPr>
        <w:spacing w:after="0"/>
        <w:ind w:left="0"/>
        <w:jc w:val="both"/>
      </w:pPr>
      <w:r>
        <w:rPr>
          <w:rFonts w:ascii="Times New Roman"/>
          <w:b w:val="false"/>
          <w:i w:val="false"/>
          <w:color w:val="000000"/>
          <w:sz w:val="28"/>
        </w:rPr>
        <w:t>
      белгісіз немесе байланысты емес үшінші тұлғаның атынан немесе оның пайдасына жүргізілетін;</w:t>
      </w:r>
    </w:p>
    <w:p>
      <w:pPr>
        <w:spacing w:after="0"/>
        <w:ind w:left="0"/>
        <w:jc w:val="both"/>
      </w:pPr>
      <w:r>
        <w:rPr>
          <w:rFonts w:ascii="Times New Roman"/>
          <w:b w:val="false"/>
          <w:i w:val="false"/>
          <w:color w:val="000000"/>
          <w:sz w:val="28"/>
        </w:rPr>
        <w:t>
      қолма-қол есеп айырысуды қоса алғанда, жасырын банк шоттарымен немесе жасырын, ойлап табылған есімдерді қолдануға байланысты;</w:t>
      </w:r>
    </w:p>
    <w:p>
      <w:pPr>
        <w:spacing w:after="0"/>
        <w:ind w:left="0"/>
        <w:jc w:val="both"/>
      </w:pPr>
      <w:r>
        <w:rPr>
          <w:rFonts w:ascii="Times New Roman"/>
          <w:b w:val="false"/>
          <w:i w:val="false"/>
          <w:color w:val="000000"/>
          <w:sz w:val="28"/>
        </w:rPr>
        <w:t>
      айқын экономикалық мәні жоқ немесе анық қойылған заңды мақсаты жоқ;</w:t>
      </w:r>
    </w:p>
    <w:p>
      <w:pPr>
        <w:spacing w:after="0"/>
        <w:ind w:left="0"/>
        <w:jc w:val="both"/>
      </w:pPr>
      <w:r>
        <w:rPr>
          <w:rFonts w:ascii="Times New Roman"/>
          <w:b w:val="false"/>
          <w:i w:val="false"/>
          <w:color w:val="000000"/>
          <w:sz w:val="28"/>
        </w:rPr>
        <w:t>
      клиенттің оған тән емес жиілікпен не осы клиент үшін ерекше ірі сомаға жүргізілген;</w:t>
      </w:r>
    </w:p>
    <w:p>
      <w:pPr>
        <w:spacing w:after="0"/>
        <w:ind w:left="0"/>
        <w:jc w:val="both"/>
      </w:pPr>
      <w:r>
        <w:rPr>
          <w:rFonts w:ascii="Times New Roman"/>
          <w:b w:val="false"/>
          <w:i w:val="false"/>
          <w:color w:val="000000"/>
          <w:sz w:val="28"/>
        </w:rPr>
        <w:t>
      АЖ/ТҚ-ның жоғары тәуекелінің деңгейі туралы ақпарат бар болған операцияларға беріледі.</w:t>
      </w:r>
    </w:p>
    <w:p>
      <w:pPr>
        <w:spacing w:after="0"/>
        <w:ind w:left="0"/>
        <w:jc w:val="both"/>
      </w:pPr>
      <w:r>
        <w:rPr>
          <w:rFonts w:ascii="Times New Roman"/>
          <w:b w:val="false"/>
          <w:i w:val="false"/>
          <w:color w:val="000000"/>
          <w:sz w:val="28"/>
        </w:rPr>
        <w:t xml:space="preserve">
      АЖ/ТҚ тәуекелінің жоғары деңгейі берілген клиенттерге Заңның 5-бабы </w:t>
      </w:r>
      <w:r>
        <w:rPr>
          <w:rFonts w:ascii="Times New Roman"/>
          <w:b w:val="false"/>
          <w:i w:val="false"/>
          <w:color w:val="000000"/>
          <w:sz w:val="28"/>
        </w:rPr>
        <w:t>7-тармағына</w:t>
      </w:r>
      <w:r>
        <w:rPr>
          <w:rFonts w:ascii="Times New Roman"/>
          <w:b w:val="false"/>
          <w:i w:val="false"/>
          <w:color w:val="000000"/>
          <w:sz w:val="28"/>
        </w:rPr>
        <w:t xml:space="preserve"> сәйкес клиенттерді тиісінше тексерудің күшейтілген шаралары қолданылады.</w:t>
      </w:r>
    </w:p>
    <w:p>
      <w:pPr>
        <w:spacing w:after="0"/>
        <w:ind w:left="0"/>
        <w:jc w:val="both"/>
      </w:pPr>
      <w:r>
        <w:rPr>
          <w:rFonts w:ascii="Times New Roman"/>
          <w:b w:val="false"/>
          <w:i w:val="false"/>
          <w:color w:val="000000"/>
          <w:sz w:val="28"/>
        </w:rPr>
        <w:t>
      АЖ/ТҚ тәуекелін басқару бағдарламасында тәуекелдің төмен деңгейі:</w:t>
      </w:r>
    </w:p>
    <w:bookmarkStart w:name="z47" w:id="46"/>
    <w:p>
      <w:pPr>
        <w:spacing w:after="0"/>
        <w:ind w:left="0"/>
        <w:jc w:val="both"/>
      </w:pPr>
      <w:r>
        <w:rPr>
          <w:rFonts w:ascii="Times New Roman"/>
          <w:b w:val="false"/>
          <w:i w:val="false"/>
          <w:color w:val="000000"/>
          <w:sz w:val="28"/>
        </w:rPr>
        <w:t>
      1) мынадай:</w:t>
      </w:r>
    </w:p>
    <w:bookmarkEnd w:id="46"/>
    <w:p>
      <w:pPr>
        <w:spacing w:after="0"/>
        <w:ind w:left="0"/>
        <w:jc w:val="both"/>
      </w:pPr>
      <w:r>
        <w:rPr>
          <w:rFonts w:ascii="Times New Roman"/>
          <w:b w:val="false"/>
          <w:i w:val="false"/>
          <w:color w:val="000000"/>
          <w:sz w:val="28"/>
        </w:rPr>
        <w:t xml:space="preserve">
      Заңның 4-тармағының 4-тармақшасына сәйкес ФАТФ ұсыныстарын орындамайтын және (немесе) жеткілікті орындамайтын мемлекеттер (аумақтар) тізбесіне енбеген;      </w:t>
      </w:r>
    </w:p>
    <w:p>
      <w:pPr>
        <w:spacing w:after="0"/>
        <w:ind w:left="0"/>
        <w:jc w:val="both"/>
      </w:pPr>
      <w:r>
        <w:rPr>
          <w:rFonts w:ascii="Times New Roman"/>
          <w:b w:val="false"/>
          <w:i w:val="false"/>
          <w:color w:val="000000"/>
          <w:sz w:val="28"/>
        </w:rPr>
        <w:t>
      жемқорлық немесе өзге қылмыстық әрекеттері төмен деңгейдегі мемлекеттен (аумақтан) келген жеке және заңды тұлғалардың іскерлік қатынастары мен мәмілелеріне;</w:t>
      </w:r>
    </w:p>
    <w:bookmarkStart w:name="z48" w:id="47"/>
    <w:p>
      <w:pPr>
        <w:spacing w:after="0"/>
        <w:ind w:left="0"/>
        <w:jc w:val="both"/>
      </w:pPr>
      <w:r>
        <w:rPr>
          <w:rFonts w:ascii="Times New Roman"/>
          <w:b w:val="false"/>
          <w:i w:val="false"/>
          <w:color w:val="000000"/>
          <w:sz w:val="28"/>
        </w:rPr>
        <w:t xml:space="preserve">
      2) клиентке егер клиент: </w:t>
      </w:r>
    </w:p>
    <w:bookmarkEnd w:id="47"/>
    <w:p>
      <w:pPr>
        <w:spacing w:after="0"/>
        <w:ind w:left="0"/>
        <w:jc w:val="both"/>
      </w:pPr>
      <w:r>
        <w:rPr>
          <w:rFonts w:ascii="Times New Roman"/>
          <w:b w:val="false"/>
          <w:i w:val="false"/>
          <w:color w:val="000000"/>
          <w:sz w:val="28"/>
        </w:rPr>
        <w:t>
      қаржы мекемесі – қаржы мониторингі субъектісі болған және соңғы бір жылда АЖ/ТҚҚ туралы заңнаманы сақтамағаны үшін әкімшілік жауапкершілікке тартылмаған жағдайда;</w:t>
      </w:r>
    </w:p>
    <w:p>
      <w:pPr>
        <w:spacing w:after="0"/>
        <w:ind w:left="0"/>
        <w:jc w:val="both"/>
      </w:pPr>
      <w:r>
        <w:rPr>
          <w:rFonts w:ascii="Times New Roman"/>
          <w:b w:val="false"/>
          <w:i w:val="false"/>
          <w:color w:val="000000"/>
          <w:sz w:val="28"/>
        </w:rPr>
        <w:t>
      Қазақстан Республикасының мемлекеттік органы болып табылғанда;</w:t>
      </w:r>
    </w:p>
    <w:p>
      <w:pPr>
        <w:spacing w:after="0"/>
        <w:ind w:left="0"/>
        <w:jc w:val="both"/>
      </w:pPr>
      <w:r>
        <w:rPr>
          <w:rFonts w:ascii="Times New Roman"/>
          <w:b w:val="false"/>
          <w:i w:val="false"/>
          <w:color w:val="000000"/>
          <w:sz w:val="28"/>
        </w:rPr>
        <w:t>
      Қор биржада тіркелген ұйым болып табылғанда;</w:t>
      </w:r>
    </w:p>
    <w:bookmarkStart w:name="z49" w:id="48"/>
    <w:p>
      <w:pPr>
        <w:spacing w:after="0"/>
        <w:ind w:left="0"/>
        <w:jc w:val="both"/>
      </w:pPr>
      <w:r>
        <w:rPr>
          <w:rFonts w:ascii="Times New Roman"/>
          <w:b w:val="false"/>
          <w:i w:val="false"/>
          <w:color w:val="000000"/>
          <w:sz w:val="28"/>
        </w:rPr>
        <w:t>
      3) мынадай:</w:t>
      </w:r>
    </w:p>
    <w:bookmarkEnd w:id="48"/>
    <w:p>
      <w:pPr>
        <w:spacing w:after="0"/>
        <w:ind w:left="0"/>
        <w:jc w:val="both"/>
      </w:pPr>
      <w:r>
        <w:rPr>
          <w:rFonts w:ascii="Times New Roman"/>
          <w:b w:val="false"/>
          <w:i w:val="false"/>
          <w:color w:val="000000"/>
          <w:sz w:val="28"/>
        </w:rPr>
        <w:t xml:space="preserve">
      мемлекеттік қызметшілердің мүлікті (коммерциялық ұйымдардың жарғылық капиталындағы үлестерді, акцияларды және өзге мүлікті, сонымен қатар жалдауға берілген мүлікті) сенімгерлікпен басқаруға беру бойынша; </w:t>
      </w:r>
    </w:p>
    <w:p>
      <w:pPr>
        <w:spacing w:after="0"/>
        <w:ind w:left="0"/>
        <w:jc w:val="both"/>
      </w:pPr>
      <w:r>
        <w:rPr>
          <w:rFonts w:ascii="Times New Roman"/>
          <w:b w:val="false"/>
          <w:i w:val="false"/>
          <w:color w:val="000000"/>
          <w:sz w:val="28"/>
        </w:rPr>
        <w:t xml:space="preserve">
      мүлікті пайдалану тәртібі туралы шартты куәландырумен байланысты операцияларға беріледі. </w:t>
      </w:r>
    </w:p>
    <w:p>
      <w:pPr>
        <w:spacing w:after="0"/>
        <w:ind w:left="0"/>
        <w:jc w:val="both"/>
      </w:pPr>
      <w:r>
        <w:rPr>
          <w:rFonts w:ascii="Times New Roman"/>
          <w:b w:val="false"/>
          <w:i w:val="false"/>
          <w:color w:val="000000"/>
          <w:sz w:val="28"/>
        </w:rPr>
        <w:t>
      АЖ/ТҚ тәуекелінің төмен деңгейі берілген клиенттерге АЖ/ТҚҚ туралы Заңның 5-бабы 7-тармағына сәйкес клиенттерді тиісінше тексерудің жеңілдетілген шаралары қолданылады.</w:t>
      </w:r>
    </w:p>
    <w:bookmarkStart w:name="z50" w:id="49"/>
    <w:p>
      <w:pPr>
        <w:spacing w:after="0"/>
        <w:ind w:left="0"/>
        <w:jc w:val="left"/>
      </w:pPr>
      <w:r>
        <w:rPr>
          <w:rFonts w:ascii="Times New Roman"/>
          <w:b/>
          <w:i w:val="false"/>
          <w:color w:val="000000"/>
        </w:rPr>
        <w:t xml:space="preserve"> 4. Клиенттерді сәйкестендіру бағдарламасы</w:t>
      </w:r>
    </w:p>
    <w:bookmarkEnd w:id="49"/>
    <w:bookmarkStart w:name="z51" w:id="50"/>
    <w:p>
      <w:pPr>
        <w:spacing w:after="0"/>
        <w:ind w:left="0"/>
        <w:jc w:val="both"/>
      </w:pPr>
      <w:r>
        <w:rPr>
          <w:rFonts w:ascii="Times New Roman"/>
          <w:b w:val="false"/>
          <w:i w:val="false"/>
          <w:color w:val="000000"/>
          <w:sz w:val="28"/>
        </w:rPr>
        <w:t>
      15. Клиенттерді сәйкестендіру бағдарламасы клиент жүзеге асырған операцияларды қаржыландыру көзі туралы мәліметтерді қоса алғанда, клиент (оның өкілі) туралы мәліметтерді анықтау, бұрын алынғанды жаңарту бойынша іс-шараларды Субъектілердің жүргізуі болып табылады және:</w:t>
      </w:r>
    </w:p>
    <w:bookmarkEnd w:id="50"/>
    <w:bookmarkStart w:name="z52" w:id="51"/>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5-бабының</w:t>
      </w:r>
      <w:r>
        <w:rPr>
          <w:rFonts w:ascii="Times New Roman"/>
          <w:b w:val="false"/>
          <w:i w:val="false"/>
          <w:color w:val="000000"/>
          <w:sz w:val="28"/>
        </w:rPr>
        <w:t xml:space="preserve"> талаптарына сәйкес клиентті (оның өкілін) тиісінше тексеру жөніндегі шараларды сақтау; </w:t>
      </w:r>
    </w:p>
    <w:bookmarkEnd w:id="51"/>
    <w:bookmarkStart w:name="z53" w:id="52"/>
    <w:p>
      <w:pPr>
        <w:spacing w:after="0"/>
        <w:ind w:left="0"/>
        <w:jc w:val="both"/>
      </w:pPr>
      <w:r>
        <w:rPr>
          <w:rFonts w:ascii="Times New Roman"/>
          <w:b w:val="false"/>
          <w:i w:val="false"/>
          <w:color w:val="000000"/>
          <w:sz w:val="28"/>
        </w:rPr>
        <w:t xml:space="preserve">
      2) Заңның 5-бабы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клиент (оның өкілі) туралы мәліметтердің дұрыстығын тексеру; </w:t>
      </w:r>
    </w:p>
    <w:bookmarkEnd w:id="52"/>
    <w:bookmarkStart w:name="z54" w:id="53"/>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12-бабына</w:t>
      </w:r>
      <w:r>
        <w:rPr>
          <w:rFonts w:ascii="Times New Roman"/>
          <w:b w:val="false"/>
          <w:i w:val="false"/>
          <w:color w:val="000000"/>
          <w:sz w:val="28"/>
        </w:rPr>
        <w:t xml:space="preserve"> сәйкес Терроризмді және экстремизмді қаржыландыруға байланысты ұйымдар мен тұлғалардың тізбесінде көзделгендей клиентке (оның өкіліне) қатысты олардың терроризмді және экстремизмді қаржыландыруға байланысының барын немесе жоғын тексеру;</w:t>
      </w:r>
    </w:p>
    <w:bookmarkEnd w:id="53"/>
    <w:bookmarkStart w:name="z55" w:id="54"/>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8-бабының</w:t>
      </w:r>
      <w:r>
        <w:rPr>
          <w:rFonts w:ascii="Times New Roman"/>
          <w:b w:val="false"/>
          <w:i w:val="false"/>
          <w:color w:val="000000"/>
          <w:sz w:val="28"/>
        </w:rPr>
        <w:t xml:space="preserve"> талаптарына сәйкес клиенттiң шетелдiк жария лауазымды тұлғаға, оның отбасы мүшелеріне және жақын туыстарына жататынын және (немесе) қатыстылығын тексеру; </w:t>
      </w:r>
    </w:p>
    <w:bookmarkEnd w:id="54"/>
    <w:bookmarkStart w:name="z56" w:id="55"/>
    <w:p>
      <w:pPr>
        <w:spacing w:after="0"/>
        <w:ind w:left="0"/>
        <w:jc w:val="both"/>
      </w:pPr>
      <w:r>
        <w:rPr>
          <w:rFonts w:ascii="Times New Roman"/>
          <w:b w:val="false"/>
          <w:i w:val="false"/>
          <w:color w:val="000000"/>
          <w:sz w:val="28"/>
        </w:rPr>
        <w:t xml:space="preserve">
      5) мыналарды: </w:t>
      </w:r>
    </w:p>
    <w:bookmarkEnd w:id="55"/>
    <w:p>
      <w:pPr>
        <w:spacing w:after="0"/>
        <w:ind w:left="0"/>
        <w:jc w:val="both"/>
      </w:pPr>
      <w:r>
        <w:rPr>
          <w:rFonts w:ascii="Times New Roman"/>
          <w:b w:val="false"/>
          <w:i w:val="false"/>
          <w:color w:val="000000"/>
          <w:sz w:val="28"/>
        </w:rPr>
        <w:t xml:space="preserve">
      ФАТФ ұсынымдарын орындамайтын және (немесе) жеткілікті орындамайтын мемлекетте (аумақта) не АЖ/ТҚҚ туралы Заңның 4-бабы </w:t>
      </w:r>
      <w:r>
        <w:rPr>
          <w:rFonts w:ascii="Times New Roman"/>
          <w:b w:val="false"/>
          <w:i w:val="false"/>
          <w:color w:val="000000"/>
          <w:sz w:val="28"/>
        </w:rPr>
        <w:t>4-тармағы</w:t>
      </w:r>
      <w:r>
        <w:rPr>
          <w:rFonts w:ascii="Times New Roman"/>
          <w:b w:val="false"/>
          <w:i w:val="false"/>
          <w:color w:val="000000"/>
          <w:sz w:val="28"/>
        </w:rPr>
        <w:t xml:space="preserve"> 4) тармақшасына сәйкес көрсетілген мемлекетте (көрсетілген аумақта) тіркелген банктегі шоттарды пайдаланатын клиенттерді анықтау;</w:t>
      </w:r>
    </w:p>
    <w:p>
      <w:pPr>
        <w:spacing w:after="0"/>
        <w:ind w:left="0"/>
        <w:jc w:val="both"/>
      </w:pPr>
      <w:r>
        <w:rPr>
          <w:rFonts w:ascii="Times New Roman"/>
          <w:b w:val="false"/>
          <w:i w:val="false"/>
          <w:color w:val="000000"/>
          <w:sz w:val="28"/>
        </w:rPr>
        <w:t>
      Бұйрықпен бекітілген оффшорлық аймақтарда сәйкесінше тіркелген, тұратын жері және орналасқан жері бар клиенттерді анықтау;</w:t>
      </w:r>
    </w:p>
    <w:bookmarkStart w:name="z57" w:id="56"/>
    <w:p>
      <w:pPr>
        <w:spacing w:after="0"/>
        <w:ind w:left="0"/>
        <w:jc w:val="both"/>
      </w:pPr>
      <w:r>
        <w:rPr>
          <w:rFonts w:ascii="Times New Roman"/>
          <w:b w:val="false"/>
          <w:i w:val="false"/>
          <w:color w:val="000000"/>
          <w:sz w:val="28"/>
        </w:rPr>
        <w:t>
      6) болжамдалатын мақсатты және іскерлік қатынастар сипатын белгілеу рәсімдерін қамтиды.</w:t>
      </w:r>
    </w:p>
    <w:bookmarkEnd w:id="56"/>
    <w:p>
      <w:pPr>
        <w:spacing w:after="0"/>
        <w:ind w:left="0"/>
        <w:jc w:val="both"/>
      </w:pPr>
      <w:r>
        <w:rPr>
          <w:rFonts w:ascii="Times New Roman"/>
          <w:b w:val="false"/>
          <w:i w:val="false"/>
          <w:color w:val="000000"/>
          <w:sz w:val="28"/>
        </w:rPr>
        <w:t>
      АЖ/ТҚ тәуекелінің жоғары деңгейі бар клиент үшін болжамдалатын мақсатты және іскерлік қатынастар сипатын белгілеу кезінде қызмет түрі және жасалатын операциялардың қаржыландыру көзі туралы қосымша мәліметтер сұратылады.</w:t>
      </w:r>
    </w:p>
    <w:p>
      <w:pPr>
        <w:spacing w:after="0"/>
        <w:ind w:left="0"/>
        <w:jc w:val="both"/>
      </w:pPr>
      <w:r>
        <w:rPr>
          <w:rFonts w:ascii="Times New Roman"/>
          <w:b w:val="false"/>
          <w:i w:val="false"/>
          <w:color w:val="000000"/>
          <w:sz w:val="28"/>
        </w:rPr>
        <w:t>
      АЖ/ТҚ тәуекелінің төмен деңгейі бар клиент үшін болжамдалатын мақсатты және іскерлік қатынастар сипатын белгілеу клиент операциялары сипатының негізінде анықталады.</w:t>
      </w:r>
    </w:p>
    <w:bookmarkStart w:name="z58" w:id="57"/>
    <w:p>
      <w:pPr>
        <w:spacing w:after="0"/>
        <w:ind w:left="0"/>
        <w:jc w:val="both"/>
      </w:pPr>
      <w:r>
        <w:rPr>
          <w:rFonts w:ascii="Times New Roman"/>
          <w:b w:val="false"/>
          <w:i w:val="false"/>
          <w:color w:val="000000"/>
          <w:sz w:val="28"/>
        </w:rPr>
        <w:t>
      7) берілген тәуекел деңгейіне қарай клиентке тәуекелдерді басқару бағдарламасына сәйкес клиентті тиісінше тексеру бойынша шаралар қолдану;</w:t>
      </w:r>
    </w:p>
    <w:bookmarkEnd w:id="57"/>
    <w:bookmarkStart w:name="z59" w:id="58"/>
    <w:p>
      <w:pPr>
        <w:spacing w:after="0"/>
        <w:ind w:left="0"/>
        <w:jc w:val="both"/>
      </w:pPr>
      <w:r>
        <w:rPr>
          <w:rFonts w:ascii="Times New Roman"/>
          <w:b w:val="false"/>
          <w:i w:val="false"/>
          <w:color w:val="000000"/>
          <w:sz w:val="28"/>
        </w:rPr>
        <w:t>
      8) клиент (оның өкілі) туралы сәйкестендірілген мәліметтердің өзгеруіне қарай сәйкестендіру нәтижелері туралы алынған мәліметтерді жылына кемінде бір рет жаңарту рәсімдерін қамтиды;</w:t>
      </w:r>
    </w:p>
    <w:bookmarkEnd w:id="58"/>
    <w:p>
      <w:pPr>
        <w:spacing w:after="0"/>
        <w:ind w:left="0"/>
        <w:jc w:val="both"/>
      </w:pPr>
      <w:r>
        <w:rPr>
          <w:rFonts w:ascii="Times New Roman"/>
          <w:b w:val="false"/>
          <w:i w:val="false"/>
          <w:color w:val="000000"/>
          <w:sz w:val="28"/>
        </w:rPr>
        <w:t>
      АЖ/ТҚ тәуекелінің жоғары деңгейі бар клиент (оның өкілі) туралы мәліметтерді жаңарту жарты жылда кемінде бір рет жүзеге асырылады.</w:t>
      </w:r>
    </w:p>
    <w:p>
      <w:pPr>
        <w:spacing w:after="0"/>
        <w:ind w:left="0"/>
        <w:jc w:val="both"/>
      </w:pPr>
      <w:r>
        <w:rPr>
          <w:rFonts w:ascii="Times New Roman"/>
          <w:b w:val="false"/>
          <w:i w:val="false"/>
          <w:color w:val="000000"/>
          <w:sz w:val="28"/>
        </w:rPr>
        <w:t>
      АЖ/ТҚ тәуекелінің төмен деңгейі бар клиент (оның өкілі) туралы мәліметтерді жаңарту екі жылда кемінде бір рет жүзеге асырылады.</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мүлікпен операция жасаудан бас тартылған жағдайда, АЖ/ТҚҚ туралы Заңның 5-бабы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тармақшаларында көзделген шараларды қолдану мүмкін болмаған жағдайда, сондай-ақ ақшамен және (немесе) өзге мүлікпен операцияларды тоқтатып қою шаралары қолданған жағдайда Субъектілер уәкілетті органдарға ҚМ-1 нысаны бойынша осындай бас тарту фактісі жөнінде хабарлама жібереді.</w:t>
      </w:r>
    </w:p>
    <w:p>
      <w:pPr>
        <w:spacing w:after="0"/>
        <w:ind w:left="0"/>
        <w:jc w:val="both"/>
      </w:pPr>
      <w:r>
        <w:rPr>
          <w:rFonts w:ascii="Times New Roman"/>
          <w:b w:val="false"/>
          <w:i w:val="false"/>
          <w:color w:val="000000"/>
          <w:sz w:val="28"/>
        </w:rPr>
        <w:t xml:space="preserve">
      Заңның 5-бабы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шараларды қолдану мүмкiн болмаған жағдайда, сондай-ақ клиент жасайтын операцияларды зерделеу процесінде клиент іскерлік қатынастарды АЖ/ТҚ мақсатында пайдаланады деген күдік туындаған жағдайда, Субъектілер клиентпен іскерлік қатынастарды тоқтатады. Егер іскерлік қатынастар жоғарыда көрсетілген негіздер бойынша тоқтатылса, Субъектілер уәкілетті органға ҚМ-1 нысаны бойынша хабарлама жібереді.</w:t>
      </w:r>
    </w:p>
    <w:bookmarkStart w:name="z60" w:id="59"/>
    <w:p>
      <w:pPr>
        <w:spacing w:after="0"/>
        <w:ind w:left="0"/>
        <w:jc w:val="left"/>
      </w:pPr>
      <w:r>
        <w:rPr>
          <w:rFonts w:ascii="Times New Roman"/>
          <w:b/>
          <w:i w:val="false"/>
          <w:color w:val="000000"/>
        </w:rPr>
        <w:t xml:space="preserve"> 5. Клиенттердің күрделі, ерекше ірі және басқа да ерекше операцияларын зерделеуді қоса алғанда, клиенттердің операцияларына мониторинг жүргізу және оларды зерделеу бағдарламасы</w:t>
      </w:r>
    </w:p>
    <w:bookmarkEnd w:id="59"/>
    <w:bookmarkStart w:name="z61" w:id="60"/>
    <w:p>
      <w:pPr>
        <w:spacing w:after="0"/>
        <w:ind w:left="0"/>
        <w:jc w:val="both"/>
      </w:pPr>
      <w:r>
        <w:rPr>
          <w:rFonts w:ascii="Times New Roman"/>
          <w:b w:val="false"/>
          <w:i w:val="false"/>
          <w:color w:val="000000"/>
          <w:sz w:val="28"/>
        </w:rPr>
        <w:t xml:space="preserve">
      16. Субъектілер Заңның </w:t>
      </w:r>
      <w:r>
        <w:rPr>
          <w:rFonts w:ascii="Times New Roman"/>
          <w:b w:val="false"/>
          <w:i w:val="false"/>
          <w:color w:val="000000"/>
          <w:sz w:val="28"/>
        </w:rPr>
        <w:t>4-бабына</w:t>
      </w:r>
      <w:r>
        <w:rPr>
          <w:rFonts w:ascii="Times New Roman"/>
          <w:b w:val="false"/>
          <w:i w:val="false"/>
          <w:color w:val="000000"/>
          <w:sz w:val="28"/>
        </w:rPr>
        <w:t xml:space="preserve"> сәйкес операцияларды анықтауды қамтитын, клиенттердің күрделі, ерекше ірі және басқа да ерекше операцияларын зерделеуді қоса, клиенттердің операцияларына мониторинг жүргізу және оларды зерделеу бағдарламасын әзірлейді.</w:t>
      </w:r>
    </w:p>
    <w:bookmarkEnd w:id="60"/>
    <w:bookmarkStart w:name="z62" w:id="61"/>
    <w:p>
      <w:pPr>
        <w:spacing w:after="0"/>
        <w:ind w:left="0"/>
        <w:jc w:val="both"/>
      </w:pPr>
      <w:r>
        <w:rPr>
          <w:rFonts w:ascii="Times New Roman"/>
          <w:b w:val="false"/>
          <w:i w:val="false"/>
          <w:color w:val="000000"/>
          <w:sz w:val="28"/>
        </w:rPr>
        <w:t>
      17. Субъект клиентке АЖ/ТҚ тәуекелінің жоғары деңгейін берген жағдайда жоспарланған немесе жүргізілген операциялардың себептерін анықтау мақсатында клиенттің осы Субъектіде өткізген барлық операцияларын қосымша зерделейді және одан әрі тексеруді талап ететін операциялардың сипатын анықтайды.</w:t>
      </w:r>
    </w:p>
    <w:bookmarkEnd w:id="61"/>
    <w:p>
      <w:pPr>
        <w:spacing w:after="0"/>
        <w:ind w:left="0"/>
        <w:jc w:val="both"/>
      </w:pPr>
      <w:r>
        <w:rPr>
          <w:rFonts w:ascii="Times New Roman"/>
          <w:b w:val="false"/>
          <w:i w:val="false"/>
          <w:color w:val="000000"/>
          <w:sz w:val="28"/>
        </w:rPr>
        <w:t>
      Субъект клиентке АЖ/ТҚ тәуекелінің төмен деңгейін берген жағдайда клиенттің ағымдағы операциясын зерделейді.</w:t>
      </w:r>
    </w:p>
    <w:bookmarkStart w:name="z63" w:id="62"/>
    <w:p>
      <w:pPr>
        <w:spacing w:after="0"/>
        <w:ind w:left="0"/>
        <w:jc w:val="both"/>
      </w:pPr>
      <w:r>
        <w:rPr>
          <w:rFonts w:ascii="Times New Roman"/>
          <w:b w:val="false"/>
          <w:i w:val="false"/>
          <w:color w:val="000000"/>
          <w:sz w:val="28"/>
        </w:rPr>
        <w:t xml:space="preserve">
      18. Клиенттердің операцияларына мониторинг жүргізу және оларды зерделеу бағдарламасын іске асыру шеңберінде алынған мәліметтер құжаттап тіркеледі және клиенттің дерекнамасына енгізіледі. </w:t>
      </w:r>
    </w:p>
    <w:bookmarkEnd w:id="62"/>
    <w:bookmarkStart w:name="z64" w:id="63"/>
    <w:p>
      <w:pPr>
        <w:spacing w:after="0"/>
        <w:ind w:left="0"/>
        <w:jc w:val="both"/>
      </w:pPr>
      <w:r>
        <w:rPr>
          <w:rFonts w:ascii="Times New Roman"/>
          <w:b w:val="false"/>
          <w:i w:val="false"/>
          <w:color w:val="000000"/>
          <w:sz w:val="28"/>
        </w:rPr>
        <w:t xml:space="preserve">
      19. Заңның 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клиенттердің анықталған операциялары туралы мәліметтер мен ақпараттар уәкілетті органға ҚМ-1 нысаны бойынша беріледі.</w:t>
      </w:r>
    </w:p>
    <w:bookmarkEnd w:id="63"/>
    <w:bookmarkStart w:name="z65" w:id="64"/>
    <w:p>
      <w:pPr>
        <w:spacing w:after="0"/>
        <w:ind w:left="0"/>
        <w:jc w:val="both"/>
      </w:pPr>
      <w:r>
        <w:rPr>
          <w:rFonts w:ascii="Times New Roman"/>
          <w:b w:val="false"/>
          <w:i w:val="false"/>
          <w:color w:val="000000"/>
          <w:sz w:val="28"/>
        </w:rPr>
        <w:t>
      20. Міндетті зерделеуге жататын операциялар туралы хабарламаны Субъектілер осындай операция күдікті ретінде танылған күннен кейінгі келесі жұмыс күнінен кешiктiрмей уәкілетті органға береді.</w:t>
      </w:r>
    </w:p>
    <w:bookmarkEnd w:id="64"/>
    <w:bookmarkStart w:name="z66" w:id="65"/>
    <w:p>
      <w:pPr>
        <w:spacing w:after="0"/>
        <w:ind w:left="0"/>
        <w:jc w:val="left"/>
      </w:pPr>
      <w:r>
        <w:rPr>
          <w:rFonts w:ascii="Times New Roman"/>
          <w:b/>
          <w:i w:val="false"/>
          <w:color w:val="000000"/>
        </w:rPr>
        <w:t xml:space="preserve"> 6. АЖ/ТҚҚ мәселелері бойынша даярлау және оқыту бағдарламасы</w:t>
      </w:r>
    </w:p>
    <w:bookmarkEnd w:id="65"/>
    <w:bookmarkStart w:name="z67" w:id="66"/>
    <w:p>
      <w:pPr>
        <w:spacing w:after="0"/>
        <w:ind w:left="0"/>
        <w:jc w:val="both"/>
      </w:pPr>
      <w:r>
        <w:rPr>
          <w:rFonts w:ascii="Times New Roman"/>
          <w:b w:val="false"/>
          <w:i w:val="false"/>
          <w:color w:val="000000"/>
          <w:sz w:val="28"/>
        </w:rPr>
        <w:t xml:space="preserve">
      21. АЖ/ТҚҚ мәселелері бойынша даярлау және оқыту бағдарламасы Нормативтік құқықтық актілерді мемлекеттік тіркеу тізілімінде № 10001 тіркелген "Қаржы мониторингі субъектілерін жұмыскерлерді даярлау және оқыту бойынша қойылатын талаптарды бекіту туралы" Қазақстан Республикасы Қаржы министрінің 2014 жылғы 28 қарашадағы № 533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 жұмыскерлерді даярлау және оқыту бойынша қойылатын талаптарға сәйкес әзірленеді.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