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395b" w14:textId="9bc3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мамандықтары бойынша үлгілік оқу жоспарлары және үлгілік оқу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15 маусымдағы № 384 бұйрығы. Қазақстан Республикасының Әділет министрлігінде 2015 жылы 17 шілдеде № 11690 тіркелді. Күші жойылды - Қазақстан Республикасы Оқу-ағарту министрінің 2022 жылғы 1 қыркүйектегі № 388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Техникалық және кәсіптік білім беру мамандықтары бойынша үлгілік оқу жоспарлары және үлгілік оқу бағдарламаларын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190-қосымша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0800000 – Мұнай-газ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0824000 – Бұрғылау технологиясы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082401 3 – Техник-технолог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Циклдер және пәндердің </w:t>
            </w:r>
            <w:r>
              <w:rPr>
                <w:rFonts w:ascii="Times New Roman"/>
                <w:b/>
                <w:i w:val="false"/>
                <w:color w:val="000000"/>
                <w:sz w:val="20"/>
              </w:rPr>
              <w:t>индексі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w:t>
            </w:r>
          </w:p>
          <w:p>
            <w:pPr>
              <w:spacing w:after="20"/>
              <w:ind w:left="20"/>
              <w:jc w:val="both"/>
            </w:pPr>
            <w:r>
              <w:rPr>
                <w:rFonts w:ascii="Times New Roman"/>
                <w:b w:val="false"/>
                <w:i w:val="false"/>
                <w:color w:val="000000"/>
                <w:sz w:val="20"/>
              </w:rPr>
              <w:t>
</w:t>
            </w:r>
            <w:r>
              <w:rPr>
                <w:rFonts w:ascii="Times New Roman"/>
                <w:b/>
                <w:i w:val="false"/>
                <w:color w:val="000000"/>
                <w:sz w:val="20"/>
              </w:rPr>
              <w:t>(сағ.)</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Курстар бойынша </w:t>
            </w:r>
            <w:r>
              <w:rPr>
                <w:rFonts w:ascii="Times New Roman"/>
                <w:b/>
                <w:i w:val="false"/>
                <w:color w:val="000000"/>
                <w:sz w:val="20"/>
              </w:rPr>
              <w:t>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w:t>
            </w:r>
            <w:r>
              <w:rPr>
                <w:rFonts w:ascii="Times New Roman"/>
                <w:b/>
                <w:i w:val="false"/>
                <w:color w:val="000000"/>
                <w:sz w:val="20"/>
              </w:rPr>
              <w:t>ихан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w:t>
            </w:r>
            <w:r>
              <w:rPr>
                <w:rFonts w:ascii="Times New Roman"/>
                <w:b/>
                <w:i w:val="false"/>
                <w:color w:val="000000"/>
                <w:sz w:val="20"/>
              </w:rPr>
              <w:t>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w:t>
            </w:r>
            <w:r>
              <w:rPr>
                <w:rFonts w:ascii="Times New Roman"/>
                <w:b/>
                <w:i w:val="false"/>
                <w:color w:val="000000"/>
                <w:sz w:val="20"/>
              </w:rPr>
              <w:t>ылау жұмысы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w:t>
            </w:r>
            <w:r>
              <w:rPr>
                <w:rFonts w:ascii="Times New Roman"/>
                <w:b/>
                <w:i w:val="false"/>
                <w:color w:val="000000"/>
                <w:sz w:val="20"/>
              </w:rPr>
              <w:t>тық жоба (жұмыс)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білім беретін пәндер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xml:space="preserve">
(кәсіптік қазақ тілі, кәсіптік шетел тілі, </w:t>
            </w:r>
          </w:p>
          <w:p>
            <w:pPr>
              <w:spacing w:after="20"/>
              <w:ind w:left="20"/>
              <w:jc w:val="both"/>
            </w:pPr>
            <w:r>
              <w:rPr>
                <w:rFonts w:ascii="Times New Roman"/>
                <w:b w:val="false"/>
                <w:i w:val="false"/>
                <w:color w:val="000000"/>
                <w:sz w:val="20"/>
              </w:rPr>
              <w:t>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r>
              <w:rPr>
                <w:rFonts w:ascii="Times New Roman"/>
                <w:b w:val="false"/>
                <w:i w:val="false"/>
                <w:color w:val="000000"/>
                <w:sz w:val="20"/>
              </w:rPr>
              <w:t>(мәдениеттану, философия негіздері, саясаттану және әлеуметтану негіздері, экономика негіздері, құқық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кәсіптік пәндер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 және машина құрастыру сызуы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электротехника электроника негіздерімен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конструкциялық материалдар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мұнай және мұнай кәсіпшілік геологиясы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 және жылу техника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қойнау қолдануының банктық және базалық мәліметтері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және мұнай-газ гидромеханикасы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Бұрғылаудың өндірістік процесін автоматтандыру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өндірістік экология негізі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экономика, жоспарлау және өндірісті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маркетинг және мұнай бизнесін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скважиналарын бұрғылау техникасы мен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Скважинаны аяқтау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жабдықтарына техникалық қызмет көрсету, жөндеу және құрастыру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техникасы мен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Скважиналарды геофизикалық зерттеу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объектілерінің электр жетегі және электр жабдықтары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жуу сұйықтары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кезіндегі қиындықтар және апаттар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кәсіпорындарында өндіріс технологиясын және жабдықтары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Скважинаны бұрғылау технологиясы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жабдықтарына техникалық қызмет көрсетуді және құрастыруды үйрену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Скважинаны аяқтау технологиясы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Өндірістік-технологиялық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Дипломдық жобалау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болмауы керек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болмауы керек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жұмыстары,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аттесттаттауға ұсынылатын нысандар: дипломдық жұмысты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191-қосымша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0800000 – Мұнай-газ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0824000 – Бұрғылау технологиясы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082401 3 – Техник-технолог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w:t>
            </w:r>
          </w:p>
          <w:p>
            <w:pPr>
              <w:spacing w:after="20"/>
              <w:ind w:left="20"/>
              <w:jc w:val="both"/>
            </w:pPr>
            <w:r>
              <w:rPr>
                <w:rFonts w:ascii="Times New Roman"/>
                <w:b w:val="false"/>
                <w:i w:val="false"/>
                <w:color w:val="000000"/>
                <w:sz w:val="20"/>
              </w:rPr>
              <w:t>
</w:t>
            </w:r>
            <w:r>
              <w:rPr>
                <w:rFonts w:ascii="Times New Roman"/>
                <w:b/>
                <w:i w:val="false"/>
                <w:color w:val="000000"/>
                <w:sz w:val="20"/>
              </w:rPr>
              <w:t>(сағ.)</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тілі, кәсіптік шетел тілі, Қазақстан тарихы,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r>
              <w:rPr>
                <w:rFonts w:ascii="Times New Roman"/>
                <w:b w:val="false"/>
                <w:i w:val="false"/>
                <w:color w:val="000000"/>
                <w:sz w:val="20"/>
              </w:rPr>
              <w:t>(мәдениеттану, философия негіздері, саясаттану және әлеуметтану негіздері, экономика негіздері, құқық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 және машина құрастыру сызуы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электротехника электроника негіздерімен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конструкциялық материалдар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мұнай және мұнай кәсіпшілік геологиясы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 және жылу техника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қойнау қолдануының банктық және базалық мәліметтері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және мұнай-газ гидромеханикасы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Бұрғылаудың өндірістік процесін автоматтандыру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өндірістік экология негізі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экономика, жоспарлау және өндірісті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маркетинг және мұнай бизнесін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скважиналарын бұрғылау техникасы мен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Скважинаны аяқтау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жабдықтарына техникалық қызмет көрсету, жөндеу және құрастыру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техникасы мен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Скважиналарды геофизикалық зерттеу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объектілерінің электр жетегі және электр жабдықтары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жуу сұйықтары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кезіндегі қиындықтар және апаттар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кәсіпорындарында өндіріс технологиясын және жабдықтары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Скважинаны бұрғылау технологиясы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жабдықтарына техникалық қызмет көрсетуді және құрастыруды үйрену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Скважинаны аяқтау технологиясы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Өндірістік-технологиялық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Дипломдық жобалау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болмауы керек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болмауы керек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жұмыстары,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аттесттаттауға ұсынылатын нысандар: дипломдық жұмысты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xml:space="preserve">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192-қосымша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"Бұрғылау технологиясы"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Пәндер циклдері және кәсіптік практика бойынша білім беру бғдарламасының мазмұны </w:t>
      </w:r>
      <w:r>
        <w:rPr>
          <w:rFonts w:ascii="Times New Roman"/>
          <w:b w:val="false"/>
          <w:i/>
          <w:color w:val="000000"/>
          <w:sz w:val="28"/>
        </w:rPr>
        <w:t>(орта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xml:space="preserve">
Қазақ (орыс) тілінің синтаксисі. Мамандық бойынша тілді дамыту. Кәсіптік лексика және терминдер. Кәсіби бағдарланған мәтіндердің аударма (сөздікпен) техникасы. Кәсіптік дамыту және қарым-қатынас.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оқуға және аударуға (сөздікпен) қажетті лексикалық және грамматикалық минимумы;</w:t>
            </w:r>
          </w:p>
          <w:p>
            <w:pPr>
              <w:spacing w:after="20"/>
              <w:ind w:left="20"/>
              <w:jc w:val="both"/>
            </w:pPr>
            <w:r>
              <w:rPr>
                <w:rFonts w:ascii="Times New Roman"/>
                <w:b w:val="false"/>
                <w:i w:val="false"/>
                <w:color w:val="000000"/>
                <w:sz w:val="20"/>
              </w:rPr>
              <w:t>
- мамандық бойынша негізгі терминдер.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мамандық бойынша терминологияны қолдану; </w:t>
            </w:r>
          </w:p>
          <w:p>
            <w:pPr>
              <w:spacing w:after="20"/>
              <w:ind w:left="20"/>
              <w:jc w:val="both"/>
            </w:pPr>
            <w:r>
              <w:rPr>
                <w:rFonts w:ascii="Times New Roman"/>
                <w:b w:val="false"/>
                <w:i w:val="false"/>
                <w:color w:val="000000"/>
                <w:sz w:val="20"/>
              </w:rPr>
              <w:t xml:space="preserve">
- кәсіби бағдарланған мәтіндердің аударма (сөздікпен) техникасын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xml:space="preserve">
Мамандық бойынша тілді дамыту. Кәсіби бағдарланған мәтіндердің аударма (сөздікпен) техникасы. Кәсіптік дамыту және қарым-қатынас.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кәсіптік қарым-қатынасы;</w:t>
            </w:r>
          </w:p>
          <w:p>
            <w:pPr>
              <w:spacing w:after="20"/>
              <w:ind w:left="20"/>
              <w:jc w:val="both"/>
            </w:pPr>
            <w:r>
              <w:rPr>
                <w:rFonts w:ascii="Times New Roman"/>
                <w:b w:val="false"/>
                <w:i w:val="false"/>
                <w:color w:val="000000"/>
                <w:sz w:val="20"/>
              </w:rPr>
              <w:t>
- мамандық бойынша негізгі сөздері мен терминдері.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мамандық бойынша терминологияны қолдану; </w:t>
            </w:r>
          </w:p>
          <w:p>
            <w:pPr>
              <w:spacing w:after="20"/>
              <w:ind w:left="20"/>
              <w:jc w:val="both"/>
            </w:pPr>
            <w:r>
              <w:rPr>
                <w:rFonts w:ascii="Times New Roman"/>
                <w:b w:val="false"/>
                <w:i w:val="false"/>
                <w:color w:val="000000"/>
                <w:sz w:val="20"/>
              </w:rPr>
              <w:t xml:space="preserve">
- кәсіби бағдарланған мәтіндердің аударма (сөздікпен) техникасын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Адамның әлеуметтік кәсіптік жалпы мәдени дамуындағы дене тәрбиесінің рөлі.</w:t>
            </w:r>
          </w:p>
          <w:p>
            <w:pPr>
              <w:spacing w:after="20"/>
              <w:ind w:left="20"/>
              <w:jc w:val="both"/>
            </w:pPr>
            <w:r>
              <w:rPr>
                <w:rFonts w:ascii="Times New Roman"/>
                <w:b w:val="false"/>
                <w:i w:val="false"/>
                <w:color w:val="000000"/>
                <w:sz w:val="20"/>
              </w:rPr>
              <w:t>
Дене тәрбиесінің әлеуметтік биологиялық және психофизиологиялық негізі.</w:t>
            </w:r>
          </w:p>
          <w:p>
            <w:pPr>
              <w:spacing w:after="20"/>
              <w:ind w:left="20"/>
              <w:jc w:val="both"/>
            </w:pPr>
            <w:r>
              <w:rPr>
                <w:rFonts w:ascii="Times New Roman"/>
                <w:b w:val="false"/>
                <w:i w:val="false"/>
                <w:color w:val="000000"/>
                <w:sz w:val="20"/>
              </w:rPr>
              <w:t xml:space="preserve">
Өзін өзі жетілдірудің физикалық және спорттық негізі. </w:t>
            </w:r>
          </w:p>
          <w:p>
            <w:pPr>
              <w:spacing w:after="20"/>
              <w:ind w:left="20"/>
              <w:jc w:val="both"/>
            </w:pPr>
            <w:r>
              <w:rPr>
                <w:rFonts w:ascii="Times New Roman"/>
                <w:b w:val="false"/>
                <w:i w:val="false"/>
                <w:color w:val="000000"/>
                <w:sz w:val="20"/>
              </w:rPr>
              <w:t>
Дене тәрбиесінің кәсіби-қолданбалы дайындығы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адамның әлеуметтік кәсіптік жалпы мәдени дамуындағы дене тәрбиесінің рөлі; </w:t>
            </w:r>
          </w:p>
          <w:p>
            <w:pPr>
              <w:spacing w:after="20"/>
              <w:ind w:left="20"/>
              <w:jc w:val="both"/>
            </w:pPr>
            <w:r>
              <w:rPr>
                <w:rFonts w:ascii="Times New Roman"/>
                <w:b w:val="false"/>
                <w:i w:val="false"/>
                <w:color w:val="000000"/>
                <w:sz w:val="20"/>
              </w:rPr>
              <w:t>
- өзін өзі жетілдірудің дене тәрбиесі және спорттық негізі;</w:t>
            </w:r>
          </w:p>
          <w:p>
            <w:pPr>
              <w:spacing w:after="20"/>
              <w:ind w:left="20"/>
              <w:jc w:val="both"/>
            </w:pPr>
            <w:r>
              <w:rPr>
                <w:rFonts w:ascii="Times New Roman"/>
                <w:b w:val="false"/>
                <w:i w:val="false"/>
                <w:color w:val="000000"/>
                <w:sz w:val="20"/>
              </w:rPr>
              <w:t>
- спорттық жаттығуларды орындау кезіндегі техника қауіпсіздігі ережелері, волейбол, баскетбол ойыны ережелері, шаңғыда жүру ережесі, гимнастикалық жаттығуларды орындау ережесі, компасты қолдану ережесі.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дене тәрбиесі нормативтерін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xml:space="preserve">
Мәдениеттану және оның қоғамдағы ролі. Мәдениетті зерттеудің алуан түрлілігі. </w:t>
            </w:r>
          </w:p>
          <w:p>
            <w:pPr>
              <w:spacing w:after="20"/>
              <w:ind w:left="20"/>
              <w:jc w:val="both"/>
            </w:pPr>
            <w:r>
              <w:rPr>
                <w:rFonts w:ascii="Times New Roman"/>
                <w:b w:val="false"/>
                <w:i w:val="false"/>
                <w:color w:val="000000"/>
                <w:sz w:val="20"/>
              </w:rPr>
              <w:t>
Мәдениет және өркениет, мәдениеттің қалыптасуы;</w:t>
            </w:r>
          </w:p>
          <w:p>
            <w:pPr>
              <w:spacing w:after="20"/>
              <w:ind w:left="20"/>
              <w:jc w:val="both"/>
            </w:pPr>
            <w:r>
              <w:rPr>
                <w:rFonts w:ascii="Times New Roman"/>
                <w:b w:val="false"/>
                <w:i w:val="false"/>
                <w:color w:val="000000"/>
                <w:sz w:val="20"/>
              </w:rPr>
              <w:t xml:space="preserve">
Мәдениеттің конфуцийлік-даосистік типі. </w:t>
            </w:r>
          </w:p>
          <w:p>
            <w:pPr>
              <w:spacing w:after="20"/>
              <w:ind w:left="20"/>
              <w:jc w:val="both"/>
            </w:pPr>
            <w:r>
              <w:rPr>
                <w:rFonts w:ascii="Times New Roman"/>
                <w:b w:val="false"/>
                <w:i w:val="false"/>
                <w:color w:val="000000"/>
                <w:sz w:val="20"/>
              </w:rPr>
              <w:t>
Мәдениеттің үнді-будда типі. Ислам мәдениетінің әлемі. Мәдениеттің христиандық типі. Батысевропалық мәдениет және оның қазіргі заман дамуына тигізген әсері. Африка мәдениетінің ерекшелігі мен бірегейлігі. Көшпелі өркениеттің пайда болуы және бірегейлігі. Орта ғасырдағы Қазақстанның мәдениеті. ХVІІ-ХІХ ғғ. қазақтардың мәдени дәстүрлері. Қазіргі заманғы Қазақстан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халықтар мәдениеті туралы негізгі ұғымдар;</w:t>
            </w:r>
          </w:p>
          <w:p>
            <w:pPr>
              <w:spacing w:after="20"/>
              <w:ind w:left="20"/>
              <w:jc w:val="both"/>
            </w:pPr>
            <w:r>
              <w:rPr>
                <w:rFonts w:ascii="Times New Roman"/>
                <w:b w:val="false"/>
                <w:i w:val="false"/>
                <w:color w:val="000000"/>
                <w:sz w:val="20"/>
              </w:rPr>
              <w:t>
- көшпенділердің өмірі мен құндылықтар жүйесі;</w:t>
            </w:r>
          </w:p>
          <w:p>
            <w:pPr>
              <w:spacing w:after="20"/>
              <w:ind w:left="20"/>
              <w:jc w:val="both"/>
            </w:pPr>
            <w:r>
              <w:rPr>
                <w:rFonts w:ascii="Times New Roman"/>
                <w:b w:val="false"/>
                <w:i w:val="false"/>
                <w:color w:val="000000"/>
                <w:sz w:val="20"/>
              </w:rPr>
              <w:t>
- орта ғасырдағы қазақ этносының мәдени негізі жөніндегі білімінің қалыптастыруы;</w:t>
            </w:r>
          </w:p>
          <w:p>
            <w:pPr>
              <w:spacing w:after="20"/>
              <w:ind w:left="20"/>
              <w:jc w:val="both"/>
            </w:pPr>
            <w:r>
              <w:rPr>
                <w:rFonts w:ascii="Times New Roman"/>
                <w:b w:val="false"/>
                <w:i w:val="false"/>
                <w:color w:val="000000"/>
                <w:sz w:val="20"/>
              </w:rPr>
              <w:t>
- Қазақстанның ортағасырлық мәдениетіне түрік және араб мәдениетінің әсері.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мәдениеттану ұғымдарын еркін пайдалану;</w:t>
            </w:r>
          </w:p>
          <w:p>
            <w:pPr>
              <w:spacing w:after="20"/>
              <w:ind w:left="20"/>
              <w:jc w:val="both"/>
            </w:pPr>
            <w:r>
              <w:rPr>
                <w:rFonts w:ascii="Times New Roman"/>
                <w:b w:val="false"/>
                <w:i w:val="false"/>
                <w:color w:val="000000"/>
                <w:sz w:val="20"/>
              </w:rPr>
              <w:t xml:space="preserve">
- мәдениетті зерттеудің алуан түрлілігін білу;. </w:t>
            </w:r>
          </w:p>
          <w:p>
            <w:pPr>
              <w:spacing w:after="20"/>
              <w:ind w:left="20"/>
              <w:jc w:val="both"/>
            </w:pPr>
            <w:r>
              <w:rPr>
                <w:rFonts w:ascii="Times New Roman"/>
                <w:b w:val="false"/>
                <w:i w:val="false"/>
                <w:color w:val="000000"/>
                <w:sz w:val="20"/>
              </w:rPr>
              <w:t>
- рухани мәдениетінің ерекшеліктерін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ролі.</w:t>
            </w:r>
          </w:p>
          <w:p>
            <w:pPr>
              <w:spacing w:after="20"/>
              <w:ind w:left="20"/>
              <w:jc w:val="both"/>
            </w:pPr>
            <w:r>
              <w:rPr>
                <w:rFonts w:ascii="Times New Roman"/>
                <w:b w:val="false"/>
                <w:i w:val="false"/>
                <w:color w:val="000000"/>
                <w:sz w:val="20"/>
              </w:rPr>
              <w:t>
Философияның тарихи типтері. Болмыс түсінігі. Материя және қозғалыс. Кеңістік және уақыт.</w:t>
            </w:r>
          </w:p>
          <w:p>
            <w:pPr>
              <w:spacing w:after="20"/>
              <w:ind w:left="20"/>
              <w:jc w:val="both"/>
            </w:pPr>
            <w:r>
              <w:rPr>
                <w:rFonts w:ascii="Times New Roman"/>
                <w:b w:val="false"/>
                <w:i w:val="false"/>
                <w:color w:val="000000"/>
                <w:sz w:val="20"/>
              </w:rPr>
              <w:t xml:space="preserve">
Сана табиғаты. Диалектика және оның баламалары. Қоғамның философиялық түсінігі. Қоғамдық дамудың формалары және мазмұны. Таным және оның түрлері. Қоғамдық сана және оның түрлері. </w:t>
            </w:r>
          </w:p>
          <w:p>
            <w:pPr>
              <w:spacing w:after="20"/>
              <w:ind w:left="20"/>
              <w:jc w:val="both"/>
            </w:pPr>
            <w:r>
              <w:rPr>
                <w:rFonts w:ascii="Times New Roman"/>
                <w:b w:val="false"/>
                <w:i w:val="false"/>
                <w:color w:val="000000"/>
                <w:sz w:val="20"/>
              </w:rPr>
              <w:t xml:space="preserve">
Адам табиғаты және оның өмір сүруінің мәні. Жеке тұлға. Еркіндік және жауапкершілік. Әлеуметтік болжау түрлері, типтері, әдістері. Қазіргі глобальдық проблемалар. Мораль – дүниеге шынайы бағалық қатынас формасы.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әлемнің философиялық, ғылыми және діни бейнелері туралы ілім;</w:t>
            </w:r>
          </w:p>
          <w:p>
            <w:pPr>
              <w:spacing w:after="20"/>
              <w:ind w:left="20"/>
              <w:jc w:val="both"/>
            </w:pPr>
            <w:r>
              <w:rPr>
                <w:rFonts w:ascii="Times New Roman"/>
                <w:b w:val="false"/>
                <w:i w:val="false"/>
                <w:color w:val="000000"/>
                <w:sz w:val="20"/>
              </w:rPr>
              <w:t>
- адам өмірінің мағынасы туралы;</w:t>
            </w:r>
          </w:p>
          <w:p>
            <w:pPr>
              <w:spacing w:after="20"/>
              <w:ind w:left="20"/>
              <w:jc w:val="both"/>
            </w:pPr>
            <w:r>
              <w:rPr>
                <w:rFonts w:ascii="Times New Roman"/>
                <w:b w:val="false"/>
                <w:i w:val="false"/>
                <w:color w:val="000000"/>
                <w:sz w:val="20"/>
              </w:rPr>
              <w:t>
- қоғамдағы адамдардың ара-қатынастарын реттеудің адамгершілік нормасы.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адамдағы биологиялық, әлеуметтік және рухани байланыстарды анықтау;</w:t>
            </w:r>
          </w:p>
          <w:p>
            <w:pPr>
              <w:spacing w:after="20"/>
              <w:ind w:left="20"/>
              <w:jc w:val="both"/>
            </w:pPr>
            <w:r>
              <w:rPr>
                <w:rFonts w:ascii="Times New Roman"/>
                <w:b w:val="false"/>
                <w:i w:val="false"/>
                <w:color w:val="000000"/>
                <w:sz w:val="20"/>
              </w:rPr>
              <w:t>
- жеке тұлғаның қалыптасу шарттарын, оның бостандығы және өмірді сақтау үшін жауаптылығын, мәдениетін, қоршаған ортаны қорғау туралы ілімді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Әлеуметтану ғылымы. Әлеуметтік қауымдастық.</w:t>
            </w:r>
          </w:p>
          <w:p>
            <w:pPr>
              <w:spacing w:after="20"/>
              <w:ind w:left="20"/>
              <w:jc w:val="both"/>
            </w:pPr>
            <w:r>
              <w:rPr>
                <w:rFonts w:ascii="Times New Roman"/>
                <w:b w:val="false"/>
                <w:i w:val="false"/>
                <w:color w:val="000000"/>
                <w:sz w:val="20"/>
              </w:rPr>
              <w:t>
Әлеуметтік және этноұлттық қатынастар.</w:t>
            </w:r>
          </w:p>
          <w:p>
            <w:pPr>
              <w:spacing w:after="20"/>
              <w:ind w:left="20"/>
              <w:jc w:val="both"/>
            </w:pPr>
            <w:r>
              <w:rPr>
                <w:rFonts w:ascii="Times New Roman"/>
                <w:b w:val="false"/>
                <w:i w:val="false"/>
                <w:color w:val="000000"/>
                <w:sz w:val="20"/>
              </w:rPr>
              <w:t>
Әлеуметтік үрдістер. Әлеуметтік институттар және ұйымдар. Жеке тұлға: оның әлеуметтік ролі және әлеуметтік тәртібі. Саясаттану пәні. Саяси билік және биліктік қатынастар. Саяси жүйе.</w:t>
            </w:r>
          </w:p>
          <w:p>
            <w:pPr>
              <w:spacing w:after="20"/>
              <w:ind w:left="20"/>
              <w:jc w:val="both"/>
            </w:pPr>
            <w:r>
              <w:rPr>
                <w:rFonts w:ascii="Times New Roman"/>
                <w:b w:val="false"/>
                <w:i w:val="false"/>
                <w:color w:val="000000"/>
                <w:sz w:val="20"/>
              </w:rPr>
              <w:t>
Қазақстандағы әлеуметтік-экономикалық үрдістер.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әлеуметтану ғылымы;</w:t>
            </w:r>
          </w:p>
          <w:p>
            <w:pPr>
              <w:spacing w:after="20"/>
              <w:ind w:left="20"/>
              <w:jc w:val="both"/>
            </w:pPr>
            <w:r>
              <w:rPr>
                <w:rFonts w:ascii="Times New Roman"/>
                <w:b w:val="false"/>
                <w:i w:val="false"/>
                <w:color w:val="000000"/>
                <w:sz w:val="20"/>
              </w:rPr>
              <w:t>
- этноұлттық қатынастар;</w:t>
            </w:r>
          </w:p>
          <w:p>
            <w:pPr>
              <w:spacing w:after="20"/>
              <w:ind w:left="20"/>
              <w:jc w:val="both"/>
            </w:pPr>
            <w:r>
              <w:rPr>
                <w:rFonts w:ascii="Times New Roman"/>
                <w:b w:val="false"/>
                <w:i w:val="false"/>
                <w:color w:val="000000"/>
                <w:sz w:val="20"/>
              </w:rPr>
              <w:t>
- әлеуметтік институттар және ұйымдар;</w:t>
            </w:r>
          </w:p>
          <w:p>
            <w:pPr>
              <w:spacing w:after="20"/>
              <w:ind w:left="20"/>
              <w:jc w:val="both"/>
            </w:pPr>
            <w:r>
              <w:rPr>
                <w:rFonts w:ascii="Times New Roman"/>
                <w:b w:val="false"/>
                <w:i w:val="false"/>
                <w:color w:val="000000"/>
                <w:sz w:val="20"/>
              </w:rPr>
              <w:t>
- жеке тұлға: оның әлеуметтік ролі және әлеуметтік тәртібі;</w:t>
            </w:r>
          </w:p>
          <w:p>
            <w:pPr>
              <w:spacing w:after="20"/>
              <w:ind w:left="20"/>
              <w:jc w:val="both"/>
            </w:pPr>
            <w:r>
              <w:rPr>
                <w:rFonts w:ascii="Times New Roman"/>
                <w:b w:val="false"/>
                <w:i w:val="false"/>
                <w:color w:val="000000"/>
                <w:sz w:val="20"/>
              </w:rPr>
              <w:t>
- әаяси билік және биліктік қатынастар;</w:t>
            </w:r>
          </w:p>
          <w:p>
            <w:pPr>
              <w:spacing w:after="20"/>
              <w:ind w:left="20"/>
              <w:jc w:val="both"/>
            </w:pPr>
            <w:r>
              <w:rPr>
                <w:rFonts w:ascii="Times New Roman"/>
                <w:b w:val="false"/>
                <w:i w:val="false"/>
                <w:color w:val="000000"/>
                <w:sz w:val="20"/>
              </w:rPr>
              <w:t>
- саяси жүйе;</w:t>
            </w:r>
          </w:p>
          <w:p>
            <w:pPr>
              <w:spacing w:after="20"/>
              <w:ind w:left="20"/>
              <w:jc w:val="both"/>
            </w:pPr>
            <w:r>
              <w:rPr>
                <w:rFonts w:ascii="Times New Roman"/>
                <w:b w:val="false"/>
                <w:i w:val="false"/>
                <w:color w:val="000000"/>
                <w:sz w:val="20"/>
              </w:rPr>
              <w:t>
- Қазақстандағы әлеуметтік-экономикалық үрдістер.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әлеуметтік қозғалысты және әлеуметтік өзгеріс пен дамудың басқа да факторларының дамуын түсіндіруі;</w:t>
            </w:r>
          </w:p>
          <w:p>
            <w:pPr>
              <w:spacing w:after="20"/>
              <w:ind w:left="20"/>
              <w:jc w:val="both"/>
            </w:pPr>
            <w:r>
              <w:rPr>
                <w:rFonts w:ascii="Times New Roman"/>
                <w:b w:val="false"/>
                <w:i w:val="false"/>
                <w:color w:val="000000"/>
                <w:sz w:val="20"/>
              </w:rPr>
              <w:t>
- биліктің мәнін, саясат субьектілерін, саяси қатынастар мен үрдістердің анықтауы;</w:t>
            </w:r>
          </w:p>
          <w:p>
            <w:pPr>
              <w:spacing w:after="20"/>
              <w:ind w:left="20"/>
              <w:jc w:val="both"/>
            </w:pPr>
            <w:r>
              <w:rPr>
                <w:rFonts w:ascii="Times New Roman"/>
                <w:b w:val="false"/>
                <w:i w:val="false"/>
                <w:color w:val="000000"/>
                <w:sz w:val="20"/>
              </w:rPr>
              <w:t>
- саяси жүйе және саяси тәртіп туралы ұғымын қалыптастыруы.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xml:space="preserve">
Экономика және оның негізгі мәселелері, мақсаттары, негізгі түсініктері, принциптері, нысандары және меншіктің түрлері, меншікті басқару. Нарықтың негізгі қызметі. Нарықтың жұмыс істеу себептері. Нарықтың түрлері және оның сипаттамасы. Нарықтың экономикалық субъектілері және олардың өзара іс-қимылдары. Сұраныс пен ұсыныстың анықтамалары. Банктер ролі және түрлері. Мемлекеттің банктік жүйесі. </w:t>
            </w:r>
          </w:p>
          <w:p>
            <w:pPr>
              <w:spacing w:after="20"/>
              <w:ind w:left="20"/>
              <w:jc w:val="both"/>
            </w:pPr>
            <w:r>
              <w:rPr>
                <w:rFonts w:ascii="Times New Roman"/>
                <w:b w:val="false"/>
                <w:i w:val="false"/>
                <w:color w:val="000000"/>
                <w:sz w:val="20"/>
              </w:rPr>
              <w:t>
Салықтар. Қазақстан Республикасының қазіргі салықтық саясаты. Салық салудың негізгі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экономикалық теория негіздері;</w:t>
            </w:r>
          </w:p>
          <w:p>
            <w:pPr>
              <w:spacing w:after="20"/>
              <w:ind w:left="20"/>
              <w:jc w:val="both"/>
            </w:pPr>
            <w:r>
              <w:rPr>
                <w:rFonts w:ascii="Times New Roman"/>
                <w:b w:val="false"/>
                <w:i w:val="false"/>
                <w:color w:val="000000"/>
                <w:sz w:val="20"/>
              </w:rPr>
              <w:t>
- мемлекеттің экономикалық қызметі;</w:t>
            </w:r>
          </w:p>
          <w:p>
            <w:pPr>
              <w:spacing w:after="20"/>
              <w:ind w:left="20"/>
              <w:jc w:val="both"/>
            </w:pPr>
            <w:r>
              <w:rPr>
                <w:rFonts w:ascii="Times New Roman"/>
                <w:b w:val="false"/>
                <w:i w:val="false"/>
                <w:color w:val="000000"/>
                <w:sz w:val="20"/>
              </w:rPr>
              <w:t>
- экономиканы мемлекеттік реттеудің нысандары және әдістері;</w:t>
            </w:r>
          </w:p>
          <w:p>
            <w:pPr>
              <w:spacing w:after="20"/>
              <w:ind w:left="20"/>
              <w:jc w:val="both"/>
            </w:pPr>
            <w:r>
              <w:rPr>
                <w:rFonts w:ascii="Times New Roman"/>
                <w:b w:val="false"/>
                <w:i w:val="false"/>
                <w:color w:val="000000"/>
                <w:sz w:val="20"/>
              </w:rPr>
              <w:t>
- Қазақстан Республикасының қаржы және несие жүйесі, олардың құрылымы.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экономика және оның негізгі мәселелерін, мақсаттарын, принциптерін, нысандарын және меншіктің түрлерін, басқаруды түсінуі;</w:t>
            </w:r>
          </w:p>
          <w:p>
            <w:pPr>
              <w:spacing w:after="20"/>
              <w:ind w:left="20"/>
              <w:jc w:val="both"/>
            </w:pPr>
            <w:r>
              <w:rPr>
                <w:rFonts w:ascii="Times New Roman"/>
                <w:b w:val="false"/>
                <w:i w:val="false"/>
                <w:color w:val="000000"/>
                <w:sz w:val="20"/>
              </w:rPr>
              <w:t xml:space="preserve">
- нарықтың түрлері және оның сипаттамасын, нарықтың экономикалық субъектілерін және олардың өзара іс-қимылдарын білуі; </w:t>
            </w:r>
          </w:p>
          <w:p>
            <w:pPr>
              <w:spacing w:after="20"/>
              <w:ind w:left="20"/>
              <w:jc w:val="both"/>
            </w:pPr>
            <w:r>
              <w:rPr>
                <w:rFonts w:ascii="Times New Roman"/>
                <w:b w:val="false"/>
                <w:i w:val="false"/>
                <w:color w:val="000000"/>
                <w:sz w:val="20"/>
              </w:rPr>
              <w:t>
- сұраныс пен ұсыныстың анықтамаларын пайдалануы;</w:t>
            </w:r>
          </w:p>
          <w:p>
            <w:pPr>
              <w:spacing w:after="20"/>
              <w:ind w:left="20"/>
              <w:jc w:val="both"/>
            </w:pPr>
            <w:r>
              <w:rPr>
                <w:rFonts w:ascii="Times New Roman"/>
                <w:b w:val="false"/>
                <w:i w:val="false"/>
                <w:color w:val="000000"/>
                <w:sz w:val="20"/>
              </w:rPr>
              <w:t>
- Қазақстан Республикасының қазіргі салықтық саясаты принциптерін түсінуі.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xml:space="preserve">
Құқық негіздері, түсініктері, көздері, жүйесі. </w:t>
            </w:r>
          </w:p>
          <w:p>
            <w:pPr>
              <w:spacing w:after="20"/>
              <w:ind w:left="20"/>
              <w:jc w:val="both"/>
            </w:pPr>
            <w:r>
              <w:rPr>
                <w:rFonts w:ascii="Times New Roman"/>
                <w:b w:val="false"/>
                <w:i w:val="false"/>
                <w:color w:val="000000"/>
                <w:sz w:val="20"/>
              </w:rPr>
              <w:t>
Қазақстан Республикасының Конституциясы - құқық жүйесінің негізі. Қазақстан Республикасының сайлау құқығы. Қазақстан Республикасының әкімшілік құқығы.</w:t>
            </w:r>
          </w:p>
          <w:p>
            <w:pPr>
              <w:spacing w:after="20"/>
              <w:ind w:left="20"/>
              <w:jc w:val="both"/>
            </w:pPr>
            <w:r>
              <w:rPr>
                <w:rFonts w:ascii="Times New Roman"/>
                <w:b w:val="false"/>
                <w:i w:val="false"/>
                <w:color w:val="000000"/>
                <w:sz w:val="20"/>
              </w:rPr>
              <w:t xml:space="preserve">
Азаматтық құқықтың түсініктері, бастауы және қағидаттары. Еңбек шарты және оны жасау тәртібі. </w:t>
            </w:r>
          </w:p>
          <w:p>
            <w:pPr>
              <w:spacing w:after="20"/>
              <w:ind w:left="20"/>
              <w:jc w:val="both"/>
            </w:pPr>
            <w:r>
              <w:rPr>
                <w:rFonts w:ascii="Times New Roman"/>
                <w:b w:val="false"/>
                <w:i w:val="false"/>
                <w:color w:val="000000"/>
                <w:sz w:val="20"/>
              </w:rPr>
              <w:t>
Қылмыстық құқық ұғымдары.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құқық негіздері, түсініктері, көздері, жүйесі; </w:t>
            </w:r>
          </w:p>
          <w:p>
            <w:pPr>
              <w:spacing w:after="20"/>
              <w:ind w:left="20"/>
              <w:jc w:val="both"/>
            </w:pPr>
            <w:r>
              <w:rPr>
                <w:rFonts w:ascii="Times New Roman"/>
                <w:b w:val="false"/>
                <w:i w:val="false"/>
                <w:color w:val="000000"/>
                <w:sz w:val="20"/>
              </w:rPr>
              <w:t>
- Қазақстан Республикасының Конституциясы - құқық жүйесі;</w:t>
            </w:r>
          </w:p>
          <w:p>
            <w:pPr>
              <w:spacing w:after="20"/>
              <w:ind w:left="20"/>
              <w:jc w:val="both"/>
            </w:pPr>
            <w:r>
              <w:rPr>
                <w:rFonts w:ascii="Times New Roman"/>
                <w:b w:val="false"/>
                <w:i w:val="false"/>
                <w:color w:val="000000"/>
                <w:sz w:val="20"/>
              </w:rPr>
              <w:t>
- Қазақстан Республикасының сайлау құқығы;</w:t>
            </w:r>
          </w:p>
          <w:p>
            <w:pPr>
              <w:spacing w:after="20"/>
              <w:ind w:left="20"/>
              <w:jc w:val="both"/>
            </w:pPr>
            <w:r>
              <w:rPr>
                <w:rFonts w:ascii="Times New Roman"/>
                <w:b w:val="false"/>
                <w:i w:val="false"/>
                <w:color w:val="000000"/>
                <w:sz w:val="20"/>
              </w:rPr>
              <w:t>
- Қазақстан Республикасының әкімшілік құқығы;</w:t>
            </w:r>
          </w:p>
          <w:p>
            <w:pPr>
              <w:spacing w:after="20"/>
              <w:ind w:left="20"/>
              <w:jc w:val="both"/>
            </w:pPr>
            <w:r>
              <w:rPr>
                <w:rFonts w:ascii="Times New Roman"/>
                <w:b w:val="false"/>
                <w:i w:val="false"/>
                <w:color w:val="000000"/>
                <w:sz w:val="20"/>
              </w:rPr>
              <w:t xml:space="preserve">
- азаматтық құқықтың түсініктері, бастауы және қағидаттары; </w:t>
            </w:r>
          </w:p>
          <w:p>
            <w:pPr>
              <w:spacing w:after="20"/>
              <w:ind w:left="20"/>
              <w:jc w:val="both"/>
            </w:pPr>
            <w:r>
              <w:rPr>
                <w:rFonts w:ascii="Times New Roman"/>
                <w:b w:val="false"/>
                <w:i w:val="false"/>
                <w:color w:val="000000"/>
                <w:sz w:val="20"/>
              </w:rPr>
              <w:t>
- еңбек шарты және оны жасау тәртібі;</w:t>
            </w:r>
          </w:p>
          <w:p>
            <w:pPr>
              <w:spacing w:after="20"/>
              <w:ind w:left="20"/>
              <w:jc w:val="both"/>
            </w:pPr>
            <w:r>
              <w:rPr>
                <w:rFonts w:ascii="Times New Roman"/>
                <w:b w:val="false"/>
                <w:i w:val="false"/>
                <w:color w:val="000000"/>
                <w:sz w:val="20"/>
              </w:rPr>
              <w:t>
- қылмыстық құқық ұғымдары.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құқық негіздерін, түсініктерін, көздерін, жүйесін түсінуі; </w:t>
            </w:r>
          </w:p>
          <w:p>
            <w:pPr>
              <w:spacing w:after="20"/>
              <w:ind w:left="20"/>
              <w:jc w:val="both"/>
            </w:pPr>
            <w:r>
              <w:rPr>
                <w:rFonts w:ascii="Times New Roman"/>
                <w:b w:val="false"/>
                <w:i w:val="false"/>
                <w:color w:val="000000"/>
                <w:sz w:val="20"/>
              </w:rPr>
              <w:t>
- Қазақстан Республикасының Конституциясы - құқық жүйесін мойындауы;</w:t>
            </w:r>
          </w:p>
          <w:p>
            <w:pPr>
              <w:spacing w:after="20"/>
              <w:ind w:left="20"/>
              <w:jc w:val="both"/>
            </w:pPr>
            <w:r>
              <w:rPr>
                <w:rFonts w:ascii="Times New Roman"/>
                <w:b w:val="false"/>
                <w:i w:val="false"/>
                <w:color w:val="000000"/>
                <w:sz w:val="20"/>
              </w:rPr>
              <w:t>
- Қазақстан Республикасының сайлау құқығын білуі;</w:t>
            </w:r>
          </w:p>
          <w:p>
            <w:pPr>
              <w:spacing w:after="20"/>
              <w:ind w:left="20"/>
              <w:jc w:val="both"/>
            </w:pPr>
            <w:r>
              <w:rPr>
                <w:rFonts w:ascii="Times New Roman"/>
                <w:b w:val="false"/>
                <w:i w:val="false"/>
                <w:color w:val="000000"/>
                <w:sz w:val="20"/>
              </w:rPr>
              <w:t>
- еңбек шартын және оны жасау тәртібін түсінуі.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xml:space="preserve">
Мекемелерде іс қағаздарын жүргізуді ұйымдастыру. Техникалық сөздiктердiң ерекшелiктерi. </w:t>
            </w:r>
          </w:p>
          <w:p>
            <w:pPr>
              <w:spacing w:after="20"/>
              <w:ind w:left="20"/>
              <w:jc w:val="both"/>
            </w:pPr>
            <w:r>
              <w:rPr>
                <w:rFonts w:ascii="Times New Roman"/>
                <w:b w:val="false"/>
                <w:i w:val="false"/>
                <w:color w:val="000000"/>
                <w:sz w:val="20"/>
              </w:rPr>
              <w:t>
Кеңсе құжаттарын жүргізу негізі.</w:t>
            </w:r>
          </w:p>
          <w:p>
            <w:pPr>
              <w:spacing w:after="20"/>
              <w:ind w:left="20"/>
              <w:jc w:val="both"/>
            </w:pPr>
            <w:r>
              <w:rPr>
                <w:rFonts w:ascii="Times New Roman"/>
                <w:b w:val="false"/>
                <w:i w:val="false"/>
                <w:color w:val="000000"/>
                <w:sz w:val="20"/>
              </w:rPr>
              <w:t>
Ұйымдастыру, реттеу, құқықтық, ақша-финанс-есептік, және анықтамалық құжаттар.</w:t>
            </w:r>
          </w:p>
          <w:p>
            <w:pPr>
              <w:spacing w:after="20"/>
              <w:ind w:left="20"/>
              <w:jc w:val="both"/>
            </w:pPr>
            <w:r>
              <w:rPr>
                <w:rFonts w:ascii="Times New Roman"/>
                <w:b w:val="false"/>
                <w:i w:val="false"/>
                <w:color w:val="000000"/>
                <w:sz w:val="20"/>
              </w:rPr>
              <w:t xml:space="preserve">
Қызметтік хаттар жазудың негізгі әдістері. </w:t>
            </w:r>
          </w:p>
          <w:p>
            <w:pPr>
              <w:spacing w:after="20"/>
              <w:ind w:left="20"/>
              <w:jc w:val="both"/>
            </w:pPr>
            <w:r>
              <w:rPr>
                <w:rFonts w:ascii="Times New Roman"/>
                <w:b w:val="false"/>
                <w:i w:val="false"/>
                <w:color w:val="000000"/>
                <w:sz w:val="20"/>
              </w:rPr>
              <w:t xml:space="preserve">
Автоматты басқару жүйесін іс қағаздарын жүргізуге пайдалану. Құжаттар жинағы туралы түсінік. Жазба құжаттарының алғашқы және күрделі жинақтары. Құжат қорлары туралы түсінік. </w:t>
            </w:r>
          </w:p>
          <w:p>
            <w:pPr>
              <w:spacing w:after="20"/>
              <w:ind w:left="20"/>
              <w:jc w:val="both"/>
            </w:pPr>
            <w:r>
              <w:rPr>
                <w:rFonts w:ascii="Times New Roman"/>
                <w:b w:val="false"/>
                <w:i w:val="false"/>
                <w:color w:val="000000"/>
                <w:sz w:val="20"/>
              </w:rPr>
              <w:t xml:space="preserve">
Архив. Мемлекеттік және мекеме архивтері. </w:t>
            </w:r>
          </w:p>
          <w:p>
            <w:pPr>
              <w:spacing w:after="20"/>
              <w:ind w:left="20"/>
              <w:jc w:val="both"/>
            </w:pPr>
            <w:r>
              <w:rPr>
                <w:rFonts w:ascii="Times New Roman"/>
                <w:b w:val="false"/>
                <w:i w:val="false"/>
                <w:color w:val="000000"/>
                <w:sz w:val="20"/>
              </w:rPr>
              <w:t>
Ұлттық архив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техникалық және лингвистикалық сөздiктер түрлерi;</w:t>
            </w:r>
          </w:p>
          <w:p>
            <w:pPr>
              <w:spacing w:after="20"/>
              <w:ind w:left="20"/>
              <w:jc w:val="both"/>
            </w:pPr>
            <w:r>
              <w:rPr>
                <w:rFonts w:ascii="Times New Roman"/>
                <w:b w:val="false"/>
                <w:i w:val="false"/>
                <w:color w:val="000000"/>
                <w:sz w:val="20"/>
              </w:rPr>
              <w:t xml:space="preserve">
- ақпараттық және iс құжаттарының жіктелуі; </w:t>
            </w:r>
          </w:p>
          <w:p>
            <w:pPr>
              <w:spacing w:after="20"/>
              <w:ind w:left="20"/>
              <w:jc w:val="both"/>
            </w:pPr>
            <w:r>
              <w:rPr>
                <w:rFonts w:ascii="Times New Roman"/>
                <w:b w:val="false"/>
                <w:i w:val="false"/>
                <w:color w:val="000000"/>
                <w:sz w:val="20"/>
              </w:rPr>
              <w:t>
- қазiргi кезде iс қағаздарын жүргiзу стандарттарына қойылатын талаптар;</w:t>
            </w:r>
          </w:p>
          <w:p>
            <w:pPr>
              <w:spacing w:after="20"/>
              <w:ind w:left="20"/>
              <w:jc w:val="both"/>
            </w:pPr>
            <w:r>
              <w:rPr>
                <w:rFonts w:ascii="Times New Roman"/>
                <w:b w:val="false"/>
                <w:i w:val="false"/>
                <w:color w:val="000000"/>
                <w:sz w:val="20"/>
              </w:rPr>
              <w:t>
- құжаттар формуляры және олардың бөлiктерi;</w:t>
            </w:r>
          </w:p>
          <w:p>
            <w:pPr>
              <w:spacing w:after="20"/>
              <w:ind w:left="20"/>
              <w:jc w:val="both"/>
            </w:pPr>
            <w:r>
              <w:rPr>
                <w:rFonts w:ascii="Times New Roman"/>
                <w:b w:val="false"/>
                <w:i w:val="false"/>
                <w:color w:val="000000"/>
                <w:sz w:val="20"/>
              </w:rPr>
              <w:t>
- құжаттар жинағы туралы түсiнiк;</w:t>
            </w:r>
          </w:p>
          <w:p>
            <w:pPr>
              <w:spacing w:after="20"/>
              <w:ind w:left="20"/>
              <w:jc w:val="both"/>
            </w:pPr>
            <w:r>
              <w:rPr>
                <w:rFonts w:ascii="Times New Roman"/>
                <w:b w:val="false"/>
                <w:i w:val="false"/>
                <w:color w:val="000000"/>
                <w:sz w:val="20"/>
              </w:rPr>
              <w:t>
- құжаттар қоры туралы түсінік.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әртүрлi сөздiктердi қолдануы;</w:t>
            </w:r>
          </w:p>
          <w:p>
            <w:pPr>
              <w:spacing w:after="20"/>
              <w:ind w:left="20"/>
              <w:jc w:val="both"/>
            </w:pPr>
            <w:r>
              <w:rPr>
                <w:rFonts w:ascii="Times New Roman"/>
                <w:b w:val="false"/>
                <w:i w:val="false"/>
                <w:color w:val="000000"/>
                <w:sz w:val="20"/>
              </w:rPr>
              <w:t>
- әртүрлi құжаттарды жіктеуі;</w:t>
            </w:r>
          </w:p>
          <w:p>
            <w:pPr>
              <w:spacing w:after="20"/>
              <w:ind w:left="20"/>
              <w:jc w:val="both"/>
            </w:pPr>
            <w:r>
              <w:rPr>
                <w:rFonts w:ascii="Times New Roman"/>
                <w:b w:val="false"/>
                <w:i w:val="false"/>
                <w:color w:val="000000"/>
                <w:sz w:val="20"/>
              </w:rPr>
              <w:t>
- құжаттар формулярын толтыруы;</w:t>
            </w:r>
          </w:p>
          <w:p>
            <w:pPr>
              <w:spacing w:after="20"/>
              <w:ind w:left="20"/>
              <w:jc w:val="both"/>
            </w:pPr>
            <w:r>
              <w:rPr>
                <w:rFonts w:ascii="Times New Roman"/>
                <w:b w:val="false"/>
                <w:i w:val="false"/>
                <w:color w:val="000000"/>
                <w:sz w:val="20"/>
              </w:rPr>
              <w:t>
- әкiмшiлiк-ұйымдастыру құжаттарымен жұмыс жасауы;</w:t>
            </w:r>
          </w:p>
          <w:p>
            <w:pPr>
              <w:spacing w:after="20"/>
              <w:ind w:left="20"/>
              <w:jc w:val="both"/>
            </w:pPr>
            <w:r>
              <w:rPr>
                <w:rFonts w:ascii="Times New Roman"/>
                <w:b w:val="false"/>
                <w:i w:val="false"/>
                <w:color w:val="000000"/>
                <w:sz w:val="20"/>
              </w:rPr>
              <w:t>
- архивтiк құжаттардың текстiлерi үлгiлерiн талдауы;</w:t>
            </w:r>
          </w:p>
          <w:p>
            <w:pPr>
              <w:spacing w:after="20"/>
              <w:ind w:left="20"/>
              <w:jc w:val="both"/>
            </w:pPr>
            <w:r>
              <w:rPr>
                <w:rFonts w:ascii="Times New Roman"/>
                <w:b w:val="false"/>
                <w:i w:val="false"/>
                <w:color w:val="000000"/>
                <w:sz w:val="20"/>
              </w:rPr>
              <w:t>
- архивке құжаттарды дайындап, сақтауға тапсыруы.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КҚ3.1.1</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графика және машина құрастыру сызуы.</w:t>
            </w:r>
          </w:p>
          <w:p>
            <w:pPr>
              <w:spacing w:after="20"/>
              <w:ind w:left="20"/>
              <w:jc w:val="both"/>
            </w:pPr>
            <w:r>
              <w:rPr>
                <w:rFonts w:ascii="Times New Roman"/>
                <w:b w:val="false"/>
                <w:i w:val="false"/>
                <w:color w:val="000000"/>
                <w:sz w:val="20"/>
              </w:rPr>
              <w:t>
Сызба форматтары. Масштабы.</w:t>
            </w:r>
          </w:p>
          <w:p>
            <w:pPr>
              <w:spacing w:after="20"/>
              <w:ind w:left="20"/>
              <w:jc w:val="both"/>
            </w:pPr>
            <w:r>
              <w:rPr>
                <w:rFonts w:ascii="Times New Roman"/>
                <w:b w:val="false"/>
                <w:i w:val="false"/>
                <w:color w:val="000000"/>
                <w:sz w:val="20"/>
              </w:rPr>
              <w:t>
Сызбалардың графикалық орындалуы.</w:t>
            </w:r>
          </w:p>
          <w:p>
            <w:pPr>
              <w:spacing w:after="20"/>
              <w:ind w:left="20"/>
              <w:jc w:val="both"/>
            </w:pPr>
            <w:r>
              <w:rPr>
                <w:rFonts w:ascii="Times New Roman"/>
                <w:b w:val="false"/>
                <w:i w:val="false"/>
                <w:color w:val="000000"/>
                <w:sz w:val="20"/>
              </w:rPr>
              <w:t xml:space="preserve">
Техникалық детальдардың контурлары. </w:t>
            </w:r>
          </w:p>
          <w:p>
            <w:pPr>
              <w:spacing w:after="20"/>
              <w:ind w:left="20"/>
              <w:jc w:val="both"/>
            </w:pPr>
            <w:r>
              <w:rPr>
                <w:rFonts w:ascii="Times New Roman"/>
                <w:b w:val="false"/>
                <w:i w:val="false"/>
                <w:color w:val="000000"/>
                <w:sz w:val="20"/>
              </w:rPr>
              <w:t>
Призма, пирамида, цилиндр, параллелепипед, куб, конус. Винттiк қозғалыстар мен сызықтар, винттiк беттер мен бұрандалар.</w:t>
            </w:r>
          </w:p>
          <w:p>
            <w:pPr>
              <w:spacing w:after="20"/>
              <w:ind w:left="20"/>
              <w:jc w:val="both"/>
            </w:pPr>
            <w:r>
              <w:rPr>
                <w:rFonts w:ascii="Times New Roman"/>
                <w:b w:val="false"/>
                <w:i w:val="false"/>
                <w:color w:val="000000"/>
                <w:sz w:val="20"/>
              </w:rPr>
              <w:t>
Сызбаларды орындаудың жалпы ережелерi.</w:t>
            </w:r>
          </w:p>
          <w:p>
            <w:pPr>
              <w:spacing w:after="20"/>
              <w:ind w:left="20"/>
              <w:jc w:val="both"/>
            </w:pPr>
            <w:r>
              <w:rPr>
                <w:rFonts w:ascii="Times New Roman"/>
                <w:b w:val="false"/>
                <w:i w:val="false"/>
                <w:color w:val="000000"/>
                <w:sz w:val="20"/>
              </w:rPr>
              <w:t>
Бөлшектердің сызбалары және эскиздері.</w:t>
            </w:r>
          </w:p>
          <w:p>
            <w:pPr>
              <w:spacing w:after="20"/>
              <w:ind w:left="20"/>
              <w:jc w:val="both"/>
            </w:pPr>
            <w:r>
              <w:rPr>
                <w:rFonts w:ascii="Times New Roman"/>
                <w:b w:val="false"/>
                <w:i w:val="false"/>
                <w:color w:val="000000"/>
                <w:sz w:val="20"/>
              </w:rPr>
              <w:t>
Құрастыру сызбасы. Эскиздің мақсаты және оның жұмыс сызбасынан ерекшелігі. Деталь эскизінiң орындалу тәртібі мен кезектілігi. МЕМСТ бойынша бөлшектердің өлшемдерін салу. Сызбаға жазылатын жазулар және олардың мазмұны.</w:t>
            </w:r>
          </w:p>
          <w:p>
            <w:pPr>
              <w:spacing w:after="20"/>
              <w:ind w:left="20"/>
              <w:jc w:val="both"/>
            </w:pPr>
            <w:r>
              <w:rPr>
                <w:rFonts w:ascii="Times New Roman"/>
                <w:b w:val="false"/>
                <w:i w:val="false"/>
                <w:color w:val="000000"/>
                <w:sz w:val="20"/>
              </w:rPr>
              <w:t>
Мамандықтар бойынша сызбалар және схемалар.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сызбалардың графикалық жұмысының орындалуы;</w:t>
            </w:r>
          </w:p>
          <w:p>
            <w:pPr>
              <w:spacing w:after="20"/>
              <w:ind w:left="20"/>
              <w:jc w:val="both"/>
            </w:pPr>
            <w:r>
              <w:rPr>
                <w:rFonts w:ascii="Times New Roman"/>
                <w:b w:val="false"/>
                <w:i w:val="false"/>
                <w:color w:val="000000"/>
                <w:sz w:val="20"/>
              </w:rPr>
              <w:t>
- техникалық детальдардың контурларын;</w:t>
            </w:r>
          </w:p>
          <w:p>
            <w:pPr>
              <w:spacing w:after="20"/>
              <w:ind w:left="20"/>
              <w:jc w:val="both"/>
            </w:pPr>
            <w:r>
              <w:rPr>
                <w:rFonts w:ascii="Times New Roman"/>
                <w:b w:val="false"/>
                <w:i w:val="false"/>
                <w:color w:val="000000"/>
                <w:sz w:val="20"/>
              </w:rPr>
              <w:t>
- сызбаларды орындаудың жалпы ережелерiн;</w:t>
            </w:r>
          </w:p>
          <w:p>
            <w:pPr>
              <w:spacing w:after="20"/>
              <w:ind w:left="20"/>
              <w:jc w:val="both"/>
            </w:pPr>
            <w:r>
              <w:rPr>
                <w:rFonts w:ascii="Times New Roman"/>
                <w:b w:val="false"/>
                <w:i w:val="false"/>
                <w:color w:val="000000"/>
                <w:sz w:val="20"/>
              </w:rPr>
              <w:t>
- бөлшектердің сызбалары және эскиздерін;</w:t>
            </w:r>
          </w:p>
          <w:p>
            <w:pPr>
              <w:spacing w:after="20"/>
              <w:ind w:left="20"/>
              <w:jc w:val="both"/>
            </w:pPr>
            <w:r>
              <w:rPr>
                <w:rFonts w:ascii="Times New Roman"/>
                <w:b w:val="false"/>
                <w:i w:val="false"/>
                <w:color w:val="000000"/>
                <w:sz w:val="20"/>
              </w:rPr>
              <w:t>
- құрастыру сызбасы туралы жалпы түсiнiк;</w:t>
            </w:r>
          </w:p>
          <w:p>
            <w:pPr>
              <w:spacing w:after="20"/>
              <w:ind w:left="20"/>
              <w:jc w:val="both"/>
            </w:pPr>
            <w:r>
              <w:rPr>
                <w:rFonts w:ascii="Times New Roman"/>
                <w:b w:val="false"/>
                <w:i w:val="false"/>
                <w:color w:val="000000"/>
                <w:sz w:val="20"/>
              </w:rPr>
              <w:t>
- деталь эскизінiң орындалу тәртібі мен кезектілігiн;</w:t>
            </w:r>
          </w:p>
          <w:p>
            <w:pPr>
              <w:spacing w:after="20"/>
              <w:ind w:left="20"/>
              <w:jc w:val="both"/>
            </w:pPr>
            <w:r>
              <w:rPr>
                <w:rFonts w:ascii="Times New Roman"/>
                <w:b w:val="false"/>
                <w:i w:val="false"/>
                <w:color w:val="000000"/>
                <w:sz w:val="20"/>
              </w:rPr>
              <w:t>
- МЕМСТ бойынша бөлшектердің өлшемдерін салу;</w:t>
            </w:r>
          </w:p>
          <w:p>
            <w:pPr>
              <w:spacing w:after="20"/>
              <w:ind w:left="20"/>
              <w:jc w:val="both"/>
            </w:pPr>
            <w:r>
              <w:rPr>
                <w:rFonts w:ascii="Times New Roman"/>
                <w:b w:val="false"/>
                <w:i w:val="false"/>
                <w:color w:val="000000"/>
                <w:sz w:val="20"/>
              </w:rPr>
              <w:t>
- мамандықтар бойынша сызбалар және схемаларды.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шартты белгілер мен негізгі ережелерді МЕМСТ бойынша сызбада безендіруі;</w:t>
            </w:r>
          </w:p>
          <w:p>
            <w:pPr>
              <w:spacing w:after="20"/>
              <w:ind w:left="20"/>
              <w:jc w:val="both"/>
            </w:pPr>
            <w:r>
              <w:rPr>
                <w:rFonts w:ascii="Times New Roman"/>
                <w:b w:val="false"/>
                <w:i w:val="false"/>
                <w:color w:val="000000"/>
                <w:sz w:val="20"/>
              </w:rPr>
              <w:t>
- шрифтімен орындау үшін сызбада әріптерді белгілеуі;</w:t>
            </w:r>
          </w:p>
          <w:p>
            <w:pPr>
              <w:spacing w:after="20"/>
              <w:ind w:left="20"/>
              <w:jc w:val="both"/>
            </w:pPr>
            <w:r>
              <w:rPr>
                <w:rFonts w:ascii="Times New Roman"/>
                <w:b w:val="false"/>
                <w:i w:val="false"/>
                <w:color w:val="000000"/>
                <w:sz w:val="20"/>
              </w:rPr>
              <w:t>
- бөлшектердің контурын сызуы;</w:t>
            </w:r>
          </w:p>
          <w:p>
            <w:pPr>
              <w:spacing w:after="20"/>
              <w:ind w:left="20"/>
              <w:jc w:val="both"/>
            </w:pPr>
            <w:r>
              <w:rPr>
                <w:rFonts w:ascii="Times New Roman"/>
                <w:b w:val="false"/>
                <w:i w:val="false"/>
                <w:color w:val="000000"/>
                <w:sz w:val="20"/>
              </w:rPr>
              <w:t>
- масштабты таңдауы, сызбаға өлшемдерін дұрыс салуы;</w:t>
            </w:r>
          </w:p>
          <w:p>
            <w:pPr>
              <w:spacing w:after="20"/>
              <w:ind w:left="20"/>
              <w:jc w:val="both"/>
            </w:pPr>
            <w:r>
              <w:rPr>
                <w:rFonts w:ascii="Times New Roman"/>
                <w:b w:val="false"/>
                <w:i w:val="false"/>
                <w:color w:val="000000"/>
                <w:sz w:val="20"/>
              </w:rPr>
              <w:t>
- геометриялық денелерді проекциялауы;</w:t>
            </w:r>
          </w:p>
          <w:p>
            <w:pPr>
              <w:spacing w:after="20"/>
              <w:ind w:left="20"/>
              <w:jc w:val="both"/>
            </w:pPr>
            <w:r>
              <w:rPr>
                <w:rFonts w:ascii="Times New Roman"/>
                <w:b w:val="false"/>
                <w:i w:val="false"/>
                <w:color w:val="000000"/>
                <w:sz w:val="20"/>
              </w:rPr>
              <w:t>
- бөлшектердің эскизін орындауы;</w:t>
            </w:r>
          </w:p>
          <w:p>
            <w:pPr>
              <w:spacing w:after="20"/>
              <w:ind w:left="20"/>
              <w:jc w:val="both"/>
            </w:pPr>
            <w:r>
              <w:rPr>
                <w:rFonts w:ascii="Times New Roman"/>
                <w:b w:val="false"/>
                <w:i w:val="false"/>
                <w:color w:val="000000"/>
                <w:sz w:val="20"/>
              </w:rPr>
              <w:t>
-бөлшектердің сызбасын оқуы;</w:t>
            </w:r>
          </w:p>
          <w:p>
            <w:pPr>
              <w:spacing w:after="20"/>
              <w:ind w:left="20"/>
              <w:jc w:val="both"/>
            </w:pPr>
            <w:r>
              <w:rPr>
                <w:rFonts w:ascii="Times New Roman"/>
                <w:b w:val="false"/>
                <w:i w:val="false"/>
                <w:color w:val="000000"/>
                <w:sz w:val="20"/>
              </w:rPr>
              <w:t>
- мамандықтар бойынша сызбалар және схемаларды сызуы.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электротехника электроника негіздерімен.</w:t>
            </w:r>
          </w:p>
          <w:p>
            <w:pPr>
              <w:spacing w:after="20"/>
              <w:ind w:left="20"/>
              <w:jc w:val="both"/>
            </w:pPr>
            <w:r>
              <w:rPr>
                <w:rFonts w:ascii="Times New Roman"/>
                <w:b w:val="false"/>
                <w:i w:val="false"/>
                <w:color w:val="000000"/>
                <w:sz w:val="20"/>
              </w:rPr>
              <w:t>
Электр энергиясы, оның қасиеттерi және қолданылуы. Электр тоғы. Тұрақты электр тоқ тiзбегiнің есебі. Электрлік және магниттiк өрiс. Электрмагниттiк индукция. Синусоидтық ЭҚК және тоқ. Айнымалы тоқтың тізбегінің параметрлері мен элементтері. Симметриялы үш фазалы электр тiзбегі. Электронды лампалар. Жартылай өткiзгiштiгi фотоэлектронды құрылғылар. Электронды түзеткiштер, күшейткiштер. Электронды генераторлар және өлшеу құралдары. Микроэлектрониканың интегральды схемалары. Автоматты жүйедегі электронды құрылғылар. Кәсіпшіліктерді электрмен қамтудың қазіргі сызбалары: ауамен, электр торабымен, тарату пункттерімен.</w:t>
            </w:r>
          </w:p>
          <w:p>
            <w:pPr>
              <w:spacing w:after="20"/>
              <w:ind w:left="20"/>
              <w:jc w:val="both"/>
            </w:pPr>
            <w:r>
              <w:rPr>
                <w:rFonts w:ascii="Times New Roman"/>
                <w:b w:val="false"/>
                <w:i w:val="false"/>
                <w:color w:val="000000"/>
                <w:sz w:val="20"/>
              </w:rPr>
              <w:t>
Қорғаныш жерлендірудің мақсаты, құрылысы және бақылау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электр энергиясы, оның қасиеттерi және қолданылуы;</w:t>
            </w:r>
          </w:p>
          <w:p>
            <w:pPr>
              <w:spacing w:after="20"/>
              <w:ind w:left="20"/>
              <w:jc w:val="both"/>
            </w:pPr>
            <w:r>
              <w:rPr>
                <w:rFonts w:ascii="Times New Roman"/>
                <w:b w:val="false"/>
                <w:i w:val="false"/>
                <w:color w:val="000000"/>
                <w:sz w:val="20"/>
              </w:rPr>
              <w:t>
- электрмагниттiк өрiс және электрмагниттiк индукция;</w:t>
            </w:r>
          </w:p>
          <w:p>
            <w:pPr>
              <w:spacing w:after="20"/>
              <w:ind w:left="20"/>
              <w:jc w:val="both"/>
            </w:pPr>
            <w:r>
              <w:rPr>
                <w:rFonts w:ascii="Times New Roman"/>
                <w:b w:val="false"/>
                <w:i w:val="false"/>
                <w:color w:val="000000"/>
                <w:sz w:val="20"/>
              </w:rPr>
              <w:t>
- үш фазалы электр тiзбегі;</w:t>
            </w:r>
          </w:p>
          <w:p>
            <w:pPr>
              <w:spacing w:after="20"/>
              <w:ind w:left="20"/>
              <w:jc w:val="both"/>
            </w:pPr>
            <w:r>
              <w:rPr>
                <w:rFonts w:ascii="Times New Roman"/>
                <w:b w:val="false"/>
                <w:i w:val="false"/>
                <w:color w:val="000000"/>
                <w:sz w:val="20"/>
              </w:rPr>
              <w:t>
- жартылай өткiзгiштiгi құрылғылар;</w:t>
            </w:r>
          </w:p>
          <w:p>
            <w:pPr>
              <w:spacing w:after="20"/>
              <w:ind w:left="20"/>
              <w:jc w:val="both"/>
            </w:pPr>
            <w:r>
              <w:rPr>
                <w:rFonts w:ascii="Times New Roman"/>
                <w:b w:val="false"/>
                <w:i w:val="false"/>
                <w:color w:val="000000"/>
                <w:sz w:val="20"/>
              </w:rPr>
              <w:t>
- фотоэлектронды құрылғылар;</w:t>
            </w:r>
          </w:p>
          <w:p>
            <w:pPr>
              <w:spacing w:after="20"/>
              <w:ind w:left="20"/>
              <w:jc w:val="both"/>
            </w:pPr>
            <w:r>
              <w:rPr>
                <w:rFonts w:ascii="Times New Roman"/>
                <w:b w:val="false"/>
                <w:i w:val="false"/>
                <w:color w:val="000000"/>
                <w:sz w:val="20"/>
              </w:rPr>
              <w:t>
- электронды түзеткiштер және</w:t>
            </w:r>
          </w:p>
          <w:p>
            <w:pPr>
              <w:spacing w:after="20"/>
              <w:ind w:left="20"/>
              <w:jc w:val="both"/>
            </w:pPr>
            <w:r>
              <w:rPr>
                <w:rFonts w:ascii="Times New Roman"/>
                <w:b w:val="false"/>
                <w:i w:val="false"/>
                <w:color w:val="000000"/>
                <w:sz w:val="20"/>
              </w:rPr>
              <w:t>
күшейткiштер;</w:t>
            </w:r>
          </w:p>
          <w:p>
            <w:pPr>
              <w:spacing w:after="20"/>
              <w:ind w:left="20"/>
              <w:jc w:val="both"/>
            </w:pPr>
            <w:r>
              <w:rPr>
                <w:rFonts w:ascii="Times New Roman"/>
                <w:b w:val="false"/>
                <w:i w:val="false"/>
                <w:color w:val="000000"/>
                <w:sz w:val="20"/>
              </w:rPr>
              <w:t>
- электронды генераторлар және өлшеу құралдары;</w:t>
            </w:r>
          </w:p>
          <w:p>
            <w:pPr>
              <w:spacing w:after="20"/>
              <w:ind w:left="20"/>
              <w:jc w:val="both"/>
            </w:pPr>
            <w:r>
              <w:rPr>
                <w:rFonts w:ascii="Times New Roman"/>
                <w:b w:val="false"/>
                <w:i w:val="false"/>
                <w:color w:val="000000"/>
                <w:sz w:val="20"/>
              </w:rPr>
              <w:t>
- микроэлектрониканың интегральды схемалары;</w:t>
            </w:r>
          </w:p>
          <w:p>
            <w:pPr>
              <w:spacing w:after="20"/>
              <w:ind w:left="20"/>
              <w:jc w:val="both"/>
            </w:pPr>
            <w:r>
              <w:rPr>
                <w:rFonts w:ascii="Times New Roman"/>
                <w:b w:val="false"/>
                <w:i w:val="false"/>
                <w:color w:val="000000"/>
                <w:sz w:val="20"/>
              </w:rPr>
              <w:t>
- автоматты жүйедегі электронды құрылғылар;</w:t>
            </w:r>
          </w:p>
          <w:p>
            <w:pPr>
              <w:spacing w:after="20"/>
              <w:ind w:left="20"/>
              <w:jc w:val="both"/>
            </w:pPr>
            <w:r>
              <w:rPr>
                <w:rFonts w:ascii="Times New Roman"/>
                <w:b w:val="false"/>
                <w:i w:val="false"/>
                <w:color w:val="000000"/>
                <w:sz w:val="20"/>
              </w:rPr>
              <w:t>
- кәсіпшіліктерді электрмен қамтудың қазіргі сызбалары;</w:t>
            </w:r>
          </w:p>
          <w:p>
            <w:pPr>
              <w:spacing w:after="20"/>
              <w:ind w:left="20"/>
              <w:jc w:val="both"/>
            </w:pPr>
            <w:r>
              <w:rPr>
                <w:rFonts w:ascii="Times New Roman"/>
                <w:b w:val="false"/>
                <w:i w:val="false"/>
                <w:color w:val="000000"/>
                <w:sz w:val="20"/>
              </w:rPr>
              <w:t>
- қорғаныш жерлендірудің мақсаты, құрылысы және бақылау жағдайы.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күрделi емес электр тiзбегiнiң принципиальды схемаларын берiлген жағдайға байланысты оқуы және құрастыруы;</w:t>
            </w:r>
          </w:p>
          <w:p>
            <w:pPr>
              <w:spacing w:after="20"/>
              <w:ind w:left="20"/>
              <w:jc w:val="both"/>
            </w:pPr>
            <w:r>
              <w:rPr>
                <w:rFonts w:ascii="Times New Roman"/>
                <w:b w:val="false"/>
                <w:i w:val="false"/>
                <w:color w:val="000000"/>
                <w:sz w:val="20"/>
              </w:rPr>
              <w:t>
- сызбада электр тізбегінің негізгі элементтерін көрсетуі;</w:t>
            </w:r>
          </w:p>
          <w:p>
            <w:pPr>
              <w:spacing w:after="20"/>
              <w:ind w:left="20"/>
              <w:jc w:val="both"/>
            </w:pPr>
            <w:r>
              <w:rPr>
                <w:rFonts w:ascii="Times New Roman"/>
                <w:b w:val="false"/>
                <w:i w:val="false"/>
                <w:color w:val="000000"/>
                <w:sz w:val="20"/>
              </w:rPr>
              <w:t>
- берілген элементтермен электр тізбегін құруы;</w:t>
            </w:r>
          </w:p>
          <w:p>
            <w:pPr>
              <w:spacing w:after="20"/>
              <w:ind w:left="20"/>
              <w:jc w:val="both"/>
            </w:pPr>
            <w:r>
              <w:rPr>
                <w:rFonts w:ascii="Times New Roman"/>
                <w:b w:val="false"/>
                <w:i w:val="false"/>
                <w:color w:val="000000"/>
                <w:sz w:val="20"/>
              </w:rPr>
              <w:t>
- Ом, Кирхгофф және Джоул-Ленц заңдарын қолдануы;</w:t>
            </w:r>
          </w:p>
          <w:p>
            <w:pPr>
              <w:spacing w:after="20"/>
              <w:ind w:left="20"/>
              <w:jc w:val="both"/>
            </w:pPr>
            <w:r>
              <w:rPr>
                <w:rFonts w:ascii="Times New Roman"/>
                <w:b w:val="false"/>
                <w:i w:val="false"/>
                <w:color w:val="000000"/>
                <w:sz w:val="20"/>
              </w:rPr>
              <w:t>
- тоқты, кернеуді, энергия қуатын және кедергіні өлшеуі;</w:t>
            </w:r>
          </w:p>
          <w:p>
            <w:pPr>
              <w:spacing w:after="20"/>
              <w:ind w:left="20"/>
              <w:jc w:val="both"/>
            </w:pPr>
            <w:r>
              <w:rPr>
                <w:rFonts w:ascii="Times New Roman"/>
                <w:b w:val="false"/>
                <w:i w:val="false"/>
                <w:color w:val="000000"/>
                <w:sz w:val="20"/>
              </w:rPr>
              <w:t>
- электр коректендіруші тізбегінің қысқартылған есебін шығаруы.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xml:space="preserve">
Теориялық механика және оның бөлiмдерi. </w:t>
            </w:r>
          </w:p>
          <w:p>
            <w:pPr>
              <w:spacing w:after="20"/>
              <w:ind w:left="20"/>
              <w:jc w:val="both"/>
            </w:pPr>
            <w:r>
              <w:rPr>
                <w:rFonts w:ascii="Times New Roman"/>
                <w:b w:val="false"/>
                <w:i w:val="false"/>
                <w:color w:val="000000"/>
                <w:sz w:val="20"/>
              </w:rPr>
              <w:t>
Статика аксиомалары және олардың негiзгi түсiнiгi.</w:t>
            </w:r>
          </w:p>
          <w:p>
            <w:pPr>
              <w:spacing w:after="20"/>
              <w:ind w:left="20"/>
              <w:jc w:val="both"/>
            </w:pPr>
            <w:r>
              <w:rPr>
                <w:rFonts w:ascii="Times New Roman"/>
                <w:b w:val="false"/>
                <w:i w:val="false"/>
                <w:color w:val="000000"/>
                <w:sz w:val="20"/>
              </w:rPr>
              <w:t>
Кинематика. Кинематиканың негiзгi түсiнiгi.</w:t>
            </w:r>
          </w:p>
          <w:p>
            <w:pPr>
              <w:spacing w:after="20"/>
              <w:ind w:left="20"/>
              <w:jc w:val="both"/>
            </w:pPr>
            <w:r>
              <w:rPr>
                <w:rFonts w:ascii="Times New Roman"/>
                <w:b w:val="false"/>
                <w:i w:val="false"/>
                <w:color w:val="000000"/>
                <w:sz w:val="20"/>
              </w:rPr>
              <w:t>
Динамика. Динамика аксиомалары және негiзгi түсiнiгi. Жұмыс және қуат. Динамика теориясы.</w:t>
            </w:r>
          </w:p>
          <w:p>
            <w:pPr>
              <w:spacing w:after="20"/>
              <w:ind w:left="20"/>
              <w:jc w:val="both"/>
            </w:pPr>
            <w:r>
              <w:rPr>
                <w:rFonts w:ascii="Times New Roman"/>
                <w:b w:val="false"/>
                <w:i w:val="false"/>
                <w:color w:val="000000"/>
                <w:sz w:val="20"/>
              </w:rPr>
              <w:t xml:space="preserve">
Материалдар кедергісі. Деформация түрлері. </w:t>
            </w:r>
          </w:p>
          <w:p>
            <w:pPr>
              <w:spacing w:after="20"/>
              <w:ind w:left="20"/>
              <w:jc w:val="both"/>
            </w:pPr>
            <w:r>
              <w:rPr>
                <w:rFonts w:ascii="Times New Roman"/>
                <w:b w:val="false"/>
                <w:i w:val="false"/>
                <w:color w:val="000000"/>
                <w:sz w:val="20"/>
              </w:rPr>
              <w:t>
Машина бөлшектерi. Бөлшектер мен түйіндердің байланысуы. Бөлшектер және машиналар беріктігіне, есептеулер. Қосылыстар түрлері.</w:t>
            </w:r>
          </w:p>
          <w:p>
            <w:pPr>
              <w:spacing w:after="20"/>
              <w:ind w:left="20"/>
              <w:jc w:val="both"/>
            </w:pPr>
            <w:r>
              <w:rPr>
                <w:rFonts w:ascii="Times New Roman"/>
                <w:b w:val="false"/>
                <w:i w:val="false"/>
                <w:color w:val="000000"/>
                <w:sz w:val="20"/>
              </w:rPr>
              <w:t xml:space="preserve">
Берiлiстердiң туралы түсінік және түрлері. </w:t>
            </w:r>
          </w:p>
          <w:p>
            <w:pPr>
              <w:spacing w:after="20"/>
              <w:ind w:left="20"/>
              <w:jc w:val="both"/>
            </w:pPr>
            <w:r>
              <w:rPr>
                <w:rFonts w:ascii="Times New Roman"/>
                <w:b w:val="false"/>
                <w:i w:val="false"/>
                <w:color w:val="000000"/>
                <w:sz w:val="20"/>
              </w:rPr>
              <w:t xml:space="preserve">
Бiлiктер мен осьтер. Подшипниктер. Муфталар. </w:t>
            </w:r>
          </w:p>
          <w:p>
            <w:pPr>
              <w:spacing w:after="20"/>
              <w:ind w:left="20"/>
              <w:jc w:val="both"/>
            </w:pPr>
            <w:r>
              <w:rPr>
                <w:rFonts w:ascii="Times New Roman"/>
                <w:b w:val="false"/>
                <w:i w:val="false"/>
                <w:color w:val="000000"/>
                <w:sz w:val="20"/>
              </w:rPr>
              <w:t>
Корпус бөлшектері және серіппелер.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теориялық механика және оның бөлiмдерi;</w:t>
            </w:r>
          </w:p>
          <w:p>
            <w:pPr>
              <w:spacing w:after="20"/>
              <w:ind w:left="20"/>
              <w:jc w:val="both"/>
            </w:pPr>
            <w:r>
              <w:rPr>
                <w:rFonts w:ascii="Times New Roman"/>
                <w:b w:val="false"/>
                <w:i w:val="false"/>
                <w:color w:val="000000"/>
                <w:sz w:val="20"/>
              </w:rPr>
              <w:t>
- статика аксиомалары және олардың негiзгi түсiнiгi;</w:t>
            </w:r>
          </w:p>
          <w:p>
            <w:pPr>
              <w:spacing w:after="20"/>
              <w:ind w:left="20"/>
              <w:jc w:val="both"/>
            </w:pPr>
            <w:r>
              <w:rPr>
                <w:rFonts w:ascii="Times New Roman"/>
                <w:b w:val="false"/>
                <w:i w:val="false"/>
                <w:color w:val="000000"/>
                <w:sz w:val="20"/>
              </w:rPr>
              <w:t>
- кинематиканың негiзгi түсiнiгi;</w:t>
            </w:r>
          </w:p>
          <w:p>
            <w:pPr>
              <w:spacing w:after="20"/>
              <w:ind w:left="20"/>
              <w:jc w:val="both"/>
            </w:pPr>
            <w:r>
              <w:rPr>
                <w:rFonts w:ascii="Times New Roman"/>
                <w:b w:val="false"/>
                <w:i w:val="false"/>
                <w:color w:val="000000"/>
                <w:sz w:val="20"/>
              </w:rPr>
              <w:t>
- динамика аксиомалары және негiзгi түсiнiгi;</w:t>
            </w:r>
          </w:p>
          <w:p>
            <w:pPr>
              <w:spacing w:after="20"/>
              <w:ind w:left="20"/>
              <w:jc w:val="both"/>
            </w:pPr>
            <w:r>
              <w:rPr>
                <w:rFonts w:ascii="Times New Roman"/>
                <w:b w:val="false"/>
                <w:i w:val="false"/>
                <w:color w:val="000000"/>
                <w:sz w:val="20"/>
              </w:rPr>
              <w:t xml:space="preserve">
- материалдар кедергісі; </w:t>
            </w:r>
          </w:p>
          <w:p>
            <w:pPr>
              <w:spacing w:after="20"/>
              <w:ind w:left="20"/>
              <w:jc w:val="both"/>
            </w:pPr>
            <w:r>
              <w:rPr>
                <w:rFonts w:ascii="Times New Roman"/>
                <w:b w:val="false"/>
                <w:i w:val="false"/>
                <w:color w:val="000000"/>
                <w:sz w:val="20"/>
              </w:rPr>
              <w:t>
- машина бөлшектерi;</w:t>
            </w:r>
          </w:p>
          <w:p>
            <w:pPr>
              <w:spacing w:after="20"/>
              <w:ind w:left="20"/>
              <w:jc w:val="both"/>
            </w:pPr>
            <w:r>
              <w:rPr>
                <w:rFonts w:ascii="Times New Roman"/>
                <w:b w:val="false"/>
                <w:i w:val="false"/>
                <w:color w:val="000000"/>
                <w:sz w:val="20"/>
              </w:rPr>
              <w:t>
- машиналар бөлшектерінің беріктігін есептеулер;</w:t>
            </w:r>
          </w:p>
          <w:p>
            <w:pPr>
              <w:spacing w:after="20"/>
              <w:ind w:left="20"/>
              <w:jc w:val="both"/>
            </w:pPr>
            <w:r>
              <w:rPr>
                <w:rFonts w:ascii="Times New Roman"/>
                <w:b w:val="false"/>
                <w:i w:val="false"/>
                <w:color w:val="000000"/>
                <w:sz w:val="20"/>
              </w:rPr>
              <w:t>
- қосылыстар түрлері;</w:t>
            </w:r>
          </w:p>
          <w:p>
            <w:pPr>
              <w:spacing w:after="20"/>
              <w:ind w:left="20"/>
              <w:jc w:val="both"/>
            </w:pPr>
            <w:r>
              <w:rPr>
                <w:rFonts w:ascii="Times New Roman"/>
                <w:b w:val="false"/>
                <w:i w:val="false"/>
                <w:color w:val="000000"/>
                <w:sz w:val="20"/>
              </w:rPr>
              <w:t>
- берiлiстер туралы түсінік және оның түрлері;</w:t>
            </w:r>
          </w:p>
          <w:p>
            <w:pPr>
              <w:spacing w:after="20"/>
              <w:ind w:left="20"/>
              <w:jc w:val="both"/>
            </w:pPr>
            <w:r>
              <w:rPr>
                <w:rFonts w:ascii="Times New Roman"/>
                <w:b w:val="false"/>
                <w:i w:val="false"/>
                <w:color w:val="000000"/>
                <w:sz w:val="20"/>
              </w:rPr>
              <w:t>
- бiлiктер мен осьтер;</w:t>
            </w:r>
          </w:p>
          <w:p>
            <w:pPr>
              <w:spacing w:after="20"/>
              <w:ind w:left="20"/>
              <w:jc w:val="both"/>
            </w:pPr>
            <w:r>
              <w:rPr>
                <w:rFonts w:ascii="Times New Roman"/>
                <w:b w:val="false"/>
                <w:i w:val="false"/>
                <w:color w:val="000000"/>
                <w:sz w:val="20"/>
              </w:rPr>
              <w:t>
- подшипниктер;</w:t>
            </w:r>
          </w:p>
          <w:p>
            <w:pPr>
              <w:spacing w:after="20"/>
              <w:ind w:left="20"/>
              <w:jc w:val="both"/>
            </w:pPr>
            <w:r>
              <w:rPr>
                <w:rFonts w:ascii="Times New Roman"/>
                <w:b w:val="false"/>
                <w:i w:val="false"/>
                <w:color w:val="000000"/>
                <w:sz w:val="20"/>
              </w:rPr>
              <w:t xml:space="preserve">
- муфталар; </w:t>
            </w:r>
          </w:p>
          <w:p>
            <w:pPr>
              <w:spacing w:after="20"/>
              <w:ind w:left="20"/>
              <w:jc w:val="both"/>
            </w:pPr>
            <w:r>
              <w:rPr>
                <w:rFonts w:ascii="Times New Roman"/>
                <w:b w:val="false"/>
                <w:i w:val="false"/>
                <w:color w:val="000000"/>
                <w:sz w:val="20"/>
              </w:rPr>
              <w:t>
- корпус бөлшектері және серіппелер.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теориялық механика және оның бөлiмдерiн талдауы;</w:t>
            </w:r>
          </w:p>
          <w:p>
            <w:pPr>
              <w:spacing w:after="20"/>
              <w:ind w:left="20"/>
              <w:jc w:val="both"/>
            </w:pPr>
            <w:r>
              <w:rPr>
                <w:rFonts w:ascii="Times New Roman"/>
                <w:b w:val="false"/>
                <w:i w:val="false"/>
                <w:color w:val="000000"/>
                <w:sz w:val="20"/>
              </w:rPr>
              <w:t>
- статика аксиомалары және олардың негiзi туралы түсiнiгi болуы;</w:t>
            </w:r>
          </w:p>
          <w:p>
            <w:pPr>
              <w:spacing w:after="20"/>
              <w:ind w:left="20"/>
              <w:jc w:val="both"/>
            </w:pPr>
            <w:r>
              <w:rPr>
                <w:rFonts w:ascii="Times New Roman"/>
                <w:b w:val="false"/>
                <w:i w:val="false"/>
                <w:color w:val="000000"/>
                <w:sz w:val="20"/>
              </w:rPr>
              <w:t>
- кинематиканың негiзгi түсiнiгiн білуі;</w:t>
            </w:r>
          </w:p>
          <w:p>
            <w:pPr>
              <w:spacing w:after="20"/>
              <w:ind w:left="20"/>
              <w:jc w:val="both"/>
            </w:pPr>
            <w:r>
              <w:rPr>
                <w:rFonts w:ascii="Times New Roman"/>
                <w:b w:val="false"/>
                <w:i w:val="false"/>
                <w:color w:val="000000"/>
                <w:sz w:val="20"/>
              </w:rPr>
              <w:t>
- динамика аксиомалары және негiзгi түсiнiгiн талдауы;</w:t>
            </w:r>
          </w:p>
          <w:p>
            <w:pPr>
              <w:spacing w:after="20"/>
              <w:ind w:left="20"/>
              <w:jc w:val="both"/>
            </w:pPr>
            <w:r>
              <w:rPr>
                <w:rFonts w:ascii="Times New Roman"/>
                <w:b w:val="false"/>
                <w:i w:val="false"/>
                <w:color w:val="000000"/>
                <w:sz w:val="20"/>
              </w:rPr>
              <w:t>
- материалдар кедергісіне, машина бөлшектерiне, бөлшектер беріктігіне есептеулер жасауы;</w:t>
            </w:r>
          </w:p>
          <w:p>
            <w:pPr>
              <w:spacing w:after="20"/>
              <w:ind w:left="20"/>
              <w:jc w:val="both"/>
            </w:pPr>
            <w:r>
              <w:rPr>
                <w:rFonts w:ascii="Times New Roman"/>
                <w:b w:val="false"/>
                <w:i w:val="false"/>
                <w:color w:val="000000"/>
                <w:sz w:val="20"/>
              </w:rPr>
              <w:t>
- қосылыстар түрлерін, берiлiстер түрлерін талдауы;</w:t>
            </w:r>
          </w:p>
          <w:p>
            <w:pPr>
              <w:spacing w:after="20"/>
              <w:ind w:left="20"/>
              <w:jc w:val="both"/>
            </w:pPr>
            <w:r>
              <w:rPr>
                <w:rFonts w:ascii="Times New Roman"/>
                <w:b w:val="false"/>
                <w:i w:val="false"/>
                <w:color w:val="000000"/>
                <w:sz w:val="20"/>
              </w:rPr>
              <w:t xml:space="preserve">
- бiлiктер мен осьтерді, подшипниктерді, муфталарды таңдауы; </w:t>
            </w:r>
          </w:p>
          <w:p>
            <w:pPr>
              <w:spacing w:after="20"/>
              <w:ind w:left="20"/>
              <w:jc w:val="both"/>
            </w:pPr>
            <w:r>
              <w:rPr>
                <w:rFonts w:ascii="Times New Roman"/>
                <w:b w:val="false"/>
                <w:i w:val="false"/>
                <w:color w:val="000000"/>
                <w:sz w:val="20"/>
              </w:rPr>
              <w:t>
- беріктікке, қаттылыққа және төзімділікке есеп жүргізуі;</w:t>
            </w:r>
          </w:p>
          <w:p>
            <w:pPr>
              <w:spacing w:after="20"/>
              <w:ind w:left="20"/>
              <w:jc w:val="both"/>
            </w:pPr>
            <w:r>
              <w:rPr>
                <w:rFonts w:ascii="Times New Roman"/>
                <w:b w:val="false"/>
                <w:i w:val="false"/>
                <w:color w:val="000000"/>
                <w:sz w:val="20"/>
              </w:rPr>
              <w:t>
- төзімділік шегі коэффициентінің төмендеуін анықтауы.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3.1.13</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 және конструкциялық материалдар технологиясы.</w:t>
            </w:r>
          </w:p>
          <w:p>
            <w:pPr>
              <w:spacing w:after="20"/>
              <w:ind w:left="20"/>
              <w:jc w:val="both"/>
            </w:pPr>
            <w:r>
              <w:rPr>
                <w:rFonts w:ascii="Times New Roman"/>
                <w:b w:val="false"/>
                <w:i w:val="false"/>
                <w:color w:val="000000"/>
                <w:sz w:val="20"/>
              </w:rPr>
              <w:t xml:space="preserve">
Металдардың құрылысы, қасиеттерi. </w:t>
            </w:r>
          </w:p>
          <w:p>
            <w:pPr>
              <w:spacing w:after="20"/>
              <w:ind w:left="20"/>
              <w:jc w:val="both"/>
            </w:pPr>
            <w:r>
              <w:rPr>
                <w:rFonts w:ascii="Times New Roman"/>
                <w:b w:val="false"/>
                <w:i w:val="false"/>
                <w:color w:val="000000"/>
                <w:sz w:val="20"/>
              </w:rPr>
              <w:t>
Қорытпалардың негізгі теориясы. Көміртекті болаттар. Болатты термиялық және химиялық өңдеу. Легiрленген болат. Шойын. Ұнтақ материалдар. Қатты қорытпалар. Түсті металл қорытпалары. Негізгі ерекше қасиетті қорытпалар. Металдар коррозиясы. және онымен күрес.</w:t>
            </w:r>
          </w:p>
          <w:p>
            <w:pPr>
              <w:spacing w:after="20"/>
              <w:ind w:left="20"/>
              <w:jc w:val="both"/>
            </w:pPr>
            <w:r>
              <w:rPr>
                <w:rFonts w:ascii="Times New Roman"/>
                <w:b w:val="false"/>
                <w:i w:val="false"/>
                <w:color w:val="000000"/>
                <w:sz w:val="20"/>
              </w:rPr>
              <w:t>
Металды өңдеу әдістері. Металдар қысыммен өңдеу. Дәнекерлеу, пайка және металды термиялық кесу. Металды кесу арқылы өңдеу. Электрлі өңдеу тәсілдері. Металл емес құралмалы материалдар.</w:t>
            </w:r>
          </w:p>
          <w:p>
            <w:pPr>
              <w:spacing w:after="20"/>
              <w:ind w:left="20"/>
              <w:jc w:val="both"/>
            </w:pPr>
            <w:r>
              <w:rPr>
                <w:rFonts w:ascii="Times New Roman"/>
                <w:b w:val="false"/>
                <w:i w:val="false"/>
                <w:color w:val="000000"/>
                <w:sz w:val="20"/>
              </w:rPr>
              <w:t xml:space="preserve">
Пластмассалар. Каучук негізіндегі материалдар. </w:t>
            </w:r>
          </w:p>
          <w:p>
            <w:pPr>
              <w:spacing w:after="20"/>
              <w:ind w:left="20"/>
              <w:jc w:val="both"/>
            </w:pPr>
            <w:r>
              <w:rPr>
                <w:rFonts w:ascii="Times New Roman"/>
                <w:b w:val="false"/>
                <w:i w:val="false"/>
                <w:color w:val="000000"/>
                <w:sz w:val="20"/>
              </w:rPr>
              <w:t>
Ағаш, лак, краска, төсеніш және нығыздау материалдары. Жаңа прогрессивті технологиялық құрылымды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металургияның ролi, даму жолы мен перспективасы;</w:t>
            </w:r>
          </w:p>
          <w:p>
            <w:pPr>
              <w:spacing w:after="20"/>
              <w:ind w:left="20"/>
              <w:jc w:val="both"/>
            </w:pPr>
            <w:r>
              <w:rPr>
                <w:rFonts w:ascii="Times New Roman"/>
                <w:b w:val="false"/>
                <w:i w:val="false"/>
                <w:color w:val="000000"/>
                <w:sz w:val="20"/>
              </w:rPr>
              <w:t>
- түсті металдарды алу тәсiлi;</w:t>
            </w:r>
          </w:p>
          <w:p>
            <w:pPr>
              <w:spacing w:after="20"/>
              <w:ind w:left="20"/>
              <w:jc w:val="both"/>
            </w:pPr>
            <w:r>
              <w:rPr>
                <w:rFonts w:ascii="Times New Roman"/>
                <w:b w:val="false"/>
                <w:i w:val="false"/>
                <w:color w:val="000000"/>
                <w:sz w:val="20"/>
              </w:rPr>
              <w:t>
- қара және түрлi-түстi металлургияның қоршаған ортаға әсер етуi және зиянды қалдықтардың лақтыруын азайту жолдары;</w:t>
            </w:r>
          </w:p>
          <w:p>
            <w:pPr>
              <w:spacing w:after="20"/>
              <w:ind w:left="20"/>
              <w:jc w:val="both"/>
            </w:pPr>
            <w:r>
              <w:rPr>
                <w:rFonts w:ascii="Times New Roman"/>
                <w:b w:val="false"/>
                <w:i w:val="false"/>
                <w:color w:val="000000"/>
                <w:sz w:val="20"/>
              </w:rPr>
              <w:t>
- легiрленгерлеуші элементтердiң болаттардың құрылымына, термиялық өңдеуге және қасиеттерiне әсерi;</w:t>
            </w:r>
          </w:p>
          <w:p>
            <w:pPr>
              <w:spacing w:after="20"/>
              <w:ind w:left="20"/>
              <w:jc w:val="both"/>
            </w:pPr>
            <w:r>
              <w:rPr>
                <w:rFonts w:ascii="Times New Roman"/>
                <w:b w:val="false"/>
                <w:i w:val="false"/>
                <w:color w:val="000000"/>
                <w:sz w:val="20"/>
              </w:rPr>
              <w:t>
- ұнтақ металлургиясының мәнi;</w:t>
            </w:r>
          </w:p>
          <w:p>
            <w:pPr>
              <w:spacing w:after="20"/>
              <w:ind w:left="20"/>
              <w:jc w:val="both"/>
            </w:pPr>
            <w:r>
              <w:rPr>
                <w:rFonts w:ascii="Times New Roman"/>
                <w:b w:val="false"/>
                <w:i w:val="false"/>
                <w:color w:val="000000"/>
                <w:sz w:val="20"/>
              </w:rPr>
              <w:t>
- армерлеу әдiсi (балқыту, жапсыру, механикалық бекiту);</w:t>
            </w:r>
          </w:p>
          <w:p>
            <w:pPr>
              <w:spacing w:after="20"/>
              <w:ind w:left="20"/>
              <w:jc w:val="both"/>
            </w:pPr>
            <w:r>
              <w:rPr>
                <w:rFonts w:ascii="Times New Roman"/>
                <w:b w:val="false"/>
                <w:i w:val="false"/>
                <w:color w:val="000000"/>
                <w:sz w:val="20"/>
              </w:rPr>
              <w:t>
- коррозияның және коррозиялық бүліну түрлерi, мәнi;</w:t>
            </w:r>
          </w:p>
          <w:p>
            <w:pPr>
              <w:spacing w:after="20"/>
              <w:ind w:left="20"/>
              <w:jc w:val="both"/>
            </w:pPr>
            <w:r>
              <w:rPr>
                <w:rFonts w:ascii="Times New Roman"/>
                <w:b w:val="false"/>
                <w:i w:val="false"/>
                <w:color w:val="000000"/>
                <w:sz w:val="20"/>
              </w:rPr>
              <w:t>
- қара және түстi металдар коррозиясына мұнай мен мұнай өнiмдерiнiң әсерi;</w:t>
            </w:r>
          </w:p>
          <w:p>
            <w:pPr>
              <w:spacing w:after="20"/>
              <w:ind w:left="20"/>
              <w:jc w:val="both"/>
            </w:pPr>
            <w:r>
              <w:rPr>
                <w:rFonts w:ascii="Times New Roman"/>
                <w:b w:val="false"/>
                <w:i w:val="false"/>
                <w:color w:val="000000"/>
                <w:sz w:val="20"/>
              </w:rPr>
              <w:t>
- пластмассаның құрамына байланысты қасиеті, пайдалану аймағы, және жіктелуі;</w:t>
            </w:r>
          </w:p>
          <w:p>
            <w:pPr>
              <w:spacing w:after="20"/>
              <w:ind w:left="20"/>
              <w:jc w:val="both"/>
            </w:pPr>
            <w:r>
              <w:rPr>
                <w:rFonts w:ascii="Times New Roman"/>
                <w:b w:val="false"/>
                <w:i w:val="false"/>
                <w:color w:val="000000"/>
                <w:sz w:val="20"/>
              </w:rPr>
              <w:t>
- каучуктың түрi мен қасиеттерi, оның қолданылуы;</w:t>
            </w:r>
          </w:p>
          <w:p>
            <w:pPr>
              <w:spacing w:after="20"/>
              <w:ind w:left="20"/>
              <w:jc w:val="both"/>
            </w:pPr>
            <w:r>
              <w:rPr>
                <w:rFonts w:ascii="Times New Roman"/>
                <w:b w:val="false"/>
                <w:i w:val="false"/>
                <w:color w:val="000000"/>
                <w:sz w:val="20"/>
              </w:rPr>
              <w:t xml:space="preserve">
- лак, бояу материалдарының классификациясы; </w:t>
            </w:r>
          </w:p>
          <w:p>
            <w:pPr>
              <w:spacing w:after="20"/>
              <w:ind w:left="20"/>
              <w:jc w:val="both"/>
            </w:pPr>
            <w:r>
              <w:rPr>
                <w:rFonts w:ascii="Times New Roman"/>
                <w:b w:val="false"/>
                <w:i w:val="false"/>
                <w:color w:val="000000"/>
                <w:sz w:val="20"/>
              </w:rPr>
              <w:t>
- балқытып жапсыру кезіндегі техника қауіпсіздігі және еңбек қорғау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металдардың құрылысын зерттеуі; </w:t>
            </w:r>
          </w:p>
          <w:p>
            <w:pPr>
              <w:spacing w:after="20"/>
              <w:ind w:left="20"/>
              <w:jc w:val="both"/>
            </w:pPr>
            <w:r>
              <w:rPr>
                <w:rFonts w:ascii="Times New Roman"/>
                <w:b w:val="false"/>
                <w:i w:val="false"/>
                <w:color w:val="000000"/>
                <w:sz w:val="20"/>
              </w:rPr>
              <w:t>
- металдардың қаттылығын престе Виккерс, Роквелл, Бреннель бойынша анықтауы;</w:t>
            </w:r>
          </w:p>
          <w:p>
            <w:pPr>
              <w:spacing w:after="20"/>
              <w:ind w:left="20"/>
              <w:jc w:val="both"/>
            </w:pPr>
            <w:r>
              <w:rPr>
                <w:rFonts w:ascii="Times New Roman"/>
                <w:b w:val="false"/>
                <w:i w:val="false"/>
                <w:color w:val="000000"/>
                <w:sz w:val="20"/>
              </w:rPr>
              <w:t>
- қорытпаларды алу әдiстерiн табуы;</w:t>
            </w:r>
          </w:p>
          <w:p>
            <w:pPr>
              <w:spacing w:after="20"/>
              <w:ind w:left="20"/>
              <w:jc w:val="both"/>
            </w:pPr>
            <w:r>
              <w:rPr>
                <w:rFonts w:ascii="Times New Roman"/>
                <w:b w:val="false"/>
                <w:i w:val="false"/>
                <w:color w:val="000000"/>
                <w:sz w:val="20"/>
              </w:rPr>
              <w:t>
- кез-келген конфигурациядағы қорытпалардың структуралық схемасын бейнелеуi;</w:t>
            </w:r>
          </w:p>
          <w:p>
            <w:pPr>
              <w:spacing w:after="20"/>
              <w:ind w:left="20"/>
              <w:jc w:val="both"/>
            </w:pPr>
            <w:r>
              <w:rPr>
                <w:rFonts w:ascii="Times New Roman"/>
                <w:b w:val="false"/>
                <w:i w:val="false"/>
                <w:color w:val="000000"/>
                <w:sz w:val="20"/>
              </w:rPr>
              <w:t>
- шойынның структурасын металдық негiзде және микроструктуралық типте анықтауы;</w:t>
            </w:r>
          </w:p>
          <w:p>
            <w:pPr>
              <w:spacing w:after="20"/>
              <w:ind w:left="20"/>
              <w:jc w:val="both"/>
            </w:pPr>
            <w:r>
              <w:rPr>
                <w:rFonts w:ascii="Times New Roman"/>
                <w:b w:val="false"/>
                <w:i w:val="false"/>
                <w:color w:val="000000"/>
                <w:sz w:val="20"/>
              </w:rPr>
              <w:t>
- химия-термиялық өңдеудегi режимдердi анықтамалық әдебиеттерден таңдау және қолдануы;</w:t>
            </w:r>
          </w:p>
          <w:p>
            <w:pPr>
              <w:spacing w:after="20"/>
              <w:ind w:left="20"/>
              <w:jc w:val="both"/>
            </w:pPr>
            <w:r>
              <w:rPr>
                <w:rFonts w:ascii="Times New Roman"/>
                <w:b w:val="false"/>
                <w:i w:val="false"/>
                <w:color w:val="000000"/>
                <w:sz w:val="20"/>
              </w:rPr>
              <w:t>
- әртүрлi деталдар үшiн, жұмыс жағдайына байланысты, болат маркаларын таңдауы;</w:t>
            </w:r>
          </w:p>
          <w:p>
            <w:pPr>
              <w:spacing w:after="20"/>
              <w:ind w:left="20"/>
              <w:jc w:val="both"/>
            </w:pPr>
            <w:r>
              <w:rPr>
                <w:rFonts w:ascii="Times New Roman"/>
                <w:b w:val="false"/>
                <w:i w:val="false"/>
                <w:color w:val="000000"/>
                <w:sz w:val="20"/>
              </w:rPr>
              <w:t>
- мұнайгаз кәсiпшiлiктерiнiң құбырларының маркаларын берiктiк тобына байланысты анықтауы;</w:t>
            </w:r>
          </w:p>
          <w:p>
            <w:pPr>
              <w:spacing w:after="20"/>
              <w:ind w:left="20"/>
              <w:jc w:val="both"/>
            </w:pPr>
            <w:r>
              <w:rPr>
                <w:rFonts w:ascii="Times New Roman"/>
                <w:b w:val="false"/>
                <w:i w:val="false"/>
                <w:color w:val="000000"/>
                <w:sz w:val="20"/>
              </w:rPr>
              <w:t>
- белгілі бұйымдар үшiн пластмассаларды анықтамалық оқулықтардан таңдап, қолдана бiлуi;</w:t>
            </w:r>
          </w:p>
          <w:p>
            <w:pPr>
              <w:spacing w:after="20"/>
              <w:ind w:left="20"/>
              <w:jc w:val="both"/>
            </w:pPr>
            <w:r>
              <w:rPr>
                <w:rFonts w:ascii="Times New Roman"/>
                <w:b w:val="false"/>
                <w:i w:val="false"/>
                <w:color w:val="000000"/>
                <w:sz w:val="20"/>
              </w:rPr>
              <w:t>
- желiм және сыр бояулармен жұмыс жасау;</w:t>
            </w:r>
          </w:p>
          <w:p>
            <w:pPr>
              <w:spacing w:after="20"/>
              <w:ind w:left="20"/>
              <w:jc w:val="both"/>
            </w:pPr>
            <w:r>
              <w:rPr>
                <w:rFonts w:ascii="Times New Roman"/>
                <w:b w:val="false"/>
                <w:i w:val="false"/>
                <w:color w:val="000000"/>
                <w:sz w:val="20"/>
              </w:rPr>
              <w:t>
- қысымен өңдеудің экономикалық тәсiлдi таңдауы;</w:t>
            </w:r>
          </w:p>
          <w:p>
            <w:pPr>
              <w:spacing w:after="20"/>
              <w:ind w:left="20"/>
              <w:jc w:val="both"/>
            </w:pPr>
            <w:r>
              <w:rPr>
                <w:rFonts w:ascii="Times New Roman"/>
                <w:b w:val="false"/>
                <w:i w:val="false"/>
                <w:color w:val="000000"/>
                <w:sz w:val="20"/>
              </w:rPr>
              <w:t>
- қолмен доғалы пiсiруге қажеттi жабдықтарға электродты таңдауы;</w:t>
            </w:r>
          </w:p>
          <w:p>
            <w:pPr>
              <w:spacing w:after="20"/>
              <w:ind w:left="20"/>
              <w:jc w:val="both"/>
            </w:pPr>
            <w:r>
              <w:rPr>
                <w:rFonts w:ascii="Times New Roman"/>
                <w:b w:val="false"/>
                <w:i w:val="false"/>
                <w:color w:val="000000"/>
                <w:sz w:val="20"/>
              </w:rPr>
              <w:t>
- жабдықтарды коррозиядан қорғаудың тиімді әдісін таңдауы;</w:t>
            </w:r>
          </w:p>
          <w:p>
            <w:pPr>
              <w:spacing w:after="20"/>
              <w:ind w:left="20"/>
              <w:jc w:val="both"/>
            </w:pPr>
            <w:r>
              <w:rPr>
                <w:rFonts w:ascii="Times New Roman"/>
                <w:b w:val="false"/>
                <w:i w:val="false"/>
                <w:color w:val="000000"/>
                <w:sz w:val="20"/>
              </w:rPr>
              <w:t>
- берiлген шарттарға байланысты электр әдiсi өңдеулерiнiң таңдауын жүргiзуi;</w:t>
            </w:r>
          </w:p>
          <w:p>
            <w:pPr>
              <w:spacing w:after="20"/>
              <w:ind w:left="20"/>
              <w:jc w:val="both"/>
            </w:pPr>
            <w:r>
              <w:rPr>
                <w:rFonts w:ascii="Times New Roman"/>
                <w:b w:val="false"/>
                <w:i w:val="false"/>
                <w:color w:val="000000"/>
                <w:sz w:val="20"/>
              </w:rPr>
              <w:t>
- каучук негiздегi материалдар мен бұйымдардың қасиеттерi, қолданылу аймағын анықтауы;</w:t>
            </w:r>
          </w:p>
          <w:p>
            <w:pPr>
              <w:spacing w:after="20"/>
              <w:ind w:left="20"/>
              <w:jc w:val="both"/>
            </w:pPr>
            <w:r>
              <w:rPr>
                <w:rFonts w:ascii="Times New Roman"/>
                <w:b w:val="false"/>
                <w:i w:val="false"/>
                <w:color w:val="000000"/>
                <w:sz w:val="20"/>
              </w:rPr>
              <w:t>
- мұнай жабдықтарының бөлшектерінің жұмыс жағдайына байланысты құймаларды таңдауы.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мұнай және мұнай кәсіпшілік геологиясы.</w:t>
            </w:r>
          </w:p>
          <w:p>
            <w:pPr>
              <w:spacing w:after="20"/>
              <w:ind w:left="20"/>
              <w:jc w:val="both"/>
            </w:pPr>
            <w:r>
              <w:rPr>
                <w:rFonts w:ascii="Times New Roman"/>
                <w:b w:val="false"/>
                <w:i w:val="false"/>
                <w:color w:val="000000"/>
                <w:sz w:val="20"/>
              </w:rPr>
              <w:t>
Жалпы геология негіздері. Жер және ғарыш.</w:t>
            </w:r>
          </w:p>
          <w:p>
            <w:pPr>
              <w:spacing w:after="20"/>
              <w:ind w:left="20"/>
              <w:jc w:val="both"/>
            </w:pPr>
            <w:r>
              <w:rPr>
                <w:rFonts w:ascii="Times New Roman"/>
                <w:b w:val="false"/>
                <w:i w:val="false"/>
                <w:color w:val="000000"/>
                <w:sz w:val="20"/>
              </w:rPr>
              <w:t xml:space="preserve">
Жердiң жалпы сипаттамасы және оның құрылымы. </w:t>
            </w:r>
          </w:p>
          <w:p>
            <w:pPr>
              <w:spacing w:after="20"/>
              <w:ind w:left="20"/>
              <w:jc w:val="both"/>
            </w:pPr>
            <w:r>
              <w:rPr>
                <w:rFonts w:ascii="Times New Roman"/>
                <w:b w:val="false"/>
                <w:i w:val="false"/>
                <w:color w:val="000000"/>
                <w:sz w:val="20"/>
              </w:rPr>
              <w:t>
Жер қыртысының минералдары. Тау жыныстары.</w:t>
            </w:r>
          </w:p>
          <w:p>
            <w:pPr>
              <w:spacing w:after="20"/>
              <w:ind w:left="20"/>
              <w:jc w:val="both"/>
            </w:pPr>
            <w:r>
              <w:rPr>
                <w:rFonts w:ascii="Times New Roman"/>
                <w:b w:val="false"/>
                <w:i w:val="false"/>
                <w:color w:val="000000"/>
                <w:sz w:val="20"/>
              </w:rPr>
              <w:t>
Жер қыртыстарының физикалық өмiрi. Тарихи геологияның қысқаша очеркi. Мұнай және газ геологиясы негiздерi. Мұнай және табиғи газ.</w:t>
            </w:r>
          </w:p>
          <w:p>
            <w:pPr>
              <w:spacing w:after="20"/>
              <w:ind w:left="20"/>
              <w:jc w:val="both"/>
            </w:pPr>
            <w:r>
              <w:rPr>
                <w:rFonts w:ascii="Times New Roman"/>
                <w:b w:val="false"/>
                <w:i w:val="false"/>
                <w:color w:val="000000"/>
                <w:sz w:val="20"/>
              </w:rPr>
              <w:t>
Жер қыртысындағы қабат сулары және табиғи газ, мұнайдың жату жағдайлары. Мұнай-газ провинциялары. Мұнай және газ кенорындарын iздеу және барлау. Iздеу-барлау жұмыстарының әдiстерi, сатылары мен кезеңдерi. Мұнай-газ кәсiпшiлiк геологиясы. Тiлiктердi және скважиналардың техникалық жағдайын оқып бiлу әдiстерi. Мұнай және газ кенiштерiн бұрғылау мәліметтері бойынша геологиялық оқу әдiстерi.</w:t>
            </w:r>
          </w:p>
          <w:p>
            <w:pPr>
              <w:spacing w:after="20"/>
              <w:ind w:left="20"/>
              <w:jc w:val="both"/>
            </w:pPr>
            <w:r>
              <w:rPr>
                <w:rFonts w:ascii="Times New Roman"/>
                <w:b w:val="false"/>
                <w:i w:val="false"/>
                <w:color w:val="000000"/>
                <w:sz w:val="20"/>
              </w:rPr>
              <w:t>
Мұнай және газ кенiштерi режимдерi. Мұнай және газ кенорындарын игерудiң геологиялық негiздерi. Мұнай және газ қорларын есептеу әдiстерi. Мұнай және газ кенорындарын игерудiң геологиялық-кәсiпшiлiктiк бақылау. Қоршаған орта және жер қойнауын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күн жүйесi құрылымы, космос кеңестiгiндегi Жердiң орны;</w:t>
            </w:r>
          </w:p>
          <w:p>
            <w:pPr>
              <w:spacing w:after="20"/>
              <w:ind w:left="20"/>
              <w:jc w:val="both"/>
            </w:pPr>
            <w:r>
              <w:rPr>
                <w:rFonts w:ascii="Times New Roman"/>
                <w:b w:val="false"/>
                <w:i w:val="false"/>
                <w:color w:val="000000"/>
                <w:sz w:val="20"/>
              </w:rPr>
              <w:t>
- минералдардың физикалық қасиеттерi;</w:t>
            </w:r>
          </w:p>
          <w:p>
            <w:pPr>
              <w:spacing w:after="20"/>
              <w:ind w:left="20"/>
              <w:jc w:val="both"/>
            </w:pPr>
            <w:r>
              <w:rPr>
                <w:rFonts w:ascii="Times New Roman"/>
                <w:b w:val="false"/>
                <w:i w:val="false"/>
                <w:color w:val="000000"/>
                <w:sz w:val="20"/>
              </w:rPr>
              <w:t>
- басты жыныс құраушы минералдардың физикалық және химиялық құрамы;</w:t>
            </w:r>
          </w:p>
          <w:p>
            <w:pPr>
              <w:spacing w:after="20"/>
              <w:ind w:left="20"/>
              <w:jc w:val="both"/>
            </w:pPr>
            <w:r>
              <w:rPr>
                <w:rFonts w:ascii="Times New Roman"/>
                <w:b w:val="false"/>
                <w:i w:val="false"/>
                <w:color w:val="000000"/>
                <w:sz w:val="20"/>
              </w:rPr>
              <w:t>
- әртүрлi типтi тау жыныстарының шығуы;</w:t>
            </w:r>
          </w:p>
          <w:p>
            <w:pPr>
              <w:spacing w:after="20"/>
              <w:ind w:left="20"/>
              <w:jc w:val="both"/>
            </w:pPr>
            <w:r>
              <w:rPr>
                <w:rFonts w:ascii="Times New Roman"/>
                <w:b w:val="false"/>
                <w:i w:val="false"/>
                <w:color w:val="000000"/>
                <w:sz w:val="20"/>
              </w:rPr>
              <w:t>
- тау жыныстарының жату формалары;</w:t>
            </w:r>
          </w:p>
          <w:p>
            <w:pPr>
              <w:spacing w:after="20"/>
              <w:ind w:left="20"/>
              <w:jc w:val="both"/>
            </w:pPr>
            <w:r>
              <w:rPr>
                <w:rFonts w:ascii="Times New Roman"/>
                <w:b w:val="false"/>
                <w:i w:val="false"/>
                <w:color w:val="000000"/>
                <w:sz w:val="20"/>
              </w:rPr>
              <w:t>
- жер тарихының периодтары мен эралары;</w:t>
            </w:r>
          </w:p>
          <w:p>
            <w:pPr>
              <w:spacing w:after="20"/>
              <w:ind w:left="20"/>
              <w:jc w:val="both"/>
            </w:pPr>
            <w:r>
              <w:rPr>
                <w:rFonts w:ascii="Times New Roman"/>
                <w:b w:val="false"/>
                <w:i w:val="false"/>
                <w:color w:val="000000"/>
                <w:sz w:val="20"/>
              </w:rPr>
              <w:t>
- мұнайдың құрамы және физикалық қасиеттерi;</w:t>
            </w:r>
          </w:p>
          <w:p>
            <w:pPr>
              <w:spacing w:after="20"/>
              <w:ind w:left="20"/>
              <w:jc w:val="both"/>
            </w:pPr>
            <w:r>
              <w:rPr>
                <w:rFonts w:ascii="Times New Roman"/>
                <w:b w:val="false"/>
                <w:i w:val="false"/>
                <w:color w:val="000000"/>
                <w:sz w:val="20"/>
              </w:rPr>
              <w:t>
- газдың физикалық қасиеттерiнiң қысқаша сипаттамасы және компоненттi құрамы;</w:t>
            </w:r>
          </w:p>
          <w:p>
            <w:pPr>
              <w:spacing w:after="20"/>
              <w:ind w:left="20"/>
              <w:jc w:val="both"/>
            </w:pPr>
            <w:r>
              <w:rPr>
                <w:rFonts w:ascii="Times New Roman"/>
                <w:b w:val="false"/>
                <w:i w:val="false"/>
                <w:color w:val="000000"/>
                <w:sz w:val="20"/>
              </w:rPr>
              <w:t>
- контур, кенiш, кенорын туралы түсiнiк;</w:t>
            </w:r>
          </w:p>
          <w:p>
            <w:pPr>
              <w:spacing w:after="20"/>
              <w:ind w:left="20"/>
              <w:jc w:val="both"/>
            </w:pPr>
            <w:r>
              <w:rPr>
                <w:rFonts w:ascii="Times New Roman"/>
                <w:b w:val="false"/>
                <w:i w:val="false"/>
                <w:color w:val="000000"/>
                <w:sz w:val="20"/>
              </w:rPr>
              <w:t>
- мұнай және газ кенорындарын iздеу және барлауда геологиялық, геофизикалық, геохимиялық зерттеулер;</w:t>
            </w:r>
          </w:p>
          <w:p>
            <w:pPr>
              <w:spacing w:after="20"/>
              <w:ind w:left="20"/>
              <w:jc w:val="both"/>
            </w:pPr>
            <w:r>
              <w:rPr>
                <w:rFonts w:ascii="Times New Roman"/>
                <w:b w:val="false"/>
                <w:i w:val="false"/>
                <w:color w:val="000000"/>
                <w:sz w:val="20"/>
              </w:rPr>
              <w:t>
- скважиналарды геохимиялық және геофизикалық зерттеу әдiстерi маңызы;</w:t>
            </w:r>
          </w:p>
          <w:p>
            <w:pPr>
              <w:spacing w:after="20"/>
              <w:ind w:left="20"/>
              <w:jc w:val="both"/>
            </w:pPr>
            <w:r>
              <w:rPr>
                <w:rFonts w:ascii="Times New Roman"/>
                <w:b w:val="false"/>
                <w:i w:val="false"/>
                <w:color w:val="000000"/>
                <w:sz w:val="20"/>
              </w:rPr>
              <w:t>
- мұнай және газ кенiштерiнiң жұмыс режимдерiнiң қысқаша сипаттамасы.</w:t>
            </w:r>
          </w:p>
          <w:p>
            <w:pPr>
              <w:spacing w:after="20"/>
              <w:ind w:left="20"/>
              <w:jc w:val="both"/>
            </w:pPr>
            <w:r>
              <w:rPr>
                <w:rFonts w:ascii="Times New Roman"/>
                <w:b w:val="false"/>
                <w:i w:val="false"/>
                <w:color w:val="000000"/>
                <w:sz w:val="20"/>
              </w:rPr>
              <w:t>
- кәсiпшiлiктi-геофизикалық зеттеу әдiстерi;</w:t>
            </w:r>
          </w:p>
          <w:p>
            <w:pPr>
              <w:spacing w:after="20"/>
              <w:ind w:left="20"/>
              <w:jc w:val="both"/>
            </w:pPr>
            <w:r>
              <w:rPr>
                <w:rFonts w:ascii="Times New Roman"/>
                <w:b w:val="false"/>
                <w:i w:val="false"/>
                <w:color w:val="000000"/>
                <w:sz w:val="20"/>
              </w:rPr>
              <w:t>
- скважиналарды бұрғылау және оларды игеру кезiнде жер қойнауын қорғау мiндеттерi, қоршаған ортаны және жер қойнауын қорғау қызметi жұмысын ұйымдастыру.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бұрғылау процесiнде кездесетiн шөгiндi жыныстарды сыртқы белгiлерiмен анықтауы;</w:t>
            </w:r>
          </w:p>
          <w:p>
            <w:pPr>
              <w:spacing w:after="20"/>
              <w:ind w:left="20"/>
              <w:jc w:val="both"/>
            </w:pPr>
            <w:r>
              <w:rPr>
                <w:rFonts w:ascii="Times New Roman"/>
                <w:b w:val="false"/>
                <w:i w:val="false"/>
                <w:color w:val="000000"/>
                <w:sz w:val="20"/>
              </w:rPr>
              <w:t>
- жер қыртысы беттерiнде болатын бұзылудың iс-әрекет түрлерiн анықтауы;</w:t>
            </w:r>
          </w:p>
          <w:p>
            <w:pPr>
              <w:spacing w:after="20"/>
              <w:ind w:left="20"/>
              <w:jc w:val="both"/>
            </w:pPr>
            <w:r>
              <w:rPr>
                <w:rFonts w:ascii="Times New Roman"/>
                <w:b w:val="false"/>
                <w:i w:val="false"/>
                <w:color w:val="000000"/>
                <w:sz w:val="20"/>
              </w:rPr>
              <w:t>
- геологиялық кесте бойынша, қабаттардың жатысының үзушi бұзылыстарын, қыртыстарын, құрылымдық сипаттамасын анықтауы;</w:t>
            </w:r>
          </w:p>
          <w:p>
            <w:pPr>
              <w:spacing w:after="20"/>
              <w:ind w:left="20"/>
              <w:jc w:val="both"/>
            </w:pPr>
            <w:r>
              <w:rPr>
                <w:rFonts w:ascii="Times New Roman"/>
                <w:b w:val="false"/>
                <w:i w:val="false"/>
                <w:color w:val="000000"/>
                <w:sz w:val="20"/>
              </w:rPr>
              <w:t>
- тау жыныстарының салыстырылмалы жасын анықтауы.</w:t>
            </w:r>
          </w:p>
          <w:p>
            <w:pPr>
              <w:spacing w:after="20"/>
              <w:ind w:left="20"/>
              <w:jc w:val="both"/>
            </w:pPr>
            <w:r>
              <w:rPr>
                <w:rFonts w:ascii="Times New Roman"/>
                <w:b w:val="false"/>
                <w:i w:val="false"/>
                <w:color w:val="000000"/>
                <w:sz w:val="20"/>
              </w:rPr>
              <w:t>
- жыныс коллекторларының өткiзгiштiгiн, бостығын анықтауы;</w:t>
            </w:r>
          </w:p>
          <w:p>
            <w:pPr>
              <w:spacing w:after="20"/>
              <w:ind w:left="20"/>
              <w:jc w:val="both"/>
            </w:pPr>
            <w:r>
              <w:rPr>
                <w:rFonts w:ascii="Times New Roman"/>
                <w:b w:val="false"/>
                <w:i w:val="false"/>
                <w:color w:val="000000"/>
                <w:sz w:val="20"/>
              </w:rPr>
              <w:t>
- мұнай-газ провинциялар картасын оқуы.</w:t>
            </w:r>
          </w:p>
          <w:p>
            <w:pPr>
              <w:spacing w:after="20"/>
              <w:ind w:left="20"/>
              <w:jc w:val="both"/>
            </w:pPr>
            <w:r>
              <w:rPr>
                <w:rFonts w:ascii="Times New Roman"/>
                <w:b w:val="false"/>
                <w:i w:val="false"/>
                <w:color w:val="000000"/>
                <w:sz w:val="20"/>
              </w:rPr>
              <w:t>
- геологиялық - барлау жұмыстарының тиiмдiлiгiн, оның негiзгi көрсеткiштерiне сүйене отырып бағалауы;</w:t>
            </w:r>
          </w:p>
          <w:p>
            <w:pPr>
              <w:spacing w:after="20"/>
              <w:ind w:left="20"/>
              <w:jc w:val="both"/>
            </w:pPr>
            <w:r>
              <w:rPr>
                <w:rFonts w:ascii="Times New Roman"/>
                <w:b w:val="false"/>
                <w:i w:val="false"/>
                <w:color w:val="000000"/>
                <w:sz w:val="20"/>
              </w:rPr>
              <w:t>
- геологиялық графиктердi салу және оны оқып бiлуi;</w:t>
            </w:r>
          </w:p>
          <w:p>
            <w:pPr>
              <w:spacing w:after="20"/>
              <w:ind w:left="20"/>
              <w:jc w:val="both"/>
            </w:pPr>
            <w:r>
              <w:rPr>
                <w:rFonts w:ascii="Times New Roman"/>
                <w:b w:val="false"/>
                <w:i w:val="false"/>
                <w:color w:val="000000"/>
                <w:sz w:val="20"/>
              </w:rPr>
              <w:t>
- мұнай және газ қорларына есептеу жүргiзуi;</w:t>
            </w:r>
          </w:p>
          <w:p>
            <w:pPr>
              <w:spacing w:after="20"/>
              <w:ind w:left="20"/>
              <w:jc w:val="both"/>
            </w:pPr>
            <w:r>
              <w:rPr>
                <w:rFonts w:ascii="Times New Roman"/>
                <w:b w:val="false"/>
                <w:i w:val="false"/>
                <w:color w:val="000000"/>
                <w:sz w:val="20"/>
              </w:rPr>
              <w:t>
- қабаттардың физикалық-литологиялық ерекшелiктерiн ескере отырып, скважиналарды игеру әдiстерiн жеделдетуi.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xml:space="preserve">
КҚ 3.1.2 </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Термодинамика және жылу техника негіздері.</w:t>
            </w:r>
          </w:p>
          <w:p>
            <w:pPr>
              <w:spacing w:after="20"/>
              <w:ind w:left="20"/>
              <w:jc w:val="both"/>
            </w:pPr>
            <w:r>
              <w:rPr>
                <w:rFonts w:ascii="Times New Roman"/>
                <w:b w:val="false"/>
                <w:i w:val="false"/>
                <w:color w:val="000000"/>
                <w:sz w:val="20"/>
              </w:rPr>
              <w:t>
Термодинамикалық процестер. Заттардың физикалық күйі. Идеал газдардың заңдары.</w:t>
            </w:r>
          </w:p>
          <w:p>
            <w:pPr>
              <w:spacing w:after="20"/>
              <w:ind w:left="20"/>
              <w:jc w:val="both"/>
            </w:pPr>
            <w:r>
              <w:rPr>
                <w:rFonts w:ascii="Times New Roman"/>
                <w:b w:val="false"/>
                <w:i w:val="false"/>
                <w:color w:val="000000"/>
                <w:sz w:val="20"/>
              </w:rPr>
              <w:t>
Сұйық, бу, газ қоспалары. Заттың жылу сыйымдылығы. Термодинамиканың бiрiншi бастамасы. Термодинамиканың екiншi бастамасы.</w:t>
            </w:r>
          </w:p>
          <w:p>
            <w:pPr>
              <w:spacing w:after="20"/>
              <w:ind w:left="20"/>
              <w:jc w:val="both"/>
            </w:pPr>
            <w:r>
              <w:rPr>
                <w:rFonts w:ascii="Times New Roman"/>
                <w:b w:val="false"/>
                <w:i w:val="false"/>
                <w:color w:val="000000"/>
                <w:sz w:val="20"/>
              </w:rPr>
              <w:t xml:space="preserve">
Іштен жану қозғалтқыш циклдар және </w:t>
            </w:r>
          </w:p>
          <w:p>
            <w:pPr>
              <w:spacing w:after="20"/>
              <w:ind w:left="20"/>
              <w:jc w:val="both"/>
            </w:pPr>
            <w:r>
              <w:rPr>
                <w:rFonts w:ascii="Times New Roman"/>
                <w:b w:val="false"/>
                <w:i w:val="false"/>
                <w:color w:val="000000"/>
                <w:sz w:val="20"/>
              </w:rPr>
              <w:t xml:space="preserve">
Компрессорлар. Бу күшi бар және мұздатқыш қондырғылар циклдерi. Жылу алмасу. Жылу берiлу формалары. Жылу өткiзгiштiк. Конвекция және сәулелену арқылы жылу алмасу. Жылу алмасу аппараттарының жылулық есептеу негiздерi. </w:t>
            </w:r>
          </w:p>
          <w:p>
            <w:pPr>
              <w:spacing w:after="20"/>
              <w:ind w:left="20"/>
              <w:jc w:val="both"/>
            </w:pPr>
            <w:r>
              <w:rPr>
                <w:rFonts w:ascii="Times New Roman"/>
                <w:b w:val="false"/>
                <w:i w:val="false"/>
                <w:color w:val="000000"/>
                <w:sz w:val="20"/>
              </w:rPr>
              <w:t>
Жылу техникасы негізі. Бу қазаны қондырғысының сызбасы. Іштен жану қозғалтқыштары. Поршеньдi iштен жану қозғалтқыштары. Мұнай-газ өнеркәсібінде қолданылуы. Газ турбиналық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термодинамикалық процестер, жұмыс денесінің күй сипаттамалары;</w:t>
            </w:r>
          </w:p>
          <w:p>
            <w:pPr>
              <w:spacing w:after="20"/>
              <w:ind w:left="20"/>
              <w:jc w:val="both"/>
            </w:pPr>
            <w:r>
              <w:rPr>
                <w:rFonts w:ascii="Times New Roman"/>
                <w:b w:val="false"/>
                <w:i w:val="false"/>
                <w:color w:val="000000"/>
                <w:sz w:val="20"/>
              </w:rPr>
              <w:t>
- термодинамиканың бірінші заңы;</w:t>
            </w:r>
          </w:p>
          <w:p>
            <w:pPr>
              <w:spacing w:after="20"/>
              <w:ind w:left="20"/>
              <w:jc w:val="both"/>
            </w:pPr>
            <w:r>
              <w:rPr>
                <w:rFonts w:ascii="Times New Roman"/>
                <w:b w:val="false"/>
                <w:i w:val="false"/>
                <w:color w:val="000000"/>
                <w:sz w:val="20"/>
              </w:rPr>
              <w:t>
- энтропияның маңызы, термодинамиканың екінші заңы;</w:t>
            </w:r>
          </w:p>
          <w:p>
            <w:pPr>
              <w:spacing w:after="20"/>
              <w:ind w:left="20"/>
              <w:jc w:val="both"/>
            </w:pPr>
            <w:r>
              <w:rPr>
                <w:rFonts w:ascii="Times New Roman"/>
                <w:b w:val="false"/>
                <w:i w:val="false"/>
                <w:color w:val="000000"/>
                <w:sz w:val="20"/>
              </w:rPr>
              <w:t>
- жылу берілу формалары мен олардың қолданылуы;</w:t>
            </w:r>
          </w:p>
          <w:p>
            <w:pPr>
              <w:spacing w:after="20"/>
              <w:ind w:left="20"/>
              <w:jc w:val="both"/>
            </w:pPr>
            <w:r>
              <w:rPr>
                <w:rFonts w:ascii="Times New Roman"/>
                <w:b w:val="false"/>
                <w:i w:val="false"/>
                <w:color w:val="000000"/>
                <w:sz w:val="20"/>
              </w:rPr>
              <w:t>
- жылуөткізгіштік;</w:t>
            </w:r>
          </w:p>
          <w:p>
            <w:pPr>
              <w:spacing w:after="20"/>
              <w:ind w:left="20"/>
              <w:jc w:val="both"/>
            </w:pPr>
            <w:r>
              <w:rPr>
                <w:rFonts w:ascii="Times New Roman"/>
                <w:b w:val="false"/>
                <w:i w:val="false"/>
                <w:color w:val="000000"/>
                <w:sz w:val="20"/>
              </w:rPr>
              <w:t>
- жылу алмасу аппараттарының негізгі типтері, жұмыс істеу принциптері;</w:t>
            </w:r>
          </w:p>
          <w:p>
            <w:pPr>
              <w:spacing w:after="20"/>
              <w:ind w:left="20"/>
              <w:jc w:val="both"/>
            </w:pPr>
            <w:r>
              <w:rPr>
                <w:rFonts w:ascii="Times New Roman"/>
                <w:b w:val="false"/>
                <w:i w:val="false"/>
                <w:color w:val="000000"/>
                <w:sz w:val="20"/>
              </w:rPr>
              <w:t xml:space="preserve">
- бу қазандары қондырғылары құрылымы мен сипаттамасы, бу қазанының схемасы; </w:t>
            </w:r>
          </w:p>
          <w:p>
            <w:pPr>
              <w:spacing w:after="20"/>
              <w:ind w:left="20"/>
              <w:jc w:val="both"/>
            </w:pPr>
            <w:r>
              <w:rPr>
                <w:rFonts w:ascii="Times New Roman"/>
                <w:b w:val="false"/>
                <w:i w:val="false"/>
                <w:color w:val="000000"/>
                <w:sz w:val="20"/>
              </w:rPr>
              <w:t>
- іштен жану қозғалтқышының құрылысы, жіктелуі, жұмыс істеу принципі, ІЖД қолданылатын отындардың түрлері;</w:t>
            </w:r>
          </w:p>
          <w:p>
            <w:pPr>
              <w:spacing w:after="20"/>
              <w:ind w:left="20"/>
              <w:jc w:val="both"/>
            </w:pPr>
            <w:r>
              <w:rPr>
                <w:rFonts w:ascii="Times New Roman"/>
                <w:b w:val="false"/>
                <w:i w:val="false"/>
                <w:color w:val="000000"/>
                <w:sz w:val="20"/>
              </w:rPr>
              <w:t>
- газтурбинді қозғалтқыштар құрылысы;</w:t>
            </w:r>
          </w:p>
          <w:p>
            <w:pPr>
              <w:spacing w:after="20"/>
              <w:ind w:left="20"/>
              <w:jc w:val="both"/>
            </w:pPr>
            <w:r>
              <w:rPr>
                <w:rFonts w:ascii="Times New Roman"/>
                <w:b w:val="false"/>
                <w:i w:val="false"/>
                <w:color w:val="000000"/>
                <w:sz w:val="20"/>
              </w:rPr>
              <w:t>
- жылукүштік қондырғылар жұмысының негізгі технико-экономикалық көрсеткіштері.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идеал және нақты газдың күй теңдеулерін практикалық есептерді шешуде қолдануы;</w:t>
            </w:r>
          </w:p>
          <w:p>
            <w:pPr>
              <w:spacing w:after="20"/>
              <w:ind w:left="20"/>
              <w:jc w:val="both"/>
            </w:pPr>
            <w:r>
              <w:rPr>
                <w:rFonts w:ascii="Times New Roman"/>
                <w:b w:val="false"/>
                <w:i w:val="false"/>
                <w:color w:val="000000"/>
                <w:sz w:val="20"/>
              </w:rPr>
              <w:t>
- газ және газ қоспаларының жылу сыйымдылықтары бойынша практикалық есептеулерді жүргізуі;</w:t>
            </w:r>
          </w:p>
          <w:p>
            <w:pPr>
              <w:spacing w:after="20"/>
              <w:ind w:left="20"/>
              <w:jc w:val="both"/>
            </w:pPr>
            <w:r>
              <w:rPr>
                <w:rFonts w:ascii="Times New Roman"/>
                <w:b w:val="false"/>
                <w:i w:val="false"/>
                <w:color w:val="000000"/>
                <w:sz w:val="20"/>
              </w:rPr>
              <w:t>
- термодинамикалық процесс есептерін шығаруы;</w:t>
            </w:r>
          </w:p>
          <w:p>
            <w:pPr>
              <w:spacing w:after="20"/>
              <w:ind w:left="20"/>
              <w:jc w:val="both"/>
            </w:pPr>
            <w:r>
              <w:rPr>
                <w:rFonts w:ascii="Times New Roman"/>
                <w:b w:val="false"/>
                <w:i w:val="false"/>
                <w:color w:val="000000"/>
                <w:sz w:val="20"/>
              </w:rPr>
              <w:t>
- жылу берілу есептеулерін жүргізуі;</w:t>
            </w:r>
          </w:p>
          <w:p>
            <w:pPr>
              <w:spacing w:after="20"/>
              <w:ind w:left="20"/>
              <w:jc w:val="both"/>
            </w:pPr>
            <w:r>
              <w:rPr>
                <w:rFonts w:ascii="Times New Roman"/>
                <w:b w:val="false"/>
                <w:i w:val="false"/>
                <w:color w:val="000000"/>
                <w:sz w:val="20"/>
              </w:rPr>
              <w:t>
- жылуалмастырғыштың есептеулерін жүргізуі;</w:t>
            </w:r>
          </w:p>
          <w:p>
            <w:pPr>
              <w:spacing w:after="20"/>
              <w:ind w:left="20"/>
              <w:jc w:val="both"/>
            </w:pPr>
            <w:r>
              <w:rPr>
                <w:rFonts w:ascii="Times New Roman"/>
                <w:b w:val="false"/>
                <w:i w:val="false"/>
                <w:color w:val="000000"/>
                <w:sz w:val="20"/>
              </w:rPr>
              <w:t>
- дроссельдеу кезінде газ және будың ағу жылдамдығын анықтау бойынша практикалық есептерді шешуі;</w:t>
            </w:r>
          </w:p>
          <w:p>
            <w:pPr>
              <w:spacing w:after="20"/>
              <w:ind w:left="20"/>
              <w:jc w:val="both"/>
            </w:pPr>
            <w:r>
              <w:rPr>
                <w:rFonts w:ascii="Times New Roman"/>
                <w:b w:val="false"/>
                <w:i w:val="false"/>
                <w:color w:val="000000"/>
                <w:sz w:val="20"/>
              </w:rPr>
              <w:t>
- компрессор жетегінің қуатын және сығу сатысының санын анықтауы;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Тиімді қойнау қолдануының банктық және базалық мәліметтері.</w:t>
            </w:r>
          </w:p>
          <w:p>
            <w:pPr>
              <w:spacing w:after="20"/>
              <w:ind w:left="20"/>
              <w:jc w:val="both"/>
            </w:pPr>
            <w:r>
              <w:rPr>
                <w:rFonts w:ascii="Times New Roman"/>
                <w:b w:val="false"/>
                <w:i w:val="false"/>
                <w:color w:val="000000"/>
                <w:sz w:val="20"/>
              </w:rPr>
              <w:t xml:space="preserve">
Ақпараттық қорды жүйелеу негізі. Цифрланған геологиялық ақпарат. Мұнай және газдың ақпараттық қорының структурасы. Базалық мәліметтерге кіріспе. Мәліметтердің модельдері және түрлері. Тордағы информациялық жүйе. </w:t>
            </w:r>
          </w:p>
          <w:p>
            <w:pPr>
              <w:spacing w:after="20"/>
              <w:ind w:left="20"/>
              <w:jc w:val="both"/>
            </w:pPr>
            <w:r>
              <w:rPr>
                <w:rFonts w:ascii="Times New Roman"/>
                <w:b w:val="false"/>
                <w:i w:val="false"/>
                <w:color w:val="000000"/>
                <w:sz w:val="20"/>
              </w:rPr>
              <w:t xml:space="preserve">
Базалық мәліметтерді жобалау. Жобалаудың автоматизациялау әдісі. Ақпаратты тарату. </w:t>
            </w:r>
          </w:p>
          <w:p>
            <w:pPr>
              <w:spacing w:after="20"/>
              <w:ind w:left="20"/>
              <w:jc w:val="both"/>
            </w:pPr>
            <w:r>
              <w:rPr>
                <w:rFonts w:ascii="Times New Roman"/>
                <w:b w:val="false"/>
                <w:i w:val="false"/>
                <w:color w:val="000000"/>
                <w:sz w:val="20"/>
              </w:rPr>
              <w:t xml:space="preserve">
Базалық мәліметтерді иелену және қолдану. Базалық мәліметтерді программалық және техникалық қамту. Компьютерлік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пайдалы қазбалар қорының ақпаратты жүйе басқару концепциясын иелену және құру;</w:t>
            </w:r>
          </w:p>
          <w:p>
            <w:pPr>
              <w:spacing w:after="20"/>
              <w:ind w:left="20"/>
              <w:jc w:val="both"/>
            </w:pPr>
            <w:r>
              <w:rPr>
                <w:rFonts w:ascii="Times New Roman"/>
                <w:b w:val="false"/>
                <w:i w:val="false"/>
                <w:color w:val="000000"/>
                <w:sz w:val="20"/>
              </w:rPr>
              <w:t>
- "Геологиялық ақпарат"ақпарат теориясы және энтропиясы туралы түсініктеме;</w:t>
            </w:r>
          </w:p>
          <w:p>
            <w:pPr>
              <w:spacing w:after="20"/>
              <w:ind w:left="20"/>
              <w:jc w:val="both"/>
            </w:pPr>
            <w:r>
              <w:rPr>
                <w:rFonts w:ascii="Times New Roman"/>
                <w:b w:val="false"/>
                <w:i w:val="false"/>
                <w:color w:val="000000"/>
                <w:sz w:val="20"/>
              </w:rPr>
              <w:t>
- базалық мәліметтер және ақпараттық жүйе;</w:t>
            </w:r>
          </w:p>
          <w:p>
            <w:pPr>
              <w:spacing w:after="20"/>
              <w:ind w:left="20"/>
              <w:jc w:val="both"/>
            </w:pPr>
            <w:r>
              <w:rPr>
                <w:rFonts w:ascii="Times New Roman"/>
                <w:b w:val="false"/>
                <w:i w:val="false"/>
                <w:color w:val="000000"/>
                <w:sz w:val="20"/>
              </w:rPr>
              <w:t>
- модель түрлерін;</w:t>
            </w:r>
          </w:p>
          <w:p>
            <w:pPr>
              <w:spacing w:after="20"/>
              <w:ind w:left="20"/>
              <w:jc w:val="both"/>
            </w:pPr>
            <w:r>
              <w:rPr>
                <w:rFonts w:ascii="Times New Roman"/>
                <w:b w:val="false"/>
                <w:i w:val="false"/>
                <w:color w:val="000000"/>
                <w:sz w:val="20"/>
              </w:rPr>
              <w:t>
- таратылған мәліметтерді басқару;</w:t>
            </w:r>
          </w:p>
          <w:p>
            <w:pPr>
              <w:spacing w:after="20"/>
              <w:ind w:left="20"/>
              <w:jc w:val="both"/>
            </w:pPr>
            <w:r>
              <w:rPr>
                <w:rFonts w:ascii="Times New Roman"/>
                <w:b w:val="false"/>
                <w:i w:val="false"/>
                <w:color w:val="000000"/>
                <w:sz w:val="20"/>
              </w:rPr>
              <w:t>
- бүтіндікті қамтитын әдеттегідей форманың әдісі;</w:t>
            </w:r>
          </w:p>
          <w:p>
            <w:pPr>
              <w:spacing w:after="20"/>
              <w:ind w:left="20"/>
              <w:jc w:val="both"/>
            </w:pPr>
            <w:r>
              <w:rPr>
                <w:rFonts w:ascii="Times New Roman"/>
                <w:b w:val="false"/>
                <w:i w:val="false"/>
                <w:color w:val="000000"/>
                <w:sz w:val="20"/>
              </w:rPr>
              <w:t>
- жобалаудың автоматизациялық жүйесі;</w:t>
            </w:r>
          </w:p>
          <w:p>
            <w:pPr>
              <w:spacing w:after="20"/>
              <w:ind w:left="20"/>
              <w:jc w:val="both"/>
            </w:pPr>
            <w:r>
              <w:rPr>
                <w:rFonts w:ascii="Times New Roman"/>
                <w:b w:val="false"/>
                <w:i w:val="false"/>
                <w:color w:val="000000"/>
                <w:sz w:val="20"/>
              </w:rPr>
              <w:t>
- мұнай газ саласының базалық мәліметтерін тарату;</w:t>
            </w:r>
          </w:p>
          <w:p>
            <w:pPr>
              <w:spacing w:after="20"/>
              <w:ind w:left="20"/>
              <w:jc w:val="both"/>
            </w:pPr>
            <w:r>
              <w:rPr>
                <w:rFonts w:ascii="Times New Roman"/>
                <w:b w:val="false"/>
                <w:i w:val="false"/>
                <w:color w:val="000000"/>
                <w:sz w:val="20"/>
              </w:rPr>
              <w:t>
- мұнай газ геология графикасының ақпараттық қорын құру технологиясы.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мұнай газ геология графикасының ақпараттық қорын құру;</w:t>
            </w:r>
          </w:p>
          <w:p>
            <w:pPr>
              <w:spacing w:after="20"/>
              <w:ind w:left="20"/>
              <w:jc w:val="both"/>
            </w:pPr>
            <w:r>
              <w:rPr>
                <w:rFonts w:ascii="Times New Roman"/>
                <w:b w:val="false"/>
                <w:i w:val="false"/>
                <w:color w:val="000000"/>
                <w:sz w:val="20"/>
              </w:rPr>
              <w:t>
- ақпараттық жүйені, ақпараттық - іздеу жүйесін және мәліметтерді өңдеу жүйесін құру;</w:t>
            </w:r>
          </w:p>
          <w:p>
            <w:pPr>
              <w:spacing w:after="20"/>
              <w:ind w:left="20"/>
              <w:jc w:val="both"/>
            </w:pPr>
            <w:r>
              <w:rPr>
                <w:rFonts w:ascii="Times New Roman"/>
                <w:b w:val="false"/>
                <w:i w:val="false"/>
                <w:color w:val="000000"/>
                <w:sz w:val="20"/>
              </w:rPr>
              <w:t>
- таратылған мәліметтерді басқаруды;</w:t>
            </w:r>
          </w:p>
          <w:p>
            <w:pPr>
              <w:spacing w:after="20"/>
              <w:ind w:left="20"/>
              <w:jc w:val="both"/>
            </w:pPr>
            <w:r>
              <w:rPr>
                <w:rFonts w:ascii="Times New Roman"/>
                <w:b w:val="false"/>
                <w:i w:val="false"/>
                <w:color w:val="000000"/>
                <w:sz w:val="20"/>
              </w:rPr>
              <w:t>
- геологиялық базалық мәліметтерді ұйымдастыру және жобалау;</w:t>
            </w:r>
          </w:p>
          <w:p>
            <w:pPr>
              <w:spacing w:after="20"/>
              <w:ind w:left="20"/>
              <w:jc w:val="both"/>
            </w:pPr>
            <w:r>
              <w:rPr>
                <w:rFonts w:ascii="Times New Roman"/>
                <w:b w:val="false"/>
                <w:i w:val="false"/>
                <w:color w:val="000000"/>
                <w:sz w:val="20"/>
              </w:rPr>
              <w:t>
- мұнай және газ туралы базалық мәліметтерді ғаламторда құру;</w:t>
            </w:r>
          </w:p>
          <w:p>
            <w:pPr>
              <w:spacing w:after="20"/>
              <w:ind w:left="20"/>
              <w:jc w:val="both"/>
            </w:pPr>
            <w:r>
              <w:rPr>
                <w:rFonts w:ascii="Times New Roman"/>
                <w:b w:val="false"/>
                <w:i w:val="false"/>
                <w:color w:val="000000"/>
                <w:sz w:val="20"/>
              </w:rPr>
              <w:t>
- мұнай газ кенорындарының, мұнай газ ауданының, аймағының электрондық цифрлық векторлық карталарын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және мұнай-газ гидромеханикасы.</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Гидростатика. Сұйықтықтың негiзгi физикалық қасиеттерi. Гидростатикалық қысым және оның қасиеттерi. Гидростатиканың негізгі теңдеуі. Паскаль заңы. Жазықтың бетіне түскен сұйықтықтың қысымы. Қысым орталығы. </w:t>
            </w:r>
          </w:p>
          <w:p>
            <w:pPr>
              <w:spacing w:after="20"/>
              <w:ind w:left="20"/>
              <w:jc w:val="both"/>
            </w:pPr>
            <w:r>
              <w:rPr>
                <w:rFonts w:ascii="Times New Roman"/>
                <w:b w:val="false"/>
                <w:i w:val="false"/>
                <w:color w:val="000000"/>
                <w:sz w:val="20"/>
              </w:rPr>
              <w:t xml:space="preserve">
Қисық сызықты жазықтыққа сұйықтықтардың қысымы. Архимед заңы. Гидростатика заңының есебі және жұмыс принципіне негізделген аспаптар, машиналар мен құрылыстар. </w:t>
            </w:r>
          </w:p>
          <w:p>
            <w:pPr>
              <w:spacing w:after="20"/>
              <w:ind w:left="20"/>
              <w:jc w:val="both"/>
            </w:pPr>
            <w:r>
              <w:rPr>
                <w:rFonts w:ascii="Times New Roman"/>
                <w:b w:val="false"/>
                <w:i w:val="false"/>
                <w:color w:val="000000"/>
                <w:sz w:val="20"/>
              </w:rPr>
              <w:t xml:space="preserve">
Гидродинамика. Гидродинамиканың негiзгi түсiнiктері мен анықтамалары. Ағынның үзіліссіздігі және сұйықтықтың шығынының теңдеуі. Идеальды және нақты сұйықтықтар үшiн Бернулли теңдеуi. Графикалық кескіндеу. Дроссельді құбылыс және оның практикалық мағынасы. Гидравликалық кедергiлер. Құбыр желісіндегі сұйықтықтың қозғалыс режимі. Сұйықтықтың бір қалыпты қозғалыста арынның жоғалуы. Гидравликалық кедергінің коэффициенті. </w:t>
            </w:r>
          </w:p>
          <w:p>
            <w:pPr>
              <w:spacing w:after="20"/>
              <w:ind w:left="20"/>
              <w:jc w:val="both"/>
            </w:pPr>
            <w:r>
              <w:rPr>
                <w:rFonts w:ascii="Times New Roman"/>
                <w:b w:val="false"/>
                <w:i w:val="false"/>
                <w:color w:val="000000"/>
                <w:sz w:val="20"/>
              </w:rPr>
              <w:t xml:space="preserve">
Дөңгелек емес құбырларда арынның жоғалуы. </w:t>
            </w:r>
          </w:p>
          <w:p>
            <w:pPr>
              <w:spacing w:after="20"/>
              <w:ind w:left="20"/>
              <w:jc w:val="both"/>
            </w:pPr>
            <w:r>
              <w:rPr>
                <w:rFonts w:ascii="Times New Roman"/>
                <w:b w:val="false"/>
                <w:i w:val="false"/>
                <w:color w:val="000000"/>
                <w:sz w:val="20"/>
              </w:rPr>
              <w:t>
Жергілікті кедергілер. Құбыр желілерінде сұйықтықтың қозғалуы. Кеуектi ортада сұйықтықтың қозғалуы. Мұнай газ өндірісінің технологиялық процессіндегі ағыстардың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сұйықтықтың негiзгi физикалық қасиеттерi;</w:t>
            </w:r>
          </w:p>
          <w:p>
            <w:pPr>
              <w:spacing w:after="20"/>
              <w:ind w:left="20"/>
              <w:jc w:val="both"/>
            </w:pPr>
            <w:r>
              <w:rPr>
                <w:rFonts w:ascii="Times New Roman"/>
                <w:b w:val="false"/>
                <w:i w:val="false"/>
                <w:color w:val="000000"/>
                <w:sz w:val="20"/>
              </w:rPr>
              <w:t>
- газ бен сұйықтықтың негізгі қасиетінің қысым мен температураға байланысы;</w:t>
            </w:r>
          </w:p>
          <w:p>
            <w:pPr>
              <w:spacing w:after="20"/>
              <w:ind w:left="20"/>
              <w:jc w:val="both"/>
            </w:pPr>
            <w:r>
              <w:rPr>
                <w:rFonts w:ascii="Times New Roman"/>
                <w:b w:val="false"/>
                <w:i w:val="false"/>
                <w:color w:val="000000"/>
                <w:sz w:val="20"/>
              </w:rPr>
              <w:t xml:space="preserve">
- жазықтық және қисық сызықты бетке әсер ететін сұйықтың қысымы; </w:t>
            </w:r>
          </w:p>
          <w:p>
            <w:pPr>
              <w:spacing w:after="20"/>
              <w:ind w:left="20"/>
              <w:jc w:val="both"/>
            </w:pPr>
            <w:r>
              <w:rPr>
                <w:rFonts w:ascii="Times New Roman"/>
                <w:b w:val="false"/>
                <w:i w:val="false"/>
                <w:color w:val="000000"/>
                <w:sz w:val="20"/>
              </w:rPr>
              <w:t>
- гидродинамиканың негізгі түсінігі мен анықтамалары;</w:t>
            </w:r>
          </w:p>
          <w:p>
            <w:pPr>
              <w:spacing w:after="20"/>
              <w:ind w:left="20"/>
              <w:jc w:val="both"/>
            </w:pPr>
            <w:r>
              <w:rPr>
                <w:rFonts w:ascii="Times New Roman"/>
                <w:b w:val="false"/>
                <w:i w:val="false"/>
                <w:color w:val="000000"/>
                <w:sz w:val="20"/>
              </w:rPr>
              <w:t>
- ағынның гидравликалық элементтері;</w:t>
            </w:r>
          </w:p>
          <w:p>
            <w:pPr>
              <w:spacing w:after="20"/>
              <w:ind w:left="20"/>
              <w:jc w:val="both"/>
            </w:pPr>
            <w:r>
              <w:rPr>
                <w:rFonts w:ascii="Times New Roman"/>
                <w:b w:val="false"/>
                <w:i w:val="false"/>
                <w:color w:val="000000"/>
                <w:sz w:val="20"/>
              </w:rPr>
              <w:t>
- Бернулли теңдеуінің энергетикалық мағынасы;</w:t>
            </w:r>
          </w:p>
          <w:p>
            <w:pPr>
              <w:spacing w:after="20"/>
              <w:ind w:left="20"/>
              <w:jc w:val="both"/>
            </w:pPr>
            <w:r>
              <w:rPr>
                <w:rFonts w:ascii="Times New Roman"/>
                <w:b w:val="false"/>
                <w:i w:val="false"/>
                <w:color w:val="000000"/>
                <w:sz w:val="20"/>
              </w:rPr>
              <w:t>
- сұйықтықтың шығыны мен жылдамдығын өлшейтін аспаптардың құрылысы мен жұмыс принципі;</w:t>
            </w:r>
          </w:p>
          <w:p>
            <w:pPr>
              <w:spacing w:after="20"/>
              <w:ind w:left="20"/>
              <w:jc w:val="both"/>
            </w:pPr>
            <w:r>
              <w:rPr>
                <w:rFonts w:ascii="Times New Roman"/>
                <w:b w:val="false"/>
                <w:i w:val="false"/>
                <w:color w:val="000000"/>
                <w:sz w:val="20"/>
              </w:rPr>
              <w:t>
- сұйықтықтың қозғалыс тәртібі және оларды анықтау критериясы;</w:t>
            </w:r>
          </w:p>
          <w:p>
            <w:pPr>
              <w:spacing w:after="20"/>
              <w:ind w:left="20"/>
              <w:jc w:val="both"/>
            </w:pPr>
            <w:r>
              <w:rPr>
                <w:rFonts w:ascii="Times New Roman"/>
                <w:b w:val="false"/>
                <w:i w:val="false"/>
                <w:color w:val="000000"/>
                <w:sz w:val="20"/>
              </w:rPr>
              <w:t>
- әр-түрлі фактордан қысым мен арын жоғалуының байланысы;</w:t>
            </w:r>
          </w:p>
          <w:p>
            <w:pPr>
              <w:spacing w:after="20"/>
              <w:ind w:left="20"/>
              <w:jc w:val="both"/>
            </w:pPr>
            <w:r>
              <w:rPr>
                <w:rFonts w:ascii="Times New Roman"/>
                <w:b w:val="false"/>
                <w:i w:val="false"/>
                <w:color w:val="000000"/>
                <w:sz w:val="20"/>
              </w:rPr>
              <w:t>
- құбырда арынның жоғалуын азайту тәсілдері;</w:t>
            </w:r>
          </w:p>
          <w:p>
            <w:pPr>
              <w:spacing w:after="20"/>
              <w:ind w:left="20"/>
              <w:jc w:val="both"/>
            </w:pPr>
            <w:r>
              <w:rPr>
                <w:rFonts w:ascii="Times New Roman"/>
                <w:b w:val="false"/>
                <w:i w:val="false"/>
                <w:color w:val="000000"/>
                <w:sz w:val="20"/>
              </w:rPr>
              <w:t>
- сұйық ағынының энергетикалық қорына гидравликалық кедергінің әсері;</w:t>
            </w:r>
          </w:p>
          <w:p>
            <w:pPr>
              <w:spacing w:after="20"/>
              <w:ind w:left="20"/>
              <w:jc w:val="both"/>
            </w:pPr>
            <w:r>
              <w:rPr>
                <w:rFonts w:ascii="Times New Roman"/>
                <w:b w:val="false"/>
                <w:i w:val="false"/>
                <w:color w:val="000000"/>
                <w:sz w:val="20"/>
              </w:rPr>
              <w:t>
- құбыр желісінің қызметі мен топтастыруы;</w:t>
            </w:r>
          </w:p>
          <w:p>
            <w:pPr>
              <w:spacing w:after="20"/>
              <w:ind w:left="20"/>
              <w:jc w:val="both"/>
            </w:pPr>
            <w:r>
              <w:rPr>
                <w:rFonts w:ascii="Times New Roman"/>
                <w:b w:val="false"/>
                <w:i w:val="false"/>
                <w:color w:val="000000"/>
                <w:sz w:val="20"/>
              </w:rPr>
              <w:t>
- құбыр желісін есептеудің негізгі формуласы;</w:t>
            </w:r>
          </w:p>
          <w:p>
            <w:pPr>
              <w:spacing w:after="20"/>
              <w:ind w:left="20"/>
              <w:jc w:val="both"/>
            </w:pPr>
            <w:r>
              <w:rPr>
                <w:rFonts w:ascii="Times New Roman"/>
                <w:b w:val="false"/>
                <w:i w:val="false"/>
                <w:color w:val="000000"/>
                <w:sz w:val="20"/>
              </w:rPr>
              <w:t>
- құбыр желісінде пайда болатын гидравликалық соққы;</w:t>
            </w:r>
          </w:p>
          <w:p>
            <w:pPr>
              <w:spacing w:after="20"/>
              <w:ind w:left="20"/>
              <w:jc w:val="both"/>
            </w:pPr>
            <w:r>
              <w:rPr>
                <w:rFonts w:ascii="Times New Roman"/>
                <w:b w:val="false"/>
                <w:i w:val="false"/>
                <w:color w:val="000000"/>
                <w:sz w:val="20"/>
              </w:rPr>
              <w:t>
- жұқа қабырғалардағы саңылаудан сұйықтықтың ағып кетуі;</w:t>
            </w:r>
          </w:p>
          <w:p>
            <w:pPr>
              <w:spacing w:after="20"/>
              <w:ind w:left="20"/>
              <w:jc w:val="both"/>
            </w:pPr>
            <w:r>
              <w:rPr>
                <w:rFonts w:ascii="Times New Roman"/>
                <w:b w:val="false"/>
                <w:i w:val="false"/>
                <w:color w:val="000000"/>
                <w:sz w:val="20"/>
              </w:rPr>
              <w:t>
- қабырғалар бүйіріндегі саңылаудан сұйықтықтың ағып кетуі;</w:t>
            </w:r>
          </w:p>
          <w:p>
            <w:pPr>
              <w:spacing w:after="20"/>
              <w:ind w:left="20"/>
              <w:jc w:val="both"/>
            </w:pPr>
            <w:r>
              <w:rPr>
                <w:rFonts w:ascii="Times New Roman"/>
                <w:b w:val="false"/>
                <w:i w:val="false"/>
                <w:color w:val="000000"/>
                <w:sz w:val="20"/>
              </w:rPr>
              <w:t>
- сұйықтықтың ағып кетуіне Рейнольдс санының әсері;</w:t>
            </w:r>
          </w:p>
          <w:p>
            <w:pPr>
              <w:spacing w:after="20"/>
              <w:ind w:left="20"/>
              <w:jc w:val="both"/>
            </w:pPr>
            <w:r>
              <w:rPr>
                <w:rFonts w:ascii="Times New Roman"/>
                <w:b w:val="false"/>
                <w:i w:val="false"/>
                <w:color w:val="000000"/>
                <w:sz w:val="20"/>
              </w:rPr>
              <w:t>
- сүзілудің негізгі заңы және оны қолдану шекарасы;</w:t>
            </w:r>
          </w:p>
          <w:p>
            <w:pPr>
              <w:spacing w:after="20"/>
              <w:ind w:left="20"/>
              <w:jc w:val="both"/>
            </w:pPr>
            <w:r>
              <w:rPr>
                <w:rFonts w:ascii="Times New Roman"/>
                <w:b w:val="false"/>
                <w:i w:val="false"/>
                <w:color w:val="000000"/>
                <w:sz w:val="20"/>
              </w:rPr>
              <w:t>
- иілімді-тұтқыр сұйықтықтар және олардың қасиеттері;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коллекторда флюидтардың қозғалысы кезінде негізгі параметрлерін шығару.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сұйықтықтың тығыздығы мен тұтқырлығын өлшейтін аспаптарды қолдануы;</w:t>
            </w:r>
          </w:p>
          <w:p>
            <w:pPr>
              <w:spacing w:after="20"/>
              <w:ind w:left="20"/>
              <w:jc w:val="both"/>
            </w:pPr>
            <w:r>
              <w:rPr>
                <w:rFonts w:ascii="Times New Roman"/>
                <w:b w:val="false"/>
                <w:i w:val="false"/>
                <w:color w:val="000000"/>
                <w:sz w:val="20"/>
              </w:rPr>
              <w:t>
- сұйықтықтың қысымын анықтауы (абсолюттік, артық, вакуумдық);</w:t>
            </w:r>
          </w:p>
          <w:p>
            <w:pPr>
              <w:spacing w:after="20"/>
              <w:ind w:left="20"/>
              <w:jc w:val="both"/>
            </w:pPr>
            <w:r>
              <w:rPr>
                <w:rFonts w:ascii="Times New Roman"/>
                <w:b w:val="false"/>
                <w:i w:val="false"/>
                <w:color w:val="000000"/>
                <w:sz w:val="20"/>
              </w:rPr>
              <w:t>
- ағынның негізгі элементтерін есептеуі;</w:t>
            </w:r>
          </w:p>
          <w:p>
            <w:pPr>
              <w:spacing w:after="20"/>
              <w:ind w:left="20"/>
              <w:jc w:val="both"/>
            </w:pPr>
            <w:r>
              <w:rPr>
                <w:rFonts w:ascii="Times New Roman"/>
                <w:b w:val="false"/>
                <w:i w:val="false"/>
                <w:color w:val="000000"/>
                <w:sz w:val="20"/>
              </w:rPr>
              <w:t>
- сұйықтықтың жылдамдығын өлшейтін аспаптар мен расходомерді қолдануы;</w:t>
            </w:r>
          </w:p>
          <w:p>
            <w:pPr>
              <w:spacing w:after="20"/>
              <w:ind w:left="20"/>
              <w:jc w:val="both"/>
            </w:pPr>
            <w:r>
              <w:rPr>
                <w:rFonts w:ascii="Times New Roman"/>
                <w:b w:val="false"/>
                <w:i w:val="false"/>
                <w:color w:val="000000"/>
                <w:sz w:val="20"/>
              </w:rPr>
              <w:t>
- идеалді және шынайы сұйықтықтар үшін Бернулли теңдеуін есептеуі;</w:t>
            </w:r>
          </w:p>
          <w:p>
            <w:pPr>
              <w:spacing w:after="20"/>
              <w:ind w:left="20"/>
              <w:jc w:val="both"/>
            </w:pPr>
            <w:r>
              <w:rPr>
                <w:rFonts w:ascii="Times New Roman"/>
                <w:b w:val="false"/>
                <w:i w:val="false"/>
                <w:color w:val="000000"/>
                <w:sz w:val="20"/>
              </w:rPr>
              <w:t>
- Рейнольдс санын есептеуі;</w:t>
            </w:r>
          </w:p>
          <w:p>
            <w:pPr>
              <w:spacing w:after="20"/>
              <w:ind w:left="20"/>
              <w:jc w:val="both"/>
            </w:pPr>
            <w:r>
              <w:rPr>
                <w:rFonts w:ascii="Times New Roman"/>
                <w:b w:val="false"/>
                <w:i w:val="false"/>
                <w:color w:val="000000"/>
                <w:sz w:val="20"/>
              </w:rPr>
              <w:t>
- сұйық қозғалысының ламинарлы және турбулентті тәртібі кезінде арынның жоғалуын анықтауы;</w:t>
            </w:r>
          </w:p>
          <w:p>
            <w:pPr>
              <w:spacing w:after="20"/>
              <w:ind w:left="20"/>
              <w:jc w:val="both"/>
            </w:pPr>
            <w:r>
              <w:rPr>
                <w:rFonts w:ascii="Times New Roman"/>
                <w:b w:val="false"/>
                <w:i w:val="false"/>
                <w:color w:val="000000"/>
                <w:sz w:val="20"/>
              </w:rPr>
              <w:t>
- жергілікті кедергі коэффициентін есептеуі;</w:t>
            </w:r>
          </w:p>
          <w:p>
            <w:pPr>
              <w:spacing w:after="20"/>
              <w:ind w:left="20"/>
              <w:jc w:val="both"/>
            </w:pPr>
            <w:r>
              <w:rPr>
                <w:rFonts w:ascii="Times New Roman"/>
                <w:b w:val="false"/>
                <w:i w:val="false"/>
                <w:color w:val="000000"/>
                <w:sz w:val="20"/>
              </w:rPr>
              <w:t>
- жай және күрделі құбыр желісін есептеуі;</w:t>
            </w:r>
          </w:p>
          <w:p>
            <w:pPr>
              <w:spacing w:after="20"/>
              <w:ind w:left="20"/>
              <w:jc w:val="both"/>
            </w:pPr>
            <w:r>
              <w:rPr>
                <w:rFonts w:ascii="Times New Roman"/>
                <w:b w:val="false"/>
                <w:i w:val="false"/>
                <w:color w:val="000000"/>
                <w:sz w:val="20"/>
              </w:rPr>
              <w:t>
- толқынның соққы жылдамдығын есептеуі;</w:t>
            </w:r>
          </w:p>
          <w:p>
            <w:pPr>
              <w:spacing w:after="20"/>
              <w:ind w:left="20"/>
              <w:jc w:val="both"/>
            </w:pPr>
            <w:r>
              <w:rPr>
                <w:rFonts w:ascii="Times New Roman"/>
                <w:b w:val="false"/>
                <w:i w:val="false"/>
                <w:color w:val="000000"/>
                <w:sz w:val="20"/>
              </w:rPr>
              <w:t>
- саңылаудан сұйықтық ағып кеткен кезінде шығын коэффициент пен жылдамдық коэффициентін есептеуі;</w:t>
            </w:r>
          </w:p>
          <w:p>
            <w:pPr>
              <w:spacing w:after="20"/>
              <w:ind w:left="20"/>
              <w:jc w:val="both"/>
            </w:pPr>
            <w:r>
              <w:rPr>
                <w:rFonts w:ascii="Times New Roman"/>
                <w:b w:val="false"/>
                <w:i w:val="false"/>
                <w:color w:val="000000"/>
                <w:sz w:val="20"/>
              </w:rPr>
              <w:t>
- кеуікті ортада сұйықтықтың қозғалыс кезінде сүзілу және өткізгіштік коффициентін есептеуі;</w:t>
            </w:r>
          </w:p>
          <w:p>
            <w:pPr>
              <w:spacing w:after="20"/>
              <w:ind w:left="20"/>
              <w:jc w:val="both"/>
            </w:pPr>
            <w:r>
              <w:rPr>
                <w:rFonts w:ascii="Times New Roman"/>
                <w:b w:val="false"/>
                <w:i w:val="false"/>
                <w:color w:val="000000"/>
                <w:sz w:val="20"/>
              </w:rPr>
              <w:t>
- формула бойынша номограмма, реограмма және ағын қисықты құруы.</w:t>
            </w:r>
          </w:p>
          <w:p>
            <w:pPr>
              <w:spacing w:after="20"/>
              <w:ind w:left="20"/>
              <w:jc w:val="both"/>
            </w:pPr>
            <w:r>
              <w:rPr>
                <w:rFonts w:ascii="Times New Roman"/>
                <w:b w:val="false"/>
                <w:i w:val="false"/>
                <w:color w:val="000000"/>
                <w:sz w:val="20"/>
              </w:rPr>
              <w:t>
- бір өлшемді сүзгіштік ағыстардың дебитінің және қысымының бөлінуін анализын жүргізу және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Бұрғылаудың өндірістік процесін автоматтандыру.</w:t>
            </w:r>
          </w:p>
          <w:p>
            <w:pPr>
              <w:spacing w:after="20"/>
              <w:ind w:left="20"/>
              <w:jc w:val="both"/>
            </w:pPr>
            <w:r>
              <w:rPr>
                <w:rFonts w:ascii="Times New Roman"/>
                <w:b w:val="false"/>
                <w:i w:val="false"/>
                <w:color w:val="000000"/>
                <w:sz w:val="20"/>
              </w:rPr>
              <w:t>
Техникалық процестерді бақылау.</w:t>
            </w:r>
          </w:p>
          <w:p>
            <w:pPr>
              <w:spacing w:after="20"/>
              <w:ind w:left="20"/>
              <w:jc w:val="both"/>
            </w:pPr>
            <w:r>
              <w:rPr>
                <w:rFonts w:ascii="Times New Roman"/>
                <w:b w:val="false"/>
                <w:i w:val="false"/>
                <w:color w:val="000000"/>
                <w:sz w:val="20"/>
              </w:rPr>
              <w:t>
Метрология негiздерi. Өлшеу аспаптары туралы жалпы түсінік. Бұрғылау және цементтеу ерітінділерінің сапасын бақылау. Скважиналарды бұрғылау кезiндегi қажеттi бақылау параметрлерi. Бұрғылау процесiн бақылау пультының (КҚБ) құрылымы және техникалық сипаттамасы. "ТЕОТЕСТ", "СГТ", "СТАРТ" типтi геолого-техникалық бақылау станцияларының Б-7, СКУБ бұрғылау процесiн параметрлерін бақылау аспаптарының құрылымының ерекшеліктері және комплексті әсер ету принципi. Скважинаның цементтелуiн бақылау станциясының (СКЦ-2м) құрылымы, мақсаты және техникалық сипаттамасы. Скважинаны бұрғылау процесiнің сапасын көтеруде терең параметрлердi аралық бақылаудың маңызы және оны автоматтандыру.</w:t>
            </w:r>
          </w:p>
          <w:p>
            <w:pPr>
              <w:spacing w:after="20"/>
              <w:ind w:left="20"/>
              <w:jc w:val="both"/>
            </w:pPr>
            <w:r>
              <w:rPr>
                <w:rFonts w:ascii="Times New Roman"/>
                <w:b w:val="false"/>
                <w:i w:val="false"/>
                <w:color w:val="000000"/>
                <w:sz w:val="20"/>
              </w:rPr>
              <w:t>
Бұрғылау жабдықтарының ақауын тексеру.</w:t>
            </w:r>
          </w:p>
          <w:p>
            <w:pPr>
              <w:spacing w:after="20"/>
              <w:ind w:left="20"/>
              <w:jc w:val="both"/>
            </w:pPr>
            <w:r>
              <w:rPr>
                <w:rFonts w:ascii="Times New Roman"/>
                <w:b w:val="false"/>
                <w:i w:val="false"/>
                <w:color w:val="000000"/>
                <w:sz w:val="20"/>
              </w:rPr>
              <w:t>
Бұрғылау құралдарын беруді автоматты реттеудің маңызы. Түсiрiп-көтеру операциясын автоматтандыру. Бұрғылау процесiнiң телемеханизациясы. Кәсіпорынды басқарудың автоматтандырылған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технологиялық параметрлердiң өлшемi;</w:t>
            </w:r>
          </w:p>
          <w:p>
            <w:pPr>
              <w:spacing w:after="20"/>
              <w:ind w:left="20"/>
              <w:jc w:val="both"/>
            </w:pPr>
            <w:r>
              <w:rPr>
                <w:rFonts w:ascii="Times New Roman"/>
                <w:b w:val="false"/>
                <w:i w:val="false"/>
                <w:color w:val="000000"/>
                <w:sz w:val="20"/>
              </w:rPr>
              <w:t>
- физикалық шамалардың бiрлiк жүйесi;</w:t>
            </w:r>
          </w:p>
          <w:p>
            <w:pPr>
              <w:spacing w:after="20"/>
              <w:ind w:left="20"/>
              <w:jc w:val="both"/>
            </w:pPr>
            <w:r>
              <w:rPr>
                <w:rFonts w:ascii="Times New Roman"/>
                <w:b w:val="false"/>
                <w:i w:val="false"/>
                <w:color w:val="000000"/>
                <w:sz w:val="20"/>
              </w:rPr>
              <w:t>
- аспаптардың метрологиялық сипаттамасы;</w:t>
            </w:r>
          </w:p>
          <w:p>
            <w:pPr>
              <w:spacing w:after="20"/>
              <w:ind w:left="20"/>
              <w:jc w:val="both"/>
            </w:pPr>
            <w:r>
              <w:rPr>
                <w:rFonts w:ascii="Times New Roman"/>
                <w:b w:val="false"/>
                <w:i w:val="false"/>
                <w:color w:val="000000"/>
                <w:sz w:val="20"/>
              </w:rPr>
              <w:t xml:space="preserve">
- өлшеу жүйесi және бақылау-өлшеу аспаптары; </w:t>
            </w:r>
          </w:p>
          <w:p>
            <w:pPr>
              <w:spacing w:after="20"/>
              <w:ind w:left="20"/>
              <w:jc w:val="both"/>
            </w:pPr>
            <w:r>
              <w:rPr>
                <w:rFonts w:ascii="Times New Roman"/>
                <w:b w:val="false"/>
                <w:i w:val="false"/>
                <w:color w:val="000000"/>
                <w:sz w:val="20"/>
              </w:rPr>
              <w:t xml:space="preserve">
- қысым, олардың түрлерi және өлшем бiрлiктерi, өлшеу аспаптары; </w:t>
            </w:r>
          </w:p>
          <w:p>
            <w:pPr>
              <w:spacing w:after="20"/>
              <w:ind w:left="20"/>
              <w:jc w:val="both"/>
            </w:pPr>
            <w:r>
              <w:rPr>
                <w:rFonts w:ascii="Times New Roman"/>
                <w:b w:val="false"/>
                <w:i w:val="false"/>
                <w:color w:val="000000"/>
                <w:sz w:val="20"/>
              </w:rPr>
              <w:t>
- температура, өлшеу аспаптары, жұмыс iстеу принципiн және жалпы құрылымы;</w:t>
            </w:r>
          </w:p>
          <w:p>
            <w:pPr>
              <w:spacing w:after="20"/>
              <w:ind w:left="20"/>
              <w:jc w:val="both"/>
            </w:pPr>
            <w:r>
              <w:rPr>
                <w:rFonts w:ascii="Times New Roman"/>
                <w:b w:val="false"/>
                <w:i w:val="false"/>
                <w:color w:val="000000"/>
                <w:sz w:val="20"/>
              </w:rPr>
              <w:t xml:space="preserve">
- нәрсенiң мөлшерi және шығыны олардың өлшем бiрлiгi, шығын өлшегiш, олардың жалпы құрылымы және жұмыс iстеу принципi; </w:t>
            </w:r>
          </w:p>
          <w:p>
            <w:pPr>
              <w:spacing w:after="20"/>
              <w:ind w:left="20"/>
              <w:jc w:val="both"/>
            </w:pPr>
            <w:r>
              <w:rPr>
                <w:rFonts w:ascii="Times New Roman"/>
                <w:b w:val="false"/>
                <w:i w:val="false"/>
                <w:color w:val="000000"/>
                <w:sz w:val="20"/>
              </w:rPr>
              <w:t xml:space="preserve">
- деңгей өлшеу аспаптары, жұмыс iстеу принципi және жалпы құрылымы; </w:t>
            </w:r>
          </w:p>
          <w:p>
            <w:pPr>
              <w:spacing w:after="20"/>
              <w:ind w:left="20"/>
              <w:jc w:val="both"/>
            </w:pPr>
            <w:r>
              <w:rPr>
                <w:rFonts w:ascii="Times New Roman"/>
                <w:b w:val="false"/>
                <w:i w:val="false"/>
                <w:color w:val="000000"/>
                <w:sz w:val="20"/>
              </w:rPr>
              <w:t xml:space="preserve">
бұрғылау және цемент ерiтiндiсiнiң тығыздығы және тұтқырлығы; </w:t>
            </w:r>
          </w:p>
          <w:p>
            <w:pPr>
              <w:spacing w:after="20"/>
              <w:ind w:left="20"/>
              <w:jc w:val="both"/>
            </w:pPr>
            <w:r>
              <w:rPr>
                <w:rFonts w:ascii="Times New Roman"/>
                <w:b w:val="false"/>
                <w:i w:val="false"/>
                <w:color w:val="000000"/>
                <w:sz w:val="20"/>
              </w:rPr>
              <w:t xml:space="preserve">
балшық ерiтiндiсiнiң тығыздығын және тұтқырлығын өлшеудiң автоматикалық қондырғысының құрылымы; </w:t>
            </w:r>
          </w:p>
          <w:p>
            <w:pPr>
              <w:spacing w:after="20"/>
              <w:ind w:left="20"/>
              <w:jc w:val="both"/>
            </w:pPr>
            <w:r>
              <w:rPr>
                <w:rFonts w:ascii="Times New Roman"/>
                <w:b w:val="false"/>
                <w:i w:val="false"/>
                <w:color w:val="000000"/>
                <w:sz w:val="20"/>
              </w:rPr>
              <w:t>
- iлмекке түскен салмақты өлшеу әдiсi, оның артықшылығы және кемшiлiгi;</w:t>
            </w:r>
          </w:p>
          <w:p>
            <w:pPr>
              <w:spacing w:after="20"/>
              <w:ind w:left="20"/>
              <w:jc w:val="both"/>
            </w:pPr>
            <w:r>
              <w:rPr>
                <w:rFonts w:ascii="Times New Roman"/>
                <w:b w:val="false"/>
                <w:i w:val="false"/>
                <w:color w:val="000000"/>
                <w:sz w:val="20"/>
              </w:rPr>
              <w:t xml:space="preserve">
- бұрғылау процесiнiң бақылау пультының мiндетi және құрылымы, iлмекке түскен салмақ, жуу сұйығының қысымы, айналу моментi; </w:t>
            </w:r>
          </w:p>
          <w:p>
            <w:pPr>
              <w:spacing w:after="20"/>
              <w:ind w:left="20"/>
              <w:jc w:val="both"/>
            </w:pPr>
            <w:r>
              <w:rPr>
                <w:rFonts w:ascii="Times New Roman"/>
                <w:b w:val="false"/>
                <w:i w:val="false"/>
                <w:color w:val="000000"/>
                <w:sz w:val="20"/>
              </w:rPr>
              <w:t>
- электротурботахометр, гидравликалық құрылғылар және ГТН-3 гидротурботахометр құрылымы және жұмыс iстеу принциптерi;</w:t>
            </w:r>
          </w:p>
          <w:p>
            <w:pPr>
              <w:spacing w:after="20"/>
              <w:ind w:left="20"/>
              <w:jc w:val="both"/>
            </w:pPr>
            <w:r>
              <w:rPr>
                <w:rFonts w:ascii="Times New Roman"/>
                <w:b w:val="false"/>
                <w:i w:val="false"/>
                <w:color w:val="000000"/>
                <w:sz w:val="20"/>
              </w:rPr>
              <w:t>
- ақаулар, ақау тексергiштер түрлерi және олардың сипаттамалары;</w:t>
            </w:r>
          </w:p>
          <w:p>
            <w:pPr>
              <w:spacing w:after="20"/>
              <w:ind w:left="20"/>
              <w:jc w:val="both"/>
            </w:pPr>
            <w:r>
              <w:rPr>
                <w:rFonts w:ascii="Times New Roman"/>
                <w:b w:val="false"/>
                <w:i w:val="false"/>
                <w:color w:val="000000"/>
                <w:sz w:val="20"/>
              </w:rPr>
              <w:t>
- автоматикалық реттеу жүйесi және оларға қойылатын талап;</w:t>
            </w:r>
          </w:p>
          <w:p>
            <w:pPr>
              <w:spacing w:after="20"/>
              <w:ind w:left="20"/>
              <w:jc w:val="both"/>
            </w:pPr>
            <w:r>
              <w:rPr>
                <w:rFonts w:ascii="Times New Roman"/>
                <w:b w:val="false"/>
                <w:i w:val="false"/>
                <w:color w:val="000000"/>
                <w:sz w:val="20"/>
              </w:rPr>
              <w:t>
- автоматтық реттегiштердiң құрылымы, жұмыс iстеу принципi;</w:t>
            </w:r>
          </w:p>
          <w:p>
            <w:pPr>
              <w:spacing w:after="20"/>
              <w:ind w:left="20"/>
              <w:jc w:val="both"/>
            </w:pPr>
            <w:r>
              <w:rPr>
                <w:rFonts w:ascii="Times New Roman"/>
                <w:b w:val="false"/>
                <w:i w:val="false"/>
                <w:color w:val="000000"/>
                <w:sz w:val="20"/>
              </w:rPr>
              <w:t>
- Э-6, СВМ-1, АВТ-2 құрылымдары және жұмыс iстеу принциптерi;</w:t>
            </w:r>
          </w:p>
          <w:p>
            <w:pPr>
              <w:spacing w:after="20"/>
              <w:ind w:left="20"/>
              <w:jc w:val="both"/>
            </w:pPr>
            <w:r>
              <w:rPr>
                <w:rFonts w:ascii="Times New Roman"/>
                <w:b w:val="false"/>
                <w:i w:val="false"/>
                <w:color w:val="000000"/>
                <w:sz w:val="20"/>
              </w:rPr>
              <w:t>
- БА-25 "Л"-Э "Ленинградец" қондырғы блогының құрылымы және мiндетi, Уралмаш 125А бұрғылау қондырғысының ерекшелiгi;</w:t>
            </w:r>
          </w:p>
          <w:p>
            <w:pPr>
              <w:spacing w:after="20"/>
              <w:ind w:left="20"/>
              <w:jc w:val="both"/>
            </w:pPr>
            <w:r>
              <w:rPr>
                <w:rFonts w:ascii="Times New Roman"/>
                <w:b w:val="false"/>
                <w:i w:val="false"/>
                <w:color w:val="000000"/>
                <w:sz w:val="20"/>
              </w:rPr>
              <w:t>
- телемеханика жүйесiнiң структурасы, салмақ және қысым бергiштiгiнiң құрылымы және жұмыс iстеу принципi;</w:t>
            </w:r>
          </w:p>
          <w:p>
            <w:pPr>
              <w:spacing w:after="20"/>
              <w:ind w:left="20"/>
              <w:jc w:val="both"/>
            </w:pPr>
            <w:r>
              <w:rPr>
                <w:rFonts w:ascii="Times New Roman"/>
                <w:b w:val="false"/>
                <w:i w:val="false"/>
                <w:color w:val="000000"/>
                <w:sz w:val="20"/>
              </w:rPr>
              <w:t>
- автоматтандырылған бақылау жүйесiнiң негiзi;</w:t>
            </w:r>
          </w:p>
          <w:p>
            <w:pPr>
              <w:spacing w:after="20"/>
              <w:ind w:left="20"/>
              <w:jc w:val="both"/>
            </w:pPr>
            <w:r>
              <w:rPr>
                <w:rFonts w:ascii="Times New Roman"/>
                <w:b w:val="false"/>
                <w:i w:val="false"/>
                <w:color w:val="000000"/>
                <w:sz w:val="20"/>
              </w:rPr>
              <w:t>
- технологиялық процестердi басқарудың автоматтандырылған жүйесiнiң сипаттамалары.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аспаптардың пайдалануға жарамдығын анықтау;</w:t>
            </w:r>
          </w:p>
          <w:p>
            <w:pPr>
              <w:spacing w:after="20"/>
              <w:ind w:left="20"/>
              <w:jc w:val="both"/>
            </w:pPr>
            <w:r>
              <w:rPr>
                <w:rFonts w:ascii="Times New Roman"/>
                <w:b w:val="false"/>
                <w:i w:val="false"/>
                <w:color w:val="000000"/>
                <w:sz w:val="20"/>
              </w:rPr>
              <w:t>
- скважиналарды бұрғылау процесiндегi параметрлердi өлшеу;</w:t>
            </w:r>
          </w:p>
          <w:p>
            <w:pPr>
              <w:spacing w:after="20"/>
              <w:ind w:left="20"/>
              <w:jc w:val="both"/>
            </w:pPr>
            <w:r>
              <w:rPr>
                <w:rFonts w:ascii="Times New Roman"/>
                <w:b w:val="false"/>
                <w:i w:val="false"/>
                <w:color w:val="000000"/>
                <w:sz w:val="20"/>
              </w:rPr>
              <w:t>
- белгiлi уақыт iшiнде шығын өлшегiш диаграммасы бойынша тәулiк шығынын анықтау;</w:t>
            </w:r>
          </w:p>
          <w:p>
            <w:pPr>
              <w:spacing w:after="20"/>
              <w:ind w:left="20"/>
              <w:jc w:val="both"/>
            </w:pPr>
            <w:r>
              <w:rPr>
                <w:rFonts w:ascii="Times New Roman"/>
                <w:b w:val="false"/>
                <w:i w:val="false"/>
                <w:color w:val="000000"/>
                <w:sz w:val="20"/>
              </w:rPr>
              <w:t>
- балшық ерiтiндiсiнiң тығыздығын және тұтқырлығын өлшеу;</w:t>
            </w:r>
          </w:p>
          <w:p>
            <w:pPr>
              <w:spacing w:after="20"/>
              <w:ind w:left="20"/>
              <w:jc w:val="both"/>
            </w:pPr>
            <w:r>
              <w:rPr>
                <w:rFonts w:ascii="Times New Roman"/>
                <w:b w:val="false"/>
                <w:i w:val="false"/>
                <w:color w:val="000000"/>
                <w:sz w:val="20"/>
              </w:rPr>
              <w:t>
- гидравликалық салмақ индикаторының диаграммасын оқу арқылы iлмекке, қашауға, мұнараға түскен салмақты анықтау;</w:t>
            </w:r>
          </w:p>
          <w:p>
            <w:pPr>
              <w:spacing w:after="20"/>
              <w:ind w:left="20"/>
              <w:jc w:val="both"/>
            </w:pPr>
            <w:r>
              <w:rPr>
                <w:rFonts w:ascii="Times New Roman"/>
                <w:b w:val="false"/>
                <w:i w:val="false"/>
                <w:color w:val="000000"/>
                <w:sz w:val="20"/>
              </w:rPr>
              <w:t>
- бұрғылау процесiнiң бақылау пульты арқылы скважина тереңдiгiн, бұрғылаудың механикалық жылдамдығын анықтау;</w:t>
            </w:r>
          </w:p>
          <w:p>
            <w:pPr>
              <w:spacing w:after="20"/>
              <w:ind w:left="20"/>
              <w:jc w:val="both"/>
            </w:pPr>
            <w:r>
              <w:rPr>
                <w:rFonts w:ascii="Times New Roman"/>
                <w:b w:val="false"/>
                <w:i w:val="false"/>
                <w:color w:val="000000"/>
                <w:sz w:val="20"/>
              </w:rPr>
              <w:t xml:space="preserve">
- апат кезiнде бергiштер бөлшектерiнiң скважинада жоғалуын анықтау; </w:t>
            </w:r>
          </w:p>
          <w:p>
            <w:pPr>
              <w:spacing w:after="20"/>
              <w:ind w:left="20"/>
              <w:jc w:val="both"/>
            </w:pPr>
            <w:r>
              <w:rPr>
                <w:rFonts w:ascii="Times New Roman"/>
                <w:b w:val="false"/>
                <w:i w:val="false"/>
                <w:color w:val="000000"/>
                <w:sz w:val="20"/>
              </w:rPr>
              <w:t>
- бұрғылау жұмыстарының тиiмдiлiгiн көтеру үшiн түп параметрлерiнiң нәтижесiн қолдану;</w:t>
            </w:r>
          </w:p>
          <w:p>
            <w:pPr>
              <w:spacing w:after="20"/>
              <w:ind w:left="20"/>
              <w:jc w:val="both"/>
            </w:pPr>
            <w:r>
              <w:rPr>
                <w:rFonts w:ascii="Times New Roman"/>
                <w:b w:val="false"/>
                <w:i w:val="false"/>
                <w:color w:val="000000"/>
                <w:sz w:val="20"/>
              </w:rPr>
              <w:t>
- автоматикалық реттеу жүйесiнiң функционалды сызбасын құрастыру;</w:t>
            </w:r>
          </w:p>
          <w:p>
            <w:pPr>
              <w:spacing w:after="20"/>
              <w:ind w:left="20"/>
              <w:jc w:val="both"/>
            </w:pPr>
            <w:r>
              <w:rPr>
                <w:rFonts w:ascii="Times New Roman"/>
                <w:b w:val="false"/>
                <w:i w:val="false"/>
                <w:color w:val="000000"/>
                <w:sz w:val="20"/>
              </w:rPr>
              <w:t>
- реттегiштi қалпына келтiрудi және оған реттегiш параметрлердiң мәнiн беру;</w:t>
            </w:r>
          </w:p>
          <w:p>
            <w:pPr>
              <w:spacing w:after="20"/>
              <w:ind w:left="20"/>
              <w:jc w:val="both"/>
            </w:pPr>
            <w:r>
              <w:rPr>
                <w:rFonts w:ascii="Times New Roman"/>
                <w:b w:val="false"/>
                <w:i w:val="false"/>
                <w:color w:val="000000"/>
                <w:sz w:val="20"/>
              </w:rPr>
              <w:t>
- РПДЭ-6 реттегiшiн екi тәртiпте жұмыс iстеу үшiн қалпына келтiру;</w:t>
            </w:r>
          </w:p>
          <w:p>
            <w:pPr>
              <w:spacing w:after="20"/>
              <w:ind w:left="20"/>
              <w:jc w:val="both"/>
            </w:pPr>
            <w:r>
              <w:rPr>
                <w:rFonts w:ascii="Times New Roman"/>
                <w:b w:val="false"/>
                <w:i w:val="false"/>
                <w:color w:val="000000"/>
                <w:sz w:val="20"/>
              </w:rPr>
              <w:t>
- СВМ-1 реттегiшiне қашау түсетiн салмақты беру және оны шығырға қосу;</w:t>
            </w:r>
          </w:p>
          <w:p>
            <w:pPr>
              <w:spacing w:after="20"/>
              <w:ind w:left="20"/>
              <w:jc w:val="both"/>
            </w:pPr>
            <w:r>
              <w:rPr>
                <w:rFonts w:ascii="Times New Roman"/>
                <w:b w:val="false"/>
                <w:i w:val="false"/>
                <w:color w:val="000000"/>
                <w:sz w:val="20"/>
              </w:rPr>
              <w:t>
- БА-25 “Л”-Э "Ленинградец" қондырғы блогының циклдарының жұмыс жасауын бақылау;</w:t>
            </w:r>
          </w:p>
          <w:p>
            <w:pPr>
              <w:spacing w:after="20"/>
              <w:ind w:left="20"/>
              <w:jc w:val="both"/>
            </w:pPr>
            <w:r>
              <w:rPr>
                <w:rFonts w:ascii="Times New Roman"/>
                <w:b w:val="false"/>
                <w:i w:val="false"/>
                <w:color w:val="000000"/>
                <w:sz w:val="20"/>
              </w:rPr>
              <w:t>
- басқару деңгейiне байланысты автоматтандырылған бақылау жүйесiн таңдау;</w:t>
            </w:r>
          </w:p>
          <w:p>
            <w:pPr>
              <w:spacing w:after="20"/>
              <w:ind w:left="20"/>
              <w:jc w:val="both"/>
            </w:pPr>
            <w:r>
              <w:rPr>
                <w:rFonts w:ascii="Times New Roman"/>
                <w:b w:val="false"/>
                <w:i w:val="false"/>
                <w:color w:val="000000"/>
                <w:sz w:val="20"/>
              </w:rPr>
              <w:t>
- ТПБАЖ жүйесi үшiн хабардың оптималдық көлемiн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 және өндірістік экология негізі.</w:t>
            </w:r>
          </w:p>
          <w:p>
            <w:pPr>
              <w:spacing w:after="20"/>
              <w:ind w:left="20"/>
              <w:jc w:val="both"/>
            </w:pPr>
            <w:r>
              <w:rPr>
                <w:rFonts w:ascii="Times New Roman"/>
                <w:b w:val="false"/>
                <w:i w:val="false"/>
                <w:color w:val="000000"/>
                <w:sz w:val="20"/>
              </w:rPr>
              <w:t>
Еңбек қорғау пәнінің негізгі түсініктері. Қазақстан Республикасының еңбекті қорғау туралы заңдары.</w:t>
            </w:r>
          </w:p>
          <w:p>
            <w:pPr>
              <w:spacing w:after="20"/>
              <w:ind w:left="20"/>
              <w:jc w:val="both"/>
            </w:pPr>
            <w:r>
              <w:rPr>
                <w:rFonts w:ascii="Times New Roman"/>
                <w:b w:val="false"/>
                <w:i w:val="false"/>
                <w:color w:val="000000"/>
                <w:sz w:val="20"/>
              </w:rPr>
              <w:t>
Кәсiби аурулар және өндiрiстiк жарақаттанудың түсiнiктерi және олардың алдын алу шаралары.</w:t>
            </w:r>
          </w:p>
          <w:p>
            <w:pPr>
              <w:spacing w:after="20"/>
              <w:ind w:left="20"/>
              <w:jc w:val="both"/>
            </w:pPr>
            <w:r>
              <w:rPr>
                <w:rFonts w:ascii="Times New Roman"/>
                <w:b w:val="false"/>
                <w:i w:val="false"/>
                <w:color w:val="000000"/>
                <w:sz w:val="20"/>
              </w:rPr>
              <w:t>
Мұнай және газ өндіру объектісіндегі адам денсаулығына зиянды заттар. Ауаға жіберілген зиянды заттардың концентрация шегі (ЖКШ).</w:t>
            </w:r>
          </w:p>
          <w:p>
            <w:pPr>
              <w:spacing w:after="20"/>
              <w:ind w:left="20"/>
              <w:jc w:val="both"/>
            </w:pPr>
            <w:r>
              <w:rPr>
                <w:rFonts w:ascii="Times New Roman"/>
                <w:b w:val="false"/>
                <w:i w:val="false"/>
                <w:color w:val="000000"/>
                <w:sz w:val="20"/>
              </w:rPr>
              <w:t>
Мұнай және газ өндіру мекемелеріндегі өндiрiстiк санитария. Электр тоғы әсері және электр тоғы соққан жағдайдағы алғашқы көмек.</w:t>
            </w:r>
          </w:p>
          <w:p>
            <w:pPr>
              <w:spacing w:after="20"/>
              <w:ind w:left="20"/>
              <w:jc w:val="both"/>
            </w:pPr>
            <w:r>
              <w:rPr>
                <w:rFonts w:ascii="Times New Roman"/>
                <w:b w:val="false"/>
                <w:i w:val="false"/>
                <w:color w:val="000000"/>
                <w:sz w:val="20"/>
              </w:rPr>
              <w:t>
Скважинаны бұрғылау кезiндегi техника қауiпсiздiгi. Бұрғылау қондырғысының қауіпсіздігі және бақылау. Фонтанды және компрессорлы кенорындарын пайдалану кезіндегі техника қауіпсіздігі. Өрт қауіпсіздігі түсінігі. Өртке қарсы қорғану. Өрт сөндіргіштер. Мұнай және газ скважиналарын бұрғылау кезінде өрттен қорғау. Өндірістік экология ғылымы. Қоршаған ортаны қорғау және табиғатты қолдану құқықтық ұйымдастыру басқармасы. Ауа бассейнін қорғау.</w:t>
            </w:r>
          </w:p>
          <w:p>
            <w:pPr>
              <w:spacing w:after="20"/>
              <w:ind w:left="20"/>
              <w:jc w:val="both"/>
            </w:pPr>
            <w:r>
              <w:rPr>
                <w:rFonts w:ascii="Times New Roman"/>
                <w:b w:val="false"/>
                <w:i w:val="false"/>
                <w:color w:val="000000"/>
                <w:sz w:val="20"/>
              </w:rPr>
              <w:t>
Су бассейнiн қорғау. Мұнай және газ өндірісінде табиғи ортаға комплексті әсер ету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еңбек қорғау инструктажы ережелері;</w:t>
            </w:r>
          </w:p>
          <w:p>
            <w:pPr>
              <w:spacing w:after="20"/>
              <w:ind w:left="20"/>
              <w:jc w:val="both"/>
            </w:pPr>
            <w:r>
              <w:rPr>
                <w:rFonts w:ascii="Times New Roman"/>
                <w:b w:val="false"/>
                <w:i w:val="false"/>
                <w:color w:val="000000"/>
                <w:sz w:val="20"/>
              </w:rPr>
              <w:t>
- скважинаны бұрғылау кезіндегі қауіпсіздік ережелері;</w:t>
            </w:r>
          </w:p>
          <w:p>
            <w:pPr>
              <w:spacing w:after="20"/>
              <w:ind w:left="20"/>
              <w:jc w:val="both"/>
            </w:pPr>
            <w:r>
              <w:rPr>
                <w:rFonts w:ascii="Times New Roman"/>
                <w:b w:val="false"/>
                <w:i w:val="false"/>
                <w:color w:val="000000"/>
                <w:sz w:val="20"/>
              </w:rPr>
              <w:t>
- өрттен қорғау қызметі;</w:t>
            </w:r>
          </w:p>
          <w:p>
            <w:pPr>
              <w:spacing w:after="20"/>
              <w:ind w:left="20"/>
              <w:jc w:val="both"/>
            </w:pPr>
            <w:r>
              <w:rPr>
                <w:rFonts w:ascii="Times New Roman"/>
                <w:b w:val="false"/>
                <w:i w:val="false"/>
                <w:color w:val="000000"/>
                <w:sz w:val="20"/>
              </w:rPr>
              <w:t>
- халықаралық заң актiлерi;</w:t>
            </w:r>
          </w:p>
          <w:p>
            <w:pPr>
              <w:spacing w:after="20"/>
              <w:ind w:left="20"/>
              <w:jc w:val="both"/>
            </w:pPr>
            <w:r>
              <w:rPr>
                <w:rFonts w:ascii="Times New Roman"/>
                <w:b w:val="false"/>
                <w:i w:val="false"/>
                <w:color w:val="000000"/>
                <w:sz w:val="20"/>
              </w:rPr>
              <w:t>
- атмосфераға жіберілетін лас заттар және қалдық су түзілуі;</w:t>
            </w:r>
          </w:p>
          <w:p>
            <w:pPr>
              <w:spacing w:after="20"/>
              <w:ind w:left="20"/>
              <w:jc w:val="both"/>
            </w:pPr>
            <w:r>
              <w:rPr>
                <w:rFonts w:ascii="Times New Roman"/>
                <w:b w:val="false"/>
                <w:i w:val="false"/>
                <w:color w:val="000000"/>
                <w:sz w:val="20"/>
              </w:rPr>
              <w:t>
- апатты жағдайды анықтау жолдары;</w:t>
            </w:r>
          </w:p>
          <w:p>
            <w:pPr>
              <w:spacing w:after="20"/>
              <w:ind w:left="20"/>
              <w:jc w:val="both"/>
            </w:pPr>
            <w:r>
              <w:rPr>
                <w:rFonts w:ascii="Times New Roman"/>
                <w:b w:val="false"/>
                <w:i w:val="false"/>
                <w:color w:val="000000"/>
                <w:sz w:val="20"/>
              </w:rPr>
              <w:t>
- өндірістік жарақат пен кәсіптік аурудың ерекшеліктері;</w:t>
            </w:r>
          </w:p>
          <w:p>
            <w:pPr>
              <w:spacing w:after="20"/>
              <w:ind w:left="20"/>
              <w:jc w:val="both"/>
            </w:pPr>
            <w:r>
              <w:rPr>
                <w:rFonts w:ascii="Times New Roman"/>
                <w:b w:val="false"/>
                <w:i w:val="false"/>
                <w:color w:val="000000"/>
                <w:sz w:val="20"/>
              </w:rPr>
              <w:t>
- өндірістік жарақатты талдау әдістерінің негізгі мақсаты мен мәні;</w:t>
            </w:r>
          </w:p>
          <w:p>
            <w:pPr>
              <w:spacing w:after="20"/>
              <w:ind w:left="20"/>
              <w:jc w:val="both"/>
            </w:pPr>
            <w:r>
              <w:rPr>
                <w:rFonts w:ascii="Times New Roman"/>
                <w:b w:val="false"/>
                <w:i w:val="false"/>
                <w:color w:val="000000"/>
                <w:sz w:val="20"/>
              </w:rPr>
              <w:t>
- бұрғылаудың электр қондырғысына қызмет көрсету кезіндегі қауіпсіздік шаралары;</w:t>
            </w:r>
          </w:p>
          <w:p>
            <w:pPr>
              <w:spacing w:after="20"/>
              <w:ind w:left="20"/>
              <w:jc w:val="both"/>
            </w:pPr>
            <w:r>
              <w:rPr>
                <w:rFonts w:ascii="Times New Roman"/>
                <w:b w:val="false"/>
                <w:i w:val="false"/>
                <w:color w:val="000000"/>
                <w:sz w:val="20"/>
              </w:rPr>
              <w:t>
- мұнай және газ скважиналарын бұрғылау кезiнде зиянды және апатты өндiрiстiк факторлар;</w:t>
            </w:r>
          </w:p>
          <w:p>
            <w:pPr>
              <w:spacing w:after="20"/>
              <w:ind w:left="20"/>
              <w:jc w:val="both"/>
            </w:pPr>
            <w:r>
              <w:rPr>
                <w:rFonts w:ascii="Times New Roman"/>
                <w:b w:val="false"/>
                <w:i w:val="false"/>
                <w:color w:val="000000"/>
                <w:sz w:val="20"/>
              </w:rPr>
              <w:t>
- мекеме территориясының рациональды жарықтандыру;</w:t>
            </w:r>
          </w:p>
          <w:p>
            <w:pPr>
              <w:spacing w:after="20"/>
              <w:ind w:left="20"/>
              <w:jc w:val="both"/>
            </w:pPr>
            <w:r>
              <w:rPr>
                <w:rFonts w:ascii="Times New Roman"/>
                <w:b w:val="false"/>
                <w:i w:val="false"/>
                <w:color w:val="000000"/>
                <w:sz w:val="20"/>
              </w:rPr>
              <w:t>
- бұрғылау объектiлерiнде өндiрiстiк санитарияға қойылатын негiзгi талаптар;</w:t>
            </w:r>
          </w:p>
          <w:p>
            <w:pPr>
              <w:spacing w:after="20"/>
              <w:ind w:left="20"/>
              <w:jc w:val="both"/>
            </w:pPr>
            <w:r>
              <w:rPr>
                <w:rFonts w:ascii="Times New Roman"/>
                <w:b w:val="false"/>
                <w:i w:val="false"/>
                <w:color w:val="000000"/>
                <w:sz w:val="20"/>
              </w:rPr>
              <w:t>
- көтеру-түсiру жұмыстары кезiндегi қауiпсiздiк талаптары;</w:t>
            </w:r>
          </w:p>
          <w:p>
            <w:pPr>
              <w:spacing w:after="20"/>
              <w:ind w:left="20"/>
              <w:jc w:val="both"/>
            </w:pPr>
            <w:r>
              <w:rPr>
                <w:rFonts w:ascii="Times New Roman"/>
                <w:b w:val="false"/>
                <w:i w:val="false"/>
                <w:color w:val="000000"/>
                <w:sz w:val="20"/>
              </w:rPr>
              <w:t xml:space="preserve">
- бұрғылау қондырғысын және канатты пайдалану кезiнде қауiпсiздiк талаптары; </w:t>
            </w:r>
          </w:p>
          <w:p>
            <w:pPr>
              <w:spacing w:after="20"/>
              <w:ind w:left="20"/>
              <w:jc w:val="both"/>
            </w:pPr>
            <w:r>
              <w:rPr>
                <w:rFonts w:ascii="Times New Roman"/>
                <w:b w:val="false"/>
                <w:i w:val="false"/>
                <w:color w:val="000000"/>
                <w:sz w:val="20"/>
              </w:rPr>
              <w:t>
- бұрғылау ерiтiндiсiн дайындау кезiнде жабдықтарға және құрамдарға қойылатын қауiпсiздiк талаптары;</w:t>
            </w:r>
          </w:p>
          <w:p>
            <w:pPr>
              <w:spacing w:after="20"/>
              <w:ind w:left="20"/>
              <w:jc w:val="both"/>
            </w:pPr>
            <w:r>
              <w:rPr>
                <w:rFonts w:ascii="Times New Roman"/>
                <w:b w:val="false"/>
                <w:i w:val="false"/>
                <w:color w:val="000000"/>
                <w:sz w:val="20"/>
              </w:rPr>
              <w:t>
- технологиялық процестердi өрт қауiпінен қамтамасыздандыру шаралары;</w:t>
            </w:r>
          </w:p>
          <w:p>
            <w:pPr>
              <w:spacing w:after="20"/>
              <w:ind w:left="20"/>
              <w:jc w:val="both"/>
            </w:pPr>
            <w:r>
              <w:rPr>
                <w:rFonts w:ascii="Times New Roman"/>
                <w:b w:val="false"/>
                <w:i w:val="false"/>
                <w:color w:val="000000"/>
                <w:sz w:val="20"/>
              </w:rPr>
              <w:t>
- сәтсiз оқиғаларды, кәсiби аурулардың себептері.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зақымданған адамға алғашқы көмек көрсету; </w:t>
            </w:r>
          </w:p>
          <w:p>
            <w:pPr>
              <w:spacing w:after="20"/>
              <w:ind w:left="20"/>
              <w:jc w:val="both"/>
            </w:pPr>
            <w:r>
              <w:rPr>
                <w:rFonts w:ascii="Times New Roman"/>
                <w:b w:val="false"/>
                <w:i w:val="false"/>
                <w:color w:val="000000"/>
                <w:sz w:val="20"/>
              </w:rPr>
              <w:t>
- өрт сөндiргiштер мен өртке қарсы инвентарьды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зиянды зат түрін анықтау;</w:t>
            </w:r>
          </w:p>
          <w:p>
            <w:pPr>
              <w:spacing w:after="20"/>
              <w:ind w:left="20"/>
              <w:jc w:val="both"/>
            </w:pPr>
            <w:r>
              <w:rPr>
                <w:rFonts w:ascii="Times New Roman"/>
                <w:b w:val="false"/>
                <w:i w:val="false"/>
                <w:color w:val="000000"/>
                <w:sz w:val="20"/>
              </w:rPr>
              <w:t>
- жеке қорғаныш құралдарын пайдалану;</w:t>
            </w:r>
          </w:p>
          <w:p>
            <w:pPr>
              <w:spacing w:after="20"/>
              <w:ind w:left="20"/>
              <w:jc w:val="both"/>
            </w:pPr>
            <w:r>
              <w:rPr>
                <w:rFonts w:ascii="Times New Roman"/>
                <w:b w:val="false"/>
                <w:i w:val="false"/>
                <w:color w:val="000000"/>
                <w:sz w:val="20"/>
              </w:rPr>
              <w:t>
- Н-1, Н-2 формасы бойынша акт толтыру;</w:t>
            </w:r>
          </w:p>
          <w:p>
            <w:pPr>
              <w:spacing w:after="20"/>
              <w:ind w:left="20"/>
              <w:jc w:val="both"/>
            </w:pPr>
            <w:r>
              <w:rPr>
                <w:rFonts w:ascii="Times New Roman"/>
                <w:b w:val="false"/>
                <w:i w:val="false"/>
                <w:color w:val="000000"/>
                <w:sz w:val="20"/>
              </w:rPr>
              <w:t>
- электр қондырғысына қызмет көрсету кезінде жеке қорғану құралдарын қолдану;</w:t>
            </w:r>
          </w:p>
          <w:p>
            <w:pPr>
              <w:spacing w:after="20"/>
              <w:ind w:left="20"/>
              <w:jc w:val="both"/>
            </w:pPr>
            <w:r>
              <w:rPr>
                <w:rFonts w:ascii="Times New Roman"/>
                <w:b w:val="false"/>
                <w:i w:val="false"/>
                <w:color w:val="000000"/>
                <w:sz w:val="20"/>
              </w:rPr>
              <w:t>
- табиғи ресурстарды тиімді пайдалану үшін ғылым мен техниканың жетістіктерін қолдану;</w:t>
            </w:r>
          </w:p>
          <w:p>
            <w:pPr>
              <w:spacing w:after="20"/>
              <w:ind w:left="20"/>
              <w:jc w:val="both"/>
            </w:pPr>
            <w:r>
              <w:rPr>
                <w:rFonts w:ascii="Times New Roman"/>
                <w:b w:val="false"/>
                <w:i w:val="false"/>
                <w:color w:val="000000"/>
                <w:sz w:val="20"/>
              </w:rPr>
              <w:t>
- өндiрiстегi жарақат өсiмiн сипаттайтын көрсеткiштердi есептеу;</w:t>
            </w:r>
          </w:p>
          <w:p>
            <w:pPr>
              <w:spacing w:after="20"/>
              <w:ind w:left="20"/>
              <w:jc w:val="both"/>
            </w:pPr>
            <w:r>
              <w:rPr>
                <w:rFonts w:ascii="Times New Roman"/>
                <w:b w:val="false"/>
                <w:i w:val="false"/>
                <w:color w:val="000000"/>
                <w:sz w:val="20"/>
              </w:rPr>
              <w:t>
- құралдармен ауадағы зиянды заттардың жiберiлген концентрация шегiн анықтау;</w:t>
            </w:r>
          </w:p>
          <w:p>
            <w:pPr>
              <w:spacing w:after="20"/>
              <w:ind w:left="20"/>
              <w:jc w:val="both"/>
            </w:pPr>
            <w:r>
              <w:rPr>
                <w:rFonts w:ascii="Times New Roman"/>
                <w:b w:val="false"/>
                <w:i w:val="false"/>
                <w:color w:val="000000"/>
                <w:sz w:val="20"/>
              </w:rPr>
              <w:t>
- ауа ортасына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экономика, жоспарлау және өндірісті ұйымдастыру.</w:t>
            </w:r>
          </w:p>
          <w:p>
            <w:pPr>
              <w:spacing w:after="20"/>
              <w:ind w:left="20"/>
              <w:jc w:val="both"/>
            </w:pPr>
            <w:r>
              <w:rPr>
                <w:rFonts w:ascii="Times New Roman"/>
                <w:b w:val="false"/>
                <w:i w:val="false"/>
                <w:color w:val="000000"/>
                <w:sz w:val="20"/>
              </w:rPr>
              <w:t>
Кәсіпорынның өндiрiстiк құрылымы. Мұнай-газ бұрғылау жұмыстары басқармасының өндірістік құрылымы. Кәсiпорынның материалдық- техникалық базасы және қаржылары. Кадрлар және еңбек өнiмдiлiгi. Еңбек ақыны ұйымдастыру.</w:t>
            </w:r>
          </w:p>
          <w:p>
            <w:pPr>
              <w:spacing w:after="20"/>
              <w:ind w:left="20"/>
              <w:jc w:val="both"/>
            </w:pPr>
            <w:r>
              <w:rPr>
                <w:rFonts w:ascii="Times New Roman"/>
                <w:b w:val="false"/>
                <w:i w:val="false"/>
                <w:color w:val="000000"/>
                <w:sz w:val="20"/>
              </w:rPr>
              <w:t>
Пайда, бәсекеге қабілеттілік және рентабельдiк.</w:t>
            </w:r>
          </w:p>
          <w:p>
            <w:pPr>
              <w:spacing w:after="20"/>
              <w:ind w:left="20"/>
              <w:jc w:val="both"/>
            </w:pPr>
            <w:r>
              <w:rPr>
                <w:rFonts w:ascii="Times New Roman"/>
                <w:b w:val="false"/>
                <w:i w:val="false"/>
                <w:color w:val="000000"/>
                <w:sz w:val="20"/>
              </w:rPr>
              <w:t xml:space="preserve">
Өндірілген өнімдердің өзіндік құны. Өнеркәсiпте негізгі және көмекшi өндiрiстi ұйымдастыру құрылымы. Өнім сапасы. Еңбекті ұйымдастыру және мөлшерлеу. ҚР нарықтық экономика жағдайындағы баға құрылымы және салық жүйесі. </w:t>
            </w:r>
          </w:p>
          <w:p>
            <w:pPr>
              <w:spacing w:after="20"/>
              <w:ind w:left="20"/>
              <w:jc w:val="both"/>
            </w:pPr>
            <w:r>
              <w:rPr>
                <w:rFonts w:ascii="Times New Roman"/>
                <w:b w:val="false"/>
                <w:i w:val="false"/>
                <w:color w:val="000000"/>
                <w:sz w:val="20"/>
              </w:rPr>
              <w:t>
Өндірістің техникалық дамуы. Өндірістің тиімділігін көтеру. Кәсіпорынды және шаруашылықты басқару. Өндірісті басқаруды ұйымдастыру негіздері. Мұнай – газ саласы мекемелерін жоспарлау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негізгі қорларды бағалау әдістері;</w:t>
            </w:r>
          </w:p>
          <w:p>
            <w:pPr>
              <w:spacing w:after="20"/>
              <w:ind w:left="20"/>
              <w:jc w:val="both"/>
            </w:pPr>
            <w:r>
              <w:rPr>
                <w:rFonts w:ascii="Times New Roman"/>
                <w:b w:val="false"/>
                <w:i w:val="false"/>
                <w:color w:val="000000"/>
                <w:sz w:val="20"/>
              </w:rPr>
              <w:t>
- өндірістік процестер ерекшеліктері;</w:t>
            </w:r>
          </w:p>
          <w:p>
            <w:pPr>
              <w:spacing w:after="20"/>
              <w:ind w:left="20"/>
              <w:jc w:val="both"/>
            </w:pPr>
            <w:r>
              <w:rPr>
                <w:rFonts w:ascii="Times New Roman"/>
                <w:b w:val="false"/>
                <w:i w:val="false"/>
                <w:color w:val="000000"/>
                <w:sz w:val="20"/>
              </w:rPr>
              <w:t xml:space="preserve">
- жалақыны ұйымдастыру негізі, тарифтік жүйе, жұмысшылардың еңбек ақысын төлеу жүйесі мен формасы; </w:t>
            </w:r>
          </w:p>
          <w:p>
            <w:pPr>
              <w:spacing w:after="20"/>
              <w:ind w:left="20"/>
              <w:jc w:val="both"/>
            </w:pPr>
            <w:r>
              <w:rPr>
                <w:rFonts w:ascii="Times New Roman"/>
                <w:b w:val="false"/>
                <w:i w:val="false"/>
                <w:color w:val="000000"/>
                <w:sz w:val="20"/>
              </w:rPr>
              <w:t xml:space="preserve">
- еңбек өнімділігі, еңбек өнімділігін өлшеу әдістері, көтеру жолдары; </w:t>
            </w:r>
          </w:p>
          <w:p>
            <w:pPr>
              <w:spacing w:after="20"/>
              <w:ind w:left="20"/>
              <w:jc w:val="both"/>
            </w:pPr>
            <w:r>
              <w:rPr>
                <w:rFonts w:ascii="Times New Roman"/>
                <w:b w:val="false"/>
                <w:i w:val="false"/>
                <w:color w:val="000000"/>
                <w:sz w:val="20"/>
              </w:rPr>
              <w:t>
- мұнай және газ скважиналарын бұрғылау сапасын көтерудің экономикалық тиімділігі;</w:t>
            </w:r>
          </w:p>
          <w:p>
            <w:pPr>
              <w:spacing w:after="20"/>
              <w:ind w:left="20"/>
              <w:jc w:val="both"/>
            </w:pPr>
            <w:r>
              <w:rPr>
                <w:rFonts w:ascii="Times New Roman"/>
                <w:b w:val="false"/>
                <w:i w:val="false"/>
                <w:color w:val="000000"/>
                <w:sz w:val="20"/>
              </w:rPr>
              <w:t xml:space="preserve">
- қосалқы өндірістердің рөлі мен маңызы; </w:t>
            </w:r>
          </w:p>
          <w:p>
            <w:pPr>
              <w:spacing w:after="20"/>
              <w:ind w:left="20"/>
              <w:jc w:val="both"/>
            </w:pPr>
            <w:r>
              <w:rPr>
                <w:rFonts w:ascii="Times New Roman"/>
                <w:b w:val="false"/>
                <w:i w:val="false"/>
                <w:color w:val="000000"/>
                <w:sz w:val="20"/>
              </w:rPr>
              <w:t>
- даулардың себептері, табиғаты, басқару типтері;</w:t>
            </w:r>
          </w:p>
          <w:p>
            <w:pPr>
              <w:spacing w:after="20"/>
              <w:ind w:left="20"/>
              <w:jc w:val="both"/>
            </w:pPr>
            <w:r>
              <w:rPr>
                <w:rFonts w:ascii="Times New Roman"/>
                <w:b w:val="false"/>
                <w:i w:val="false"/>
                <w:color w:val="000000"/>
                <w:sz w:val="20"/>
              </w:rPr>
              <w:t xml:space="preserve">
- жоспарлар типі, оның мақсаты, дайындау тәртібі және бекіту; </w:t>
            </w:r>
          </w:p>
          <w:p>
            <w:pPr>
              <w:spacing w:after="20"/>
              <w:ind w:left="20"/>
              <w:jc w:val="both"/>
            </w:pPr>
            <w:r>
              <w:rPr>
                <w:rFonts w:ascii="Times New Roman"/>
                <w:b w:val="false"/>
                <w:i w:val="false"/>
                <w:color w:val="000000"/>
                <w:sz w:val="20"/>
              </w:rPr>
              <w:t>
- кәсіпорынның бизнес-жоспары;</w:t>
            </w:r>
          </w:p>
          <w:p>
            <w:pPr>
              <w:spacing w:after="20"/>
              <w:ind w:left="20"/>
              <w:jc w:val="both"/>
            </w:pPr>
            <w:r>
              <w:rPr>
                <w:rFonts w:ascii="Times New Roman"/>
                <w:b w:val="false"/>
                <w:i w:val="false"/>
                <w:color w:val="000000"/>
                <w:sz w:val="20"/>
              </w:rPr>
              <w:t>
- кәсіпорынның амортизация нормаларын жылдық есептеу әдістемесі;</w:t>
            </w:r>
          </w:p>
          <w:p>
            <w:pPr>
              <w:spacing w:after="20"/>
              <w:ind w:left="20"/>
              <w:jc w:val="both"/>
            </w:pPr>
            <w:r>
              <w:rPr>
                <w:rFonts w:ascii="Times New Roman"/>
                <w:b w:val="false"/>
                <w:i w:val="false"/>
                <w:color w:val="000000"/>
                <w:sz w:val="20"/>
              </w:rPr>
              <w:t>
- басқарудың өндірістік құрылымы;</w:t>
            </w:r>
          </w:p>
          <w:p>
            <w:pPr>
              <w:spacing w:after="20"/>
              <w:ind w:left="20"/>
              <w:jc w:val="both"/>
            </w:pPr>
            <w:r>
              <w:rPr>
                <w:rFonts w:ascii="Times New Roman"/>
                <w:b w:val="false"/>
                <w:i w:val="false"/>
                <w:color w:val="000000"/>
                <w:sz w:val="20"/>
              </w:rPr>
              <w:t>
- мұнай мен газ скважиналарын бұрғылаудың өзіндік құны;</w:t>
            </w:r>
          </w:p>
          <w:p>
            <w:pPr>
              <w:spacing w:after="20"/>
              <w:ind w:left="20"/>
              <w:jc w:val="both"/>
            </w:pPr>
            <w:r>
              <w:rPr>
                <w:rFonts w:ascii="Times New Roman"/>
                <w:b w:val="false"/>
                <w:i w:val="false"/>
                <w:color w:val="000000"/>
                <w:sz w:val="20"/>
              </w:rPr>
              <w:t>
- калькуляциялаудың жеке баптарын есептеу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негізгі қорларды қолдану көрсеткіштерін есептеу;</w:t>
            </w:r>
          </w:p>
          <w:p>
            <w:pPr>
              <w:spacing w:after="20"/>
              <w:ind w:left="20"/>
              <w:jc w:val="both"/>
            </w:pPr>
            <w:r>
              <w:rPr>
                <w:rFonts w:ascii="Times New Roman"/>
                <w:b w:val="false"/>
                <w:i w:val="false"/>
                <w:color w:val="000000"/>
                <w:sz w:val="20"/>
              </w:rPr>
              <w:t>
- жұмысшылардың айлық, жылдық жалақысын есептеу;</w:t>
            </w:r>
          </w:p>
          <w:p>
            <w:pPr>
              <w:spacing w:after="20"/>
              <w:ind w:left="20"/>
              <w:jc w:val="both"/>
            </w:pPr>
            <w:r>
              <w:rPr>
                <w:rFonts w:ascii="Times New Roman"/>
                <w:b w:val="false"/>
                <w:i w:val="false"/>
                <w:color w:val="000000"/>
                <w:sz w:val="20"/>
              </w:rPr>
              <w:t>
- жұмысшы санын есептеу;</w:t>
            </w:r>
          </w:p>
          <w:p>
            <w:pPr>
              <w:spacing w:after="20"/>
              <w:ind w:left="20"/>
              <w:jc w:val="both"/>
            </w:pPr>
            <w:r>
              <w:rPr>
                <w:rFonts w:ascii="Times New Roman"/>
                <w:b w:val="false"/>
                <w:i w:val="false"/>
                <w:color w:val="000000"/>
                <w:sz w:val="20"/>
              </w:rPr>
              <w:t>
- амортизацияның жылдық мөлшерін есептеу;</w:t>
            </w:r>
          </w:p>
          <w:p>
            <w:pPr>
              <w:spacing w:after="20"/>
              <w:ind w:left="20"/>
              <w:jc w:val="both"/>
            </w:pPr>
            <w:r>
              <w:rPr>
                <w:rFonts w:ascii="Times New Roman"/>
                <w:b w:val="false"/>
                <w:i w:val="false"/>
                <w:color w:val="000000"/>
                <w:sz w:val="20"/>
              </w:rPr>
              <w:t>
- есептеу жолымен өзіндік құнын төмендету жолдарын анықтау;</w:t>
            </w:r>
          </w:p>
          <w:p>
            <w:pPr>
              <w:spacing w:after="20"/>
              <w:ind w:left="20"/>
              <w:jc w:val="both"/>
            </w:pPr>
            <w:r>
              <w:rPr>
                <w:rFonts w:ascii="Times New Roman"/>
                <w:b w:val="false"/>
                <w:i w:val="false"/>
                <w:color w:val="000000"/>
                <w:sz w:val="20"/>
              </w:rPr>
              <w:t xml:space="preserve">
- кәсіпорынның пайдасын, кірісін және рентабельдігін анықтау; </w:t>
            </w:r>
          </w:p>
          <w:p>
            <w:pPr>
              <w:spacing w:after="20"/>
              <w:ind w:left="20"/>
              <w:jc w:val="both"/>
            </w:pPr>
            <w:r>
              <w:rPr>
                <w:rFonts w:ascii="Times New Roman"/>
                <w:b w:val="false"/>
                <w:i w:val="false"/>
                <w:color w:val="000000"/>
                <w:sz w:val="20"/>
              </w:rPr>
              <w:t>
- пайданы есептеу;</w:t>
            </w:r>
          </w:p>
          <w:p>
            <w:pPr>
              <w:spacing w:after="20"/>
              <w:ind w:left="20"/>
              <w:jc w:val="both"/>
            </w:pPr>
            <w:r>
              <w:rPr>
                <w:rFonts w:ascii="Times New Roman"/>
                <w:b w:val="false"/>
                <w:i w:val="false"/>
                <w:color w:val="000000"/>
                <w:sz w:val="20"/>
              </w:rPr>
              <w:t>
- мұнай және газды бұрғылау жұмыстарының сапасын көтерудің экономикалық тиімділігін есептеу;</w:t>
            </w:r>
          </w:p>
          <w:p>
            <w:pPr>
              <w:spacing w:after="20"/>
              <w:ind w:left="20"/>
              <w:jc w:val="both"/>
            </w:pPr>
            <w:r>
              <w:rPr>
                <w:rFonts w:ascii="Times New Roman"/>
                <w:b w:val="false"/>
                <w:i w:val="false"/>
                <w:color w:val="000000"/>
                <w:sz w:val="20"/>
              </w:rPr>
              <w:t>
- кәсіпорынның бизнес-жоспарын құру;</w:t>
            </w:r>
          </w:p>
          <w:p>
            <w:pPr>
              <w:spacing w:after="20"/>
              <w:ind w:left="20"/>
              <w:jc w:val="both"/>
            </w:pPr>
            <w:r>
              <w:rPr>
                <w:rFonts w:ascii="Times New Roman"/>
                <w:b w:val="false"/>
                <w:i w:val="false"/>
                <w:color w:val="000000"/>
                <w:sz w:val="20"/>
              </w:rPr>
              <w:t>
- калькуляцияның жеке бабы бойынша шығынды есептеу;</w:t>
            </w:r>
          </w:p>
          <w:p>
            <w:pPr>
              <w:spacing w:after="20"/>
              <w:ind w:left="20"/>
              <w:jc w:val="both"/>
            </w:pPr>
            <w:r>
              <w:rPr>
                <w:rFonts w:ascii="Times New Roman"/>
                <w:b w:val="false"/>
                <w:i w:val="false"/>
                <w:color w:val="000000"/>
                <w:sz w:val="20"/>
              </w:rPr>
              <w:t>
- ағымдағы және күрделі жөндеу жұмыстарының калькуляциясын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 маркетинг және мұнай бизнесін ұйымдастыру.</w:t>
            </w:r>
          </w:p>
          <w:p>
            <w:pPr>
              <w:spacing w:after="20"/>
              <w:ind w:left="20"/>
              <w:jc w:val="both"/>
            </w:pPr>
            <w:r>
              <w:rPr>
                <w:rFonts w:ascii="Times New Roman"/>
                <w:b w:val="false"/>
                <w:i w:val="false"/>
                <w:color w:val="000000"/>
                <w:sz w:val="20"/>
              </w:rPr>
              <w:t>
Бизнес саласындағы қызмет. Менеджмент: қызметтiң түрлерi және басқарудың жүйесi. Менеджментті ұйымдастыру түрлері. Топтың динамикасы және менеджмент жүйесiндегi жетекшiлiк. Бизнестің циклдік дамуы. Кәсіпорынның өмірлік циклы.</w:t>
            </w:r>
          </w:p>
          <w:p>
            <w:pPr>
              <w:spacing w:after="20"/>
              <w:ind w:left="20"/>
              <w:jc w:val="both"/>
            </w:pPr>
            <w:r>
              <w:rPr>
                <w:rFonts w:ascii="Times New Roman"/>
                <w:b w:val="false"/>
                <w:i w:val="false"/>
                <w:color w:val="000000"/>
                <w:sz w:val="20"/>
              </w:rPr>
              <w:t>
Ақпарат әлемі. Бизнестi ақпараттық қамтамасыз ету. Менеджмент жүйесіндегі маркетинг.</w:t>
            </w:r>
          </w:p>
          <w:p>
            <w:pPr>
              <w:spacing w:after="20"/>
              <w:ind w:left="20"/>
              <w:jc w:val="both"/>
            </w:pPr>
            <w:r>
              <w:rPr>
                <w:rFonts w:ascii="Times New Roman"/>
                <w:b w:val="false"/>
                <w:i w:val="false"/>
                <w:color w:val="000000"/>
                <w:sz w:val="20"/>
              </w:rPr>
              <w:t>
Маркетингтiң әлеуметтiк негiзi: адамдардың сұранысын қанағаттандыру. Маркетингтi басқару.</w:t>
            </w:r>
          </w:p>
          <w:p>
            <w:pPr>
              <w:spacing w:after="20"/>
              <w:ind w:left="20"/>
              <w:jc w:val="both"/>
            </w:pPr>
            <w:r>
              <w:rPr>
                <w:rFonts w:ascii="Times New Roman"/>
                <w:b w:val="false"/>
                <w:i w:val="false"/>
                <w:color w:val="000000"/>
                <w:sz w:val="20"/>
              </w:rPr>
              <w:t>
Маркетингтi басқарудың тұжырымдамасы.</w:t>
            </w:r>
          </w:p>
          <w:p>
            <w:pPr>
              <w:spacing w:after="20"/>
              <w:ind w:left="20"/>
              <w:jc w:val="both"/>
            </w:pPr>
            <w:r>
              <w:rPr>
                <w:rFonts w:ascii="Times New Roman"/>
                <w:b w:val="false"/>
                <w:i w:val="false"/>
                <w:color w:val="000000"/>
                <w:sz w:val="20"/>
              </w:rPr>
              <w:t xml:space="preserve">
Бағаны ұйымдастыру. Тауарды игеру: жаңа тауарды игеруге дайындық. Тауарларды тарату әдістері. Тауарларды ығыстыру жарнама, сату. Дайын өнімдердің және шикізаттардың қоры. </w:t>
            </w:r>
          </w:p>
          <w:p>
            <w:pPr>
              <w:spacing w:after="20"/>
              <w:ind w:left="20"/>
              <w:jc w:val="both"/>
            </w:pPr>
            <w:r>
              <w:rPr>
                <w:rFonts w:ascii="Times New Roman"/>
                <w:b w:val="false"/>
                <w:i w:val="false"/>
                <w:color w:val="000000"/>
                <w:sz w:val="20"/>
              </w:rPr>
              <w:t xml:space="preserve">
Тұтынушылардың қарыздық құқықтары. Сатушылардың қарыздық міндеттері.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ұйымдарда нарықтық қатынас шарттарында менеджерлерді дайындау міндеті;</w:t>
            </w:r>
          </w:p>
          <w:p>
            <w:pPr>
              <w:spacing w:after="20"/>
              <w:ind w:left="20"/>
              <w:jc w:val="both"/>
            </w:pPr>
            <w:r>
              <w:rPr>
                <w:rFonts w:ascii="Times New Roman"/>
                <w:b w:val="false"/>
                <w:i w:val="false"/>
                <w:color w:val="000000"/>
                <w:sz w:val="20"/>
              </w:rPr>
              <w:t>
- бизнес туралы түсінік;</w:t>
            </w:r>
          </w:p>
          <w:p>
            <w:pPr>
              <w:spacing w:after="20"/>
              <w:ind w:left="20"/>
              <w:jc w:val="both"/>
            </w:pPr>
            <w:r>
              <w:rPr>
                <w:rFonts w:ascii="Times New Roman"/>
                <w:b w:val="false"/>
                <w:i w:val="false"/>
                <w:color w:val="000000"/>
                <w:sz w:val="20"/>
              </w:rPr>
              <w:t>
- кәсіпкерліктің мәні және принциптері;</w:t>
            </w:r>
          </w:p>
          <w:p>
            <w:pPr>
              <w:spacing w:after="20"/>
              <w:ind w:left="20"/>
              <w:jc w:val="both"/>
            </w:pPr>
            <w:r>
              <w:rPr>
                <w:rFonts w:ascii="Times New Roman"/>
                <w:b w:val="false"/>
                <w:i w:val="false"/>
                <w:color w:val="000000"/>
                <w:sz w:val="20"/>
              </w:rPr>
              <w:t>
- басқару жүйесінің мақсаты және міндеті;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қазіргі ақпараттық технология;</w:t>
            </w:r>
          </w:p>
          <w:p>
            <w:pPr>
              <w:spacing w:after="20"/>
              <w:ind w:left="20"/>
              <w:jc w:val="both"/>
            </w:pPr>
            <w:r>
              <w:rPr>
                <w:rFonts w:ascii="Times New Roman"/>
                <w:b w:val="false"/>
                <w:i w:val="false"/>
                <w:color w:val="000000"/>
                <w:sz w:val="20"/>
              </w:rPr>
              <w:t>
- маркетингті басқарудың тұжырымдамасы;</w:t>
            </w:r>
          </w:p>
          <w:p>
            <w:pPr>
              <w:spacing w:after="20"/>
              <w:ind w:left="20"/>
              <w:jc w:val="both"/>
            </w:pPr>
            <w:r>
              <w:rPr>
                <w:rFonts w:ascii="Times New Roman"/>
                <w:b w:val="false"/>
                <w:i w:val="false"/>
                <w:color w:val="000000"/>
                <w:sz w:val="20"/>
              </w:rPr>
              <w:t>
- шекті пайдалылықты;</w:t>
            </w:r>
          </w:p>
          <w:p>
            <w:pPr>
              <w:spacing w:after="20"/>
              <w:ind w:left="20"/>
              <w:jc w:val="both"/>
            </w:pPr>
            <w:r>
              <w:rPr>
                <w:rFonts w:ascii="Times New Roman"/>
                <w:b w:val="false"/>
                <w:i w:val="false"/>
                <w:color w:val="000000"/>
                <w:sz w:val="20"/>
              </w:rPr>
              <w:t>
- мұнай және газ скважиналарын бұрғылау кәсіпорнындағы менеджменттiң, бизнестiң, кәсiпкерлiктiң мақсаты, мiндетi, функциясы.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басқару құрамын құру принциптерін анықтау;</w:t>
            </w:r>
          </w:p>
          <w:p>
            <w:pPr>
              <w:spacing w:after="20"/>
              <w:ind w:left="20"/>
              <w:jc w:val="both"/>
            </w:pPr>
            <w:r>
              <w:rPr>
                <w:rFonts w:ascii="Times New Roman"/>
                <w:b w:val="false"/>
                <w:i w:val="false"/>
                <w:color w:val="000000"/>
                <w:sz w:val="20"/>
              </w:rPr>
              <w:t>
- жеке аралық жанжалды шешу;</w:t>
            </w:r>
          </w:p>
          <w:p>
            <w:pPr>
              <w:spacing w:after="20"/>
              <w:ind w:left="20"/>
              <w:jc w:val="both"/>
            </w:pPr>
            <w:r>
              <w:rPr>
                <w:rFonts w:ascii="Times New Roman"/>
                <w:b w:val="false"/>
                <w:i w:val="false"/>
                <w:color w:val="000000"/>
                <w:sz w:val="20"/>
              </w:rPr>
              <w:t>
- іс-әрекетті жоспарлау;</w:t>
            </w:r>
          </w:p>
          <w:p>
            <w:pPr>
              <w:spacing w:after="20"/>
              <w:ind w:left="20"/>
              <w:jc w:val="both"/>
            </w:pPr>
            <w:r>
              <w:rPr>
                <w:rFonts w:ascii="Times New Roman"/>
                <w:b w:val="false"/>
                <w:i w:val="false"/>
                <w:color w:val="000000"/>
                <w:sz w:val="20"/>
              </w:rPr>
              <w:t>
- маркентингті зерттеудің тәртібін анықтау;</w:t>
            </w:r>
          </w:p>
          <w:p>
            <w:pPr>
              <w:spacing w:after="20"/>
              <w:ind w:left="20"/>
              <w:jc w:val="both"/>
            </w:pPr>
            <w:r>
              <w:rPr>
                <w:rFonts w:ascii="Times New Roman"/>
                <w:b w:val="false"/>
                <w:i w:val="false"/>
                <w:color w:val="000000"/>
                <w:sz w:val="20"/>
              </w:rPr>
              <w:t>
- коммерциялық келіссөзді жүргізу;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кәсіпкердің және оның қоғамдағы ролін анықтау;</w:t>
            </w:r>
          </w:p>
          <w:p>
            <w:pPr>
              <w:spacing w:after="20"/>
              <w:ind w:left="20"/>
              <w:jc w:val="both"/>
            </w:pPr>
            <w:r>
              <w:rPr>
                <w:rFonts w:ascii="Times New Roman"/>
                <w:b w:val="false"/>
                <w:i w:val="false"/>
                <w:color w:val="000000"/>
                <w:sz w:val="20"/>
              </w:rPr>
              <w:t>
- нарық қатынас шарттарында менеджерлерді дайындау;</w:t>
            </w:r>
          </w:p>
          <w:p>
            <w:pPr>
              <w:spacing w:after="20"/>
              <w:ind w:left="20"/>
              <w:jc w:val="both"/>
            </w:pPr>
            <w:r>
              <w:rPr>
                <w:rFonts w:ascii="Times New Roman"/>
                <w:b w:val="false"/>
                <w:i w:val="false"/>
                <w:color w:val="000000"/>
                <w:sz w:val="20"/>
              </w:rPr>
              <w:t>
- ақпараттық түрлерін, көздерін, құрамын анықтау;</w:t>
            </w:r>
          </w:p>
          <w:p>
            <w:pPr>
              <w:spacing w:after="20"/>
              <w:ind w:left="20"/>
              <w:jc w:val="both"/>
            </w:pPr>
            <w:r>
              <w:rPr>
                <w:rFonts w:ascii="Times New Roman"/>
                <w:b w:val="false"/>
                <w:i w:val="false"/>
                <w:color w:val="000000"/>
                <w:sz w:val="20"/>
              </w:rPr>
              <w:t>
- бизнес стратегиясын анықтау;</w:t>
            </w:r>
          </w:p>
          <w:p>
            <w:pPr>
              <w:spacing w:after="20"/>
              <w:ind w:left="20"/>
              <w:jc w:val="both"/>
            </w:pPr>
            <w:r>
              <w:rPr>
                <w:rFonts w:ascii="Times New Roman"/>
                <w:b w:val="false"/>
                <w:i w:val="false"/>
                <w:color w:val="000000"/>
                <w:sz w:val="20"/>
              </w:rPr>
              <w:t>
- маркетинг кешенінің талдамасын жүргізу;</w:t>
            </w:r>
          </w:p>
          <w:p>
            <w:pPr>
              <w:spacing w:after="20"/>
              <w:ind w:left="20"/>
              <w:jc w:val="both"/>
            </w:pPr>
            <w:r>
              <w:rPr>
                <w:rFonts w:ascii="Times New Roman"/>
                <w:b w:val="false"/>
                <w:i w:val="false"/>
                <w:color w:val="000000"/>
                <w:sz w:val="20"/>
              </w:rPr>
              <w:t>
- нормативтi, мемлекеттiк құжаттарды пайдалану;</w:t>
            </w:r>
          </w:p>
          <w:p>
            <w:pPr>
              <w:spacing w:after="20"/>
              <w:ind w:left="20"/>
              <w:jc w:val="both"/>
            </w:pPr>
            <w:r>
              <w:rPr>
                <w:rFonts w:ascii="Times New Roman"/>
                <w:b w:val="false"/>
                <w:i w:val="false"/>
                <w:color w:val="000000"/>
                <w:sz w:val="20"/>
              </w:rPr>
              <w:t>
- мұнай және газ скважиналарын бұрғылау кәсіпорны өндiрiсiндегi қазiргi заман ұйымдық бизнестiң түрлерiн жоспарлау;</w:t>
            </w:r>
          </w:p>
          <w:p>
            <w:pPr>
              <w:spacing w:after="20"/>
              <w:ind w:left="20"/>
              <w:jc w:val="both"/>
            </w:pPr>
            <w:r>
              <w:rPr>
                <w:rFonts w:ascii="Times New Roman"/>
                <w:b w:val="false"/>
                <w:i w:val="false"/>
                <w:color w:val="000000"/>
                <w:sz w:val="20"/>
              </w:rPr>
              <w:t>
- негiзгi ақпарат мәдениетiн қолдану;</w:t>
            </w:r>
          </w:p>
          <w:p>
            <w:pPr>
              <w:spacing w:after="20"/>
              <w:ind w:left="20"/>
              <w:jc w:val="both"/>
            </w:pPr>
            <w:r>
              <w:rPr>
                <w:rFonts w:ascii="Times New Roman"/>
                <w:b w:val="false"/>
                <w:i w:val="false"/>
                <w:color w:val="000000"/>
                <w:sz w:val="20"/>
              </w:rPr>
              <w:t>
- бюджеттi құрастырудың стандартын сақтау;</w:t>
            </w:r>
          </w:p>
          <w:p>
            <w:pPr>
              <w:spacing w:after="20"/>
              <w:ind w:left="20"/>
              <w:jc w:val="both"/>
            </w:pPr>
            <w:r>
              <w:rPr>
                <w:rFonts w:ascii="Times New Roman"/>
                <w:b w:val="false"/>
                <w:i w:val="false"/>
                <w:color w:val="000000"/>
                <w:sz w:val="20"/>
              </w:rPr>
              <w:t>
- жоспарлау техникасы білімін тәжірибеде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және газ скважиналарын бұрғылау техникасы мен технологиясы.</w:t>
            </w:r>
          </w:p>
          <w:p>
            <w:pPr>
              <w:spacing w:after="20"/>
              <w:ind w:left="20"/>
              <w:jc w:val="both"/>
            </w:pPr>
            <w:r>
              <w:rPr>
                <w:rFonts w:ascii="Times New Roman"/>
                <w:b w:val="false"/>
                <w:i w:val="false"/>
                <w:color w:val="000000"/>
                <w:sz w:val="20"/>
              </w:rPr>
              <w:t>
Скважиналарды бұрғылау туралы жалпы мағлұмат.</w:t>
            </w:r>
          </w:p>
          <w:p>
            <w:pPr>
              <w:spacing w:after="20"/>
              <w:ind w:left="20"/>
              <w:jc w:val="both"/>
            </w:pPr>
            <w:r>
              <w:rPr>
                <w:rFonts w:ascii="Times New Roman"/>
                <w:b w:val="false"/>
                <w:i w:val="false"/>
                <w:color w:val="000000"/>
                <w:sz w:val="20"/>
              </w:rPr>
              <w:t xml:space="preserve">
Скважинаны бұрғылаудың жер үстi ғимараттары және жабдықтары. Бұрғылау жабдықтары мен жер үсті ғимараттарын орналастыру сызбасы. </w:t>
            </w:r>
          </w:p>
          <w:p>
            <w:pPr>
              <w:spacing w:after="20"/>
              <w:ind w:left="20"/>
              <w:jc w:val="both"/>
            </w:pPr>
            <w:r>
              <w:rPr>
                <w:rFonts w:ascii="Times New Roman"/>
                <w:b w:val="false"/>
                <w:i w:val="false"/>
                <w:color w:val="000000"/>
                <w:sz w:val="20"/>
              </w:rPr>
              <w:t>
Скважиналарды бұрғылауға дайындық жұмыстары.</w:t>
            </w:r>
          </w:p>
          <w:p>
            <w:pPr>
              <w:spacing w:after="20"/>
              <w:ind w:left="20"/>
              <w:jc w:val="both"/>
            </w:pPr>
            <w:r>
              <w:rPr>
                <w:rFonts w:ascii="Times New Roman"/>
                <w:b w:val="false"/>
                <w:i w:val="false"/>
                <w:color w:val="000000"/>
                <w:sz w:val="20"/>
              </w:rPr>
              <w:t>
Тау жыныстарының физико-механикалық қасиеттерi. Жыныс талқандаушы аспап. Бұрғылау тiзбегi. Бұрғылау ерiтiндiлерi және скважинаны жуу технологиясы. Скважиналардың қисаюы және көлбеу скважиналарды бұрғылау. Құрылымдық-iздеме бұрғылау</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бұрғылау бригадасының ішкі тәртібінің ережесі, бұрғылау бригада мүшелерінің міндеттері;</w:t>
            </w:r>
          </w:p>
          <w:p>
            <w:pPr>
              <w:spacing w:after="20"/>
              <w:ind w:left="20"/>
              <w:jc w:val="both"/>
            </w:pPr>
            <w:r>
              <w:rPr>
                <w:rFonts w:ascii="Times New Roman"/>
                <w:b w:val="false"/>
                <w:i w:val="false"/>
                <w:color w:val="000000"/>
                <w:sz w:val="20"/>
              </w:rPr>
              <w:t>
- бұрғылау жұмыстарын жүргізу кезіндегі техника қауіпсіздік ережелері;</w:t>
            </w:r>
          </w:p>
          <w:p>
            <w:pPr>
              <w:spacing w:after="20"/>
              <w:ind w:left="20"/>
              <w:jc w:val="both"/>
            </w:pPr>
            <w:r>
              <w:rPr>
                <w:rFonts w:ascii="Times New Roman"/>
                <w:b w:val="false"/>
                <w:i w:val="false"/>
                <w:color w:val="000000"/>
                <w:sz w:val="20"/>
              </w:rPr>
              <w:t>
- скважинаны бұрғылау процесі кезіндегі негізгі және қосымша операциялары;</w:t>
            </w:r>
          </w:p>
          <w:p>
            <w:pPr>
              <w:spacing w:after="20"/>
              <w:ind w:left="20"/>
              <w:jc w:val="both"/>
            </w:pPr>
            <w:r>
              <w:rPr>
                <w:rFonts w:ascii="Times New Roman"/>
                <w:b w:val="false"/>
                <w:i w:val="false"/>
                <w:color w:val="000000"/>
                <w:sz w:val="20"/>
              </w:rPr>
              <w:t>
- скважинаны құру циклі;</w:t>
            </w:r>
          </w:p>
          <w:p>
            <w:pPr>
              <w:spacing w:after="20"/>
              <w:ind w:left="20"/>
              <w:jc w:val="both"/>
            </w:pPr>
            <w:r>
              <w:rPr>
                <w:rFonts w:ascii="Times New Roman"/>
                <w:b w:val="false"/>
                <w:i w:val="false"/>
                <w:color w:val="000000"/>
                <w:sz w:val="20"/>
              </w:rPr>
              <w:t>
- бұрғылау қашауларының құрылымы және міндеті;</w:t>
            </w:r>
          </w:p>
          <w:p>
            <w:pPr>
              <w:spacing w:after="20"/>
              <w:ind w:left="20"/>
              <w:jc w:val="both"/>
            </w:pPr>
            <w:r>
              <w:rPr>
                <w:rFonts w:ascii="Times New Roman"/>
                <w:b w:val="false"/>
                <w:i w:val="false"/>
                <w:color w:val="000000"/>
                <w:sz w:val="20"/>
              </w:rPr>
              <w:t>
- бұрғылау тізбегі және оның элементтерінің міндеті;</w:t>
            </w:r>
          </w:p>
          <w:p>
            <w:pPr>
              <w:spacing w:after="20"/>
              <w:ind w:left="20"/>
              <w:jc w:val="both"/>
            </w:pPr>
            <w:r>
              <w:rPr>
                <w:rFonts w:ascii="Times New Roman"/>
                <w:b w:val="false"/>
                <w:i w:val="false"/>
                <w:color w:val="000000"/>
                <w:sz w:val="20"/>
              </w:rPr>
              <w:t>
- скважинаны бұрғылау кезіндегі бұрғылау ерітіндісінің функциясы;</w:t>
            </w:r>
          </w:p>
          <w:p>
            <w:pPr>
              <w:spacing w:after="20"/>
              <w:ind w:left="20"/>
              <w:jc w:val="both"/>
            </w:pPr>
            <w:r>
              <w:rPr>
                <w:rFonts w:ascii="Times New Roman"/>
                <w:b w:val="false"/>
                <w:i w:val="false"/>
                <w:color w:val="000000"/>
                <w:sz w:val="20"/>
              </w:rPr>
              <w:t>
- көлбеу бағытталған скважиналардың міндеті.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бұрғылау басында технологиялық құжаттарды жүргізу;</w:t>
            </w:r>
          </w:p>
          <w:p>
            <w:pPr>
              <w:spacing w:after="20"/>
              <w:ind w:left="20"/>
              <w:jc w:val="both"/>
            </w:pPr>
            <w:r>
              <w:rPr>
                <w:rFonts w:ascii="Times New Roman"/>
                <w:b w:val="false"/>
                <w:i w:val="false"/>
                <w:color w:val="000000"/>
                <w:sz w:val="20"/>
              </w:rPr>
              <w:t>
- алдын ала жұмыстарға сұраныс құру;</w:t>
            </w:r>
          </w:p>
          <w:p>
            <w:pPr>
              <w:spacing w:after="20"/>
              <w:ind w:left="20"/>
              <w:jc w:val="both"/>
            </w:pPr>
            <w:r>
              <w:rPr>
                <w:rFonts w:ascii="Times New Roman"/>
                <w:b w:val="false"/>
                <w:i w:val="false"/>
                <w:color w:val="000000"/>
                <w:sz w:val="20"/>
              </w:rPr>
              <w:t>
- белгілі тау – геологиялық жағдайға байланысты бұрғылау әдісін таңдау және айыру;</w:t>
            </w:r>
          </w:p>
          <w:p>
            <w:pPr>
              <w:spacing w:after="20"/>
              <w:ind w:left="20"/>
              <w:jc w:val="both"/>
            </w:pPr>
            <w:r>
              <w:rPr>
                <w:rFonts w:ascii="Times New Roman"/>
                <w:b w:val="false"/>
                <w:i w:val="false"/>
                <w:color w:val="000000"/>
                <w:sz w:val="20"/>
              </w:rPr>
              <w:t>
- бұрғылау қондырғысының және таль жүйесінің шартты белгілерін шешу;</w:t>
            </w:r>
          </w:p>
          <w:p>
            <w:pPr>
              <w:spacing w:after="20"/>
              <w:ind w:left="20"/>
              <w:jc w:val="both"/>
            </w:pPr>
            <w:r>
              <w:rPr>
                <w:rFonts w:ascii="Times New Roman"/>
                <w:b w:val="false"/>
                <w:i w:val="false"/>
                <w:color w:val="000000"/>
                <w:sz w:val="20"/>
              </w:rPr>
              <w:t>
- тау жыныстарының физико- механикалық қасиеттерін ескере отырып қашау түрін таңдау;</w:t>
            </w:r>
          </w:p>
          <w:p>
            <w:pPr>
              <w:spacing w:after="20"/>
              <w:ind w:left="20"/>
              <w:jc w:val="both"/>
            </w:pPr>
            <w:r>
              <w:rPr>
                <w:rFonts w:ascii="Times New Roman"/>
                <w:b w:val="false"/>
                <w:i w:val="false"/>
                <w:color w:val="000000"/>
                <w:sz w:val="20"/>
              </w:rPr>
              <w:t>
- бұрғылау тізбегінің төменгі құрылымын таңдау;</w:t>
            </w:r>
          </w:p>
          <w:p>
            <w:pPr>
              <w:spacing w:after="20"/>
              <w:ind w:left="20"/>
              <w:jc w:val="both"/>
            </w:pPr>
            <w:r>
              <w:rPr>
                <w:rFonts w:ascii="Times New Roman"/>
                <w:b w:val="false"/>
                <w:i w:val="false"/>
                <w:color w:val="000000"/>
                <w:sz w:val="20"/>
              </w:rPr>
              <w:t>
- бұрғылау ерітіндісін таңдау және негізгі қасиеттерін анықтау;</w:t>
            </w:r>
          </w:p>
          <w:p>
            <w:pPr>
              <w:spacing w:after="20"/>
              <w:ind w:left="20"/>
              <w:jc w:val="both"/>
            </w:pPr>
            <w:r>
              <w:rPr>
                <w:rFonts w:ascii="Times New Roman"/>
                <w:b w:val="false"/>
                <w:i w:val="false"/>
                <w:color w:val="000000"/>
                <w:sz w:val="20"/>
              </w:rPr>
              <w:t>
- бөлімшенің өндірістік-шаруашылық қызметіне талдау жасау;</w:t>
            </w:r>
          </w:p>
          <w:p>
            <w:pPr>
              <w:spacing w:after="20"/>
              <w:ind w:left="20"/>
              <w:jc w:val="both"/>
            </w:pPr>
            <w:r>
              <w:rPr>
                <w:rFonts w:ascii="Times New Roman"/>
                <w:b w:val="false"/>
                <w:i w:val="false"/>
                <w:color w:val="000000"/>
                <w:sz w:val="20"/>
              </w:rPr>
              <w:t>
- бұрғылау сорабының жұмыс жасау тәртібін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p>
            <w:pPr>
              <w:spacing w:after="20"/>
              <w:ind w:left="20"/>
              <w:jc w:val="both"/>
            </w:pPr>
            <w:r>
              <w:rPr>
                <w:rFonts w:ascii="Times New Roman"/>
                <w:b w:val="false"/>
                <w:i w:val="false"/>
                <w:color w:val="000000"/>
                <w:sz w:val="20"/>
              </w:rPr>
              <w:t>
КҚ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Скважинаны аяқтау технологиясы.</w:t>
            </w:r>
          </w:p>
          <w:p>
            <w:pPr>
              <w:spacing w:after="20"/>
              <w:ind w:left="20"/>
              <w:jc w:val="both"/>
            </w:pPr>
            <w:r>
              <w:rPr>
                <w:rFonts w:ascii="Times New Roman"/>
                <w:b w:val="false"/>
                <w:i w:val="false"/>
                <w:color w:val="000000"/>
                <w:sz w:val="20"/>
              </w:rPr>
              <w:t>
Мұнай және газ скважиналарын бұрғылау кезінде қабатты айыру мақсаты. Мұнай газ қабаттарының физикалық элементтері. Скважинаны бұрғылау процесiнде кұнарлы қабаттарды ашу және байқау.</w:t>
            </w:r>
          </w:p>
          <w:p>
            <w:pPr>
              <w:spacing w:after="20"/>
              <w:ind w:left="20"/>
              <w:jc w:val="both"/>
            </w:pPr>
            <w:r>
              <w:rPr>
                <w:rFonts w:ascii="Times New Roman"/>
                <w:b w:val="false"/>
                <w:i w:val="false"/>
                <w:color w:val="000000"/>
                <w:sz w:val="20"/>
              </w:rPr>
              <w:t>
Скважиналарды бекiту. Скважинаны цементтеудің мақсаты. Шегендеу материалдары. Скважинаны цементтеу жабдықтары: цементтеу агрегаттары, цемент араластырғыш, манифольд блогы, цементтеуді бақылау станциясы, орталандыру сиымдылықтары. Скважинаны игеруге дайындау. Скважинаны игерер алдындағы саға жабдықтарын байлау сызбасы. Скважина өнімділігін арттыруды қамтамасыз ету шаралары және зерттеу технологиясы. Скважинаны пайдалануға беру.</w:t>
            </w:r>
          </w:p>
          <w:p>
            <w:pPr>
              <w:spacing w:after="20"/>
              <w:ind w:left="20"/>
              <w:jc w:val="both"/>
            </w:pPr>
            <w:r>
              <w:rPr>
                <w:rFonts w:ascii="Times New Roman"/>
                <w:b w:val="false"/>
                <w:i w:val="false"/>
                <w:color w:val="000000"/>
                <w:sz w:val="20"/>
              </w:rPr>
              <w:t>
Скважинаны аяқтау кезінде техника қауіпсіздігі және қоршаған ортаны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скважинаны бекіту және цементтеу кезіндегі техника қауіпсіздік ережесі;</w:t>
            </w:r>
          </w:p>
          <w:p>
            <w:pPr>
              <w:spacing w:after="20"/>
              <w:ind w:left="20"/>
              <w:jc w:val="both"/>
            </w:pPr>
            <w:r>
              <w:rPr>
                <w:rFonts w:ascii="Times New Roman"/>
                <w:b w:val="false"/>
                <w:i w:val="false"/>
                <w:color w:val="000000"/>
                <w:sz w:val="20"/>
              </w:rPr>
              <w:t>
- тау жыныстарының кеуектілігі, сыбағалы беті, өткізгіштігі;</w:t>
            </w:r>
          </w:p>
          <w:p>
            <w:pPr>
              <w:spacing w:after="20"/>
              <w:ind w:left="20"/>
              <w:jc w:val="both"/>
            </w:pPr>
            <w:r>
              <w:rPr>
                <w:rFonts w:ascii="Times New Roman"/>
                <w:b w:val="false"/>
                <w:i w:val="false"/>
                <w:color w:val="000000"/>
                <w:sz w:val="20"/>
              </w:rPr>
              <w:t>
- бұрғылау арқылы құнарлы қабаттарды ашу әдiстерi;</w:t>
            </w:r>
          </w:p>
          <w:p>
            <w:pPr>
              <w:spacing w:after="20"/>
              <w:ind w:left="20"/>
              <w:jc w:val="both"/>
            </w:pPr>
            <w:r>
              <w:rPr>
                <w:rFonts w:ascii="Times New Roman"/>
                <w:b w:val="false"/>
                <w:i w:val="false"/>
                <w:color w:val="000000"/>
                <w:sz w:val="20"/>
              </w:rPr>
              <w:t>
- қабатты сынау жұмыстары технологиясы;</w:t>
            </w:r>
          </w:p>
          <w:p>
            <w:pPr>
              <w:spacing w:after="20"/>
              <w:ind w:left="20"/>
              <w:jc w:val="both"/>
            </w:pPr>
            <w:r>
              <w:rPr>
                <w:rFonts w:ascii="Times New Roman"/>
                <w:b w:val="false"/>
                <w:i w:val="false"/>
                <w:color w:val="000000"/>
                <w:sz w:val="20"/>
              </w:rPr>
              <w:t>
- кигізбе тізбегін цементтеу мақсаты мен әдістері;</w:t>
            </w:r>
          </w:p>
          <w:p>
            <w:pPr>
              <w:spacing w:after="20"/>
              <w:ind w:left="20"/>
              <w:jc w:val="both"/>
            </w:pPr>
            <w:r>
              <w:rPr>
                <w:rFonts w:ascii="Times New Roman"/>
                <w:b w:val="false"/>
                <w:i w:val="false"/>
                <w:color w:val="000000"/>
                <w:sz w:val="20"/>
              </w:rPr>
              <w:t>
- құнарлы қабаттарды игеру әдiстерi;</w:t>
            </w:r>
          </w:p>
          <w:p>
            <w:pPr>
              <w:spacing w:after="20"/>
              <w:ind w:left="20"/>
              <w:jc w:val="both"/>
            </w:pPr>
            <w:r>
              <w:rPr>
                <w:rFonts w:ascii="Times New Roman"/>
                <w:b w:val="false"/>
                <w:i w:val="false"/>
                <w:color w:val="000000"/>
                <w:sz w:val="20"/>
              </w:rPr>
              <w:t>
- құнарлы қабаттағы мұнай және газдың құрамы және физикалық жағдайы;</w:t>
            </w:r>
          </w:p>
          <w:p>
            <w:pPr>
              <w:spacing w:after="20"/>
              <w:ind w:left="20"/>
              <w:jc w:val="both"/>
            </w:pPr>
            <w:r>
              <w:rPr>
                <w:rFonts w:ascii="Times New Roman"/>
                <w:b w:val="false"/>
                <w:i w:val="false"/>
                <w:color w:val="000000"/>
                <w:sz w:val="20"/>
              </w:rPr>
              <w:t>
- құнарлы қабатты ашу әдістерін таңдауға әсер ететін факторлар;</w:t>
            </w:r>
          </w:p>
          <w:p>
            <w:pPr>
              <w:spacing w:after="20"/>
              <w:ind w:left="20"/>
              <w:jc w:val="both"/>
            </w:pPr>
            <w:r>
              <w:rPr>
                <w:rFonts w:ascii="Times New Roman"/>
                <w:b w:val="false"/>
                <w:i w:val="false"/>
                <w:color w:val="000000"/>
                <w:sz w:val="20"/>
              </w:rPr>
              <w:t>
- кигізбе тізбегінің технологиялық құрылымы, скважинаны бекіту үшін арналған кигізбе құбырлары;</w:t>
            </w:r>
          </w:p>
          <w:p>
            <w:pPr>
              <w:spacing w:after="20"/>
              <w:ind w:left="20"/>
              <w:jc w:val="both"/>
            </w:pPr>
            <w:r>
              <w:rPr>
                <w:rFonts w:ascii="Times New Roman"/>
                <w:b w:val="false"/>
                <w:i w:val="false"/>
                <w:color w:val="000000"/>
                <w:sz w:val="20"/>
              </w:rPr>
              <w:t>
- шегендеу материалдары және ерітінділері, олардың негізгі қасиеттері;</w:t>
            </w:r>
          </w:p>
          <w:p>
            <w:pPr>
              <w:spacing w:after="20"/>
              <w:ind w:left="20"/>
              <w:jc w:val="both"/>
            </w:pPr>
            <w:r>
              <w:rPr>
                <w:rFonts w:ascii="Times New Roman"/>
                <w:b w:val="false"/>
                <w:i w:val="false"/>
                <w:color w:val="000000"/>
                <w:sz w:val="20"/>
              </w:rPr>
              <w:t>
- АТҚҚ (АНПД) және АЖҚҚ (АВПД) құнарлы қабаттарды игеру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техникалық құжаттарды жүргізу;</w:t>
            </w:r>
          </w:p>
          <w:p>
            <w:pPr>
              <w:spacing w:after="20"/>
              <w:ind w:left="20"/>
              <w:jc w:val="both"/>
            </w:pPr>
            <w:r>
              <w:rPr>
                <w:rFonts w:ascii="Times New Roman"/>
                <w:b w:val="false"/>
                <w:i w:val="false"/>
                <w:color w:val="000000"/>
                <w:sz w:val="20"/>
              </w:rPr>
              <w:t>
- қажетті материалдарға сұраныс құру;</w:t>
            </w:r>
          </w:p>
          <w:p>
            <w:pPr>
              <w:spacing w:after="20"/>
              <w:ind w:left="20"/>
              <w:jc w:val="both"/>
            </w:pPr>
            <w:r>
              <w:rPr>
                <w:rFonts w:ascii="Times New Roman"/>
                <w:b w:val="false"/>
                <w:i w:val="false"/>
                <w:color w:val="000000"/>
                <w:sz w:val="20"/>
              </w:rPr>
              <w:t>
- бұрғылау процесінде скважиналарды сынау кезінде скважина сағасын байлау сызбасын және сынау кезіндегі қысым диаграммасын құру;</w:t>
            </w:r>
          </w:p>
          <w:p>
            <w:pPr>
              <w:spacing w:after="20"/>
              <w:ind w:left="20"/>
              <w:jc w:val="both"/>
            </w:pPr>
            <w:r>
              <w:rPr>
                <w:rFonts w:ascii="Times New Roman"/>
                <w:b w:val="false"/>
                <w:i w:val="false"/>
                <w:color w:val="000000"/>
                <w:sz w:val="20"/>
              </w:rPr>
              <w:t>
- скважина құрамын таңдау;</w:t>
            </w:r>
          </w:p>
          <w:p>
            <w:pPr>
              <w:spacing w:after="20"/>
              <w:ind w:left="20"/>
              <w:jc w:val="both"/>
            </w:pPr>
            <w:r>
              <w:rPr>
                <w:rFonts w:ascii="Times New Roman"/>
                <w:b w:val="false"/>
                <w:i w:val="false"/>
                <w:color w:val="000000"/>
                <w:sz w:val="20"/>
              </w:rPr>
              <w:t>
- кигізбе тізбегін беріктікке есептеу;</w:t>
            </w:r>
          </w:p>
          <w:p>
            <w:pPr>
              <w:spacing w:after="20"/>
              <w:ind w:left="20"/>
              <w:jc w:val="both"/>
            </w:pPr>
            <w:r>
              <w:rPr>
                <w:rFonts w:ascii="Times New Roman"/>
                <w:b w:val="false"/>
                <w:i w:val="false"/>
                <w:color w:val="000000"/>
                <w:sz w:val="20"/>
              </w:rPr>
              <w:t>
- кигізбе тізбегінің цементтеуін есептеу;</w:t>
            </w:r>
          </w:p>
          <w:p>
            <w:pPr>
              <w:spacing w:after="20"/>
              <w:ind w:left="20"/>
              <w:jc w:val="both"/>
            </w:pPr>
            <w:r>
              <w:rPr>
                <w:rFonts w:ascii="Times New Roman"/>
                <w:b w:val="false"/>
                <w:i w:val="false"/>
                <w:color w:val="000000"/>
                <w:sz w:val="20"/>
              </w:rPr>
              <w:t>
- кигізбе тізбегінің төменгі құрылымын жинау;</w:t>
            </w:r>
          </w:p>
          <w:p>
            <w:pPr>
              <w:spacing w:after="20"/>
              <w:ind w:left="20"/>
              <w:jc w:val="both"/>
            </w:pPr>
            <w:r>
              <w:rPr>
                <w:rFonts w:ascii="Times New Roman"/>
                <w:b w:val="false"/>
                <w:i w:val="false"/>
                <w:color w:val="000000"/>
                <w:sz w:val="20"/>
              </w:rPr>
              <w:t>
- секциямен түсірілетін тізбектердің түйісу орындарын және МСЦ қондыру орнын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3.1.13</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Бұрғылау жабдықтарына техникалық қызмет көрсету, жөндеу және құрастыру.</w:t>
            </w:r>
          </w:p>
          <w:p>
            <w:pPr>
              <w:spacing w:after="20"/>
              <w:ind w:left="20"/>
              <w:jc w:val="both"/>
            </w:pPr>
            <w:r>
              <w:rPr>
                <w:rFonts w:ascii="Times New Roman"/>
                <w:b w:val="false"/>
                <w:i w:val="false"/>
                <w:color w:val="000000"/>
                <w:sz w:val="20"/>
              </w:rPr>
              <w:t>
Жабдықтарды жөндеудi және техникалық күтудi ұйымдастыру. Жабдықтарды жөндеуге жiберер алдындағы дайындық жұмыстары. Машиналар мен механизмдердiң тозуы және үйкелуi. Бұрғылау жабдықтары бөлшектерiн жөндеу әдiстерi.</w:t>
            </w:r>
          </w:p>
          <w:p>
            <w:pPr>
              <w:spacing w:after="20"/>
              <w:ind w:left="20"/>
              <w:jc w:val="both"/>
            </w:pPr>
            <w:r>
              <w:rPr>
                <w:rFonts w:ascii="Times New Roman"/>
                <w:b w:val="false"/>
                <w:i w:val="false"/>
                <w:color w:val="000000"/>
                <w:sz w:val="20"/>
              </w:rPr>
              <w:t>
Бұрғылау жабдықтарының техникалық диагностикасы және ақаулауы. Бұрғылау жабдықтарының типтiк бөлшектерiн жөндеу. Машинаны жөндеу кезіндегі аяқтау жұмыстары. Бұрғылау мекемелерiндегi отын-май шаруашылығын ұйымдастыру.</w:t>
            </w:r>
          </w:p>
          <w:p>
            <w:pPr>
              <w:spacing w:after="20"/>
              <w:ind w:left="20"/>
              <w:jc w:val="both"/>
            </w:pPr>
            <w:r>
              <w:rPr>
                <w:rFonts w:ascii="Times New Roman"/>
                <w:b w:val="false"/>
                <w:i w:val="false"/>
                <w:color w:val="000000"/>
                <w:sz w:val="20"/>
              </w:rPr>
              <w:t>
Жабдықтарды жөндеу кезіндегі қоршаған ортаны ластау көздері. Бұрғылау жабдықтарын жөндеу және техникалық қызмет көрсету. Бұрғылау жабдықтарын жөндеу және күту кезiндегі еңбектi қорғау.</w:t>
            </w:r>
          </w:p>
          <w:p>
            <w:pPr>
              <w:spacing w:after="20"/>
              <w:ind w:left="20"/>
              <w:jc w:val="both"/>
            </w:pPr>
            <w:r>
              <w:rPr>
                <w:rFonts w:ascii="Times New Roman"/>
                <w:b w:val="false"/>
                <w:i w:val="false"/>
                <w:color w:val="000000"/>
                <w:sz w:val="20"/>
              </w:rPr>
              <w:t>
Жабдықтарды тасымалдау және құрастыру негiздерi. Бұрғылауi мекемелерiнде құрастыру жұмыстарын ұйымдастыру. Жабдықтарды тасымалдау.</w:t>
            </w:r>
          </w:p>
          <w:p>
            <w:pPr>
              <w:spacing w:after="20"/>
              <w:ind w:left="20"/>
              <w:jc w:val="both"/>
            </w:pPr>
            <w:r>
              <w:rPr>
                <w:rFonts w:ascii="Times New Roman"/>
                <w:b w:val="false"/>
                <w:i w:val="false"/>
                <w:color w:val="000000"/>
                <w:sz w:val="20"/>
              </w:rPr>
              <w:t>
Бұрғылау қондырғыларын құрастыру. Мобильді Бұрғылау қондырғыларын құрастыру. Бұрғылау ерiтiндiлерiн дайындау, тазалау, сақтау жабдықтарын құрастыру. Бұрғылау жабдықтарын тасымалдау және құрастыру кезiнде табиғатты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техникалық күту жүйесi ережелерi және жабдықтарды жоспарлы жөндеу, күту түрлерi туралы;</w:t>
            </w:r>
          </w:p>
          <w:p>
            <w:pPr>
              <w:spacing w:after="20"/>
              <w:ind w:left="20"/>
              <w:jc w:val="both"/>
            </w:pPr>
            <w:r>
              <w:rPr>
                <w:rFonts w:ascii="Times New Roman"/>
                <w:b w:val="false"/>
                <w:i w:val="false"/>
                <w:color w:val="000000"/>
                <w:sz w:val="20"/>
              </w:rPr>
              <w:t>
- жабдықтарды жөндеуге дайындаудың технологиялық процесi;</w:t>
            </w:r>
          </w:p>
          <w:p>
            <w:pPr>
              <w:spacing w:after="20"/>
              <w:ind w:left="20"/>
              <w:jc w:val="both"/>
            </w:pPr>
            <w:r>
              <w:rPr>
                <w:rFonts w:ascii="Times New Roman"/>
                <w:b w:val="false"/>
                <w:i w:val="false"/>
                <w:color w:val="000000"/>
                <w:sz w:val="20"/>
              </w:rPr>
              <w:t>
- бұрғылау жабдықтарының бұзылу мен тозу түрлерi;</w:t>
            </w:r>
          </w:p>
          <w:p>
            <w:pPr>
              <w:spacing w:after="20"/>
              <w:ind w:left="20"/>
              <w:jc w:val="both"/>
            </w:pPr>
            <w:r>
              <w:rPr>
                <w:rFonts w:ascii="Times New Roman"/>
                <w:b w:val="false"/>
                <w:i w:val="false"/>
                <w:color w:val="000000"/>
                <w:sz w:val="20"/>
              </w:rPr>
              <w:t>
- жабдықтардың бөлшектерiн жөндеу әдiстерi;</w:t>
            </w:r>
          </w:p>
          <w:p>
            <w:pPr>
              <w:spacing w:after="20"/>
              <w:ind w:left="20"/>
              <w:jc w:val="both"/>
            </w:pPr>
            <w:r>
              <w:rPr>
                <w:rFonts w:ascii="Times New Roman"/>
                <w:b w:val="false"/>
                <w:i w:val="false"/>
                <w:color w:val="000000"/>
                <w:sz w:val="20"/>
              </w:rPr>
              <w:t>
- металдар мен жабдықтарда кездесетiн ақаулар және оны бақылау негiздерi;</w:t>
            </w:r>
          </w:p>
          <w:p>
            <w:pPr>
              <w:spacing w:after="20"/>
              <w:ind w:left="20"/>
              <w:jc w:val="both"/>
            </w:pPr>
            <w:r>
              <w:rPr>
                <w:rFonts w:ascii="Times New Roman"/>
                <w:b w:val="false"/>
                <w:i w:val="false"/>
                <w:color w:val="000000"/>
                <w:sz w:val="20"/>
              </w:rPr>
              <w:t xml:space="preserve">
- бұрғылау жабдықтарының типтік бөлшектерi мен түйіндерін қалпына келтірудің технологиялық процестері;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бұрғылау мекемелерінде отын - май шаруашылығын ұйымдастыру;</w:t>
            </w:r>
          </w:p>
          <w:p>
            <w:pPr>
              <w:spacing w:after="20"/>
              <w:ind w:left="20"/>
              <w:jc w:val="both"/>
            </w:pPr>
            <w:r>
              <w:rPr>
                <w:rFonts w:ascii="Times New Roman"/>
                <w:b w:val="false"/>
                <w:i w:val="false"/>
                <w:color w:val="000000"/>
                <w:sz w:val="20"/>
              </w:rPr>
              <w:t>
- жабдықтарды техникалық күтуді және жөндеуді жүргізудің кестесі;</w:t>
            </w:r>
          </w:p>
          <w:p>
            <w:pPr>
              <w:spacing w:after="20"/>
              <w:ind w:left="20"/>
              <w:jc w:val="both"/>
            </w:pPr>
            <w:r>
              <w:rPr>
                <w:rFonts w:ascii="Times New Roman"/>
                <w:b w:val="false"/>
                <w:i w:val="false"/>
                <w:color w:val="000000"/>
                <w:sz w:val="20"/>
              </w:rPr>
              <w:t>
- жүктеу жұмыстары және жөндеу жұмыстарының қауіпсіз жүргізілуінің негізгі талаптары;</w:t>
            </w:r>
          </w:p>
          <w:p>
            <w:pPr>
              <w:spacing w:after="20"/>
              <w:ind w:left="20"/>
              <w:jc w:val="both"/>
            </w:pPr>
            <w:r>
              <w:rPr>
                <w:rFonts w:ascii="Times New Roman"/>
                <w:b w:val="false"/>
                <w:i w:val="false"/>
                <w:color w:val="000000"/>
                <w:sz w:val="20"/>
              </w:rPr>
              <w:t>
- тасымалдау құралдары сипаттамалары, жабдықтарды тасымалдаудың негізгі түрлері;</w:t>
            </w:r>
          </w:p>
          <w:p>
            <w:pPr>
              <w:spacing w:after="20"/>
              <w:ind w:left="20"/>
              <w:jc w:val="both"/>
            </w:pPr>
            <w:r>
              <w:rPr>
                <w:rFonts w:ascii="Times New Roman"/>
                <w:b w:val="false"/>
                <w:i w:val="false"/>
                <w:color w:val="000000"/>
                <w:sz w:val="20"/>
              </w:rPr>
              <w:t>
- бұрғылау ерітіндісін дайындау және тазалау.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жабдықтарды жөндеу және техникалық күту кестесiн құрастыруы;</w:t>
            </w:r>
          </w:p>
          <w:p>
            <w:pPr>
              <w:spacing w:after="20"/>
              <w:ind w:left="20"/>
              <w:jc w:val="both"/>
            </w:pPr>
            <w:r>
              <w:rPr>
                <w:rFonts w:ascii="Times New Roman"/>
                <w:b w:val="false"/>
                <w:i w:val="false"/>
                <w:color w:val="000000"/>
                <w:sz w:val="20"/>
              </w:rPr>
              <w:t>
- жабдықтардың типтік түйіндерін бөлшектеудi жүргiзуi;</w:t>
            </w:r>
          </w:p>
          <w:p>
            <w:pPr>
              <w:spacing w:after="20"/>
              <w:ind w:left="20"/>
              <w:jc w:val="both"/>
            </w:pPr>
            <w:r>
              <w:rPr>
                <w:rFonts w:ascii="Times New Roman"/>
                <w:b w:val="false"/>
                <w:i w:val="false"/>
                <w:color w:val="000000"/>
                <w:sz w:val="20"/>
              </w:rPr>
              <w:t>
- бөлшектердiң тозу мөлшерiн және шамаларын анықтауы;</w:t>
            </w:r>
          </w:p>
          <w:p>
            <w:pPr>
              <w:spacing w:after="20"/>
              <w:ind w:left="20"/>
              <w:jc w:val="both"/>
            </w:pPr>
            <w:r>
              <w:rPr>
                <w:rFonts w:ascii="Times New Roman"/>
                <w:b w:val="false"/>
                <w:i w:val="false"/>
                <w:color w:val="000000"/>
                <w:sz w:val="20"/>
              </w:rPr>
              <w:t>
- бұрғылау жабдықтары бөлшектерiн жөндеудi орындауы;</w:t>
            </w:r>
          </w:p>
          <w:p>
            <w:pPr>
              <w:spacing w:after="20"/>
              <w:ind w:left="20"/>
              <w:jc w:val="both"/>
            </w:pPr>
            <w:r>
              <w:rPr>
                <w:rFonts w:ascii="Times New Roman"/>
                <w:b w:val="false"/>
                <w:i w:val="false"/>
                <w:color w:val="000000"/>
                <w:sz w:val="20"/>
              </w:rPr>
              <w:t>
- бұрғылау жабдықтарының диагностикасын және ақаулауды жүргiзе бiлуi;</w:t>
            </w:r>
          </w:p>
          <w:p>
            <w:pPr>
              <w:spacing w:after="20"/>
              <w:ind w:left="20"/>
              <w:jc w:val="both"/>
            </w:pPr>
            <w:r>
              <w:rPr>
                <w:rFonts w:ascii="Times New Roman"/>
                <w:b w:val="false"/>
                <w:i w:val="false"/>
                <w:color w:val="000000"/>
                <w:sz w:val="20"/>
              </w:rPr>
              <w:t>
- тозу шамасы және түріне байланысты бұрғылау жабдықтарының типтік бөлшектерінің жөндеу әдістерін тиімді таңдауы;</w:t>
            </w:r>
          </w:p>
          <w:p>
            <w:pPr>
              <w:spacing w:after="20"/>
              <w:ind w:left="20"/>
              <w:jc w:val="both"/>
            </w:pPr>
            <w:r>
              <w:rPr>
                <w:rFonts w:ascii="Times New Roman"/>
                <w:b w:val="false"/>
                <w:i w:val="false"/>
                <w:color w:val="000000"/>
                <w:sz w:val="20"/>
              </w:rPr>
              <w:t>
- бұрғылау жабдықтарына кезекті және күрделі жөндеуін жүргізуі;</w:t>
            </w:r>
          </w:p>
          <w:p>
            <w:pPr>
              <w:spacing w:after="20"/>
              <w:ind w:left="20"/>
              <w:jc w:val="both"/>
            </w:pPr>
            <w:r>
              <w:rPr>
                <w:rFonts w:ascii="Times New Roman"/>
                <w:b w:val="false"/>
                <w:i w:val="false"/>
                <w:color w:val="000000"/>
                <w:sz w:val="20"/>
              </w:rPr>
              <w:t>
- бүліну түрлеріне байланысты жабдықтардың техникалық күту және жөндеуін жүргізуі;</w:t>
            </w:r>
          </w:p>
          <w:p>
            <w:pPr>
              <w:spacing w:after="20"/>
              <w:ind w:left="20"/>
              <w:jc w:val="both"/>
            </w:pPr>
            <w:r>
              <w:rPr>
                <w:rFonts w:ascii="Times New Roman"/>
                <w:b w:val="false"/>
                <w:i w:val="false"/>
                <w:color w:val="000000"/>
                <w:sz w:val="20"/>
              </w:rPr>
              <w:t>
- жөндеу жұмыстарын қауіпсіз жүргізуді ұйымдастыруы;</w:t>
            </w:r>
          </w:p>
          <w:p>
            <w:pPr>
              <w:spacing w:after="20"/>
              <w:ind w:left="20"/>
              <w:jc w:val="both"/>
            </w:pPr>
            <w:r>
              <w:rPr>
                <w:rFonts w:ascii="Times New Roman"/>
                <w:b w:val="false"/>
                <w:i w:val="false"/>
                <w:color w:val="000000"/>
                <w:sz w:val="20"/>
              </w:rPr>
              <w:t>
- көлік құралдарының санын есептеуді жүргізуі:</w:t>
            </w:r>
          </w:p>
          <w:p>
            <w:pPr>
              <w:spacing w:after="20"/>
              <w:ind w:left="20"/>
              <w:jc w:val="both"/>
            </w:pPr>
            <w:r>
              <w:rPr>
                <w:rFonts w:ascii="Times New Roman"/>
                <w:b w:val="false"/>
                <w:i w:val="false"/>
                <w:color w:val="000000"/>
                <w:sz w:val="20"/>
              </w:rPr>
              <w:t>
- бұрғылау ерітіндісін дайындау және жабдықтарды құрастыру жұмыстарын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3.1.13</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және газ өндіру техникасы мен технологиясы.</w:t>
            </w:r>
          </w:p>
          <w:p>
            <w:pPr>
              <w:spacing w:after="20"/>
              <w:ind w:left="20"/>
              <w:jc w:val="both"/>
            </w:pPr>
            <w:r>
              <w:rPr>
                <w:rFonts w:ascii="Times New Roman"/>
                <w:b w:val="false"/>
                <w:i w:val="false"/>
                <w:color w:val="000000"/>
                <w:sz w:val="20"/>
              </w:rPr>
              <w:t>
Қабат сұйықтарының химиялық құрамы мен физикалық қасиеттерi.</w:t>
            </w:r>
          </w:p>
          <w:p>
            <w:pPr>
              <w:spacing w:after="20"/>
              <w:ind w:left="20"/>
              <w:jc w:val="both"/>
            </w:pPr>
            <w:r>
              <w:rPr>
                <w:rFonts w:ascii="Times New Roman"/>
                <w:b w:val="false"/>
                <w:i w:val="false"/>
                <w:color w:val="000000"/>
                <w:sz w:val="20"/>
              </w:rPr>
              <w:t>
Мұнай және газ өндiрудiң физикалық негiзi.</w:t>
            </w:r>
          </w:p>
          <w:p>
            <w:pPr>
              <w:spacing w:after="20"/>
              <w:ind w:left="20"/>
              <w:jc w:val="both"/>
            </w:pPr>
            <w:r>
              <w:rPr>
                <w:rFonts w:ascii="Times New Roman"/>
                <w:b w:val="false"/>
                <w:i w:val="false"/>
                <w:color w:val="000000"/>
                <w:sz w:val="20"/>
              </w:rPr>
              <w:t>
Қабат және скважиналарды зерттеу.</w:t>
            </w:r>
          </w:p>
          <w:p>
            <w:pPr>
              <w:spacing w:after="20"/>
              <w:ind w:left="20"/>
              <w:jc w:val="both"/>
            </w:pPr>
            <w:r>
              <w:rPr>
                <w:rFonts w:ascii="Times New Roman"/>
                <w:b w:val="false"/>
                <w:i w:val="false"/>
                <w:color w:val="000000"/>
                <w:sz w:val="20"/>
              </w:rPr>
              <w:t>
Мұнайды атқылау әдiсiмен өндiру.</w:t>
            </w:r>
          </w:p>
          <w:p>
            <w:pPr>
              <w:spacing w:after="20"/>
              <w:ind w:left="20"/>
              <w:jc w:val="both"/>
            </w:pPr>
            <w:r>
              <w:rPr>
                <w:rFonts w:ascii="Times New Roman"/>
                <w:b w:val="false"/>
                <w:i w:val="false"/>
                <w:color w:val="000000"/>
                <w:sz w:val="20"/>
              </w:rPr>
              <w:t>
Мұнайды газлифтiк әдiспен өндiру.</w:t>
            </w:r>
          </w:p>
          <w:p>
            <w:pPr>
              <w:spacing w:after="20"/>
              <w:ind w:left="20"/>
              <w:jc w:val="both"/>
            </w:pPr>
            <w:r>
              <w:rPr>
                <w:rFonts w:ascii="Times New Roman"/>
                <w:b w:val="false"/>
                <w:i w:val="false"/>
                <w:color w:val="000000"/>
                <w:sz w:val="20"/>
              </w:rPr>
              <w:t>
Мұнайды скважиналық штангалық және штангасыз сораптармен өндiру.</w:t>
            </w:r>
          </w:p>
          <w:p>
            <w:pPr>
              <w:spacing w:after="20"/>
              <w:ind w:left="20"/>
              <w:jc w:val="both"/>
            </w:pPr>
            <w:r>
              <w:rPr>
                <w:rFonts w:ascii="Times New Roman"/>
                <w:b w:val="false"/>
                <w:i w:val="false"/>
                <w:color w:val="000000"/>
                <w:sz w:val="20"/>
              </w:rPr>
              <w:t>
Газ және конденсат өндiру ерекшелiгi.</w:t>
            </w:r>
          </w:p>
          <w:p>
            <w:pPr>
              <w:spacing w:after="20"/>
              <w:ind w:left="20"/>
              <w:jc w:val="both"/>
            </w:pPr>
            <w:r>
              <w:rPr>
                <w:rFonts w:ascii="Times New Roman"/>
                <w:b w:val="false"/>
                <w:i w:val="false"/>
                <w:color w:val="000000"/>
                <w:sz w:val="20"/>
              </w:rPr>
              <w:t>
Бiр скважинамен екi және одан көп қабаттарды бiр мезгiлде бөлек пайдалану.</w:t>
            </w:r>
          </w:p>
          <w:p>
            <w:pPr>
              <w:spacing w:after="20"/>
              <w:ind w:left="20"/>
              <w:jc w:val="both"/>
            </w:pPr>
            <w:r>
              <w:rPr>
                <w:rFonts w:ascii="Times New Roman"/>
                <w:b w:val="false"/>
                <w:i w:val="false"/>
                <w:color w:val="000000"/>
                <w:sz w:val="20"/>
              </w:rPr>
              <w:t>
Скважина дебитiн және қабаттың мұнай беруiн арттыру әдiстерi.</w:t>
            </w:r>
          </w:p>
          <w:p>
            <w:pPr>
              <w:spacing w:after="20"/>
              <w:ind w:left="20"/>
              <w:jc w:val="both"/>
            </w:pPr>
            <w:r>
              <w:rPr>
                <w:rFonts w:ascii="Times New Roman"/>
                <w:b w:val="false"/>
                <w:i w:val="false"/>
                <w:color w:val="000000"/>
                <w:sz w:val="20"/>
              </w:rPr>
              <w:t>
Кәсiпшiлiкте мұнай, газ және суды жинау және дайындау.</w:t>
            </w:r>
          </w:p>
          <w:p>
            <w:pPr>
              <w:spacing w:after="20"/>
              <w:ind w:left="20"/>
              <w:jc w:val="both"/>
            </w:pPr>
            <w:r>
              <w:rPr>
                <w:rFonts w:ascii="Times New Roman"/>
                <w:b w:val="false"/>
                <w:i w:val="false"/>
                <w:color w:val="000000"/>
                <w:sz w:val="20"/>
              </w:rPr>
              <w:t>
Скважиналарды жер асты жөндеу. Скважиналарды және технологиялық жабдықтарды жөндеу кезiндегi ауыр жұмыстарды механикаландыру.</w:t>
            </w:r>
          </w:p>
          <w:p>
            <w:pPr>
              <w:spacing w:after="20"/>
              <w:ind w:left="20"/>
              <w:jc w:val="both"/>
            </w:pPr>
            <w:r>
              <w:rPr>
                <w:rFonts w:ascii="Times New Roman"/>
                <w:b w:val="false"/>
                <w:i w:val="false"/>
                <w:color w:val="000000"/>
                <w:sz w:val="20"/>
              </w:rPr>
              <w:t>
Теңiздегi кенорындағы мұнай және газды өндiру ерекшелiктерi.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қабат сұйықтарының химиялық құрамы және физикалық қасиеттерi;</w:t>
            </w:r>
          </w:p>
          <w:p>
            <w:pPr>
              <w:spacing w:after="20"/>
              <w:ind w:left="20"/>
              <w:jc w:val="both"/>
            </w:pPr>
            <w:r>
              <w:rPr>
                <w:rFonts w:ascii="Times New Roman"/>
                <w:b w:val="false"/>
                <w:i w:val="false"/>
                <w:color w:val="000000"/>
                <w:sz w:val="20"/>
              </w:rPr>
              <w:t>
- кенiштердiң жұмыс тәртiптерi және оған әсер ететiн күштер;</w:t>
            </w:r>
          </w:p>
          <w:p>
            <w:pPr>
              <w:spacing w:after="20"/>
              <w:ind w:left="20"/>
              <w:jc w:val="both"/>
            </w:pPr>
            <w:r>
              <w:rPr>
                <w:rFonts w:ascii="Times New Roman"/>
                <w:b w:val="false"/>
                <w:i w:val="false"/>
                <w:color w:val="000000"/>
                <w:sz w:val="20"/>
              </w:rPr>
              <w:t>
- скважиналарға мұнай және газдың ағу шарты;</w:t>
            </w:r>
          </w:p>
          <w:p>
            <w:pPr>
              <w:spacing w:after="20"/>
              <w:ind w:left="20"/>
              <w:jc w:val="both"/>
            </w:pPr>
            <w:r>
              <w:rPr>
                <w:rFonts w:ascii="Times New Roman"/>
                <w:b w:val="false"/>
                <w:i w:val="false"/>
                <w:color w:val="000000"/>
                <w:sz w:val="20"/>
              </w:rPr>
              <w:t>
- скважинаның атқылау әдістерi, саға жабдығы;</w:t>
            </w:r>
          </w:p>
          <w:p>
            <w:pPr>
              <w:spacing w:after="20"/>
              <w:ind w:left="20"/>
              <w:jc w:val="both"/>
            </w:pPr>
            <w:r>
              <w:rPr>
                <w:rFonts w:ascii="Times New Roman"/>
                <w:b w:val="false"/>
                <w:i w:val="false"/>
                <w:color w:val="000000"/>
                <w:sz w:val="20"/>
              </w:rPr>
              <w:t>
- скважина жұмысындағы ақаулар және оларды жою тәсiлдерi;</w:t>
            </w:r>
          </w:p>
          <w:p>
            <w:pPr>
              <w:spacing w:after="20"/>
              <w:ind w:left="20"/>
              <w:jc w:val="both"/>
            </w:pPr>
            <w:r>
              <w:rPr>
                <w:rFonts w:ascii="Times New Roman"/>
                <w:b w:val="false"/>
                <w:i w:val="false"/>
                <w:color w:val="000000"/>
                <w:sz w:val="20"/>
              </w:rPr>
              <w:t xml:space="preserve">
- компрессорлы, компрессорсыз және скважина iшiндегi газлифт мәнi; </w:t>
            </w:r>
          </w:p>
          <w:p>
            <w:pPr>
              <w:spacing w:after="20"/>
              <w:ind w:left="20"/>
              <w:jc w:val="both"/>
            </w:pPr>
            <w:r>
              <w:rPr>
                <w:rFonts w:ascii="Times New Roman"/>
                <w:b w:val="false"/>
                <w:i w:val="false"/>
                <w:color w:val="000000"/>
                <w:sz w:val="20"/>
              </w:rPr>
              <w:t>
- газдық көтергiштiң жұмыс принципi;</w:t>
            </w:r>
          </w:p>
          <w:p>
            <w:pPr>
              <w:spacing w:after="20"/>
              <w:ind w:left="20"/>
              <w:jc w:val="both"/>
            </w:pPr>
            <w:r>
              <w:rPr>
                <w:rFonts w:ascii="Times New Roman"/>
                <w:b w:val="false"/>
                <w:i w:val="false"/>
                <w:color w:val="000000"/>
                <w:sz w:val="20"/>
              </w:rPr>
              <w:t>
- мұнайды мезгiл-мезгiл өндiру тәсiлдерi мен мәнi;</w:t>
            </w:r>
          </w:p>
          <w:p>
            <w:pPr>
              <w:spacing w:after="20"/>
              <w:ind w:left="20"/>
              <w:jc w:val="both"/>
            </w:pPr>
            <w:r>
              <w:rPr>
                <w:rFonts w:ascii="Times New Roman"/>
                <w:b w:val="false"/>
                <w:i w:val="false"/>
                <w:color w:val="000000"/>
                <w:sz w:val="20"/>
              </w:rPr>
              <w:t>
- штангалы сорапты қондырғының жұмыс принципі;</w:t>
            </w:r>
          </w:p>
          <w:p>
            <w:pPr>
              <w:spacing w:after="20"/>
              <w:ind w:left="20"/>
              <w:jc w:val="both"/>
            </w:pPr>
            <w:r>
              <w:rPr>
                <w:rFonts w:ascii="Times New Roman"/>
                <w:b w:val="false"/>
                <w:i w:val="false"/>
                <w:color w:val="000000"/>
                <w:sz w:val="20"/>
              </w:rPr>
              <w:t xml:space="preserve">
- штангалық сораптардың түрлерi және құрылысы, сораптық-компрессорлық құбырлар, сораптық штангалар; </w:t>
            </w:r>
          </w:p>
          <w:p>
            <w:pPr>
              <w:spacing w:after="20"/>
              <w:ind w:left="20"/>
              <w:jc w:val="both"/>
            </w:pPr>
            <w:r>
              <w:rPr>
                <w:rFonts w:ascii="Times New Roman"/>
                <w:b w:val="false"/>
                <w:i w:val="false"/>
                <w:color w:val="000000"/>
                <w:sz w:val="20"/>
              </w:rPr>
              <w:t>
- қондырғы жұмысындағы ақауларды жою тәсiлдерi;</w:t>
            </w:r>
          </w:p>
          <w:p>
            <w:pPr>
              <w:spacing w:after="20"/>
              <w:ind w:left="20"/>
              <w:jc w:val="both"/>
            </w:pPr>
            <w:r>
              <w:rPr>
                <w:rFonts w:ascii="Times New Roman"/>
                <w:b w:val="false"/>
                <w:i w:val="false"/>
                <w:color w:val="000000"/>
                <w:sz w:val="20"/>
              </w:rPr>
              <w:t>
- ортадан тепкiш, винттiк, диафрагмалық, гидропоршендiк және ағысты сораптардың жұмыс принципi;</w:t>
            </w:r>
          </w:p>
          <w:p>
            <w:pPr>
              <w:spacing w:after="20"/>
              <w:ind w:left="20"/>
              <w:jc w:val="both"/>
            </w:pPr>
            <w:r>
              <w:rPr>
                <w:rFonts w:ascii="Times New Roman"/>
                <w:b w:val="false"/>
                <w:i w:val="false"/>
                <w:color w:val="000000"/>
                <w:sz w:val="20"/>
              </w:rPr>
              <w:t>
- газ скважиналарының құрылымдық ерекшелiгi;</w:t>
            </w:r>
          </w:p>
          <w:p>
            <w:pPr>
              <w:spacing w:after="20"/>
              <w:ind w:left="20"/>
              <w:jc w:val="both"/>
            </w:pPr>
            <w:r>
              <w:rPr>
                <w:rFonts w:ascii="Times New Roman"/>
                <w:b w:val="false"/>
                <w:i w:val="false"/>
                <w:color w:val="000000"/>
                <w:sz w:val="20"/>
              </w:rPr>
              <w:t>
- гидраттың пайда болуымен күресу тәсiлдерi;</w:t>
            </w:r>
          </w:p>
          <w:p>
            <w:pPr>
              <w:spacing w:after="20"/>
              <w:ind w:left="20"/>
              <w:jc w:val="both"/>
            </w:pPr>
            <w:r>
              <w:rPr>
                <w:rFonts w:ascii="Times New Roman"/>
                <w:b w:val="false"/>
                <w:i w:val="false"/>
                <w:color w:val="000000"/>
                <w:sz w:val="20"/>
              </w:rPr>
              <w:t>
- қабатқа және скважинаның түп аймағына әсер ету әдiстерi;</w:t>
            </w:r>
          </w:p>
          <w:p>
            <w:pPr>
              <w:spacing w:after="20"/>
              <w:ind w:left="20"/>
              <w:jc w:val="both"/>
            </w:pPr>
            <w:r>
              <w:rPr>
                <w:rFonts w:ascii="Times New Roman"/>
                <w:b w:val="false"/>
                <w:i w:val="false"/>
                <w:color w:val="000000"/>
                <w:sz w:val="20"/>
              </w:rPr>
              <w:t xml:space="preserve">
- мұнай және газды жинау жүйелерi; - судан және тұздан тазарту әдiстерi және газды құрғату; </w:t>
            </w:r>
          </w:p>
          <w:p>
            <w:pPr>
              <w:spacing w:after="20"/>
              <w:ind w:left="20"/>
              <w:jc w:val="both"/>
            </w:pPr>
            <w:r>
              <w:rPr>
                <w:rFonts w:ascii="Times New Roman"/>
                <w:b w:val="false"/>
                <w:i w:val="false"/>
                <w:color w:val="000000"/>
                <w:sz w:val="20"/>
              </w:rPr>
              <w:t xml:space="preserve">
- iлеспе газды аулау және пайдалану; </w:t>
            </w:r>
          </w:p>
          <w:p>
            <w:pPr>
              <w:spacing w:after="20"/>
              <w:ind w:left="20"/>
              <w:jc w:val="both"/>
            </w:pPr>
            <w:r>
              <w:rPr>
                <w:rFonts w:ascii="Times New Roman"/>
                <w:b w:val="false"/>
                <w:i w:val="false"/>
                <w:color w:val="000000"/>
                <w:sz w:val="20"/>
              </w:rPr>
              <w:t xml:space="preserve">
- қабат суларын жинау және пайдалану; </w:t>
            </w:r>
          </w:p>
          <w:p>
            <w:pPr>
              <w:spacing w:after="20"/>
              <w:ind w:left="20"/>
              <w:jc w:val="both"/>
            </w:pPr>
            <w:r>
              <w:rPr>
                <w:rFonts w:ascii="Times New Roman"/>
                <w:b w:val="false"/>
                <w:i w:val="false"/>
                <w:color w:val="000000"/>
                <w:sz w:val="20"/>
              </w:rPr>
              <w:t>
- мұнай, газ және су жинау, дайындау кезiндегi қоршаған ортаны қорғау шаралары;</w:t>
            </w:r>
          </w:p>
          <w:p>
            <w:pPr>
              <w:spacing w:after="20"/>
              <w:ind w:left="20"/>
              <w:jc w:val="both"/>
            </w:pPr>
            <w:r>
              <w:rPr>
                <w:rFonts w:ascii="Times New Roman"/>
                <w:b w:val="false"/>
                <w:i w:val="false"/>
                <w:color w:val="000000"/>
                <w:sz w:val="20"/>
              </w:rPr>
              <w:t>
- скважиналарды жерасты жөндеу түрлерi;</w:t>
            </w:r>
          </w:p>
          <w:p>
            <w:pPr>
              <w:spacing w:after="20"/>
              <w:ind w:left="20"/>
              <w:jc w:val="both"/>
            </w:pPr>
            <w:r>
              <w:rPr>
                <w:rFonts w:ascii="Times New Roman"/>
                <w:b w:val="false"/>
                <w:i w:val="false"/>
                <w:color w:val="000000"/>
                <w:sz w:val="20"/>
              </w:rPr>
              <w:t>
- ағымды және күрделi жөндеу жұмыстарының құрамы, ұйымдастыруы және технологиясы;</w:t>
            </w:r>
          </w:p>
          <w:p>
            <w:pPr>
              <w:spacing w:after="20"/>
              <w:ind w:left="20"/>
              <w:jc w:val="both"/>
            </w:pPr>
            <w:r>
              <w:rPr>
                <w:rFonts w:ascii="Times New Roman"/>
                <w:b w:val="false"/>
                <w:i w:val="false"/>
                <w:color w:val="000000"/>
                <w:sz w:val="20"/>
              </w:rPr>
              <w:t>
- скважиналарды жерасты жөндеу кезiндегi техника қауiпсiздiгi мен қоршаған ортаны қорғау шаралары;</w:t>
            </w:r>
          </w:p>
          <w:p>
            <w:pPr>
              <w:spacing w:after="20"/>
              <w:ind w:left="20"/>
              <w:jc w:val="both"/>
            </w:pPr>
            <w:r>
              <w:rPr>
                <w:rFonts w:ascii="Times New Roman"/>
                <w:b w:val="false"/>
                <w:i w:val="false"/>
                <w:color w:val="000000"/>
                <w:sz w:val="20"/>
              </w:rPr>
              <w:t xml:space="preserve">
- теңiздегi, кенорындағы мұнай мен газды өндiру ерекшелiгi; </w:t>
            </w:r>
          </w:p>
          <w:p>
            <w:pPr>
              <w:spacing w:after="20"/>
              <w:ind w:left="20"/>
              <w:jc w:val="both"/>
            </w:pPr>
            <w:r>
              <w:rPr>
                <w:rFonts w:ascii="Times New Roman"/>
                <w:b w:val="false"/>
                <w:i w:val="false"/>
                <w:color w:val="000000"/>
                <w:sz w:val="20"/>
              </w:rPr>
              <w:t>
- теңіз кенорындарының скважинаны жөндеу және қызмет көрсету кезіндегі техника қауіпсіздігі.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мұнай, газ және су атқылау скважиналарындағы қабат қысымын анықтау;</w:t>
            </w:r>
          </w:p>
          <w:p>
            <w:pPr>
              <w:spacing w:after="20"/>
              <w:ind w:left="20"/>
              <w:jc w:val="both"/>
            </w:pPr>
            <w:r>
              <w:rPr>
                <w:rFonts w:ascii="Times New Roman"/>
                <w:b w:val="false"/>
                <w:i w:val="false"/>
                <w:color w:val="000000"/>
                <w:sz w:val="20"/>
              </w:rPr>
              <w:t>
- мұнай және газ скважиналарының дебитiн анықтау;</w:t>
            </w:r>
          </w:p>
          <w:p>
            <w:pPr>
              <w:spacing w:after="20"/>
              <w:ind w:left="20"/>
              <w:jc w:val="both"/>
            </w:pPr>
            <w:r>
              <w:rPr>
                <w:rFonts w:ascii="Times New Roman"/>
                <w:b w:val="false"/>
                <w:i w:val="false"/>
                <w:color w:val="000000"/>
                <w:sz w:val="20"/>
              </w:rPr>
              <w:t>
- скважинаны зерттеу қорытындысын өңдеу;</w:t>
            </w:r>
          </w:p>
          <w:p>
            <w:pPr>
              <w:spacing w:after="20"/>
              <w:ind w:left="20"/>
              <w:jc w:val="both"/>
            </w:pPr>
            <w:r>
              <w:rPr>
                <w:rFonts w:ascii="Times New Roman"/>
                <w:b w:val="false"/>
                <w:i w:val="false"/>
                <w:color w:val="000000"/>
                <w:sz w:val="20"/>
              </w:rPr>
              <w:t>
- дроссельдi, атқылау көтергiшiн, атқылау арматурасын таңдау;</w:t>
            </w:r>
          </w:p>
          <w:p>
            <w:pPr>
              <w:spacing w:after="20"/>
              <w:ind w:left="20"/>
              <w:jc w:val="both"/>
            </w:pPr>
            <w:r>
              <w:rPr>
                <w:rFonts w:ascii="Times New Roman"/>
                <w:b w:val="false"/>
                <w:i w:val="false"/>
                <w:color w:val="000000"/>
                <w:sz w:val="20"/>
              </w:rPr>
              <w:t xml:space="preserve">
- скважина жұмысындағы ақауларды анықтау; </w:t>
            </w:r>
          </w:p>
          <w:p>
            <w:pPr>
              <w:spacing w:after="20"/>
              <w:ind w:left="20"/>
              <w:jc w:val="both"/>
            </w:pPr>
            <w:r>
              <w:rPr>
                <w:rFonts w:ascii="Times New Roman"/>
                <w:b w:val="false"/>
                <w:i w:val="false"/>
                <w:color w:val="000000"/>
                <w:sz w:val="20"/>
              </w:rPr>
              <w:t>
- газдық көтергiштi есептеу;</w:t>
            </w:r>
          </w:p>
          <w:p>
            <w:pPr>
              <w:spacing w:after="20"/>
              <w:ind w:left="20"/>
              <w:jc w:val="both"/>
            </w:pPr>
            <w:r>
              <w:rPr>
                <w:rFonts w:ascii="Times New Roman"/>
                <w:b w:val="false"/>
                <w:i w:val="false"/>
                <w:color w:val="000000"/>
                <w:sz w:val="20"/>
              </w:rPr>
              <w:t>
- қосу қысымын және қосу клапандарын орнату тереңдiктерiн анықтау;</w:t>
            </w:r>
          </w:p>
          <w:p>
            <w:pPr>
              <w:spacing w:after="20"/>
              <w:ind w:left="20"/>
              <w:jc w:val="both"/>
            </w:pPr>
            <w:r>
              <w:rPr>
                <w:rFonts w:ascii="Times New Roman"/>
                <w:b w:val="false"/>
                <w:i w:val="false"/>
                <w:color w:val="000000"/>
                <w:sz w:val="20"/>
              </w:rPr>
              <w:t>
- қажеттi сумен химиялық реагенттер мөлшерiн анықтау;</w:t>
            </w:r>
          </w:p>
          <w:p>
            <w:pPr>
              <w:spacing w:after="20"/>
              <w:ind w:left="20"/>
              <w:jc w:val="both"/>
            </w:pPr>
            <w:r>
              <w:rPr>
                <w:rFonts w:ascii="Times New Roman"/>
                <w:b w:val="false"/>
                <w:i w:val="false"/>
                <w:color w:val="000000"/>
                <w:sz w:val="20"/>
              </w:rPr>
              <w:t>
- қондырғы жабдықтарын таңдау;</w:t>
            </w:r>
          </w:p>
          <w:p>
            <w:pPr>
              <w:spacing w:after="20"/>
              <w:ind w:left="20"/>
              <w:jc w:val="both"/>
            </w:pPr>
            <w:r>
              <w:rPr>
                <w:rFonts w:ascii="Times New Roman"/>
                <w:b w:val="false"/>
                <w:i w:val="false"/>
                <w:color w:val="000000"/>
                <w:sz w:val="20"/>
              </w:rPr>
              <w:t>
- штангалық сораптың жұмыс тәртiбiн орнықтыру;</w:t>
            </w:r>
          </w:p>
          <w:p>
            <w:pPr>
              <w:spacing w:after="20"/>
              <w:ind w:left="20"/>
              <w:jc w:val="both"/>
            </w:pPr>
            <w:r>
              <w:rPr>
                <w:rFonts w:ascii="Times New Roman"/>
                <w:b w:val="false"/>
                <w:i w:val="false"/>
                <w:color w:val="000000"/>
                <w:sz w:val="20"/>
              </w:rPr>
              <w:t>
- теңселмелi станок басындағы салмақты және сорап плунжерiнiң жүру ұзындығын анықтау;</w:t>
            </w:r>
          </w:p>
          <w:p>
            <w:pPr>
              <w:spacing w:after="20"/>
              <w:ind w:left="20"/>
              <w:jc w:val="both"/>
            </w:pPr>
            <w:r>
              <w:rPr>
                <w:rFonts w:ascii="Times New Roman"/>
                <w:b w:val="false"/>
                <w:i w:val="false"/>
                <w:color w:val="000000"/>
                <w:sz w:val="20"/>
              </w:rPr>
              <w:t>
- мұнайды ортадан тепкiш электросораппен өндiру үшiн жабдықтар таңдау;</w:t>
            </w:r>
          </w:p>
          <w:p>
            <w:pPr>
              <w:spacing w:after="20"/>
              <w:ind w:left="20"/>
              <w:jc w:val="both"/>
            </w:pPr>
            <w:r>
              <w:rPr>
                <w:rFonts w:ascii="Times New Roman"/>
                <w:b w:val="false"/>
                <w:i w:val="false"/>
                <w:color w:val="000000"/>
                <w:sz w:val="20"/>
              </w:rPr>
              <w:t>
- газ скважиналарына қауiпсiз қызмет көрсету ережелерi мен қоршаған ортаны қорғау шараларын сақтау;</w:t>
            </w:r>
          </w:p>
          <w:p>
            <w:pPr>
              <w:spacing w:after="20"/>
              <w:ind w:left="20"/>
              <w:jc w:val="both"/>
            </w:pPr>
            <w:r>
              <w:rPr>
                <w:rFonts w:ascii="Times New Roman"/>
                <w:b w:val="false"/>
                <w:i w:val="false"/>
                <w:color w:val="000000"/>
                <w:sz w:val="20"/>
              </w:rPr>
              <w:t>
- қабат қысымын сақтау үшiн қажеттi су мөлшерiн анықтау;</w:t>
            </w:r>
          </w:p>
          <w:p>
            <w:pPr>
              <w:spacing w:after="20"/>
              <w:ind w:left="20"/>
              <w:jc w:val="both"/>
            </w:pPr>
            <w:r>
              <w:rPr>
                <w:rFonts w:ascii="Times New Roman"/>
                <w:b w:val="false"/>
                <w:i w:val="false"/>
                <w:color w:val="000000"/>
                <w:sz w:val="20"/>
              </w:rPr>
              <w:t>
- комплексті автоматтандыру сызбасын қолдану;</w:t>
            </w:r>
          </w:p>
          <w:p>
            <w:pPr>
              <w:spacing w:after="20"/>
              <w:ind w:left="20"/>
              <w:jc w:val="both"/>
            </w:pPr>
            <w:r>
              <w:rPr>
                <w:rFonts w:ascii="Times New Roman"/>
                <w:b w:val="false"/>
                <w:i w:val="false"/>
                <w:color w:val="000000"/>
                <w:sz w:val="20"/>
              </w:rPr>
              <w:t>
- скважиналардағы сазды тығындарды, тiке және керi жуу есептерiн жүргізу;</w:t>
            </w:r>
          </w:p>
          <w:p>
            <w:pPr>
              <w:spacing w:after="20"/>
              <w:ind w:left="20"/>
              <w:jc w:val="both"/>
            </w:pPr>
            <w:r>
              <w:rPr>
                <w:rFonts w:ascii="Times New Roman"/>
                <w:b w:val="false"/>
                <w:i w:val="false"/>
                <w:color w:val="000000"/>
                <w:sz w:val="20"/>
              </w:rPr>
              <w:t>
- кәсіпшілік басында және теңіз кенорындарында скважинаға қызмет көрсету;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жабдықтардың маркалары мен шартты белгілерін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Скважиналарды геофизикалық зерттеу.</w:t>
            </w:r>
          </w:p>
          <w:p>
            <w:pPr>
              <w:spacing w:after="20"/>
              <w:ind w:left="20"/>
              <w:jc w:val="both"/>
            </w:pPr>
            <w:r>
              <w:rPr>
                <w:rFonts w:ascii="Times New Roman"/>
                <w:b w:val="false"/>
                <w:i w:val="false"/>
                <w:color w:val="000000"/>
                <w:sz w:val="20"/>
              </w:rPr>
              <w:t>
Скважиналарды геофизикалық зерттеу әдістерінің сұрыпталуы. Скважиналарды геофизикалық зерттеу жабдықтары және апараттары. Скважиналарды геофизикалық зерттеуде өлшеу әдістері. Каротаждық станциялар. Скважина аспаптары.</w:t>
            </w:r>
          </w:p>
          <w:p>
            <w:pPr>
              <w:spacing w:after="20"/>
              <w:ind w:left="20"/>
              <w:jc w:val="both"/>
            </w:pPr>
            <w:r>
              <w:rPr>
                <w:rFonts w:ascii="Times New Roman"/>
                <w:b w:val="false"/>
                <w:i w:val="false"/>
                <w:color w:val="000000"/>
                <w:sz w:val="20"/>
              </w:rPr>
              <w:t>
Каротаж әдістері. Электрлық коратаж.</w:t>
            </w:r>
          </w:p>
          <w:p>
            <w:pPr>
              <w:spacing w:after="20"/>
              <w:ind w:left="20"/>
              <w:jc w:val="both"/>
            </w:pPr>
            <w:r>
              <w:rPr>
                <w:rFonts w:ascii="Times New Roman"/>
                <w:b w:val="false"/>
                <w:i w:val="false"/>
                <w:color w:val="000000"/>
                <w:sz w:val="20"/>
              </w:rPr>
              <w:t xml:space="preserve">
КС диаграммасын интерпретациялау. </w:t>
            </w:r>
          </w:p>
          <w:p>
            <w:pPr>
              <w:spacing w:after="20"/>
              <w:ind w:left="20"/>
              <w:jc w:val="both"/>
            </w:pPr>
            <w:r>
              <w:rPr>
                <w:rFonts w:ascii="Times New Roman"/>
                <w:b w:val="false"/>
                <w:i w:val="false"/>
                <w:color w:val="000000"/>
                <w:sz w:val="20"/>
              </w:rPr>
              <w:t xml:space="preserve">
Кіші зонд әдістері. ВИКИЗ әдісі. Радиоактивті коратаж. Коратаждың басқа түрлері. </w:t>
            </w:r>
          </w:p>
          <w:p>
            <w:pPr>
              <w:spacing w:after="20"/>
              <w:ind w:left="20"/>
              <w:jc w:val="both"/>
            </w:pPr>
            <w:r>
              <w:rPr>
                <w:rFonts w:ascii="Times New Roman"/>
                <w:b w:val="false"/>
                <w:i w:val="false"/>
                <w:color w:val="000000"/>
                <w:sz w:val="20"/>
              </w:rPr>
              <w:t>
Скважинадағы операциялар. Скважиналық геофизика. Мұнай және газ кенорындарында скважиналарды геофизикалық зерттеу әдістерін комплектеу.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скважиналарды геофизикалық, геотехникалық, өндірістік әдістермен зерттеудің теориялық негізі, оларды жүргізудегі методикалық және өлшемдік құжаттары;</w:t>
            </w:r>
          </w:p>
          <w:p>
            <w:pPr>
              <w:spacing w:after="20"/>
              <w:ind w:left="20"/>
              <w:jc w:val="both"/>
            </w:pPr>
            <w:r>
              <w:rPr>
                <w:rFonts w:ascii="Times New Roman"/>
                <w:b w:val="false"/>
                <w:i w:val="false"/>
                <w:color w:val="000000"/>
                <w:sz w:val="20"/>
              </w:rPr>
              <w:t>
- қолданылатын геотехникалық, геофизикалық жабдықтардың, аппаратуралардың, аспаптардың түрлері, олардың құрлымы және техникалық пайдалану ережесі;</w:t>
            </w:r>
          </w:p>
          <w:p>
            <w:pPr>
              <w:spacing w:after="20"/>
              <w:ind w:left="20"/>
              <w:jc w:val="both"/>
            </w:pPr>
            <w:r>
              <w:rPr>
                <w:rFonts w:ascii="Times New Roman"/>
                <w:b w:val="false"/>
                <w:i w:val="false"/>
                <w:color w:val="000000"/>
                <w:sz w:val="20"/>
              </w:rPr>
              <w:t>
- геофизикалық материалдарды сақтау және реттеу ережесі;</w:t>
            </w:r>
          </w:p>
          <w:p>
            <w:pPr>
              <w:spacing w:after="20"/>
              <w:ind w:left="20"/>
              <w:jc w:val="both"/>
            </w:pPr>
            <w:r>
              <w:rPr>
                <w:rFonts w:ascii="Times New Roman"/>
                <w:b w:val="false"/>
                <w:i w:val="false"/>
                <w:color w:val="000000"/>
                <w:sz w:val="20"/>
              </w:rPr>
              <w:t>
- геофизикалық жұмыстар кезінде қолданатын жабдықтармен материалдарды пайдаланужөніндегі өлшемдік құжаттар тәртібі;</w:t>
            </w:r>
          </w:p>
          <w:p>
            <w:pPr>
              <w:spacing w:after="20"/>
              <w:ind w:left="20"/>
              <w:jc w:val="both"/>
            </w:pPr>
            <w:r>
              <w:rPr>
                <w:rFonts w:ascii="Times New Roman"/>
                <w:b w:val="false"/>
                <w:i w:val="false"/>
                <w:color w:val="000000"/>
                <w:sz w:val="20"/>
              </w:rPr>
              <w:t>
- геофизикалық аспаптар мен жабдықтарды сақтау, тасымалдау, қызмет көрсету, пайдалану ережесі.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каротаж қорытындысын сапалы интерпретациялауды жүргізу;</w:t>
            </w:r>
          </w:p>
          <w:p>
            <w:pPr>
              <w:spacing w:after="20"/>
              <w:ind w:left="20"/>
              <w:jc w:val="both"/>
            </w:pPr>
            <w:r>
              <w:rPr>
                <w:rFonts w:ascii="Times New Roman"/>
                <w:b w:val="false"/>
                <w:i w:val="false"/>
                <w:color w:val="000000"/>
                <w:sz w:val="20"/>
              </w:rPr>
              <w:t>
- каротаж қорытындысы бойынша бұрғылаудың сапалы параметрлерін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Бұрғылау объектілерінің электр жетегі және электр жабдықтары.</w:t>
            </w:r>
            <w:r>
              <w:rPr>
                <w:rFonts w:ascii="Times New Roman"/>
                <w:b w:val="false"/>
                <w:i w:val="false"/>
                <w:color w:val="000000"/>
                <w:sz w:val="20"/>
              </w:rPr>
              <w:t> </w:t>
            </w:r>
          </w:p>
          <w:p>
            <w:pPr>
              <w:spacing w:after="20"/>
              <w:ind w:left="20"/>
              <w:jc w:val="both"/>
            </w:pPr>
            <w:r>
              <w:rPr>
                <w:rFonts w:ascii="Times New Roman"/>
                <w:b w:val="false"/>
                <w:i w:val="false"/>
                <w:color w:val="000000"/>
                <w:sz w:val="20"/>
              </w:rPr>
              <w:t>
Мұнай кәсiпшiлiгi мекемелерiн электр энергиясымен қамтамасыз ету.</w:t>
            </w:r>
          </w:p>
          <w:p>
            <w:pPr>
              <w:spacing w:after="20"/>
              <w:ind w:left="20"/>
              <w:jc w:val="both"/>
            </w:pPr>
            <w:r>
              <w:rPr>
                <w:rFonts w:ascii="Times New Roman"/>
                <w:b w:val="false"/>
                <w:i w:val="false"/>
                <w:color w:val="000000"/>
                <w:sz w:val="20"/>
              </w:rPr>
              <w:t>
Жоғары кернеулi қондырғылар электр жабдықтары.</w:t>
            </w:r>
          </w:p>
          <w:p>
            <w:pPr>
              <w:spacing w:after="20"/>
              <w:ind w:left="20"/>
              <w:jc w:val="both"/>
            </w:pPr>
            <w:r>
              <w:rPr>
                <w:rFonts w:ascii="Times New Roman"/>
                <w:b w:val="false"/>
                <w:i w:val="false"/>
                <w:color w:val="000000"/>
                <w:sz w:val="20"/>
              </w:rPr>
              <w:t>
Электр жетегi.</w:t>
            </w:r>
          </w:p>
          <w:p>
            <w:pPr>
              <w:spacing w:after="20"/>
              <w:ind w:left="20"/>
              <w:jc w:val="both"/>
            </w:pPr>
            <w:r>
              <w:rPr>
                <w:rFonts w:ascii="Times New Roman"/>
                <w:b w:val="false"/>
                <w:i w:val="false"/>
                <w:color w:val="000000"/>
                <w:sz w:val="20"/>
              </w:rPr>
              <w:t>
Электр қозғалтқыштардың басқару аппаратуралары және сызбалары.</w:t>
            </w:r>
          </w:p>
          <w:p>
            <w:pPr>
              <w:spacing w:after="20"/>
              <w:ind w:left="20"/>
              <w:jc w:val="both"/>
            </w:pPr>
            <w:r>
              <w:rPr>
                <w:rFonts w:ascii="Times New Roman"/>
                <w:b w:val="false"/>
                <w:i w:val="false"/>
                <w:color w:val="000000"/>
                <w:sz w:val="20"/>
              </w:rPr>
              <w:t>
Электр жабдықтарының жарылыс қауiпсiздiгi.</w:t>
            </w:r>
          </w:p>
          <w:p>
            <w:pPr>
              <w:spacing w:after="20"/>
              <w:ind w:left="20"/>
              <w:jc w:val="both"/>
            </w:pPr>
            <w:r>
              <w:rPr>
                <w:rFonts w:ascii="Times New Roman"/>
                <w:b w:val="false"/>
                <w:i w:val="false"/>
                <w:color w:val="000000"/>
                <w:sz w:val="20"/>
              </w:rPr>
              <w:t>
Бұрғылау қондырғыларының электр жабдықтары.</w:t>
            </w:r>
          </w:p>
          <w:p>
            <w:pPr>
              <w:spacing w:after="20"/>
              <w:ind w:left="20"/>
              <w:jc w:val="both"/>
            </w:pPr>
            <w:r>
              <w:rPr>
                <w:rFonts w:ascii="Times New Roman"/>
                <w:b w:val="false"/>
                <w:i w:val="false"/>
                <w:color w:val="000000"/>
                <w:sz w:val="20"/>
              </w:rPr>
              <w:t>
Мұнайды сораптық шығару қондырғыларының электр жабдықтары.</w:t>
            </w:r>
          </w:p>
          <w:p>
            <w:pPr>
              <w:spacing w:after="20"/>
              <w:ind w:left="20"/>
              <w:jc w:val="both"/>
            </w:pPr>
            <w:r>
              <w:rPr>
                <w:rFonts w:ascii="Times New Roman"/>
                <w:b w:val="false"/>
                <w:i w:val="false"/>
                <w:color w:val="000000"/>
                <w:sz w:val="20"/>
              </w:rPr>
              <w:t>
Кәсiпшiлiк компрессорлық, сораптық станциялар электржабдықтары.</w:t>
            </w:r>
          </w:p>
          <w:p>
            <w:pPr>
              <w:spacing w:after="20"/>
              <w:ind w:left="20"/>
              <w:jc w:val="both"/>
            </w:pPr>
            <w:r>
              <w:rPr>
                <w:rFonts w:ascii="Times New Roman"/>
                <w:b w:val="false"/>
                <w:i w:val="false"/>
                <w:color w:val="000000"/>
                <w:sz w:val="20"/>
              </w:rPr>
              <w:t>
Мұнай кәсiпшiлiгiнiң электр жарықтандыру қөздерi.</w:t>
            </w:r>
          </w:p>
          <w:p>
            <w:pPr>
              <w:spacing w:after="20"/>
              <w:ind w:left="20"/>
              <w:jc w:val="both"/>
            </w:pPr>
            <w:r>
              <w:rPr>
                <w:rFonts w:ascii="Times New Roman"/>
                <w:b w:val="false"/>
                <w:i w:val="false"/>
                <w:color w:val="000000"/>
                <w:sz w:val="20"/>
              </w:rPr>
              <w:t>
Қуат коэффициентi және электр энергиясын үнемдеу.</w:t>
            </w:r>
          </w:p>
          <w:p>
            <w:pPr>
              <w:spacing w:after="20"/>
              <w:ind w:left="20"/>
              <w:jc w:val="both"/>
            </w:pPr>
            <w:r>
              <w:rPr>
                <w:rFonts w:ascii="Times New Roman"/>
                <w:b w:val="false"/>
                <w:i w:val="false"/>
                <w:color w:val="000000"/>
                <w:sz w:val="20"/>
              </w:rPr>
              <w:t>
Техника қауiпсiздiгi және қорғаныстық жермен қосу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энергетика саласының негiзгi анықтамалары;</w:t>
            </w:r>
          </w:p>
          <w:p>
            <w:pPr>
              <w:spacing w:after="20"/>
              <w:ind w:left="20"/>
              <w:jc w:val="both"/>
            </w:pPr>
            <w:r>
              <w:rPr>
                <w:rFonts w:ascii="Times New Roman"/>
                <w:b w:val="false"/>
                <w:i w:val="false"/>
                <w:color w:val="000000"/>
                <w:sz w:val="20"/>
              </w:rPr>
              <w:t>
- жоғарғы вольтты электржабдықтардың жұмыс принципі;</w:t>
            </w:r>
          </w:p>
          <w:p>
            <w:pPr>
              <w:spacing w:after="20"/>
              <w:ind w:left="20"/>
              <w:jc w:val="both"/>
            </w:pPr>
            <w:r>
              <w:rPr>
                <w:rFonts w:ascii="Times New Roman"/>
                <w:b w:val="false"/>
                <w:i w:val="false"/>
                <w:color w:val="000000"/>
                <w:sz w:val="20"/>
              </w:rPr>
              <w:t>
- электр машиналары және басқару аппаратурасының құрылысы және жұмыс принципі;</w:t>
            </w:r>
          </w:p>
          <w:p>
            <w:pPr>
              <w:spacing w:after="20"/>
              <w:ind w:left="20"/>
              <w:jc w:val="both"/>
            </w:pPr>
            <w:r>
              <w:rPr>
                <w:rFonts w:ascii="Times New Roman"/>
                <w:b w:val="false"/>
                <w:i w:val="false"/>
                <w:color w:val="000000"/>
                <w:sz w:val="20"/>
              </w:rPr>
              <w:t xml:space="preserve">
- реактив энергия тұтынушылары; </w:t>
            </w:r>
          </w:p>
          <w:p>
            <w:pPr>
              <w:spacing w:after="20"/>
              <w:ind w:left="20"/>
              <w:jc w:val="both"/>
            </w:pPr>
            <w:r>
              <w:rPr>
                <w:rFonts w:ascii="Times New Roman"/>
                <w:b w:val="false"/>
                <w:i w:val="false"/>
                <w:color w:val="000000"/>
                <w:sz w:val="20"/>
              </w:rPr>
              <w:t>
- электр қондырғыларын пайдалану және қауіпсіз қызмет көрсету ережелері;</w:t>
            </w:r>
          </w:p>
          <w:p>
            <w:pPr>
              <w:spacing w:after="20"/>
              <w:ind w:left="20"/>
              <w:jc w:val="both"/>
            </w:pPr>
            <w:r>
              <w:rPr>
                <w:rFonts w:ascii="Times New Roman"/>
                <w:b w:val="false"/>
                <w:i w:val="false"/>
                <w:color w:val="000000"/>
                <w:sz w:val="20"/>
              </w:rPr>
              <w:t>
- бұрғылау қондырғысы электржабдықтарының құрылысы және жұмыс принципі;</w:t>
            </w:r>
          </w:p>
          <w:p>
            <w:pPr>
              <w:spacing w:after="20"/>
              <w:ind w:left="20"/>
              <w:jc w:val="both"/>
            </w:pPr>
            <w:r>
              <w:rPr>
                <w:rFonts w:ascii="Times New Roman"/>
                <w:b w:val="false"/>
                <w:i w:val="false"/>
                <w:color w:val="000000"/>
                <w:sz w:val="20"/>
              </w:rPr>
              <w:t>
- жарық техникасының негiзгi анықтамалары;</w:t>
            </w:r>
          </w:p>
          <w:p>
            <w:pPr>
              <w:spacing w:after="20"/>
              <w:ind w:left="20"/>
              <w:jc w:val="both"/>
            </w:pPr>
            <w:r>
              <w:rPr>
                <w:rFonts w:ascii="Times New Roman"/>
                <w:b w:val="false"/>
                <w:i w:val="false"/>
                <w:color w:val="000000"/>
                <w:sz w:val="20"/>
              </w:rPr>
              <w:t>
- трансформатор және тағы басқа айнымалы ток құрылғылар жұмысы;</w:t>
            </w:r>
          </w:p>
          <w:p>
            <w:pPr>
              <w:spacing w:after="20"/>
              <w:ind w:left="20"/>
              <w:jc w:val="both"/>
            </w:pPr>
            <w:r>
              <w:rPr>
                <w:rFonts w:ascii="Times New Roman"/>
                <w:b w:val="false"/>
                <w:i w:val="false"/>
                <w:color w:val="000000"/>
                <w:sz w:val="20"/>
              </w:rPr>
              <w:t>
- қуат коэффициентiн көтеру әдiстерi;</w:t>
            </w:r>
          </w:p>
          <w:p>
            <w:pPr>
              <w:spacing w:after="20"/>
              <w:ind w:left="20"/>
              <w:jc w:val="both"/>
            </w:pPr>
            <w:r>
              <w:rPr>
                <w:rFonts w:ascii="Times New Roman"/>
                <w:b w:val="false"/>
                <w:i w:val="false"/>
                <w:color w:val="000000"/>
                <w:sz w:val="20"/>
              </w:rPr>
              <w:t>
- бұрғылау қондырғысының электр жетегi, электр энергиясын тарату сызбасы;</w:t>
            </w:r>
          </w:p>
          <w:p>
            <w:pPr>
              <w:spacing w:after="20"/>
              <w:ind w:left="20"/>
              <w:jc w:val="both"/>
            </w:pPr>
            <w:r>
              <w:rPr>
                <w:rFonts w:ascii="Times New Roman"/>
                <w:b w:val="false"/>
                <w:i w:val="false"/>
                <w:color w:val="000000"/>
                <w:sz w:val="20"/>
              </w:rPr>
              <w:t>
- асинхронды және синхронды қозғалтқыштың жұмыс режимдерi;</w:t>
            </w:r>
          </w:p>
          <w:p>
            <w:pPr>
              <w:spacing w:after="20"/>
              <w:ind w:left="20"/>
              <w:jc w:val="both"/>
            </w:pPr>
            <w:r>
              <w:rPr>
                <w:rFonts w:ascii="Times New Roman"/>
                <w:b w:val="false"/>
                <w:i w:val="false"/>
                <w:color w:val="000000"/>
                <w:sz w:val="20"/>
              </w:rPr>
              <w:t>
- компрессор, электрқозғалтқыш түрлерi;</w:t>
            </w:r>
          </w:p>
          <w:p>
            <w:pPr>
              <w:spacing w:after="20"/>
              <w:ind w:left="20"/>
              <w:jc w:val="both"/>
            </w:pPr>
            <w:r>
              <w:rPr>
                <w:rFonts w:ascii="Times New Roman"/>
                <w:b w:val="false"/>
                <w:i w:val="false"/>
                <w:color w:val="000000"/>
                <w:sz w:val="20"/>
              </w:rPr>
              <w:t>
- сораптық және компрессорлық станцияның электр жабдықтары;</w:t>
            </w:r>
          </w:p>
          <w:p>
            <w:pPr>
              <w:spacing w:after="20"/>
              <w:ind w:left="20"/>
              <w:jc w:val="both"/>
            </w:pPr>
            <w:r>
              <w:rPr>
                <w:rFonts w:ascii="Times New Roman"/>
                <w:b w:val="false"/>
                <w:i w:val="false"/>
                <w:color w:val="000000"/>
                <w:sz w:val="20"/>
              </w:rPr>
              <w:t>
- қолданылатын сораптық жабдықтар түрлерi.</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сызбаларды оқу;</w:t>
            </w:r>
          </w:p>
          <w:p>
            <w:pPr>
              <w:spacing w:after="20"/>
              <w:ind w:left="20"/>
              <w:jc w:val="both"/>
            </w:pPr>
            <w:r>
              <w:rPr>
                <w:rFonts w:ascii="Times New Roman"/>
                <w:b w:val="false"/>
                <w:i w:val="false"/>
                <w:color w:val="000000"/>
                <w:sz w:val="20"/>
              </w:rPr>
              <w:t>
- электр жүктемелерiн есептеу;</w:t>
            </w:r>
          </w:p>
          <w:p>
            <w:pPr>
              <w:spacing w:after="20"/>
              <w:ind w:left="20"/>
              <w:jc w:val="both"/>
            </w:pPr>
            <w:r>
              <w:rPr>
                <w:rFonts w:ascii="Times New Roman"/>
                <w:b w:val="false"/>
                <w:i w:val="false"/>
                <w:color w:val="000000"/>
                <w:sz w:val="20"/>
              </w:rPr>
              <w:t>
- жабдықтар жұмысын және электроқозғалтқыш жүктемесiн бақылау;</w:t>
            </w:r>
          </w:p>
          <w:p>
            <w:pPr>
              <w:spacing w:after="20"/>
              <w:ind w:left="20"/>
              <w:jc w:val="both"/>
            </w:pPr>
            <w:r>
              <w:rPr>
                <w:rFonts w:ascii="Times New Roman"/>
                <w:b w:val="false"/>
                <w:i w:val="false"/>
                <w:color w:val="000000"/>
                <w:sz w:val="20"/>
              </w:rPr>
              <w:t>
- жұмыс жасап тұрған жабдыққа уақытылы ағымды және профиктикалық жөндеу жұмысын жүргізу;</w:t>
            </w:r>
          </w:p>
          <w:p>
            <w:pPr>
              <w:spacing w:after="20"/>
              <w:ind w:left="20"/>
              <w:jc w:val="both"/>
            </w:pPr>
            <w:r>
              <w:rPr>
                <w:rFonts w:ascii="Times New Roman"/>
                <w:b w:val="false"/>
                <w:i w:val="false"/>
                <w:color w:val="000000"/>
                <w:sz w:val="20"/>
              </w:rPr>
              <w:t>
- электр тоғы соққан кезде алғашқы көмек көрсету;</w:t>
            </w:r>
          </w:p>
          <w:p>
            <w:pPr>
              <w:spacing w:after="20"/>
              <w:ind w:left="20"/>
              <w:jc w:val="both"/>
            </w:pPr>
            <w:r>
              <w:rPr>
                <w:rFonts w:ascii="Times New Roman"/>
                <w:b w:val="false"/>
                <w:i w:val="false"/>
                <w:color w:val="000000"/>
                <w:sz w:val="20"/>
              </w:rPr>
              <w:t>
- өлшеу қателiгiн анықтау;</w:t>
            </w:r>
          </w:p>
          <w:p>
            <w:pPr>
              <w:spacing w:after="20"/>
              <w:ind w:left="20"/>
              <w:jc w:val="both"/>
            </w:pPr>
            <w:r>
              <w:rPr>
                <w:rFonts w:ascii="Times New Roman"/>
                <w:b w:val="false"/>
                <w:i w:val="false"/>
                <w:color w:val="000000"/>
                <w:sz w:val="20"/>
              </w:rPr>
              <w:t>
- электр жабдықтарын таңдау;</w:t>
            </w:r>
          </w:p>
          <w:p>
            <w:pPr>
              <w:spacing w:after="20"/>
              <w:ind w:left="20"/>
              <w:jc w:val="both"/>
            </w:pPr>
            <w:r>
              <w:rPr>
                <w:rFonts w:ascii="Times New Roman"/>
                <w:b w:val="false"/>
                <w:i w:val="false"/>
                <w:color w:val="000000"/>
                <w:sz w:val="20"/>
              </w:rPr>
              <w:t xml:space="preserve">
- электрқозғалтқыштың дұрыс жұмысын бақылау; </w:t>
            </w:r>
          </w:p>
          <w:p>
            <w:pPr>
              <w:spacing w:after="20"/>
              <w:ind w:left="20"/>
              <w:jc w:val="both"/>
            </w:pPr>
            <w:r>
              <w:rPr>
                <w:rFonts w:ascii="Times New Roman"/>
                <w:b w:val="false"/>
                <w:i w:val="false"/>
                <w:color w:val="000000"/>
                <w:sz w:val="20"/>
              </w:rPr>
              <w:t>
- басқару және қорғаныс аппаратураларын таңдауы үшiн есептеулер жүргiзу;</w:t>
            </w:r>
          </w:p>
          <w:p>
            <w:pPr>
              <w:spacing w:after="20"/>
              <w:ind w:left="20"/>
              <w:jc w:val="both"/>
            </w:pPr>
            <w:r>
              <w:rPr>
                <w:rFonts w:ascii="Times New Roman"/>
                <w:b w:val="false"/>
                <w:i w:val="false"/>
                <w:color w:val="000000"/>
                <w:sz w:val="20"/>
              </w:rPr>
              <w:t>
- мұнай және газ кәсiпшiлiгiнде негiзгi процестiң электроэнергиясы, меншiктi шығын нормаларын есептей бiлу;</w:t>
            </w:r>
          </w:p>
          <w:p>
            <w:pPr>
              <w:spacing w:after="20"/>
              <w:ind w:left="20"/>
              <w:jc w:val="both"/>
            </w:pPr>
            <w:r>
              <w:rPr>
                <w:rFonts w:ascii="Times New Roman"/>
                <w:b w:val="false"/>
                <w:i w:val="false"/>
                <w:color w:val="000000"/>
                <w:sz w:val="20"/>
              </w:rPr>
              <w:t>
- асинхронды және синхронды қозғалтқыш жұмысын бақылау;</w:t>
            </w:r>
          </w:p>
          <w:p>
            <w:pPr>
              <w:spacing w:after="20"/>
              <w:ind w:left="20"/>
              <w:jc w:val="both"/>
            </w:pPr>
            <w:r>
              <w:rPr>
                <w:rFonts w:ascii="Times New Roman"/>
                <w:b w:val="false"/>
                <w:i w:val="false"/>
                <w:color w:val="000000"/>
                <w:sz w:val="20"/>
              </w:rPr>
              <w:t>
- электр қозғалтқыштарды басқару сызбаларын оқу;</w:t>
            </w:r>
          </w:p>
          <w:p>
            <w:pPr>
              <w:spacing w:after="20"/>
              <w:ind w:left="20"/>
              <w:jc w:val="both"/>
            </w:pPr>
            <w:r>
              <w:rPr>
                <w:rFonts w:ascii="Times New Roman"/>
                <w:b w:val="false"/>
                <w:i w:val="false"/>
                <w:color w:val="000000"/>
                <w:sz w:val="20"/>
              </w:rPr>
              <w:t>
- басқару және қорғаныс аппаратураларын таңдау үшiн есептеулер жүргiзу;</w:t>
            </w:r>
          </w:p>
          <w:p>
            <w:pPr>
              <w:spacing w:after="20"/>
              <w:ind w:left="20"/>
              <w:jc w:val="both"/>
            </w:pPr>
            <w:r>
              <w:rPr>
                <w:rFonts w:ascii="Times New Roman"/>
                <w:b w:val="false"/>
                <w:i w:val="false"/>
                <w:color w:val="000000"/>
                <w:sz w:val="20"/>
              </w:rPr>
              <w:t>
- электрқозғалтқыш жұмысын бақылау, есептеулер жүргiзу.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Бұрғылау жуу сұйықтары. </w:t>
            </w:r>
          </w:p>
          <w:p>
            <w:pPr>
              <w:spacing w:after="20"/>
              <w:ind w:left="20"/>
              <w:jc w:val="both"/>
            </w:pPr>
            <w:r>
              <w:rPr>
                <w:rFonts w:ascii="Times New Roman"/>
                <w:b w:val="false"/>
                <w:i w:val="false"/>
                <w:color w:val="000000"/>
                <w:sz w:val="20"/>
              </w:rPr>
              <w:t>
Бұрғылау ерiтiндiсiнiң физика-технологиялық қасиеттерiнiң негiздерi және олардың бұрғылау процесiнiң тиiмдiлiгiне әсерi. Бұрғылау ерiтiндiсiнiң қасиеттерiн реттеу және даярлау үшiн қажеттi реагенттер және материалдар, олардың шыңырау қабырғасындағы балшық жыныстарының берiктiлiгiне және бұрғылау ерiтiндiсiне әсер ететiн физико-химиялық механизмi. Бұрғылау ерiтiндiсiнiң арнайы түрлерi. Қолдану шарттары, дайындау технологиясы және рецептурасы. Бұрғылау процесi кезiнде бұрғылау ерiтiндiсiнiң қасиеттерiн реттеу және қалпына келтiру.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зертханадағы ішкі тәртіп ережесі;</w:t>
            </w:r>
          </w:p>
          <w:p>
            <w:pPr>
              <w:spacing w:after="20"/>
              <w:ind w:left="20"/>
              <w:jc w:val="both"/>
            </w:pPr>
            <w:r>
              <w:rPr>
                <w:rFonts w:ascii="Times New Roman"/>
                <w:b w:val="false"/>
                <w:i w:val="false"/>
                <w:color w:val="000000"/>
                <w:sz w:val="20"/>
              </w:rPr>
              <w:t>
- балшық материалы, ауырлатқыштар, химиялық реагенттер сапасын талдау жасаған кезде техникалық қауіпсіздік ережесі;</w:t>
            </w:r>
          </w:p>
          <w:p>
            <w:pPr>
              <w:spacing w:after="20"/>
              <w:ind w:left="20"/>
              <w:jc w:val="both"/>
            </w:pPr>
            <w:r>
              <w:rPr>
                <w:rFonts w:ascii="Times New Roman"/>
                <w:b w:val="false"/>
                <w:i w:val="false"/>
                <w:color w:val="000000"/>
                <w:sz w:val="20"/>
              </w:rPr>
              <w:t>
- зертханалық жабдықтарды дайындау әдістері;</w:t>
            </w:r>
          </w:p>
          <w:p>
            <w:pPr>
              <w:spacing w:after="20"/>
              <w:ind w:left="20"/>
              <w:jc w:val="both"/>
            </w:pPr>
            <w:r>
              <w:rPr>
                <w:rFonts w:ascii="Times New Roman"/>
                <w:b w:val="false"/>
                <w:i w:val="false"/>
                <w:color w:val="000000"/>
                <w:sz w:val="20"/>
              </w:rPr>
              <w:t>
- химиялық реагенттермен жұмыс жасау ережесі;</w:t>
            </w:r>
          </w:p>
          <w:p>
            <w:pPr>
              <w:spacing w:after="20"/>
              <w:ind w:left="20"/>
              <w:jc w:val="both"/>
            </w:pPr>
            <w:r>
              <w:rPr>
                <w:rFonts w:ascii="Times New Roman"/>
                <w:b w:val="false"/>
                <w:i w:val="false"/>
                <w:color w:val="000000"/>
                <w:sz w:val="20"/>
              </w:rPr>
              <w:t>
- зертхана жабдықтарының стандарты;</w:t>
            </w:r>
          </w:p>
          <w:p>
            <w:pPr>
              <w:spacing w:after="20"/>
              <w:ind w:left="20"/>
              <w:jc w:val="both"/>
            </w:pPr>
            <w:r>
              <w:rPr>
                <w:rFonts w:ascii="Times New Roman"/>
                <w:b w:val="false"/>
                <w:i w:val="false"/>
                <w:color w:val="000000"/>
                <w:sz w:val="20"/>
              </w:rPr>
              <w:t>
- химиялық реагенттермен күю кезіндегі алғашқы көмек;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бұрғылау ерiтiндiсi қасиеттерiнiң арнайы және мiндеттi көрсеткiштерi;</w:t>
            </w:r>
          </w:p>
          <w:p>
            <w:pPr>
              <w:spacing w:after="20"/>
              <w:ind w:left="20"/>
              <w:jc w:val="both"/>
            </w:pPr>
            <w:r>
              <w:rPr>
                <w:rFonts w:ascii="Times New Roman"/>
                <w:b w:val="false"/>
                <w:i w:val="false"/>
                <w:color w:val="000000"/>
                <w:sz w:val="20"/>
              </w:rPr>
              <w:t>
- тығыздығы төмен және төмендетілген бұрғылау ерітінділерін дайындау технологиясы;</w:t>
            </w:r>
          </w:p>
          <w:p>
            <w:pPr>
              <w:spacing w:after="20"/>
              <w:ind w:left="20"/>
              <w:jc w:val="both"/>
            </w:pPr>
            <w:r>
              <w:rPr>
                <w:rFonts w:ascii="Times New Roman"/>
                <w:b w:val="false"/>
                <w:i w:val="false"/>
                <w:color w:val="000000"/>
                <w:sz w:val="20"/>
              </w:rPr>
              <w:t>
- бұрғылау ерiтiндiсінің қасиеттерiн реттеудің физикалық әдiсi;</w:t>
            </w:r>
          </w:p>
          <w:p>
            <w:pPr>
              <w:spacing w:after="20"/>
              <w:ind w:left="20"/>
              <w:jc w:val="both"/>
            </w:pPr>
            <w:r>
              <w:rPr>
                <w:rFonts w:ascii="Times New Roman"/>
                <w:b w:val="false"/>
                <w:i w:val="false"/>
                <w:color w:val="000000"/>
                <w:sz w:val="20"/>
              </w:rPr>
              <w:t>
- бұрғылау ертіндісін дайындау үшін және олардың қасиеттерін реттеу үшін қолданылатын материалдар және реагенттер;</w:t>
            </w:r>
          </w:p>
          <w:p>
            <w:pPr>
              <w:spacing w:after="20"/>
              <w:ind w:left="20"/>
              <w:jc w:val="both"/>
            </w:pPr>
            <w:r>
              <w:rPr>
                <w:rFonts w:ascii="Times New Roman"/>
                <w:b w:val="false"/>
                <w:i w:val="false"/>
                <w:color w:val="000000"/>
                <w:sz w:val="20"/>
              </w:rPr>
              <w:t>
- реагенттердің скважина қабырғасындағы балшық жыныстарының беріктілігіне және бұрғылау ертіндісіне әсер ететін физика-химиялық механизмінің қасиеті;</w:t>
            </w:r>
          </w:p>
          <w:p>
            <w:pPr>
              <w:spacing w:after="20"/>
              <w:ind w:left="20"/>
              <w:jc w:val="both"/>
            </w:pPr>
            <w:r>
              <w:rPr>
                <w:rFonts w:ascii="Times New Roman"/>
                <w:b w:val="false"/>
                <w:i w:val="false"/>
                <w:color w:val="000000"/>
                <w:sz w:val="20"/>
              </w:rPr>
              <w:t>
- құнарлы қабатты ашу үшін қолданылатын бұрғылау ертіндісінің түрі, олардың артықшылығы және кемшілігі, рецептурасы, дайындау технологиясы;</w:t>
            </w:r>
          </w:p>
          <w:p>
            <w:pPr>
              <w:spacing w:after="20"/>
              <w:ind w:left="20"/>
              <w:jc w:val="both"/>
            </w:pPr>
            <w:r>
              <w:rPr>
                <w:rFonts w:ascii="Times New Roman"/>
                <w:b w:val="false"/>
                <w:i w:val="false"/>
                <w:color w:val="000000"/>
                <w:sz w:val="20"/>
              </w:rPr>
              <w:t>
- бұрғылау процесі кезінде бұрғылау ертіндісі қасиеттерінің өзгеру себебі.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алғашқы құжаттарды жүргізу;</w:t>
            </w:r>
          </w:p>
          <w:p>
            <w:pPr>
              <w:spacing w:after="20"/>
              <w:ind w:left="20"/>
              <w:jc w:val="both"/>
            </w:pPr>
            <w:r>
              <w:rPr>
                <w:rFonts w:ascii="Times New Roman"/>
                <w:b w:val="false"/>
                <w:i w:val="false"/>
                <w:color w:val="000000"/>
                <w:sz w:val="20"/>
              </w:rPr>
              <w:t>
- зертханалық жабдықтарға, материалдарға, реагенттерге сұраныс беру;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бұрғылау ерiтiндiсi қасиеттерiнiң арнайы көрсеткiштерiн анықтау;</w:t>
            </w:r>
          </w:p>
          <w:p>
            <w:pPr>
              <w:spacing w:after="20"/>
              <w:ind w:left="20"/>
              <w:jc w:val="both"/>
            </w:pPr>
            <w:r>
              <w:rPr>
                <w:rFonts w:ascii="Times New Roman"/>
                <w:b w:val="false"/>
                <w:i w:val="false"/>
                <w:color w:val="000000"/>
                <w:sz w:val="20"/>
              </w:rPr>
              <w:t>
- бұрғылау ерiтiндiсiнiң шығымын анықтау;</w:t>
            </w:r>
          </w:p>
          <w:p>
            <w:pPr>
              <w:spacing w:after="20"/>
              <w:ind w:left="20"/>
              <w:jc w:val="both"/>
            </w:pPr>
            <w:r>
              <w:rPr>
                <w:rFonts w:ascii="Times New Roman"/>
                <w:b w:val="false"/>
                <w:i w:val="false"/>
                <w:color w:val="000000"/>
                <w:sz w:val="20"/>
              </w:rPr>
              <w:t>
- химиялық реагенттер сапасын анықтау;</w:t>
            </w:r>
          </w:p>
          <w:p>
            <w:pPr>
              <w:spacing w:after="20"/>
              <w:ind w:left="20"/>
              <w:jc w:val="both"/>
            </w:pPr>
            <w:r>
              <w:rPr>
                <w:rFonts w:ascii="Times New Roman"/>
                <w:b w:val="false"/>
                <w:i w:val="false"/>
                <w:color w:val="000000"/>
                <w:sz w:val="20"/>
              </w:rPr>
              <w:t>
- бұрғылау ерiтiндiсiнің параметрлерін өңдеу үшiн қажетті рецептураны таңдау;</w:t>
            </w:r>
          </w:p>
          <w:p>
            <w:pPr>
              <w:spacing w:after="20"/>
              <w:ind w:left="20"/>
              <w:jc w:val="both"/>
            </w:pPr>
            <w:r>
              <w:rPr>
                <w:rFonts w:ascii="Times New Roman"/>
                <w:b w:val="false"/>
                <w:i w:val="false"/>
                <w:color w:val="000000"/>
                <w:sz w:val="20"/>
              </w:rPr>
              <w:t>
- бұрғылау ертіндісінің фильтратын зерттеу;</w:t>
            </w:r>
          </w:p>
          <w:p>
            <w:pPr>
              <w:spacing w:after="20"/>
              <w:ind w:left="20"/>
              <w:jc w:val="both"/>
            </w:pPr>
            <w:r>
              <w:rPr>
                <w:rFonts w:ascii="Times New Roman"/>
                <w:b w:val="false"/>
                <w:i w:val="false"/>
                <w:color w:val="000000"/>
                <w:sz w:val="20"/>
              </w:rPr>
              <w:t>
- жоғарғы кальциилі балшықты және полимерлі-кальциилі балшықсыз бұрғылау ерітінділерін дайындау, олардың қасиетін зерттеу;</w:t>
            </w:r>
          </w:p>
          <w:p>
            <w:pPr>
              <w:spacing w:after="20"/>
              <w:ind w:left="20"/>
              <w:jc w:val="both"/>
            </w:pPr>
            <w:r>
              <w:rPr>
                <w:rFonts w:ascii="Times New Roman"/>
                <w:b w:val="false"/>
                <w:i w:val="false"/>
                <w:color w:val="000000"/>
                <w:sz w:val="20"/>
              </w:rPr>
              <w:t>
- бұрғылау ерітіндісінің қасиеттерін қалпына келтіру үшін химиялық өңдеу рецептураларын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Бұрғылау кезіндегі қиындықтар және апаттар.</w:t>
            </w:r>
          </w:p>
          <w:p>
            <w:pPr>
              <w:spacing w:after="20"/>
              <w:ind w:left="20"/>
              <w:jc w:val="both"/>
            </w:pPr>
            <w:r>
              <w:rPr>
                <w:rFonts w:ascii="Times New Roman"/>
                <w:b w:val="false"/>
                <w:i w:val="false"/>
                <w:color w:val="000000"/>
                <w:sz w:val="20"/>
              </w:rPr>
              <w:t xml:space="preserve">
Скважиналарды бұрғылау процессі кезіндегі қиындықтар. Скважина қабырғасының бүтіндігін бұзатын қиындықтар. Бұрғылау ерітіндісінің жұтылуын ескерту және олармен күрес. Мұнай, газ, су пайда болуын ескерту және олармен күрес. Күкірттісутек агрессиясы кезінде скважиналарды жүргізу ерекшелігі. Көп жыл бойы қатып жатқан тау жыныстарын бұрғылау кезінде скважиналарды жүргізу ерекшелігі. Кигізбе тізбегін түсіріп цементтегеннен кейін құнарлы қабатарды ашу. </w:t>
            </w:r>
          </w:p>
          <w:p>
            <w:pPr>
              <w:spacing w:after="20"/>
              <w:ind w:left="20"/>
              <w:jc w:val="both"/>
            </w:pPr>
            <w:r>
              <w:rPr>
                <w:rFonts w:ascii="Times New Roman"/>
                <w:b w:val="false"/>
                <w:i w:val="false"/>
                <w:color w:val="000000"/>
                <w:sz w:val="20"/>
              </w:rPr>
              <w:t>
Кигізбе тізбегін түсіріп цементтегеннен кейін құнарлы қабатарды игеру және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бұрғылаудың технологиялық процессінің жалпы мағлұматын, бұрғылау әдістерін;</w:t>
            </w:r>
          </w:p>
          <w:p>
            <w:pPr>
              <w:spacing w:after="20"/>
              <w:ind w:left="20"/>
              <w:jc w:val="both"/>
            </w:pPr>
            <w:r>
              <w:rPr>
                <w:rFonts w:ascii="Times New Roman"/>
                <w:b w:val="false"/>
                <w:i w:val="false"/>
                <w:color w:val="000000"/>
                <w:sz w:val="20"/>
              </w:rPr>
              <w:t>
- апаттарды жою әдістерін және жоспарын;</w:t>
            </w:r>
          </w:p>
          <w:p>
            <w:pPr>
              <w:spacing w:after="20"/>
              <w:ind w:left="20"/>
              <w:jc w:val="both"/>
            </w:pPr>
            <w:r>
              <w:rPr>
                <w:rFonts w:ascii="Times New Roman"/>
                <w:b w:val="false"/>
                <w:i w:val="false"/>
                <w:color w:val="000000"/>
                <w:sz w:val="20"/>
              </w:rPr>
              <w:t>
-мұнай және газ скважиналарын бұрғылау кезінде кездесетін қиындықтар түрлерін және олардың себептерін;</w:t>
            </w:r>
          </w:p>
          <w:p>
            <w:pPr>
              <w:spacing w:after="20"/>
              <w:ind w:left="20"/>
              <w:jc w:val="both"/>
            </w:pPr>
            <w:r>
              <w:rPr>
                <w:rFonts w:ascii="Times New Roman"/>
                <w:b w:val="false"/>
                <w:i w:val="false"/>
                <w:color w:val="000000"/>
                <w:sz w:val="20"/>
              </w:rPr>
              <w:t>
- апаттардың пайда болу себеперін олардың сұрыпталуын, ескертуін және жою әдістерін;</w:t>
            </w:r>
          </w:p>
          <w:p>
            <w:pPr>
              <w:spacing w:after="20"/>
              <w:ind w:left="20"/>
              <w:jc w:val="both"/>
            </w:pPr>
            <w:r>
              <w:rPr>
                <w:rFonts w:ascii="Times New Roman"/>
                <w:b w:val="false"/>
                <w:i w:val="false"/>
                <w:color w:val="000000"/>
                <w:sz w:val="20"/>
              </w:rPr>
              <w:t>
- қиындықтарды ескерту және оларды жою әдістер шараларын;</w:t>
            </w:r>
          </w:p>
          <w:p>
            <w:pPr>
              <w:spacing w:after="20"/>
              <w:ind w:left="20"/>
              <w:jc w:val="both"/>
            </w:pPr>
            <w:r>
              <w:rPr>
                <w:rFonts w:ascii="Times New Roman"/>
                <w:b w:val="false"/>
                <w:i w:val="false"/>
                <w:color w:val="000000"/>
                <w:sz w:val="20"/>
              </w:rPr>
              <w:t>
- бұрғылау кезінде апаттар және қиындықтар, техникалық ақаулықтардың пайда болу жағдайын және себебін, оларды ескерту және жою әдістерін.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Бұрғылау ерітіндісінің параметрлерін бақылауды, мұнай газ судың пайда болу кезінде скважинаны басқаруды; </w:t>
            </w:r>
          </w:p>
          <w:p>
            <w:pPr>
              <w:spacing w:after="20"/>
              <w:ind w:left="20"/>
              <w:jc w:val="both"/>
            </w:pPr>
            <w:r>
              <w:rPr>
                <w:rFonts w:ascii="Times New Roman"/>
                <w:b w:val="false"/>
                <w:i w:val="false"/>
                <w:color w:val="000000"/>
                <w:sz w:val="20"/>
              </w:rPr>
              <w:t>
- аппаттарды жою үшін апат аспаптарының түрін таңдауды;</w:t>
            </w:r>
          </w:p>
          <w:p>
            <w:pPr>
              <w:spacing w:after="20"/>
              <w:ind w:left="20"/>
              <w:jc w:val="both"/>
            </w:pPr>
            <w:r>
              <w:rPr>
                <w:rFonts w:ascii="Times New Roman"/>
                <w:b w:val="false"/>
                <w:i w:val="false"/>
                <w:color w:val="000000"/>
                <w:sz w:val="20"/>
              </w:rPr>
              <w:t>
- сағаны шығарып тастауға қарсы жабдықтармен байлаудың типтік сызбасын оқуды;</w:t>
            </w:r>
          </w:p>
          <w:p>
            <w:pPr>
              <w:spacing w:after="20"/>
              <w:ind w:left="20"/>
              <w:jc w:val="both"/>
            </w:pPr>
            <w:r>
              <w:rPr>
                <w:rFonts w:ascii="Times New Roman"/>
                <w:b w:val="false"/>
                <w:i w:val="false"/>
                <w:color w:val="000000"/>
                <w:sz w:val="20"/>
              </w:rPr>
              <w:t>
- апаттық жағдайларды және қиындықтарды ескертуді және жоюды;</w:t>
            </w:r>
          </w:p>
          <w:p>
            <w:pPr>
              <w:spacing w:after="20"/>
              <w:ind w:left="20"/>
              <w:jc w:val="both"/>
            </w:pPr>
            <w:r>
              <w:rPr>
                <w:rFonts w:ascii="Times New Roman"/>
                <w:b w:val="false"/>
                <w:i w:val="false"/>
                <w:color w:val="000000"/>
                <w:sz w:val="20"/>
              </w:rPr>
              <w:t>
- апатты жою жоспарын құруды.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практика.</w:t>
            </w:r>
          </w:p>
          <w:p>
            <w:pPr>
              <w:spacing w:after="20"/>
              <w:ind w:left="20"/>
              <w:jc w:val="both"/>
            </w:pPr>
            <w:r>
              <w:rPr>
                <w:rFonts w:ascii="Times New Roman"/>
                <w:b w:val="false"/>
                <w:i w:val="false"/>
                <w:color w:val="000000"/>
                <w:sz w:val="20"/>
              </w:rPr>
              <w:t>
Белгiлеу туралы жалпы ұғым. Жазықтық және кеңiстiктiк белгiлеу. Жазықтық және кеңiстiкті белгiлеу әдiстерi. Белгiлеу кезiндегi техника қауiпсiздiгiнiң жалпы ережелерi. Техника қауiпсiздiгi бойынша арнайы талаптар.</w:t>
            </w:r>
          </w:p>
          <w:p>
            <w:pPr>
              <w:spacing w:after="20"/>
              <w:ind w:left="20"/>
              <w:jc w:val="both"/>
            </w:pPr>
            <w:r>
              <w:rPr>
                <w:rFonts w:ascii="Times New Roman"/>
                <w:b w:val="false"/>
                <w:i w:val="false"/>
                <w:color w:val="000000"/>
                <w:sz w:val="20"/>
              </w:rPr>
              <w:t>
Құралдарды күту және оны жұмысқа дайындау. Беттерді бояу. Белгiлеу сызықтарын салу. Белгiлеу сызықтарын кернеу. Металдарды кесу, түзеу және шабу туралы жалпы мағлұмат. Металды кесу, түзету және табуға арналған құралдар, құрылғылар. Жұмыс орнының және участоктың жабдықталуының негiзгi ережелерi. Беттердi егелеу маңызы. Беттердi егелеу кезiндегi техника қауiпсiздiгi. Шабрлеу, қырнау туралы түсiнiк. Токарь станогының құрылысы мен құрамы. Токарлық жұмыстар операцияларының негiзгi түрлерi.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белгiлердi анықтауды;</w:t>
            </w:r>
          </w:p>
          <w:p>
            <w:pPr>
              <w:spacing w:after="20"/>
              <w:ind w:left="20"/>
              <w:jc w:val="both"/>
            </w:pPr>
            <w:r>
              <w:rPr>
                <w:rFonts w:ascii="Times New Roman"/>
                <w:b w:val="false"/>
                <w:i w:val="false"/>
                <w:color w:val="000000"/>
                <w:sz w:val="20"/>
              </w:rPr>
              <w:t>
- белгiлеу сызықтарын орындауды;</w:t>
            </w:r>
          </w:p>
          <w:p>
            <w:pPr>
              <w:spacing w:after="20"/>
              <w:ind w:left="20"/>
              <w:jc w:val="both"/>
            </w:pPr>
            <w:r>
              <w:rPr>
                <w:rFonts w:ascii="Times New Roman"/>
                <w:b w:val="false"/>
                <w:i w:val="false"/>
                <w:color w:val="000000"/>
                <w:sz w:val="20"/>
              </w:rPr>
              <w:t>
- металдарды шабу, тегiстеу, кесудiң негiзгi элементтерiн орындауды;</w:t>
            </w:r>
          </w:p>
          <w:p>
            <w:pPr>
              <w:spacing w:after="20"/>
              <w:ind w:left="20"/>
              <w:jc w:val="both"/>
            </w:pPr>
            <w:r>
              <w:rPr>
                <w:rFonts w:ascii="Times New Roman"/>
                <w:b w:val="false"/>
                <w:i w:val="false"/>
                <w:color w:val="000000"/>
                <w:sz w:val="20"/>
              </w:rPr>
              <w:t>
- металды кесу аспаптарды қолдану және шабуға арналған құрылғыларды қолдану;</w:t>
            </w:r>
          </w:p>
          <w:p>
            <w:pPr>
              <w:spacing w:after="20"/>
              <w:ind w:left="20"/>
              <w:jc w:val="both"/>
            </w:pPr>
            <w:r>
              <w:rPr>
                <w:rFonts w:ascii="Times New Roman"/>
                <w:b w:val="false"/>
                <w:i w:val="false"/>
                <w:color w:val="000000"/>
                <w:sz w:val="20"/>
              </w:rPr>
              <w:t>
- жұмыс орнын және аймақты жарықтандыруды дұрыс ұйымдастыру;</w:t>
            </w:r>
          </w:p>
          <w:p>
            <w:pPr>
              <w:spacing w:after="20"/>
              <w:ind w:left="20"/>
              <w:jc w:val="both"/>
            </w:pPr>
            <w:r>
              <w:rPr>
                <w:rFonts w:ascii="Times New Roman"/>
                <w:b w:val="false"/>
                <w:i w:val="false"/>
                <w:color w:val="000000"/>
                <w:sz w:val="20"/>
              </w:rPr>
              <w:t>
- қырнаумен дұрыс жұмыс жасау;</w:t>
            </w:r>
          </w:p>
          <w:p>
            <w:pPr>
              <w:spacing w:after="20"/>
              <w:ind w:left="20"/>
              <w:jc w:val="both"/>
            </w:pPr>
            <w:r>
              <w:rPr>
                <w:rFonts w:ascii="Times New Roman"/>
                <w:b w:val="false"/>
                <w:i w:val="false"/>
                <w:color w:val="000000"/>
                <w:sz w:val="20"/>
              </w:rPr>
              <w:t>
- бір типті токарлі станоктарды пайдалану және басқару;</w:t>
            </w:r>
          </w:p>
          <w:p>
            <w:pPr>
              <w:spacing w:after="20"/>
              <w:ind w:left="20"/>
              <w:jc w:val="both"/>
            </w:pPr>
            <w:r>
              <w:rPr>
                <w:rFonts w:ascii="Times New Roman"/>
                <w:b w:val="false"/>
                <w:i w:val="false"/>
                <w:color w:val="000000"/>
                <w:sz w:val="20"/>
              </w:rPr>
              <w:t>
- бұрғылап тесу станогының арнауы мен құрылысы, бұрғылап тесу жұмыстарының негiзгi түрлерi, кесушi құрал мен өлшеуiш құралдарды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белгiлеудi дербес орындауы;</w:t>
            </w:r>
          </w:p>
          <w:p>
            <w:pPr>
              <w:spacing w:after="20"/>
              <w:ind w:left="20"/>
              <w:jc w:val="both"/>
            </w:pPr>
            <w:r>
              <w:rPr>
                <w:rFonts w:ascii="Times New Roman"/>
                <w:b w:val="false"/>
                <w:i w:val="false"/>
                <w:color w:val="000000"/>
                <w:sz w:val="20"/>
              </w:rPr>
              <w:t>
- құралды дұрыс күтудi жүргiзуi;</w:t>
            </w:r>
          </w:p>
          <w:p>
            <w:pPr>
              <w:spacing w:after="20"/>
              <w:ind w:left="20"/>
              <w:jc w:val="both"/>
            </w:pPr>
            <w:r>
              <w:rPr>
                <w:rFonts w:ascii="Times New Roman"/>
                <w:b w:val="false"/>
                <w:i w:val="false"/>
                <w:color w:val="000000"/>
                <w:sz w:val="20"/>
              </w:rPr>
              <w:t>
- металды кесу, түзету, шабу кезiнде операцияларды дербес орындап, жеке қорғаныс құралдарын қолдануы;</w:t>
            </w:r>
          </w:p>
          <w:p>
            <w:pPr>
              <w:spacing w:after="20"/>
              <w:ind w:left="20"/>
              <w:jc w:val="both"/>
            </w:pPr>
            <w:r>
              <w:rPr>
                <w:rFonts w:ascii="Times New Roman"/>
                <w:b w:val="false"/>
                <w:i w:val="false"/>
                <w:color w:val="000000"/>
                <w:sz w:val="20"/>
              </w:rPr>
              <w:t>
- жеке қорғаныс құралдармен қолдану,</w:t>
            </w:r>
          </w:p>
          <w:p>
            <w:pPr>
              <w:spacing w:after="20"/>
              <w:ind w:left="20"/>
              <w:jc w:val="both"/>
            </w:pPr>
            <w:r>
              <w:rPr>
                <w:rFonts w:ascii="Times New Roman"/>
                <w:b w:val="false"/>
                <w:i w:val="false"/>
                <w:color w:val="000000"/>
                <w:sz w:val="20"/>
              </w:rPr>
              <w:t>
- жазық беттердi егелеуi;</w:t>
            </w:r>
          </w:p>
          <w:p>
            <w:pPr>
              <w:spacing w:after="20"/>
              <w:ind w:left="20"/>
              <w:jc w:val="both"/>
            </w:pPr>
            <w:r>
              <w:rPr>
                <w:rFonts w:ascii="Times New Roman"/>
                <w:b w:val="false"/>
                <w:i w:val="false"/>
                <w:color w:val="000000"/>
                <w:sz w:val="20"/>
              </w:rPr>
              <w:t xml:space="preserve">
- кең беттерi бар дайындамаларды бұрыш астында орналасқан беттердi егелеу; </w:t>
            </w:r>
          </w:p>
          <w:p>
            <w:pPr>
              <w:spacing w:after="20"/>
              <w:ind w:left="20"/>
              <w:jc w:val="both"/>
            </w:pPr>
            <w:r>
              <w:rPr>
                <w:rFonts w:ascii="Times New Roman"/>
                <w:b w:val="false"/>
                <w:i w:val="false"/>
                <w:color w:val="000000"/>
                <w:sz w:val="20"/>
              </w:rPr>
              <w:t>
- қолмен және машиналық өңдеумен тесiктердi тазалап өңдеудiң тәсiлдерiн практикада қолдана бiлуi;</w:t>
            </w:r>
          </w:p>
          <w:p>
            <w:pPr>
              <w:spacing w:after="20"/>
              <w:ind w:left="20"/>
              <w:jc w:val="both"/>
            </w:pPr>
            <w:r>
              <w:rPr>
                <w:rFonts w:ascii="Times New Roman"/>
                <w:b w:val="false"/>
                <w:i w:val="false"/>
                <w:color w:val="000000"/>
                <w:sz w:val="20"/>
              </w:rPr>
              <w:t>
- техника қауiпсiздiгi және өртке қарсы шараларды сақтауыды.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Бұрғылау кәсіпорындарында өндіріс технологиясын және жабдықтары бойынша практика.</w:t>
            </w:r>
          </w:p>
          <w:p>
            <w:pPr>
              <w:spacing w:after="20"/>
              <w:ind w:left="20"/>
              <w:jc w:val="both"/>
            </w:pPr>
            <w:r>
              <w:rPr>
                <w:rFonts w:ascii="Times New Roman"/>
                <w:b w:val="false"/>
                <w:i w:val="false"/>
                <w:color w:val="000000"/>
                <w:sz w:val="20"/>
              </w:rPr>
              <w:t>
Құру жұмыстарының бастау тәртiбi. Мұнараны және жабдықтарды шоқты бұрғылау кезiнде жабдықтарды бөлшектеу және тасымалдау. Жабдықтарды жинау және байлау сызбалары. Мұнара маңындағы ғимараттардың түрлерi. Жинау жұмыстарына арналған жабдықтар. Бұрғылау тәртiбi және технологиясы туралы түсiнiктеме. Бұрғылау жұмыстары үшiн арналған геолого-техникалық нарядпен және тәртiптi-технологиялық картамен танысу. Скважина түбiнде жыныстардың талқандалу технологиясы, жыныстардың талқандалу процесiнде әртүрлi факторлардың әсерi. Скважина түбiнде қашаулардың жұмысын бақылау. Скважина оқпанын бекiту сызбасы, скважиналардың үлгілік конструкциясы, скважина конструкциясы және түбi туралы түсiнiктеме және оларды анықтайтын факторлар. Кигiзбе тiзбегiнiң берiктiгiн есептеу принципi.</w:t>
            </w:r>
          </w:p>
          <w:p>
            <w:pPr>
              <w:spacing w:after="20"/>
              <w:ind w:left="20"/>
              <w:jc w:val="both"/>
            </w:pPr>
            <w:r>
              <w:rPr>
                <w:rFonts w:ascii="Times New Roman"/>
                <w:b w:val="false"/>
                <w:i w:val="false"/>
                <w:color w:val="000000"/>
                <w:sz w:val="20"/>
              </w:rPr>
              <w:t>
Кигiзбе құбырлардың қолданылатын өлшемдерi. Шегендеу цементтерi. Қолданылатын цементтеу әдiстерi және осы мақсаттар үшiн арналған жабдықтар. Цементтеу нәтижесiн және бекiту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мекеменің iшкi тәртiп ережесi және техникалық қауiпсiздiк инструкциясын сақтау;</w:t>
            </w:r>
          </w:p>
          <w:p>
            <w:pPr>
              <w:spacing w:after="20"/>
              <w:ind w:left="20"/>
              <w:jc w:val="both"/>
            </w:pPr>
            <w:r>
              <w:rPr>
                <w:rFonts w:ascii="Times New Roman"/>
                <w:b w:val="false"/>
                <w:i w:val="false"/>
                <w:color w:val="000000"/>
                <w:sz w:val="20"/>
              </w:rPr>
              <w:t>
- скважина жобасының геологиялық бөлiмi және геолого-техникалық нарядтар орындау;</w:t>
            </w:r>
          </w:p>
          <w:p>
            <w:pPr>
              <w:spacing w:after="20"/>
              <w:ind w:left="20"/>
              <w:jc w:val="both"/>
            </w:pPr>
            <w:r>
              <w:rPr>
                <w:rFonts w:ascii="Times New Roman"/>
                <w:b w:val="false"/>
                <w:i w:val="false"/>
                <w:color w:val="000000"/>
                <w:sz w:val="20"/>
              </w:rPr>
              <w:t>
- бұрғылау жабдықтарының орналасу сызбасы және байлау сызбасын құру;</w:t>
            </w:r>
          </w:p>
          <w:p>
            <w:pPr>
              <w:spacing w:after="20"/>
              <w:ind w:left="20"/>
              <w:jc w:val="both"/>
            </w:pPr>
            <w:r>
              <w:rPr>
                <w:rFonts w:ascii="Times New Roman"/>
                <w:b w:val="false"/>
                <w:i w:val="false"/>
                <w:color w:val="000000"/>
                <w:sz w:val="20"/>
              </w:rPr>
              <w:t>
- қондырғының кинематикалық сызбасын оқу;</w:t>
            </w:r>
          </w:p>
          <w:p>
            <w:pPr>
              <w:spacing w:after="20"/>
              <w:ind w:left="20"/>
              <w:jc w:val="both"/>
            </w:pPr>
            <w:r>
              <w:rPr>
                <w:rFonts w:ascii="Times New Roman"/>
                <w:b w:val="false"/>
                <w:i w:val="false"/>
                <w:color w:val="000000"/>
                <w:sz w:val="20"/>
              </w:rPr>
              <w:t>
- жабдықтар элементтерiнiң эскизiн құру;</w:t>
            </w:r>
          </w:p>
          <w:p>
            <w:pPr>
              <w:spacing w:after="20"/>
              <w:ind w:left="20"/>
              <w:jc w:val="both"/>
            </w:pPr>
            <w:r>
              <w:rPr>
                <w:rFonts w:ascii="Times New Roman"/>
                <w:b w:val="false"/>
                <w:i w:val="false"/>
                <w:color w:val="000000"/>
                <w:sz w:val="20"/>
              </w:rPr>
              <w:t>
- мұнара және жабдықтарды бөлшектеуді және тасымалдауды, жинауды орындау;</w:t>
            </w:r>
          </w:p>
          <w:p>
            <w:pPr>
              <w:spacing w:after="20"/>
              <w:ind w:left="20"/>
              <w:jc w:val="both"/>
            </w:pPr>
            <w:r>
              <w:rPr>
                <w:rFonts w:ascii="Times New Roman"/>
                <w:b w:val="false"/>
                <w:i w:val="false"/>
                <w:color w:val="000000"/>
                <w:sz w:val="20"/>
              </w:rPr>
              <w:t>
- кiшi механизация элементтерiнiң эскизiн, таль арқасының ұштасу сызбасын құру;</w:t>
            </w:r>
          </w:p>
          <w:p>
            <w:pPr>
              <w:spacing w:after="20"/>
              <w:ind w:left="20"/>
              <w:jc w:val="both"/>
            </w:pPr>
            <w:r>
              <w:rPr>
                <w:rFonts w:ascii="Times New Roman"/>
                <w:b w:val="false"/>
                <w:i w:val="false"/>
                <w:color w:val="000000"/>
                <w:sz w:val="20"/>
              </w:rPr>
              <w:t>
- скважина түбiнiң және конструкциясының үлгілік сызбасын жасау;</w:t>
            </w:r>
          </w:p>
          <w:p>
            <w:pPr>
              <w:spacing w:after="20"/>
              <w:ind w:left="20"/>
              <w:jc w:val="both"/>
            </w:pPr>
            <w:r>
              <w:rPr>
                <w:rFonts w:ascii="Times New Roman"/>
                <w:b w:val="false"/>
                <w:i w:val="false"/>
                <w:color w:val="000000"/>
                <w:sz w:val="20"/>
              </w:rPr>
              <w:t>
- скважина мен цементтегiш агрегаттарды байлау сызбасын құру;</w:t>
            </w:r>
          </w:p>
          <w:p>
            <w:pPr>
              <w:spacing w:after="20"/>
              <w:ind w:left="20"/>
              <w:jc w:val="both"/>
            </w:pPr>
            <w:r>
              <w:rPr>
                <w:rFonts w:ascii="Times New Roman"/>
                <w:b w:val="false"/>
                <w:i w:val="false"/>
                <w:color w:val="000000"/>
                <w:sz w:val="20"/>
              </w:rPr>
              <w:t>
- негiзгi қашау типтерiнiң, үлгiтас жинағыштың эскиздерiн құру;</w:t>
            </w:r>
          </w:p>
          <w:p>
            <w:pPr>
              <w:spacing w:after="20"/>
              <w:ind w:left="20"/>
              <w:jc w:val="both"/>
            </w:pPr>
            <w:r>
              <w:rPr>
                <w:rFonts w:ascii="Times New Roman"/>
                <w:b w:val="false"/>
                <w:i w:val="false"/>
                <w:color w:val="000000"/>
                <w:sz w:val="20"/>
              </w:rPr>
              <w:t>
- гидравликалық түп қозғалтқыштың және оның жеке элементтерiнiң эскизiн құру;</w:t>
            </w:r>
          </w:p>
          <w:p>
            <w:pPr>
              <w:spacing w:after="20"/>
              <w:ind w:left="20"/>
              <w:jc w:val="both"/>
            </w:pPr>
            <w:r>
              <w:rPr>
                <w:rFonts w:ascii="Times New Roman"/>
                <w:b w:val="false"/>
                <w:i w:val="false"/>
                <w:color w:val="000000"/>
                <w:sz w:val="20"/>
              </w:rPr>
              <w:t>
- түсiрiп-көтеру операциясының технологиясын анықтау;</w:t>
            </w:r>
          </w:p>
          <w:p>
            <w:pPr>
              <w:spacing w:after="20"/>
              <w:ind w:left="20"/>
              <w:jc w:val="both"/>
            </w:pPr>
            <w:r>
              <w:rPr>
                <w:rFonts w:ascii="Times New Roman"/>
                <w:b w:val="false"/>
                <w:i w:val="false"/>
                <w:color w:val="000000"/>
                <w:sz w:val="20"/>
              </w:rPr>
              <w:t>
- құнарлы қабаттарды бұрғылау арқылы ашу әдiстерiн қолдану;</w:t>
            </w:r>
          </w:p>
          <w:p>
            <w:pPr>
              <w:spacing w:after="20"/>
              <w:ind w:left="20"/>
              <w:jc w:val="both"/>
            </w:pPr>
            <w:r>
              <w:rPr>
                <w:rFonts w:ascii="Times New Roman"/>
                <w:b w:val="false"/>
                <w:i w:val="false"/>
                <w:color w:val="000000"/>
                <w:sz w:val="20"/>
              </w:rPr>
              <w:t>
- құнарлы қабаттарды ашу үшiн арналған бұрғылау ерiтiндiлерiне қойылатын талаптарды сақтау;</w:t>
            </w:r>
          </w:p>
          <w:p>
            <w:pPr>
              <w:spacing w:after="20"/>
              <w:ind w:left="20"/>
              <w:jc w:val="both"/>
            </w:pPr>
            <w:r>
              <w:rPr>
                <w:rFonts w:ascii="Times New Roman"/>
                <w:b w:val="false"/>
                <w:i w:val="false"/>
                <w:color w:val="000000"/>
                <w:sz w:val="20"/>
              </w:rPr>
              <w:t>
- шыр айналу жүйесiнiң сызбасы және бұрғылау ерiтiндiсiн тазалау үшiн арналған арнайы жабдықтарды оқу;</w:t>
            </w:r>
          </w:p>
          <w:p>
            <w:pPr>
              <w:spacing w:after="20"/>
              <w:ind w:left="20"/>
              <w:jc w:val="both"/>
            </w:pPr>
            <w:r>
              <w:rPr>
                <w:rFonts w:ascii="Times New Roman"/>
                <w:b w:val="false"/>
                <w:i w:val="false"/>
                <w:color w:val="000000"/>
                <w:sz w:val="20"/>
              </w:rPr>
              <w:t>
- ерiтiндiнi даярлау, өңдеу және тазалау үшiн арналған механизмдер элементтерiнiң эскиздерiн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зардап шеккендерге алғашқы көмек көрсетуi;</w:t>
            </w:r>
          </w:p>
          <w:p>
            <w:pPr>
              <w:spacing w:after="20"/>
              <w:ind w:left="20"/>
              <w:jc w:val="both"/>
            </w:pPr>
            <w:r>
              <w:rPr>
                <w:rFonts w:ascii="Times New Roman"/>
                <w:b w:val="false"/>
                <w:i w:val="false"/>
                <w:color w:val="000000"/>
                <w:sz w:val="20"/>
              </w:rPr>
              <w:t>
- скважина құрудың негiзгi циклдарын анықтауы;</w:t>
            </w:r>
          </w:p>
          <w:p>
            <w:pPr>
              <w:spacing w:after="20"/>
              <w:ind w:left="20"/>
              <w:jc w:val="both"/>
            </w:pPr>
            <w:r>
              <w:rPr>
                <w:rFonts w:ascii="Times New Roman"/>
                <w:b w:val="false"/>
                <w:i w:val="false"/>
                <w:color w:val="000000"/>
                <w:sz w:val="20"/>
              </w:rPr>
              <w:t>
- бұрғылау қондырғыларын жинау түрлерiн орындауы;</w:t>
            </w:r>
          </w:p>
          <w:p>
            <w:pPr>
              <w:spacing w:after="20"/>
              <w:ind w:left="20"/>
              <w:jc w:val="both"/>
            </w:pPr>
            <w:r>
              <w:rPr>
                <w:rFonts w:ascii="Times New Roman"/>
                <w:b w:val="false"/>
                <w:i w:val="false"/>
                <w:color w:val="000000"/>
                <w:sz w:val="20"/>
              </w:rPr>
              <w:t>
- бұрғылау жұмыстарын бастау үшiн қажет құжаттарды толтыруы;</w:t>
            </w:r>
          </w:p>
          <w:p>
            <w:pPr>
              <w:spacing w:after="20"/>
              <w:ind w:left="20"/>
              <w:jc w:val="both"/>
            </w:pPr>
            <w:r>
              <w:rPr>
                <w:rFonts w:ascii="Times New Roman"/>
                <w:b w:val="false"/>
                <w:i w:val="false"/>
                <w:color w:val="000000"/>
                <w:sz w:val="20"/>
              </w:rPr>
              <w:t>
- бұрғылау сорабының жұмыс тәртiбiн бекiтуi;</w:t>
            </w:r>
          </w:p>
          <w:p>
            <w:pPr>
              <w:spacing w:after="20"/>
              <w:ind w:left="20"/>
              <w:jc w:val="both"/>
            </w:pPr>
            <w:r>
              <w:rPr>
                <w:rFonts w:ascii="Times New Roman"/>
                <w:b w:val="false"/>
                <w:i w:val="false"/>
                <w:color w:val="000000"/>
                <w:sz w:val="20"/>
              </w:rPr>
              <w:t>
- скважина конструкциясын таңдауы;</w:t>
            </w:r>
          </w:p>
          <w:p>
            <w:pPr>
              <w:spacing w:after="20"/>
              <w:ind w:left="20"/>
              <w:jc w:val="both"/>
            </w:pPr>
            <w:r>
              <w:rPr>
                <w:rFonts w:ascii="Times New Roman"/>
                <w:b w:val="false"/>
                <w:i w:val="false"/>
                <w:color w:val="000000"/>
                <w:sz w:val="20"/>
              </w:rPr>
              <w:t>
- шегендеу цемент ерiтiндiсiнiң негiзгi қасиеттерiн анықтауы;</w:t>
            </w:r>
          </w:p>
          <w:p>
            <w:pPr>
              <w:spacing w:after="20"/>
              <w:ind w:left="20"/>
              <w:jc w:val="both"/>
            </w:pPr>
            <w:r>
              <w:rPr>
                <w:rFonts w:ascii="Times New Roman"/>
                <w:b w:val="false"/>
                <w:i w:val="false"/>
                <w:color w:val="000000"/>
                <w:sz w:val="20"/>
              </w:rPr>
              <w:t>
- қашаудың шартты белгiлерiн оқуы;</w:t>
            </w:r>
          </w:p>
          <w:p>
            <w:pPr>
              <w:spacing w:after="20"/>
              <w:ind w:left="20"/>
              <w:jc w:val="both"/>
            </w:pPr>
            <w:r>
              <w:rPr>
                <w:rFonts w:ascii="Times New Roman"/>
                <w:b w:val="false"/>
                <w:i w:val="false"/>
                <w:color w:val="000000"/>
                <w:sz w:val="20"/>
              </w:rPr>
              <w:t>
- қашаудың қажалуының сатысын анықтауы;</w:t>
            </w:r>
          </w:p>
          <w:p>
            <w:pPr>
              <w:spacing w:after="20"/>
              <w:ind w:left="20"/>
              <w:jc w:val="both"/>
            </w:pPr>
            <w:r>
              <w:rPr>
                <w:rFonts w:ascii="Times New Roman"/>
                <w:b w:val="false"/>
                <w:i w:val="false"/>
                <w:color w:val="000000"/>
                <w:sz w:val="20"/>
              </w:rPr>
              <w:t>
- бұрғылау құбырларының белгiленуiн оқуы;</w:t>
            </w:r>
          </w:p>
          <w:p>
            <w:pPr>
              <w:spacing w:after="20"/>
              <w:ind w:left="20"/>
              <w:jc w:val="both"/>
            </w:pPr>
            <w:r>
              <w:rPr>
                <w:rFonts w:ascii="Times New Roman"/>
                <w:b w:val="false"/>
                <w:i w:val="false"/>
                <w:color w:val="000000"/>
                <w:sz w:val="20"/>
              </w:rPr>
              <w:t>
- белгiлi бiр құнарлы қабатты ашу үшiн бұрғылау ерiтiндiлерiн таңдауы;</w:t>
            </w:r>
          </w:p>
          <w:p>
            <w:pPr>
              <w:spacing w:after="20"/>
              <w:ind w:left="20"/>
              <w:jc w:val="both"/>
            </w:pPr>
            <w:r>
              <w:rPr>
                <w:rFonts w:ascii="Times New Roman"/>
                <w:b w:val="false"/>
                <w:i w:val="false"/>
                <w:color w:val="000000"/>
                <w:sz w:val="20"/>
              </w:rPr>
              <w:t>
- бұрғылау ерiтiндiсiнiң түрлерiн, оны даярлау және тазалау үшiн арналған жабдықтарды таңдауы;</w:t>
            </w:r>
          </w:p>
          <w:p>
            <w:pPr>
              <w:spacing w:after="20"/>
              <w:ind w:left="20"/>
              <w:jc w:val="both"/>
            </w:pPr>
            <w:r>
              <w:rPr>
                <w:rFonts w:ascii="Times New Roman"/>
                <w:b w:val="false"/>
                <w:i w:val="false"/>
                <w:color w:val="000000"/>
                <w:sz w:val="20"/>
              </w:rPr>
              <w:t>
- бұрғылау ерiтiндiсiн өңдеу үшiн арналған химиялық реагенттердiң негiзгi түрлерiнiң қажеттi мөлшерiн анықтауы.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Скважинаны бұрғылау технологиясы бойынша практика.</w:t>
            </w:r>
          </w:p>
          <w:p>
            <w:pPr>
              <w:spacing w:after="20"/>
              <w:ind w:left="20"/>
              <w:jc w:val="both"/>
            </w:pPr>
            <w:r>
              <w:rPr>
                <w:rFonts w:ascii="Times New Roman"/>
                <w:b w:val="false"/>
                <w:i w:val="false"/>
                <w:color w:val="000000"/>
                <w:sz w:val="20"/>
              </w:rPr>
              <w:t>
Тәжірибеден өту бағдарламасымен танысу. Бұрғылау қондырғыларының негізгі агрегаттарымен жане бөлшектерімен танысу. Мұнай және газ скважиналарын бұрғылау, сынау. Байқау жұмыстарының техникалық амал комплекстерін үйрену. Әр мақсатты скважинаға арналған құру процессінің негізі, сонымен қатар технологиялық жабдықтармен аспаптар, скважиналарды бұрғылау технологиясымен, жуу сұйықтарын дайындаумен, скважинаны аяқтау және сынау жұмыстарымен танысу.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скважинаны бұрғылаудың негізгі технологиялық процессін үйрену;</w:t>
            </w:r>
          </w:p>
          <w:p>
            <w:pPr>
              <w:spacing w:after="20"/>
              <w:ind w:left="20"/>
              <w:jc w:val="both"/>
            </w:pPr>
            <w:r>
              <w:rPr>
                <w:rFonts w:ascii="Times New Roman"/>
                <w:b w:val="false"/>
                <w:i w:val="false"/>
                <w:color w:val="000000"/>
                <w:sz w:val="20"/>
              </w:rPr>
              <w:t>
- бұрғылау қондырғысын таңдау және олардың жеке элементтерінің міндеттері туралы білімді қолдану;</w:t>
            </w:r>
          </w:p>
          <w:p>
            <w:pPr>
              <w:spacing w:after="20"/>
              <w:ind w:left="20"/>
              <w:jc w:val="both"/>
            </w:pPr>
            <w:r>
              <w:rPr>
                <w:rFonts w:ascii="Times New Roman"/>
                <w:b w:val="false"/>
                <w:i w:val="false"/>
                <w:color w:val="000000"/>
                <w:sz w:val="20"/>
              </w:rPr>
              <w:t>
- бұрғылау ерітінділерін дайындау технологиясын үйрену;</w:t>
            </w:r>
          </w:p>
          <w:p>
            <w:pPr>
              <w:spacing w:after="20"/>
              <w:ind w:left="20"/>
              <w:jc w:val="both"/>
            </w:pPr>
            <w:r>
              <w:rPr>
                <w:rFonts w:ascii="Times New Roman"/>
                <w:b w:val="false"/>
                <w:i w:val="false"/>
                <w:color w:val="000000"/>
                <w:sz w:val="20"/>
              </w:rPr>
              <w:t>
- бұрғылау қондырғыларын жинау және тасымалдау үшін арналған жабдықтарды таңдау;</w:t>
            </w:r>
          </w:p>
          <w:p>
            <w:pPr>
              <w:spacing w:after="20"/>
              <w:ind w:left="20"/>
              <w:jc w:val="both"/>
            </w:pPr>
            <w:r>
              <w:rPr>
                <w:rFonts w:ascii="Times New Roman"/>
                <w:b w:val="false"/>
                <w:i w:val="false"/>
                <w:color w:val="000000"/>
                <w:sz w:val="20"/>
              </w:rPr>
              <w:t>
- мекеменің техникалық және өртке қарсы қауіпсіздігін сақтау.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бұрғылау қондырғыларының жеке бөлшектерінің жұмыс жасау принціпін және құрылымын анықтау;</w:t>
            </w:r>
          </w:p>
          <w:p>
            <w:pPr>
              <w:spacing w:after="20"/>
              <w:ind w:left="20"/>
              <w:jc w:val="both"/>
            </w:pPr>
            <w:r>
              <w:rPr>
                <w:rFonts w:ascii="Times New Roman"/>
                <w:b w:val="false"/>
                <w:i w:val="false"/>
                <w:color w:val="000000"/>
                <w:sz w:val="20"/>
              </w:rPr>
              <w:t xml:space="preserve">
- мұнай және газды бұрғылау жұмыстары, скважиналарды сынау және игеру кезінде бұрғылау процессін жүргізу және жоспарлау.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3.1.17</w:t>
            </w:r>
          </w:p>
          <w:p>
            <w:pPr>
              <w:spacing w:after="20"/>
              <w:ind w:left="20"/>
              <w:jc w:val="both"/>
            </w:pPr>
            <w:r>
              <w:rPr>
                <w:rFonts w:ascii="Times New Roman"/>
                <w:b w:val="false"/>
                <w:i w:val="false"/>
                <w:color w:val="000000"/>
                <w:sz w:val="20"/>
              </w:rPr>
              <w:t>
КҚ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Бұрғылау жабдықтарына техникалық қызмет көрсетуді және құрастыруды үйрену практикасы.</w:t>
            </w:r>
          </w:p>
          <w:p>
            <w:pPr>
              <w:spacing w:after="20"/>
              <w:ind w:left="20"/>
              <w:jc w:val="both"/>
            </w:pPr>
            <w:r>
              <w:rPr>
                <w:rFonts w:ascii="Times New Roman"/>
                <w:b w:val="false"/>
                <w:i w:val="false"/>
                <w:color w:val="000000"/>
                <w:sz w:val="20"/>
              </w:rPr>
              <w:t xml:space="preserve">
Бұрғылау жабдықтарына техникалық қызмет көрсетуді және құрастыруды үйрену. Бұрғылау жабдығын құрастыру жұмыстарын үйрену. </w:t>
            </w:r>
          </w:p>
          <w:p>
            <w:pPr>
              <w:spacing w:after="20"/>
              <w:ind w:left="20"/>
              <w:jc w:val="both"/>
            </w:pPr>
            <w:r>
              <w:rPr>
                <w:rFonts w:ascii="Times New Roman"/>
                <w:b w:val="false"/>
                <w:i w:val="false"/>
                <w:color w:val="000000"/>
                <w:sz w:val="20"/>
              </w:rPr>
              <w:t>
Мұнараны құрастыру мекемесінің және металды конструкциялау цехының құрылымы. Бұрғылау қондырғысын құру, орын ауыстыру және құрастыру. Бұрғылау өндіру жабдықтарын құрастыру жұмыстарын үйрену. Өндірістік экскурсия.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техника қауіпсіздігі ережесін тапсыруы;</w:t>
            </w:r>
          </w:p>
          <w:p>
            <w:pPr>
              <w:spacing w:after="20"/>
              <w:ind w:left="20"/>
              <w:jc w:val="both"/>
            </w:pPr>
            <w:r>
              <w:rPr>
                <w:rFonts w:ascii="Times New Roman"/>
                <w:b w:val="false"/>
                <w:i w:val="false"/>
                <w:color w:val="000000"/>
                <w:sz w:val="20"/>
              </w:rPr>
              <w:t>
- жабдықтарды жоспарлы жөңдеу және техникалық қызмет көрсету жүйесінің нұсқауы;</w:t>
            </w:r>
          </w:p>
          <w:p>
            <w:pPr>
              <w:spacing w:after="20"/>
              <w:ind w:left="20"/>
              <w:jc w:val="both"/>
            </w:pPr>
            <w:r>
              <w:rPr>
                <w:rFonts w:ascii="Times New Roman"/>
                <w:b w:val="false"/>
                <w:i w:val="false"/>
                <w:color w:val="000000"/>
                <w:sz w:val="20"/>
              </w:rPr>
              <w:t xml:space="preserve">
- бұрғылау жабдықтарын бөлшектеуі мен құрастыруы; </w:t>
            </w:r>
          </w:p>
          <w:p>
            <w:pPr>
              <w:spacing w:after="20"/>
              <w:ind w:left="20"/>
              <w:jc w:val="both"/>
            </w:pPr>
            <w:r>
              <w:rPr>
                <w:rFonts w:ascii="Times New Roman"/>
                <w:b w:val="false"/>
                <w:i w:val="false"/>
                <w:color w:val="000000"/>
                <w:sz w:val="20"/>
              </w:rPr>
              <w:t>
- газды пісіру және электрлі пісіру жұмыстарын жасауы;</w:t>
            </w:r>
          </w:p>
          <w:p>
            <w:pPr>
              <w:spacing w:after="20"/>
              <w:ind w:left="20"/>
              <w:jc w:val="both"/>
            </w:pPr>
            <w:r>
              <w:rPr>
                <w:rFonts w:ascii="Times New Roman"/>
                <w:b w:val="false"/>
                <w:i w:val="false"/>
                <w:color w:val="000000"/>
                <w:sz w:val="20"/>
              </w:rPr>
              <w:t>
- мұнараны құрып орнатуы;</w:t>
            </w:r>
          </w:p>
          <w:p>
            <w:pPr>
              <w:spacing w:after="20"/>
              <w:ind w:left="20"/>
              <w:jc w:val="both"/>
            </w:pPr>
            <w:r>
              <w:rPr>
                <w:rFonts w:ascii="Times New Roman"/>
                <w:b w:val="false"/>
                <w:i w:val="false"/>
                <w:color w:val="000000"/>
                <w:sz w:val="20"/>
              </w:rPr>
              <w:t>
- құрылысты-монтаждау жұмыстарын жүргізуде қауіпсіздік техникасын сақтауы.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жұмыс орнын дұрыс ұйымдастыру;</w:t>
            </w:r>
          </w:p>
          <w:p>
            <w:pPr>
              <w:spacing w:after="20"/>
              <w:ind w:left="20"/>
              <w:jc w:val="both"/>
            </w:pPr>
            <w:r>
              <w:rPr>
                <w:rFonts w:ascii="Times New Roman"/>
                <w:b w:val="false"/>
                <w:i w:val="false"/>
                <w:color w:val="000000"/>
                <w:sz w:val="20"/>
              </w:rPr>
              <w:t>
- кәсіпшілікте жөндеуші және құрастырушы ретінде өз бетімен жұмыс жасау;</w:t>
            </w:r>
          </w:p>
          <w:p>
            <w:pPr>
              <w:spacing w:after="20"/>
              <w:ind w:left="20"/>
              <w:jc w:val="both"/>
            </w:pPr>
            <w:r>
              <w:rPr>
                <w:rFonts w:ascii="Times New Roman"/>
                <w:b w:val="false"/>
                <w:i w:val="false"/>
                <w:color w:val="000000"/>
                <w:sz w:val="20"/>
              </w:rPr>
              <w:t>
- өндірісте мамандық бойынша алған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3.1.17</w:t>
            </w:r>
          </w:p>
          <w:p>
            <w:pPr>
              <w:spacing w:after="20"/>
              <w:ind w:left="20"/>
              <w:jc w:val="both"/>
            </w:pPr>
            <w:r>
              <w:rPr>
                <w:rFonts w:ascii="Times New Roman"/>
                <w:b w:val="false"/>
                <w:i w:val="false"/>
                <w:color w:val="000000"/>
                <w:sz w:val="20"/>
              </w:rPr>
              <w:t>
КҚ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Скважинаны аяқтау технологиясы бойынша практика.</w:t>
            </w:r>
          </w:p>
          <w:p>
            <w:pPr>
              <w:spacing w:after="20"/>
              <w:ind w:left="20"/>
              <w:jc w:val="both"/>
            </w:pPr>
            <w:r>
              <w:rPr>
                <w:rFonts w:ascii="Times New Roman"/>
                <w:b w:val="false"/>
                <w:i w:val="false"/>
                <w:color w:val="000000"/>
                <w:sz w:val="20"/>
              </w:rPr>
              <w:t xml:space="preserve">
Скважинаны аяқтау кезіндегі техника қауіпсіздігі және қоршаған ортаны қорғау. Зардап шеккендерге алғашқы көмек көрсету. Скважинаны бекіту мақсаты және қабаттардың байланыстыру әдістері. Скважина конструкциясы туралы түсінік. </w:t>
            </w:r>
          </w:p>
          <w:p>
            <w:pPr>
              <w:spacing w:after="20"/>
              <w:ind w:left="20"/>
              <w:jc w:val="both"/>
            </w:pPr>
            <w:r>
              <w:rPr>
                <w:rFonts w:ascii="Times New Roman"/>
                <w:b w:val="false"/>
                <w:i w:val="false"/>
                <w:color w:val="000000"/>
                <w:sz w:val="20"/>
              </w:rPr>
              <w:t xml:space="preserve">
Кигізбе тізбегінің түрлері. Шегендеу ерітіндісін кигізбе тізбек бойымен көтеру регламенті. </w:t>
            </w:r>
          </w:p>
          <w:p>
            <w:pPr>
              <w:spacing w:after="20"/>
              <w:ind w:left="20"/>
              <w:jc w:val="both"/>
            </w:pPr>
            <w:r>
              <w:rPr>
                <w:rFonts w:ascii="Times New Roman"/>
                <w:b w:val="false"/>
                <w:i w:val="false"/>
                <w:color w:val="000000"/>
                <w:sz w:val="20"/>
              </w:rPr>
              <w:t>
Газ және терең скважинаның конструкциясының ерекшеліктері. Кигізбе құбырлар және оларды қосу.</w:t>
            </w:r>
          </w:p>
          <w:p>
            <w:pPr>
              <w:spacing w:after="20"/>
              <w:ind w:left="20"/>
              <w:jc w:val="both"/>
            </w:pPr>
            <w:r>
              <w:rPr>
                <w:rFonts w:ascii="Times New Roman"/>
                <w:b w:val="false"/>
                <w:i w:val="false"/>
                <w:color w:val="000000"/>
                <w:sz w:val="20"/>
              </w:rPr>
              <w:t>
Кигізбе тізбекті қондыру технологиясы.</w:t>
            </w:r>
          </w:p>
          <w:p>
            <w:pPr>
              <w:spacing w:after="20"/>
              <w:ind w:left="20"/>
              <w:jc w:val="both"/>
            </w:pPr>
            <w:r>
              <w:rPr>
                <w:rFonts w:ascii="Times New Roman"/>
                <w:b w:val="false"/>
                <w:i w:val="false"/>
                <w:color w:val="000000"/>
                <w:sz w:val="20"/>
              </w:rPr>
              <w:t>
Скважинаны цементтеудің мақсаты.</w:t>
            </w:r>
          </w:p>
          <w:p>
            <w:pPr>
              <w:spacing w:after="20"/>
              <w:ind w:left="20"/>
              <w:jc w:val="both"/>
            </w:pPr>
            <w:r>
              <w:rPr>
                <w:rFonts w:ascii="Times New Roman"/>
                <w:b w:val="false"/>
                <w:i w:val="false"/>
                <w:color w:val="000000"/>
                <w:sz w:val="20"/>
              </w:rPr>
              <w:t xml:space="preserve">
Шегендеу материалдары. Буфер сұйықтығы, оның мақсаты мен түрлері. Буфер сұйықтығын таңдау және дайындау технологиясы. Скважинаны цементтеу жабдықтары. Скважинаны цементтеу процесін ұйымдастыру. Цементтеу кезіндегі апаттар. Оны жою әдістері. Кигізбе тізбегін цементтегеннен кейінгі аяқтау жұмыстары: цементтің қатуын күту (ОЗЦ), цемент сақинасын ұру (ОЦК), тізбек басымен скважинаның саға жабдықтары. Кигізбе тізбегін герметикалығына сынау.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құнарлы қабатты ашу әдiстерiн таңдауға әсер ететiн факторларды көрсету;</w:t>
            </w:r>
          </w:p>
          <w:p>
            <w:pPr>
              <w:spacing w:after="20"/>
              <w:ind w:left="20"/>
              <w:jc w:val="both"/>
            </w:pPr>
            <w:r>
              <w:rPr>
                <w:rFonts w:ascii="Times New Roman"/>
                <w:b w:val="false"/>
                <w:i w:val="false"/>
                <w:color w:val="000000"/>
                <w:sz w:val="20"/>
              </w:rPr>
              <w:t>
- бұрғылау арқылы құнарлы қабаттарды ашу әдiстерiн анықтау;</w:t>
            </w:r>
          </w:p>
          <w:p>
            <w:pPr>
              <w:spacing w:after="20"/>
              <w:ind w:left="20"/>
              <w:jc w:val="both"/>
            </w:pPr>
            <w:r>
              <w:rPr>
                <w:rFonts w:ascii="Times New Roman"/>
                <w:b w:val="false"/>
                <w:i w:val="false"/>
                <w:color w:val="000000"/>
                <w:sz w:val="20"/>
              </w:rPr>
              <w:t>
- құнарлы қабатты ашу үшiн қолданылатын бұрғылау ерiтiндiсiне қойылатын талаптарды анықтау;</w:t>
            </w:r>
          </w:p>
          <w:p>
            <w:pPr>
              <w:spacing w:after="20"/>
              <w:ind w:left="20"/>
              <w:jc w:val="both"/>
            </w:pPr>
            <w:r>
              <w:rPr>
                <w:rFonts w:ascii="Times New Roman"/>
                <w:b w:val="false"/>
                <w:i w:val="false"/>
                <w:color w:val="000000"/>
                <w:sz w:val="20"/>
              </w:rPr>
              <w:t>
- қабаттарды байқау жұмысының технологиясын анықтау;</w:t>
            </w:r>
          </w:p>
          <w:p>
            <w:pPr>
              <w:spacing w:after="20"/>
              <w:ind w:left="20"/>
              <w:jc w:val="both"/>
            </w:pPr>
            <w:r>
              <w:rPr>
                <w:rFonts w:ascii="Times New Roman"/>
                <w:b w:val="false"/>
                <w:i w:val="false"/>
                <w:color w:val="000000"/>
                <w:sz w:val="20"/>
              </w:rPr>
              <w:t>
- скважиналарды бекiту мақсаты және қабаттарды ажырату әдiстерiн пайдалану;</w:t>
            </w:r>
          </w:p>
          <w:p>
            <w:pPr>
              <w:spacing w:after="20"/>
              <w:ind w:left="20"/>
              <w:jc w:val="both"/>
            </w:pPr>
            <w:r>
              <w:rPr>
                <w:rFonts w:ascii="Times New Roman"/>
                <w:b w:val="false"/>
                <w:i w:val="false"/>
                <w:color w:val="000000"/>
                <w:sz w:val="20"/>
              </w:rPr>
              <w:t>
- скважина құрылымын таңдау әдiсiн орындау;</w:t>
            </w:r>
          </w:p>
          <w:p>
            <w:pPr>
              <w:spacing w:after="20"/>
              <w:ind w:left="20"/>
              <w:jc w:val="both"/>
            </w:pPr>
            <w:r>
              <w:rPr>
                <w:rFonts w:ascii="Times New Roman"/>
                <w:b w:val="false"/>
                <w:i w:val="false"/>
                <w:color w:val="000000"/>
                <w:sz w:val="20"/>
              </w:rPr>
              <w:t>
- скважина құрылымына кiретiн кигiзбе тiзбектерiнiң түрлерi және мiндеттерін қолдану;</w:t>
            </w:r>
          </w:p>
          <w:p>
            <w:pPr>
              <w:spacing w:after="20"/>
              <w:ind w:left="20"/>
              <w:jc w:val="both"/>
            </w:pPr>
            <w:r>
              <w:rPr>
                <w:rFonts w:ascii="Times New Roman"/>
                <w:b w:val="false"/>
                <w:i w:val="false"/>
                <w:color w:val="000000"/>
                <w:sz w:val="20"/>
              </w:rPr>
              <w:t>
- пайдалану кигiзбе тiзбегiн есептеу әдiсiн орындау;</w:t>
            </w:r>
          </w:p>
          <w:p>
            <w:pPr>
              <w:spacing w:after="20"/>
              <w:ind w:left="20"/>
              <w:jc w:val="both"/>
            </w:pPr>
            <w:r>
              <w:rPr>
                <w:rFonts w:ascii="Times New Roman"/>
                <w:b w:val="false"/>
                <w:i w:val="false"/>
                <w:color w:val="000000"/>
                <w:sz w:val="20"/>
              </w:rPr>
              <w:t>
- кигiзбе тiзбектерiн цементтеу әдiсiн қолдану;</w:t>
            </w:r>
          </w:p>
          <w:p>
            <w:pPr>
              <w:spacing w:after="20"/>
              <w:ind w:left="20"/>
              <w:jc w:val="both"/>
            </w:pPr>
            <w:r>
              <w:rPr>
                <w:rFonts w:ascii="Times New Roman"/>
                <w:b w:val="false"/>
                <w:i w:val="false"/>
                <w:color w:val="000000"/>
                <w:sz w:val="20"/>
              </w:rPr>
              <w:t>
- шегендеу материалдары және ерiтiндiлерi, олардың негiзгi қасиеттерiн анықтау;</w:t>
            </w:r>
          </w:p>
          <w:p>
            <w:pPr>
              <w:spacing w:after="20"/>
              <w:ind w:left="20"/>
              <w:jc w:val="both"/>
            </w:pPr>
            <w:r>
              <w:rPr>
                <w:rFonts w:ascii="Times New Roman"/>
                <w:b w:val="false"/>
                <w:i w:val="false"/>
                <w:color w:val="000000"/>
                <w:sz w:val="20"/>
              </w:rPr>
              <w:t>
- скважинаны цементтеу үшiн арналған жабдықтарды пайдалану;</w:t>
            </w:r>
          </w:p>
          <w:p>
            <w:pPr>
              <w:spacing w:after="20"/>
              <w:ind w:left="20"/>
              <w:jc w:val="both"/>
            </w:pPr>
            <w:r>
              <w:rPr>
                <w:rFonts w:ascii="Times New Roman"/>
                <w:b w:val="false"/>
                <w:i w:val="false"/>
                <w:color w:val="000000"/>
                <w:sz w:val="20"/>
              </w:rPr>
              <w:t>
- кигiзбе тiзбегiн цементтегеннен кейiнгi аяқтау жұмыстарынан білімін қолдану;</w:t>
            </w:r>
          </w:p>
          <w:p>
            <w:pPr>
              <w:spacing w:after="20"/>
              <w:ind w:left="20"/>
              <w:jc w:val="both"/>
            </w:pPr>
            <w:r>
              <w:rPr>
                <w:rFonts w:ascii="Times New Roman"/>
                <w:b w:val="false"/>
                <w:i w:val="false"/>
                <w:color w:val="000000"/>
                <w:sz w:val="20"/>
              </w:rPr>
              <w:t>
- кигiзбе тiзбегiнiң параметрлерін анықтау;</w:t>
            </w:r>
          </w:p>
          <w:p>
            <w:pPr>
              <w:spacing w:after="20"/>
              <w:ind w:left="20"/>
              <w:jc w:val="both"/>
            </w:pPr>
            <w:r>
              <w:rPr>
                <w:rFonts w:ascii="Times New Roman"/>
                <w:b w:val="false"/>
                <w:i w:val="false"/>
                <w:color w:val="000000"/>
                <w:sz w:val="20"/>
              </w:rPr>
              <w:t>
- скважинаны бекiту кезiнде табиғатты және қоршаған ортаны қорғау шараларын қолдану;</w:t>
            </w:r>
          </w:p>
          <w:p>
            <w:pPr>
              <w:spacing w:after="20"/>
              <w:ind w:left="20"/>
              <w:jc w:val="both"/>
            </w:pPr>
            <w:r>
              <w:rPr>
                <w:rFonts w:ascii="Times New Roman"/>
                <w:b w:val="false"/>
                <w:i w:val="false"/>
                <w:color w:val="000000"/>
                <w:sz w:val="20"/>
              </w:rPr>
              <w:t>
- скважинаны бекіту және цементтеу кезіндегі техника қауіпсіздігі және аяқтау кезіндегі қоршаған ортаны қорғау.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қабатты сынау кезiнде қысым картасын және байқау кезiнде скважина соқасы жабдықтарының үлгілік сызбасын оқуы;</w:t>
            </w:r>
          </w:p>
          <w:p>
            <w:pPr>
              <w:spacing w:after="20"/>
              <w:ind w:left="20"/>
              <w:jc w:val="both"/>
            </w:pPr>
            <w:r>
              <w:rPr>
                <w:rFonts w:ascii="Times New Roman"/>
                <w:b w:val="false"/>
                <w:i w:val="false"/>
                <w:color w:val="000000"/>
                <w:sz w:val="20"/>
              </w:rPr>
              <w:t>
- скважина құрылымын таңдауы;</w:t>
            </w:r>
          </w:p>
          <w:p>
            <w:pPr>
              <w:spacing w:after="20"/>
              <w:ind w:left="20"/>
              <w:jc w:val="both"/>
            </w:pPr>
            <w:r>
              <w:rPr>
                <w:rFonts w:ascii="Times New Roman"/>
                <w:b w:val="false"/>
                <w:i w:val="false"/>
                <w:color w:val="000000"/>
                <w:sz w:val="20"/>
              </w:rPr>
              <w:t>
- кигiзбе тiзбегiн берiктiкке есептеуi;</w:t>
            </w:r>
          </w:p>
          <w:p>
            <w:pPr>
              <w:spacing w:after="20"/>
              <w:ind w:left="20"/>
              <w:jc w:val="both"/>
            </w:pPr>
            <w:r>
              <w:rPr>
                <w:rFonts w:ascii="Times New Roman"/>
                <w:b w:val="false"/>
                <w:i w:val="false"/>
                <w:color w:val="000000"/>
                <w:sz w:val="20"/>
              </w:rPr>
              <w:t>
- шегендеу цемент ерiтiндiлерiнiң негiзгi қасиеттерiн анықтауы;</w:t>
            </w:r>
          </w:p>
          <w:p>
            <w:pPr>
              <w:spacing w:after="20"/>
              <w:ind w:left="20"/>
              <w:jc w:val="both"/>
            </w:pPr>
            <w:r>
              <w:rPr>
                <w:rFonts w:ascii="Times New Roman"/>
                <w:b w:val="false"/>
                <w:i w:val="false"/>
                <w:color w:val="000000"/>
                <w:sz w:val="20"/>
              </w:rPr>
              <w:t>
- кигiзбе тiзбегiнiң цементтеуiн есептеуi;</w:t>
            </w:r>
          </w:p>
          <w:p>
            <w:pPr>
              <w:spacing w:after="20"/>
              <w:ind w:left="20"/>
              <w:jc w:val="both"/>
            </w:pPr>
            <w:r>
              <w:rPr>
                <w:rFonts w:ascii="Times New Roman"/>
                <w:b w:val="false"/>
                <w:i w:val="false"/>
                <w:color w:val="000000"/>
                <w:sz w:val="20"/>
              </w:rPr>
              <w:t>
- кигiзбе тiзбегiнiң төменгi құрылымын жинауы;</w:t>
            </w:r>
          </w:p>
          <w:p>
            <w:pPr>
              <w:spacing w:after="20"/>
              <w:ind w:left="20"/>
              <w:jc w:val="both"/>
            </w:pPr>
            <w:r>
              <w:rPr>
                <w:rFonts w:ascii="Times New Roman"/>
                <w:b w:val="false"/>
                <w:i w:val="false"/>
                <w:color w:val="000000"/>
                <w:sz w:val="20"/>
              </w:rPr>
              <w:t>
- секциямен түсiрiлетiн тiзбектердiң түйiсу орындарын және МСЦ қондыру орынын анықтауы.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практикасы.</w:t>
            </w:r>
          </w:p>
          <w:p>
            <w:pPr>
              <w:spacing w:after="20"/>
              <w:ind w:left="20"/>
              <w:jc w:val="both"/>
            </w:pPr>
            <w:r>
              <w:rPr>
                <w:rFonts w:ascii="Times New Roman"/>
                <w:b w:val="false"/>
                <w:i w:val="false"/>
                <w:color w:val="000000"/>
                <w:sz w:val="20"/>
              </w:rPr>
              <w:t xml:space="preserve">
Оқу полигонындағы, жабдықтар және саймандар. </w:t>
            </w:r>
          </w:p>
          <w:p>
            <w:pPr>
              <w:spacing w:after="20"/>
              <w:ind w:left="20"/>
              <w:jc w:val="both"/>
            </w:pPr>
            <w:r>
              <w:rPr>
                <w:rFonts w:ascii="Times New Roman"/>
                <w:b w:val="false"/>
                <w:i w:val="false"/>
                <w:color w:val="000000"/>
                <w:sz w:val="20"/>
              </w:rPr>
              <w:t>
Бұрғылау қондырғысының негiзгi бөлшектерiнiң мiндеттерiмен таныстыру.</w:t>
            </w:r>
          </w:p>
          <w:p>
            <w:pPr>
              <w:spacing w:after="20"/>
              <w:ind w:left="20"/>
              <w:jc w:val="both"/>
            </w:pPr>
            <w:r>
              <w:rPr>
                <w:rFonts w:ascii="Times New Roman"/>
                <w:b w:val="false"/>
                <w:i w:val="false"/>
                <w:color w:val="000000"/>
                <w:sz w:val="20"/>
              </w:rPr>
              <w:t>
Бұрғылау жұмыстары басқармасының қызметi, оның құрылымы, негiзгi цехтары. Бұрғылау қондырғылары жабдықтары туралы жалпы мағлұмат. Білім алушыларды өндiрiстiк қамту базасымен және оның негiзгi бөлiмшелермен таныстыру. Білім алушылардың ӨҚБ ұйымдастыру құрылымының сызбасын өз бетiмен орындауы. Мұнара жинау кеңсесi туралы жалпы мағлұмат. Тасымалдау, жинау, жинау-тасымалдау базасының сызбалармен және жинау әдiстерiмен танысу. Шегендеу кеңсесi туралы жалпы мағұлмат. Скважинаны цементтеу үшiн арналған жабдықтармен және лабораториямен танысу</w:t>
            </w:r>
          </w:p>
          <w:p>
            <w:pPr>
              <w:spacing w:after="20"/>
              <w:ind w:left="20"/>
              <w:jc w:val="both"/>
            </w:pPr>
            <w:r>
              <w:rPr>
                <w:rFonts w:ascii="Times New Roman"/>
                <w:b w:val="false"/>
                <w:i w:val="false"/>
                <w:color w:val="000000"/>
                <w:sz w:val="20"/>
              </w:rPr>
              <w:t>
Білім алушыларды балшық зауытының базасымен таныстыру. Балшық зауытында балшық ерiтiндiсiн даярлау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техникалық қауiпсiздiк және өртке қарсы қауiпсiздiк ережелерiн қолдануы;</w:t>
            </w:r>
          </w:p>
          <w:p>
            <w:pPr>
              <w:spacing w:after="20"/>
              <w:ind w:left="20"/>
              <w:jc w:val="both"/>
            </w:pPr>
            <w:r>
              <w:rPr>
                <w:rFonts w:ascii="Times New Roman"/>
                <w:b w:val="false"/>
                <w:i w:val="false"/>
                <w:color w:val="000000"/>
                <w:sz w:val="20"/>
              </w:rPr>
              <w:t>
- жұмыс орнын дұрыс ұйымдастыруы;</w:t>
            </w:r>
          </w:p>
          <w:p>
            <w:pPr>
              <w:spacing w:after="20"/>
              <w:ind w:left="20"/>
              <w:jc w:val="both"/>
            </w:pPr>
            <w:r>
              <w:rPr>
                <w:rFonts w:ascii="Times New Roman"/>
                <w:b w:val="false"/>
                <w:i w:val="false"/>
                <w:color w:val="000000"/>
                <w:sz w:val="20"/>
              </w:rPr>
              <w:t>
- оқу полигондағы саймандар, жабдықтар, қондырғылар қызметiн түсіндіруі;</w:t>
            </w:r>
          </w:p>
          <w:p>
            <w:pPr>
              <w:spacing w:after="20"/>
              <w:ind w:left="20"/>
              <w:jc w:val="both"/>
            </w:pPr>
            <w:r>
              <w:rPr>
                <w:rFonts w:ascii="Times New Roman"/>
                <w:b w:val="false"/>
                <w:i w:val="false"/>
                <w:color w:val="000000"/>
                <w:sz w:val="20"/>
              </w:rPr>
              <w:t>
- бұрғылау жұмыстары басқармасының қызметi, оның құрылымы, негiзгi цехтары;</w:t>
            </w:r>
          </w:p>
          <w:p>
            <w:pPr>
              <w:spacing w:after="20"/>
              <w:ind w:left="20"/>
              <w:jc w:val="both"/>
            </w:pPr>
            <w:r>
              <w:rPr>
                <w:rFonts w:ascii="Times New Roman"/>
                <w:b w:val="false"/>
                <w:i w:val="false"/>
                <w:color w:val="000000"/>
                <w:sz w:val="20"/>
              </w:rPr>
              <w:t>
- өндiрiстiк қамту базасының және оның бөлiмшелерiнiң қызметiн анықтауы;</w:t>
            </w:r>
          </w:p>
          <w:p>
            <w:pPr>
              <w:spacing w:after="20"/>
              <w:ind w:left="20"/>
              <w:jc w:val="both"/>
            </w:pPr>
            <w:r>
              <w:rPr>
                <w:rFonts w:ascii="Times New Roman"/>
                <w:b w:val="false"/>
                <w:i w:val="false"/>
                <w:color w:val="000000"/>
                <w:sz w:val="20"/>
              </w:rPr>
              <w:t>
- мұнара жинау кенсесiнiң қызметi және оның құрылымын анықтауы;</w:t>
            </w:r>
          </w:p>
          <w:p>
            <w:pPr>
              <w:spacing w:after="20"/>
              <w:ind w:left="20"/>
              <w:jc w:val="both"/>
            </w:pPr>
            <w:r>
              <w:rPr>
                <w:rFonts w:ascii="Times New Roman"/>
                <w:b w:val="false"/>
                <w:i w:val="false"/>
                <w:color w:val="000000"/>
                <w:sz w:val="20"/>
              </w:rPr>
              <w:t>
- шегендеу кенсесiнiң қызметiн және оның құрылымын анықтауы;</w:t>
            </w:r>
          </w:p>
          <w:p>
            <w:pPr>
              <w:spacing w:after="20"/>
              <w:ind w:left="20"/>
              <w:jc w:val="both"/>
            </w:pPr>
            <w:r>
              <w:rPr>
                <w:rFonts w:ascii="Times New Roman"/>
                <w:b w:val="false"/>
                <w:i w:val="false"/>
                <w:color w:val="000000"/>
                <w:sz w:val="20"/>
              </w:rPr>
              <w:t>
- балшық зауытының қызметi және балшық ерiтiндiсiнiң даярлау технологиясын анықтауы.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БЖБ-ның және оның негiзгi цехтарының ұйымдастыру құрылымының сызбасын құрастыруы;</w:t>
            </w:r>
          </w:p>
          <w:p>
            <w:pPr>
              <w:spacing w:after="20"/>
              <w:ind w:left="20"/>
              <w:jc w:val="both"/>
            </w:pPr>
            <w:r>
              <w:rPr>
                <w:rFonts w:ascii="Times New Roman"/>
                <w:b w:val="false"/>
                <w:i w:val="false"/>
                <w:color w:val="000000"/>
                <w:sz w:val="20"/>
              </w:rPr>
              <w:t>
- ӨҚБ-ның ұйымдастыру құрылымының сызбасын құрастыруы;</w:t>
            </w:r>
          </w:p>
          <w:p>
            <w:pPr>
              <w:spacing w:after="20"/>
              <w:ind w:left="20"/>
              <w:jc w:val="both"/>
            </w:pPr>
            <w:r>
              <w:rPr>
                <w:rFonts w:ascii="Times New Roman"/>
                <w:b w:val="false"/>
                <w:i w:val="false"/>
                <w:color w:val="000000"/>
                <w:sz w:val="20"/>
              </w:rPr>
              <w:t>
- бұрғылау қондырғыларын жинау және тасымалдау сызбаларын құруы;</w:t>
            </w:r>
          </w:p>
          <w:p>
            <w:pPr>
              <w:spacing w:after="20"/>
              <w:ind w:left="20"/>
              <w:jc w:val="both"/>
            </w:pPr>
            <w:r>
              <w:rPr>
                <w:rFonts w:ascii="Times New Roman"/>
                <w:b w:val="false"/>
                <w:i w:val="false"/>
                <w:color w:val="000000"/>
                <w:sz w:val="20"/>
              </w:rPr>
              <w:t>
- шегендеу кеңсесiнiң сызбасын құруы;</w:t>
            </w:r>
          </w:p>
          <w:p>
            <w:pPr>
              <w:spacing w:after="20"/>
              <w:ind w:left="20"/>
              <w:jc w:val="both"/>
            </w:pPr>
            <w:r>
              <w:rPr>
                <w:rFonts w:ascii="Times New Roman"/>
                <w:b w:val="false"/>
                <w:i w:val="false"/>
                <w:color w:val="000000"/>
                <w:sz w:val="20"/>
              </w:rPr>
              <w:t>
- балшық зауытында ерiтiндiлердi даярлау сызбасын құруы.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Өндірістік-технологиялық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мамандығын алу бойынша практика.</w:t>
            </w:r>
          </w:p>
          <w:p>
            <w:pPr>
              <w:spacing w:after="20"/>
              <w:ind w:left="20"/>
              <w:jc w:val="both"/>
            </w:pPr>
            <w:r>
              <w:rPr>
                <w:rFonts w:ascii="Times New Roman"/>
                <w:b w:val="false"/>
                <w:i w:val="false"/>
                <w:color w:val="000000"/>
                <w:sz w:val="20"/>
              </w:rPr>
              <w:t xml:space="preserve">
Iшкi тәртiбiнiң ережесiн және мекемеде, барлық процесс кезiнде жұмыс орнында, бұрғылау басында еңбек қауiпсiздiгiнiң ережесiн ұғыну. </w:t>
            </w:r>
          </w:p>
          <w:p>
            <w:pPr>
              <w:spacing w:after="20"/>
              <w:ind w:left="20"/>
              <w:jc w:val="both"/>
            </w:pPr>
            <w:r>
              <w:rPr>
                <w:rFonts w:ascii="Times New Roman"/>
                <w:b w:val="false"/>
                <w:i w:val="false"/>
                <w:color w:val="000000"/>
                <w:sz w:val="20"/>
              </w:rPr>
              <w:t>
Еңбек қауiпсiздiгi жөнiндегi нұсқау, негiзгi мiндеттермен танысу. Түсiрiп-көтеру операциясы кезiнде ротор маңында жұмыс iстеу, сайманды ұзарту, сорапты қызмет ету, қосу және тоқтату, превентор қондырғысымен қызмет ету, скважинаны сынау кезiндегi жұмыстар. Бұрғышының екiншi көмекшiсi мiндетiн тәжiрибе жүзiнде игеру. Түсiрiп-көтеру операциясы кезiнде ротор маңында машина және автомат кiлттерiмен жұмыс жасауды, кигiзбе құбырларды түсiру және бекiту жұмыстарын, жабдықтарды майлау әдiстерiн және түрлерiн, бұрғылау жабдықтарының бөлшектерiн ауыстыру және оларға қызмет ету жұмыстарын тәжiрибе жүзiнде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мекемеде, барлық процесс кезiнде жұмыс орнында, бұрғылау басында еңбек қауiпсiздiк ережесiн сақтауы;</w:t>
            </w:r>
          </w:p>
          <w:p>
            <w:pPr>
              <w:spacing w:after="20"/>
              <w:ind w:left="20"/>
              <w:jc w:val="both"/>
            </w:pPr>
            <w:r>
              <w:rPr>
                <w:rFonts w:ascii="Times New Roman"/>
                <w:b w:val="false"/>
                <w:i w:val="false"/>
                <w:color w:val="000000"/>
                <w:sz w:val="20"/>
              </w:rPr>
              <w:t>
- кiшi механизация элементтерiн қолдануы;</w:t>
            </w:r>
          </w:p>
          <w:p>
            <w:pPr>
              <w:spacing w:after="20"/>
              <w:ind w:left="20"/>
              <w:jc w:val="both"/>
            </w:pPr>
            <w:r>
              <w:rPr>
                <w:rFonts w:ascii="Times New Roman"/>
                <w:b w:val="false"/>
                <w:i w:val="false"/>
                <w:color w:val="000000"/>
                <w:sz w:val="20"/>
              </w:rPr>
              <w:t>
- өрт сөндiру және жеке қорғаныс тәсiлiн қолдануы;</w:t>
            </w:r>
          </w:p>
          <w:p>
            <w:pPr>
              <w:spacing w:after="20"/>
              <w:ind w:left="20"/>
              <w:jc w:val="both"/>
            </w:pPr>
            <w:r>
              <w:rPr>
                <w:rFonts w:ascii="Times New Roman"/>
                <w:b w:val="false"/>
                <w:i w:val="false"/>
                <w:color w:val="000000"/>
                <w:sz w:val="20"/>
              </w:rPr>
              <w:t>
- бұрғышының екiншi көмекшiсi мiндетiн орындауы;</w:t>
            </w:r>
          </w:p>
          <w:p>
            <w:pPr>
              <w:spacing w:after="20"/>
              <w:ind w:left="20"/>
              <w:jc w:val="both"/>
            </w:pPr>
            <w:r>
              <w:rPr>
                <w:rFonts w:ascii="Times New Roman"/>
                <w:b w:val="false"/>
                <w:i w:val="false"/>
                <w:color w:val="000000"/>
                <w:sz w:val="20"/>
              </w:rPr>
              <w:t>
- кiшi механизация элементтерiмен жұмыс жасауы;</w:t>
            </w:r>
          </w:p>
          <w:p>
            <w:pPr>
              <w:spacing w:after="20"/>
              <w:ind w:left="20"/>
              <w:jc w:val="both"/>
            </w:pPr>
            <w:r>
              <w:rPr>
                <w:rFonts w:ascii="Times New Roman"/>
                <w:b w:val="false"/>
                <w:i w:val="false"/>
                <w:color w:val="000000"/>
                <w:sz w:val="20"/>
              </w:rPr>
              <w:t>
- жеке қорғаныс тәсiлдерiн қолдануы;</w:t>
            </w:r>
          </w:p>
          <w:p>
            <w:pPr>
              <w:spacing w:after="20"/>
              <w:ind w:left="20"/>
              <w:jc w:val="both"/>
            </w:pPr>
            <w:r>
              <w:rPr>
                <w:rFonts w:ascii="Times New Roman"/>
                <w:b w:val="false"/>
                <w:i w:val="false"/>
                <w:color w:val="000000"/>
                <w:sz w:val="20"/>
              </w:rPr>
              <w:t>
- жабдықтарға қызмет ету кезiнде дұрыс және қауiпсiз жұмысты орындауы;</w:t>
            </w:r>
          </w:p>
          <w:p>
            <w:pPr>
              <w:spacing w:after="20"/>
              <w:ind w:left="20"/>
              <w:jc w:val="both"/>
            </w:pPr>
            <w:r>
              <w:rPr>
                <w:rFonts w:ascii="Times New Roman"/>
                <w:b w:val="false"/>
                <w:i w:val="false"/>
                <w:color w:val="000000"/>
                <w:sz w:val="20"/>
              </w:rPr>
              <w:t>
- жұмыс орнында мәдениеттi сақтауы.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процесті жүргізу жағдайына байланысты каталог бойынша технологиялық жабдықтарды таңдау;</w:t>
            </w:r>
          </w:p>
          <w:p>
            <w:pPr>
              <w:spacing w:after="20"/>
              <w:ind w:left="20"/>
              <w:jc w:val="both"/>
            </w:pPr>
            <w:r>
              <w:rPr>
                <w:rFonts w:ascii="Times New Roman"/>
                <w:b w:val="false"/>
                <w:i w:val="false"/>
                <w:color w:val="000000"/>
                <w:sz w:val="20"/>
              </w:rPr>
              <w:t>
- бұрғылау қондырғысы жабдықтарының жұмысының негізгі көрсеткіштерін анықтау;</w:t>
            </w:r>
          </w:p>
          <w:p>
            <w:pPr>
              <w:spacing w:after="20"/>
              <w:ind w:left="20"/>
              <w:jc w:val="both"/>
            </w:pPr>
            <w:r>
              <w:rPr>
                <w:rFonts w:ascii="Times New Roman"/>
                <w:b w:val="false"/>
                <w:i w:val="false"/>
                <w:color w:val="000000"/>
                <w:sz w:val="20"/>
              </w:rPr>
              <w:t>
- қойылған міндетті орындау қажетті әрекеттерді жоспарлау;</w:t>
            </w:r>
          </w:p>
          <w:p>
            <w:pPr>
              <w:spacing w:after="20"/>
              <w:ind w:left="20"/>
              <w:jc w:val="both"/>
            </w:pPr>
            <w:r>
              <w:rPr>
                <w:rFonts w:ascii="Times New Roman"/>
                <w:b w:val="false"/>
                <w:i w:val="false"/>
                <w:color w:val="000000"/>
                <w:sz w:val="20"/>
              </w:rPr>
              <w:t>
- шикізатты, өнімді және қосымша материалды тиімді пайдалану;</w:t>
            </w:r>
          </w:p>
          <w:p>
            <w:pPr>
              <w:spacing w:after="20"/>
              <w:ind w:left="20"/>
              <w:jc w:val="both"/>
            </w:pPr>
            <w:r>
              <w:rPr>
                <w:rFonts w:ascii="Times New Roman"/>
                <w:b w:val="false"/>
                <w:i w:val="false"/>
                <w:color w:val="000000"/>
                <w:sz w:val="20"/>
              </w:rPr>
              <w:t>
- скважинаны мұнай мен газға бұрғылау процесінде жуу технологиясын бақылау;</w:t>
            </w:r>
          </w:p>
          <w:p>
            <w:pPr>
              <w:spacing w:after="20"/>
              <w:ind w:left="20"/>
              <w:jc w:val="both"/>
            </w:pPr>
            <w:r>
              <w:rPr>
                <w:rFonts w:ascii="Times New Roman"/>
                <w:b w:val="false"/>
                <w:i w:val="false"/>
                <w:color w:val="000000"/>
                <w:sz w:val="20"/>
              </w:rPr>
              <w:t>
- бұрғылаудың техникалық және технологиялық есептерін орындау;</w:t>
            </w:r>
          </w:p>
          <w:p>
            <w:pPr>
              <w:spacing w:after="20"/>
              <w:ind w:left="20"/>
              <w:jc w:val="both"/>
            </w:pPr>
            <w:r>
              <w:rPr>
                <w:rFonts w:ascii="Times New Roman"/>
                <w:b w:val="false"/>
                <w:i w:val="false"/>
                <w:color w:val="000000"/>
                <w:sz w:val="20"/>
              </w:rPr>
              <w:t>
- мұнай және газ скважиналарын бұрғылау кезінде техника қауіпсіздік ережелерін сақтау;</w:t>
            </w:r>
          </w:p>
          <w:p>
            <w:pPr>
              <w:spacing w:after="20"/>
              <w:ind w:left="20"/>
              <w:jc w:val="both"/>
            </w:pPr>
            <w:r>
              <w:rPr>
                <w:rFonts w:ascii="Times New Roman"/>
                <w:b w:val="false"/>
                <w:i w:val="false"/>
                <w:color w:val="000000"/>
                <w:sz w:val="20"/>
              </w:rPr>
              <w:t>
- скважина жұмысын реттеу;</w:t>
            </w:r>
          </w:p>
          <w:p>
            <w:pPr>
              <w:spacing w:after="20"/>
              <w:ind w:left="20"/>
              <w:jc w:val="both"/>
            </w:pPr>
            <w:r>
              <w:rPr>
                <w:rFonts w:ascii="Times New Roman"/>
                <w:b w:val="false"/>
                <w:i w:val="false"/>
                <w:color w:val="000000"/>
                <w:sz w:val="20"/>
              </w:rPr>
              <w:t>
- мұнай және газ скважинасы өнімін анықтау;</w:t>
            </w:r>
          </w:p>
          <w:p>
            <w:pPr>
              <w:spacing w:after="20"/>
              <w:ind w:left="20"/>
              <w:jc w:val="both"/>
            </w:pPr>
            <w:r>
              <w:rPr>
                <w:rFonts w:ascii="Times New Roman"/>
                <w:b w:val="false"/>
                <w:i w:val="false"/>
                <w:color w:val="000000"/>
                <w:sz w:val="20"/>
              </w:rPr>
              <w:t>
- мұнай өндірудің технологиялық процесін жүргізу;</w:t>
            </w:r>
          </w:p>
          <w:p>
            <w:pPr>
              <w:spacing w:after="20"/>
              <w:ind w:left="20"/>
              <w:jc w:val="both"/>
            </w:pPr>
            <w:r>
              <w:rPr>
                <w:rFonts w:ascii="Times New Roman"/>
                <w:b w:val="false"/>
                <w:i w:val="false"/>
                <w:color w:val="000000"/>
                <w:sz w:val="20"/>
              </w:rPr>
              <w:t>
- сорап және компрессор жабдықтары жұмысының негізгі көрсеткіштерін анықтау;</w:t>
            </w:r>
          </w:p>
          <w:p>
            <w:pPr>
              <w:spacing w:after="20"/>
              <w:ind w:left="20"/>
              <w:jc w:val="both"/>
            </w:pPr>
            <w:r>
              <w:rPr>
                <w:rFonts w:ascii="Times New Roman"/>
                <w:b w:val="false"/>
                <w:i w:val="false"/>
                <w:color w:val="000000"/>
                <w:sz w:val="20"/>
              </w:rPr>
              <w:t>
- технологиялық жабдықтарды пайдалану кезінде техника қауіпсіздігі ережелерін сқтау;</w:t>
            </w:r>
          </w:p>
          <w:p>
            <w:pPr>
              <w:spacing w:after="20"/>
              <w:ind w:left="20"/>
              <w:jc w:val="both"/>
            </w:pPr>
            <w:r>
              <w:rPr>
                <w:rFonts w:ascii="Times New Roman"/>
                <w:b w:val="false"/>
                <w:i w:val="false"/>
                <w:color w:val="000000"/>
                <w:sz w:val="20"/>
              </w:rPr>
              <w:t>
- жабдықтардың жұмыс режимін анықтау;</w:t>
            </w:r>
          </w:p>
          <w:p>
            <w:pPr>
              <w:spacing w:after="20"/>
              <w:ind w:left="20"/>
              <w:jc w:val="both"/>
            </w:pPr>
            <w:r>
              <w:rPr>
                <w:rFonts w:ascii="Times New Roman"/>
                <w:b w:val="false"/>
                <w:i w:val="false"/>
                <w:color w:val="000000"/>
                <w:sz w:val="20"/>
              </w:rPr>
              <w:t>
- жабдықтардың технологиялық есебі негізінде стандартты жабдықтарды таңдау;</w:t>
            </w:r>
          </w:p>
          <w:p>
            <w:pPr>
              <w:spacing w:after="20"/>
              <w:ind w:left="20"/>
              <w:jc w:val="both"/>
            </w:pPr>
            <w:r>
              <w:rPr>
                <w:rFonts w:ascii="Times New Roman"/>
                <w:b w:val="false"/>
                <w:i w:val="false"/>
                <w:color w:val="000000"/>
                <w:sz w:val="20"/>
              </w:rPr>
              <w:t>
- мұнай өндіру әдістері мен принциптерін және мұнай бизнесі жүйесін білу;</w:t>
            </w:r>
          </w:p>
          <w:p>
            <w:pPr>
              <w:spacing w:after="20"/>
              <w:ind w:left="20"/>
              <w:jc w:val="both"/>
            </w:pPr>
            <w:r>
              <w:rPr>
                <w:rFonts w:ascii="Times New Roman"/>
                <w:b w:val="false"/>
                <w:i w:val="false"/>
                <w:color w:val="000000"/>
                <w:sz w:val="20"/>
              </w:rPr>
              <w:t>
- механизмдер мен жеке тораптарды шешу және жинау жұмыстарын орындау;</w:t>
            </w:r>
          </w:p>
          <w:p>
            <w:pPr>
              <w:spacing w:after="20"/>
              <w:ind w:left="20"/>
              <w:jc w:val="both"/>
            </w:pPr>
            <w:r>
              <w:rPr>
                <w:rFonts w:ascii="Times New Roman"/>
                <w:b w:val="false"/>
                <w:i w:val="false"/>
                <w:color w:val="000000"/>
                <w:sz w:val="20"/>
              </w:rPr>
              <w:t>
- өндіру және скважинаны жөндеу кезінде қолданылатын жабдықтар жұмысын басқару;</w:t>
            </w:r>
          </w:p>
          <w:p>
            <w:pPr>
              <w:spacing w:after="20"/>
              <w:ind w:left="20"/>
              <w:jc w:val="both"/>
            </w:pPr>
            <w:r>
              <w:rPr>
                <w:rFonts w:ascii="Times New Roman"/>
                <w:b w:val="false"/>
                <w:i w:val="false"/>
                <w:color w:val="000000"/>
                <w:sz w:val="20"/>
              </w:rPr>
              <w:t>
- жөндеу операторының және ІІІ-дәрежелі бұрғышы көмекшісінің жұмыстарын жүргізу;</w:t>
            </w:r>
          </w:p>
          <w:p>
            <w:pPr>
              <w:spacing w:after="20"/>
              <w:ind w:left="20"/>
              <w:jc w:val="both"/>
            </w:pPr>
            <w:r>
              <w:rPr>
                <w:rFonts w:ascii="Times New Roman"/>
                <w:b w:val="false"/>
                <w:i w:val="false"/>
                <w:color w:val="000000"/>
                <w:sz w:val="20"/>
              </w:rPr>
              <w:t>
- өндірісте теориялық білімін жетік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xml:space="preserve">
Скважинаны бұрғылау технологиясын, скважина конструкциясын, скважина түбiнiң конструкциясын, оларды анықтайтын факторларды бiлу. Бұрғылау тәртiбi. </w:t>
            </w:r>
          </w:p>
          <w:p>
            <w:pPr>
              <w:spacing w:after="20"/>
              <w:ind w:left="20"/>
              <w:jc w:val="both"/>
            </w:pPr>
            <w:r>
              <w:rPr>
                <w:rFonts w:ascii="Times New Roman"/>
                <w:b w:val="false"/>
                <w:i w:val="false"/>
                <w:color w:val="000000"/>
                <w:sz w:val="20"/>
              </w:rPr>
              <w:t xml:space="preserve">
Бұрғылау интервалы бойынша түп қозғалтқышының және қашаудың түрлерiн таңдау. Қашаудың жұмыс iстеу анализдерi. Бұрғылау тәртiбiнiң параметрлерiн реттеу және таңдау. </w:t>
            </w:r>
          </w:p>
          <w:p>
            <w:pPr>
              <w:spacing w:after="20"/>
              <w:ind w:left="20"/>
              <w:jc w:val="both"/>
            </w:pPr>
            <w:r>
              <w:rPr>
                <w:rFonts w:ascii="Times New Roman"/>
                <w:b w:val="false"/>
                <w:i w:val="false"/>
                <w:color w:val="000000"/>
                <w:sz w:val="20"/>
              </w:rPr>
              <w:t xml:space="preserve">
Скважинаның жоғарғы сапасын қамтамасыз ететiн, бұрғылау және қабатты ашу жұмыстарына қойылатын технологиялық талаптың сақталуына жауап беру. </w:t>
            </w:r>
          </w:p>
          <w:p>
            <w:pPr>
              <w:spacing w:after="20"/>
              <w:ind w:left="20"/>
              <w:jc w:val="both"/>
            </w:pPr>
            <w:r>
              <w:rPr>
                <w:rFonts w:ascii="Times New Roman"/>
                <w:b w:val="false"/>
                <w:i w:val="false"/>
                <w:color w:val="000000"/>
                <w:sz w:val="20"/>
              </w:rPr>
              <w:t xml:space="preserve">
Геологиялық факторларға байланысты, скважина интервалдарын бұрғылауға қолданылатын бұрғылау ертiндiлерiне қойылатын талап. </w:t>
            </w:r>
          </w:p>
          <w:p>
            <w:pPr>
              <w:spacing w:after="20"/>
              <w:ind w:left="20"/>
              <w:jc w:val="both"/>
            </w:pPr>
            <w:r>
              <w:rPr>
                <w:rFonts w:ascii="Times New Roman"/>
                <w:b w:val="false"/>
                <w:i w:val="false"/>
                <w:color w:val="000000"/>
                <w:sz w:val="20"/>
              </w:rPr>
              <w:t xml:space="preserve">
Бұрғылау ертiндiлерiн даярлау және тазалау әдiстерi. </w:t>
            </w:r>
          </w:p>
          <w:p>
            <w:pPr>
              <w:spacing w:after="20"/>
              <w:ind w:left="20"/>
              <w:jc w:val="both"/>
            </w:pPr>
            <w:r>
              <w:rPr>
                <w:rFonts w:ascii="Times New Roman"/>
                <w:b w:val="false"/>
                <w:i w:val="false"/>
                <w:color w:val="000000"/>
                <w:sz w:val="20"/>
              </w:rPr>
              <w:t>
Бұрғылау ертiндiсiнiң үш сатылы тазалау жүйесiн реттеудi iстей бiлу.</w:t>
            </w:r>
          </w:p>
          <w:p>
            <w:pPr>
              <w:spacing w:after="20"/>
              <w:ind w:left="20"/>
              <w:jc w:val="both"/>
            </w:pPr>
            <w:r>
              <w:rPr>
                <w:rFonts w:ascii="Times New Roman"/>
                <w:b w:val="false"/>
                <w:i w:val="false"/>
                <w:color w:val="000000"/>
                <w:sz w:val="20"/>
              </w:rPr>
              <w:t>
Ерiтiндiлер параметрлерiн бақылауды қамтамасыз ету, реагенттермен өңдеу тәртiбiн бiлу, ерiтiндi параметрлерiн бақылайтын приборларды бiлу, оларды қолдану және өлшеу жұмыстарын жүргiзе бiлу.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апаттарды және бақытсыз жағдайларды зерттеу;</w:t>
            </w:r>
          </w:p>
          <w:p>
            <w:pPr>
              <w:spacing w:after="20"/>
              <w:ind w:left="20"/>
              <w:jc w:val="both"/>
            </w:pPr>
            <w:r>
              <w:rPr>
                <w:rFonts w:ascii="Times New Roman"/>
                <w:b w:val="false"/>
                <w:i w:val="false"/>
                <w:color w:val="000000"/>
                <w:sz w:val="20"/>
              </w:rPr>
              <w:t>
- жабдықтардың, iрге тастардың орналасу сызбаларын cалуы;</w:t>
            </w:r>
          </w:p>
          <w:p>
            <w:pPr>
              <w:spacing w:after="20"/>
              <w:ind w:left="20"/>
              <w:jc w:val="both"/>
            </w:pPr>
            <w:r>
              <w:rPr>
                <w:rFonts w:ascii="Times New Roman"/>
                <w:b w:val="false"/>
                <w:i w:val="false"/>
                <w:color w:val="000000"/>
                <w:sz w:val="20"/>
              </w:rPr>
              <w:t>
- сораптарды байлау, жинау және бұрғылау ерiтiндiсiн дайындау және тазалау жабдықтарының орналасу сызбаларын салуы;</w:t>
            </w:r>
          </w:p>
          <w:p>
            <w:pPr>
              <w:spacing w:after="20"/>
              <w:ind w:left="20"/>
              <w:jc w:val="both"/>
            </w:pPr>
            <w:r>
              <w:rPr>
                <w:rFonts w:ascii="Times New Roman"/>
                <w:b w:val="false"/>
                <w:i w:val="false"/>
                <w:color w:val="000000"/>
                <w:sz w:val="20"/>
              </w:rPr>
              <w:t>
- сынау кезiнде скважина сағасын байлау сызбаларын құрастыруы;</w:t>
            </w:r>
          </w:p>
          <w:p>
            <w:pPr>
              <w:spacing w:after="20"/>
              <w:ind w:left="20"/>
              <w:jc w:val="both"/>
            </w:pPr>
            <w:r>
              <w:rPr>
                <w:rFonts w:ascii="Times New Roman"/>
                <w:b w:val="false"/>
                <w:i w:val="false"/>
                <w:color w:val="000000"/>
                <w:sz w:val="20"/>
              </w:rPr>
              <w:t>
- қондырғы сызбасын құрастыруы;</w:t>
            </w:r>
          </w:p>
          <w:p>
            <w:pPr>
              <w:spacing w:after="20"/>
              <w:ind w:left="20"/>
              <w:jc w:val="both"/>
            </w:pPr>
            <w:r>
              <w:rPr>
                <w:rFonts w:ascii="Times New Roman"/>
                <w:b w:val="false"/>
                <w:i w:val="false"/>
                <w:color w:val="000000"/>
                <w:sz w:val="20"/>
              </w:rPr>
              <w:t>
- кигiзбе құбырларын түсiру және оларды цементтеу кезiнде қолданылатын құжаттарды толтыруы;</w:t>
            </w:r>
          </w:p>
          <w:p>
            <w:pPr>
              <w:spacing w:after="20"/>
              <w:ind w:left="20"/>
              <w:jc w:val="both"/>
            </w:pPr>
            <w:r>
              <w:rPr>
                <w:rFonts w:ascii="Times New Roman"/>
                <w:b w:val="false"/>
                <w:i w:val="false"/>
                <w:color w:val="000000"/>
                <w:sz w:val="20"/>
              </w:rPr>
              <w:t>
- шыңырауды сапалы дайындауы;</w:t>
            </w:r>
          </w:p>
          <w:p>
            <w:pPr>
              <w:spacing w:after="20"/>
              <w:ind w:left="20"/>
              <w:jc w:val="both"/>
            </w:pPr>
            <w:r>
              <w:rPr>
                <w:rFonts w:ascii="Times New Roman"/>
                <w:b w:val="false"/>
                <w:i w:val="false"/>
                <w:color w:val="000000"/>
                <w:sz w:val="20"/>
              </w:rPr>
              <w:t>
- перфоратар түрлерiн таңдауы және олардың артықшылығы мен кемшiлiгiн айыруы;</w:t>
            </w:r>
          </w:p>
          <w:p>
            <w:pPr>
              <w:spacing w:after="20"/>
              <w:ind w:left="20"/>
              <w:jc w:val="both"/>
            </w:pPr>
            <w:r>
              <w:rPr>
                <w:rFonts w:ascii="Times New Roman"/>
                <w:b w:val="false"/>
                <w:i w:val="false"/>
                <w:color w:val="000000"/>
                <w:sz w:val="20"/>
              </w:rPr>
              <w:t>
- шыңырау сағасын байлау сызбасын құрастыруы.</w:t>
            </w:r>
          </w:p>
          <w:p>
            <w:pPr>
              <w:spacing w:after="20"/>
              <w:ind w:left="20"/>
              <w:jc w:val="both"/>
            </w:pPr>
            <w:r>
              <w:rPr>
                <w:rFonts w:ascii="Times New Roman"/>
                <w:b w:val="false"/>
                <w:i w:val="false"/>
                <w:color w:val="000000"/>
                <w:sz w:val="20"/>
              </w:rPr>
              <w:t>
- 1 м тереңдеу құнын есептеуi;</w:t>
            </w:r>
          </w:p>
          <w:p>
            <w:pPr>
              <w:spacing w:after="20"/>
              <w:ind w:left="20"/>
              <w:jc w:val="both"/>
            </w:pPr>
            <w:r>
              <w:rPr>
                <w:rFonts w:ascii="Times New Roman"/>
                <w:b w:val="false"/>
                <w:i w:val="false"/>
                <w:color w:val="000000"/>
                <w:sz w:val="20"/>
              </w:rPr>
              <w:t>
- статиялар бойынша уақыт шығынын анализдеуi және бригадамен қосыла өнiмдiлiгi төмен уақытты қысқарту шараларын құрастыруы;</w:t>
            </w:r>
          </w:p>
          <w:p>
            <w:pPr>
              <w:spacing w:after="20"/>
              <w:ind w:left="20"/>
              <w:jc w:val="both"/>
            </w:pPr>
            <w:r>
              <w:rPr>
                <w:rFonts w:ascii="Times New Roman"/>
                <w:b w:val="false"/>
                <w:i w:val="false"/>
                <w:color w:val="000000"/>
                <w:sz w:val="20"/>
              </w:rPr>
              <w:t>
- бұрғылау бригадасында жиналысты дайындауы және өткiзуi;</w:t>
            </w:r>
          </w:p>
          <w:p>
            <w:pPr>
              <w:spacing w:after="20"/>
              <w:ind w:left="20"/>
              <w:jc w:val="both"/>
            </w:pPr>
            <w:r>
              <w:rPr>
                <w:rFonts w:ascii="Times New Roman"/>
                <w:b w:val="false"/>
                <w:i w:val="false"/>
                <w:color w:val="000000"/>
                <w:sz w:val="20"/>
              </w:rPr>
              <w:t>
- жұмыстар қорытындысын анализдеуi және келешектегi жұмыстар жоспарларына өз үлесiн қосуы.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бұрғылау жабдықтарының жөндеу және пайдалану ережелерін орындау;</w:t>
            </w:r>
          </w:p>
          <w:p>
            <w:pPr>
              <w:spacing w:after="20"/>
              <w:ind w:left="20"/>
              <w:jc w:val="both"/>
            </w:pPr>
            <w:r>
              <w:rPr>
                <w:rFonts w:ascii="Times New Roman"/>
                <w:b w:val="false"/>
                <w:i w:val="false"/>
                <w:color w:val="000000"/>
                <w:sz w:val="20"/>
              </w:rPr>
              <w:t>
- мамандығына сәйкес өндірісте қарапайым жұмыстарды орындау;</w:t>
            </w:r>
          </w:p>
          <w:p>
            <w:pPr>
              <w:spacing w:after="20"/>
              <w:ind w:left="20"/>
              <w:jc w:val="both"/>
            </w:pPr>
            <w:r>
              <w:rPr>
                <w:rFonts w:ascii="Times New Roman"/>
                <w:b w:val="false"/>
                <w:i w:val="false"/>
                <w:color w:val="000000"/>
                <w:sz w:val="20"/>
              </w:rPr>
              <w:t>
- бұрғылау жабдықтарын жұмысқа дайындау;</w:t>
            </w:r>
          </w:p>
          <w:p>
            <w:pPr>
              <w:spacing w:after="20"/>
              <w:ind w:left="20"/>
              <w:jc w:val="both"/>
            </w:pPr>
            <w:r>
              <w:rPr>
                <w:rFonts w:ascii="Times New Roman"/>
                <w:b w:val="false"/>
                <w:i w:val="false"/>
                <w:color w:val="000000"/>
                <w:sz w:val="20"/>
              </w:rPr>
              <w:t>
- өндірісте жабдықтарға техникалық қызмет көрсету және жөндеу жүргізу;</w:t>
            </w:r>
          </w:p>
          <w:p>
            <w:pPr>
              <w:spacing w:after="20"/>
              <w:ind w:left="20"/>
              <w:jc w:val="both"/>
            </w:pPr>
            <w:r>
              <w:rPr>
                <w:rFonts w:ascii="Times New Roman"/>
                <w:b w:val="false"/>
                <w:i w:val="false"/>
                <w:color w:val="000000"/>
                <w:sz w:val="20"/>
              </w:rPr>
              <w:t>
- бұрғылау жабдықтарының міндетін анықтау;</w:t>
            </w:r>
          </w:p>
          <w:p>
            <w:pPr>
              <w:spacing w:after="20"/>
              <w:ind w:left="20"/>
              <w:jc w:val="both"/>
            </w:pPr>
            <w:r>
              <w:rPr>
                <w:rFonts w:ascii="Times New Roman"/>
                <w:b w:val="false"/>
                <w:i w:val="false"/>
                <w:color w:val="000000"/>
                <w:sz w:val="20"/>
              </w:rPr>
              <w:t>
- техника қауіпсіздігін сақтау;</w:t>
            </w:r>
          </w:p>
          <w:p>
            <w:pPr>
              <w:spacing w:after="20"/>
              <w:ind w:left="20"/>
              <w:jc w:val="both"/>
            </w:pPr>
            <w:r>
              <w:rPr>
                <w:rFonts w:ascii="Times New Roman"/>
                <w:b w:val="false"/>
                <w:i w:val="false"/>
                <w:color w:val="000000"/>
                <w:sz w:val="20"/>
              </w:rPr>
              <w:t>
- скважинаны цементтеу үшін бұрғылау ерітінділерін таңдау;</w:t>
            </w:r>
          </w:p>
          <w:p>
            <w:pPr>
              <w:spacing w:after="20"/>
              <w:ind w:left="20"/>
              <w:jc w:val="both"/>
            </w:pPr>
            <w:r>
              <w:rPr>
                <w:rFonts w:ascii="Times New Roman"/>
                <w:b w:val="false"/>
                <w:i w:val="false"/>
                <w:color w:val="000000"/>
                <w:sz w:val="20"/>
              </w:rPr>
              <w:t>
- өндірісте технологиялық процестердің қарапайым операцияларын орындау;</w:t>
            </w:r>
          </w:p>
          <w:p>
            <w:pPr>
              <w:spacing w:after="20"/>
              <w:ind w:left="20"/>
              <w:jc w:val="both"/>
            </w:pPr>
            <w:r>
              <w:rPr>
                <w:rFonts w:ascii="Times New Roman"/>
                <w:b w:val="false"/>
                <w:i w:val="false"/>
                <w:color w:val="000000"/>
                <w:sz w:val="20"/>
              </w:rPr>
              <w:t>
- жабдықтардың алдын ала және ағымдағы жөндеуін орындау;</w:t>
            </w:r>
          </w:p>
          <w:p>
            <w:pPr>
              <w:spacing w:after="20"/>
              <w:ind w:left="20"/>
              <w:jc w:val="both"/>
            </w:pPr>
            <w:r>
              <w:rPr>
                <w:rFonts w:ascii="Times New Roman"/>
                <w:b w:val="false"/>
                <w:i w:val="false"/>
                <w:color w:val="000000"/>
                <w:sz w:val="20"/>
              </w:rPr>
              <w:t>
- жұмыс орнындағы мүмкін асқынулар мен апаттарды жою;</w:t>
            </w:r>
          </w:p>
          <w:p>
            <w:pPr>
              <w:spacing w:after="20"/>
              <w:ind w:left="20"/>
              <w:jc w:val="both"/>
            </w:pPr>
            <w:r>
              <w:rPr>
                <w:rFonts w:ascii="Times New Roman"/>
                <w:b w:val="false"/>
                <w:i w:val="false"/>
                <w:color w:val="000000"/>
                <w:sz w:val="20"/>
              </w:rPr>
              <w:t>
- құнарлы қабаттарды ашу үшін бұрғылау ерітінділерін таңдау;</w:t>
            </w:r>
          </w:p>
          <w:p>
            <w:pPr>
              <w:spacing w:after="20"/>
              <w:ind w:left="20"/>
              <w:jc w:val="both"/>
            </w:pPr>
            <w:r>
              <w:rPr>
                <w:rFonts w:ascii="Times New Roman"/>
                <w:b w:val="false"/>
                <w:i w:val="false"/>
                <w:color w:val="000000"/>
                <w:sz w:val="20"/>
              </w:rPr>
              <w:t>
- кигізбе тізбегін беріктікке және цементтеудің есептерін шығару;</w:t>
            </w:r>
          </w:p>
          <w:p>
            <w:pPr>
              <w:spacing w:after="20"/>
              <w:ind w:left="20"/>
              <w:jc w:val="both"/>
            </w:pPr>
            <w:r>
              <w:rPr>
                <w:rFonts w:ascii="Times New Roman"/>
                <w:b w:val="false"/>
                <w:i w:val="false"/>
                <w:color w:val="000000"/>
                <w:sz w:val="20"/>
              </w:rPr>
              <w:t>
- скважинаны цементтеу кезінде техника қауіпсіздігін сақтау;</w:t>
            </w:r>
          </w:p>
          <w:p>
            <w:pPr>
              <w:spacing w:after="20"/>
              <w:ind w:left="20"/>
              <w:jc w:val="both"/>
            </w:pPr>
            <w:r>
              <w:rPr>
                <w:rFonts w:ascii="Times New Roman"/>
                <w:b w:val="false"/>
                <w:i w:val="false"/>
                <w:color w:val="000000"/>
                <w:sz w:val="20"/>
              </w:rPr>
              <w:t>
- скважина құрылымын таңдау, скважинаны цементтеу, скважиналардағы кигiзбе құбыр жұмысының шарттарын таңдау және әртүрлі мұнай және газ скважиналарындағы кигiзбе тiзбегiнiң есебінің ерекшеліктеріне қойылатын талаптарды игеру;</w:t>
            </w:r>
          </w:p>
          <w:p>
            <w:pPr>
              <w:spacing w:after="20"/>
              <w:ind w:left="20"/>
              <w:jc w:val="both"/>
            </w:pPr>
            <w:r>
              <w:rPr>
                <w:rFonts w:ascii="Times New Roman"/>
                <w:b w:val="false"/>
                <w:i w:val="false"/>
                <w:color w:val="000000"/>
                <w:sz w:val="20"/>
              </w:rPr>
              <w:t>
- мұнай және газ кенорындарындағы скважинаны цементтеуші қондырғылардың жұмысындағы ақауды анықтау және ескерту;</w:t>
            </w:r>
          </w:p>
          <w:p>
            <w:pPr>
              <w:spacing w:after="20"/>
              <w:ind w:left="20"/>
              <w:jc w:val="both"/>
            </w:pPr>
            <w:r>
              <w:rPr>
                <w:rFonts w:ascii="Times New Roman"/>
                <w:b w:val="false"/>
                <w:i w:val="false"/>
                <w:color w:val="000000"/>
                <w:sz w:val="20"/>
              </w:rPr>
              <w:t>
- игерген арнайы білімін өндірісте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3.1.15</w:t>
            </w:r>
          </w:p>
          <w:p>
            <w:pPr>
              <w:spacing w:after="20"/>
              <w:ind w:left="20"/>
              <w:jc w:val="both"/>
            </w:pPr>
            <w:r>
              <w:rPr>
                <w:rFonts w:ascii="Times New Roman"/>
                <w:b w:val="false"/>
                <w:i w:val="false"/>
                <w:color w:val="000000"/>
                <w:sz w:val="20"/>
              </w:rPr>
              <w:t>
КҚ 3.1.16</w:t>
            </w:r>
          </w:p>
          <w:p>
            <w:pPr>
              <w:spacing w:after="20"/>
              <w:ind w:left="20"/>
              <w:jc w:val="both"/>
            </w:pPr>
            <w:r>
              <w:rPr>
                <w:rFonts w:ascii="Times New Roman"/>
                <w:b w:val="false"/>
                <w:i w:val="false"/>
                <w:color w:val="000000"/>
                <w:sz w:val="20"/>
              </w:rPr>
              <w:t>
КҚ 3.1.17</w:t>
            </w:r>
          </w:p>
          <w:p>
            <w:pPr>
              <w:spacing w:after="20"/>
              <w:ind w:left="20"/>
              <w:jc w:val="both"/>
            </w:pPr>
            <w:r>
              <w:rPr>
                <w:rFonts w:ascii="Times New Roman"/>
                <w:b w:val="false"/>
                <w:i w:val="false"/>
                <w:color w:val="000000"/>
                <w:sz w:val="20"/>
              </w:rPr>
              <w:t>
КҚ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04,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 және дипломдық жобалау.</w:t>
            </w:r>
          </w:p>
          <w:p>
            <w:pPr>
              <w:spacing w:after="20"/>
              <w:ind w:left="20"/>
              <w:jc w:val="both"/>
            </w:pPr>
            <w:r>
              <w:rPr>
                <w:rFonts w:ascii="Times New Roman"/>
                <w:b w:val="false"/>
                <w:i w:val="false"/>
                <w:color w:val="000000"/>
                <w:sz w:val="20"/>
              </w:rPr>
              <w:t xml:space="preserve">
Бұрғышының және бұрғылау-шеберiнiң құқықтары мен мiндеттерi, бұрғылаушы бригадасының, вахтаның нормативтi құрылымы. Вахтамен, бригадамен орындайтын жұмыстар түрлерi. </w:t>
            </w:r>
          </w:p>
          <w:p>
            <w:pPr>
              <w:spacing w:after="20"/>
              <w:ind w:left="20"/>
              <w:jc w:val="both"/>
            </w:pPr>
            <w:r>
              <w:rPr>
                <w:rFonts w:ascii="Times New Roman"/>
                <w:b w:val="false"/>
                <w:i w:val="false"/>
                <w:color w:val="000000"/>
                <w:sz w:val="20"/>
              </w:rPr>
              <w:t>
Жабдықтардың профилактикалық қызмет көрсетудiң қазiргi ретi. Бұрғылау бойынша алған құжаттардың жағдайы, индикаторлы диаграмаларды шешiп оқудың дұрыстығы.</w:t>
            </w:r>
          </w:p>
          <w:p>
            <w:pPr>
              <w:spacing w:after="20"/>
              <w:ind w:left="20"/>
              <w:jc w:val="both"/>
            </w:pPr>
            <w:r>
              <w:rPr>
                <w:rFonts w:ascii="Times New Roman"/>
                <w:b w:val="false"/>
                <w:i w:val="false"/>
                <w:color w:val="000000"/>
                <w:sz w:val="20"/>
              </w:rPr>
              <w:t xml:space="preserve">
Картограммаларды шешiп оқу, бөлу бағасын анықтау және салалардың қажеттi есептерiн жүргiзу. Бiр аймаққа тән апаттарды жою жолдары, оларды алдын-алу шаралары, тағы басқа апаттарды тергеу. ТКО кезiнде және бұрғылау кезiнде бұрғышының пультте жұмыс жүргiзудiң тәжiрибелiк үйрету, бұл кезде жұмыстардың қауiпсiз және жөндеу жұмыстарында. Шебердiң айлық есеп дайындау әдiстемесi. Материалдардың және қор бөлшектердiң шығынын есептеу оларды сақтау және қоймаларға тасымалдау ретi. </w:t>
            </w:r>
          </w:p>
          <w:p>
            <w:pPr>
              <w:spacing w:after="20"/>
              <w:ind w:left="20"/>
              <w:jc w:val="both"/>
            </w:pPr>
            <w:r>
              <w:rPr>
                <w:rFonts w:ascii="Times New Roman"/>
                <w:b w:val="false"/>
                <w:i w:val="false"/>
                <w:color w:val="000000"/>
                <w:sz w:val="20"/>
              </w:rPr>
              <w:t>
Барлық категориялары бақытсыз жағдайларды тергеу, және олар туралы хабарлау ретi. Скважиналарды құру кезiнде уақыттың рұқсат етiлетiн ретi. Күнпарақтық уақыттың пайдаланған шығын баптары бойынша талдау және оның қалпына келу жолдарын бақылап отыру.</w:t>
            </w:r>
          </w:p>
          <w:p>
            <w:pPr>
              <w:spacing w:after="20"/>
              <w:ind w:left="20"/>
              <w:jc w:val="both"/>
            </w:pPr>
            <w:r>
              <w:rPr>
                <w:rFonts w:ascii="Times New Roman"/>
                <w:b w:val="false"/>
                <w:i w:val="false"/>
                <w:color w:val="000000"/>
                <w:sz w:val="20"/>
              </w:rPr>
              <w:t>
Жұмыстарды өрт және жалпы қауiпсiздiк жұмыстарын ұйымдастыруға негiзделген талаптар.</w:t>
            </w:r>
          </w:p>
          <w:p>
            <w:pPr>
              <w:spacing w:after="20"/>
              <w:ind w:left="20"/>
              <w:jc w:val="both"/>
            </w:pPr>
            <w:r>
              <w:rPr>
                <w:rFonts w:ascii="Times New Roman"/>
                <w:b w:val="false"/>
                <w:i w:val="false"/>
                <w:color w:val="000000"/>
                <w:sz w:val="20"/>
              </w:rPr>
              <w:t>
Тәжiрибеде жүру уақытында білім алушы дипломдық тапсырмаларға сәйкес дипломдық жобалау бойынша материалдар жинайды.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негiзгi өндiрiстiк-техникалық және экономикалық құжаттарды құрауы;</w:t>
            </w:r>
          </w:p>
          <w:p>
            <w:pPr>
              <w:spacing w:after="20"/>
              <w:ind w:left="20"/>
              <w:jc w:val="both"/>
            </w:pPr>
            <w:r>
              <w:rPr>
                <w:rFonts w:ascii="Times New Roman"/>
                <w:b w:val="false"/>
                <w:i w:val="false"/>
                <w:color w:val="000000"/>
                <w:sz w:val="20"/>
              </w:rPr>
              <w:t>
- цехтардың жұмысын бақылауы және бөлімше қызметіне құжаттар дайындауы;</w:t>
            </w:r>
          </w:p>
          <w:p>
            <w:pPr>
              <w:spacing w:after="20"/>
              <w:ind w:left="20"/>
              <w:jc w:val="both"/>
            </w:pPr>
            <w:r>
              <w:rPr>
                <w:rFonts w:ascii="Times New Roman"/>
                <w:b w:val="false"/>
                <w:i w:val="false"/>
                <w:color w:val="000000"/>
                <w:sz w:val="20"/>
              </w:rPr>
              <w:t>
- жұмысшының жұмыс жасаған қашау карточкаларын дайындауы;</w:t>
            </w:r>
          </w:p>
          <w:p>
            <w:pPr>
              <w:spacing w:after="20"/>
              <w:ind w:left="20"/>
              <w:jc w:val="both"/>
            </w:pPr>
            <w:r>
              <w:rPr>
                <w:rFonts w:ascii="Times New Roman"/>
                <w:b w:val="false"/>
                <w:i w:val="false"/>
                <w:color w:val="000000"/>
                <w:sz w:val="20"/>
              </w:rPr>
              <w:t>
- картограммаларды оқуы, қажеттi есептеулердi жүргiзуi және бөлiм бағаларын анықтауы;</w:t>
            </w:r>
          </w:p>
          <w:p>
            <w:pPr>
              <w:spacing w:after="20"/>
              <w:ind w:left="20"/>
              <w:jc w:val="both"/>
            </w:pPr>
            <w:r>
              <w:rPr>
                <w:rFonts w:ascii="Times New Roman"/>
                <w:b w:val="false"/>
                <w:i w:val="false"/>
                <w:color w:val="000000"/>
                <w:sz w:val="20"/>
              </w:rPr>
              <w:t>
- вахталық журналда жазуларды жүргiзуi және индакаторлық диаграмма бойынша шебердiң тәулiктiк мәлiмдеме дайындауы;</w:t>
            </w:r>
          </w:p>
          <w:p>
            <w:pPr>
              <w:spacing w:after="20"/>
              <w:ind w:left="20"/>
              <w:jc w:val="both"/>
            </w:pPr>
            <w:r>
              <w:rPr>
                <w:rFonts w:ascii="Times New Roman"/>
                <w:b w:val="false"/>
                <w:i w:val="false"/>
                <w:color w:val="000000"/>
                <w:sz w:val="20"/>
              </w:rPr>
              <w:t>
- шығырлар баптары бойынша күнпарақтық уақыттың жұмсалуын талдауы;</w:t>
            </w:r>
          </w:p>
          <w:p>
            <w:pPr>
              <w:spacing w:after="20"/>
              <w:ind w:left="20"/>
              <w:jc w:val="both"/>
            </w:pPr>
            <w:r>
              <w:rPr>
                <w:rFonts w:ascii="Times New Roman"/>
                <w:b w:val="false"/>
                <w:i w:val="false"/>
                <w:color w:val="000000"/>
                <w:sz w:val="20"/>
              </w:rPr>
              <w:t>
- скважина бұрғылау алдында қосу конференциясын өткізуі;</w:t>
            </w:r>
          </w:p>
          <w:p>
            <w:pPr>
              <w:spacing w:after="20"/>
              <w:ind w:left="20"/>
              <w:jc w:val="both"/>
            </w:pPr>
            <w:r>
              <w:rPr>
                <w:rFonts w:ascii="Times New Roman"/>
                <w:b w:val="false"/>
                <w:i w:val="false"/>
                <w:color w:val="000000"/>
                <w:sz w:val="20"/>
              </w:rPr>
              <w:t>
- превенторларды қондыруы;</w:t>
            </w:r>
          </w:p>
          <w:p>
            <w:pPr>
              <w:spacing w:after="20"/>
              <w:ind w:left="20"/>
              <w:jc w:val="both"/>
            </w:pPr>
            <w:r>
              <w:rPr>
                <w:rFonts w:ascii="Times New Roman"/>
                <w:b w:val="false"/>
                <w:i w:val="false"/>
                <w:color w:val="000000"/>
                <w:sz w:val="20"/>
              </w:rPr>
              <w:t>
- бұрғылау ерітіндісінің параметірлерін өлшеуі;</w:t>
            </w:r>
          </w:p>
          <w:p>
            <w:pPr>
              <w:spacing w:after="20"/>
              <w:ind w:left="20"/>
              <w:jc w:val="both"/>
            </w:pPr>
            <w:r>
              <w:rPr>
                <w:rFonts w:ascii="Times New Roman"/>
                <w:b w:val="false"/>
                <w:i w:val="false"/>
                <w:color w:val="000000"/>
                <w:sz w:val="20"/>
              </w:rPr>
              <w:t>
- ерітінділерді тазалау жүйесін реттеуі;</w:t>
            </w:r>
          </w:p>
          <w:p>
            <w:pPr>
              <w:spacing w:after="20"/>
              <w:ind w:left="20"/>
              <w:jc w:val="both"/>
            </w:pPr>
            <w:r>
              <w:rPr>
                <w:rFonts w:ascii="Times New Roman"/>
                <w:b w:val="false"/>
                <w:i w:val="false"/>
                <w:color w:val="000000"/>
                <w:sz w:val="20"/>
              </w:rPr>
              <w:t>
- скважина конструкциясын анықтау ретiн айқындауы, кигiзбе тiзбектерiнiң есептеуiн жүргiзуi;</w:t>
            </w:r>
          </w:p>
          <w:p>
            <w:pPr>
              <w:spacing w:after="20"/>
              <w:ind w:left="20"/>
              <w:jc w:val="both"/>
            </w:pPr>
            <w:r>
              <w:rPr>
                <w:rFonts w:ascii="Times New Roman"/>
                <w:b w:val="false"/>
                <w:i w:val="false"/>
                <w:color w:val="000000"/>
                <w:sz w:val="20"/>
              </w:rPr>
              <w:t>
- қабаттың түп маңындағы аймақтың коллекторларының тазалығын анықтауы;</w:t>
            </w:r>
          </w:p>
          <w:p>
            <w:pPr>
              <w:spacing w:after="20"/>
              <w:ind w:left="20"/>
              <w:jc w:val="both"/>
            </w:pPr>
            <w:r>
              <w:rPr>
                <w:rFonts w:ascii="Times New Roman"/>
                <w:b w:val="false"/>
                <w:i w:val="false"/>
                <w:color w:val="000000"/>
                <w:sz w:val="20"/>
              </w:rPr>
              <w:t>
- саға мен скважиналарды тiзбектi перфорациялауға дайындауы;</w:t>
            </w:r>
          </w:p>
          <w:p>
            <w:pPr>
              <w:spacing w:after="20"/>
              <w:ind w:left="20"/>
              <w:jc w:val="both"/>
            </w:pPr>
            <w:r>
              <w:rPr>
                <w:rFonts w:ascii="Times New Roman"/>
                <w:b w:val="false"/>
                <w:i w:val="false"/>
                <w:color w:val="000000"/>
                <w:sz w:val="20"/>
              </w:rPr>
              <w:t>
- скважиналарды сынау, сынамалау және игеру түстерiн айыруы.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кенорнына байланысты газдың, мұнайдың және мұнай өнімдерінің қасиеттерін анықтау;</w:t>
            </w:r>
          </w:p>
          <w:p>
            <w:pPr>
              <w:spacing w:after="20"/>
              <w:ind w:left="20"/>
              <w:jc w:val="both"/>
            </w:pPr>
            <w:r>
              <w:rPr>
                <w:rFonts w:ascii="Times New Roman"/>
                <w:b w:val="false"/>
                <w:i w:val="false"/>
                <w:color w:val="000000"/>
                <w:sz w:val="20"/>
              </w:rPr>
              <w:t>
- скважинаны бұрғылау процесінің қосымша және негізгі операцияларын орындау;</w:t>
            </w:r>
          </w:p>
          <w:p>
            <w:pPr>
              <w:spacing w:after="20"/>
              <w:ind w:left="20"/>
              <w:jc w:val="both"/>
            </w:pPr>
            <w:r>
              <w:rPr>
                <w:rFonts w:ascii="Times New Roman"/>
                <w:b w:val="false"/>
                <w:i w:val="false"/>
                <w:color w:val="000000"/>
                <w:sz w:val="20"/>
              </w:rPr>
              <w:t>
- мұнай мен газды бұрғылау жұмыстарының технологиясына жаңа әдістерді енгізу;</w:t>
            </w:r>
          </w:p>
          <w:p>
            <w:pPr>
              <w:spacing w:after="20"/>
              <w:ind w:left="20"/>
              <w:jc w:val="both"/>
            </w:pPr>
            <w:r>
              <w:rPr>
                <w:rFonts w:ascii="Times New Roman"/>
                <w:b w:val="false"/>
                <w:i w:val="false"/>
                <w:color w:val="000000"/>
                <w:sz w:val="20"/>
              </w:rPr>
              <w:t>
- теңіз құрылғыларына бұрғылау жабдықтарын орналастыру схемасын құру;</w:t>
            </w:r>
          </w:p>
          <w:p>
            <w:pPr>
              <w:spacing w:after="20"/>
              <w:ind w:left="20"/>
              <w:jc w:val="both"/>
            </w:pPr>
            <w:r>
              <w:rPr>
                <w:rFonts w:ascii="Times New Roman"/>
                <w:b w:val="false"/>
                <w:i w:val="false"/>
                <w:color w:val="000000"/>
                <w:sz w:val="20"/>
              </w:rPr>
              <w:t>
- скважинаны бұрғылауға арналған құрылғылар және әдістерге негізделген жаңа технологиялық тәсілдерді игеру;</w:t>
            </w:r>
          </w:p>
          <w:p>
            <w:pPr>
              <w:spacing w:after="20"/>
              <w:ind w:left="20"/>
              <w:jc w:val="both"/>
            </w:pPr>
            <w:r>
              <w:rPr>
                <w:rFonts w:ascii="Times New Roman"/>
                <w:b w:val="false"/>
                <w:i w:val="false"/>
                <w:color w:val="000000"/>
                <w:sz w:val="20"/>
              </w:rPr>
              <w:t>
- техника қауіпсіздігін сақтау, теңізді, мұхитты ластанудан сақтау және қоршаған ортаны қорғау шараларын жүргізу;</w:t>
            </w:r>
          </w:p>
          <w:p>
            <w:pPr>
              <w:spacing w:after="20"/>
              <w:ind w:left="20"/>
              <w:jc w:val="both"/>
            </w:pPr>
            <w:r>
              <w:rPr>
                <w:rFonts w:ascii="Times New Roman"/>
                <w:b w:val="false"/>
                <w:i w:val="false"/>
                <w:color w:val="000000"/>
                <w:sz w:val="20"/>
              </w:rPr>
              <w:t>
- өндірісте теориялық білімін жетік қолдану;</w:t>
            </w:r>
          </w:p>
          <w:p>
            <w:pPr>
              <w:spacing w:after="20"/>
              <w:ind w:left="20"/>
              <w:jc w:val="both"/>
            </w:pPr>
            <w:r>
              <w:rPr>
                <w:rFonts w:ascii="Times New Roman"/>
                <w:b w:val="false"/>
                <w:i w:val="false"/>
                <w:color w:val="000000"/>
                <w:sz w:val="20"/>
              </w:rPr>
              <w:t>
- дипломдық жоба тақырыбына сәйкес материал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3.1.15</w:t>
            </w:r>
          </w:p>
          <w:p>
            <w:pPr>
              <w:spacing w:after="20"/>
              <w:ind w:left="20"/>
              <w:jc w:val="both"/>
            </w:pPr>
            <w:r>
              <w:rPr>
                <w:rFonts w:ascii="Times New Roman"/>
                <w:b w:val="false"/>
                <w:i w:val="false"/>
                <w:color w:val="000000"/>
                <w:sz w:val="20"/>
              </w:rPr>
              <w:t>
КҚ 3.1.16</w:t>
            </w:r>
          </w:p>
          <w:p>
            <w:pPr>
              <w:spacing w:after="20"/>
              <w:ind w:left="20"/>
              <w:jc w:val="both"/>
            </w:pPr>
            <w:r>
              <w:rPr>
                <w:rFonts w:ascii="Times New Roman"/>
                <w:b w:val="false"/>
                <w:i w:val="false"/>
                <w:color w:val="000000"/>
                <w:sz w:val="20"/>
              </w:rPr>
              <w:t>
КҚ 3.1.17</w:t>
            </w:r>
          </w:p>
          <w:p>
            <w:pPr>
              <w:spacing w:after="20"/>
              <w:ind w:left="20"/>
              <w:jc w:val="both"/>
            </w:pPr>
            <w:r>
              <w:rPr>
                <w:rFonts w:ascii="Times New Roman"/>
                <w:b w:val="false"/>
                <w:i w:val="false"/>
                <w:color w:val="000000"/>
                <w:sz w:val="20"/>
              </w:rPr>
              <w:t>
КҚ 3.1.18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 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және кәсіптік бағытта ақпарат алмасу үшін мемлекеттік, орыс және шетел тілінің лингвистикалық дағдыларын меңгеру.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мәдениетті, көп этникалық және көп конфессиональді қоғамда қарым - қатынас жасау үшін позитивті дағдыға ие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міндетін тиімді атқару үшін қажетті ақпараттарды іздеуді іске асыру, интерпретациялау және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кодексіне және бекітілген салалық нормативтік құжаттарға сәйкес, өндірістік бөлімшелерде жұмысты (жеке және ұжыммен) жоспарлау және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және толық топтың жұмысы нәтижесін объективті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және кәсіптік дамуын басқара білу, нарықтық экономика жағдайының өзгерісіне бейімделе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техникалық құжаттармен: технологиялық жабдықтардың техникалық құжатымен, МемСТ - пен бұйрықтармен, тағайындаулармен, анықтамалық әдебиеттермен, технологиялық регламентпен, өндірістік нұсқаулармен жұмыс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қызметінде еңбек қауіпсіздігі, өндірістік санитария, өрт және экологиялық қауіпсіздік ережелері бойынша білімін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адамға алғашқы медициналық көмек көрсету дағдысын меңгеру.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Пәнаралық қатынастарды меңгеру және өндірістік жағдайларға байланысты шешім қабылдауда ынта көрсету.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2-кесте Кәсіптік құзыреттер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082401 3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 Жұмыс кезегін басқару және алғашқы, техникалық, технологиялық құжаттарды жүргізу.</w:t>
            </w:r>
          </w:p>
          <w:p>
            <w:pPr>
              <w:spacing w:after="20"/>
              <w:ind w:left="20"/>
              <w:jc w:val="both"/>
            </w:pPr>
            <w:r>
              <w:rPr>
                <w:rFonts w:ascii="Times New Roman"/>
                <w:b w:val="false"/>
                <w:i w:val="false"/>
                <w:color w:val="000000"/>
                <w:sz w:val="20"/>
              </w:rPr>
              <w:t>
КҚ 3.1.2. Геологиялық, инженер-технологиялық, климаттық және жол көлік жағдайында мұнай және газға бұрғылау жұмыстарын жүргізу технологиясын білу.</w:t>
            </w:r>
          </w:p>
          <w:p>
            <w:pPr>
              <w:spacing w:after="20"/>
              <w:ind w:left="20"/>
              <w:jc w:val="both"/>
            </w:pPr>
            <w:r>
              <w:rPr>
                <w:rFonts w:ascii="Times New Roman"/>
                <w:b w:val="false"/>
                <w:i w:val="false"/>
                <w:color w:val="000000"/>
                <w:sz w:val="20"/>
              </w:rPr>
              <w:t>
КҚ 3.1.3. Құнарлы қабаттарды бұрғылау, бекіту, ашу, байқау, сынау, игеру процестерін бақылау.</w:t>
            </w:r>
          </w:p>
          <w:p>
            <w:pPr>
              <w:spacing w:after="20"/>
              <w:ind w:left="20"/>
              <w:jc w:val="both"/>
            </w:pPr>
            <w:r>
              <w:rPr>
                <w:rFonts w:ascii="Times New Roman"/>
                <w:b w:val="false"/>
                <w:i w:val="false"/>
                <w:color w:val="000000"/>
                <w:sz w:val="20"/>
              </w:rPr>
              <w:t>
КҚ 3.1.4. Скважинаны мұнай мен газға бұрғылау процесінде жуу технологиясын бақылау.</w:t>
            </w:r>
          </w:p>
          <w:p>
            <w:pPr>
              <w:spacing w:after="20"/>
              <w:ind w:left="20"/>
              <w:jc w:val="both"/>
            </w:pPr>
            <w:r>
              <w:rPr>
                <w:rFonts w:ascii="Times New Roman"/>
                <w:b w:val="false"/>
                <w:i w:val="false"/>
                <w:color w:val="000000"/>
                <w:sz w:val="20"/>
              </w:rPr>
              <w:t>
КҚ 3.1.5. Мүмкін апаттар мен асқынуларды ескерту және жою.</w:t>
            </w:r>
          </w:p>
          <w:p>
            <w:pPr>
              <w:spacing w:after="20"/>
              <w:ind w:left="20"/>
              <w:jc w:val="both"/>
            </w:pPr>
            <w:r>
              <w:rPr>
                <w:rFonts w:ascii="Times New Roman"/>
                <w:b w:val="false"/>
                <w:i w:val="false"/>
                <w:color w:val="000000"/>
                <w:sz w:val="20"/>
              </w:rPr>
              <w:t>
КҚ 3.1.6. Бұрғылау қондырғыларын пайдалануға, қызмет көрсетуге, құрастыруға және жөндеуге бақылау жүргізу.</w:t>
            </w:r>
          </w:p>
          <w:p>
            <w:pPr>
              <w:spacing w:after="20"/>
              <w:ind w:left="20"/>
              <w:jc w:val="both"/>
            </w:pPr>
            <w:r>
              <w:rPr>
                <w:rFonts w:ascii="Times New Roman"/>
                <w:b w:val="false"/>
                <w:i w:val="false"/>
                <w:color w:val="000000"/>
                <w:sz w:val="20"/>
              </w:rPr>
              <w:t>
КҚ 3.1.7. Сыртқы ортаны қорғау талаптарын орындауды қамтамасыз ету.</w:t>
            </w:r>
          </w:p>
          <w:p>
            <w:pPr>
              <w:spacing w:after="20"/>
              <w:ind w:left="20"/>
              <w:jc w:val="both"/>
            </w:pPr>
            <w:r>
              <w:rPr>
                <w:rFonts w:ascii="Times New Roman"/>
                <w:b w:val="false"/>
                <w:i w:val="false"/>
                <w:color w:val="000000"/>
                <w:sz w:val="20"/>
              </w:rPr>
              <w:t>
КҚ 3.1.8. Жұмыс орнында еңбек қорғау және техника қауіпсіздігінен инструктаж өткізу.</w:t>
            </w:r>
          </w:p>
          <w:p>
            <w:pPr>
              <w:spacing w:after="20"/>
              <w:ind w:left="20"/>
              <w:jc w:val="both"/>
            </w:pPr>
            <w:r>
              <w:rPr>
                <w:rFonts w:ascii="Times New Roman"/>
                <w:b w:val="false"/>
                <w:i w:val="false"/>
                <w:color w:val="000000"/>
                <w:sz w:val="20"/>
              </w:rPr>
              <w:t>
КҚ 3.1.9. Бұрғылау жабдықтарына бақылау-өлшеу аспаптарын және автоматтандыру құралдарын орнатуды жүргізу.</w:t>
            </w:r>
          </w:p>
          <w:p>
            <w:pPr>
              <w:spacing w:after="20"/>
              <w:ind w:left="20"/>
              <w:jc w:val="both"/>
            </w:pPr>
            <w:r>
              <w:rPr>
                <w:rFonts w:ascii="Times New Roman"/>
                <w:b w:val="false"/>
                <w:i w:val="false"/>
                <w:color w:val="000000"/>
                <w:sz w:val="20"/>
              </w:rPr>
              <w:t>
КҚ 3.1.10. Бұрғылаудың техникалық және технологиялық есебін орындау.</w:t>
            </w:r>
          </w:p>
          <w:p>
            <w:pPr>
              <w:spacing w:after="20"/>
              <w:ind w:left="20"/>
              <w:jc w:val="both"/>
            </w:pPr>
            <w:r>
              <w:rPr>
                <w:rFonts w:ascii="Times New Roman"/>
                <w:b w:val="false"/>
                <w:i w:val="false"/>
                <w:color w:val="000000"/>
                <w:sz w:val="20"/>
              </w:rPr>
              <w:t>
КҚ 3.1.11. Скважинаға түсірілген кигізбе тізбегін цементтеу жұмысын жүргізуге қатысу.</w:t>
            </w:r>
          </w:p>
          <w:p>
            <w:pPr>
              <w:spacing w:after="20"/>
              <w:ind w:left="20"/>
              <w:jc w:val="both"/>
            </w:pPr>
            <w:r>
              <w:rPr>
                <w:rFonts w:ascii="Times New Roman"/>
                <w:b w:val="false"/>
                <w:i w:val="false"/>
                <w:color w:val="000000"/>
                <w:sz w:val="20"/>
              </w:rPr>
              <w:t>
КҚ 3.1.12. Мұнай және газ скважиналарын бұрғылау бойынша жүргізілген жұмыстардың калькуляциясын құру.</w:t>
            </w:r>
          </w:p>
          <w:p>
            <w:pPr>
              <w:spacing w:after="20"/>
              <w:ind w:left="20"/>
              <w:jc w:val="both"/>
            </w:pPr>
            <w:r>
              <w:rPr>
                <w:rFonts w:ascii="Times New Roman"/>
                <w:b w:val="false"/>
                <w:i w:val="false"/>
                <w:color w:val="000000"/>
                <w:sz w:val="20"/>
              </w:rPr>
              <w:t>
КҚ 3.1.13. Жабдықтар және машиналар бөлшектерінің серпімділігіне, қаттылығына және беріктігіне есеп жүргізу.</w:t>
            </w:r>
          </w:p>
          <w:p>
            <w:pPr>
              <w:spacing w:after="20"/>
              <w:ind w:left="20"/>
              <w:jc w:val="both"/>
            </w:pPr>
            <w:r>
              <w:rPr>
                <w:rFonts w:ascii="Times New Roman"/>
                <w:b w:val="false"/>
                <w:i w:val="false"/>
                <w:color w:val="000000"/>
                <w:sz w:val="20"/>
              </w:rPr>
              <w:t>
КҚ 3.1.14. Қозғалтқышты, күштік және дизелдік электр агрегатына техникалық қызмет көрсетуді жүргізу.</w:t>
            </w:r>
          </w:p>
          <w:p>
            <w:pPr>
              <w:spacing w:after="20"/>
              <w:ind w:left="20"/>
              <w:jc w:val="both"/>
            </w:pPr>
            <w:r>
              <w:rPr>
                <w:rFonts w:ascii="Times New Roman"/>
                <w:b w:val="false"/>
                <w:i w:val="false"/>
                <w:color w:val="000000"/>
                <w:sz w:val="20"/>
              </w:rPr>
              <w:t>
КҚ 3.1.15. Жұмыс кітапшасы бетіне графиктер, диаграммалар, біріктірілген кестелермен есептеулер құру.</w:t>
            </w:r>
          </w:p>
          <w:p>
            <w:pPr>
              <w:spacing w:after="20"/>
              <w:ind w:left="20"/>
              <w:jc w:val="both"/>
            </w:pPr>
            <w:r>
              <w:rPr>
                <w:rFonts w:ascii="Times New Roman"/>
                <w:b w:val="false"/>
                <w:i w:val="false"/>
                <w:color w:val="000000"/>
                <w:sz w:val="20"/>
              </w:rPr>
              <w:t>
КҚ 3.1.16. Бұрғылаудың негізгі технико-экономикалық көрсеткіштерін есептеу.</w:t>
            </w:r>
          </w:p>
          <w:p>
            <w:pPr>
              <w:spacing w:after="20"/>
              <w:ind w:left="20"/>
              <w:jc w:val="both"/>
            </w:pPr>
            <w:r>
              <w:rPr>
                <w:rFonts w:ascii="Times New Roman"/>
                <w:b w:val="false"/>
                <w:i w:val="false"/>
                <w:color w:val="000000"/>
                <w:sz w:val="20"/>
              </w:rPr>
              <w:t>
КҚ 3.1.17. Бұрғылау қондырғыларына, қозғалытқыштарға және күштік агрегаттарға тексеру жүргізу, ақауды жою және апатты ескерту шараларын алу.</w:t>
            </w:r>
          </w:p>
          <w:p>
            <w:pPr>
              <w:spacing w:after="20"/>
              <w:ind w:left="20"/>
              <w:jc w:val="both"/>
            </w:pPr>
            <w:r>
              <w:rPr>
                <w:rFonts w:ascii="Times New Roman"/>
                <w:b w:val="false"/>
                <w:i w:val="false"/>
                <w:color w:val="000000"/>
                <w:sz w:val="20"/>
              </w:rPr>
              <w:t>
КҚ 3.1.18. Электр қозғалытқыштардың жүктемесін және дұрыс жұмысын бақылау.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193-қосымша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0800000 – Мұнай-газ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0825000 – Газ инжинирингі технологиясы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082501 3 – Техник-технолог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r>
              <w:rPr>
                <w:rFonts w:ascii="Times New Roman"/>
                <w:b w:val="false"/>
                <w:i w:val="false"/>
                <w:color w:val="000000"/>
                <w:sz w:val="20"/>
              </w:rPr>
              <w:t>(мәденеттану, философия негіздері, саясаттану және әлеуметттану негіздері, экономика негіздері, кұкық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кәсіптік пәндер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компьютерлік графика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электротехника электроника негіздерімен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Аналитикалық химия және талдаудың физика-химиялық әдістері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химия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және коллоидтық химия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материалдар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өндеу өнімдерін стандарттау, сертификаттау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экономика, жоспарлау және өндірісті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технологиясындағы моделдеу және ақпараттық жүйелер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 саласындағы қазіргі заманғы инжиниринг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қазіргі заманғы сатысындағы газ саласы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өндеу өндірісіндегі менеджмент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технологиясының процестері және аппарттары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өңдеуге дайындау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Гах химиясындағы катализ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және газды конденсатты терең өңдеу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 синтезі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өндеу өндірісінде қоршаған ортаны қорғау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конденсатты және газдарды талдаудың қазіргі әдістері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қауіпсіздік техникасы және еңбекті қорғау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процесстерді автоматтандыру негіздері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синтезі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конденсатты және газды өңдеуді дайындау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 синтезі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жағдайларды шешу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Өндірістік-технологиялық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бойынша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жобалау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02</w:t>
            </w:r>
          </w:p>
          <w:p>
            <w:pPr>
              <w:spacing w:after="20"/>
              <w:ind w:left="20"/>
              <w:jc w:val="both"/>
            </w:pPr>
            <w:r>
              <w:rPr>
                <w:rFonts w:ascii="Times New Roman"/>
                <w:b w:val="false"/>
                <w:i w:val="false"/>
                <w:color w:val="000000"/>
                <w:sz w:val="20"/>
              </w:rPr>
              <w:t>
(КДДБ)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жұмыстары,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аттесттаттауға ұсынылатын нысандар: дипломдық жұмысты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194-қосымша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0800000 – Мұнай-газ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0825000 – Газ инжинирингі технологиясы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082501 3 – Техник-технолог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w:t>
            </w:r>
          </w:p>
          <w:p>
            <w:pPr>
              <w:spacing w:after="20"/>
              <w:ind w:left="20"/>
              <w:jc w:val="both"/>
            </w:pPr>
            <w:r>
              <w:rPr>
                <w:rFonts w:ascii="Times New Roman"/>
                <w:b w:val="false"/>
                <w:i w:val="false"/>
                <w:color w:val="000000"/>
                <w:sz w:val="20"/>
              </w:rPr>
              <w:t>
</w:t>
            </w:r>
            <w:r>
              <w:rPr>
                <w:rFonts w:ascii="Times New Roman"/>
                <w:b/>
                <w:i w:val="false"/>
                <w:color w:val="000000"/>
                <w:sz w:val="20"/>
              </w:rPr>
              <w:t>(сағ.)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r>
              <w:rPr>
                <w:rFonts w:ascii="Times New Roman"/>
                <w:b w:val="false"/>
                <w:i w:val="false"/>
                <w:color w:val="000000"/>
                <w:sz w:val="20"/>
              </w:rPr>
              <w:t>(мәденеттану, философия негіздері, саясаттану және әлеуметттану негіздері, экономика негіздері, кұкық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кәсіптік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компьютерлік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электротехника электроника негіздерімен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Аналитикалық химия және талдаудың физика-химиялық әдістері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химия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және коллоидтық химия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өндеу өнімдерін стандарттау, сертификаттау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экономика, жоспарлау және өндірісті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технологиясындағы моделдеу және ақпараттық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 саласындағы қазіргі заманғы инжиниринг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қазіргі заманғы сатысындағы газ саласы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өндеу өндірісіндегі менеджмент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14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технологиясының процестері және аппарттары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өңдеуге дайындау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Гах химиясындағы катализ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және газды конденсатты терең өңдеу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 синтезі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өндеу өндірісінде қоршаған ортаны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конденсатты және газдарды талдаудың қазіргі әдістері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қауіпсіздік техникасы және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процесстерді автоматтандыру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синтезі бойынша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конденсатты және газды өңдеуді дайындау бойынша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 синтезі бойынша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жағдайларды шешу бойынша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бойынша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жұмыстары,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аттесттаттауға ұсынылатын нысандар: дипломдық жұмысты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195-қосымша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"Газ инжинирингі технологиясы"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циклдері және кәсіптік практика бойынша білім беру бағдарламасының мазмұны (</w:t>
      </w:r>
      <w:r>
        <w:rPr>
          <w:rFonts w:ascii="Times New Roman"/>
          <w:b w:val="false"/>
          <w:i/>
          <w:color w:val="000000"/>
          <w:sz w:val="28"/>
        </w:rPr>
        <w:t>орта буын маманы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xml:space="preserve">
Қазақ (орыс) тілінің синтаксисі. Мамандық бойынша тілді дамыту. Кәсіптік лексика және терминдер. Кәсіби бағдарланған мәтіндердің аударма (сөздікпен) техникасы. Кәсіптік дамыту және қарым-қатынас.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оқуға және аударуға (сөздікпен) қажетті лексикалық және грамматикалық минимумы;</w:t>
            </w:r>
          </w:p>
          <w:p>
            <w:pPr>
              <w:spacing w:after="20"/>
              <w:ind w:left="20"/>
              <w:jc w:val="both"/>
            </w:pPr>
            <w:r>
              <w:rPr>
                <w:rFonts w:ascii="Times New Roman"/>
                <w:b w:val="false"/>
                <w:i w:val="false"/>
                <w:color w:val="000000"/>
                <w:sz w:val="20"/>
              </w:rPr>
              <w:t>
- мамандық бойынша негізгі терминдер.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мамандық бойынша терминологияны қолдану; </w:t>
            </w:r>
          </w:p>
          <w:p>
            <w:pPr>
              <w:spacing w:after="20"/>
              <w:ind w:left="20"/>
              <w:jc w:val="both"/>
            </w:pPr>
            <w:r>
              <w:rPr>
                <w:rFonts w:ascii="Times New Roman"/>
                <w:b w:val="false"/>
                <w:i w:val="false"/>
                <w:color w:val="000000"/>
                <w:sz w:val="20"/>
              </w:rPr>
              <w:t xml:space="preserve">
- кәсіби бағдарланған мәтіндердің аударма (сөздікпен) техникасын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xml:space="preserve">
Мамандық бойынша тілді дамыту. Кәсіби бағдарланған мәтіндердің аударма (сөздікпен) техникасы. Кәсіптік дамыту және қарым-қатынас.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кәсіптік қарым-қатынасы;</w:t>
            </w:r>
          </w:p>
          <w:p>
            <w:pPr>
              <w:spacing w:after="20"/>
              <w:ind w:left="20"/>
              <w:jc w:val="both"/>
            </w:pPr>
            <w:r>
              <w:rPr>
                <w:rFonts w:ascii="Times New Roman"/>
                <w:b w:val="false"/>
                <w:i w:val="false"/>
                <w:color w:val="000000"/>
                <w:sz w:val="20"/>
              </w:rPr>
              <w:t>
- мамандық бойынша негізгі сөздері мен терминдері.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мамандық бойынша терминологияны қолдану;</w:t>
            </w:r>
          </w:p>
          <w:p>
            <w:pPr>
              <w:spacing w:after="20"/>
              <w:ind w:left="20"/>
              <w:jc w:val="both"/>
            </w:pPr>
            <w:r>
              <w:rPr>
                <w:rFonts w:ascii="Times New Roman"/>
                <w:b w:val="false"/>
                <w:i w:val="false"/>
                <w:color w:val="000000"/>
                <w:sz w:val="20"/>
              </w:rPr>
              <w:t xml:space="preserve">
- кәсіби бағдарланған мәтіндердің аударма (сөздікпен) техникасын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Адамның әлеуметтік кәсіптік жалпы мәдени дамуындағы дене тәрбиесінің рөлі. Дене тәрбиесінің әлеуметтік биологиялық және психофизиологиялық негізі. Өзін өзі жетілдірудің физикалық және спорттық негізі. Дене тәрбиесінің кәсіби-қолданбалы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адамның әлеуметтік кәсіптік жалпы мәдени дамуындағы дене тәрбиесінің рөлі; </w:t>
            </w:r>
          </w:p>
          <w:p>
            <w:pPr>
              <w:spacing w:after="20"/>
              <w:ind w:left="20"/>
              <w:jc w:val="both"/>
            </w:pPr>
            <w:r>
              <w:rPr>
                <w:rFonts w:ascii="Times New Roman"/>
                <w:b w:val="false"/>
                <w:i w:val="false"/>
                <w:color w:val="000000"/>
                <w:sz w:val="20"/>
              </w:rPr>
              <w:t>
- өзін өзі жетілдірудің физикалық және спорттық негізі;</w:t>
            </w:r>
          </w:p>
          <w:p>
            <w:pPr>
              <w:spacing w:after="20"/>
              <w:ind w:left="20"/>
              <w:jc w:val="both"/>
            </w:pPr>
            <w:r>
              <w:rPr>
                <w:rFonts w:ascii="Times New Roman"/>
                <w:b w:val="false"/>
                <w:i w:val="false"/>
                <w:color w:val="000000"/>
                <w:sz w:val="20"/>
              </w:rPr>
              <w:t>
- спорттық жаттығуларды орындау кезіндегі техника қауіпсіздігі ережелері, волейбол, баскетбол ойыны ережелері, шаңғыда жүру ережесі, гимнастикалық жаттығуларды орындау ережесі, компаспен бағдарды анықтау.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дене тәрбиесі нормативтерін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қоғамдағы ролі. Мәдениетті зерттеудің алуан түрлілігі. Мәдениет және өркениет, мәдениеттің қалыптасуы. Мәдениеттің конфуцийлік-даосистік типі. Мәдениеттің үнді-будда типі. Ислам мәдениетінің әлемі. Мәдениеттің христиандық типі. Батыс европалық мәдениет және оның қазіргі заман дамуына тигізген әсері. Африка мәдениетінің ерекшелігі мен бірегейлігі. Көшпелі өркениеттің пайда болуы және бірегейлігі. Орта ғасырдағы Қазақстанның мәдениеті. ХVІІ-ХІХ ғғ. қазақтардың мәдени дәстүрлері. Қазіргі заманғы Қазақстан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халықтар мәдениеті туралы негізгі ұғымдар;</w:t>
            </w:r>
          </w:p>
          <w:p>
            <w:pPr>
              <w:spacing w:after="20"/>
              <w:ind w:left="20"/>
              <w:jc w:val="both"/>
            </w:pPr>
            <w:r>
              <w:rPr>
                <w:rFonts w:ascii="Times New Roman"/>
                <w:b w:val="false"/>
                <w:i w:val="false"/>
                <w:color w:val="000000"/>
                <w:sz w:val="20"/>
              </w:rPr>
              <w:t>
- көшпенділердің өмірі мен құндылықтар жүйесі;</w:t>
            </w:r>
          </w:p>
          <w:p>
            <w:pPr>
              <w:spacing w:after="20"/>
              <w:ind w:left="20"/>
              <w:jc w:val="both"/>
            </w:pPr>
            <w:r>
              <w:rPr>
                <w:rFonts w:ascii="Times New Roman"/>
                <w:b w:val="false"/>
                <w:i w:val="false"/>
                <w:color w:val="000000"/>
                <w:sz w:val="20"/>
              </w:rPr>
              <w:t>
- орта ғасырдағы қазақ этносының мәдени негізі жөніндегі білімінің қалыптастыруы;</w:t>
            </w:r>
          </w:p>
          <w:p>
            <w:pPr>
              <w:spacing w:after="20"/>
              <w:ind w:left="20"/>
              <w:jc w:val="both"/>
            </w:pPr>
            <w:r>
              <w:rPr>
                <w:rFonts w:ascii="Times New Roman"/>
                <w:b w:val="false"/>
                <w:i w:val="false"/>
                <w:color w:val="000000"/>
                <w:sz w:val="20"/>
              </w:rPr>
              <w:t>
- Қазақстанның ортағасырлық мәдениетіне түрік және араб мәдениетінің әсері.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мәдениеттану ұғымдарын еркін пайдалану;</w:t>
            </w:r>
          </w:p>
          <w:p>
            <w:pPr>
              <w:spacing w:after="20"/>
              <w:ind w:left="20"/>
              <w:jc w:val="both"/>
            </w:pPr>
            <w:r>
              <w:rPr>
                <w:rFonts w:ascii="Times New Roman"/>
                <w:b w:val="false"/>
                <w:i w:val="false"/>
                <w:color w:val="000000"/>
                <w:sz w:val="20"/>
              </w:rPr>
              <w:t xml:space="preserve">
- мәдениетті зерттеудің алуан түрлілігін білу; </w:t>
            </w:r>
          </w:p>
          <w:p>
            <w:pPr>
              <w:spacing w:after="20"/>
              <w:ind w:left="20"/>
              <w:jc w:val="both"/>
            </w:pPr>
            <w:r>
              <w:rPr>
                <w:rFonts w:ascii="Times New Roman"/>
                <w:b w:val="false"/>
                <w:i w:val="false"/>
                <w:color w:val="000000"/>
                <w:sz w:val="20"/>
              </w:rPr>
              <w:t>
- рухани мәдениетінің ерекшеліктерін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ролі.</w:t>
            </w:r>
          </w:p>
          <w:p>
            <w:pPr>
              <w:spacing w:after="20"/>
              <w:ind w:left="20"/>
              <w:jc w:val="both"/>
            </w:pPr>
            <w:r>
              <w:rPr>
                <w:rFonts w:ascii="Times New Roman"/>
                <w:b w:val="false"/>
                <w:i w:val="false"/>
                <w:color w:val="000000"/>
                <w:sz w:val="20"/>
              </w:rPr>
              <w:t>
Философияның тарихи типтері. Болмыс түсінігі.</w:t>
            </w:r>
          </w:p>
          <w:p>
            <w:pPr>
              <w:spacing w:after="20"/>
              <w:ind w:left="20"/>
              <w:jc w:val="both"/>
            </w:pPr>
            <w:r>
              <w:rPr>
                <w:rFonts w:ascii="Times New Roman"/>
                <w:b w:val="false"/>
                <w:i w:val="false"/>
                <w:color w:val="000000"/>
                <w:sz w:val="20"/>
              </w:rPr>
              <w:t>
Материя және қозғалыс. Кеңістік және уақыт.</w:t>
            </w:r>
          </w:p>
          <w:p>
            <w:pPr>
              <w:spacing w:after="20"/>
              <w:ind w:left="20"/>
              <w:jc w:val="both"/>
            </w:pPr>
            <w:r>
              <w:rPr>
                <w:rFonts w:ascii="Times New Roman"/>
                <w:b w:val="false"/>
                <w:i w:val="false"/>
                <w:color w:val="000000"/>
                <w:sz w:val="20"/>
              </w:rPr>
              <w:t xml:space="preserve">
Сана табиғаты. Диалектика және оның баламалары. Қоғамның философиялық түсінігі. Қоғамдық дамудың формалары және мазмұны. </w:t>
            </w:r>
          </w:p>
          <w:p>
            <w:pPr>
              <w:spacing w:after="20"/>
              <w:ind w:left="20"/>
              <w:jc w:val="both"/>
            </w:pPr>
            <w:r>
              <w:rPr>
                <w:rFonts w:ascii="Times New Roman"/>
                <w:b w:val="false"/>
                <w:i w:val="false"/>
                <w:color w:val="000000"/>
                <w:sz w:val="20"/>
              </w:rPr>
              <w:t>
Таным және оның түрлері. Қоғамдық сана және оның түрлері. Адам табиғаты және оның өмір сүруінің мәні. Жеке тұлға. Еркіндік және жауапкершілік. Әлеуметтік болжау түрлері, типтері, әдістері. Қазіргі глобальдық проблемалар. Мораль – дүниеге шынайы бағалық қатынас формасы.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әлемнің философиялық, ғылыми және діни бейнелері туралы ілім;</w:t>
            </w:r>
          </w:p>
          <w:p>
            <w:pPr>
              <w:spacing w:after="20"/>
              <w:ind w:left="20"/>
              <w:jc w:val="both"/>
            </w:pPr>
            <w:r>
              <w:rPr>
                <w:rFonts w:ascii="Times New Roman"/>
                <w:b w:val="false"/>
                <w:i w:val="false"/>
                <w:color w:val="000000"/>
                <w:sz w:val="20"/>
              </w:rPr>
              <w:t>
- адам өмірінің мағынасы туралы;</w:t>
            </w:r>
          </w:p>
          <w:p>
            <w:pPr>
              <w:spacing w:after="20"/>
              <w:ind w:left="20"/>
              <w:jc w:val="both"/>
            </w:pPr>
            <w:r>
              <w:rPr>
                <w:rFonts w:ascii="Times New Roman"/>
                <w:b w:val="false"/>
                <w:i w:val="false"/>
                <w:color w:val="000000"/>
                <w:sz w:val="20"/>
              </w:rPr>
              <w:t>
- қоғамдағы адамдардың ара-қатынастарын реттеудің адамгершілік нормасы.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адамдағы биологиялық және әлеуметтік және рухани байланыстарды анықтау;</w:t>
            </w:r>
          </w:p>
          <w:p>
            <w:pPr>
              <w:spacing w:after="20"/>
              <w:ind w:left="20"/>
              <w:jc w:val="both"/>
            </w:pPr>
            <w:r>
              <w:rPr>
                <w:rFonts w:ascii="Times New Roman"/>
                <w:b w:val="false"/>
                <w:i w:val="false"/>
                <w:color w:val="000000"/>
                <w:sz w:val="20"/>
              </w:rPr>
              <w:t>
- жеке тұлғаның қалыптасу шарттарын, оның бостандығы және өмірді сақтау үшін жауаптылығын, мәдениетін, қоршаған ортаны қорғау туралы ілімді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Сясаттану және әеуметтану негіздері.</w:t>
            </w:r>
          </w:p>
          <w:p>
            <w:pPr>
              <w:spacing w:after="20"/>
              <w:ind w:left="20"/>
              <w:jc w:val="both"/>
            </w:pPr>
            <w:r>
              <w:rPr>
                <w:rFonts w:ascii="Times New Roman"/>
                <w:b w:val="false"/>
                <w:i w:val="false"/>
                <w:color w:val="000000"/>
                <w:sz w:val="20"/>
              </w:rPr>
              <w:t>
Әлеуметтану ғылымы. Әлеуметтік қауымдастық.</w:t>
            </w:r>
          </w:p>
          <w:p>
            <w:pPr>
              <w:spacing w:after="20"/>
              <w:ind w:left="20"/>
              <w:jc w:val="both"/>
            </w:pPr>
            <w:r>
              <w:rPr>
                <w:rFonts w:ascii="Times New Roman"/>
                <w:b w:val="false"/>
                <w:i w:val="false"/>
                <w:color w:val="000000"/>
                <w:sz w:val="20"/>
              </w:rPr>
              <w:t>
Әлеуметтік және этноұлттық қатынастар.</w:t>
            </w:r>
          </w:p>
          <w:p>
            <w:pPr>
              <w:spacing w:after="20"/>
              <w:ind w:left="20"/>
              <w:jc w:val="both"/>
            </w:pPr>
            <w:r>
              <w:rPr>
                <w:rFonts w:ascii="Times New Roman"/>
                <w:b w:val="false"/>
                <w:i w:val="false"/>
                <w:color w:val="000000"/>
                <w:sz w:val="20"/>
              </w:rPr>
              <w:t>
Әлеуметтік үрдістер. Әлеуметтік институттар және ұйымдар. Жеке тұлға: оның әлеуметтік ролі және әлеуметтік тәртібі. Саясаттану пәні.</w:t>
            </w:r>
          </w:p>
          <w:p>
            <w:pPr>
              <w:spacing w:after="20"/>
              <w:ind w:left="20"/>
              <w:jc w:val="both"/>
            </w:pPr>
            <w:r>
              <w:rPr>
                <w:rFonts w:ascii="Times New Roman"/>
                <w:b w:val="false"/>
                <w:i w:val="false"/>
                <w:color w:val="000000"/>
                <w:sz w:val="20"/>
              </w:rPr>
              <w:t>
Саяси билік және биліктік қатынастар.</w:t>
            </w:r>
          </w:p>
          <w:p>
            <w:pPr>
              <w:spacing w:after="20"/>
              <w:ind w:left="20"/>
              <w:jc w:val="both"/>
            </w:pPr>
            <w:r>
              <w:rPr>
                <w:rFonts w:ascii="Times New Roman"/>
                <w:b w:val="false"/>
                <w:i w:val="false"/>
                <w:color w:val="000000"/>
                <w:sz w:val="20"/>
              </w:rPr>
              <w:t>
Саяси жүйе. Қазақстандағы әлеуметтік-экономикалық үрдістер.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әлеуметтану ғылымы;</w:t>
            </w:r>
          </w:p>
          <w:p>
            <w:pPr>
              <w:spacing w:after="20"/>
              <w:ind w:left="20"/>
              <w:jc w:val="both"/>
            </w:pPr>
            <w:r>
              <w:rPr>
                <w:rFonts w:ascii="Times New Roman"/>
                <w:b w:val="false"/>
                <w:i w:val="false"/>
                <w:color w:val="000000"/>
                <w:sz w:val="20"/>
              </w:rPr>
              <w:t>
- этноұлттық қатынастар;</w:t>
            </w:r>
          </w:p>
          <w:p>
            <w:pPr>
              <w:spacing w:after="20"/>
              <w:ind w:left="20"/>
              <w:jc w:val="both"/>
            </w:pPr>
            <w:r>
              <w:rPr>
                <w:rFonts w:ascii="Times New Roman"/>
                <w:b w:val="false"/>
                <w:i w:val="false"/>
                <w:color w:val="000000"/>
                <w:sz w:val="20"/>
              </w:rPr>
              <w:t>
- әлеуметтік институттар және ұйымдар;</w:t>
            </w:r>
          </w:p>
          <w:p>
            <w:pPr>
              <w:spacing w:after="20"/>
              <w:ind w:left="20"/>
              <w:jc w:val="both"/>
            </w:pPr>
            <w:r>
              <w:rPr>
                <w:rFonts w:ascii="Times New Roman"/>
                <w:b w:val="false"/>
                <w:i w:val="false"/>
                <w:color w:val="000000"/>
                <w:sz w:val="20"/>
              </w:rPr>
              <w:t>
- жеке тұлға: оның әлеуметтік ролі және әлеуметтік тәртібі;</w:t>
            </w:r>
          </w:p>
          <w:p>
            <w:pPr>
              <w:spacing w:after="20"/>
              <w:ind w:left="20"/>
              <w:jc w:val="both"/>
            </w:pPr>
            <w:r>
              <w:rPr>
                <w:rFonts w:ascii="Times New Roman"/>
                <w:b w:val="false"/>
                <w:i w:val="false"/>
                <w:color w:val="000000"/>
                <w:sz w:val="20"/>
              </w:rPr>
              <w:t>
- саяси билік және биліктік қатынастар;</w:t>
            </w:r>
          </w:p>
          <w:p>
            <w:pPr>
              <w:spacing w:after="20"/>
              <w:ind w:left="20"/>
              <w:jc w:val="both"/>
            </w:pPr>
            <w:r>
              <w:rPr>
                <w:rFonts w:ascii="Times New Roman"/>
                <w:b w:val="false"/>
                <w:i w:val="false"/>
                <w:color w:val="000000"/>
                <w:sz w:val="20"/>
              </w:rPr>
              <w:t>
- саяси жүйе;</w:t>
            </w:r>
          </w:p>
          <w:p>
            <w:pPr>
              <w:spacing w:after="20"/>
              <w:ind w:left="20"/>
              <w:jc w:val="both"/>
            </w:pPr>
            <w:r>
              <w:rPr>
                <w:rFonts w:ascii="Times New Roman"/>
                <w:b w:val="false"/>
                <w:i w:val="false"/>
                <w:color w:val="000000"/>
                <w:sz w:val="20"/>
              </w:rPr>
              <w:t>
- Қазақстандағы әлеуметтік-экономикалық үрдістер.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әлеуметтік қозғалысты және әлеуметтік өзгеріс пен дамудың басқа да факторларының дамуын түсіндіруі;</w:t>
            </w:r>
          </w:p>
          <w:p>
            <w:pPr>
              <w:spacing w:after="20"/>
              <w:ind w:left="20"/>
              <w:jc w:val="both"/>
            </w:pPr>
            <w:r>
              <w:rPr>
                <w:rFonts w:ascii="Times New Roman"/>
                <w:b w:val="false"/>
                <w:i w:val="false"/>
                <w:color w:val="000000"/>
                <w:sz w:val="20"/>
              </w:rPr>
              <w:t>
- биліктің мәнін, саясат субьектілерін, саяси қатынастар мен үрдістердің анықтауы;</w:t>
            </w:r>
          </w:p>
          <w:p>
            <w:pPr>
              <w:spacing w:after="20"/>
              <w:ind w:left="20"/>
              <w:jc w:val="both"/>
            </w:pPr>
            <w:r>
              <w:rPr>
                <w:rFonts w:ascii="Times New Roman"/>
                <w:b w:val="false"/>
                <w:i w:val="false"/>
                <w:color w:val="000000"/>
                <w:sz w:val="20"/>
              </w:rPr>
              <w:t>
- саяси жүйе және саяси тәртіп туралы ұғымын қалыптастыруы.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xml:space="preserve">
Экономика және оның негізгі мәселелері, мақсаттары, негізгі түсініктері, принциптері, нысандары және меншіктің түрлері, меншікті басқару. Нарықтың негізгі қызметі. Нарықтың жұмыс істеу себептері. Нарықтың түрлері және оның сипаттамасы. Нарықтың экономикалық субъектілері және олардың өзара іс-қимылдары. Сұраныс пен ұсыныстың анықтамалары. Банктер ролі және түрлері. Мемлекеттің банктік жүйесі. </w:t>
            </w:r>
          </w:p>
          <w:p>
            <w:pPr>
              <w:spacing w:after="20"/>
              <w:ind w:left="20"/>
              <w:jc w:val="both"/>
            </w:pPr>
            <w:r>
              <w:rPr>
                <w:rFonts w:ascii="Times New Roman"/>
                <w:b w:val="false"/>
                <w:i w:val="false"/>
                <w:color w:val="000000"/>
                <w:sz w:val="20"/>
              </w:rPr>
              <w:t>
Салықтар. Қазақстан Республикасының қазіргі салықтық саясаты. Салық салудың негізгі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экономикалық теория негіздері;</w:t>
            </w:r>
          </w:p>
          <w:p>
            <w:pPr>
              <w:spacing w:after="20"/>
              <w:ind w:left="20"/>
              <w:jc w:val="both"/>
            </w:pPr>
            <w:r>
              <w:rPr>
                <w:rFonts w:ascii="Times New Roman"/>
                <w:b w:val="false"/>
                <w:i w:val="false"/>
                <w:color w:val="000000"/>
                <w:sz w:val="20"/>
              </w:rPr>
              <w:t>
- мемлекеттің экономикалық қызметі;</w:t>
            </w:r>
          </w:p>
          <w:p>
            <w:pPr>
              <w:spacing w:after="20"/>
              <w:ind w:left="20"/>
              <w:jc w:val="both"/>
            </w:pPr>
            <w:r>
              <w:rPr>
                <w:rFonts w:ascii="Times New Roman"/>
                <w:b w:val="false"/>
                <w:i w:val="false"/>
                <w:color w:val="000000"/>
                <w:sz w:val="20"/>
              </w:rPr>
              <w:t>
- экономиканы мемлекеттік реттеудің нысандары және әдістері;</w:t>
            </w:r>
          </w:p>
          <w:p>
            <w:pPr>
              <w:spacing w:after="20"/>
              <w:ind w:left="20"/>
              <w:jc w:val="both"/>
            </w:pPr>
            <w:r>
              <w:rPr>
                <w:rFonts w:ascii="Times New Roman"/>
                <w:b w:val="false"/>
                <w:i w:val="false"/>
                <w:color w:val="000000"/>
                <w:sz w:val="20"/>
              </w:rPr>
              <w:t>
- Қазақстан Республикасының қаржы және несие жүйесі, олардың құрылымы.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w:t>
            </w:r>
          </w:p>
          <w:p>
            <w:pPr>
              <w:spacing w:after="20"/>
              <w:ind w:left="20"/>
              <w:jc w:val="both"/>
            </w:pPr>
            <w:r>
              <w:rPr>
                <w:rFonts w:ascii="Times New Roman"/>
                <w:b w:val="false"/>
                <w:i w:val="false"/>
                <w:color w:val="000000"/>
                <w:sz w:val="20"/>
              </w:rPr>
              <w:t>
- экономика және оның негізгі мәселелерін, мақсаттарын, принциптерін, нысандарын және меншіктің түрлерін, басқаруды түсінуі;</w:t>
            </w:r>
          </w:p>
          <w:p>
            <w:pPr>
              <w:spacing w:after="20"/>
              <w:ind w:left="20"/>
              <w:jc w:val="both"/>
            </w:pPr>
            <w:r>
              <w:rPr>
                <w:rFonts w:ascii="Times New Roman"/>
                <w:b w:val="false"/>
                <w:i w:val="false"/>
                <w:color w:val="000000"/>
                <w:sz w:val="20"/>
              </w:rPr>
              <w:t xml:space="preserve">
- нарықтың түрлері және оның сипаттамасын, нарықтың экономикалық субъектілерін және олардың өзара іс-қимылдарын білуі; </w:t>
            </w:r>
          </w:p>
          <w:p>
            <w:pPr>
              <w:spacing w:after="20"/>
              <w:ind w:left="20"/>
              <w:jc w:val="both"/>
            </w:pPr>
            <w:r>
              <w:rPr>
                <w:rFonts w:ascii="Times New Roman"/>
                <w:b w:val="false"/>
                <w:i w:val="false"/>
                <w:color w:val="000000"/>
                <w:sz w:val="20"/>
              </w:rPr>
              <w:t>
- сұраныс пен ұсыныстың анықтамаларын пайдалануы;</w:t>
            </w:r>
          </w:p>
          <w:p>
            <w:pPr>
              <w:spacing w:after="20"/>
              <w:ind w:left="20"/>
              <w:jc w:val="both"/>
            </w:pPr>
            <w:r>
              <w:rPr>
                <w:rFonts w:ascii="Times New Roman"/>
                <w:b w:val="false"/>
                <w:i w:val="false"/>
                <w:color w:val="000000"/>
                <w:sz w:val="20"/>
              </w:rPr>
              <w:t>
- Қазақстан Республикасының қазіргі салықтық саясаты принциптерін түсінуі.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xml:space="preserve">
Құқық негіздері, түсініктері, көздері, жүйесі. </w:t>
            </w:r>
          </w:p>
          <w:p>
            <w:pPr>
              <w:spacing w:after="20"/>
              <w:ind w:left="20"/>
              <w:jc w:val="both"/>
            </w:pPr>
            <w:r>
              <w:rPr>
                <w:rFonts w:ascii="Times New Roman"/>
                <w:b w:val="false"/>
                <w:i w:val="false"/>
                <w:color w:val="000000"/>
                <w:sz w:val="20"/>
              </w:rPr>
              <w:t>
Қазақстан Республикасының Конституциясы - құқық жүйесінің негізі. Қазақстан Республикасының сайлау құқығы. Қазақстан Республи-касының әкімшілік құқығы.</w:t>
            </w:r>
          </w:p>
          <w:p>
            <w:pPr>
              <w:spacing w:after="20"/>
              <w:ind w:left="20"/>
              <w:jc w:val="both"/>
            </w:pPr>
            <w:r>
              <w:rPr>
                <w:rFonts w:ascii="Times New Roman"/>
                <w:b w:val="false"/>
                <w:i w:val="false"/>
                <w:color w:val="000000"/>
                <w:sz w:val="20"/>
              </w:rPr>
              <w:t>
Азаматтық құқықтың түсініктері, бастауы және қағидаттары. Еңбек шарты және оны жасау тәртібі. Қылмыстық құқық ұғымдары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құқық негіздері, түсініктері, көздері, жүйесі; </w:t>
            </w:r>
          </w:p>
          <w:p>
            <w:pPr>
              <w:spacing w:after="20"/>
              <w:ind w:left="20"/>
              <w:jc w:val="both"/>
            </w:pPr>
            <w:r>
              <w:rPr>
                <w:rFonts w:ascii="Times New Roman"/>
                <w:b w:val="false"/>
                <w:i w:val="false"/>
                <w:color w:val="000000"/>
                <w:sz w:val="20"/>
              </w:rPr>
              <w:t>
- Қазақстан Республикасының Конституциясы - құқық жүйесі;</w:t>
            </w:r>
          </w:p>
          <w:p>
            <w:pPr>
              <w:spacing w:after="20"/>
              <w:ind w:left="20"/>
              <w:jc w:val="both"/>
            </w:pPr>
            <w:r>
              <w:rPr>
                <w:rFonts w:ascii="Times New Roman"/>
                <w:b w:val="false"/>
                <w:i w:val="false"/>
                <w:color w:val="000000"/>
                <w:sz w:val="20"/>
              </w:rPr>
              <w:t>
- Қазақстан Республикасының сайлау құқығы;</w:t>
            </w:r>
          </w:p>
          <w:p>
            <w:pPr>
              <w:spacing w:after="20"/>
              <w:ind w:left="20"/>
              <w:jc w:val="both"/>
            </w:pPr>
            <w:r>
              <w:rPr>
                <w:rFonts w:ascii="Times New Roman"/>
                <w:b w:val="false"/>
                <w:i w:val="false"/>
                <w:color w:val="000000"/>
                <w:sz w:val="20"/>
              </w:rPr>
              <w:t>
- Қазақстан Республикасының әкімшілік құқығы;</w:t>
            </w:r>
          </w:p>
          <w:p>
            <w:pPr>
              <w:spacing w:after="20"/>
              <w:ind w:left="20"/>
              <w:jc w:val="both"/>
            </w:pPr>
            <w:r>
              <w:rPr>
                <w:rFonts w:ascii="Times New Roman"/>
                <w:b w:val="false"/>
                <w:i w:val="false"/>
                <w:color w:val="000000"/>
                <w:sz w:val="20"/>
              </w:rPr>
              <w:t xml:space="preserve">
- азаматтық құқықтың түсініктері, бастауы және қағидаттары; </w:t>
            </w:r>
          </w:p>
          <w:p>
            <w:pPr>
              <w:spacing w:after="20"/>
              <w:ind w:left="20"/>
              <w:jc w:val="both"/>
            </w:pPr>
            <w:r>
              <w:rPr>
                <w:rFonts w:ascii="Times New Roman"/>
                <w:b w:val="false"/>
                <w:i w:val="false"/>
                <w:color w:val="000000"/>
                <w:sz w:val="20"/>
              </w:rPr>
              <w:t>
- еңбек шарты және оны жасау тәртібі;</w:t>
            </w:r>
          </w:p>
          <w:p>
            <w:pPr>
              <w:spacing w:after="20"/>
              <w:ind w:left="20"/>
              <w:jc w:val="both"/>
            </w:pPr>
            <w:r>
              <w:rPr>
                <w:rFonts w:ascii="Times New Roman"/>
                <w:b w:val="false"/>
                <w:i w:val="false"/>
                <w:color w:val="000000"/>
                <w:sz w:val="20"/>
              </w:rPr>
              <w:t>
- қылмыстық құқық ұғымдары.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құқық негіздерін, түсініктерін, көздерін, жүйесін түсінуі; </w:t>
            </w:r>
          </w:p>
          <w:p>
            <w:pPr>
              <w:spacing w:after="20"/>
              <w:ind w:left="20"/>
              <w:jc w:val="both"/>
            </w:pPr>
            <w:r>
              <w:rPr>
                <w:rFonts w:ascii="Times New Roman"/>
                <w:b w:val="false"/>
                <w:i w:val="false"/>
                <w:color w:val="000000"/>
                <w:sz w:val="20"/>
              </w:rPr>
              <w:t>
- Қазақстан Республикасының Конституциясы - құқық жүйесін мойындауы;</w:t>
            </w:r>
          </w:p>
          <w:p>
            <w:pPr>
              <w:spacing w:after="20"/>
              <w:ind w:left="20"/>
              <w:jc w:val="both"/>
            </w:pPr>
            <w:r>
              <w:rPr>
                <w:rFonts w:ascii="Times New Roman"/>
                <w:b w:val="false"/>
                <w:i w:val="false"/>
                <w:color w:val="000000"/>
                <w:sz w:val="20"/>
              </w:rPr>
              <w:t>
- Қазақстан Республикасының сайлау құқығын білуі;</w:t>
            </w:r>
          </w:p>
          <w:p>
            <w:pPr>
              <w:spacing w:after="20"/>
              <w:ind w:left="20"/>
              <w:jc w:val="both"/>
            </w:pPr>
            <w:r>
              <w:rPr>
                <w:rFonts w:ascii="Times New Roman"/>
                <w:b w:val="false"/>
                <w:i w:val="false"/>
                <w:color w:val="000000"/>
                <w:sz w:val="20"/>
              </w:rPr>
              <w:t>
- еңбек шартын және оны жасау тәртібін түсінуі.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және компьютерлік графика.</w:t>
            </w:r>
          </w:p>
          <w:p>
            <w:pPr>
              <w:spacing w:after="20"/>
              <w:ind w:left="20"/>
              <w:jc w:val="both"/>
            </w:pPr>
            <w:r>
              <w:rPr>
                <w:rFonts w:ascii="Times New Roman"/>
                <w:b w:val="false"/>
                <w:i w:val="false"/>
                <w:color w:val="000000"/>
                <w:sz w:val="20"/>
              </w:rPr>
              <w:t>
Сызба геометриясынын элементтері Монжа</w:t>
            </w:r>
          </w:p>
          <w:p>
            <w:pPr>
              <w:spacing w:after="20"/>
              <w:ind w:left="20"/>
              <w:jc w:val="both"/>
            </w:pPr>
            <w:r>
              <w:rPr>
                <w:rFonts w:ascii="Times New Roman"/>
                <w:b w:val="false"/>
                <w:i w:val="false"/>
                <w:color w:val="000000"/>
                <w:sz w:val="20"/>
              </w:rPr>
              <w:t xml:space="preserve">
комплексті сызбаларда нүктені, тік сызықты, жадықты және көпқырлыны сызу. </w:t>
            </w:r>
          </w:p>
          <w:p>
            <w:pPr>
              <w:spacing w:after="20"/>
              <w:ind w:left="20"/>
              <w:jc w:val="both"/>
            </w:pPr>
            <w:r>
              <w:rPr>
                <w:rFonts w:ascii="Times New Roman"/>
                <w:b w:val="false"/>
                <w:i w:val="false"/>
                <w:color w:val="000000"/>
                <w:sz w:val="20"/>
              </w:rPr>
              <w:t xml:space="preserve">
Позициялық және метрикалық тапсырмалары, сызбаларды кескіндеу тәсілдері. Көпқырлылар. Инженерлік графика. Конструкциялық кұжаттар. Сызбаны безендіру кесіндер, жазбалар, белгілер. Бөлшектердің аксионометриялық проекциялары. Бөлшек элементірінің кескіні және белгіленуі. </w:t>
            </w:r>
          </w:p>
          <w:p>
            <w:pPr>
              <w:spacing w:after="20"/>
              <w:ind w:left="20"/>
              <w:jc w:val="both"/>
            </w:pPr>
            <w:r>
              <w:rPr>
                <w:rFonts w:ascii="Times New Roman"/>
                <w:b w:val="false"/>
                <w:i w:val="false"/>
                <w:color w:val="000000"/>
                <w:sz w:val="20"/>
              </w:rPr>
              <w:t>
Жұмыс сызбасы және бөлшектер эскизы. Жинақтау бірлігінің сызбасы. Бөлшектердің жинақтау сызбасы. Компьютерлік графика туралы түсінік: геометриялық мөделдеу және оның мақсаты; графикалық объектері, қарапайымдылығы және олардың атрибуттері; сызбалармен кескіндерді редакциялауда; геометриялық мөделдеу тапсырмаларын сызу; интерактивті графикалық жүйелерді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конструкторлық құжаттар;</w:t>
            </w:r>
          </w:p>
          <w:p>
            <w:pPr>
              <w:spacing w:after="20"/>
              <w:ind w:left="20"/>
              <w:jc w:val="both"/>
            </w:pPr>
            <w:r>
              <w:rPr>
                <w:rFonts w:ascii="Times New Roman"/>
                <w:b w:val="false"/>
                <w:i w:val="false"/>
                <w:color w:val="000000"/>
                <w:sz w:val="20"/>
              </w:rPr>
              <w:t>
- сызбаларды дайындау;</w:t>
            </w:r>
          </w:p>
          <w:p>
            <w:pPr>
              <w:spacing w:after="20"/>
              <w:ind w:left="20"/>
              <w:jc w:val="both"/>
            </w:pPr>
            <w:r>
              <w:rPr>
                <w:rFonts w:ascii="Times New Roman"/>
                <w:b w:val="false"/>
                <w:i w:val="false"/>
                <w:color w:val="000000"/>
                <w:sz w:val="20"/>
              </w:rPr>
              <w:t xml:space="preserve">
- бөлшектердің геометриялық элементтерің және олардың проекцияларын бейнелеу, бұйымның жинақтама сызбасы; </w:t>
            </w:r>
          </w:p>
          <w:p>
            <w:pPr>
              <w:spacing w:after="20"/>
              <w:ind w:left="20"/>
              <w:jc w:val="both"/>
            </w:pPr>
            <w:r>
              <w:rPr>
                <w:rFonts w:ascii="Times New Roman"/>
                <w:b w:val="false"/>
                <w:i w:val="false"/>
                <w:color w:val="000000"/>
                <w:sz w:val="20"/>
              </w:rPr>
              <w:t xml:space="preserve">
- компьютерлік графика, бейне ақпарат туралы түсінік және оның машиналық генерациясын жасақтау, графикалық тілдер; </w:t>
            </w:r>
          </w:p>
          <w:p>
            <w:pPr>
              <w:spacing w:after="20"/>
              <w:ind w:left="20"/>
              <w:jc w:val="both"/>
            </w:pPr>
            <w:r>
              <w:rPr>
                <w:rFonts w:ascii="Times New Roman"/>
                <w:b w:val="false"/>
                <w:i w:val="false"/>
                <w:color w:val="000000"/>
                <w:sz w:val="20"/>
              </w:rPr>
              <w:t xml:space="preserve">
- компьютерлік графиканын қазіргі заманғы стандарттары; </w:t>
            </w:r>
          </w:p>
          <w:p>
            <w:pPr>
              <w:spacing w:after="20"/>
              <w:ind w:left="20"/>
              <w:jc w:val="both"/>
            </w:pPr>
            <w:r>
              <w:rPr>
                <w:rFonts w:ascii="Times New Roman"/>
                <w:b w:val="false"/>
                <w:i w:val="false"/>
                <w:color w:val="000000"/>
                <w:sz w:val="20"/>
              </w:rPr>
              <w:t>
- графикалық диалогтық жүйелер, интерактивті графикалық жүйелерді қолдану.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w:t>
            </w:r>
          </w:p>
          <w:p>
            <w:pPr>
              <w:spacing w:after="20"/>
              <w:ind w:left="20"/>
              <w:jc w:val="both"/>
            </w:pPr>
            <w:r>
              <w:rPr>
                <w:rFonts w:ascii="Times New Roman"/>
                <w:b w:val="false"/>
                <w:i w:val="false"/>
                <w:color w:val="000000"/>
                <w:sz w:val="20"/>
              </w:rPr>
              <w:t>
- бөлшектердің аксонометриялық проекцияларын құру;</w:t>
            </w:r>
          </w:p>
          <w:p>
            <w:pPr>
              <w:spacing w:after="20"/>
              <w:ind w:left="20"/>
              <w:jc w:val="both"/>
            </w:pPr>
            <w:r>
              <w:rPr>
                <w:rFonts w:ascii="Times New Roman"/>
                <w:b w:val="false"/>
                <w:i w:val="false"/>
                <w:color w:val="000000"/>
                <w:sz w:val="20"/>
              </w:rPr>
              <w:t>
- машина бөлшектерінің эскиздерімен бұйымдардың жинақтама сызбаларын сызу;</w:t>
            </w:r>
          </w:p>
          <w:p>
            <w:pPr>
              <w:spacing w:after="20"/>
              <w:ind w:left="20"/>
              <w:jc w:val="both"/>
            </w:pPr>
            <w:r>
              <w:rPr>
                <w:rFonts w:ascii="Times New Roman"/>
                <w:b w:val="false"/>
                <w:i w:val="false"/>
                <w:color w:val="000000"/>
                <w:sz w:val="20"/>
              </w:rPr>
              <w:t>
- графикалық жүйелердің аппаратты – бағдарламалық модулдерін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электротехника электроника негіздерімен.</w:t>
            </w:r>
          </w:p>
          <w:p>
            <w:pPr>
              <w:spacing w:after="20"/>
              <w:ind w:left="20"/>
              <w:jc w:val="both"/>
            </w:pPr>
            <w:r>
              <w:rPr>
                <w:rFonts w:ascii="Times New Roman"/>
                <w:b w:val="false"/>
                <w:i w:val="false"/>
                <w:color w:val="000000"/>
                <w:sz w:val="20"/>
              </w:rPr>
              <w:t>
Электр энергиясы, оның қасиеттерi және қолданылуы. Электр тоғы. Тұрақты тоқтың электр тiзбегiнің есебі. Электрлік және магниттiк өрiс.Электрмагниттiк индукция. Синусоидтық ЭҚК және тоқ. Айнымалы тоқтың электр тізбегінің параметрлері мен элементтері. Симметриялы үш фазалы электр тiзбегі. Электронды лампалар. Жартылай өткiзгiштi, фотоэлектронды құрылғылар. Электронды түзеткiштер, күшейткiштер. Электронды генераторлар және өлшеу құралдары. Микроэлектрониканың интегральды схемалары. Автоматты жүйедегі электронды құрылғылар.</w:t>
            </w:r>
          </w:p>
          <w:p>
            <w:pPr>
              <w:spacing w:after="20"/>
              <w:ind w:left="20"/>
              <w:jc w:val="both"/>
            </w:pPr>
            <w:r>
              <w:rPr>
                <w:rFonts w:ascii="Times New Roman"/>
                <w:b w:val="false"/>
                <w:i w:val="false"/>
                <w:color w:val="000000"/>
                <w:sz w:val="20"/>
              </w:rPr>
              <w:t>
Кәсіпшіліктерді электрмен қамтудың кәзіргі сызбалары. Қорғаныш жерлендірудің мақсаты, құрылысы және бақылау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энергиясы, оның қасиеттерi және қолданылуы;</w:t>
            </w:r>
          </w:p>
          <w:p>
            <w:pPr>
              <w:spacing w:after="20"/>
              <w:ind w:left="20"/>
              <w:jc w:val="both"/>
            </w:pPr>
            <w:r>
              <w:rPr>
                <w:rFonts w:ascii="Times New Roman"/>
                <w:b w:val="false"/>
                <w:i w:val="false"/>
                <w:color w:val="000000"/>
                <w:sz w:val="20"/>
              </w:rPr>
              <w:t>
- электрмагниттiк өрiс және электрмагниттiк индукция;</w:t>
            </w:r>
          </w:p>
          <w:p>
            <w:pPr>
              <w:spacing w:after="20"/>
              <w:ind w:left="20"/>
              <w:jc w:val="both"/>
            </w:pPr>
            <w:r>
              <w:rPr>
                <w:rFonts w:ascii="Times New Roman"/>
                <w:b w:val="false"/>
                <w:i w:val="false"/>
                <w:color w:val="000000"/>
                <w:sz w:val="20"/>
              </w:rPr>
              <w:t>
- үш фазалы электр тiзбегі;</w:t>
            </w:r>
          </w:p>
          <w:p>
            <w:pPr>
              <w:spacing w:after="20"/>
              <w:ind w:left="20"/>
              <w:jc w:val="both"/>
            </w:pPr>
            <w:r>
              <w:rPr>
                <w:rFonts w:ascii="Times New Roman"/>
                <w:b w:val="false"/>
                <w:i w:val="false"/>
                <w:color w:val="000000"/>
                <w:sz w:val="20"/>
              </w:rPr>
              <w:t>
- жартылай өткiзгiштiгi құрылғылар;</w:t>
            </w:r>
          </w:p>
          <w:p>
            <w:pPr>
              <w:spacing w:after="20"/>
              <w:ind w:left="20"/>
              <w:jc w:val="both"/>
            </w:pPr>
            <w:r>
              <w:rPr>
                <w:rFonts w:ascii="Times New Roman"/>
                <w:b w:val="false"/>
                <w:i w:val="false"/>
                <w:color w:val="000000"/>
                <w:sz w:val="20"/>
              </w:rPr>
              <w:t>
- фотоэлектронды құрылғылар;</w:t>
            </w:r>
          </w:p>
          <w:p>
            <w:pPr>
              <w:spacing w:after="20"/>
              <w:ind w:left="20"/>
              <w:jc w:val="both"/>
            </w:pPr>
            <w:r>
              <w:rPr>
                <w:rFonts w:ascii="Times New Roman"/>
                <w:b w:val="false"/>
                <w:i w:val="false"/>
                <w:color w:val="000000"/>
                <w:sz w:val="20"/>
              </w:rPr>
              <w:t>
- электронды түзеткiштер жәнекүшейткiштер;</w:t>
            </w:r>
          </w:p>
          <w:p>
            <w:pPr>
              <w:spacing w:after="20"/>
              <w:ind w:left="20"/>
              <w:jc w:val="both"/>
            </w:pPr>
            <w:r>
              <w:rPr>
                <w:rFonts w:ascii="Times New Roman"/>
                <w:b w:val="false"/>
                <w:i w:val="false"/>
                <w:color w:val="000000"/>
                <w:sz w:val="20"/>
              </w:rPr>
              <w:t>
- микроэлектрониканың интегральды схемалары;</w:t>
            </w:r>
          </w:p>
          <w:p>
            <w:pPr>
              <w:spacing w:after="20"/>
              <w:ind w:left="20"/>
              <w:jc w:val="both"/>
            </w:pPr>
            <w:r>
              <w:rPr>
                <w:rFonts w:ascii="Times New Roman"/>
                <w:b w:val="false"/>
                <w:i w:val="false"/>
                <w:color w:val="000000"/>
                <w:sz w:val="20"/>
              </w:rPr>
              <w:t>
- автоматты жүйедегі электронды құрылғылар;</w:t>
            </w:r>
          </w:p>
          <w:p>
            <w:pPr>
              <w:spacing w:after="20"/>
              <w:ind w:left="20"/>
              <w:jc w:val="both"/>
            </w:pPr>
            <w:r>
              <w:rPr>
                <w:rFonts w:ascii="Times New Roman"/>
                <w:b w:val="false"/>
                <w:i w:val="false"/>
                <w:color w:val="000000"/>
                <w:sz w:val="20"/>
              </w:rPr>
              <w:t>
- кәсіпшілік мекемелерін электрмен қамтудың кәзіргі сызбалары;</w:t>
            </w:r>
          </w:p>
          <w:p>
            <w:pPr>
              <w:spacing w:after="20"/>
              <w:ind w:left="20"/>
              <w:jc w:val="both"/>
            </w:pPr>
            <w:r>
              <w:rPr>
                <w:rFonts w:ascii="Times New Roman"/>
                <w:b w:val="false"/>
                <w:i w:val="false"/>
                <w:color w:val="000000"/>
                <w:sz w:val="20"/>
              </w:rPr>
              <w:t>
- қорғаныш жерлендірудің мақсаты, құрылысы және бақылау жағдайы.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сызбада электр тізбегінің негізгі элементтерін бейнелеуі;</w:t>
            </w:r>
          </w:p>
          <w:p>
            <w:pPr>
              <w:spacing w:after="20"/>
              <w:ind w:left="20"/>
              <w:jc w:val="both"/>
            </w:pPr>
            <w:r>
              <w:rPr>
                <w:rFonts w:ascii="Times New Roman"/>
                <w:b w:val="false"/>
                <w:i w:val="false"/>
                <w:color w:val="000000"/>
                <w:sz w:val="20"/>
              </w:rPr>
              <w:t>
- берілген элементтермен электр тізбегін құруы;</w:t>
            </w:r>
          </w:p>
          <w:p>
            <w:pPr>
              <w:spacing w:after="20"/>
              <w:ind w:left="20"/>
              <w:jc w:val="both"/>
            </w:pPr>
            <w:r>
              <w:rPr>
                <w:rFonts w:ascii="Times New Roman"/>
                <w:b w:val="false"/>
                <w:i w:val="false"/>
                <w:color w:val="000000"/>
                <w:sz w:val="20"/>
              </w:rPr>
              <w:t>
- Ом, Кирхгофф және Джоул-Ленц заңдарын есеп шығаруға қолдануы;</w:t>
            </w:r>
          </w:p>
          <w:p>
            <w:pPr>
              <w:spacing w:after="20"/>
              <w:ind w:left="20"/>
              <w:jc w:val="both"/>
            </w:pPr>
            <w:r>
              <w:rPr>
                <w:rFonts w:ascii="Times New Roman"/>
                <w:b w:val="false"/>
                <w:i w:val="false"/>
                <w:color w:val="000000"/>
                <w:sz w:val="20"/>
              </w:rPr>
              <w:t>
- тоққа, кернеуге, энергия қуатына және кедергіге өлшеужүргізуі;</w:t>
            </w:r>
          </w:p>
          <w:p>
            <w:pPr>
              <w:spacing w:after="20"/>
              <w:ind w:left="20"/>
              <w:jc w:val="both"/>
            </w:pPr>
            <w:r>
              <w:rPr>
                <w:rFonts w:ascii="Times New Roman"/>
                <w:b w:val="false"/>
                <w:i w:val="false"/>
                <w:color w:val="000000"/>
                <w:sz w:val="20"/>
              </w:rPr>
              <w:t>
- электрмен коректендіруші тізбектің қысқартылған есебін шығаруы.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xml:space="preserve">
Теориялық механика және оның бөлiмдерi. </w:t>
            </w:r>
          </w:p>
          <w:p>
            <w:pPr>
              <w:spacing w:after="20"/>
              <w:ind w:left="20"/>
              <w:jc w:val="both"/>
            </w:pPr>
            <w:r>
              <w:rPr>
                <w:rFonts w:ascii="Times New Roman"/>
                <w:b w:val="false"/>
                <w:i w:val="false"/>
                <w:color w:val="000000"/>
                <w:sz w:val="20"/>
              </w:rPr>
              <w:t>
Статика аксиомалары және олардың негiзгi түсiнiгi. Кинематика. Кинематиканың негiзгi түсiнiгi. Динамика. Динамика аксиомалары және негiзгi түсiнiгi. Жұмыс және қуат. Динамика теориясы. Материалдар кедергісі. Деформация түрлері. Машина бөлшектерi. Бөлшектер мен түйіндердің байланысуы. Бөлшектер және машиналар беріктігіне, есептеулер. Қосылыстар түрлері.Берiлiстердiң туралы түсінік және түрлері. Бiлiктер мен осьтер.Подшипниктер. Муфталар. Корпус бөлшектері және серіппелер.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теориялық механика және оның түрлері;</w:t>
            </w:r>
          </w:p>
          <w:p>
            <w:pPr>
              <w:spacing w:after="20"/>
              <w:ind w:left="20"/>
              <w:jc w:val="both"/>
            </w:pPr>
            <w:r>
              <w:rPr>
                <w:rFonts w:ascii="Times New Roman"/>
                <w:b w:val="false"/>
                <w:i w:val="false"/>
                <w:color w:val="000000"/>
                <w:sz w:val="20"/>
              </w:rPr>
              <w:t>
- статика аксиомалары және олардың негiзгi түсiнiгi;</w:t>
            </w:r>
          </w:p>
          <w:p>
            <w:pPr>
              <w:spacing w:after="20"/>
              <w:ind w:left="20"/>
              <w:jc w:val="both"/>
            </w:pPr>
            <w:r>
              <w:rPr>
                <w:rFonts w:ascii="Times New Roman"/>
                <w:b w:val="false"/>
                <w:i w:val="false"/>
                <w:color w:val="000000"/>
                <w:sz w:val="20"/>
              </w:rPr>
              <w:t>
- кинематиканың негiзгi түсiнiгi;</w:t>
            </w:r>
          </w:p>
          <w:p>
            <w:pPr>
              <w:spacing w:after="20"/>
              <w:ind w:left="20"/>
              <w:jc w:val="both"/>
            </w:pPr>
            <w:r>
              <w:rPr>
                <w:rFonts w:ascii="Times New Roman"/>
                <w:b w:val="false"/>
                <w:i w:val="false"/>
                <w:color w:val="000000"/>
                <w:sz w:val="20"/>
              </w:rPr>
              <w:t>
- динамика аксиомалары және негiзгi түсiнiгi;</w:t>
            </w:r>
          </w:p>
          <w:p>
            <w:pPr>
              <w:spacing w:after="20"/>
              <w:ind w:left="20"/>
              <w:jc w:val="both"/>
            </w:pPr>
            <w:r>
              <w:rPr>
                <w:rFonts w:ascii="Times New Roman"/>
                <w:b w:val="false"/>
                <w:i w:val="false"/>
                <w:color w:val="000000"/>
                <w:sz w:val="20"/>
              </w:rPr>
              <w:t xml:space="preserve">
- материалдар кедергісі; </w:t>
            </w:r>
          </w:p>
          <w:p>
            <w:pPr>
              <w:spacing w:after="20"/>
              <w:ind w:left="20"/>
              <w:jc w:val="both"/>
            </w:pPr>
            <w:r>
              <w:rPr>
                <w:rFonts w:ascii="Times New Roman"/>
                <w:b w:val="false"/>
                <w:i w:val="false"/>
                <w:color w:val="000000"/>
                <w:sz w:val="20"/>
              </w:rPr>
              <w:t>
- машина бөлшектерi;</w:t>
            </w:r>
          </w:p>
          <w:p>
            <w:pPr>
              <w:spacing w:after="20"/>
              <w:ind w:left="20"/>
              <w:jc w:val="both"/>
            </w:pPr>
            <w:r>
              <w:rPr>
                <w:rFonts w:ascii="Times New Roman"/>
                <w:b w:val="false"/>
                <w:i w:val="false"/>
                <w:color w:val="000000"/>
                <w:sz w:val="20"/>
              </w:rPr>
              <w:t>
- бөлшектер мен машиналар беріктігіне есептеулер;</w:t>
            </w:r>
          </w:p>
          <w:p>
            <w:pPr>
              <w:spacing w:after="20"/>
              <w:ind w:left="20"/>
              <w:jc w:val="both"/>
            </w:pPr>
            <w:r>
              <w:rPr>
                <w:rFonts w:ascii="Times New Roman"/>
                <w:b w:val="false"/>
                <w:i w:val="false"/>
                <w:color w:val="000000"/>
                <w:sz w:val="20"/>
              </w:rPr>
              <w:t>
- қосылыстар түрлері;</w:t>
            </w:r>
          </w:p>
          <w:p>
            <w:pPr>
              <w:spacing w:after="20"/>
              <w:ind w:left="20"/>
              <w:jc w:val="both"/>
            </w:pPr>
            <w:r>
              <w:rPr>
                <w:rFonts w:ascii="Times New Roman"/>
                <w:b w:val="false"/>
                <w:i w:val="false"/>
                <w:color w:val="000000"/>
                <w:sz w:val="20"/>
              </w:rPr>
              <w:t>
- берiлiстердiң туралы түсінік және түрлері;</w:t>
            </w:r>
          </w:p>
          <w:p>
            <w:pPr>
              <w:spacing w:after="20"/>
              <w:ind w:left="20"/>
              <w:jc w:val="both"/>
            </w:pPr>
            <w:r>
              <w:rPr>
                <w:rFonts w:ascii="Times New Roman"/>
                <w:b w:val="false"/>
                <w:i w:val="false"/>
                <w:color w:val="000000"/>
                <w:sz w:val="20"/>
              </w:rPr>
              <w:t>
- бiлiктер мен осьтер;</w:t>
            </w:r>
          </w:p>
          <w:p>
            <w:pPr>
              <w:spacing w:after="20"/>
              <w:ind w:left="20"/>
              <w:jc w:val="both"/>
            </w:pPr>
            <w:r>
              <w:rPr>
                <w:rFonts w:ascii="Times New Roman"/>
                <w:b w:val="false"/>
                <w:i w:val="false"/>
                <w:color w:val="000000"/>
                <w:sz w:val="20"/>
              </w:rPr>
              <w:t>
- подшипниктер;</w:t>
            </w:r>
          </w:p>
          <w:p>
            <w:pPr>
              <w:spacing w:after="20"/>
              <w:ind w:left="20"/>
              <w:jc w:val="both"/>
            </w:pPr>
            <w:r>
              <w:rPr>
                <w:rFonts w:ascii="Times New Roman"/>
                <w:b w:val="false"/>
                <w:i w:val="false"/>
                <w:color w:val="000000"/>
                <w:sz w:val="20"/>
              </w:rPr>
              <w:t xml:space="preserve">
- муфталар; </w:t>
            </w:r>
          </w:p>
          <w:p>
            <w:pPr>
              <w:spacing w:after="20"/>
              <w:ind w:left="20"/>
              <w:jc w:val="both"/>
            </w:pPr>
            <w:r>
              <w:rPr>
                <w:rFonts w:ascii="Times New Roman"/>
                <w:b w:val="false"/>
                <w:i w:val="false"/>
                <w:color w:val="000000"/>
                <w:sz w:val="20"/>
              </w:rPr>
              <w:t>
- корпус бөлшектері және серіппелер.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теориялық механика негізiн түсіндіруі;</w:t>
            </w:r>
          </w:p>
          <w:p>
            <w:pPr>
              <w:spacing w:after="20"/>
              <w:ind w:left="20"/>
              <w:jc w:val="both"/>
            </w:pPr>
            <w:r>
              <w:rPr>
                <w:rFonts w:ascii="Times New Roman"/>
                <w:b w:val="false"/>
                <w:i w:val="false"/>
                <w:color w:val="000000"/>
                <w:sz w:val="20"/>
              </w:rPr>
              <w:t>
- статика аксиомалары және олардың негiзгi түсiнiгi туралы білімді қолдануы;</w:t>
            </w:r>
          </w:p>
          <w:p>
            <w:pPr>
              <w:spacing w:after="20"/>
              <w:ind w:left="20"/>
              <w:jc w:val="both"/>
            </w:pPr>
            <w:r>
              <w:rPr>
                <w:rFonts w:ascii="Times New Roman"/>
                <w:b w:val="false"/>
                <w:i w:val="false"/>
                <w:color w:val="000000"/>
                <w:sz w:val="20"/>
              </w:rPr>
              <w:t>
- кинематиканың негiзгi түсiнiгiн білуі;</w:t>
            </w:r>
          </w:p>
          <w:p>
            <w:pPr>
              <w:spacing w:after="20"/>
              <w:ind w:left="20"/>
              <w:jc w:val="both"/>
            </w:pPr>
            <w:r>
              <w:rPr>
                <w:rFonts w:ascii="Times New Roman"/>
                <w:b w:val="false"/>
                <w:i w:val="false"/>
                <w:color w:val="000000"/>
                <w:sz w:val="20"/>
              </w:rPr>
              <w:t>
- динамика аксиомалары және олардың негiзгi түсiнiгi туралы білімді қолдануы;</w:t>
            </w:r>
          </w:p>
          <w:p>
            <w:pPr>
              <w:spacing w:after="20"/>
              <w:ind w:left="20"/>
              <w:jc w:val="both"/>
            </w:pPr>
            <w:r>
              <w:rPr>
                <w:rFonts w:ascii="Times New Roman"/>
                <w:b w:val="false"/>
                <w:i w:val="false"/>
                <w:color w:val="000000"/>
                <w:sz w:val="20"/>
              </w:rPr>
              <w:t>
- материалдар кедергісін, машина бөлшектерi беріктігін есептеуі;</w:t>
            </w:r>
          </w:p>
          <w:p>
            <w:pPr>
              <w:spacing w:after="20"/>
              <w:ind w:left="20"/>
              <w:jc w:val="both"/>
            </w:pPr>
            <w:r>
              <w:rPr>
                <w:rFonts w:ascii="Times New Roman"/>
                <w:b w:val="false"/>
                <w:i w:val="false"/>
                <w:color w:val="000000"/>
                <w:sz w:val="20"/>
              </w:rPr>
              <w:t>
- қосылыстар түрлерін, берiлiстер түрлерін білуі;</w:t>
            </w:r>
          </w:p>
          <w:p>
            <w:pPr>
              <w:spacing w:after="20"/>
              <w:ind w:left="20"/>
              <w:jc w:val="both"/>
            </w:pPr>
            <w:r>
              <w:rPr>
                <w:rFonts w:ascii="Times New Roman"/>
                <w:b w:val="false"/>
                <w:i w:val="false"/>
                <w:color w:val="000000"/>
                <w:sz w:val="20"/>
              </w:rPr>
              <w:t xml:space="preserve">
- бiлiктер мен осьтерді, подшипниктерді, муфталарды таңдауы </w:t>
            </w:r>
          </w:p>
          <w:p>
            <w:pPr>
              <w:spacing w:after="20"/>
              <w:ind w:left="20"/>
              <w:jc w:val="both"/>
            </w:pPr>
            <w:r>
              <w:rPr>
                <w:rFonts w:ascii="Times New Roman"/>
                <w:b w:val="false"/>
                <w:i w:val="false"/>
                <w:color w:val="000000"/>
                <w:sz w:val="20"/>
              </w:rPr>
              <w:t>
- беріктікке, қаттылыққа және төзімділікке есеп жүргізуі;</w:t>
            </w:r>
          </w:p>
          <w:p>
            <w:pPr>
              <w:spacing w:after="20"/>
              <w:ind w:left="20"/>
              <w:jc w:val="both"/>
            </w:pPr>
            <w:r>
              <w:rPr>
                <w:rFonts w:ascii="Times New Roman"/>
                <w:b w:val="false"/>
                <w:i w:val="false"/>
                <w:color w:val="000000"/>
                <w:sz w:val="20"/>
              </w:rPr>
              <w:t>
- төзімділік шегі коэффициентінің төмендеуін анықтауы.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xml:space="preserve">
БҚ 7 </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Аналитикалық химия және талдаудың физика-химиялық әдістері.</w:t>
            </w:r>
          </w:p>
          <w:p>
            <w:pPr>
              <w:spacing w:after="20"/>
              <w:ind w:left="20"/>
              <w:jc w:val="both"/>
            </w:pPr>
            <w:r>
              <w:rPr>
                <w:rFonts w:ascii="Times New Roman"/>
                <w:b w:val="false"/>
                <w:i w:val="false"/>
                <w:color w:val="000000"/>
                <w:sz w:val="20"/>
              </w:rPr>
              <w:t>
Аналитикалық химияның теориялық негізі.</w:t>
            </w:r>
          </w:p>
          <w:p>
            <w:pPr>
              <w:spacing w:after="20"/>
              <w:ind w:left="20"/>
              <w:jc w:val="both"/>
            </w:pPr>
            <w:r>
              <w:rPr>
                <w:rFonts w:ascii="Times New Roman"/>
                <w:b w:val="false"/>
                <w:i w:val="false"/>
                <w:color w:val="000000"/>
                <w:sz w:val="20"/>
              </w:rPr>
              <w:t>
Сапалық талдау және сандық талдау туралы түсінік.Сапалық талдау. Катиондардың және аниондардың аналитикалық топтары.Сандық талдаудың әдістері мен мақсаты. Гравиметриялық және титриметриялық талдау. Қышқыл - негіз титрлеу, тотығу – тотықсыздану арқылы титрлеу, комплексонометриялық титрлеу, тұндырып титрлеу әдісі. Индикаторлар, реактивтер және жұмыстық ерітінділер. Физико-химиялық талдау әдістері.Бұл әдістердің мәні, принципі және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аналитикалық химияның теориялық негізі;</w:t>
            </w:r>
          </w:p>
          <w:p>
            <w:pPr>
              <w:spacing w:after="20"/>
              <w:ind w:left="20"/>
              <w:jc w:val="both"/>
            </w:pPr>
            <w:r>
              <w:rPr>
                <w:rFonts w:ascii="Times New Roman"/>
                <w:b w:val="false"/>
                <w:i w:val="false"/>
                <w:color w:val="000000"/>
                <w:sz w:val="20"/>
              </w:rPr>
              <w:t>
- сапалық талдау туралы түсінік;</w:t>
            </w:r>
          </w:p>
          <w:p>
            <w:pPr>
              <w:spacing w:after="20"/>
              <w:ind w:left="20"/>
              <w:jc w:val="both"/>
            </w:pPr>
            <w:r>
              <w:rPr>
                <w:rFonts w:ascii="Times New Roman"/>
                <w:b w:val="false"/>
                <w:i w:val="false"/>
                <w:color w:val="000000"/>
                <w:sz w:val="20"/>
              </w:rPr>
              <w:t>
- сандық талдаудың әдістері мен мақсаты;</w:t>
            </w:r>
          </w:p>
          <w:p>
            <w:pPr>
              <w:spacing w:after="20"/>
              <w:ind w:left="20"/>
              <w:jc w:val="both"/>
            </w:pPr>
            <w:r>
              <w:rPr>
                <w:rFonts w:ascii="Times New Roman"/>
                <w:b w:val="false"/>
                <w:i w:val="false"/>
                <w:color w:val="000000"/>
                <w:sz w:val="20"/>
              </w:rPr>
              <w:t>
- гравиметриялық (салмақтық) талдау әдісі;</w:t>
            </w:r>
          </w:p>
          <w:p>
            <w:pPr>
              <w:spacing w:after="20"/>
              <w:ind w:left="20"/>
              <w:jc w:val="both"/>
            </w:pPr>
            <w:r>
              <w:rPr>
                <w:rFonts w:ascii="Times New Roman"/>
                <w:b w:val="false"/>
                <w:i w:val="false"/>
                <w:color w:val="000000"/>
                <w:sz w:val="20"/>
              </w:rPr>
              <w:t>
- титриметриялық (көлемдік) талдау әдісі;</w:t>
            </w:r>
          </w:p>
          <w:p>
            <w:pPr>
              <w:spacing w:after="20"/>
              <w:ind w:left="20"/>
              <w:jc w:val="both"/>
            </w:pPr>
            <w:r>
              <w:rPr>
                <w:rFonts w:ascii="Times New Roman"/>
                <w:b w:val="false"/>
                <w:i w:val="false"/>
                <w:color w:val="000000"/>
                <w:sz w:val="20"/>
              </w:rPr>
              <w:t>
- физико – химиялық талдау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жуғыш заттарды дайындауды, зертханалық ыдыстарды жууды, оның тазалық дәрежесін анықтауы;</w:t>
            </w:r>
          </w:p>
          <w:p>
            <w:pPr>
              <w:spacing w:after="20"/>
              <w:ind w:left="20"/>
              <w:jc w:val="both"/>
            </w:pPr>
            <w:r>
              <w:rPr>
                <w:rFonts w:ascii="Times New Roman"/>
                <w:b w:val="false"/>
                <w:i w:val="false"/>
                <w:color w:val="000000"/>
                <w:sz w:val="20"/>
              </w:rPr>
              <w:t>
- талдау қорытындысына дұрыс есептеу жүргізуі;</w:t>
            </w:r>
          </w:p>
          <w:p>
            <w:pPr>
              <w:spacing w:after="20"/>
              <w:ind w:left="20"/>
              <w:jc w:val="both"/>
            </w:pPr>
            <w:r>
              <w:rPr>
                <w:rFonts w:ascii="Times New Roman"/>
                <w:b w:val="false"/>
                <w:i w:val="false"/>
                <w:color w:val="000000"/>
                <w:sz w:val="20"/>
              </w:rPr>
              <w:t xml:space="preserve">
- техникалық және анықтама әдебиеттерді қолдануы; </w:t>
            </w:r>
          </w:p>
          <w:p>
            <w:pPr>
              <w:spacing w:after="20"/>
              <w:ind w:left="20"/>
              <w:jc w:val="both"/>
            </w:pPr>
            <w:r>
              <w:rPr>
                <w:rFonts w:ascii="Times New Roman"/>
                <w:b w:val="false"/>
                <w:i w:val="false"/>
                <w:color w:val="000000"/>
                <w:sz w:val="20"/>
              </w:rPr>
              <w:t>
- аналитикалық таразыда дұрыс жұмыс жасауы;</w:t>
            </w:r>
          </w:p>
          <w:p>
            <w:pPr>
              <w:spacing w:after="20"/>
              <w:ind w:left="20"/>
              <w:jc w:val="both"/>
            </w:pPr>
            <w:r>
              <w:rPr>
                <w:rFonts w:ascii="Times New Roman"/>
                <w:b w:val="false"/>
                <w:i w:val="false"/>
                <w:color w:val="000000"/>
                <w:sz w:val="20"/>
              </w:rPr>
              <w:t>
- гравиметриялық талдау операцияларын жүргізуі;</w:t>
            </w:r>
          </w:p>
          <w:p>
            <w:pPr>
              <w:spacing w:after="20"/>
              <w:ind w:left="20"/>
              <w:jc w:val="both"/>
            </w:pPr>
            <w:r>
              <w:rPr>
                <w:rFonts w:ascii="Times New Roman"/>
                <w:b w:val="false"/>
                <w:i w:val="false"/>
                <w:color w:val="000000"/>
                <w:sz w:val="20"/>
              </w:rPr>
              <w:t>
- әр түрлі титрлеу әдістерін қолдануы;</w:t>
            </w:r>
          </w:p>
          <w:p>
            <w:pPr>
              <w:spacing w:after="20"/>
              <w:ind w:left="20"/>
              <w:jc w:val="both"/>
            </w:pPr>
            <w:r>
              <w:rPr>
                <w:rFonts w:ascii="Times New Roman"/>
                <w:b w:val="false"/>
                <w:i w:val="false"/>
                <w:color w:val="000000"/>
                <w:sz w:val="20"/>
              </w:rPr>
              <w:t>
- аспаптармен жұмыс жасауы (ФЭК рефрактометр, хроматограф, рН-метр).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химия.</w:t>
            </w:r>
          </w:p>
          <w:p>
            <w:pPr>
              <w:spacing w:after="20"/>
              <w:ind w:left="20"/>
              <w:jc w:val="both"/>
            </w:pPr>
            <w:r>
              <w:rPr>
                <w:rFonts w:ascii="Times New Roman"/>
                <w:b w:val="false"/>
                <w:i w:val="false"/>
                <w:color w:val="000000"/>
                <w:sz w:val="20"/>
              </w:rPr>
              <w:t>
Органикалық химия пәні.</w:t>
            </w:r>
          </w:p>
          <w:p>
            <w:pPr>
              <w:spacing w:after="20"/>
              <w:ind w:left="20"/>
              <w:jc w:val="both"/>
            </w:pPr>
            <w:r>
              <w:rPr>
                <w:rFonts w:ascii="Times New Roman"/>
                <w:b w:val="false"/>
                <w:i w:val="false"/>
                <w:color w:val="000000"/>
                <w:sz w:val="20"/>
              </w:rPr>
              <w:t xml:space="preserve">
А.М.Бутлеровтің органикалық қосылыстардың химиялық құрылыс теориясы. Көмірсутектер. Алкандар. Алкендер. Алкиндер. Алкадиендер. Ароматты көмірсутектер. Көмірсутектердің табиғи көздері.Мұнай. Табиғи және ілеспе газдар. </w:t>
            </w:r>
          </w:p>
          <w:p>
            <w:pPr>
              <w:spacing w:after="20"/>
              <w:ind w:left="20"/>
              <w:jc w:val="both"/>
            </w:pPr>
            <w:r>
              <w:rPr>
                <w:rFonts w:ascii="Times New Roman"/>
                <w:b w:val="false"/>
                <w:i w:val="false"/>
                <w:color w:val="000000"/>
                <w:sz w:val="20"/>
              </w:rPr>
              <w:t>
Кокс өндірісі. Оттекті, күкіртті және азотты қосылыстар. Гетерофункциональді және гетероциклды қосылыстар. Биоорганикалық қосылыстар. Полимерлер. Көмірсулар.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органикалық химия негізі;</w:t>
            </w:r>
          </w:p>
          <w:p>
            <w:pPr>
              <w:spacing w:after="20"/>
              <w:ind w:left="20"/>
              <w:jc w:val="both"/>
            </w:pPr>
            <w:r>
              <w:rPr>
                <w:rFonts w:ascii="Times New Roman"/>
                <w:b w:val="false"/>
                <w:i w:val="false"/>
                <w:color w:val="000000"/>
                <w:sz w:val="20"/>
              </w:rPr>
              <w:t>
- А.М.Бутлеровтің органикалық қосылыстардың химиялық құрылыс теориясы;</w:t>
            </w:r>
          </w:p>
          <w:p>
            <w:pPr>
              <w:spacing w:after="20"/>
              <w:ind w:left="20"/>
              <w:jc w:val="both"/>
            </w:pPr>
            <w:r>
              <w:rPr>
                <w:rFonts w:ascii="Times New Roman"/>
                <w:b w:val="false"/>
                <w:i w:val="false"/>
                <w:color w:val="000000"/>
                <w:sz w:val="20"/>
              </w:rPr>
              <w:t xml:space="preserve">
- көмірсутектер (алкандар, алкендер, алкиндер, алкадиендер, ароматты көмірсутектер); </w:t>
            </w:r>
          </w:p>
          <w:p>
            <w:pPr>
              <w:spacing w:after="20"/>
              <w:ind w:left="20"/>
              <w:jc w:val="both"/>
            </w:pPr>
            <w:r>
              <w:rPr>
                <w:rFonts w:ascii="Times New Roman"/>
                <w:b w:val="false"/>
                <w:i w:val="false"/>
                <w:color w:val="000000"/>
                <w:sz w:val="20"/>
              </w:rPr>
              <w:t xml:space="preserve">
- көмірсутектердің табиғи көздері (табиғи және ілеспе газдар, мұнай, кокс өндірісі); </w:t>
            </w:r>
          </w:p>
          <w:p>
            <w:pPr>
              <w:spacing w:after="20"/>
              <w:ind w:left="20"/>
              <w:jc w:val="both"/>
            </w:pPr>
            <w:r>
              <w:rPr>
                <w:rFonts w:ascii="Times New Roman"/>
                <w:b w:val="false"/>
                <w:i w:val="false"/>
                <w:color w:val="000000"/>
                <w:sz w:val="20"/>
              </w:rPr>
              <w:t xml:space="preserve">
- оттекті, күкіртті және азотты қосылыстар; </w:t>
            </w:r>
          </w:p>
          <w:p>
            <w:pPr>
              <w:spacing w:after="20"/>
              <w:ind w:left="20"/>
              <w:jc w:val="both"/>
            </w:pPr>
            <w:r>
              <w:rPr>
                <w:rFonts w:ascii="Times New Roman"/>
                <w:b w:val="false"/>
                <w:i w:val="false"/>
                <w:color w:val="000000"/>
                <w:sz w:val="20"/>
              </w:rPr>
              <w:t>
-гетерофункциональді және гетероциклды қосылыстар;</w:t>
            </w:r>
          </w:p>
          <w:p>
            <w:pPr>
              <w:spacing w:after="20"/>
              <w:ind w:left="20"/>
              <w:jc w:val="both"/>
            </w:pPr>
            <w:r>
              <w:rPr>
                <w:rFonts w:ascii="Times New Roman"/>
                <w:b w:val="false"/>
                <w:i w:val="false"/>
                <w:color w:val="000000"/>
                <w:sz w:val="20"/>
              </w:rPr>
              <w:t xml:space="preserve">
- биоорганикалық қосылыстар; </w:t>
            </w:r>
          </w:p>
          <w:p>
            <w:pPr>
              <w:spacing w:after="20"/>
              <w:ind w:left="20"/>
              <w:jc w:val="both"/>
            </w:pPr>
            <w:r>
              <w:rPr>
                <w:rFonts w:ascii="Times New Roman"/>
                <w:b w:val="false"/>
                <w:i w:val="false"/>
                <w:color w:val="000000"/>
                <w:sz w:val="20"/>
              </w:rPr>
              <w:t>
- полимерлер;</w:t>
            </w:r>
          </w:p>
          <w:p>
            <w:pPr>
              <w:spacing w:after="20"/>
              <w:ind w:left="20"/>
              <w:jc w:val="both"/>
            </w:pPr>
            <w:r>
              <w:rPr>
                <w:rFonts w:ascii="Times New Roman"/>
                <w:b w:val="false"/>
                <w:i w:val="false"/>
                <w:color w:val="000000"/>
                <w:sz w:val="20"/>
              </w:rPr>
              <w:t>
- көмірсулар.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органикалық қосылыстардың химиялық құрамын анықтауы;</w:t>
            </w:r>
          </w:p>
          <w:p>
            <w:pPr>
              <w:spacing w:after="20"/>
              <w:ind w:left="20"/>
              <w:jc w:val="both"/>
            </w:pPr>
            <w:r>
              <w:rPr>
                <w:rFonts w:ascii="Times New Roman"/>
                <w:b w:val="false"/>
                <w:i w:val="false"/>
                <w:color w:val="000000"/>
                <w:sz w:val="20"/>
              </w:rPr>
              <w:t>
- органикалық заттардың гомологтарының және изомерлерінің формуласын құрастыруы;</w:t>
            </w:r>
          </w:p>
          <w:p>
            <w:pPr>
              <w:spacing w:after="20"/>
              <w:ind w:left="20"/>
              <w:jc w:val="both"/>
            </w:pPr>
            <w:r>
              <w:rPr>
                <w:rFonts w:ascii="Times New Roman"/>
                <w:b w:val="false"/>
                <w:i w:val="false"/>
                <w:color w:val="000000"/>
                <w:sz w:val="20"/>
              </w:rPr>
              <w:t>
- химиялық реакцияларының теңдеулерін құрастырып, оны есеп шығаруға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Физикалық және коллоидтық химия.</w:t>
            </w:r>
          </w:p>
          <w:p>
            <w:pPr>
              <w:spacing w:after="20"/>
              <w:ind w:left="20"/>
              <w:jc w:val="both"/>
            </w:pPr>
            <w:r>
              <w:rPr>
                <w:rFonts w:ascii="Times New Roman"/>
                <w:b w:val="false"/>
                <w:i w:val="false"/>
                <w:color w:val="000000"/>
                <w:sz w:val="20"/>
              </w:rPr>
              <w:t>
Заттардың агрегаттық күйінің молекулалық – кинетикалық теориясы. Химиялық термодинамиканың негізі. Термодинамиканың бірінші заңы. Термохимия. Термодинамиканың екінші заңы. Будың термодинамикалық элементтері. Химиялық реакция жылдамдығы туралы ілім. Химиялық кинетиканың негізгі заңы.</w:t>
            </w:r>
          </w:p>
          <w:p>
            <w:pPr>
              <w:spacing w:after="20"/>
              <w:ind w:left="20"/>
              <w:jc w:val="both"/>
            </w:pPr>
            <w:r>
              <w:rPr>
                <w:rFonts w:ascii="Times New Roman"/>
                <w:b w:val="false"/>
                <w:i w:val="false"/>
                <w:color w:val="000000"/>
                <w:sz w:val="20"/>
              </w:rPr>
              <w:t xml:space="preserve">
Реакция жылдамдығының константасы. Химиялық реакция жылдамдығына әсер ететін негізгі факторлар. Вант-Гофф ережесі. Катализ. Процестің ерекшеліктері және негізі түсініктері. Катализ механизмі туралы қазіргі түсінік және мультиплет теориясы. Мұнай және газ өңдеу және мұнайхимия өндірісіндегі каталитикалық процестердің даму перспективалары. </w:t>
            </w:r>
          </w:p>
          <w:p>
            <w:pPr>
              <w:spacing w:after="20"/>
              <w:ind w:left="20"/>
              <w:jc w:val="both"/>
            </w:pPr>
            <w:r>
              <w:rPr>
                <w:rFonts w:ascii="Times New Roman"/>
                <w:b w:val="false"/>
                <w:i w:val="false"/>
                <w:color w:val="000000"/>
                <w:sz w:val="20"/>
              </w:rPr>
              <w:t>
Химиялық және фазалық тепе-теңдіктің принциптері, ерітінділердің қасиеттері.</w:t>
            </w:r>
          </w:p>
          <w:p>
            <w:pPr>
              <w:spacing w:after="20"/>
              <w:ind w:left="20"/>
              <w:jc w:val="both"/>
            </w:pPr>
            <w:r>
              <w:rPr>
                <w:rFonts w:ascii="Times New Roman"/>
                <w:b w:val="false"/>
                <w:i w:val="false"/>
                <w:color w:val="000000"/>
                <w:sz w:val="20"/>
              </w:rPr>
              <w:t>
Электрохимия және коррозия. Коллоидтық химия негізі және жоғары молекулалы қосылыстар ерітінділерінің қасиеттері. Жоғары молекулалы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мұнай, газ өңдеудегі, мұнайхимиядағы физикалық және коллоидтық химияның маңызы; </w:t>
            </w:r>
          </w:p>
          <w:p>
            <w:pPr>
              <w:spacing w:after="20"/>
              <w:ind w:left="20"/>
              <w:jc w:val="both"/>
            </w:pPr>
            <w:r>
              <w:rPr>
                <w:rFonts w:ascii="Times New Roman"/>
                <w:b w:val="false"/>
                <w:i w:val="false"/>
                <w:color w:val="000000"/>
                <w:sz w:val="20"/>
              </w:rPr>
              <w:t>
- заттардың агрегаттық күйінің молекулалық – кинетикалық теориясы;</w:t>
            </w:r>
          </w:p>
          <w:p>
            <w:pPr>
              <w:spacing w:after="20"/>
              <w:ind w:left="20"/>
              <w:jc w:val="both"/>
            </w:pPr>
            <w:r>
              <w:rPr>
                <w:rFonts w:ascii="Times New Roman"/>
                <w:b w:val="false"/>
                <w:i w:val="false"/>
                <w:color w:val="000000"/>
                <w:sz w:val="20"/>
              </w:rPr>
              <w:t>
- химиялық термодинамиканың негізі;</w:t>
            </w:r>
          </w:p>
          <w:p>
            <w:pPr>
              <w:spacing w:after="20"/>
              <w:ind w:left="20"/>
              <w:jc w:val="both"/>
            </w:pPr>
            <w:r>
              <w:rPr>
                <w:rFonts w:ascii="Times New Roman"/>
                <w:b w:val="false"/>
                <w:i w:val="false"/>
                <w:color w:val="000000"/>
                <w:sz w:val="20"/>
              </w:rPr>
              <w:t>
- химиялық кинетиканың негізгі түсініктері;</w:t>
            </w:r>
          </w:p>
          <w:p>
            <w:pPr>
              <w:spacing w:after="20"/>
              <w:ind w:left="20"/>
              <w:jc w:val="both"/>
            </w:pPr>
            <w:r>
              <w:rPr>
                <w:rFonts w:ascii="Times New Roman"/>
                <w:b w:val="false"/>
                <w:i w:val="false"/>
                <w:color w:val="000000"/>
                <w:sz w:val="20"/>
              </w:rPr>
              <w:t>
- катализ, процестің ерекшеліктері, механизмі туралы қазіргі түсінік және мультиплет теориясы, мұнай, газ өңдеудегі каталитикалық процестердің қолданылуы, газдарды бөлудің хромотографиялық әдістері;</w:t>
            </w:r>
          </w:p>
          <w:p>
            <w:pPr>
              <w:spacing w:after="20"/>
              <w:ind w:left="20"/>
              <w:jc w:val="both"/>
            </w:pPr>
            <w:r>
              <w:rPr>
                <w:rFonts w:ascii="Times New Roman"/>
                <w:b w:val="false"/>
                <w:i w:val="false"/>
                <w:color w:val="000000"/>
                <w:sz w:val="20"/>
              </w:rPr>
              <w:t xml:space="preserve">
- химиялық және фазалық тепе-теңдіктің принциптері, ерітінділердің қасиеттері; </w:t>
            </w:r>
          </w:p>
          <w:p>
            <w:pPr>
              <w:spacing w:after="20"/>
              <w:ind w:left="20"/>
              <w:jc w:val="both"/>
            </w:pPr>
            <w:r>
              <w:rPr>
                <w:rFonts w:ascii="Times New Roman"/>
                <w:b w:val="false"/>
                <w:i w:val="false"/>
                <w:color w:val="000000"/>
                <w:sz w:val="20"/>
              </w:rPr>
              <w:t xml:space="preserve">
- электрохимия және коррозия; </w:t>
            </w:r>
          </w:p>
          <w:p>
            <w:pPr>
              <w:spacing w:after="20"/>
              <w:ind w:left="20"/>
              <w:jc w:val="both"/>
            </w:pPr>
            <w:r>
              <w:rPr>
                <w:rFonts w:ascii="Times New Roman"/>
                <w:b w:val="false"/>
                <w:i w:val="false"/>
                <w:color w:val="000000"/>
                <w:sz w:val="20"/>
              </w:rPr>
              <w:t>
- коллоидтық химия негізі және жоғары молекулалы қосылыстар ерітінділерінің қасиеттері.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газ және газ қоспаларының параметрлерiнiң есебiн жүргізуі;</w:t>
            </w:r>
          </w:p>
          <w:p>
            <w:pPr>
              <w:spacing w:after="20"/>
              <w:ind w:left="20"/>
              <w:jc w:val="both"/>
            </w:pPr>
            <w:r>
              <w:rPr>
                <w:rFonts w:ascii="Times New Roman"/>
                <w:b w:val="false"/>
                <w:i w:val="false"/>
                <w:color w:val="000000"/>
                <w:sz w:val="20"/>
              </w:rPr>
              <w:t>
- аналитикалық жолмен және анықтама әдебиеттеріндегі мәндер бойынша жылу сыйымдылықты анықтау, реакция теңдеуi бойынша жылу эффектілерін есептеуді, жұмыс денесінің күй параметрлерін анықтауы;</w:t>
            </w:r>
          </w:p>
          <w:p>
            <w:pPr>
              <w:spacing w:after="20"/>
              <w:ind w:left="20"/>
              <w:jc w:val="both"/>
            </w:pPr>
            <w:r>
              <w:rPr>
                <w:rFonts w:ascii="Times New Roman"/>
                <w:b w:val="false"/>
                <w:i w:val="false"/>
                <w:color w:val="000000"/>
                <w:sz w:val="20"/>
              </w:rPr>
              <w:t>
- химиялық процестің бағытын болжау, практикада Ле-Шателье принципін қолдануы;</w:t>
            </w:r>
          </w:p>
          <w:p>
            <w:pPr>
              <w:spacing w:after="20"/>
              <w:ind w:left="20"/>
              <w:jc w:val="both"/>
            </w:pPr>
            <w:r>
              <w:rPr>
                <w:rFonts w:ascii="Times New Roman"/>
                <w:b w:val="false"/>
                <w:i w:val="false"/>
                <w:color w:val="000000"/>
                <w:sz w:val="20"/>
              </w:rPr>
              <w:t>
- ерiтiндiлердiң коллигативті қасиеттерi есебiн және сұйық бинарлы жүйелердi бөлу тәсiлдерiн жүргізуі;</w:t>
            </w:r>
          </w:p>
          <w:p>
            <w:pPr>
              <w:spacing w:after="20"/>
              <w:ind w:left="20"/>
              <w:jc w:val="both"/>
            </w:pPr>
            <w:r>
              <w:rPr>
                <w:rFonts w:ascii="Times New Roman"/>
                <w:b w:val="false"/>
                <w:i w:val="false"/>
                <w:color w:val="000000"/>
                <w:sz w:val="20"/>
              </w:rPr>
              <w:t>
- коллоидты жүйелерді шынайы ерітінділерден айыруы, мицелла құрылысын схемасын құруы.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xml:space="preserve">
КҚ 3.1.12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Конструкциялық материалдар.</w:t>
            </w:r>
          </w:p>
          <w:p>
            <w:pPr>
              <w:spacing w:after="20"/>
              <w:ind w:left="20"/>
              <w:jc w:val="both"/>
            </w:pPr>
            <w:r>
              <w:rPr>
                <w:rFonts w:ascii="Times New Roman"/>
                <w:b w:val="false"/>
                <w:i w:val="false"/>
                <w:color w:val="000000"/>
                <w:sz w:val="20"/>
              </w:rPr>
              <w:t>
Отандық мұнай және химия өндірісі машина құрастыруының дамуының қысқаша тарихына шолу. Мұнай және газ өңдеу зауыттарының технологиялық жабдықтары туралы түсінік.</w:t>
            </w:r>
          </w:p>
          <w:p>
            <w:pPr>
              <w:spacing w:after="20"/>
              <w:ind w:left="20"/>
              <w:jc w:val="both"/>
            </w:pPr>
            <w:r>
              <w:rPr>
                <w:rFonts w:ascii="Times New Roman"/>
                <w:b w:val="false"/>
                <w:i w:val="false"/>
                <w:color w:val="000000"/>
                <w:sz w:val="20"/>
              </w:rPr>
              <w:t>
Жабдықтардың жіктелуі, жабдықтар аппараттарының стандарттары. Жабдықтар дайындауға қолданылатын материалдар.</w:t>
            </w:r>
          </w:p>
          <w:p>
            <w:pPr>
              <w:spacing w:after="20"/>
              <w:ind w:left="20"/>
              <w:jc w:val="both"/>
            </w:pPr>
            <w:r>
              <w:rPr>
                <w:rFonts w:ascii="Times New Roman"/>
                <w:b w:val="false"/>
                <w:i w:val="false"/>
                <w:color w:val="000000"/>
                <w:sz w:val="20"/>
              </w:rPr>
              <w:t>
Көміртекті және легирленген болат. Шойын. Түстi металдар және құймалары. Металл емес материалдар. Жабдықтар коррозиясы және коррозиядан қорғау. Негізгі технологиялық жабдықтар және оны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отандық мұнай және химия өндірісі машина құрлысының дамуы;</w:t>
            </w:r>
          </w:p>
          <w:p>
            <w:pPr>
              <w:spacing w:after="20"/>
              <w:ind w:left="20"/>
              <w:jc w:val="both"/>
            </w:pPr>
            <w:r>
              <w:rPr>
                <w:rFonts w:ascii="Times New Roman"/>
                <w:b w:val="false"/>
                <w:i w:val="false"/>
                <w:color w:val="000000"/>
                <w:sz w:val="20"/>
              </w:rPr>
              <w:t>
- мұнай және газ өңдеу зауыттарының технологиялық жабдықтары туралы түсінік;</w:t>
            </w:r>
          </w:p>
          <w:p>
            <w:pPr>
              <w:spacing w:after="20"/>
              <w:ind w:left="20"/>
              <w:jc w:val="both"/>
            </w:pPr>
            <w:r>
              <w:rPr>
                <w:rFonts w:ascii="Times New Roman"/>
                <w:b w:val="false"/>
                <w:i w:val="false"/>
                <w:color w:val="000000"/>
                <w:sz w:val="20"/>
              </w:rPr>
              <w:t>
- жабдықтардың жіктелуі, жабдықтар аппараттарының стандарттары;</w:t>
            </w:r>
          </w:p>
          <w:p>
            <w:pPr>
              <w:spacing w:after="20"/>
              <w:ind w:left="20"/>
              <w:jc w:val="both"/>
            </w:pPr>
            <w:r>
              <w:rPr>
                <w:rFonts w:ascii="Times New Roman"/>
                <w:b w:val="false"/>
                <w:i w:val="false"/>
                <w:color w:val="000000"/>
                <w:sz w:val="20"/>
              </w:rPr>
              <w:t>
- жабдықтар дайындауға қолданылатын материалдар;</w:t>
            </w:r>
          </w:p>
          <w:p>
            <w:pPr>
              <w:spacing w:after="20"/>
              <w:ind w:left="20"/>
              <w:jc w:val="both"/>
            </w:pPr>
            <w:r>
              <w:rPr>
                <w:rFonts w:ascii="Times New Roman"/>
                <w:b w:val="false"/>
                <w:i w:val="false"/>
                <w:color w:val="000000"/>
                <w:sz w:val="20"/>
              </w:rPr>
              <w:t>
- көміртекті және легирленген болат және шойын;</w:t>
            </w:r>
          </w:p>
          <w:p>
            <w:pPr>
              <w:spacing w:after="20"/>
              <w:ind w:left="20"/>
              <w:jc w:val="both"/>
            </w:pPr>
            <w:r>
              <w:rPr>
                <w:rFonts w:ascii="Times New Roman"/>
                <w:b w:val="false"/>
                <w:i w:val="false"/>
                <w:color w:val="000000"/>
                <w:sz w:val="20"/>
              </w:rPr>
              <w:t>
- түстi металдар және құймалары;</w:t>
            </w:r>
          </w:p>
          <w:p>
            <w:pPr>
              <w:spacing w:after="20"/>
              <w:ind w:left="20"/>
              <w:jc w:val="both"/>
            </w:pPr>
            <w:r>
              <w:rPr>
                <w:rFonts w:ascii="Times New Roman"/>
                <w:b w:val="false"/>
                <w:i w:val="false"/>
                <w:color w:val="000000"/>
                <w:sz w:val="20"/>
              </w:rPr>
              <w:t xml:space="preserve">
- металл емес материалдар; </w:t>
            </w:r>
          </w:p>
          <w:p>
            <w:pPr>
              <w:spacing w:after="20"/>
              <w:ind w:left="20"/>
              <w:jc w:val="both"/>
            </w:pPr>
            <w:r>
              <w:rPr>
                <w:rFonts w:ascii="Times New Roman"/>
                <w:b w:val="false"/>
                <w:i w:val="false"/>
                <w:color w:val="000000"/>
                <w:sz w:val="20"/>
              </w:rPr>
              <w:t>
- жабдықтар коррозиясы және коррозиядан қорғау әдістері;</w:t>
            </w:r>
          </w:p>
          <w:p>
            <w:pPr>
              <w:spacing w:after="20"/>
              <w:ind w:left="20"/>
              <w:jc w:val="both"/>
            </w:pPr>
            <w:r>
              <w:rPr>
                <w:rFonts w:ascii="Times New Roman"/>
                <w:b w:val="false"/>
                <w:i w:val="false"/>
                <w:color w:val="000000"/>
                <w:sz w:val="20"/>
              </w:rPr>
              <w:t>
- негізгі технологиялық жабдықтар және оны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параметрлері бойынша жабдықтарды таңдауы;</w:t>
            </w:r>
          </w:p>
          <w:p>
            <w:pPr>
              <w:spacing w:after="20"/>
              <w:ind w:left="20"/>
              <w:jc w:val="both"/>
            </w:pPr>
            <w:r>
              <w:rPr>
                <w:rFonts w:ascii="Times New Roman"/>
                <w:b w:val="false"/>
                <w:i w:val="false"/>
                <w:color w:val="000000"/>
                <w:sz w:val="20"/>
              </w:rPr>
              <w:t>
- қысым мен температураны есебін жүргізуі;</w:t>
            </w:r>
          </w:p>
          <w:p>
            <w:pPr>
              <w:spacing w:after="20"/>
              <w:ind w:left="20"/>
              <w:jc w:val="both"/>
            </w:pPr>
            <w:r>
              <w:rPr>
                <w:rFonts w:ascii="Times New Roman"/>
                <w:b w:val="false"/>
                <w:i w:val="false"/>
                <w:color w:val="000000"/>
                <w:sz w:val="20"/>
              </w:rPr>
              <w:t>
- аппараттар мен жабдықтарды беріктік пен тығыздыққа сынауы;</w:t>
            </w:r>
          </w:p>
          <w:p>
            <w:pPr>
              <w:spacing w:after="20"/>
              <w:ind w:left="20"/>
              <w:jc w:val="both"/>
            </w:pPr>
            <w:r>
              <w:rPr>
                <w:rFonts w:ascii="Times New Roman"/>
                <w:b w:val="false"/>
                <w:i w:val="false"/>
                <w:color w:val="000000"/>
                <w:sz w:val="20"/>
              </w:rPr>
              <w:t>
- жабдықтар дайындауға қажетті материалды таңдауды дұрыс орындауы;</w:t>
            </w:r>
          </w:p>
          <w:p>
            <w:pPr>
              <w:spacing w:after="20"/>
              <w:ind w:left="20"/>
              <w:jc w:val="both"/>
            </w:pPr>
            <w:r>
              <w:rPr>
                <w:rFonts w:ascii="Times New Roman"/>
                <w:b w:val="false"/>
                <w:i w:val="false"/>
                <w:color w:val="000000"/>
                <w:sz w:val="20"/>
              </w:rPr>
              <w:t>
- жабдықтарды коррозиядан қорғаудың тиімді түрін таңдауы.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өндеу өнімдерін стандарттау, сертификаттау.</w:t>
            </w:r>
          </w:p>
          <w:p>
            <w:pPr>
              <w:spacing w:after="20"/>
              <w:ind w:left="20"/>
              <w:jc w:val="both"/>
            </w:pPr>
            <w:r>
              <w:rPr>
                <w:rFonts w:ascii="Times New Roman"/>
                <w:b w:val="false"/>
                <w:i w:val="false"/>
                <w:color w:val="000000"/>
                <w:sz w:val="20"/>
              </w:rPr>
              <w:t>
Өнімнің сапасын басқарудың заманауы әдәстері. Метрология, стандартау және сертификатау жөніндегі жалпы үғымдар. Заманауы метрологияның негізгі мақсаттары. Өлшеудің негізгі түрлерің жіктеуі. Метрологиялық қызмет ұғымы. Стандарттау туралы жалпы мәліметтер, оның негізгі функциялары. Стандарттар түрлері. Стандартаудың құқықтық негіздері. Мұнай-газ кешені аясындағы стандарттау бойынша негізгі мекемелер және жүйелер. Сертефикаттау. Негізгі ұғымдар және анықтамалар. ЕО елдеріндегі сәйкестілікті бағалау модулдері. Сертификаттау үшін өнім снамасын іріктеп алу. Сертификаттау сынақтарын өткізудің негізгі ережелері. Сапа аудиты. Аудит турлері. Инспекциялық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Білімдері:</w:t>
            </w:r>
          </w:p>
          <w:p>
            <w:pPr>
              <w:spacing w:after="20"/>
              <w:ind w:left="20"/>
              <w:jc w:val="both"/>
            </w:pPr>
            <w:r>
              <w:rPr>
                <w:rFonts w:ascii="Times New Roman"/>
                <w:b w:val="false"/>
                <w:i w:val="false"/>
                <w:color w:val="000000"/>
                <w:sz w:val="20"/>
              </w:rPr>
              <w:t>
- сертификаттау аумағындағы түсініктер, анықтаулар және терминологиясы;</w:t>
            </w:r>
          </w:p>
          <w:p>
            <w:pPr>
              <w:spacing w:after="20"/>
              <w:ind w:left="20"/>
              <w:jc w:val="both"/>
            </w:pPr>
            <w:r>
              <w:rPr>
                <w:rFonts w:ascii="Times New Roman"/>
                <w:b w:val="false"/>
                <w:i w:val="false"/>
                <w:color w:val="000000"/>
                <w:sz w:val="20"/>
              </w:rPr>
              <w:t xml:space="preserve">
- ҚР сертификаттау аумағындағы нормативті және заңдалық акттер; </w:t>
            </w:r>
          </w:p>
          <w:p>
            <w:pPr>
              <w:spacing w:after="20"/>
              <w:ind w:left="20"/>
              <w:jc w:val="both"/>
            </w:pPr>
            <w:r>
              <w:rPr>
                <w:rFonts w:ascii="Times New Roman"/>
                <w:b w:val="false"/>
                <w:i w:val="false"/>
                <w:color w:val="000000"/>
                <w:sz w:val="20"/>
              </w:rPr>
              <w:t>
- сертификаттау объектілері, олардың қасиеттері мен бақылау тәсілдері;</w:t>
            </w:r>
          </w:p>
          <w:p>
            <w:pPr>
              <w:spacing w:after="20"/>
              <w:ind w:left="20"/>
              <w:jc w:val="both"/>
            </w:pPr>
            <w:r>
              <w:rPr>
                <w:rFonts w:ascii="Times New Roman"/>
                <w:b w:val="false"/>
                <w:i w:val="false"/>
                <w:color w:val="000000"/>
                <w:sz w:val="20"/>
              </w:rPr>
              <w:t>
- өнімнің қауіпсіздігін қамтамасыз етуге бағытталған міндетті талаптар және қоршаған ортаны қорғау мен адам денсаулығына арналған қызмет;</w:t>
            </w:r>
          </w:p>
          <w:p>
            <w:pPr>
              <w:spacing w:after="20"/>
              <w:ind w:left="20"/>
              <w:jc w:val="both"/>
            </w:pPr>
            <w:r>
              <w:rPr>
                <w:rFonts w:ascii="Times New Roman"/>
                <w:b w:val="false"/>
                <w:i w:val="false"/>
                <w:color w:val="000000"/>
                <w:sz w:val="20"/>
              </w:rPr>
              <w:t>
- сертификаттау аумағындағы әлемдік тәжірибе.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қызмет көрсету және өнімді сертификаттау кезінде нормативті құжаттарды қолдану;</w:t>
            </w:r>
          </w:p>
          <w:p>
            <w:pPr>
              <w:spacing w:after="20"/>
              <w:ind w:left="20"/>
              <w:jc w:val="both"/>
            </w:pPr>
            <w:r>
              <w:rPr>
                <w:rFonts w:ascii="Times New Roman"/>
                <w:b w:val="false"/>
                <w:i w:val="false"/>
                <w:color w:val="000000"/>
                <w:sz w:val="20"/>
              </w:rPr>
              <w:t>
- мұнай өнімінің сапасына сараптама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экономика, жоспарлау және өндірісті ұйымдастыру.</w:t>
            </w:r>
          </w:p>
          <w:p>
            <w:pPr>
              <w:spacing w:after="20"/>
              <w:ind w:left="20"/>
              <w:jc w:val="both"/>
            </w:pPr>
            <w:r>
              <w:rPr>
                <w:rFonts w:ascii="Times New Roman"/>
                <w:b w:val="false"/>
                <w:i w:val="false"/>
                <w:color w:val="000000"/>
                <w:sz w:val="20"/>
              </w:rPr>
              <w:t>
Мекеменің өндірістік құрылымы. Мұнай, газ өңдеу және мұнайхимия өнеркәсібінің өндірістік құрылымы. Мекеменің материалдық-техникалық базасы және құралдары. Кадрлар, еңбек өнiмдiлiгi. Еңбек ақыны ұйымдастыру. Пайда, рентабельдiк, бәсекеге қабілеттілік. Мұнай, газ өңдеу және мұнайхимия басқармасының технико-экономикалық көрсеткіштері. Жөндеу жұмысының өзіндік құны. Негізгі және қосымша өндірісті ұйымдастыру. Өндірістің техникалық дамуы. Өндірістің тиімділігін арттыру. Өндірісті басқаруды ұйымдастыру негізі. Мұнай, газ өңдеу және мұнайхимия басқармасының Жұмысын жоспарлау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мекеменің өндірістік құрылымы;</w:t>
            </w:r>
          </w:p>
          <w:p>
            <w:pPr>
              <w:spacing w:after="20"/>
              <w:ind w:left="20"/>
              <w:jc w:val="both"/>
            </w:pPr>
            <w:r>
              <w:rPr>
                <w:rFonts w:ascii="Times New Roman"/>
                <w:b w:val="false"/>
                <w:i w:val="false"/>
                <w:color w:val="000000"/>
                <w:sz w:val="20"/>
              </w:rPr>
              <w:t>
- мұнай – газ өңдеу мекемелерінің материалдық техникалық базасы;</w:t>
            </w:r>
          </w:p>
          <w:p>
            <w:pPr>
              <w:spacing w:after="20"/>
              <w:ind w:left="20"/>
              <w:jc w:val="both"/>
            </w:pPr>
            <w:r>
              <w:rPr>
                <w:rFonts w:ascii="Times New Roman"/>
                <w:b w:val="false"/>
                <w:i w:val="false"/>
                <w:color w:val="000000"/>
                <w:sz w:val="20"/>
              </w:rPr>
              <w:t>
- негiзгi қор классификациясы;</w:t>
            </w:r>
          </w:p>
          <w:p>
            <w:pPr>
              <w:spacing w:after="20"/>
              <w:ind w:left="20"/>
              <w:jc w:val="both"/>
            </w:pPr>
            <w:r>
              <w:rPr>
                <w:rFonts w:ascii="Times New Roman"/>
                <w:b w:val="false"/>
                <w:i w:val="false"/>
                <w:color w:val="000000"/>
                <w:sz w:val="20"/>
              </w:rPr>
              <w:t>
- кадрлар құрылымы,</w:t>
            </w:r>
          </w:p>
          <w:p>
            <w:pPr>
              <w:spacing w:after="20"/>
              <w:ind w:left="20"/>
              <w:jc w:val="both"/>
            </w:pPr>
            <w:r>
              <w:rPr>
                <w:rFonts w:ascii="Times New Roman"/>
                <w:b w:val="false"/>
                <w:i w:val="false"/>
                <w:color w:val="000000"/>
                <w:sz w:val="20"/>
              </w:rPr>
              <w:t>
- мұнай – газ өңдеу мекемелерінің жабдықтарын жөндеу жұмыстарының өзіндік құнының құрылымы;</w:t>
            </w:r>
          </w:p>
          <w:p>
            <w:pPr>
              <w:spacing w:after="20"/>
              <w:ind w:left="20"/>
              <w:jc w:val="both"/>
            </w:pPr>
            <w:r>
              <w:rPr>
                <w:rFonts w:ascii="Times New Roman"/>
                <w:b w:val="false"/>
                <w:i w:val="false"/>
                <w:color w:val="000000"/>
                <w:sz w:val="20"/>
              </w:rPr>
              <w:t>
- калькуляцияның жеке баптарын есептеу әдістері;</w:t>
            </w:r>
          </w:p>
          <w:p>
            <w:pPr>
              <w:spacing w:after="20"/>
              <w:ind w:left="20"/>
              <w:jc w:val="both"/>
            </w:pPr>
            <w:r>
              <w:rPr>
                <w:rFonts w:ascii="Times New Roman"/>
                <w:b w:val="false"/>
                <w:i w:val="false"/>
                <w:color w:val="000000"/>
                <w:sz w:val="20"/>
              </w:rPr>
              <w:t>
- мұнай – газ өңдеудегі ғылыми техникалық прогрестiң негiзгi бағыттары;</w:t>
            </w:r>
          </w:p>
          <w:p>
            <w:pPr>
              <w:spacing w:after="20"/>
              <w:ind w:left="20"/>
              <w:jc w:val="both"/>
            </w:pPr>
            <w:r>
              <w:rPr>
                <w:rFonts w:ascii="Times New Roman"/>
                <w:b w:val="false"/>
                <w:i w:val="false"/>
                <w:color w:val="000000"/>
                <w:sz w:val="20"/>
              </w:rPr>
              <w:t>
- мұнай және газ өңдеудің негізгі экономикалық есептері;</w:t>
            </w:r>
          </w:p>
          <w:p>
            <w:pPr>
              <w:spacing w:after="20"/>
              <w:ind w:left="20"/>
              <w:jc w:val="both"/>
            </w:pPr>
            <w:r>
              <w:rPr>
                <w:rFonts w:ascii="Times New Roman"/>
                <w:b w:val="false"/>
                <w:i w:val="false"/>
                <w:color w:val="000000"/>
                <w:sz w:val="20"/>
              </w:rPr>
              <w:t>
- мұнай және газ өңдеудің жаңа технологиялары.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еңбек өнімділігін есептеуі;</w:t>
            </w:r>
          </w:p>
          <w:p>
            <w:pPr>
              <w:spacing w:after="20"/>
              <w:ind w:left="20"/>
              <w:jc w:val="both"/>
            </w:pPr>
            <w:r>
              <w:rPr>
                <w:rFonts w:ascii="Times New Roman"/>
                <w:b w:val="false"/>
                <w:i w:val="false"/>
                <w:color w:val="000000"/>
                <w:sz w:val="20"/>
              </w:rPr>
              <w:t>
- жеке бағалауды, еңбек бригадасының еңбек ақы қорын есептеуі;</w:t>
            </w:r>
          </w:p>
          <w:p>
            <w:pPr>
              <w:spacing w:after="20"/>
              <w:ind w:left="20"/>
              <w:jc w:val="both"/>
            </w:pPr>
            <w:r>
              <w:rPr>
                <w:rFonts w:ascii="Times New Roman"/>
                <w:b w:val="false"/>
                <w:i w:val="false"/>
                <w:color w:val="000000"/>
                <w:sz w:val="20"/>
              </w:rPr>
              <w:t>
- жұмысшылар санын есептеуі;</w:t>
            </w:r>
          </w:p>
          <w:p>
            <w:pPr>
              <w:spacing w:after="20"/>
              <w:ind w:left="20"/>
              <w:jc w:val="both"/>
            </w:pPr>
            <w:r>
              <w:rPr>
                <w:rFonts w:ascii="Times New Roman"/>
                <w:b w:val="false"/>
                <w:i w:val="false"/>
                <w:color w:val="000000"/>
                <w:sz w:val="20"/>
              </w:rPr>
              <w:t>
- калькуляцияның жеке баптары бойынша шығындарды есептеуі;</w:t>
            </w:r>
          </w:p>
          <w:p>
            <w:pPr>
              <w:spacing w:after="20"/>
              <w:ind w:left="20"/>
              <w:jc w:val="both"/>
            </w:pPr>
            <w:r>
              <w:rPr>
                <w:rFonts w:ascii="Times New Roman"/>
                <w:b w:val="false"/>
                <w:i w:val="false"/>
                <w:color w:val="000000"/>
                <w:sz w:val="20"/>
              </w:rPr>
              <w:t>
- оперативтік жоспарлар көрсеткіштерін есептеуі, сол бойынша шешім қабылдауы;</w:t>
            </w:r>
          </w:p>
          <w:p>
            <w:pPr>
              <w:spacing w:after="20"/>
              <w:ind w:left="20"/>
              <w:jc w:val="both"/>
            </w:pPr>
            <w:r>
              <w:rPr>
                <w:rFonts w:ascii="Times New Roman"/>
                <w:b w:val="false"/>
                <w:i w:val="false"/>
                <w:color w:val="000000"/>
                <w:sz w:val="20"/>
              </w:rPr>
              <w:t>
- негізгі қорлар құрылымына анализ жасауы;</w:t>
            </w:r>
          </w:p>
          <w:p>
            <w:pPr>
              <w:spacing w:after="20"/>
              <w:ind w:left="20"/>
              <w:jc w:val="both"/>
            </w:pPr>
            <w:r>
              <w:rPr>
                <w:rFonts w:ascii="Times New Roman"/>
                <w:b w:val="false"/>
                <w:i w:val="false"/>
                <w:color w:val="000000"/>
                <w:sz w:val="20"/>
              </w:rPr>
              <w:t>
- айналым заттарын қолдану көрсеткіштерін есептеу және анализ жасауын;</w:t>
            </w:r>
          </w:p>
          <w:p>
            <w:pPr>
              <w:spacing w:after="20"/>
              <w:ind w:left="20"/>
              <w:jc w:val="both"/>
            </w:pPr>
            <w:r>
              <w:rPr>
                <w:rFonts w:ascii="Times New Roman"/>
                <w:b w:val="false"/>
                <w:i w:val="false"/>
                <w:color w:val="000000"/>
                <w:sz w:val="20"/>
              </w:rPr>
              <w:t>
- жұмысшының жалақысын есептеуді;</w:t>
            </w:r>
          </w:p>
          <w:p>
            <w:pPr>
              <w:spacing w:after="20"/>
              <w:ind w:left="20"/>
              <w:jc w:val="both"/>
            </w:pPr>
            <w:r>
              <w:rPr>
                <w:rFonts w:ascii="Times New Roman"/>
                <w:b w:val="false"/>
                <w:i w:val="false"/>
                <w:color w:val="000000"/>
                <w:sz w:val="20"/>
              </w:rPr>
              <w:t>
- ұйымдастыру техникалық шараларының экономикалық тиімділігін есептеуді жүргізу;</w:t>
            </w:r>
          </w:p>
          <w:p>
            <w:pPr>
              <w:spacing w:after="20"/>
              <w:ind w:left="20"/>
              <w:jc w:val="both"/>
            </w:pPr>
            <w:r>
              <w:rPr>
                <w:rFonts w:ascii="Times New Roman"/>
                <w:b w:val="false"/>
                <w:i w:val="false"/>
                <w:color w:val="000000"/>
                <w:sz w:val="20"/>
              </w:rPr>
              <w:t xml:space="preserve">
- ақпараттық және техникалық оқулықтармен өз бетінше жұмыс жасауы;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жөндеу жұмыстарын орындаудың нормативтік құжаттарын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3.1.15</w:t>
            </w:r>
          </w:p>
          <w:p>
            <w:pPr>
              <w:spacing w:after="20"/>
              <w:ind w:left="20"/>
              <w:jc w:val="both"/>
            </w:pPr>
            <w:r>
              <w:rPr>
                <w:rFonts w:ascii="Times New Roman"/>
                <w:b w:val="false"/>
                <w:i w:val="false"/>
                <w:color w:val="000000"/>
                <w:sz w:val="20"/>
              </w:rPr>
              <w:t>
КҚ 3.1.16</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Химия технологиясындағы моделдеу және ақпараттық жүйелер.</w:t>
            </w:r>
          </w:p>
          <w:p>
            <w:pPr>
              <w:spacing w:after="20"/>
              <w:ind w:left="20"/>
              <w:jc w:val="both"/>
            </w:pPr>
            <w:r>
              <w:rPr>
                <w:rFonts w:ascii="Times New Roman"/>
                <w:b w:val="false"/>
                <w:i w:val="false"/>
                <w:color w:val="000000"/>
                <w:sz w:val="20"/>
              </w:rPr>
              <w:t xml:space="preserve">
Химия технологиясы процестерін жүйелі талдау және математикалық моделдеу. Химия өндірісінің иерархиялық құрылымы және олардың математикалық моделі. Моделдеудің негізгі түрлері: эмпириялық, құрылымдық және құрастырылған. Икемді өндірістік жүйелердің синтезі. Икемді химия – технологиялық басқару жүйелерінің алгоритмы; химиялық өндіріс операторларына оқыту бағдарламасың құру; химиялық өндірістіндегі ақаулардың диагностикасын, талдауын, моделдеудің алгоритмдерін құру. Химия процестерінің жобалауға арналған компьютер жүйелері. </w:t>
            </w:r>
          </w:p>
          <w:p>
            <w:pPr>
              <w:spacing w:after="20"/>
              <w:ind w:left="20"/>
              <w:jc w:val="both"/>
            </w:pPr>
            <w:r>
              <w:rPr>
                <w:rFonts w:ascii="Times New Roman"/>
                <w:b w:val="false"/>
                <w:i w:val="false"/>
                <w:color w:val="000000"/>
                <w:sz w:val="20"/>
              </w:rPr>
              <w:t>
Қор мен энергия сақтау және қалдықсыз өндіріс жүйелерін компьютерлік талдау және синтездеу; тиімді басқару жүйелерін компьютерлі синтездеу; химия технология процестерінің білім негіздері; газ қалдықтарын бақылайтын және индектификациялайтын компьютерлік жүйелер; ауыр металл қалдықтар лақтырысына мониторинг жұргізетін компьютерлік жүйелер; экологияға арналған ақпараттық жүйелер. Ағынды суларды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химия технологиялық процестердің математикалық моделдеу принципі және жүйелі талдануы ректификация, абсорбция, дистилляция, экстракция, кептіру, сүзгілеу, полимерлеу, процестері;</w:t>
            </w:r>
          </w:p>
          <w:p>
            <w:pPr>
              <w:spacing w:after="20"/>
              <w:ind w:left="20"/>
              <w:jc w:val="both"/>
            </w:pPr>
            <w:r>
              <w:rPr>
                <w:rFonts w:ascii="Times New Roman"/>
                <w:b w:val="false"/>
                <w:i w:val="false"/>
                <w:color w:val="000000"/>
                <w:sz w:val="20"/>
              </w:rPr>
              <w:t>
- газ фазасымен ерітінділерді кристалдау реакциялық процестер, біріккен процестері.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икемді химия-технологиялық басқару жүйелерінің алгоритмін игеру:</w:t>
            </w:r>
          </w:p>
          <w:p>
            <w:pPr>
              <w:spacing w:after="20"/>
              <w:ind w:left="20"/>
              <w:jc w:val="both"/>
            </w:pPr>
            <w:r>
              <w:rPr>
                <w:rFonts w:ascii="Times New Roman"/>
                <w:b w:val="false"/>
                <w:i w:val="false"/>
                <w:color w:val="000000"/>
                <w:sz w:val="20"/>
              </w:rPr>
              <w:t>
- химиялық өндірістегі операторлар үшін оқу бағдарламаларын, моделдеу алгоритмдері, химиялық өндірістегі зақымдалу диагностикасы және талдануын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өңдеу саласындағы қазіргі заманғы инжиниринг.</w:t>
            </w:r>
          </w:p>
          <w:p>
            <w:pPr>
              <w:spacing w:after="20"/>
              <w:ind w:left="20"/>
              <w:jc w:val="both"/>
            </w:pPr>
            <w:r>
              <w:rPr>
                <w:rFonts w:ascii="Times New Roman"/>
                <w:b w:val="false"/>
                <w:i w:val="false"/>
                <w:color w:val="000000"/>
                <w:sz w:val="20"/>
              </w:rPr>
              <w:t>
Мұнай газ өңдеу саласының инженер – техникалық және ғылыми қызыметкерлерінің мақсаттары. Отын және көмірсутектік материалдардың химия технологиясындағы процестермен жабдықтардың жіктелуі. Газды терең өңдеу. Отындық профилді газ өңдеу зауттардың ағынды схемалары. Мұнай газ өндеу технологиясынын экологиялық проблемалары. Мұнай газ өнімдерінің интегралды сапа деңгей көрсеткішін есептеу әдістері және оның тиімді мүмкіншілігі. Технологиялық құрылымның прогрессивтігін бағалау негізі және ГӨЗ құрылымды- технологиялық бағытының дамуын талдау. ГӨЗ технологиялық қондырғыларының өнімділігін оптимизациялау. ГӨЗ технологиялық қондырғылар кешенінің өзара байланысың өнімділігін оптимизациялау моделі. Химия технологиясының газ өңдеу процестерін басқару автоматты жүйесін құрастыру концепциясы. Басқару объекті ретінде процестерді жіктеу. Кейбір мұнай өңдеу процестерді басқару көлемі. Реакциялық аппараттарды конструктивті безендіру. Реакциялық аппараттарды есептеу. Мұнай мен мұнай өнімдерін бөлуге арналған аппараттар және оларды есептеу. Абсорбер және адсорбер түрлері мен конструкциялары. Десорбер, адсорбер және абсорберледі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реакторлардағы жүретін реакциянын теориялық негіздері; </w:t>
            </w:r>
          </w:p>
          <w:p>
            <w:pPr>
              <w:spacing w:after="20"/>
              <w:ind w:left="20"/>
              <w:jc w:val="both"/>
            </w:pPr>
            <w:r>
              <w:rPr>
                <w:rFonts w:ascii="Times New Roman"/>
                <w:b w:val="false"/>
                <w:i w:val="false"/>
                <w:color w:val="000000"/>
                <w:sz w:val="20"/>
              </w:rPr>
              <w:t xml:space="preserve">
мұнай химия және химиялық технологиядағы реакторлар мен негізгі реакциялық процестер; </w:t>
            </w:r>
          </w:p>
          <w:p>
            <w:pPr>
              <w:spacing w:after="20"/>
              <w:ind w:left="20"/>
              <w:jc w:val="both"/>
            </w:pPr>
            <w:r>
              <w:rPr>
                <w:rFonts w:ascii="Times New Roman"/>
                <w:b w:val="false"/>
                <w:i w:val="false"/>
                <w:color w:val="000000"/>
                <w:sz w:val="20"/>
              </w:rPr>
              <w:t>
- өндірісті үйымдастыру принципі, өндірістің тиімділігін бағалау әдістері, химиялық процестердің жалпы заңдылықтары;</w:t>
            </w:r>
          </w:p>
          <w:p>
            <w:pPr>
              <w:spacing w:after="20"/>
              <w:ind w:left="20"/>
              <w:jc w:val="both"/>
            </w:pPr>
            <w:r>
              <w:rPr>
                <w:rFonts w:ascii="Times New Roman"/>
                <w:b w:val="false"/>
                <w:i w:val="false"/>
                <w:color w:val="000000"/>
                <w:sz w:val="20"/>
              </w:rPr>
              <w:t xml:space="preserve">
процестердегі химиялық өзгерістердің өзара әрекетін зерттеу әдістері және барлық масштабыты деңгейдегі тасымал құбылысы, реакторды таңдау әдісі мен оңдағы процесс есебі; </w:t>
            </w:r>
          </w:p>
          <w:p>
            <w:pPr>
              <w:spacing w:after="20"/>
              <w:ind w:left="20"/>
              <w:jc w:val="both"/>
            </w:pPr>
            <w:r>
              <w:rPr>
                <w:rFonts w:ascii="Times New Roman"/>
                <w:b w:val="false"/>
                <w:i w:val="false"/>
                <w:color w:val="000000"/>
                <w:sz w:val="20"/>
              </w:rPr>
              <w:t xml:space="preserve">
табиғи энергоресурстарды өңдеу кезіндегі экологиялық қауіпсіздіктің маңызы; </w:t>
            </w:r>
          </w:p>
          <w:p>
            <w:pPr>
              <w:spacing w:after="20"/>
              <w:ind w:left="20"/>
              <w:jc w:val="both"/>
            </w:pPr>
            <w:r>
              <w:rPr>
                <w:rFonts w:ascii="Times New Roman"/>
                <w:b w:val="false"/>
                <w:i w:val="false"/>
                <w:color w:val="000000"/>
                <w:sz w:val="20"/>
              </w:rPr>
              <w:t xml:space="preserve">
мұнай, газ өндеу және химиялық технологияның даму перспиктивалар.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ғылыми білім жүйесінен хабардар бөлу; </w:t>
            </w:r>
          </w:p>
          <w:p>
            <w:pPr>
              <w:spacing w:after="20"/>
              <w:ind w:left="20"/>
              <w:jc w:val="both"/>
            </w:pPr>
            <w:r>
              <w:rPr>
                <w:rFonts w:ascii="Times New Roman"/>
                <w:b w:val="false"/>
                <w:i w:val="false"/>
                <w:color w:val="000000"/>
                <w:sz w:val="20"/>
              </w:rPr>
              <w:t xml:space="preserve">
реактор типін таңдауды жүргізу; </w:t>
            </w:r>
          </w:p>
          <w:p>
            <w:pPr>
              <w:spacing w:after="20"/>
              <w:ind w:left="20"/>
              <w:jc w:val="both"/>
            </w:pPr>
            <w:r>
              <w:rPr>
                <w:rFonts w:ascii="Times New Roman"/>
                <w:b w:val="false"/>
                <w:i w:val="false"/>
                <w:color w:val="000000"/>
                <w:sz w:val="20"/>
              </w:rPr>
              <w:t xml:space="preserve">
берілген процесс үшін технологиялық параметрлер есебін жүргізу; </w:t>
            </w:r>
          </w:p>
          <w:p>
            <w:pPr>
              <w:spacing w:after="20"/>
              <w:ind w:left="20"/>
              <w:jc w:val="both"/>
            </w:pPr>
            <w:r>
              <w:rPr>
                <w:rFonts w:ascii="Times New Roman"/>
                <w:b w:val="false"/>
                <w:i w:val="false"/>
                <w:color w:val="000000"/>
                <w:sz w:val="20"/>
              </w:rPr>
              <w:t xml:space="preserve">
химиялық реакторда процестің тиімді параметрмерін анықтау; </w:t>
            </w:r>
          </w:p>
          <w:p>
            <w:pPr>
              <w:spacing w:after="20"/>
              <w:ind w:left="20"/>
              <w:jc w:val="both"/>
            </w:pPr>
            <w:r>
              <w:rPr>
                <w:rFonts w:ascii="Times New Roman"/>
                <w:b w:val="false"/>
                <w:i w:val="false"/>
                <w:color w:val="000000"/>
                <w:sz w:val="20"/>
              </w:rPr>
              <w:t xml:space="preserve">
берілген өнімді өндірудің тиімді схемасын таңдау; </w:t>
            </w:r>
          </w:p>
          <w:p>
            <w:pPr>
              <w:spacing w:after="20"/>
              <w:ind w:left="20"/>
              <w:jc w:val="both"/>
            </w:pPr>
            <w:r>
              <w:rPr>
                <w:rFonts w:ascii="Times New Roman"/>
                <w:b w:val="false"/>
                <w:i w:val="false"/>
                <w:color w:val="000000"/>
                <w:sz w:val="20"/>
              </w:rPr>
              <w:t xml:space="preserve">
қойылған мақсатты шешу барысында аналитикалық және сандық әдісті қолдану; </w:t>
            </w:r>
          </w:p>
          <w:p>
            <w:pPr>
              <w:spacing w:after="20"/>
              <w:ind w:left="20"/>
              <w:jc w:val="both"/>
            </w:pPr>
            <w:r>
              <w:rPr>
                <w:rFonts w:ascii="Times New Roman"/>
                <w:b w:val="false"/>
                <w:i w:val="false"/>
                <w:color w:val="000000"/>
                <w:sz w:val="20"/>
              </w:rPr>
              <w:t xml:space="preserve">
жаңа ақпараттық технологияларды қолдану; </w:t>
            </w:r>
          </w:p>
          <w:p>
            <w:pPr>
              <w:spacing w:after="20"/>
              <w:ind w:left="20"/>
              <w:jc w:val="both"/>
            </w:pPr>
            <w:r>
              <w:rPr>
                <w:rFonts w:ascii="Times New Roman"/>
                <w:b w:val="false"/>
                <w:i w:val="false"/>
                <w:color w:val="000000"/>
                <w:sz w:val="20"/>
              </w:rPr>
              <w:t xml:space="preserve">
қызмет аумағында қолданбалы бағдарламаны пайдалану арқылы ақпаратты өңдеуді жүргізу; </w:t>
            </w:r>
          </w:p>
          <w:p>
            <w:pPr>
              <w:spacing w:after="20"/>
              <w:ind w:left="20"/>
              <w:jc w:val="both"/>
            </w:pPr>
            <w:r>
              <w:rPr>
                <w:rFonts w:ascii="Times New Roman"/>
                <w:b w:val="false"/>
                <w:i w:val="false"/>
                <w:color w:val="000000"/>
                <w:sz w:val="20"/>
              </w:rPr>
              <w:t xml:space="preserve">
химия технологиялық процестерді техникалық жабдықтармен қамту; </w:t>
            </w:r>
          </w:p>
          <w:p>
            <w:pPr>
              <w:spacing w:after="20"/>
              <w:ind w:left="20"/>
              <w:jc w:val="both"/>
            </w:pPr>
            <w:r>
              <w:rPr>
                <w:rFonts w:ascii="Times New Roman"/>
                <w:b w:val="false"/>
                <w:i w:val="false"/>
                <w:color w:val="000000"/>
                <w:sz w:val="20"/>
              </w:rPr>
              <w:t xml:space="preserve">
өндірістік технологиялық тиімділігін бағалау; </w:t>
            </w:r>
          </w:p>
          <w:p>
            <w:pPr>
              <w:spacing w:after="20"/>
              <w:ind w:left="20"/>
              <w:jc w:val="both"/>
            </w:pPr>
            <w:r>
              <w:rPr>
                <w:rFonts w:ascii="Times New Roman"/>
                <w:b w:val="false"/>
                <w:i w:val="false"/>
                <w:color w:val="000000"/>
                <w:sz w:val="20"/>
              </w:rPr>
              <w:t xml:space="preserve">
химия технологиялық процестерінің тиімділік критерилерін бағалау; </w:t>
            </w:r>
          </w:p>
          <w:p>
            <w:pPr>
              <w:spacing w:after="20"/>
              <w:ind w:left="20"/>
              <w:jc w:val="both"/>
            </w:pPr>
            <w:r>
              <w:rPr>
                <w:rFonts w:ascii="Times New Roman"/>
                <w:b w:val="false"/>
                <w:i w:val="false"/>
                <w:color w:val="000000"/>
                <w:sz w:val="20"/>
              </w:rPr>
              <w:t xml:space="preserve">
химиялық процестердің негізгі сипаттамаларын есептеу.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3.1.17</w:t>
            </w:r>
          </w:p>
          <w:p>
            <w:pPr>
              <w:spacing w:after="20"/>
              <w:ind w:left="20"/>
              <w:jc w:val="both"/>
            </w:pPr>
            <w:r>
              <w:rPr>
                <w:rFonts w:ascii="Times New Roman"/>
                <w:b w:val="false"/>
                <w:i w:val="false"/>
                <w:color w:val="000000"/>
                <w:sz w:val="20"/>
              </w:rPr>
              <w:t>
КҚ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Дамудың қазіргі заманғы сатысындағы газ саласы.</w:t>
            </w:r>
          </w:p>
          <w:p>
            <w:pPr>
              <w:spacing w:after="20"/>
              <w:ind w:left="20"/>
              <w:jc w:val="both"/>
            </w:pPr>
            <w:r>
              <w:rPr>
                <w:rFonts w:ascii="Times New Roman"/>
                <w:b w:val="false"/>
                <w:i w:val="false"/>
                <w:color w:val="000000"/>
                <w:sz w:val="20"/>
              </w:rPr>
              <w:t>
Негізгі алғашқы энергия көздері, олардың әлемдік энергетикадағы орны. Альтернативті энергия көздері. Күн сәулесінің энергетикасы. Биоотындар. Желдік энергетика. Әр түрлі энергия көздерінің потенциалы. Климат және өркендеу. Ғалалшар атмосферасындағы маңызды компоненттердің бірі – метан. Климаттық өзарістің табиғи себептері. Климатқа антропогендік әсер ету және парникті эффекті. Парникті эффектте метанның ролі. Планетардағы климат және энергетика. Қазбалы энергоресурстардың түрлері. Олардың жер шарында қалыптасу процестері. Көмірсутек қорының қалыптасудағы биогенді және абиогенді теориясы. Жер шары жағдайында көмірсутектерді түзді моделдеудің эксперименттік жұмыстары. Көмірсутектектерді әлемдік өндірудегі динамикасы мен болжамдары, қор көлемі. Мұнай мен табиғи газдың негізгі әлемдік тутынушылары мен өндірушілер. Отандық газ саласының негізгі даму кезеңдері. Әр түрлі казтәрізді көмірсутекті шикізаттың ерекшеліктерді. Өндірілетін шикізат сипатының өзгерді. Көмірсутекті ресурстардың дәстүрлі және дәстүрлі емес түрлері. Дәстүрлі емес ресурстарды өңдеу, тасымалдау, өндіру технологиясындағы кемшіліктер. Газтәрізді көмірсутектерді өңдеу, тасымалдау, өндірудің жаңа технологиясы. Табиғи газдың негізгі тутынушылары. Энергетикадағы табиғи газды пайдаланудың артықшылықтары мен кемшіліктері. Өнеркәсіп процестеріндегі табиғи газ. Табиғи газды көліктерде және турмыстық секторда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ҚР-да газ саласынын дамуының негізгі сатылары;</w:t>
            </w:r>
          </w:p>
          <w:p>
            <w:pPr>
              <w:spacing w:after="20"/>
              <w:ind w:left="20"/>
              <w:jc w:val="both"/>
            </w:pPr>
            <w:r>
              <w:rPr>
                <w:rFonts w:ascii="Times New Roman"/>
                <w:b w:val="false"/>
                <w:i w:val="false"/>
                <w:color w:val="000000"/>
                <w:sz w:val="20"/>
              </w:rPr>
              <w:t>
- газ тәрізді көмірсутектерді өңдеу, тасымалдау, өңдіру технологиясының кемшіліктері;</w:t>
            </w:r>
          </w:p>
          <w:p>
            <w:pPr>
              <w:spacing w:after="20"/>
              <w:ind w:left="20"/>
              <w:jc w:val="both"/>
            </w:pPr>
            <w:r>
              <w:rPr>
                <w:rFonts w:ascii="Times New Roman"/>
                <w:b w:val="false"/>
                <w:i w:val="false"/>
                <w:color w:val="000000"/>
                <w:sz w:val="20"/>
              </w:rPr>
              <w:t>
- газ тәрізді көмірсутектрді өңдеу, тасымалдау, өңдірудегі жаңа технология;</w:t>
            </w:r>
          </w:p>
          <w:p>
            <w:pPr>
              <w:spacing w:after="20"/>
              <w:ind w:left="20"/>
              <w:jc w:val="both"/>
            </w:pPr>
            <w:r>
              <w:rPr>
                <w:rFonts w:ascii="Times New Roman"/>
                <w:b w:val="false"/>
                <w:i w:val="false"/>
                <w:color w:val="000000"/>
                <w:sz w:val="20"/>
              </w:rPr>
              <w:t>
- ҚР-да газ өндіру динамикасы және оның химиялық өңделуі.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газ саласының әр түрлі бағыттарын дұрыс бағалай білу;</w:t>
            </w:r>
          </w:p>
          <w:p>
            <w:pPr>
              <w:spacing w:after="20"/>
              <w:ind w:left="20"/>
              <w:jc w:val="both"/>
            </w:pPr>
            <w:r>
              <w:rPr>
                <w:rFonts w:ascii="Times New Roman"/>
                <w:b w:val="false"/>
                <w:i w:val="false"/>
                <w:color w:val="000000"/>
                <w:sz w:val="20"/>
              </w:rPr>
              <w:t>
- газ саласының және энергетиканың әр түрлі даму концепцияларын талдай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3.1.17</w:t>
            </w:r>
          </w:p>
          <w:p>
            <w:pPr>
              <w:spacing w:after="20"/>
              <w:ind w:left="20"/>
              <w:jc w:val="both"/>
            </w:pPr>
            <w:r>
              <w:rPr>
                <w:rFonts w:ascii="Times New Roman"/>
                <w:b w:val="false"/>
                <w:i w:val="false"/>
                <w:color w:val="000000"/>
                <w:sz w:val="20"/>
              </w:rPr>
              <w:t>
КҚ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өндеу өндірісіндегі менеджмент.</w:t>
            </w:r>
          </w:p>
          <w:p>
            <w:pPr>
              <w:spacing w:after="20"/>
              <w:ind w:left="20"/>
              <w:jc w:val="both"/>
            </w:pPr>
            <w:r>
              <w:rPr>
                <w:rFonts w:ascii="Times New Roman"/>
                <w:b w:val="false"/>
                <w:i w:val="false"/>
                <w:color w:val="000000"/>
                <w:sz w:val="20"/>
              </w:rPr>
              <w:t xml:space="preserve">
Бизнес саласындағы қызмет. Менеджмент: қызметтiң түрлерi және басқарудың жүйесi. Менеджментті ұйымдастыру түрлері. Топтың динамикасы және менеджмент жүйесiндегi жетекшiлiк. Ақпарат әлемі. Бизнестi ақпараттық қамтамасыз ету. Маркетинг процесін басқару. Зерттеудің маркетинг жүйесі. Баға саясаты. Тауарларды тарату әдістері. Дайын өнімдердің және шикізаттардың қоры. Тұтынушылардың қарыздық құқықтары.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менеджмент: қызметтiң түрлерi және басқарудың жүйесi;</w:t>
            </w:r>
          </w:p>
          <w:p>
            <w:pPr>
              <w:spacing w:after="20"/>
              <w:ind w:left="20"/>
              <w:jc w:val="both"/>
            </w:pPr>
            <w:r>
              <w:rPr>
                <w:rFonts w:ascii="Times New Roman"/>
                <w:b w:val="false"/>
                <w:i w:val="false"/>
                <w:color w:val="000000"/>
                <w:sz w:val="20"/>
              </w:rPr>
              <w:t>
- менеджментті ұйымдастыру түрлері;</w:t>
            </w:r>
          </w:p>
          <w:p>
            <w:pPr>
              <w:spacing w:after="20"/>
              <w:ind w:left="20"/>
              <w:jc w:val="both"/>
            </w:pPr>
            <w:r>
              <w:rPr>
                <w:rFonts w:ascii="Times New Roman"/>
                <w:b w:val="false"/>
                <w:i w:val="false"/>
                <w:color w:val="000000"/>
                <w:sz w:val="20"/>
              </w:rPr>
              <w:t>
- топтың динамикасы және менеджмент жүйесiндегi жетекшiлiк;</w:t>
            </w:r>
          </w:p>
          <w:p>
            <w:pPr>
              <w:spacing w:after="20"/>
              <w:ind w:left="20"/>
              <w:jc w:val="both"/>
            </w:pPr>
            <w:r>
              <w:rPr>
                <w:rFonts w:ascii="Times New Roman"/>
                <w:b w:val="false"/>
                <w:i w:val="false"/>
                <w:color w:val="000000"/>
                <w:sz w:val="20"/>
              </w:rPr>
              <w:t xml:space="preserve">
- бизнестің циклдік дамуы; </w:t>
            </w:r>
          </w:p>
          <w:p>
            <w:pPr>
              <w:spacing w:after="20"/>
              <w:ind w:left="20"/>
              <w:jc w:val="both"/>
            </w:pPr>
            <w:r>
              <w:rPr>
                <w:rFonts w:ascii="Times New Roman"/>
                <w:b w:val="false"/>
                <w:i w:val="false"/>
                <w:color w:val="000000"/>
                <w:sz w:val="20"/>
              </w:rPr>
              <w:t>
- кәсіпорынның өмірлік циклы;</w:t>
            </w:r>
          </w:p>
          <w:p>
            <w:pPr>
              <w:spacing w:after="20"/>
              <w:ind w:left="20"/>
              <w:jc w:val="both"/>
            </w:pPr>
            <w:r>
              <w:rPr>
                <w:rFonts w:ascii="Times New Roman"/>
                <w:b w:val="false"/>
                <w:i w:val="false"/>
                <w:color w:val="000000"/>
                <w:sz w:val="20"/>
              </w:rPr>
              <w:t>
- менеджмент жүйесіндегі маркетинг;</w:t>
            </w:r>
          </w:p>
          <w:p>
            <w:pPr>
              <w:spacing w:after="20"/>
              <w:ind w:left="20"/>
              <w:jc w:val="both"/>
            </w:pPr>
            <w:r>
              <w:rPr>
                <w:rFonts w:ascii="Times New Roman"/>
                <w:b w:val="false"/>
                <w:i w:val="false"/>
                <w:color w:val="000000"/>
                <w:sz w:val="20"/>
              </w:rPr>
              <w:t>
- маркетингтiң әлеуметтiк негiзi: адамдардың сұранысын қанағаттандыру;</w:t>
            </w:r>
          </w:p>
          <w:p>
            <w:pPr>
              <w:spacing w:after="20"/>
              <w:ind w:left="20"/>
              <w:jc w:val="both"/>
            </w:pPr>
            <w:r>
              <w:rPr>
                <w:rFonts w:ascii="Times New Roman"/>
                <w:b w:val="false"/>
                <w:i w:val="false"/>
                <w:color w:val="000000"/>
                <w:sz w:val="20"/>
              </w:rPr>
              <w:t>
- маркетингтi басқарудың жүйесі;</w:t>
            </w:r>
          </w:p>
          <w:p>
            <w:pPr>
              <w:spacing w:after="20"/>
              <w:ind w:left="20"/>
              <w:jc w:val="both"/>
            </w:pPr>
            <w:r>
              <w:rPr>
                <w:rFonts w:ascii="Times New Roman"/>
                <w:b w:val="false"/>
                <w:i w:val="false"/>
                <w:color w:val="000000"/>
                <w:sz w:val="20"/>
              </w:rPr>
              <w:t>
- бағаны ұйымдастыру;</w:t>
            </w:r>
          </w:p>
          <w:p>
            <w:pPr>
              <w:spacing w:after="20"/>
              <w:ind w:left="20"/>
              <w:jc w:val="both"/>
            </w:pPr>
            <w:r>
              <w:rPr>
                <w:rFonts w:ascii="Times New Roman"/>
                <w:b w:val="false"/>
                <w:i w:val="false"/>
                <w:color w:val="000000"/>
                <w:sz w:val="20"/>
              </w:rPr>
              <w:t xml:space="preserve">
- тауарларды тарату әдістері; </w:t>
            </w:r>
          </w:p>
          <w:p>
            <w:pPr>
              <w:spacing w:after="20"/>
              <w:ind w:left="20"/>
              <w:jc w:val="both"/>
            </w:pPr>
            <w:r>
              <w:rPr>
                <w:rFonts w:ascii="Times New Roman"/>
                <w:b w:val="false"/>
                <w:i w:val="false"/>
                <w:color w:val="000000"/>
                <w:sz w:val="20"/>
              </w:rPr>
              <w:t xml:space="preserve">
- дайын өнімдердің және шикізаттардың қоры; </w:t>
            </w:r>
          </w:p>
          <w:p>
            <w:pPr>
              <w:spacing w:after="20"/>
              <w:ind w:left="20"/>
              <w:jc w:val="both"/>
            </w:pPr>
            <w:r>
              <w:rPr>
                <w:rFonts w:ascii="Times New Roman"/>
                <w:b w:val="false"/>
                <w:i w:val="false"/>
                <w:color w:val="000000"/>
                <w:sz w:val="20"/>
              </w:rPr>
              <w:t xml:space="preserve">
- тұтынушылардың қарыздық құқықтары; </w:t>
            </w:r>
          </w:p>
          <w:p>
            <w:pPr>
              <w:spacing w:after="20"/>
              <w:ind w:left="20"/>
              <w:jc w:val="both"/>
            </w:pPr>
            <w:r>
              <w:rPr>
                <w:rFonts w:ascii="Times New Roman"/>
                <w:b w:val="false"/>
                <w:i w:val="false"/>
                <w:color w:val="000000"/>
                <w:sz w:val="20"/>
              </w:rPr>
              <w:t xml:space="preserve">
- сатушылардың қарыздық міндеттері.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қазiргi нарықтың шартында басқару қызметiнiң негiзiн білуі;</w:t>
            </w:r>
          </w:p>
          <w:p>
            <w:pPr>
              <w:spacing w:after="20"/>
              <w:ind w:left="20"/>
              <w:jc w:val="both"/>
            </w:pPr>
            <w:r>
              <w:rPr>
                <w:rFonts w:ascii="Times New Roman"/>
                <w:b w:val="false"/>
                <w:i w:val="false"/>
                <w:color w:val="000000"/>
                <w:sz w:val="20"/>
              </w:rPr>
              <w:t>
- менеджменттiң, бизнестiң, кәсiпкерлiктiң мақсатын, мiндетiн, функциясын анықтауы;</w:t>
            </w:r>
          </w:p>
          <w:p>
            <w:pPr>
              <w:spacing w:after="20"/>
              <w:ind w:left="20"/>
              <w:jc w:val="both"/>
            </w:pPr>
            <w:r>
              <w:rPr>
                <w:rFonts w:ascii="Times New Roman"/>
                <w:b w:val="false"/>
                <w:i w:val="false"/>
                <w:color w:val="000000"/>
                <w:sz w:val="20"/>
              </w:rPr>
              <w:t>
- қазiргi ақпараттық технологияны талдауы;</w:t>
            </w:r>
          </w:p>
          <w:p>
            <w:pPr>
              <w:spacing w:after="20"/>
              <w:ind w:left="20"/>
              <w:jc w:val="both"/>
            </w:pPr>
            <w:r>
              <w:rPr>
                <w:rFonts w:ascii="Times New Roman"/>
                <w:b w:val="false"/>
                <w:i w:val="false"/>
                <w:color w:val="000000"/>
                <w:sz w:val="20"/>
              </w:rPr>
              <w:t>
- өндiрушiлердiң пайдасын барынша көбейтудiң принциптерiн анықтауы.</w:t>
            </w:r>
          </w:p>
          <w:p>
            <w:pPr>
              <w:spacing w:after="20"/>
              <w:ind w:left="20"/>
              <w:jc w:val="both"/>
            </w:pPr>
            <w:r>
              <w:rPr>
                <w:rFonts w:ascii="Times New Roman"/>
                <w:b w:val="false"/>
                <w:i w:val="false"/>
                <w:color w:val="000000"/>
                <w:sz w:val="20"/>
              </w:rPr>
              <w:t>
- бизнес саладағы қызмет барысында нарықтың мүмкiндiгiн талдауы;</w:t>
            </w:r>
          </w:p>
          <w:p>
            <w:pPr>
              <w:spacing w:after="20"/>
              <w:ind w:left="20"/>
              <w:jc w:val="both"/>
            </w:pPr>
            <w:r>
              <w:rPr>
                <w:rFonts w:ascii="Times New Roman"/>
                <w:b w:val="false"/>
                <w:i w:val="false"/>
                <w:color w:val="000000"/>
                <w:sz w:val="20"/>
              </w:rPr>
              <w:t>
- нормативтi, мемлекеттiк құжаттарды пайдалануы;</w:t>
            </w:r>
          </w:p>
          <w:p>
            <w:pPr>
              <w:spacing w:after="20"/>
              <w:ind w:left="20"/>
              <w:jc w:val="both"/>
            </w:pPr>
            <w:r>
              <w:rPr>
                <w:rFonts w:ascii="Times New Roman"/>
                <w:b w:val="false"/>
                <w:i w:val="false"/>
                <w:color w:val="000000"/>
                <w:sz w:val="20"/>
              </w:rPr>
              <w:t>
- басқару жүйесiнiң мақсатын анықтауы;</w:t>
            </w:r>
          </w:p>
          <w:p>
            <w:pPr>
              <w:spacing w:after="20"/>
              <w:ind w:left="20"/>
              <w:jc w:val="both"/>
            </w:pPr>
            <w:r>
              <w:rPr>
                <w:rFonts w:ascii="Times New Roman"/>
                <w:b w:val="false"/>
                <w:i w:val="false"/>
                <w:color w:val="000000"/>
                <w:sz w:val="20"/>
              </w:rPr>
              <w:t>
- мұнай және химия өндiрiсiндегi қазiргi заман ұйымдық бизнестiң түрлерiн жоспарлауы;</w:t>
            </w:r>
          </w:p>
          <w:p>
            <w:pPr>
              <w:spacing w:after="20"/>
              <w:ind w:left="20"/>
              <w:jc w:val="both"/>
            </w:pPr>
            <w:r>
              <w:rPr>
                <w:rFonts w:ascii="Times New Roman"/>
                <w:b w:val="false"/>
                <w:i w:val="false"/>
                <w:color w:val="000000"/>
                <w:sz w:val="20"/>
              </w:rPr>
              <w:t>
- қазiргi ақпараттық әдiстерiн практикада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3.1.15</w:t>
            </w:r>
          </w:p>
          <w:p>
            <w:pPr>
              <w:spacing w:after="20"/>
              <w:ind w:left="20"/>
              <w:jc w:val="both"/>
            </w:pPr>
            <w:r>
              <w:rPr>
                <w:rFonts w:ascii="Times New Roman"/>
                <w:b w:val="false"/>
                <w:i w:val="false"/>
                <w:color w:val="000000"/>
                <w:sz w:val="20"/>
              </w:rPr>
              <w:t>
КҚ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Мекемелерде іс қағаздарын жүргізуді ұйымдастыру. Техникалық сөздiктердiң ерекшелiктерi. Кеңсе құжаттарын жүргізу негізі.</w:t>
            </w:r>
          </w:p>
          <w:p>
            <w:pPr>
              <w:spacing w:after="20"/>
              <w:ind w:left="20"/>
              <w:jc w:val="both"/>
            </w:pPr>
            <w:r>
              <w:rPr>
                <w:rFonts w:ascii="Times New Roman"/>
                <w:b w:val="false"/>
                <w:i w:val="false"/>
                <w:color w:val="000000"/>
                <w:sz w:val="20"/>
              </w:rPr>
              <w:t>
Ұйымдастыру, реттеу, құқықтық, ақша-финанс-есептік, және анықтамалық құжаттар.</w:t>
            </w:r>
          </w:p>
          <w:p>
            <w:pPr>
              <w:spacing w:after="20"/>
              <w:ind w:left="20"/>
              <w:jc w:val="both"/>
            </w:pPr>
            <w:r>
              <w:rPr>
                <w:rFonts w:ascii="Times New Roman"/>
                <w:b w:val="false"/>
                <w:i w:val="false"/>
                <w:color w:val="000000"/>
                <w:sz w:val="20"/>
              </w:rPr>
              <w:t xml:space="preserve">
Қызметтік хаттар жазудың негізгі әдістері. </w:t>
            </w:r>
          </w:p>
          <w:p>
            <w:pPr>
              <w:spacing w:after="20"/>
              <w:ind w:left="20"/>
              <w:jc w:val="both"/>
            </w:pPr>
            <w:r>
              <w:rPr>
                <w:rFonts w:ascii="Times New Roman"/>
                <w:b w:val="false"/>
                <w:i w:val="false"/>
                <w:color w:val="000000"/>
                <w:sz w:val="20"/>
              </w:rPr>
              <w:t>
Автоматты басқару жүйесін іс қағаздарын жүргізуге пайдалану. Құжаттар жинағы туралы түсінік. Жазба құжаттарының алғашқы және күрделі жинақтары. Құжат қорлары туралы түсінік. Архив. Мемлекеттік және мекеме архивтері. Ұлттық архив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техникалық және лингвистикалық сөздiктер түрлерi;</w:t>
            </w:r>
          </w:p>
          <w:p>
            <w:pPr>
              <w:spacing w:after="20"/>
              <w:ind w:left="20"/>
              <w:jc w:val="both"/>
            </w:pPr>
            <w:r>
              <w:rPr>
                <w:rFonts w:ascii="Times New Roman"/>
                <w:b w:val="false"/>
                <w:i w:val="false"/>
                <w:color w:val="000000"/>
                <w:sz w:val="20"/>
              </w:rPr>
              <w:t xml:space="preserve">
- ақпараттық және iс құжаттарының жіктелуі; </w:t>
            </w:r>
          </w:p>
          <w:p>
            <w:pPr>
              <w:spacing w:after="20"/>
              <w:ind w:left="20"/>
              <w:jc w:val="both"/>
            </w:pPr>
            <w:r>
              <w:rPr>
                <w:rFonts w:ascii="Times New Roman"/>
                <w:b w:val="false"/>
                <w:i w:val="false"/>
                <w:color w:val="000000"/>
                <w:sz w:val="20"/>
              </w:rPr>
              <w:t>
- қазiргi кезде iс қағаздарын жүргiзу стандарттарына қойылатын талаптар;</w:t>
            </w:r>
          </w:p>
          <w:p>
            <w:pPr>
              <w:spacing w:after="20"/>
              <w:ind w:left="20"/>
              <w:jc w:val="both"/>
            </w:pPr>
            <w:r>
              <w:rPr>
                <w:rFonts w:ascii="Times New Roman"/>
                <w:b w:val="false"/>
                <w:i w:val="false"/>
                <w:color w:val="000000"/>
                <w:sz w:val="20"/>
              </w:rPr>
              <w:t>
- құжаттар формуляры және олардың бөлiктерi;</w:t>
            </w:r>
          </w:p>
          <w:p>
            <w:pPr>
              <w:spacing w:after="20"/>
              <w:ind w:left="20"/>
              <w:jc w:val="both"/>
            </w:pPr>
            <w:r>
              <w:rPr>
                <w:rFonts w:ascii="Times New Roman"/>
                <w:b w:val="false"/>
                <w:i w:val="false"/>
                <w:color w:val="000000"/>
                <w:sz w:val="20"/>
              </w:rPr>
              <w:t>
- құжаттар жинағы туралы түсiнiк;</w:t>
            </w:r>
          </w:p>
          <w:p>
            <w:pPr>
              <w:spacing w:after="20"/>
              <w:ind w:left="20"/>
              <w:jc w:val="both"/>
            </w:pPr>
            <w:r>
              <w:rPr>
                <w:rFonts w:ascii="Times New Roman"/>
                <w:b w:val="false"/>
                <w:i w:val="false"/>
                <w:color w:val="000000"/>
                <w:sz w:val="20"/>
              </w:rPr>
              <w:t>
- құжаттар қоры туралы түсінік.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әртүрлi сөздiктердi қолдануы;</w:t>
            </w:r>
          </w:p>
          <w:p>
            <w:pPr>
              <w:spacing w:after="20"/>
              <w:ind w:left="20"/>
              <w:jc w:val="both"/>
            </w:pPr>
            <w:r>
              <w:rPr>
                <w:rFonts w:ascii="Times New Roman"/>
                <w:b w:val="false"/>
                <w:i w:val="false"/>
                <w:color w:val="000000"/>
                <w:sz w:val="20"/>
              </w:rPr>
              <w:t>
- әртүрлi құжаттарды жіктеуі;</w:t>
            </w:r>
          </w:p>
          <w:p>
            <w:pPr>
              <w:spacing w:after="20"/>
              <w:ind w:left="20"/>
              <w:jc w:val="both"/>
            </w:pPr>
            <w:r>
              <w:rPr>
                <w:rFonts w:ascii="Times New Roman"/>
                <w:b w:val="false"/>
                <w:i w:val="false"/>
                <w:color w:val="000000"/>
                <w:sz w:val="20"/>
              </w:rPr>
              <w:t>
- құжаттар формулярын толтыруы;</w:t>
            </w:r>
          </w:p>
          <w:p>
            <w:pPr>
              <w:spacing w:after="20"/>
              <w:ind w:left="20"/>
              <w:jc w:val="both"/>
            </w:pPr>
            <w:r>
              <w:rPr>
                <w:rFonts w:ascii="Times New Roman"/>
                <w:b w:val="false"/>
                <w:i w:val="false"/>
                <w:color w:val="000000"/>
                <w:sz w:val="20"/>
              </w:rPr>
              <w:t>
- әкiмшiлiк-ұйымдастыру құжаттарымен жұмыс жасауы;</w:t>
            </w:r>
          </w:p>
          <w:p>
            <w:pPr>
              <w:spacing w:after="20"/>
              <w:ind w:left="20"/>
              <w:jc w:val="both"/>
            </w:pPr>
            <w:r>
              <w:rPr>
                <w:rFonts w:ascii="Times New Roman"/>
                <w:b w:val="false"/>
                <w:i w:val="false"/>
                <w:color w:val="000000"/>
                <w:sz w:val="20"/>
              </w:rPr>
              <w:t>
- архивтiк құжаттардың текстiлерi үлгiлерiн талдауы;</w:t>
            </w:r>
          </w:p>
          <w:p>
            <w:pPr>
              <w:spacing w:after="20"/>
              <w:ind w:left="20"/>
              <w:jc w:val="both"/>
            </w:pPr>
            <w:r>
              <w:rPr>
                <w:rFonts w:ascii="Times New Roman"/>
                <w:b w:val="false"/>
                <w:i w:val="false"/>
                <w:color w:val="000000"/>
                <w:sz w:val="20"/>
              </w:rPr>
              <w:t>
- архивке құжаттарды дайындап, сақтауға тапсыруы.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Мамандыққа кіріспе.</w:t>
            </w:r>
          </w:p>
          <w:p>
            <w:pPr>
              <w:spacing w:after="20"/>
              <w:ind w:left="20"/>
              <w:jc w:val="both"/>
            </w:pPr>
            <w:r>
              <w:rPr>
                <w:rFonts w:ascii="Times New Roman"/>
                <w:b w:val="false"/>
                <w:i w:val="false"/>
                <w:color w:val="000000"/>
                <w:sz w:val="20"/>
              </w:rPr>
              <w:t>
Таңдалған мамандықтың маңызы мен техник – технологтың қажеттілігі. Химиялық инжиниринг саласындағы техник – технологтың қызмет көрсету аумағы мен объектітердің сипаттамасы. Мұнай газ химия технологиясы аумағында қызмет көрсететін техник – технологтың кәсіптік біліміне қойылатын талаптар. Химия технологиясының экологиялық аспекттері. Көмірсутекті шикізатты өңдеудің қазіргі заманғы кезеңі. Мұнай өңдеу зауытының және мұнай өңдеу өнеркәсібінің саласының құрылымы.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химия технологиясының ерекшеліктері және оның ғылыми-тәжірибелік білімде алатын орны мен маңызы; </w:t>
            </w:r>
          </w:p>
          <w:p>
            <w:pPr>
              <w:spacing w:after="20"/>
              <w:ind w:left="20"/>
              <w:jc w:val="both"/>
            </w:pPr>
            <w:r>
              <w:rPr>
                <w:rFonts w:ascii="Times New Roman"/>
                <w:b w:val="false"/>
                <w:i w:val="false"/>
                <w:color w:val="000000"/>
                <w:sz w:val="20"/>
              </w:rPr>
              <w:t xml:space="preserve">
газ өңдеудің мақсаты мен сипаттамасы; </w:t>
            </w:r>
          </w:p>
          <w:p>
            <w:pPr>
              <w:spacing w:after="20"/>
              <w:ind w:left="20"/>
              <w:jc w:val="both"/>
            </w:pPr>
            <w:r>
              <w:rPr>
                <w:rFonts w:ascii="Times New Roman"/>
                <w:b w:val="false"/>
                <w:i w:val="false"/>
                <w:color w:val="000000"/>
                <w:sz w:val="20"/>
              </w:rPr>
              <w:t xml:space="preserve">
химия технологиясының қазіргі заманғы даму кезендерінің ерекшеліктері; </w:t>
            </w:r>
          </w:p>
          <w:p>
            <w:pPr>
              <w:spacing w:after="20"/>
              <w:ind w:left="20"/>
              <w:jc w:val="both"/>
            </w:pPr>
            <w:r>
              <w:rPr>
                <w:rFonts w:ascii="Times New Roman"/>
                <w:b w:val="false"/>
                <w:i w:val="false"/>
                <w:color w:val="000000"/>
                <w:sz w:val="20"/>
              </w:rPr>
              <w:t xml:space="preserve">
химия технологиясының шикізат базасы; </w:t>
            </w:r>
          </w:p>
          <w:p>
            <w:pPr>
              <w:spacing w:after="20"/>
              <w:ind w:left="20"/>
              <w:jc w:val="both"/>
            </w:pPr>
            <w:r>
              <w:rPr>
                <w:rFonts w:ascii="Times New Roman"/>
                <w:b w:val="false"/>
                <w:i w:val="false"/>
                <w:color w:val="000000"/>
                <w:sz w:val="20"/>
              </w:rPr>
              <w:t xml:space="preserve">
газбен газ конденсатты өңдеу саласының ұйымдастырылуы; </w:t>
            </w:r>
          </w:p>
          <w:p>
            <w:pPr>
              <w:spacing w:after="20"/>
              <w:ind w:left="20"/>
              <w:jc w:val="both"/>
            </w:pPr>
            <w:r>
              <w:rPr>
                <w:rFonts w:ascii="Times New Roman"/>
                <w:b w:val="false"/>
                <w:i w:val="false"/>
                <w:color w:val="000000"/>
                <w:sz w:val="20"/>
              </w:rPr>
              <w:t xml:space="preserve">
газбен газ конденсатты өңдеу кезіндегі экологиялық қауіпсіздіктің маңызы; </w:t>
            </w:r>
          </w:p>
          <w:p>
            <w:pPr>
              <w:spacing w:after="20"/>
              <w:ind w:left="20"/>
              <w:jc w:val="both"/>
            </w:pPr>
            <w:r>
              <w:rPr>
                <w:rFonts w:ascii="Times New Roman"/>
                <w:b w:val="false"/>
                <w:i w:val="false"/>
                <w:color w:val="000000"/>
                <w:sz w:val="20"/>
              </w:rPr>
              <w:t xml:space="preserve">
мұнай-газ өңдеу және химия технологиясының даму перспективалары.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ғылыми білім жүйесінде хабардар болу; </w:t>
            </w:r>
          </w:p>
          <w:p>
            <w:pPr>
              <w:spacing w:after="20"/>
              <w:ind w:left="20"/>
              <w:jc w:val="both"/>
            </w:pPr>
            <w:r>
              <w:rPr>
                <w:rFonts w:ascii="Times New Roman"/>
                <w:b w:val="false"/>
                <w:i w:val="false"/>
                <w:color w:val="000000"/>
                <w:sz w:val="20"/>
              </w:rPr>
              <w:t xml:space="preserve">
химия технологиясының техник-технологының міндетін түсіну және қызмет көрсету барысында оның жауапкершілігін бағалап білу; </w:t>
            </w:r>
          </w:p>
          <w:p>
            <w:pPr>
              <w:spacing w:after="20"/>
              <w:ind w:left="20"/>
              <w:jc w:val="both"/>
            </w:pPr>
            <w:r>
              <w:rPr>
                <w:rFonts w:ascii="Times New Roman"/>
                <w:b w:val="false"/>
                <w:i w:val="false"/>
                <w:color w:val="000000"/>
                <w:sz w:val="20"/>
              </w:rPr>
              <w:t xml:space="preserve">
мұнай, газ химия технологиясының даму бағытын және болашақ қызметте өз орнын білу.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Химия технологиясының процестері және аппарттары.</w:t>
            </w:r>
          </w:p>
          <w:p>
            <w:pPr>
              <w:spacing w:after="20"/>
              <w:ind w:left="20"/>
              <w:jc w:val="both"/>
            </w:pPr>
            <w:r>
              <w:rPr>
                <w:rFonts w:ascii="Times New Roman"/>
                <w:b w:val="false"/>
                <w:i w:val="false"/>
                <w:color w:val="000000"/>
                <w:sz w:val="20"/>
              </w:rPr>
              <w:t>
Негізгі процестер мен аппараттардың жіктелуі. Гидростатикалық қысым, түрлері, қасиеттері. Абсолюттік, вакуумдық, артық қысым. Сұйықтың меншікті энергиясы. Идеалдық және реал сұйықтар үшін Бернулли теңдеуі, оның физикалық мәні. Сұйықтың жылдамдығы мен жұмсалуын өлшеу. Сұйық қозғалысының режимі. Рейнольдс критериі. Гидравликалық процестер. Гидромеханикалық процестер. Сораптар мен компрессорлар. Жылу берілу негізі. Жылулық процестерді жүргізу әдістері. Жылу берілу түрлері. Жылулық баланс. Жылу алмасу түріне қарай жылу жүктемесін анықтау. Жылу берілудің негізгі теңдеулері. Қыздыру және салқындату. Қыздырғыш және салқындатқыш агенттердің түрлері. Жылу алмастырғыш аппараттар. Құбырлы пештер. Зат алмасу теориясының негізі, айдау теориясы. Ректификация. Абсорбция. Десорбция. Экстракция. Адсорбция. Сусымалы материалдар гидравликасы. Химиялық процестер туралы мәліметтер. Реактор құрылғыларының жіктелуі: қаптама құбырлы, имектелген, араластырғыш құрылғымен жабдықталған колонна типті реакторлар.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негізгі процестер мен аппараттардың жіктелуі;</w:t>
            </w:r>
          </w:p>
          <w:p>
            <w:pPr>
              <w:spacing w:after="20"/>
              <w:ind w:left="20"/>
              <w:jc w:val="both"/>
            </w:pPr>
            <w:r>
              <w:rPr>
                <w:rFonts w:ascii="Times New Roman"/>
                <w:b w:val="false"/>
                <w:i w:val="false"/>
                <w:color w:val="000000"/>
                <w:sz w:val="20"/>
              </w:rPr>
              <w:t>
- гидростатикалық қысым, түрлері, сұйықтар қасиеттері;</w:t>
            </w:r>
          </w:p>
          <w:p>
            <w:pPr>
              <w:spacing w:after="20"/>
              <w:ind w:left="20"/>
              <w:jc w:val="both"/>
            </w:pPr>
            <w:r>
              <w:rPr>
                <w:rFonts w:ascii="Times New Roman"/>
                <w:b w:val="false"/>
                <w:i w:val="false"/>
                <w:color w:val="000000"/>
                <w:sz w:val="20"/>
              </w:rPr>
              <w:t>
- сораптар мен компрессорлар;</w:t>
            </w:r>
          </w:p>
          <w:p>
            <w:pPr>
              <w:spacing w:after="20"/>
              <w:ind w:left="20"/>
              <w:jc w:val="both"/>
            </w:pPr>
            <w:r>
              <w:rPr>
                <w:rFonts w:ascii="Times New Roman"/>
                <w:b w:val="false"/>
                <w:i w:val="false"/>
                <w:color w:val="000000"/>
                <w:sz w:val="20"/>
              </w:rPr>
              <w:t xml:space="preserve">
- жылу беру негiздерi, </w:t>
            </w:r>
          </w:p>
          <w:p>
            <w:pPr>
              <w:spacing w:after="20"/>
              <w:ind w:left="20"/>
              <w:jc w:val="both"/>
            </w:pPr>
            <w:r>
              <w:rPr>
                <w:rFonts w:ascii="Times New Roman"/>
                <w:b w:val="false"/>
                <w:i w:val="false"/>
                <w:color w:val="000000"/>
                <w:sz w:val="20"/>
              </w:rPr>
              <w:t>
- жылу алмасу аппараттарының жiктелуi және құрылысы;</w:t>
            </w:r>
          </w:p>
          <w:p>
            <w:pPr>
              <w:spacing w:after="20"/>
              <w:ind w:left="20"/>
              <w:jc w:val="both"/>
            </w:pPr>
            <w:r>
              <w:rPr>
                <w:rFonts w:ascii="Times New Roman"/>
                <w:b w:val="false"/>
                <w:i w:val="false"/>
                <w:color w:val="000000"/>
                <w:sz w:val="20"/>
              </w:rPr>
              <w:t>
- мұздатқыш қондырғылары, түрлері, құрылысы, жұмыс істеу принциптері;</w:t>
            </w:r>
          </w:p>
          <w:p>
            <w:pPr>
              <w:spacing w:after="20"/>
              <w:ind w:left="20"/>
              <w:jc w:val="both"/>
            </w:pPr>
            <w:r>
              <w:rPr>
                <w:rFonts w:ascii="Times New Roman"/>
                <w:b w:val="false"/>
                <w:i w:val="false"/>
                <w:color w:val="000000"/>
                <w:sz w:val="20"/>
              </w:rPr>
              <w:t>
- масса алмасу процесiнiң теориялық негiздерi;</w:t>
            </w:r>
          </w:p>
          <w:p>
            <w:pPr>
              <w:spacing w:after="20"/>
              <w:ind w:left="20"/>
              <w:jc w:val="both"/>
            </w:pPr>
            <w:r>
              <w:rPr>
                <w:rFonts w:ascii="Times New Roman"/>
                <w:b w:val="false"/>
                <w:i w:val="false"/>
                <w:color w:val="000000"/>
                <w:sz w:val="20"/>
              </w:rPr>
              <w:t xml:space="preserve">
- айдау процесiнiң теориясы; </w:t>
            </w:r>
          </w:p>
          <w:p>
            <w:pPr>
              <w:spacing w:after="20"/>
              <w:ind w:left="20"/>
              <w:jc w:val="both"/>
            </w:pPr>
            <w:r>
              <w:rPr>
                <w:rFonts w:ascii="Times New Roman"/>
                <w:b w:val="false"/>
                <w:i w:val="false"/>
                <w:color w:val="000000"/>
                <w:sz w:val="20"/>
              </w:rPr>
              <w:t>
- ректификация, абсорбция және десорбция, экстракция, адсорбция процестері, теориялық негіздері;</w:t>
            </w:r>
          </w:p>
          <w:p>
            <w:pPr>
              <w:spacing w:after="20"/>
              <w:ind w:left="20"/>
              <w:jc w:val="both"/>
            </w:pPr>
            <w:r>
              <w:rPr>
                <w:rFonts w:ascii="Times New Roman"/>
                <w:b w:val="false"/>
                <w:i w:val="false"/>
                <w:color w:val="000000"/>
                <w:sz w:val="20"/>
              </w:rPr>
              <w:t>
- гидромеханикалық процестер;</w:t>
            </w:r>
          </w:p>
          <w:p>
            <w:pPr>
              <w:spacing w:after="20"/>
              <w:ind w:left="20"/>
              <w:jc w:val="both"/>
            </w:pPr>
            <w:r>
              <w:rPr>
                <w:rFonts w:ascii="Times New Roman"/>
                <w:b w:val="false"/>
                <w:i w:val="false"/>
                <w:color w:val="000000"/>
                <w:sz w:val="20"/>
              </w:rPr>
              <w:t>
- химиялық процестердi жүргiзу негiздерi, реакторлар түрлері, құрылысы, жұмыс істеу принциптері.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негізгі процестер мен аппараттардың жіктелуін анықтауы;</w:t>
            </w:r>
          </w:p>
          <w:p>
            <w:pPr>
              <w:spacing w:after="20"/>
              <w:ind w:left="20"/>
              <w:jc w:val="both"/>
            </w:pPr>
            <w:r>
              <w:rPr>
                <w:rFonts w:ascii="Times New Roman"/>
                <w:b w:val="false"/>
                <w:i w:val="false"/>
                <w:color w:val="000000"/>
                <w:sz w:val="20"/>
              </w:rPr>
              <w:t xml:space="preserve">
- гидростатикалық қысымды анықтауы; </w:t>
            </w:r>
          </w:p>
          <w:p>
            <w:pPr>
              <w:spacing w:after="20"/>
              <w:ind w:left="20"/>
              <w:jc w:val="both"/>
            </w:pPr>
            <w:r>
              <w:rPr>
                <w:rFonts w:ascii="Times New Roman"/>
                <w:b w:val="false"/>
                <w:i w:val="false"/>
                <w:color w:val="000000"/>
                <w:sz w:val="20"/>
              </w:rPr>
              <w:t>
- идеалдық және реал сұйықтар үшін Бернулли теңдеуін құруы;</w:t>
            </w:r>
          </w:p>
          <w:p>
            <w:pPr>
              <w:spacing w:after="20"/>
              <w:ind w:left="20"/>
              <w:jc w:val="both"/>
            </w:pPr>
            <w:r>
              <w:rPr>
                <w:rFonts w:ascii="Times New Roman"/>
                <w:b w:val="false"/>
                <w:i w:val="false"/>
                <w:color w:val="000000"/>
                <w:sz w:val="20"/>
              </w:rPr>
              <w:t>
- сұйықтың жылдамдығы мен шығынын өлшеуі;</w:t>
            </w:r>
          </w:p>
          <w:p>
            <w:pPr>
              <w:spacing w:after="20"/>
              <w:ind w:left="20"/>
              <w:jc w:val="both"/>
            </w:pPr>
            <w:r>
              <w:rPr>
                <w:rFonts w:ascii="Times New Roman"/>
                <w:b w:val="false"/>
                <w:i w:val="false"/>
                <w:color w:val="000000"/>
                <w:sz w:val="20"/>
              </w:rPr>
              <w:t>
- сұйық қозғалысының режимі, Рейнольдс критериі анықтауы;</w:t>
            </w:r>
          </w:p>
          <w:p>
            <w:pPr>
              <w:spacing w:after="20"/>
              <w:ind w:left="20"/>
              <w:jc w:val="both"/>
            </w:pPr>
            <w:r>
              <w:rPr>
                <w:rFonts w:ascii="Times New Roman"/>
                <w:b w:val="false"/>
                <w:i w:val="false"/>
                <w:color w:val="000000"/>
                <w:sz w:val="20"/>
              </w:rPr>
              <w:t>
- жылу берілу түрлері, жылулық баланс, жылу алмасу түріне қарай жылу жүктемесін анықтауы;</w:t>
            </w:r>
          </w:p>
          <w:p>
            <w:pPr>
              <w:spacing w:after="20"/>
              <w:ind w:left="20"/>
              <w:jc w:val="both"/>
            </w:pPr>
            <w:r>
              <w:rPr>
                <w:rFonts w:ascii="Times New Roman"/>
                <w:b w:val="false"/>
                <w:i w:val="false"/>
                <w:color w:val="000000"/>
                <w:sz w:val="20"/>
              </w:rPr>
              <w:t>
- жылу берілу және жылу өткізгіштік коэффициенттерін және теңдеулерін анықтауы;</w:t>
            </w:r>
          </w:p>
          <w:p>
            <w:pPr>
              <w:spacing w:after="20"/>
              <w:ind w:left="20"/>
              <w:jc w:val="both"/>
            </w:pPr>
            <w:r>
              <w:rPr>
                <w:rFonts w:ascii="Times New Roman"/>
                <w:b w:val="false"/>
                <w:i w:val="false"/>
                <w:color w:val="000000"/>
                <w:sz w:val="20"/>
              </w:rPr>
              <w:t>
- қыздырғыш және салқындатқыш агенттердің түрлерін білуі;</w:t>
            </w:r>
          </w:p>
          <w:p>
            <w:pPr>
              <w:spacing w:after="20"/>
              <w:ind w:left="20"/>
              <w:jc w:val="both"/>
            </w:pPr>
            <w:r>
              <w:rPr>
                <w:rFonts w:ascii="Times New Roman"/>
                <w:b w:val="false"/>
                <w:i w:val="false"/>
                <w:color w:val="000000"/>
                <w:sz w:val="20"/>
              </w:rPr>
              <w:t>
- сораптар мен компрессорлар, жылу алмастырғыш аппараттар, құбырлы пештер, т.б аппараттар қызметін талдауы;</w:t>
            </w:r>
          </w:p>
          <w:p>
            <w:pPr>
              <w:spacing w:after="20"/>
              <w:ind w:left="20"/>
              <w:jc w:val="both"/>
            </w:pPr>
            <w:r>
              <w:rPr>
                <w:rFonts w:ascii="Times New Roman"/>
                <w:b w:val="false"/>
                <w:i w:val="false"/>
                <w:color w:val="000000"/>
                <w:sz w:val="20"/>
              </w:rPr>
              <w:t>
- ректификация, абсорбция (десорбция), экстракция, адсорбция процестерінің мәнін талдауы;</w:t>
            </w:r>
          </w:p>
          <w:p>
            <w:pPr>
              <w:spacing w:after="20"/>
              <w:ind w:left="20"/>
              <w:jc w:val="both"/>
            </w:pPr>
            <w:r>
              <w:rPr>
                <w:rFonts w:ascii="Times New Roman"/>
                <w:b w:val="false"/>
                <w:i w:val="false"/>
                <w:color w:val="000000"/>
                <w:sz w:val="20"/>
              </w:rPr>
              <w:t>
- химиялық процестер туралы мәліметтер білуі.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Газды өңдеуге дайындау.</w:t>
            </w:r>
          </w:p>
          <w:p>
            <w:pPr>
              <w:spacing w:after="20"/>
              <w:ind w:left="20"/>
              <w:jc w:val="both"/>
            </w:pPr>
            <w:r>
              <w:rPr>
                <w:rFonts w:ascii="Times New Roman"/>
                <w:b w:val="false"/>
                <w:i w:val="false"/>
                <w:color w:val="000000"/>
                <w:sz w:val="20"/>
              </w:rPr>
              <w:t>
Газды және газ конденсаты кенорындарының</w:t>
            </w:r>
          </w:p>
          <w:p>
            <w:pPr>
              <w:spacing w:after="20"/>
              <w:ind w:left="20"/>
              <w:jc w:val="both"/>
            </w:pPr>
            <w:r>
              <w:rPr>
                <w:rFonts w:ascii="Times New Roman"/>
                <w:b w:val="false"/>
                <w:i w:val="false"/>
                <w:color w:val="000000"/>
                <w:sz w:val="20"/>
              </w:rPr>
              <w:t>
табиғи газдары. Газды конденсаттар.Газдарды кептіру. Гидрат түзілудің алдын алу,жалпы мағлұматтар.Газды кептіру әдістері.Газдарды тазалау, жалпы мағлұматтар. Алканоламинды ерткіштерпен газды тазалау.Құрастырылған ерткіштерпен газды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газды және газоконденсатты кенорындардағы табиғи газдын құрамы; </w:t>
            </w:r>
          </w:p>
          <w:p>
            <w:pPr>
              <w:spacing w:after="20"/>
              <w:ind w:left="20"/>
              <w:jc w:val="both"/>
            </w:pPr>
            <w:r>
              <w:rPr>
                <w:rFonts w:ascii="Times New Roman"/>
                <w:b w:val="false"/>
                <w:i w:val="false"/>
                <w:color w:val="000000"/>
                <w:sz w:val="20"/>
              </w:rPr>
              <w:t xml:space="preserve">
гидрат түзілуді алдын алу әдістері; </w:t>
            </w:r>
          </w:p>
          <w:p>
            <w:pPr>
              <w:spacing w:after="20"/>
              <w:ind w:left="20"/>
              <w:jc w:val="both"/>
            </w:pPr>
            <w:r>
              <w:rPr>
                <w:rFonts w:ascii="Times New Roman"/>
                <w:b w:val="false"/>
                <w:i w:val="false"/>
                <w:color w:val="000000"/>
                <w:sz w:val="20"/>
              </w:rPr>
              <w:t xml:space="preserve">
газдарды кептірудің негізді әдістері; </w:t>
            </w:r>
          </w:p>
          <w:p>
            <w:pPr>
              <w:spacing w:after="20"/>
              <w:ind w:left="20"/>
              <w:jc w:val="both"/>
            </w:pPr>
            <w:r>
              <w:rPr>
                <w:rFonts w:ascii="Times New Roman"/>
                <w:b w:val="false"/>
                <w:i w:val="false"/>
                <w:color w:val="000000"/>
                <w:sz w:val="20"/>
              </w:rPr>
              <w:t xml:space="preserve">
газдарды тазалаудың негізгі әдістері.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газды кептіруде оптималді әдісті таңдау және оны экономикалық жағынанталдау; </w:t>
            </w:r>
          </w:p>
          <w:p>
            <w:pPr>
              <w:spacing w:after="20"/>
              <w:ind w:left="20"/>
              <w:jc w:val="both"/>
            </w:pPr>
            <w:r>
              <w:rPr>
                <w:rFonts w:ascii="Times New Roman"/>
                <w:b w:val="false"/>
                <w:i w:val="false"/>
                <w:color w:val="000000"/>
                <w:sz w:val="20"/>
              </w:rPr>
              <w:t xml:space="preserve">
газды тазалауда еріткішті таңдау; </w:t>
            </w:r>
          </w:p>
          <w:p>
            <w:pPr>
              <w:spacing w:after="20"/>
              <w:ind w:left="20"/>
              <w:jc w:val="both"/>
            </w:pPr>
            <w:r>
              <w:rPr>
                <w:rFonts w:ascii="Times New Roman"/>
                <w:b w:val="false"/>
                <w:i w:val="false"/>
                <w:color w:val="000000"/>
                <w:sz w:val="20"/>
              </w:rPr>
              <w:t xml:space="preserve">
газды механикалық және химиялыққосполардан тазалауда экономикалық талданған әдістерді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химиясындағы катализ.</w:t>
            </w:r>
          </w:p>
          <w:p>
            <w:pPr>
              <w:spacing w:after="20"/>
              <w:ind w:left="20"/>
              <w:jc w:val="both"/>
            </w:pPr>
            <w:r>
              <w:rPr>
                <w:rFonts w:ascii="Times New Roman"/>
                <w:b w:val="false"/>
                <w:i w:val="false"/>
                <w:color w:val="000000"/>
                <w:sz w:val="20"/>
              </w:rPr>
              <w:t xml:space="preserve">
Катализ туралы жалпы түсінік. Адсорбция. Каталитикалық реакциялардын кинетикасы. Катализатор беттігіндегі қарапайым реакциялардың кинетикасы мен механизмдері. Катализаторды дайындау және оның жұмыс істеуі. Қышқылдық – негіздік катализ. Ауыспалы металдар қоспасымен катализдің жүруі. Оксидтерде жүретін катализ және каталитикалық тотығу. Металда жүретін катализ және сутек қатысындағы реакциялар. Мұнайхимия және мұнайтаңдау саласындағы маңызды каталитикалық процестер. Табиғи газды өңдеудегң катализ.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химиялық кинетикасы негіздері, катализдың мәні туралы түсінік және оның заңдылығы; </w:t>
            </w:r>
          </w:p>
          <w:p>
            <w:pPr>
              <w:spacing w:after="20"/>
              <w:ind w:left="20"/>
              <w:jc w:val="both"/>
            </w:pPr>
            <w:r>
              <w:rPr>
                <w:rFonts w:ascii="Times New Roman"/>
                <w:b w:val="false"/>
                <w:i w:val="false"/>
                <w:color w:val="000000"/>
                <w:sz w:val="20"/>
              </w:rPr>
              <w:t xml:space="preserve">
гомогенді, гетерогенді және металқұрамды катализ теориясы; </w:t>
            </w:r>
          </w:p>
          <w:p>
            <w:pPr>
              <w:spacing w:after="20"/>
              <w:ind w:left="20"/>
              <w:jc w:val="both"/>
            </w:pPr>
            <w:r>
              <w:rPr>
                <w:rFonts w:ascii="Times New Roman"/>
                <w:b w:val="false"/>
                <w:i w:val="false"/>
                <w:color w:val="000000"/>
                <w:sz w:val="20"/>
              </w:rPr>
              <w:t xml:space="preserve">
катализаторлар мен каталитикалық процестің жіктелуі; </w:t>
            </w:r>
          </w:p>
          <w:p>
            <w:pPr>
              <w:spacing w:after="20"/>
              <w:ind w:left="20"/>
              <w:jc w:val="both"/>
            </w:pPr>
            <w:r>
              <w:rPr>
                <w:rFonts w:ascii="Times New Roman"/>
                <w:b w:val="false"/>
                <w:i w:val="false"/>
                <w:color w:val="000000"/>
                <w:sz w:val="20"/>
              </w:rPr>
              <w:t xml:space="preserve">
каталитикалық әрекеттің мәні; </w:t>
            </w:r>
          </w:p>
          <w:p>
            <w:pPr>
              <w:spacing w:after="20"/>
              <w:ind w:left="20"/>
              <w:jc w:val="both"/>
            </w:pPr>
            <w:r>
              <w:rPr>
                <w:rFonts w:ascii="Times New Roman"/>
                <w:b w:val="false"/>
                <w:i w:val="false"/>
                <w:color w:val="000000"/>
                <w:sz w:val="20"/>
              </w:rPr>
              <w:t xml:space="preserve">
қазіргі заманғы катализаторларға қойылатын талаптар; </w:t>
            </w:r>
          </w:p>
          <w:p>
            <w:pPr>
              <w:spacing w:after="20"/>
              <w:ind w:left="20"/>
              <w:jc w:val="both"/>
            </w:pPr>
            <w:r>
              <w:rPr>
                <w:rFonts w:ascii="Times New Roman"/>
                <w:b w:val="false"/>
                <w:i w:val="false"/>
                <w:color w:val="000000"/>
                <w:sz w:val="20"/>
              </w:rPr>
              <w:t xml:space="preserve">
ағында өтетін гетерогенді каталитикалық реакциялардың кинетикасы; </w:t>
            </w:r>
          </w:p>
          <w:p>
            <w:pPr>
              <w:spacing w:after="20"/>
              <w:ind w:left="20"/>
              <w:jc w:val="both"/>
            </w:pPr>
            <w:r>
              <w:rPr>
                <w:rFonts w:ascii="Times New Roman"/>
                <w:b w:val="false"/>
                <w:i w:val="false"/>
                <w:color w:val="000000"/>
                <w:sz w:val="20"/>
              </w:rPr>
              <w:t xml:space="preserve">
катализатор тасығыштарды белсенді компонентпен қанықтыру әдісімен, гидрооксидтерді тұндыру, бастапқы заттарды арналастыру арқылы белсенді катализаторды дайындау принциптері, катаизатордың қурылу сапасы мен термиялық өңделуі.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ағымды және импульсті типтегі зертханалық қондырғыларда жұмыс істеу; </w:t>
            </w:r>
          </w:p>
          <w:p>
            <w:pPr>
              <w:spacing w:after="20"/>
              <w:ind w:left="20"/>
              <w:jc w:val="both"/>
            </w:pPr>
            <w:r>
              <w:rPr>
                <w:rFonts w:ascii="Times New Roman"/>
                <w:b w:val="false"/>
                <w:i w:val="false"/>
                <w:color w:val="000000"/>
                <w:sz w:val="20"/>
              </w:rPr>
              <w:t xml:space="preserve">
каталитикалық белсенділікті есептеу; </w:t>
            </w:r>
          </w:p>
          <w:p>
            <w:pPr>
              <w:spacing w:after="20"/>
              <w:ind w:left="20"/>
              <w:jc w:val="both"/>
            </w:pPr>
            <w:r>
              <w:rPr>
                <w:rFonts w:ascii="Times New Roman"/>
                <w:b w:val="false"/>
                <w:i w:val="false"/>
                <w:color w:val="000000"/>
                <w:sz w:val="20"/>
              </w:rPr>
              <w:t xml:space="preserve">
реакциялардың таңдамалығын есептеу; </w:t>
            </w:r>
          </w:p>
          <w:p>
            <w:pPr>
              <w:spacing w:after="20"/>
              <w:ind w:left="20"/>
              <w:jc w:val="both"/>
            </w:pPr>
            <w:r>
              <w:rPr>
                <w:rFonts w:ascii="Times New Roman"/>
                <w:b w:val="false"/>
                <w:i w:val="false"/>
                <w:color w:val="000000"/>
                <w:sz w:val="20"/>
              </w:rPr>
              <w:t xml:space="preserve">
микрошприцті қолдану; </w:t>
            </w:r>
          </w:p>
          <w:p>
            <w:pPr>
              <w:spacing w:after="20"/>
              <w:ind w:left="20"/>
              <w:jc w:val="both"/>
            </w:pPr>
            <w:r>
              <w:rPr>
                <w:rFonts w:ascii="Times New Roman"/>
                <w:b w:val="false"/>
                <w:i w:val="false"/>
                <w:color w:val="000000"/>
                <w:sz w:val="20"/>
              </w:rPr>
              <w:t xml:space="preserve">
мәліметтерді статистикалық өңдеу бағдарламасымен қолдана білу; </w:t>
            </w:r>
          </w:p>
          <w:p>
            <w:pPr>
              <w:spacing w:after="20"/>
              <w:ind w:left="20"/>
              <w:jc w:val="both"/>
            </w:pPr>
            <w:r>
              <w:rPr>
                <w:rFonts w:ascii="Times New Roman"/>
                <w:b w:val="false"/>
                <w:i w:val="false"/>
                <w:color w:val="000000"/>
                <w:sz w:val="20"/>
              </w:rPr>
              <w:t xml:space="preserve">
хроматограмаларды есептеу және талдау; </w:t>
            </w:r>
          </w:p>
          <w:p>
            <w:pPr>
              <w:spacing w:after="20"/>
              <w:ind w:left="20"/>
              <w:jc w:val="both"/>
            </w:pPr>
            <w:r>
              <w:rPr>
                <w:rFonts w:ascii="Times New Roman"/>
                <w:b w:val="false"/>
                <w:i w:val="false"/>
                <w:color w:val="000000"/>
                <w:sz w:val="20"/>
              </w:rPr>
              <w:t xml:space="preserve">
ұжымда және топта жұмыс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газды және газды конденсатты терең өңдеу.</w:t>
            </w:r>
          </w:p>
          <w:p>
            <w:pPr>
              <w:spacing w:after="20"/>
              <w:ind w:left="20"/>
              <w:jc w:val="both"/>
            </w:pPr>
            <w:r>
              <w:rPr>
                <w:rFonts w:ascii="Times New Roman"/>
                <w:b w:val="false"/>
                <w:i w:val="false"/>
                <w:color w:val="000000"/>
                <w:sz w:val="20"/>
              </w:rPr>
              <w:t xml:space="preserve">
Мұнай газдары: табиғи және газды конденсат. Жеке көмірсутектердің және олардың қоспаларының қасиеттері. Көмірсутекті шикізатты терең өңдеу процестеріндегі шикізат базасының ерекшеліктері.Конденсация әдісімен газды өңдеу. Жалпы мағлұматтар. Төмен температурада конденсациялау әдісімен газды өңдеудің технологиялық схемасы. Абсорбция әдісімен газды өңдеу. Процестің маңызды және негізгі заңдылықтары. Төмен температурада абсорбциялаудың қазіргі заманғы қондырғыларының технологиялық схемасы. ТТА схемасының негізгі түйіндерін жетілдіру жолдары және жұмыс параметірлері.. Төмен температурада ректификациялау әдісімен газдарды өңдеу. Газды конденсатты өңдеу технологиясы. Пиролиз. Газды, бензинді,аралас және ауырлатылған шикізатты пиролиздеудің ерекшеліктері шикізаты. Пиролиз процесінің механизмі және термодинамикасы. Процесті технологиялық дайындау. Пиролиз өнімдерінің құрамы және қолданылуы. Пиролиз газын фракциялау, фракциялау әдістері, жоғары және төмен қысым кезінде пиролиз газдарын бөлу схемасы. Көмірсутектерді хлорлау. Көмірсутектерді фторлау. Көмірсутектерді нитрлеу. Газ өңдеу өнімдерін қолдану аймағы.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органикалық заттардың негізгі көздері. </w:t>
            </w:r>
          </w:p>
          <w:p>
            <w:pPr>
              <w:spacing w:after="20"/>
              <w:ind w:left="20"/>
              <w:jc w:val="both"/>
            </w:pPr>
            <w:r>
              <w:rPr>
                <w:rFonts w:ascii="Times New Roman"/>
                <w:b w:val="false"/>
                <w:i w:val="false"/>
                <w:color w:val="000000"/>
                <w:sz w:val="20"/>
              </w:rPr>
              <w:t>
- табиғи және ілеспе газдардың құрамы.</w:t>
            </w:r>
          </w:p>
          <w:p>
            <w:pPr>
              <w:spacing w:after="20"/>
              <w:ind w:left="20"/>
              <w:jc w:val="both"/>
            </w:pPr>
            <w:r>
              <w:rPr>
                <w:rFonts w:ascii="Times New Roman"/>
                <w:b w:val="false"/>
                <w:i w:val="false"/>
                <w:color w:val="000000"/>
                <w:sz w:val="20"/>
              </w:rPr>
              <w:t>
- көмірсутекті шикізатты терең өңдеу процестерінің шикізат базасының ерекшеліктері.</w:t>
            </w:r>
          </w:p>
          <w:p>
            <w:pPr>
              <w:spacing w:after="20"/>
              <w:ind w:left="20"/>
              <w:jc w:val="both"/>
            </w:pPr>
            <w:r>
              <w:rPr>
                <w:rFonts w:ascii="Times New Roman"/>
                <w:b w:val="false"/>
                <w:i w:val="false"/>
                <w:color w:val="000000"/>
                <w:sz w:val="20"/>
              </w:rPr>
              <w:t>
- көмірсутекті газдарды терең өңдеу процесінің принципиалды технологиялық схемасы.</w:t>
            </w:r>
          </w:p>
          <w:p>
            <w:pPr>
              <w:spacing w:after="20"/>
              <w:ind w:left="20"/>
              <w:jc w:val="both"/>
            </w:pPr>
            <w:r>
              <w:rPr>
                <w:rFonts w:ascii="Times New Roman"/>
                <w:b w:val="false"/>
                <w:i w:val="false"/>
                <w:color w:val="000000"/>
                <w:sz w:val="20"/>
              </w:rPr>
              <w:t>
- көмірсутекті газдарды терең өңдеу процесінде қолданылатын жабдықтар конструкциясы.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берілген экскизі бойынша технологиялық схеманы баяндау. </w:t>
            </w:r>
          </w:p>
          <w:p>
            <w:pPr>
              <w:spacing w:after="20"/>
              <w:ind w:left="20"/>
              <w:jc w:val="both"/>
            </w:pPr>
            <w:r>
              <w:rPr>
                <w:rFonts w:ascii="Times New Roman"/>
                <w:b w:val="false"/>
                <w:i w:val="false"/>
                <w:color w:val="000000"/>
                <w:sz w:val="20"/>
              </w:rPr>
              <w:t xml:space="preserve">
- процестің технологиялық схемасын таңдау және оның тиімділігін бағалау. </w:t>
            </w:r>
          </w:p>
          <w:p>
            <w:pPr>
              <w:spacing w:after="20"/>
              <w:ind w:left="20"/>
              <w:jc w:val="both"/>
            </w:pPr>
            <w:r>
              <w:rPr>
                <w:rFonts w:ascii="Times New Roman"/>
                <w:b w:val="false"/>
                <w:i w:val="false"/>
                <w:color w:val="000000"/>
                <w:sz w:val="20"/>
              </w:rPr>
              <w:t xml:space="preserve">
- процесс үшін шикізатты алудың тиімді әдісін таңдау. </w:t>
            </w:r>
          </w:p>
          <w:p>
            <w:pPr>
              <w:spacing w:after="20"/>
              <w:ind w:left="20"/>
              <w:jc w:val="both"/>
            </w:pPr>
            <w:r>
              <w:rPr>
                <w:rFonts w:ascii="Times New Roman"/>
                <w:b w:val="false"/>
                <w:i w:val="false"/>
                <w:color w:val="000000"/>
                <w:sz w:val="20"/>
              </w:rPr>
              <w:t>
- жобалау жұмыстарын орындауда қолданбалы бағдарлама пакеттерін пайдалану.</w:t>
            </w:r>
          </w:p>
          <w:p>
            <w:pPr>
              <w:spacing w:after="20"/>
              <w:ind w:left="20"/>
              <w:jc w:val="both"/>
            </w:pPr>
            <w:r>
              <w:rPr>
                <w:rFonts w:ascii="Times New Roman"/>
                <w:b w:val="false"/>
                <w:i w:val="false"/>
                <w:color w:val="000000"/>
                <w:sz w:val="20"/>
              </w:rPr>
              <w:t>
- ғылыми техникалық әдебиеттерімен жұмыс жасау.</w:t>
            </w:r>
          </w:p>
          <w:p>
            <w:pPr>
              <w:spacing w:after="20"/>
              <w:ind w:left="20"/>
              <w:jc w:val="both"/>
            </w:pPr>
            <w:r>
              <w:rPr>
                <w:rFonts w:ascii="Times New Roman"/>
                <w:b w:val="false"/>
                <w:i w:val="false"/>
                <w:color w:val="000000"/>
                <w:sz w:val="20"/>
              </w:rPr>
              <w:t xml:space="preserve">
- көмірсутекті газдарды терең өңдеу өндірісіндегі негізгі процесстерді жүйелеу.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химия синтезі технологиясы.</w:t>
            </w:r>
          </w:p>
          <w:p>
            <w:pPr>
              <w:spacing w:after="20"/>
              <w:ind w:left="20"/>
              <w:jc w:val="both"/>
            </w:pPr>
            <w:r>
              <w:rPr>
                <w:rFonts w:ascii="Times New Roman"/>
                <w:b w:val="false"/>
                <w:i w:val="false"/>
                <w:color w:val="000000"/>
                <w:sz w:val="20"/>
              </w:rPr>
              <w:t>
Мұнай-газ химия өндірісі. Қазақстан Республикасы және басқа елдердің дамуы үшін мұнай-газ химия өндірісінің маңызы.</w:t>
            </w:r>
          </w:p>
          <w:p>
            <w:pPr>
              <w:spacing w:after="20"/>
              <w:ind w:left="20"/>
              <w:jc w:val="both"/>
            </w:pPr>
            <w:r>
              <w:rPr>
                <w:rFonts w:ascii="Times New Roman"/>
                <w:b w:val="false"/>
                <w:i w:val="false"/>
                <w:color w:val="000000"/>
                <w:sz w:val="20"/>
              </w:rPr>
              <w:t>
Мұнай-газ химия шикізатын алу және дайындау.</w:t>
            </w:r>
          </w:p>
          <w:p>
            <w:pPr>
              <w:spacing w:after="20"/>
              <w:ind w:left="20"/>
              <w:jc w:val="both"/>
            </w:pPr>
            <w:r>
              <w:rPr>
                <w:rFonts w:ascii="Times New Roman"/>
                <w:b w:val="false"/>
                <w:i w:val="false"/>
                <w:color w:val="000000"/>
                <w:sz w:val="20"/>
              </w:rPr>
              <w:t>
Шикізат түрлері. Мұнайхимия өндірісі өнімдері: мономерлер, полимерлер, спирттер, кетондар, жуғыш заттар және БАЗ. Тотығу, полимерлеу, изомерлеу, алкилдеу процестерінің мәні және маңызы. Синтетикалық жуғыш заттар және БАЗ өндірісі. Қоспалар, майлағыштар, сутегі, күкірт қышқылы, аммиак және карбамид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мұнай-газ химия процесінің көптүрлілігі;</w:t>
            </w:r>
          </w:p>
          <w:p>
            <w:pPr>
              <w:spacing w:after="20"/>
              <w:ind w:left="20"/>
              <w:jc w:val="both"/>
            </w:pPr>
            <w:r>
              <w:rPr>
                <w:rFonts w:ascii="Times New Roman"/>
                <w:b w:val="false"/>
                <w:i w:val="false"/>
                <w:color w:val="000000"/>
                <w:sz w:val="20"/>
              </w:rPr>
              <w:t>
- Қазақстан Республикасы және басқа елдердің дамуы үшін мұнай-газ химия өндірісінің маңызы;</w:t>
            </w:r>
          </w:p>
          <w:p>
            <w:pPr>
              <w:spacing w:after="20"/>
              <w:ind w:left="20"/>
              <w:jc w:val="both"/>
            </w:pPr>
            <w:r>
              <w:rPr>
                <w:rFonts w:ascii="Times New Roman"/>
                <w:b w:val="false"/>
                <w:i w:val="false"/>
                <w:color w:val="000000"/>
                <w:sz w:val="20"/>
              </w:rPr>
              <w:t>
- мұнай-газ химия шикізатын алу және дайындау;</w:t>
            </w:r>
          </w:p>
          <w:p>
            <w:pPr>
              <w:spacing w:after="20"/>
              <w:ind w:left="20"/>
              <w:jc w:val="both"/>
            </w:pPr>
            <w:r>
              <w:rPr>
                <w:rFonts w:ascii="Times New Roman"/>
                <w:b w:val="false"/>
                <w:i w:val="false"/>
                <w:color w:val="000000"/>
                <w:sz w:val="20"/>
              </w:rPr>
              <w:t xml:space="preserve">
- мұнайхимия өндірісінің негізгі өнімдері; </w:t>
            </w:r>
          </w:p>
          <w:p>
            <w:pPr>
              <w:spacing w:after="20"/>
              <w:ind w:left="20"/>
              <w:jc w:val="both"/>
            </w:pPr>
            <w:r>
              <w:rPr>
                <w:rFonts w:ascii="Times New Roman"/>
                <w:b w:val="false"/>
                <w:i w:val="false"/>
                <w:color w:val="000000"/>
                <w:sz w:val="20"/>
              </w:rPr>
              <w:t>
- тотығу, полимерлеу, изомерлеу, алкилдеу процестерінің мәні және маңызы;</w:t>
            </w:r>
          </w:p>
          <w:p>
            <w:pPr>
              <w:spacing w:after="20"/>
              <w:ind w:left="20"/>
              <w:jc w:val="both"/>
            </w:pPr>
            <w:r>
              <w:rPr>
                <w:rFonts w:ascii="Times New Roman"/>
                <w:b w:val="false"/>
                <w:i w:val="false"/>
                <w:color w:val="000000"/>
                <w:sz w:val="20"/>
              </w:rPr>
              <w:t>
- синтетикалық жуғыш заттар және БАЗ өндірісі.;</w:t>
            </w:r>
          </w:p>
          <w:p>
            <w:pPr>
              <w:spacing w:after="20"/>
              <w:ind w:left="20"/>
              <w:jc w:val="both"/>
            </w:pPr>
            <w:r>
              <w:rPr>
                <w:rFonts w:ascii="Times New Roman"/>
                <w:b w:val="false"/>
                <w:i w:val="false"/>
                <w:color w:val="000000"/>
                <w:sz w:val="20"/>
              </w:rPr>
              <w:t>
- қоспалар, майлағыштар, сутегі, күкірт қышқылы, аммиак және карбамид өндірісі.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мұнайхимия өндірісінің маңызын талдауы; </w:t>
            </w:r>
          </w:p>
          <w:p>
            <w:pPr>
              <w:spacing w:after="20"/>
              <w:ind w:left="20"/>
              <w:jc w:val="both"/>
            </w:pPr>
            <w:r>
              <w:rPr>
                <w:rFonts w:ascii="Times New Roman"/>
                <w:b w:val="false"/>
                <w:i w:val="false"/>
                <w:color w:val="000000"/>
                <w:sz w:val="20"/>
              </w:rPr>
              <w:t>
- негізгі шикізат түрлерін таңдауы;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процестің технологиялық сызбаларын сызуы;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негізгі жабдықтарын таңдауы;</w:t>
            </w:r>
          </w:p>
          <w:p>
            <w:pPr>
              <w:spacing w:after="20"/>
              <w:ind w:left="20"/>
              <w:jc w:val="both"/>
            </w:pPr>
            <w:r>
              <w:rPr>
                <w:rFonts w:ascii="Times New Roman"/>
                <w:b w:val="false"/>
                <w:i w:val="false"/>
                <w:color w:val="000000"/>
                <w:sz w:val="20"/>
              </w:rPr>
              <w:t xml:space="preserve">
- процестің тиімді параметрлерін таңдауы; </w:t>
            </w:r>
          </w:p>
          <w:p>
            <w:pPr>
              <w:spacing w:after="20"/>
              <w:ind w:left="20"/>
              <w:jc w:val="both"/>
            </w:pPr>
            <w:r>
              <w:rPr>
                <w:rFonts w:ascii="Times New Roman"/>
                <w:b w:val="false"/>
                <w:i w:val="false"/>
                <w:color w:val="000000"/>
                <w:sz w:val="20"/>
              </w:rPr>
              <w:t>
- процестің технологиялық сызбасын оқуды;</w:t>
            </w:r>
          </w:p>
          <w:p>
            <w:pPr>
              <w:spacing w:after="20"/>
              <w:ind w:left="20"/>
              <w:jc w:val="both"/>
            </w:pPr>
            <w:r>
              <w:rPr>
                <w:rFonts w:ascii="Times New Roman"/>
                <w:b w:val="false"/>
                <w:i w:val="false"/>
                <w:color w:val="000000"/>
                <w:sz w:val="20"/>
              </w:rPr>
              <w:t>
- технологиялық сызбаны автоматтандыруы;</w:t>
            </w:r>
          </w:p>
          <w:p>
            <w:pPr>
              <w:spacing w:after="20"/>
              <w:ind w:left="20"/>
              <w:jc w:val="both"/>
            </w:pPr>
            <w:r>
              <w:rPr>
                <w:rFonts w:ascii="Times New Roman"/>
                <w:b w:val="false"/>
                <w:i w:val="false"/>
                <w:color w:val="000000"/>
                <w:sz w:val="20"/>
              </w:rPr>
              <w:t>
- өндірістік жағдайлар есебін шешуді.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Газ өндеу өндірісінде қоршаған ортаны қорғау. </w:t>
            </w:r>
            <w:r>
              <w:rPr>
                <w:rFonts w:ascii="Times New Roman"/>
                <w:b w:val="false"/>
                <w:i w:val="false"/>
                <w:color w:val="000000"/>
                <w:sz w:val="20"/>
              </w:rPr>
              <w:t>Қоршаған ортаны ластау жөніндегі негізгі ұғымдар. Қоршаған орта сапасынын көрсеткіштері. Өнеркәсіп кәсіпорындарындағы ағынды сүларды тазалау технологиясы. Өнеркәсіптін қатты және тұрмыстық қалдықтарды өңдеу және пайдан асыру. Өнеркәсіптік қалдықтарды және ластанудың есептеу және болжамдау. Табигатты пайдаланудың экономикалық аспектері.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регламентке сәйкес технологиялық процестіңжұру кезінде қоршаған ортаны қорғау әдістері.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мұнайды игеру, өңдеу және тасмалдау кезінде қоршаған ортаны қорғау әдістерін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конденсатты және газдарды талдаудың қазіргі әдістері.</w:t>
            </w:r>
          </w:p>
          <w:p>
            <w:pPr>
              <w:spacing w:after="20"/>
              <w:ind w:left="20"/>
              <w:jc w:val="both"/>
            </w:pPr>
            <w:r>
              <w:rPr>
                <w:rFonts w:ascii="Times New Roman"/>
                <w:b w:val="false"/>
                <w:i w:val="false"/>
                <w:color w:val="000000"/>
                <w:sz w:val="20"/>
              </w:rPr>
              <w:t>
Табиғи газ сынамасын сұрыптау. Сынаманы сұрыптау принциптері. Қауіпсіздік талаптары. Сынаманы сұрыптауға арналған жабдықтарды дайындау. Сынаманы нүктелік, тікелей және бір ізді сұрыптау. Сынаманы тікелей сұрыптау кезінде желдету жүйесін қолдану. Пипеткада төменгі қысымдағы сынаманы сұрыптау әдістері. Сынманы толтыру, жіберу әдісімен сұрыптау әдістемесі. Бақыланатын жылдамдық әдісімен сынаманы сұрыптау әдістемесі. Құрамында күкірт сутек және меркаптанды күкірті бар табиғи газды сынаудың сұрыптау әдістемесі. Скважинадан, кәсіпшілік жинақтау желісінен апараттардан,газды сақтау резервуарларынан және басқа объектлердегі табиғи газды сынаудың сұрыптау әдістемесі. Табиғи газды талдау. Газ құрамын талдау. Анықталмаған бағамен газды хроматографиялау әдісімен құрамын анықтау.</w:t>
            </w:r>
          </w:p>
          <w:p>
            <w:pPr>
              <w:spacing w:after="20"/>
              <w:ind w:left="20"/>
              <w:jc w:val="both"/>
            </w:pPr>
            <w:r>
              <w:rPr>
                <w:rFonts w:ascii="Times New Roman"/>
                <w:b w:val="false"/>
                <w:i w:val="false"/>
                <w:color w:val="000000"/>
                <w:sz w:val="20"/>
              </w:rPr>
              <w:t>
Екі насадкалы колоннаны қолдана отырып С</w:t>
            </w:r>
            <w:r>
              <w:rPr>
                <w:rFonts w:ascii="Times New Roman"/>
                <w:b w:val="false"/>
                <w:i w:val="false"/>
                <w:color w:val="000000"/>
                <w:vertAlign w:val="subscript"/>
              </w:rPr>
              <w:t>8</w:t>
            </w:r>
            <w:r>
              <w:rPr>
                <w:rFonts w:ascii="Times New Roman"/>
                <w:b w:val="false"/>
                <w:i w:val="false"/>
                <w:color w:val="000000"/>
                <w:sz w:val="20"/>
              </w:rPr>
              <w:t xml:space="preserve"> дейінгі көмірсутектерді және көміртегі диоксидін, азотты, оттегіні, гелийді, сутегіні анықтау храмототографиялық әдіспен күкіртті құрамдағы компоненттерді анықтау өсу нүктесін анықтау. СКГ-ның тауарлы пішіні және оған қойылатын талаптар. СКГ көмірсутектің құрамын анықтау жеңіл көмірсутектердің кең фракциясы. Конденсатты жіктеу және квалификациялық сынау. Оттегінің тауарлық сорты және талдау жүргізу. Гелийдің тауарлы пішінінің. Жіктелуі және талдау жүргізу. Храмотографиялық жабдықтардың ерекшеліктері және гелийдің ерекше таза сорттарын талдау кезіндегі сынаманы сұрыптау. Түйіршіктелген және газды күкірт.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газ өңдеу зауытында өндірісті бақылаудағы талдау әдісінің мәні; </w:t>
            </w:r>
          </w:p>
          <w:p>
            <w:pPr>
              <w:spacing w:after="20"/>
              <w:ind w:left="20"/>
              <w:jc w:val="both"/>
            </w:pPr>
            <w:r>
              <w:rPr>
                <w:rFonts w:ascii="Times New Roman"/>
                <w:b w:val="false"/>
                <w:i w:val="false"/>
                <w:color w:val="000000"/>
                <w:sz w:val="20"/>
              </w:rPr>
              <w:t xml:space="preserve">
- МЕМСТ–ң деңгейін талдаудың қазіргі заманғы әдістері. </w:t>
            </w:r>
          </w:p>
          <w:p>
            <w:pPr>
              <w:spacing w:after="20"/>
              <w:ind w:left="20"/>
              <w:jc w:val="both"/>
            </w:pPr>
            <w:r>
              <w:rPr>
                <w:rFonts w:ascii="Times New Roman"/>
                <w:b w:val="false"/>
                <w:i w:val="false"/>
                <w:color w:val="000000"/>
                <w:sz w:val="20"/>
              </w:rPr>
              <w:t>
- өнім сапасының деңгейін бағалау әдістері;</w:t>
            </w:r>
          </w:p>
          <w:p>
            <w:pPr>
              <w:spacing w:after="20"/>
              <w:ind w:left="20"/>
              <w:jc w:val="both"/>
            </w:pPr>
            <w:r>
              <w:rPr>
                <w:rFonts w:ascii="Times New Roman"/>
                <w:b w:val="false"/>
                <w:i w:val="false"/>
                <w:color w:val="000000"/>
                <w:sz w:val="20"/>
              </w:rPr>
              <w:t>
- жұмыс орнын ұйымдастыру, зертханада ішкі жұмыс ережесінің тәртібі;</w:t>
            </w:r>
          </w:p>
          <w:p>
            <w:pPr>
              <w:spacing w:after="20"/>
              <w:ind w:left="20"/>
              <w:jc w:val="both"/>
            </w:pPr>
            <w:r>
              <w:rPr>
                <w:rFonts w:ascii="Times New Roman"/>
                <w:b w:val="false"/>
                <w:i w:val="false"/>
                <w:color w:val="000000"/>
                <w:sz w:val="20"/>
              </w:rPr>
              <w:t>
- талдау жүргізген кездегі техника қауіпсіздігі ережесі мен өртке қарсы шаралар;</w:t>
            </w:r>
          </w:p>
          <w:p>
            <w:pPr>
              <w:spacing w:after="20"/>
              <w:ind w:left="20"/>
              <w:jc w:val="both"/>
            </w:pPr>
            <w:r>
              <w:rPr>
                <w:rFonts w:ascii="Times New Roman"/>
                <w:b w:val="false"/>
                <w:i w:val="false"/>
                <w:color w:val="000000"/>
                <w:sz w:val="20"/>
              </w:rPr>
              <w:t>
- газды сынауды сұрыптау әдісі;</w:t>
            </w:r>
          </w:p>
          <w:p>
            <w:pPr>
              <w:spacing w:after="20"/>
              <w:ind w:left="20"/>
              <w:jc w:val="both"/>
            </w:pPr>
            <w:r>
              <w:rPr>
                <w:rFonts w:ascii="Times New Roman"/>
                <w:b w:val="false"/>
                <w:i w:val="false"/>
                <w:color w:val="000000"/>
                <w:sz w:val="20"/>
              </w:rPr>
              <w:t>
- компьютерлік талдау әдісі.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реагенттердің, көмекші материалдардың, өнімдердің негізгі сапа көрсеткіштерін анықтау</w:t>
            </w:r>
          </w:p>
          <w:p>
            <w:pPr>
              <w:spacing w:after="20"/>
              <w:ind w:left="20"/>
              <w:jc w:val="both"/>
            </w:pPr>
            <w:r>
              <w:rPr>
                <w:rFonts w:ascii="Times New Roman"/>
                <w:b w:val="false"/>
                <w:i w:val="false"/>
                <w:color w:val="000000"/>
                <w:sz w:val="20"/>
              </w:rPr>
              <w:t>
- МЕМСТ-қа сәйкес газға талдау жүргізу;</w:t>
            </w:r>
          </w:p>
          <w:p>
            <w:pPr>
              <w:spacing w:after="20"/>
              <w:ind w:left="20"/>
              <w:jc w:val="both"/>
            </w:pPr>
            <w:r>
              <w:rPr>
                <w:rFonts w:ascii="Times New Roman"/>
                <w:b w:val="false"/>
                <w:i w:val="false"/>
                <w:color w:val="000000"/>
                <w:sz w:val="20"/>
              </w:rPr>
              <w:t>
- талдау жүргізу кезінде техника қауіпсіздігі ережесін қадағалау;</w:t>
            </w:r>
          </w:p>
          <w:p>
            <w:pPr>
              <w:spacing w:after="20"/>
              <w:ind w:left="20"/>
              <w:jc w:val="both"/>
            </w:pPr>
            <w:r>
              <w:rPr>
                <w:rFonts w:ascii="Times New Roman"/>
                <w:b w:val="false"/>
                <w:i w:val="false"/>
                <w:color w:val="000000"/>
                <w:sz w:val="20"/>
              </w:rPr>
              <w:t>
- зауыт зертханасында жүргізілетін талдауға қолданылатын аспаптармен жұмыс жасау</w:t>
            </w:r>
          </w:p>
          <w:p>
            <w:pPr>
              <w:spacing w:after="20"/>
              <w:ind w:left="20"/>
              <w:jc w:val="both"/>
            </w:pPr>
            <w:r>
              <w:rPr>
                <w:rFonts w:ascii="Times New Roman"/>
                <w:b w:val="false"/>
                <w:i w:val="false"/>
                <w:color w:val="000000"/>
                <w:sz w:val="20"/>
              </w:rPr>
              <w:t>
- анықтамалық мәліметтермен жұмыс жасау;</w:t>
            </w:r>
          </w:p>
          <w:p>
            <w:pPr>
              <w:spacing w:after="20"/>
              <w:ind w:left="20"/>
              <w:jc w:val="both"/>
            </w:pPr>
            <w:r>
              <w:rPr>
                <w:rFonts w:ascii="Times New Roman"/>
                <w:b w:val="false"/>
                <w:i w:val="false"/>
                <w:color w:val="000000"/>
                <w:sz w:val="20"/>
              </w:rPr>
              <w:t>
- талдау нәтижелерін жазуды жүргізу;</w:t>
            </w:r>
          </w:p>
          <w:p>
            <w:pPr>
              <w:spacing w:after="20"/>
              <w:ind w:left="20"/>
              <w:jc w:val="both"/>
            </w:pPr>
            <w:r>
              <w:rPr>
                <w:rFonts w:ascii="Times New Roman"/>
                <w:b w:val="false"/>
                <w:i w:val="false"/>
                <w:color w:val="000000"/>
                <w:sz w:val="20"/>
              </w:rPr>
              <w:t>
- компьютердің көмегімен талдау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14</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3.1.13</w:t>
            </w:r>
          </w:p>
          <w:p>
            <w:pPr>
              <w:spacing w:after="20"/>
              <w:ind w:left="20"/>
              <w:jc w:val="both"/>
            </w:pPr>
            <w:r>
              <w:rPr>
                <w:rFonts w:ascii="Times New Roman"/>
                <w:b w:val="false"/>
                <w:i w:val="false"/>
                <w:color w:val="000000"/>
                <w:sz w:val="20"/>
              </w:rPr>
              <w:t>
КҚ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Өндірістегі қауіпсіздік техникасы және еңбекті қорғау.</w:t>
            </w:r>
          </w:p>
          <w:p>
            <w:pPr>
              <w:spacing w:after="20"/>
              <w:ind w:left="20"/>
              <w:jc w:val="both"/>
            </w:pPr>
            <w:r>
              <w:rPr>
                <w:rFonts w:ascii="Times New Roman"/>
                <w:b w:val="false"/>
                <w:i w:val="false"/>
                <w:color w:val="000000"/>
                <w:sz w:val="20"/>
              </w:rPr>
              <w:t xml:space="preserve">
Еңбектi қорғаудың негiзгi түсiнiктерi еңбек қорғауды ұйымдастыру жұмыстары, </w:t>
            </w:r>
          </w:p>
          <w:p>
            <w:pPr>
              <w:spacing w:after="20"/>
              <w:ind w:left="20"/>
              <w:jc w:val="both"/>
            </w:pPr>
            <w:r>
              <w:rPr>
                <w:rFonts w:ascii="Times New Roman"/>
                <w:b w:val="false"/>
                <w:i w:val="false"/>
                <w:color w:val="000000"/>
                <w:sz w:val="20"/>
              </w:rPr>
              <w:t xml:space="preserve">
кәсiби аурулар және өндiрiстiк жарақаттанудың жалпы түсiнiктерi және олардың алдын алу шаралары. Электр тоғы әсері және тоқ соққан кездегі алғашқы көмек. Мұнай, газ өңдеу және химия зауыттарындағы техника қауіпсіздігі ережелері. Қысыммен жұмыс жасайтын сосудтарды пайдалану кезіндегі қауіпсіздік. </w:t>
            </w:r>
          </w:p>
          <w:p>
            <w:pPr>
              <w:spacing w:after="20"/>
              <w:ind w:left="20"/>
              <w:jc w:val="both"/>
            </w:pPr>
            <w:r>
              <w:rPr>
                <w:rFonts w:ascii="Times New Roman"/>
                <w:b w:val="false"/>
                <w:i w:val="false"/>
                <w:color w:val="000000"/>
                <w:sz w:val="20"/>
              </w:rPr>
              <w:t xml:space="preserve">
Қауіпті және жарылғыш заттарды сақтау, тасымалдау. Өрт қауіпсіздігі. Өрт сөндiру құралдары және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еңбекті қорғаудың жалпы мәліметтері, еңбек қорғауды ұйымдастыру жұмыстары, еңбек қорғаудың заңдық негіздері; </w:t>
            </w:r>
          </w:p>
          <w:p>
            <w:pPr>
              <w:spacing w:after="20"/>
              <w:ind w:left="20"/>
              <w:jc w:val="both"/>
            </w:pPr>
            <w:r>
              <w:rPr>
                <w:rFonts w:ascii="Times New Roman"/>
                <w:b w:val="false"/>
                <w:i w:val="false"/>
                <w:color w:val="000000"/>
                <w:sz w:val="20"/>
              </w:rPr>
              <w:t xml:space="preserve">
- еңбек қауіпсіздігінің стандарттар жүйесі, еңбекті қорғау жұмыстарын ұйымдастыру; </w:t>
            </w:r>
          </w:p>
          <w:p>
            <w:pPr>
              <w:spacing w:after="20"/>
              <w:ind w:left="20"/>
              <w:jc w:val="both"/>
            </w:pPr>
            <w:r>
              <w:rPr>
                <w:rFonts w:ascii="Times New Roman"/>
                <w:b w:val="false"/>
                <w:i w:val="false"/>
                <w:color w:val="000000"/>
                <w:sz w:val="20"/>
              </w:rPr>
              <w:t xml:space="preserve">
- өндірістік жарақаттану және кәсіби аурулар түсінігі және олардың алдын алу шаралары; </w:t>
            </w:r>
          </w:p>
          <w:p>
            <w:pPr>
              <w:spacing w:after="20"/>
              <w:ind w:left="20"/>
              <w:jc w:val="both"/>
            </w:pPr>
            <w:r>
              <w:rPr>
                <w:rFonts w:ascii="Times New Roman"/>
                <w:b w:val="false"/>
                <w:i w:val="false"/>
                <w:color w:val="000000"/>
                <w:sz w:val="20"/>
              </w:rPr>
              <w:t>
- мұнай және газды өңдеу және химия зауыттарының қауіпсіздік техникасы ережелері;</w:t>
            </w:r>
          </w:p>
          <w:p>
            <w:pPr>
              <w:spacing w:after="20"/>
              <w:ind w:left="20"/>
              <w:jc w:val="both"/>
            </w:pPr>
            <w:r>
              <w:rPr>
                <w:rFonts w:ascii="Times New Roman"/>
                <w:b w:val="false"/>
                <w:i w:val="false"/>
                <w:color w:val="000000"/>
                <w:sz w:val="20"/>
              </w:rPr>
              <w:t>
- механикалық және технологиялық жабдықтардың қауіпсіздігі, қысыммен жұмыс жасайтын жабдықтарды пайдалану кезіндегі техника қауіпсіздігі;</w:t>
            </w:r>
          </w:p>
          <w:p>
            <w:pPr>
              <w:spacing w:after="20"/>
              <w:ind w:left="20"/>
              <w:jc w:val="both"/>
            </w:pPr>
            <w:r>
              <w:rPr>
                <w:rFonts w:ascii="Times New Roman"/>
                <w:b w:val="false"/>
                <w:i w:val="false"/>
                <w:color w:val="000000"/>
                <w:sz w:val="20"/>
              </w:rPr>
              <w:t>
- электроқауіпсіздік негіздері;</w:t>
            </w:r>
          </w:p>
          <w:p>
            <w:pPr>
              <w:spacing w:after="20"/>
              <w:ind w:left="20"/>
              <w:jc w:val="both"/>
            </w:pPr>
            <w:r>
              <w:rPr>
                <w:rFonts w:ascii="Times New Roman"/>
                <w:b w:val="false"/>
                <w:i w:val="false"/>
                <w:color w:val="000000"/>
                <w:sz w:val="20"/>
              </w:rPr>
              <w:t>
- қолданатын заттардың зияндылығы және жеке қорғаныс құралдары;</w:t>
            </w:r>
          </w:p>
          <w:p>
            <w:pPr>
              <w:spacing w:after="20"/>
              <w:ind w:left="20"/>
              <w:jc w:val="both"/>
            </w:pPr>
            <w:r>
              <w:rPr>
                <w:rFonts w:ascii="Times New Roman"/>
                <w:b w:val="false"/>
                <w:i w:val="false"/>
                <w:color w:val="000000"/>
                <w:sz w:val="20"/>
              </w:rPr>
              <w:t>
- өндірістік бөлмелерге қойылатын санитарлы-гигиеналық талаптар;</w:t>
            </w:r>
          </w:p>
          <w:p>
            <w:pPr>
              <w:spacing w:after="20"/>
              <w:ind w:left="20"/>
              <w:jc w:val="both"/>
            </w:pPr>
            <w:r>
              <w:rPr>
                <w:rFonts w:ascii="Times New Roman"/>
                <w:b w:val="false"/>
                <w:i w:val="false"/>
                <w:color w:val="000000"/>
                <w:sz w:val="20"/>
              </w:rPr>
              <w:t>
- өнеркәсіптің зиянды лақтырыстарынан қоршаған ортаны қорғау;</w:t>
            </w:r>
          </w:p>
          <w:p>
            <w:pPr>
              <w:spacing w:after="20"/>
              <w:ind w:left="20"/>
              <w:jc w:val="both"/>
            </w:pPr>
            <w:r>
              <w:rPr>
                <w:rFonts w:ascii="Times New Roman"/>
                <w:b w:val="false"/>
                <w:i w:val="false"/>
                <w:color w:val="000000"/>
                <w:sz w:val="20"/>
              </w:rPr>
              <w:t>
- өртке қарсы қорғау негіздері;</w:t>
            </w:r>
          </w:p>
          <w:p>
            <w:pPr>
              <w:spacing w:after="20"/>
              <w:ind w:left="20"/>
              <w:jc w:val="both"/>
            </w:pPr>
            <w:r>
              <w:rPr>
                <w:rFonts w:ascii="Times New Roman"/>
                <w:b w:val="false"/>
                <w:i w:val="false"/>
                <w:color w:val="000000"/>
                <w:sz w:val="20"/>
              </w:rPr>
              <w:t>
- кәсіпорынды өрттен қорғауды ұйымдастыру.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еңбекті қорғау және қауіпсіздік техникасы ережелерін сақтау; </w:t>
            </w:r>
          </w:p>
          <w:p>
            <w:pPr>
              <w:spacing w:after="20"/>
              <w:ind w:left="20"/>
              <w:jc w:val="both"/>
            </w:pPr>
            <w:r>
              <w:rPr>
                <w:rFonts w:ascii="Times New Roman"/>
                <w:b w:val="false"/>
                <w:i w:val="false"/>
                <w:color w:val="000000"/>
                <w:sz w:val="20"/>
              </w:rPr>
              <w:t>
- қысыммен жұмыс жасайтын ыдыстарды пайдалану кезіндегі қауіпсіздік ережелерін сақтауы;</w:t>
            </w:r>
          </w:p>
          <w:p>
            <w:pPr>
              <w:spacing w:after="20"/>
              <w:ind w:left="20"/>
              <w:jc w:val="both"/>
            </w:pPr>
            <w:r>
              <w:rPr>
                <w:rFonts w:ascii="Times New Roman"/>
                <w:b w:val="false"/>
                <w:i w:val="false"/>
                <w:color w:val="000000"/>
                <w:sz w:val="20"/>
              </w:rPr>
              <w:t>
- өрттен қорғау қызметін ұйымдастыруы.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процесстерді автоматтандыру негіздері.</w:t>
            </w:r>
          </w:p>
          <w:p>
            <w:pPr>
              <w:spacing w:after="20"/>
              <w:ind w:left="20"/>
              <w:jc w:val="both"/>
            </w:pPr>
            <w:r>
              <w:rPr>
                <w:rFonts w:ascii="Times New Roman"/>
                <w:b w:val="false"/>
                <w:i w:val="false"/>
                <w:color w:val="000000"/>
                <w:sz w:val="20"/>
              </w:rPr>
              <w:t>
Өндірісті автоматтандыру және ТПБАЖ.</w:t>
            </w:r>
          </w:p>
          <w:p>
            <w:pPr>
              <w:spacing w:after="20"/>
              <w:ind w:left="20"/>
              <w:jc w:val="both"/>
            </w:pPr>
            <w:r>
              <w:rPr>
                <w:rFonts w:ascii="Times New Roman"/>
                <w:b w:val="false"/>
                <w:i w:val="false"/>
                <w:color w:val="000000"/>
                <w:sz w:val="20"/>
              </w:rPr>
              <w:t>
Технологиялық процестерді автоматтандыру негізі. Автоматты реттегіштер.</w:t>
            </w:r>
          </w:p>
          <w:p>
            <w:pPr>
              <w:spacing w:after="20"/>
              <w:ind w:left="20"/>
              <w:jc w:val="both"/>
            </w:pPr>
            <w:r>
              <w:rPr>
                <w:rFonts w:ascii="Times New Roman"/>
                <w:b w:val="false"/>
                <w:i w:val="false"/>
                <w:color w:val="000000"/>
                <w:sz w:val="20"/>
              </w:rPr>
              <w:t>
Реттейтін бірліктердің түрі бойынша реттегіштерді жіктеу. Реттеу заңы. Метрология негiздерi. Автоматтандыру құралдарын жіктеу. Автоматты бақылау жүйелерi, реттеу.</w:t>
            </w:r>
          </w:p>
          <w:p>
            <w:pPr>
              <w:spacing w:after="20"/>
              <w:ind w:left="20"/>
              <w:jc w:val="both"/>
            </w:pPr>
            <w:r>
              <w:rPr>
                <w:rFonts w:ascii="Times New Roman"/>
                <w:b w:val="false"/>
                <w:i w:val="false"/>
                <w:color w:val="000000"/>
                <w:sz w:val="20"/>
              </w:rPr>
              <w:t>
Қысымды анықтау, қысымды өлшеу құралдары.</w:t>
            </w:r>
          </w:p>
          <w:p>
            <w:pPr>
              <w:spacing w:after="20"/>
              <w:ind w:left="20"/>
              <w:jc w:val="both"/>
            </w:pPr>
            <w:r>
              <w:rPr>
                <w:rFonts w:ascii="Times New Roman"/>
                <w:b w:val="false"/>
                <w:i w:val="false"/>
                <w:color w:val="000000"/>
                <w:sz w:val="20"/>
              </w:rPr>
              <w:t>
Шикізат, материал, өнім және энергия шығынын және санын өлшеу аспаптарының ролі.</w:t>
            </w:r>
          </w:p>
          <w:p>
            <w:pPr>
              <w:spacing w:after="20"/>
              <w:ind w:left="20"/>
              <w:jc w:val="both"/>
            </w:pPr>
            <w:r>
              <w:rPr>
                <w:rFonts w:ascii="Times New Roman"/>
                <w:b w:val="false"/>
                <w:i w:val="false"/>
                <w:color w:val="000000"/>
                <w:sz w:val="20"/>
              </w:rPr>
              <w:t>
Деңгейді өлшеу және деңгейлегіштерді жіктеу.</w:t>
            </w:r>
          </w:p>
          <w:p>
            <w:pPr>
              <w:spacing w:after="20"/>
              <w:ind w:left="20"/>
              <w:jc w:val="both"/>
            </w:pPr>
            <w:r>
              <w:rPr>
                <w:rFonts w:ascii="Times New Roman"/>
                <w:b w:val="false"/>
                <w:i w:val="false"/>
                <w:color w:val="000000"/>
                <w:sz w:val="20"/>
              </w:rPr>
              <w:t xml:space="preserve">
Температураны өлшеу. Температураны өлшеу құралдарын жіктеу. Газ анализаторларды жіктеу. Газ концентрациясын өлшеу бірліктері. </w:t>
            </w:r>
          </w:p>
          <w:p>
            <w:pPr>
              <w:spacing w:after="20"/>
              <w:ind w:left="20"/>
              <w:jc w:val="both"/>
            </w:pPr>
            <w:r>
              <w:rPr>
                <w:rFonts w:ascii="Times New Roman"/>
                <w:b w:val="false"/>
                <w:i w:val="false"/>
                <w:color w:val="000000"/>
                <w:sz w:val="20"/>
              </w:rPr>
              <w:t>
Сұйықтықтың тығыздығын өлшеу. Газ және қатты дененің ылғалдылығын есептеу. Химиялық, механикалық, гидромеханикалық, масса алмасу және жылу алмасу процестерін автоматтандыру. Өндірістік процестерді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технологиялық процестерді автоматтандыру негізі;</w:t>
            </w:r>
          </w:p>
          <w:p>
            <w:pPr>
              <w:spacing w:after="20"/>
              <w:ind w:left="20"/>
              <w:jc w:val="both"/>
            </w:pPr>
            <w:r>
              <w:rPr>
                <w:rFonts w:ascii="Times New Roman"/>
                <w:b w:val="false"/>
                <w:i w:val="false"/>
                <w:color w:val="000000"/>
                <w:sz w:val="20"/>
              </w:rPr>
              <w:t>
- технологиялық көрсеткiштердi автоматты бақылау;</w:t>
            </w:r>
          </w:p>
          <w:p>
            <w:pPr>
              <w:spacing w:after="20"/>
              <w:ind w:left="20"/>
              <w:jc w:val="both"/>
            </w:pPr>
            <w:r>
              <w:rPr>
                <w:rFonts w:ascii="Times New Roman"/>
                <w:b w:val="false"/>
                <w:i w:val="false"/>
                <w:color w:val="000000"/>
                <w:sz w:val="20"/>
              </w:rPr>
              <w:t>
- технологиялық процестердi басқарудың автоматты жүйесi туралы мағлұмат;</w:t>
            </w:r>
          </w:p>
          <w:p>
            <w:pPr>
              <w:spacing w:after="20"/>
              <w:ind w:left="20"/>
              <w:jc w:val="both"/>
            </w:pPr>
            <w:r>
              <w:rPr>
                <w:rFonts w:ascii="Times New Roman"/>
                <w:b w:val="false"/>
                <w:i w:val="false"/>
                <w:color w:val="000000"/>
                <w:sz w:val="20"/>
              </w:rPr>
              <w:t>
- мұнай өңдеу және мұнайхимиялық өндiрiстерiнiң негiзгi процестерiн автоматтандыру.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автоматты бақылау жүйесінің құрылымдық схемасын құру;</w:t>
            </w:r>
          </w:p>
          <w:p>
            <w:pPr>
              <w:spacing w:after="20"/>
              <w:ind w:left="20"/>
              <w:jc w:val="both"/>
            </w:pPr>
            <w:r>
              <w:rPr>
                <w:rFonts w:ascii="Times New Roman"/>
                <w:b w:val="false"/>
                <w:i w:val="false"/>
                <w:color w:val="000000"/>
                <w:sz w:val="20"/>
              </w:rPr>
              <w:t>
- объектінің қасиетіне байланысты реттегіштердің түрлерін таңдауы;</w:t>
            </w:r>
          </w:p>
          <w:p>
            <w:pPr>
              <w:spacing w:after="20"/>
              <w:ind w:left="20"/>
              <w:jc w:val="both"/>
            </w:pPr>
            <w:r>
              <w:rPr>
                <w:rFonts w:ascii="Times New Roman"/>
                <w:b w:val="false"/>
                <w:i w:val="false"/>
                <w:color w:val="000000"/>
                <w:sz w:val="20"/>
              </w:rPr>
              <w:t>
- күй параметрлеріне өлшеу жүргізуі;</w:t>
            </w:r>
          </w:p>
          <w:p>
            <w:pPr>
              <w:spacing w:after="20"/>
              <w:ind w:left="20"/>
              <w:jc w:val="both"/>
            </w:pPr>
            <w:r>
              <w:rPr>
                <w:rFonts w:ascii="Times New Roman"/>
                <w:b w:val="false"/>
                <w:i w:val="false"/>
                <w:color w:val="000000"/>
                <w:sz w:val="20"/>
              </w:rPr>
              <w:t>
- шикізаттың, дайын өнімнің энергияресурсы шығынын және мөлшерн анықтауға арналған аспаптарды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3.1.15</w:t>
            </w:r>
          </w:p>
          <w:p>
            <w:pPr>
              <w:spacing w:after="20"/>
              <w:ind w:left="20"/>
              <w:jc w:val="both"/>
            </w:pPr>
            <w:r>
              <w:rPr>
                <w:rFonts w:ascii="Times New Roman"/>
                <w:b w:val="false"/>
                <w:i w:val="false"/>
                <w:color w:val="000000"/>
                <w:sz w:val="20"/>
              </w:rPr>
              <w:t>
КҚ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практика.</w:t>
            </w:r>
          </w:p>
          <w:p>
            <w:pPr>
              <w:spacing w:after="20"/>
              <w:ind w:left="20"/>
              <w:jc w:val="both"/>
            </w:pPr>
            <w:r>
              <w:rPr>
                <w:rFonts w:ascii="Times New Roman"/>
                <w:b w:val="false"/>
                <w:i w:val="false"/>
                <w:color w:val="000000"/>
                <w:sz w:val="20"/>
              </w:rPr>
              <w:t>
Белгiлеу туралы жалпы ұғым. Жазықтық және кеңiстiктiк белгiлеу. Жазықтық және кеңiстiк белгiлеу әдiстерi. Белгiлеу кезiндегi техника қауiпсiздiгiнiң жалпы ережелерi. Техника қауiпсiздiгi бойынша арнайы талаптар.</w:t>
            </w:r>
          </w:p>
          <w:p>
            <w:pPr>
              <w:spacing w:after="20"/>
              <w:ind w:left="20"/>
              <w:jc w:val="both"/>
            </w:pPr>
            <w:r>
              <w:rPr>
                <w:rFonts w:ascii="Times New Roman"/>
                <w:b w:val="false"/>
                <w:i w:val="false"/>
                <w:color w:val="000000"/>
                <w:sz w:val="20"/>
              </w:rPr>
              <w:t>
Құралдарды күту және оны жұмысқа дайындау. Беттерді бояу. Белгiлеу сызықтарын салу. Белгiлеу сызықтарын кернеу. Металдарды кесу, түзеу және шабу туралы жалпы мағлұмат. Металды кесу, түзету және табуға арналған құралдар, құрылғылар. Жұмыс орнының және участоктың жабдықталуының негiзгi ережелерi. Беттердi егелеу маңызы. Беттердi егелеу кезiндегi техника қауiпсiздiгi. Шабрлеу, қырнау туралы түсiнiк. Токарь станогының құрылысы мен құрамы. Токарлық жұмыстар операцияларының негiзгi түрлерi.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белгiлердi анықтауды, </w:t>
            </w:r>
          </w:p>
          <w:p>
            <w:pPr>
              <w:spacing w:after="20"/>
              <w:ind w:left="20"/>
              <w:jc w:val="both"/>
            </w:pPr>
            <w:r>
              <w:rPr>
                <w:rFonts w:ascii="Times New Roman"/>
                <w:b w:val="false"/>
                <w:i w:val="false"/>
                <w:color w:val="000000"/>
                <w:sz w:val="20"/>
              </w:rPr>
              <w:t>
- белгiлеу сызықтарын орындауды;</w:t>
            </w:r>
          </w:p>
          <w:p>
            <w:pPr>
              <w:spacing w:after="20"/>
              <w:ind w:left="20"/>
              <w:jc w:val="both"/>
            </w:pPr>
            <w:r>
              <w:rPr>
                <w:rFonts w:ascii="Times New Roman"/>
                <w:b w:val="false"/>
                <w:i w:val="false"/>
                <w:color w:val="000000"/>
                <w:sz w:val="20"/>
              </w:rPr>
              <w:t>
- металдарды шабу, тегiстеу, кесудiң негiзгi элементтерiн орындауды;</w:t>
            </w:r>
          </w:p>
          <w:p>
            <w:pPr>
              <w:spacing w:after="20"/>
              <w:ind w:left="20"/>
              <w:jc w:val="both"/>
            </w:pPr>
            <w:r>
              <w:rPr>
                <w:rFonts w:ascii="Times New Roman"/>
                <w:b w:val="false"/>
                <w:i w:val="false"/>
                <w:color w:val="000000"/>
                <w:sz w:val="20"/>
              </w:rPr>
              <w:t>
- металды кесу аспаптарын және шабуға арналған құрылғыларды қолдануды;</w:t>
            </w:r>
          </w:p>
          <w:p>
            <w:pPr>
              <w:spacing w:after="20"/>
              <w:ind w:left="20"/>
              <w:jc w:val="both"/>
            </w:pPr>
            <w:r>
              <w:rPr>
                <w:rFonts w:ascii="Times New Roman"/>
                <w:b w:val="false"/>
                <w:i w:val="false"/>
                <w:color w:val="000000"/>
                <w:sz w:val="20"/>
              </w:rPr>
              <w:t>
- жұмыс орнын және аймақты дұрыс жабдықталуын тексеруді;</w:t>
            </w:r>
          </w:p>
          <w:p>
            <w:pPr>
              <w:spacing w:after="20"/>
              <w:ind w:left="20"/>
              <w:jc w:val="both"/>
            </w:pPr>
            <w:r>
              <w:rPr>
                <w:rFonts w:ascii="Times New Roman"/>
                <w:b w:val="false"/>
                <w:i w:val="false"/>
                <w:color w:val="000000"/>
                <w:sz w:val="20"/>
              </w:rPr>
              <w:t>
- бір типті токарлі станоктарды пайдалану және басқаруды;</w:t>
            </w:r>
          </w:p>
          <w:p>
            <w:pPr>
              <w:spacing w:after="20"/>
              <w:ind w:left="20"/>
              <w:jc w:val="both"/>
            </w:pPr>
            <w:r>
              <w:rPr>
                <w:rFonts w:ascii="Times New Roman"/>
                <w:b w:val="false"/>
                <w:i w:val="false"/>
                <w:color w:val="000000"/>
                <w:sz w:val="20"/>
              </w:rPr>
              <w:t>
- бұрғылап тесу жұмыстары кезінде құралдарды, саймандарды және жабдықтарды қолдануды.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белгiлеудi дербес орындауы;</w:t>
            </w:r>
          </w:p>
          <w:p>
            <w:pPr>
              <w:spacing w:after="20"/>
              <w:ind w:left="20"/>
              <w:jc w:val="both"/>
            </w:pPr>
            <w:r>
              <w:rPr>
                <w:rFonts w:ascii="Times New Roman"/>
                <w:b w:val="false"/>
                <w:i w:val="false"/>
                <w:color w:val="000000"/>
                <w:sz w:val="20"/>
              </w:rPr>
              <w:t>
- құралдарға дұрыс күтiм жүргiзуi;</w:t>
            </w:r>
          </w:p>
          <w:p>
            <w:pPr>
              <w:spacing w:after="20"/>
              <w:ind w:left="20"/>
              <w:jc w:val="both"/>
            </w:pPr>
            <w:r>
              <w:rPr>
                <w:rFonts w:ascii="Times New Roman"/>
                <w:b w:val="false"/>
                <w:i w:val="false"/>
                <w:color w:val="000000"/>
                <w:sz w:val="20"/>
              </w:rPr>
              <w:t>
- металды кесу, түзету, шабу кезiнде операцияларды дербес орындауы;</w:t>
            </w:r>
          </w:p>
          <w:p>
            <w:pPr>
              <w:spacing w:after="20"/>
              <w:ind w:left="20"/>
              <w:jc w:val="both"/>
            </w:pPr>
            <w:r>
              <w:rPr>
                <w:rFonts w:ascii="Times New Roman"/>
                <w:b w:val="false"/>
                <w:i w:val="false"/>
                <w:color w:val="000000"/>
                <w:sz w:val="20"/>
              </w:rPr>
              <w:t>
- жеке қорғаныс құралдарын қолдануы;</w:t>
            </w:r>
          </w:p>
          <w:p>
            <w:pPr>
              <w:spacing w:after="20"/>
              <w:ind w:left="20"/>
              <w:jc w:val="both"/>
            </w:pPr>
            <w:r>
              <w:rPr>
                <w:rFonts w:ascii="Times New Roman"/>
                <w:b w:val="false"/>
                <w:i w:val="false"/>
                <w:color w:val="000000"/>
                <w:sz w:val="20"/>
              </w:rPr>
              <w:t>
- жазық беттердi егелеуi;</w:t>
            </w:r>
          </w:p>
          <w:p>
            <w:pPr>
              <w:spacing w:after="20"/>
              <w:ind w:left="20"/>
              <w:jc w:val="both"/>
            </w:pPr>
            <w:r>
              <w:rPr>
                <w:rFonts w:ascii="Times New Roman"/>
                <w:b w:val="false"/>
                <w:i w:val="false"/>
                <w:color w:val="000000"/>
                <w:sz w:val="20"/>
              </w:rPr>
              <w:t>
- кең беттерi бар дайындамаларды орындауы;</w:t>
            </w:r>
          </w:p>
          <w:p>
            <w:pPr>
              <w:spacing w:after="20"/>
              <w:ind w:left="20"/>
              <w:jc w:val="both"/>
            </w:pPr>
            <w:r>
              <w:rPr>
                <w:rFonts w:ascii="Times New Roman"/>
                <w:b w:val="false"/>
                <w:i w:val="false"/>
                <w:color w:val="000000"/>
                <w:sz w:val="20"/>
              </w:rPr>
              <w:t xml:space="preserve">
- бұрыш астында орналасқан беттердi егелеуі; </w:t>
            </w:r>
          </w:p>
          <w:p>
            <w:pPr>
              <w:spacing w:after="20"/>
              <w:ind w:left="20"/>
              <w:jc w:val="both"/>
            </w:pPr>
            <w:r>
              <w:rPr>
                <w:rFonts w:ascii="Times New Roman"/>
                <w:b w:val="false"/>
                <w:i w:val="false"/>
                <w:color w:val="000000"/>
                <w:sz w:val="20"/>
              </w:rPr>
              <w:t>
- қолмен және машиналық өңдеумен тесiктердi тазалап өңдеудiң тәсiлдерiн практикада қолдануы;</w:t>
            </w:r>
          </w:p>
          <w:p>
            <w:pPr>
              <w:spacing w:after="20"/>
              <w:ind w:left="20"/>
              <w:jc w:val="both"/>
            </w:pPr>
            <w:r>
              <w:rPr>
                <w:rFonts w:ascii="Times New Roman"/>
                <w:b w:val="false"/>
                <w:i w:val="false"/>
                <w:color w:val="000000"/>
                <w:sz w:val="20"/>
              </w:rPr>
              <w:t>
- техника қауiпсiздiгi және өртке қарсы шараларды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синтезі бойынша практика.</w:t>
            </w:r>
          </w:p>
          <w:p>
            <w:pPr>
              <w:spacing w:after="20"/>
              <w:ind w:left="20"/>
              <w:jc w:val="both"/>
            </w:pPr>
            <w:r>
              <w:rPr>
                <w:rFonts w:ascii="Times New Roman"/>
                <w:b w:val="false"/>
                <w:i w:val="false"/>
                <w:color w:val="000000"/>
                <w:sz w:val="20"/>
              </w:rPr>
              <w:t xml:space="preserve">
Лабораториялық жұмыстар аппаратурасы және техникасы. Жұмыстың негiзгi әдiстерi, органикалық заттарды бөлу және тазарту. </w:t>
            </w:r>
          </w:p>
          <w:p>
            <w:pPr>
              <w:spacing w:after="20"/>
              <w:ind w:left="20"/>
              <w:jc w:val="both"/>
            </w:pPr>
            <w:r>
              <w:rPr>
                <w:rFonts w:ascii="Times New Roman"/>
                <w:b w:val="false"/>
                <w:i w:val="false"/>
                <w:color w:val="000000"/>
                <w:sz w:val="20"/>
              </w:rPr>
              <w:t>
Органикалық заттардың негiзгi физикалық тұрақтыларын анықтау. Органикалық заттарды синтездеу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зертханалық жұмыстардың жалпы сипаттамасын, мазмұнын, мақсатын игеру;</w:t>
            </w:r>
          </w:p>
          <w:p>
            <w:pPr>
              <w:spacing w:after="20"/>
              <w:ind w:left="20"/>
              <w:jc w:val="both"/>
            </w:pPr>
            <w:r>
              <w:rPr>
                <w:rFonts w:ascii="Times New Roman"/>
                <w:b w:val="false"/>
                <w:i w:val="false"/>
                <w:color w:val="000000"/>
                <w:sz w:val="20"/>
              </w:rPr>
              <w:t>
- органикалық синтез зертханасының жұмыс ерекшелiктерiн білу;</w:t>
            </w:r>
          </w:p>
          <w:p>
            <w:pPr>
              <w:spacing w:after="20"/>
              <w:ind w:left="20"/>
              <w:jc w:val="both"/>
            </w:pPr>
            <w:r>
              <w:rPr>
                <w:rFonts w:ascii="Times New Roman"/>
                <w:b w:val="false"/>
                <w:i w:val="false"/>
                <w:color w:val="000000"/>
                <w:sz w:val="20"/>
              </w:rPr>
              <w:t>
- зертханалық жұмысты орындау кезiнде қойылатын талаптарды сақтау;</w:t>
            </w:r>
          </w:p>
          <w:p>
            <w:pPr>
              <w:spacing w:after="20"/>
              <w:ind w:left="20"/>
              <w:jc w:val="both"/>
            </w:pPr>
            <w:r>
              <w:rPr>
                <w:rFonts w:ascii="Times New Roman"/>
                <w:b w:val="false"/>
                <w:i w:val="false"/>
                <w:color w:val="000000"/>
                <w:sz w:val="20"/>
              </w:rPr>
              <w:t>
- аспаптарды және қондырғыларды құрастыру;</w:t>
            </w:r>
          </w:p>
          <w:p>
            <w:pPr>
              <w:spacing w:after="20"/>
              <w:ind w:left="20"/>
              <w:jc w:val="both"/>
            </w:pPr>
            <w:r>
              <w:rPr>
                <w:rFonts w:ascii="Times New Roman"/>
                <w:b w:val="false"/>
                <w:i w:val="false"/>
                <w:color w:val="000000"/>
                <w:sz w:val="20"/>
              </w:rPr>
              <w:t>
- қондырғының саңылаусыздануын тексеру;</w:t>
            </w:r>
          </w:p>
          <w:p>
            <w:pPr>
              <w:spacing w:after="20"/>
              <w:ind w:left="20"/>
              <w:jc w:val="both"/>
            </w:pPr>
            <w:r>
              <w:rPr>
                <w:rFonts w:ascii="Times New Roman"/>
                <w:b w:val="false"/>
                <w:i w:val="false"/>
                <w:color w:val="000000"/>
                <w:sz w:val="20"/>
              </w:rPr>
              <w:t xml:space="preserve">
- жұмыстың негiзгi әдiстерiн білу; </w:t>
            </w:r>
          </w:p>
          <w:p>
            <w:pPr>
              <w:spacing w:after="20"/>
              <w:ind w:left="20"/>
              <w:jc w:val="both"/>
            </w:pPr>
            <w:r>
              <w:rPr>
                <w:rFonts w:ascii="Times New Roman"/>
                <w:b w:val="false"/>
                <w:i w:val="false"/>
                <w:color w:val="000000"/>
                <w:sz w:val="20"/>
              </w:rPr>
              <w:t>
- органикалық заттарды бөлу және тазарту, кристалдану, возгонкалау (сублимация), экстракциялау, айдау, хромотографиялау т.б. зертханалық жұмыстарды жасау.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процестің көрсеткіштерін алу;</w:t>
            </w:r>
          </w:p>
          <w:p>
            <w:pPr>
              <w:spacing w:after="20"/>
              <w:ind w:left="20"/>
              <w:jc w:val="both"/>
            </w:pPr>
            <w:r>
              <w:rPr>
                <w:rFonts w:ascii="Times New Roman"/>
                <w:b w:val="false"/>
                <w:i w:val="false"/>
                <w:color w:val="000000"/>
                <w:sz w:val="20"/>
              </w:rPr>
              <w:t>
- өнімге талдау жасап, есебін шығару;</w:t>
            </w:r>
          </w:p>
          <w:p>
            <w:pPr>
              <w:spacing w:after="20"/>
              <w:ind w:left="20"/>
              <w:jc w:val="both"/>
            </w:pPr>
            <w:r>
              <w:rPr>
                <w:rFonts w:ascii="Times New Roman"/>
                <w:b w:val="false"/>
                <w:i w:val="false"/>
                <w:color w:val="000000"/>
                <w:sz w:val="20"/>
              </w:rPr>
              <w:t>
- жұмыс журналын толтыру, жұмыс есебiн дайындау және тапсыру;</w:t>
            </w:r>
          </w:p>
          <w:p>
            <w:pPr>
              <w:spacing w:after="20"/>
              <w:ind w:left="20"/>
              <w:jc w:val="both"/>
            </w:pPr>
            <w:r>
              <w:rPr>
                <w:rFonts w:ascii="Times New Roman"/>
                <w:b w:val="false"/>
                <w:i w:val="false"/>
                <w:color w:val="000000"/>
                <w:sz w:val="20"/>
              </w:rPr>
              <w:t>
- анықтама әдебиетпен жұмыс iстеу;</w:t>
            </w:r>
          </w:p>
          <w:p>
            <w:pPr>
              <w:spacing w:after="20"/>
              <w:ind w:left="20"/>
              <w:jc w:val="both"/>
            </w:pPr>
            <w:r>
              <w:rPr>
                <w:rFonts w:ascii="Times New Roman"/>
                <w:b w:val="false"/>
                <w:i w:val="false"/>
                <w:color w:val="000000"/>
                <w:sz w:val="20"/>
              </w:rPr>
              <w:t xml:space="preserve">
- балқу, қайнау температурасын анықтау; </w:t>
            </w:r>
          </w:p>
          <w:p>
            <w:pPr>
              <w:spacing w:after="20"/>
              <w:ind w:left="20"/>
              <w:jc w:val="both"/>
            </w:pPr>
            <w:r>
              <w:rPr>
                <w:rFonts w:ascii="Times New Roman"/>
                <w:b w:val="false"/>
                <w:i w:val="false"/>
                <w:color w:val="000000"/>
                <w:sz w:val="20"/>
              </w:rPr>
              <w:t>
- сұйық заттардың тығыздығын анықтау;</w:t>
            </w:r>
          </w:p>
          <w:p>
            <w:pPr>
              <w:spacing w:after="20"/>
              <w:ind w:left="20"/>
              <w:jc w:val="both"/>
            </w:pPr>
            <w:r>
              <w:rPr>
                <w:rFonts w:ascii="Times New Roman"/>
                <w:b w:val="false"/>
                <w:i w:val="false"/>
                <w:color w:val="000000"/>
                <w:sz w:val="20"/>
              </w:rPr>
              <w:t>
- сыну көрсеткiштерiн анықтау;</w:t>
            </w:r>
          </w:p>
          <w:p>
            <w:pPr>
              <w:spacing w:after="20"/>
              <w:ind w:left="20"/>
              <w:jc w:val="both"/>
            </w:pPr>
            <w:r>
              <w:rPr>
                <w:rFonts w:ascii="Times New Roman"/>
                <w:b w:val="false"/>
                <w:i w:val="false"/>
                <w:color w:val="000000"/>
                <w:sz w:val="20"/>
              </w:rPr>
              <w:t>
- органикалық заттарды синтездеудің ерекшеліктерін пайдалану;</w:t>
            </w:r>
          </w:p>
          <w:p>
            <w:pPr>
              <w:spacing w:after="20"/>
              <w:ind w:left="20"/>
              <w:jc w:val="both"/>
            </w:pPr>
            <w:r>
              <w:rPr>
                <w:rFonts w:ascii="Times New Roman"/>
                <w:b w:val="false"/>
                <w:i w:val="false"/>
                <w:color w:val="000000"/>
                <w:sz w:val="20"/>
              </w:rPr>
              <w:t>
- зертханалық жұмыс жүргізу кезінде техника және өрт қауіпсіздігін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3.1.13</w:t>
            </w:r>
          </w:p>
          <w:p>
            <w:pPr>
              <w:spacing w:after="20"/>
              <w:ind w:left="20"/>
              <w:jc w:val="both"/>
            </w:pPr>
            <w:r>
              <w:rPr>
                <w:rFonts w:ascii="Times New Roman"/>
                <w:b w:val="false"/>
                <w:i w:val="false"/>
                <w:color w:val="000000"/>
                <w:sz w:val="20"/>
              </w:rPr>
              <w:t>
КҚ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Газды конденсатты және газды өңдеуді дайындау бойынша практика.</w:t>
            </w:r>
          </w:p>
          <w:p>
            <w:pPr>
              <w:spacing w:after="20"/>
              <w:ind w:left="20"/>
              <w:jc w:val="both"/>
            </w:pPr>
            <w:r>
              <w:rPr>
                <w:rFonts w:ascii="Times New Roman"/>
                <w:b w:val="false"/>
                <w:i w:val="false"/>
                <w:color w:val="000000"/>
                <w:sz w:val="20"/>
              </w:rPr>
              <w:t xml:space="preserve">
Газды кептіру. Кептіру әдістері.Газдарды механикалық және қышқыл компоненттерден тазалау. Газдарды компрессиялау. Төмен температурадағы конденсация. Төмен температурадығы абсорбция төмен температурадағы ректификация. Газ конденсаттар мен табиғи газдың көмірсутектік құрамын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w:t>
            </w:r>
          </w:p>
          <w:p>
            <w:pPr>
              <w:spacing w:after="20"/>
              <w:ind w:left="20"/>
              <w:jc w:val="both"/>
            </w:pPr>
            <w:r>
              <w:rPr>
                <w:rFonts w:ascii="Times New Roman"/>
                <w:b w:val="false"/>
                <w:i w:val="false"/>
                <w:color w:val="000000"/>
                <w:sz w:val="20"/>
              </w:rPr>
              <w:t>
- зертханадағы желдету, канализация, газбен жабдықтау, сумен жабдықтау, энергожабдықтау аппараттарына қойылатын талаптарды қадағалау;</w:t>
            </w:r>
          </w:p>
          <w:p>
            <w:pPr>
              <w:spacing w:after="20"/>
              <w:ind w:left="20"/>
              <w:jc w:val="both"/>
            </w:pPr>
            <w:r>
              <w:rPr>
                <w:rFonts w:ascii="Times New Roman"/>
                <w:b w:val="false"/>
                <w:i w:val="false"/>
                <w:color w:val="000000"/>
                <w:sz w:val="20"/>
              </w:rPr>
              <w:t>
- ГӨЗ зертханадағы жұмыс ережесін қадағалау;</w:t>
            </w:r>
          </w:p>
          <w:p>
            <w:pPr>
              <w:spacing w:after="20"/>
              <w:ind w:left="20"/>
              <w:jc w:val="both"/>
            </w:pPr>
            <w:r>
              <w:rPr>
                <w:rFonts w:ascii="Times New Roman"/>
                <w:b w:val="false"/>
                <w:i w:val="false"/>
                <w:color w:val="000000"/>
                <w:sz w:val="20"/>
              </w:rPr>
              <w:t>
- газдарды және газды конденсаттарды бөлудің негізгі әдістерін білу;</w:t>
            </w:r>
          </w:p>
          <w:p>
            <w:pPr>
              <w:spacing w:after="20"/>
              <w:ind w:left="20"/>
              <w:jc w:val="both"/>
            </w:pPr>
            <w:r>
              <w:rPr>
                <w:rFonts w:ascii="Times New Roman"/>
                <w:b w:val="false"/>
                <w:i w:val="false"/>
                <w:color w:val="000000"/>
                <w:sz w:val="20"/>
              </w:rPr>
              <w:t>
- өнімдер шығысын анықтау;</w:t>
            </w:r>
          </w:p>
          <w:p>
            <w:pPr>
              <w:spacing w:after="20"/>
              <w:ind w:left="20"/>
              <w:jc w:val="both"/>
            </w:pPr>
            <w:r>
              <w:rPr>
                <w:rFonts w:ascii="Times New Roman"/>
                <w:b w:val="false"/>
                <w:i w:val="false"/>
                <w:color w:val="000000"/>
                <w:sz w:val="20"/>
              </w:rPr>
              <w:t>
- техника қауіпсіздігі ережесін қадағалау және өртке қарсы қорғау;</w:t>
            </w:r>
          </w:p>
          <w:p>
            <w:pPr>
              <w:spacing w:after="20"/>
              <w:ind w:left="20"/>
              <w:jc w:val="both"/>
            </w:pPr>
            <w:r>
              <w:rPr>
                <w:rFonts w:ascii="Times New Roman"/>
                <w:b w:val="false"/>
                <w:i w:val="false"/>
                <w:color w:val="000000"/>
                <w:sz w:val="20"/>
              </w:rPr>
              <w:t>
- газға хроматографиялық талдау жүргізу;</w:t>
            </w:r>
          </w:p>
          <w:p>
            <w:pPr>
              <w:spacing w:after="20"/>
              <w:ind w:left="20"/>
              <w:jc w:val="both"/>
            </w:pPr>
            <w:r>
              <w:rPr>
                <w:rFonts w:ascii="Times New Roman"/>
                <w:b w:val="false"/>
                <w:i w:val="false"/>
                <w:color w:val="000000"/>
                <w:sz w:val="20"/>
              </w:rPr>
              <w:t>
- газдарды кептіру мен тазалаудың өнім сапасына әсерін талдау.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зертхана жағдайында газды кептіру бойынша жұмыс жүргізу;</w:t>
            </w:r>
          </w:p>
          <w:p>
            <w:pPr>
              <w:spacing w:after="20"/>
              <w:ind w:left="20"/>
              <w:jc w:val="both"/>
            </w:pPr>
            <w:r>
              <w:rPr>
                <w:rFonts w:ascii="Times New Roman"/>
                <w:b w:val="false"/>
                <w:i w:val="false"/>
                <w:color w:val="000000"/>
                <w:sz w:val="20"/>
              </w:rPr>
              <w:t>
- зертхана жағдайында газды тазалау бойынша жұмыс жүргізу;</w:t>
            </w:r>
          </w:p>
          <w:p>
            <w:pPr>
              <w:spacing w:after="20"/>
              <w:ind w:left="20"/>
              <w:jc w:val="both"/>
            </w:pPr>
            <w:r>
              <w:rPr>
                <w:rFonts w:ascii="Times New Roman"/>
                <w:b w:val="false"/>
                <w:i w:val="false"/>
                <w:color w:val="000000"/>
                <w:sz w:val="20"/>
              </w:rPr>
              <w:t>
- газды конденсат пен табиғи газдың көмірсутектік құрамын анықтау;</w:t>
            </w:r>
          </w:p>
          <w:p>
            <w:pPr>
              <w:spacing w:after="20"/>
              <w:ind w:left="20"/>
              <w:jc w:val="both"/>
            </w:pPr>
            <w:r>
              <w:rPr>
                <w:rFonts w:ascii="Times New Roman"/>
                <w:b w:val="false"/>
                <w:i w:val="false"/>
                <w:color w:val="000000"/>
                <w:sz w:val="20"/>
              </w:rPr>
              <w:t>
- процестің материалдық балансын құру;</w:t>
            </w:r>
          </w:p>
          <w:p>
            <w:pPr>
              <w:spacing w:after="20"/>
              <w:ind w:left="20"/>
              <w:jc w:val="both"/>
            </w:pPr>
            <w:r>
              <w:rPr>
                <w:rFonts w:ascii="Times New Roman"/>
                <w:b w:val="false"/>
                <w:i w:val="false"/>
                <w:color w:val="000000"/>
                <w:sz w:val="20"/>
              </w:rPr>
              <w:t>
-жабдықтарды және аспаптарды пайдалану кезіндегі техника қауіпсііздігін қадағалау;</w:t>
            </w:r>
          </w:p>
          <w:p>
            <w:pPr>
              <w:spacing w:after="20"/>
              <w:ind w:left="20"/>
              <w:jc w:val="both"/>
            </w:pPr>
            <w:r>
              <w:rPr>
                <w:rFonts w:ascii="Times New Roman"/>
                <w:b w:val="false"/>
                <w:i w:val="false"/>
                <w:color w:val="000000"/>
                <w:sz w:val="20"/>
              </w:rPr>
              <w:t>
- жұмыс орнын ұйымдастыру;</w:t>
            </w:r>
          </w:p>
          <w:p>
            <w:pPr>
              <w:spacing w:after="20"/>
              <w:ind w:left="20"/>
              <w:jc w:val="both"/>
            </w:pPr>
            <w:r>
              <w:rPr>
                <w:rFonts w:ascii="Times New Roman"/>
                <w:b w:val="false"/>
                <w:i w:val="false"/>
                <w:color w:val="000000"/>
                <w:sz w:val="20"/>
              </w:rPr>
              <w:t>
- зертханалық жұмысты жүргізу бойынша есептік-техникалық құжаттарды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xml:space="preserve">
КҚ 3.1.11- </w:t>
            </w:r>
          </w:p>
          <w:p>
            <w:pPr>
              <w:spacing w:after="20"/>
              <w:ind w:left="20"/>
              <w:jc w:val="both"/>
            </w:pPr>
            <w:r>
              <w:rPr>
                <w:rFonts w:ascii="Times New Roman"/>
                <w:b w:val="false"/>
                <w:i w:val="false"/>
                <w:color w:val="000000"/>
                <w:sz w:val="20"/>
              </w:rPr>
              <w:t>
КҚ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химия синтезі бойынша практика.</w:t>
            </w:r>
          </w:p>
          <w:p>
            <w:pPr>
              <w:spacing w:after="20"/>
              <w:ind w:left="20"/>
              <w:jc w:val="both"/>
            </w:pPr>
            <w:r>
              <w:rPr>
                <w:rFonts w:ascii="Times New Roman"/>
                <w:b w:val="false"/>
                <w:i w:val="false"/>
                <w:color w:val="000000"/>
                <w:sz w:val="20"/>
              </w:rPr>
              <w:t>
Мұнай-газ химия синтезі зертханасындағы жұмыстың жалпы ережелері. Зертханадағы жұмысты ұйымдастыру. Тәжірибелік мәндерді өңдеу және экспериментті жоспарлау әдістері. Мұнайхимия синтезі бойынша зертханалық жұмыстар. Гидрлену және дегидрлену процестері.</w:t>
            </w:r>
          </w:p>
          <w:p>
            <w:pPr>
              <w:spacing w:after="20"/>
              <w:ind w:left="20"/>
              <w:jc w:val="both"/>
            </w:pPr>
            <w:r>
              <w:rPr>
                <w:rFonts w:ascii="Times New Roman"/>
                <w:b w:val="false"/>
                <w:i w:val="false"/>
                <w:color w:val="000000"/>
                <w:sz w:val="20"/>
              </w:rPr>
              <w:t>
Алкилдеу процестері. Тотығу процестері. Этерификациялау, гидролиз, гидратациялау, дегидратациялау процестері. Карбонил тобы бойынша конденсациялану және қосылу процестері. Сульфирлеу және сульфаттау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мұнай-газ химия өндірісі, оның шығу тегі, мұнай-газ химия өндірісінің Қазақстан Республикасы және басқа да мемлекеттердің экономикалық потенциалының дамуына әсерін түсінуі;</w:t>
            </w:r>
          </w:p>
          <w:p>
            <w:pPr>
              <w:spacing w:after="20"/>
              <w:ind w:left="20"/>
              <w:jc w:val="both"/>
            </w:pPr>
            <w:r>
              <w:rPr>
                <w:rFonts w:ascii="Times New Roman"/>
                <w:b w:val="false"/>
                <w:i w:val="false"/>
                <w:color w:val="000000"/>
                <w:sz w:val="20"/>
              </w:rPr>
              <w:t xml:space="preserve">
- мұнай-газ химия процестерінің әртүрлілігін анықтауы; </w:t>
            </w:r>
          </w:p>
          <w:p>
            <w:pPr>
              <w:spacing w:after="20"/>
              <w:ind w:left="20"/>
              <w:jc w:val="both"/>
            </w:pPr>
            <w:r>
              <w:rPr>
                <w:rFonts w:ascii="Times New Roman"/>
                <w:b w:val="false"/>
                <w:i w:val="false"/>
                <w:color w:val="000000"/>
                <w:sz w:val="20"/>
              </w:rPr>
              <w:t>
- мұнайхимия процестерінің теориялық негіздерін, химизмін, катализаторларын білуі;</w:t>
            </w:r>
          </w:p>
          <w:p>
            <w:pPr>
              <w:spacing w:after="20"/>
              <w:ind w:left="20"/>
              <w:jc w:val="both"/>
            </w:pPr>
            <w:r>
              <w:rPr>
                <w:rFonts w:ascii="Times New Roman"/>
                <w:b w:val="false"/>
                <w:i w:val="false"/>
                <w:color w:val="000000"/>
                <w:sz w:val="20"/>
              </w:rPr>
              <w:t>
- мұнайхимия процесінің негізгі параметрлерін анықтауы;</w:t>
            </w:r>
          </w:p>
          <w:p>
            <w:pPr>
              <w:spacing w:after="20"/>
              <w:ind w:left="20"/>
              <w:jc w:val="both"/>
            </w:pPr>
            <w:r>
              <w:rPr>
                <w:rFonts w:ascii="Times New Roman"/>
                <w:b w:val="false"/>
                <w:i w:val="false"/>
                <w:color w:val="000000"/>
                <w:sz w:val="20"/>
              </w:rPr>
              <w:t>
- негізгі мұнайхимия өнімдерін білу;</w:t>
            </w:r>
          </w:p>
          <w:p>
            <w:pPr>
              <w:spacing w:after="20"/>
              <w:ind w:left="20"/>
              <w:jc w:val="both"/>
            </w:pPr>
            <w:r>
              <w:rPr>
                <w:rFonts w:ascii="Times New Roman"/>
                <w:b w:val="false"/>
                <w:i w:val="false"/>
                <w:color w:val="000000"/>
                <w:sz w:val="20"/>
              </w:rPr>
              <w:t>
- мұнайхимия өндірісінің экологиялық проблемалары және оларды шешудің тиімді жолдарын үйрену.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қондырғыны жинауды жүргізу және оның саңылаусыздануын тексеру;</w:t>
            </w:r>
          </w:p>
          <w:p>
            <w:pPr>
              <w:spacing w:after="20"/>
              <w:ind w:left="20"/>
              <w:jc w:val="both"/>
            </w:pPr>
            <w:r>
              <w:rPr>
                <w:rFonts w:ascii="Times New Roman"/>
                <w:b w:val="false"/>
                <w:i w:val="false"/>
                <w:color w:val="000000"/>
                <w:sz w:val="20"/>
              </w:rPr>
              <w:t>
- зертханалық журналды толтыру;</w:t>
            </w:r>
          </w:p>
          <w:p>
            <w:pPr>
              <w:spacing w:after="20"/>
              <w:ind w:left="20"/>
              <w:jc w:val="both"/>
            </w:pPr>
            <w:r>
              <w:rPr>
                <w:rFonts w:ascii="Times New Roman"/>
                <w:b w:val="false"/>
                <w:i w:val="false"/>
                <w:color w:val="000000"/>
                <w:sz w:val="20"/>
              </w:rPr>
              <w:t xml:space="preserve">
- зертханалық жұмыс кезіндегі қауіпсіздік шараларын сақтау; </w:t>
            </w:r>
          </w:p>
          <w:p>
            <w:pPr>
              <w:spacing w:after="20"/>
              <w:ind w:left="20"/>
              <w:jc w:val="both"/>
            </w:pPr>
            <w:r>
              <w:rPr>
                <w:rFonts w:ascii="Times New Roman"/>
                <w:b w:val="false"/>
                <w:i w:val="false"/>
                <w:color w:val="000000"/>
                <w:sz w:val="20"/>
              </w:rPr>
              <w:t xml:space="preserve">
- улы, жеңіл тұтанатын және жанғыш заттармен жұмыс жасау; </w:t>
            </w:r>
          </w:p>
          <w:p>
            <w:pPr>
              <w:spacing w:after="20"/>
              <w:ind w:left="20"/>
              <w:jc w:val="both"/>
            </w:pPr>
            <w:r>
              <w:rPr>
                <w:rFonts w:ascii="Times New Roman"/>
                <w:b w:val="false"/>
                <w:i w:val="false"/>
                <w:color w:val="000000"/>
                <w:sz w:val="20"/>
              </w:rPr>
              <w:t>
- жарылу қаупі бар заттармен жұмыс жасау;</w:t>
            </w:r>
          </w:p>
          <w:p>
            <w:pPr>
              <w:spacing w:after="20"/>
              <w:ind w:left="20"/>
              <w:jc w:val="both"/>
            </w:pPr>
            <w:r>
              <w:rPr>
                <w:rFonts w:ascii="Times New Roman"/>
                <w:b w:val="false"/>
                <w:i w:val="false"/>
                <w:color w:val="000000"/>
                <w:sz w:val="20"/>
              </w:rPr>
              <w:t>
- өртті болдырмау шараларын сақтау;</w:t>
            </w:r>
          </w:p>
          <w:p>
            <w:pPr>
              <w:spacing w:after="20"/>
              <w:ind w:left="20"/>
              <w:jc w:val="both"/>
            </w:pPr>
            <w:r>
              <w:rPr>
                <w:rFonts w:ascii="Times New Roman"/>
                <w:b w:val="false"/>
                <w:i w:val="false"/>
                <w:color w:val="000000"/>
                <w:sz w:val="20"/>
              </w:rPr>
              <w:t>
- бақытсыз жағдайларда алғашқы медициналық көмекті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3.1.13</w:t>
            </w:r>
          </w:p>
          <w:p>
            <w:pPr>
              <w:spacing w:after="20"/>
              <w:ind w:left="20"/>
              <w:jc w:val="both"/>
            </w:pPr>
            <w:r>
              <w:rPr>
                <w:rFonts w:ascii="Times New Roman"/>
                <w:b w:val="false"/>
                <w:i w:val="false"/>
                <w:color w:val="000000"/>
                <w:sz w:val="20"/>
              </w:rPr>
              <w:t>
КҚ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жағдайларды шешу бойынша практика.</w:t>
            </w:r>
          </w:p>
          <w:p>
            <w:pPr>
              <w:spacing w:after="20"/>
              <w:ind w:left="20"/>
              <w:jc w:val="both"/>
            </w:pPr>
            <w:r>
              <w:rPr>
                <w:rFonts w:ascii="Times New Roman"/>
                <w:b w:val="false"/>
                <w:i w:val="false"/>
                <w:color w:val="000000"/>
                <w:sz w:val="20"/>
              </w:rPr>
              <w:t>
Мұнай, газ өңдеу және мұнайхимия зауыттарының технологиялық қондырғыларындағы апатты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технологиялық қондырғы операторының міндеттерін үйрену;</w:t>
            </w:r>
          </w:p>
          <w:p>
            <w:pPr>
              <w:spacing w:after="20"/>
              <w:ind w:left="20"/>
              <w:jc w:val="both"/>
            </w:pPr>
            <w:r>
              <w:rPr>
                <w:rFonts w:ascii="Times New Roman"/>
                <w:b w:val="false"/>
                <w:i w:val="false"/>
                <w:color w:val="000000"/>
                <w:sz w:val="20"/>
              </w:rPr>
              <w:t>
- мұнайгаз өңдеу зауыттарының технологиялық қондырғыларындағы мүмкін апатты жағдайларды анықтау.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технологиялық қондырғылардағы пайда болатын ақаулардың себептерін анықтауы;</w:t>
            </w:r>
          </w:p>
          <w:p>
            <w:pPr>
              <w:spacing w:after="20"/>
              <w:ind w:left="20"/>
              <w:jc w:val="both"/>
            </w:pPr>
            <w:r>
              <w:rPr>
                <w:rFonts w:ascii="Times New Roman"/>
                <w:b w:val="false"/>
                <w:i w:val="false"/>
                <w:color w:val="000000"/>
                <w:sz w:val="20"/>
              </w:rPr>
              <w:t xml:space="preserve">
- технологиялық қондырғылардағы мүмкін апаттарды жоюы; </w:t>
            </w:r>
          </w:p>
          <w:p>
            <w:pPr>
              <w:spacing w:after="20"/>
              <w:ind w:left="20"/>
              <w:jc w:val="both"/>
            </w:pPr>
            <w:r>
              <w:rPr>
                <w:rFonts w:ascii="Times New Roman"/>
                <w:b w:val="false"/>
                <w:i w:val="false"/>
                <w:color w:val="000000"/>
                <w:sz w:val="20"/>
              </w:rPr>
              <w:t>
- вахталық журналға, апатты тіркеу журналына және қондырғылардағы басқа да ақаулық жағдайларды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3.1.10</w:t>
            </w:r>
          </w:p>
          <w:p>
            <w:pPr>
              <w:spacing w:after="20"/>
              <w:ind w:left="20"/>
              <w:jc w:val="both"/>
            </w:pPr>
            <w:r>
              <w:rPr>
                <w:rFonts w:ascii="Times New Roman"/>
                <w:b w:val="false"/>
                <w:i w:val="false"/>
                <w:color w:val="000000"/>
                <w:sz w:val="20"/>
              </w:rPr>
              <w:t>
КҚ 3.1.12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w:t>
            </w:r>
          </w:p>
          <w:p>
            <w:pPr>
              <w:spacing w:after="20"/>
              <w:ind w:left="20"/>
              <w:jc w:val="both"/>
            </w:pPr>
            <w:r>
              <w:rPr>
                <w:rFonts w:ascii="Times New Roman"/>
                <w:b w:val="false"/>
                <w:i w:val="false"/>
                <w:color w:val="000000"/>
                <w:sz w:val="20"/>
              </w:rPr>
              <w:t>
Мекемемен таныстыру. Қосымша цехтар жұмысымен танысу. Мамандыққа кiрiспе. Термиялық және термокаталтикалық процестермен танысу. Сылау майлары өндiрiсiмен танысу. Орталық зертхана жұмысымен танысу. Қоршағанортаны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мұнай мен газ өңдеу мекемелері аймағындағы қауіпсіздік ережелерін сақтауы;</w:t>
            </w:r>
          </w:p>
          <w:p>
            <w:pPr>
              <w:spacing w:after="20"/>
              <w:ind w:left="20"/>
              <w:jc w:val="both"/>
            </w:pPr>
            <w:r>
              <w:rPr>
                <w:rFonts w:ascii="Times New Roman"/>
                <w:b w:val="false"/>
                <w:i w:val="false"/>
                <w:color w:val="000000"/>
                <w:sz w:val="20"/>
              </w:rPr>
              <w:t>
- басқару мекемесі құрылымын, қондырғыға қызмет көрсетушілер құрамын, олардың біліктілігін түсінуі;</w:t>
            </w:r>
          </w:p>
          <w:p>
            <w:pPr>
              <w:spacing w:after="20"/>
              <w:ind w:left="20"/>
              <w:jc w:val="both"/>
            </w:pPr>
            <w:r>
              <w:rPr>
                <w:rFonts w:ascii="Times New Roman"/>
                <w:b w:val="false"/>
                <w:i w:val="false"/>
                <w:color w:val="000000"/>
                <w:sz w:val="20"/>
              </w:rPr>
              <w:t>
- мекеменің және жекелеген процестердің шикізат көздерін, өнімдерін және қосымша материалдарын анықтауы;</w:t>
            </w:r>
          </w:p>
          <w:p>
            <w:pPr>
              <w:spacing w:after="20"/>
              <w:ind w:left="20"/>
              <w:jc w:val="both"/>
            </w:pPr>
            <w:r>
              <w:rPr>
                <w:rFonts w:ascii="Times New Roman"/>
                <w:b w:val="false"/>
                <w:i w:val="false"/>
                <w:color w:val="000000"/>
                <w:sz w:val="20"/>
              </w:rPr>
              <w:t>
- мекеменің жеке цехтарының негізгі аппараттарын, жұмыс принципін үйренуі;</w:t>
            </w:r>
          </w:p>
          <w:p>
            <w:pPr>
              <w:spacing w:after="20"/>
              <w:ind w:left="20"/>
              <w:jc w:val="both"/>
            </w:pPr>
            <w:r>
              <w:rPr>
                <w:rFonts w:ascii="Times New Roman"/>
                <w:b w:val="false"/>
                <w:i w:val="false"/>
                <w:color w:val="000000"/>
                <w:sz w:val="20"/>
              </w:rPr>
              <w:t>
- негізгі аппараттардың құрылымын игеруі;</w:t>
            </w:r>
          </w:p>
          <w:p>
            <w:pPr>
              <w:spacing w:after="20"/>
              <w:ind w:left="20"/>
              <w:jc w:val="both"/>
            </w:pPr>
            <w:r>
              <w:rPr>
                <w:rFonts w:ascii="Times New Roman"/>
                <w:b w:val="false"/>
                <w:i w:val="false"/>
                <w:color w:val="000000"/>
                <w:sz w:val="20"/>
              </w:rPr>
              <w:t>
- мұнай және мұнай өнімдерін сақтау орнын, құбырмен тасымалдауын білуі;</w:t>
            </w:r>
          </w:p>
          <w:p>
            <w:pPr>
              <w:spacing w:after="20"/>
              <w:ind w:left="20"/>
              <w:jc w:val="both"/>
            </w:pPr>
            <w:r>
              <w:rPr>
                <w:rFonts w:ascii="Times New Roman"/>
                <w:b w:val="false"/>
                <w:i w:val="false"/>
                <w:color w:val="000000"/>
                <w:sz w:val="20"/>
              </w:rPr>
              <w:t>
- қоршаған ортаны ластау көздерін анықтауы;</w:t>
            </w:r>
          </w:p>
          <w:p>
            <w:pPr>
              <w:spacing w:after="20"/>
              <w:ind w:left="20"/>
              <w:jc w:val="both"/>
            </w:pPr>
            <w:r>
              <w:rPr>
                <w:rFonts w:ascii="Times New Roman"/>
                <w:b w:val="false"/>
                <w:i w:val="false"/>
                <w:color w:val="000000"/>
                <w:sz w:val="20"/>
              </w:rPr>
              <w:t>
- мекеменің отынмен, сумен, электрмен, ауамен және бумен қамтылуын анықтауы.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жеке технологиялық аппараттар мен жабдықтарды ажыратуы;</w:t>
            </w:r>
          </w:p>
          <w:p>
            <w:pPr>
              <w:spacing w:after="20"/>
              <w:ind w:left="20"/>
              <w:jc w:val="both"/>
            </w:pPr>
            <w:r>
              <w:rPr>
                <w:rFonts w:ascii="Times New Roman"/>
                <w:b w:val="false"/>
                <w:i w:val="false"/>
                <w:color w:val="000000"/>
                <w:sz w:val="20"/>
              </w:rPr>
              <w:t xml:space="preserve">
- мекеме, технологиялық қондырғы аймағындағы жабдықтарды, аппараттарды, жеке түйіндерді анықтауы; </w:t>
            </w:r>
          </w:p>
          <w:p>
            <w:pPr>
              <w:spacing w:after="20"/>
              <w:ind w:left="20"/>
              <w:jc w:val="both"/>
            </w:pPr>
            <w:r>
              <w:rPr>
                <w:rFonts w:ascii="Times New Roman"/>
                <w:b w:val="false"/>
                <w:i w:val="false"/>
                <w:color w:val="000000"/>
                <w:sz w:val="20"/>
              </w:rPr>
              <w:t>
- жылу алмасу, масса алмасу, термиялық, термокаталитикалық процестерді айыруы;</w:t>
            </w:r>
          </w:p>
          <w:p>
            <w:pPr>
              <w:spacing w:after="20"/>
              <w:ind w:left="20"/>
              <w:jc w:val="both"/>
            </w:pPr>
            <w:r>
              <w:rPr>
                <w:rFonts w:ascii="Times New Roman"/>
                <w:b w:val="false"/>
                <w:i w:val="false"/>
                <w:color w:val="000000"/>
                <w:sz w:val="20"/>
              </w:rPr>
              <w:t>
- жұмыс дәптерін жүргізуі, қысқаша мәліметтер жазуы;</w:t>
            </w:r>
          </w:p>
          <w:p>
            <w:pPr>
              <w:spacing w:after="20"/>
              <w:ind w:left="20"/>
              <w:jc w:val="both"/>
            </w:pPr>
            <w:r>
              <w:rPr>
                <w:rFonts w:ascii="Times New Roman"/>
                <w:b w:val="false"/>
                <w:i w:val="false"/>
                <w:color w:val="000000"/>
                <w:sz w:val="20"/>
              </w:rPr>
              <w:t>
- жеке бөлшектер мен түйіндерді және аппараттар байланысын сызуы.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Өндірістік-технологиялық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мамандығын алу бойынша практика.</w:t>
            </w:r>
          </w:p>
          <w:p>
            <w:pPr>
              <w:spacing w:after="20"/>
              <w:ind w:left="20"/>
              <w:jc w:val="both"/>
            </w:pPr>
            <w:r>
              <w:rPr>
                <w:rFonts w:ascii="Times New Roman"/>
                <w:b w:val="false"/>
                <w:i w:val="false"/>
                <w:color w:val="000000"/>
                <w:sz w:val="20"/>
              </w:rPr>
              <w:t xml:space="preserve">
Дайындық кезеңi, техника мен өрт қауiпсiздiгiнен инструктаждан өту. Жұмыс орнымен танысу. Жұмыс орнында стажировкадан өту. Квалификациялық емтихан тапсыру.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мекеменің iшкi тәртiбі ережелері білу;</w:t>
            </w:r>
          </w:p>
          <w:p>
            <w:pPr>
              <w:spacing w:after="20"/>
              <w:ind w:left="20"/>
              <w:jc w:val="both"/>
            </w:pPr>
            <w:r>
              <w:rPr>
                <w:rFonts w:ascii="Times New Roman"/>
                <w:b w:val="false"/>
                <w:i w:val="false"/>
                <w:color w:val="000000"/>
                <w:sz w:val="20"/>
              </w:rPr>
              <w:t>
- шикізат пен дайын өнімге қойылатын негізгі талаптарды сақтау;</w:t>
            </w:r>
          </w:p>
          <w:p>
            <w:pPr>
              <w:spacing w:after="20"/>
              <w:ind w:left="20"/>
              <w:jc w:val="both"/>
            </w:pPr>
            <w:r>
              <w:rPr>
                <w:rFonts w:ascii="Times New Roman"/>
                <w:b w:val="false"/>
                <w:i w:val="false"/>
                <w:color w:val="000000"/>
                <w:sz w:val="20"/>
              </w:rPr>
              <w:t>
- қондырғының технологиялық сызбасын түсіну;</w:t>
            </w:r>
          </w:p>
          <w:p>
            <w:pPr>
              <w:spacing w:after="20"/>
              <w:ind w:left="20"/>
              <w:jc w:val="both"/>
            </w:pPr>
            <w:r>
              <w:rPr>
                <w:rFonts w:ascii="Times New Roman"/>
                <w:b w:val="false"/>
                <w:i w:val="false"/>
                <w:color w:val="000000"/>
                <w:sz w:val="20"/>
              </w:rPr>
              <w:t>
- негiзгi және қосымша аппараттарына қойылатын негiзгi талаптарды сақтау;</w:t>
            </w:r>
          </w:p>
          <w:p>
            <w:pPr>
              <w:spacing w:after="20"/>
              <w:ind w:left="20"/>
              <w:jc w:val="both"/>
            </w:pPr>
            <w:r>
              <w:rPr>
                <w:rFonts w:ascii="Times New Roman"/>
                <w:b w:val="false"/>
                <w:i w:val="false"/>
                <w:color w:val="000000"/>
                <w:sz w:val="20"/>
              </w:rPr>
              <w:t>
- технологиялық процестi реттеу мен бақылау жүргізудің ерекшеліктері ескеру;</w:t>
            </w:r>
          </w:p>
          <w:p>
            <w:pPr>
              <w:spacing w:after="20"/>
              <w:ind w:left="20"/>
              <w:jc w:val="both"/>
            </w:pPr>
            <w:r>
              <w:rPr>
                <w:rFonts w:ascii="Times New Roman"/>
                <w:b w:val="false"/>
                <w:i w:val="false"/>
                <w:color w:val="000000"/>
                <w:sz w:val="20"/>
              </w:rPr>
              <w:t>
- шикiзат пен өнiмнiң сапасына зертханалық бақылау жүргізу ерекшеліктерін сақтау;</w:t>
            </w:r>
          </w:p>
          <w:p>
            <w:pPr>
              <w:spacing w:after="20"/>
              <w:ind w:left="20"/>
              <w:jc w:val="both"/>
            </w:pPr>
            <w:r>
              <w:rPr>
                <w:rFonts w:ascii="Times New Roman"/>
                <w:b w:val="false"/>
                <w:i w:val="false"/>
                <w:color w:val="000000"/>
                <w:sz w:val="20"/>
              </w:rPr>
              <w:t>
- аппаратты, блокты түгелiмен қондырғыны iске қосу мен тоқтатудың негізгі принциптерін орындау.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өз бетімен 3-шi санатты оператор ретінде қондырғыда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 БҚ 11</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Зауытпен жалпы таныстыру. Технологиялы бригада құрамында ақылы жұмыс жасау. Курстық жобалау үшiн материалдарды жинақтау және тәжiрибе бойынша есептi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зауыттың неізгі және қосымша цехтарының өзара байланысын білуі;</w:t>
            </w:r>
          </w:p>
          <w:p>
            <w:pPr>
              <w:spacing w:after="20"/>
              <w:ind w:left="20"/>
              <w:jc w:val="both"/>
            </w:pPr>
            <w:r>
              <w:rPr>
                <w:rFonts w:ascii="Times New Roman"/>
                <w:b w:val="false"/>
                <w:i w:val="false"/>
                <w:color w:val="000000"/>
                <w:sz w:val="20"/>
              </w:rPr>
              <w:t>
- дайын өнiм сапасына әсер ететiн негiзгi технологиялық режим нормасын анықтауы;</w:t>
            </w:r>
          </w:p>
          <w:p>
            <w:pPr>
              <w:spacing w:after="20"/>
              <w:ind w:left="20"/>
              <w:jc w:val="both"/>
            </w:pPr>
            <w:r>
              <w:rPr>
                <w:rFonts w:ascii="Times New Roman"/>
                <w:b w:val="false"/>
                <w:i w:val="false"/>
                <w:color w:val="000000"/>
                <w:sz w:val="20"/>
              </w:rPr>
              <w:t>
- қондырғы шеберінің немесе аға оператор басшылығымен қондырғының технологиялық процесін жүргізуі;</w:t>
            </w:r>
          </w:p>
          <w:p>
            <w:pPr>
              <w:spacing w:after="20"/>
              <w:ind w:left="20"/>
              <w:jc w:val="both"/>
            </w:pPr>
            <w:r>
              <w:rPr>
                <w:rFonts w:ascii="Times New Roman"/>
                <w:b w:val="false"/>
                <w:i w:val="false"/>
                <w:color w:val="000000"/>
                <w:sz w:val="20"/>
              </w:rPr>
              <w:t>
- сақтандырғыш арматураларды реттеуі;</w:t>
            </w:r>
          </w:p>
          <w:p>
            <w:pPr>
              <w:spacing w:after="20"/>
              <w:ind w:left="20"/>
              <w:jc w:val="both"/>
            </w:pPr>
            <w:r>
              <w:rPr>
                <w:rFonts w:ascii="Times New Roman"/>
                <w:b w:val="false"/>
                <w:i w:val="false"/>
                <w:color w:val="000000"/>
                <w:sz w:val="20"/>
              </w:rPr>
              <w:t>
- техника және өрт қауiпсiздiгiнен инструктаж жүргізуі;</w:t>
            </w:r>
          </w:p>
          <w:p>
            <w:pPr>
              <w:spacing w:after="20"/>
              <w:ind w:left="20"/>
              <w:jc w:val="both"/>
            </w:pPr>
            <w:r>
              <w:rPr>
                <w:rFonts w:ascii="Times New Roman"/>
                <w:b w:val="false"/>
                <w:i w:val="false"/>
                <w:color w:val="000000"/>
                <w:sz w:val="20"/>
              </w:rPr>
              <w:t>
- өндірісті жетілдіру мақсатында қайта жасақтау және жаңарту жүргізуі;</w:t>
            </w:r>
          </w:p>
          <w:p>
            <w:pPr>
              <w:spacing w:after="20"/>
              <w:ind w:left="20"/>
              <w:jc w:val="both"/>
            </w:pPr>
            <w:r>
              <w:rPr>
                <w:rFonts w:ascii="Times New Roman"/>
                <w:b w:val="false"/>
                <w:i w:val="false"/>
                <w:color w:val="000000"/>
                <w:sz w:val="20"/>
              </w:rPr>
              <w:t>
- қоршаған ортаны қорғау шараларын және қалдық суларға зиянды заттардың кетуiн және оны тазарту жолдарын ұйымдастыруы;</w:t>
            </w:r>
          </w:p>
          <w:p>
            <w:pPr>
              <w:spacing w:after="20"/>
              <w:ind w:left="20"/>
              <w:jc w:val="both"/>
            </w:pPr>
            <w:r>
              <w:rPr>
                <w:rFonts w:ascii="Times New Roman"/>
                <w:b w:val="false"/>
                <w:i w:val="false"/>
                <w:color w:val="000000"/>
                <w:sz w:val="20"/>
              </w:rPr>
              <w:t xml:space="preserve">
- апатты жағдайлардың алдын алуы; </w:t>
            </w:r>
          </w:p>
          <w:p>
            <w:pPr>
              <w:spacing w:after="20"/>
              <w:ind w:left="20"/>
              <w:jc w:val="both"/>
            </w:pPr>
            <w:r>
              <w:rPr>
                <w:rFonts w:ascii="Times New Roman"/>
                <w:b w:val="false"/>
                <w:i w:val="false"/>
                <w:color w:val="000000"/>
                <w:sz w:val="20"/>
              </w:rPr>
              <w:t>
- қондырғының технико-экономикалық көрсеткіштерін есептеуі;</w:t>
            </w:r>
          </w:p>
          <w:p>
            <w:pPr>
              <w:spacing w:after="20"/>
              <w:ind w:left="20"/>
              <w:jc w:val="both"/>
            </w:pPr>
            <w:r>
              <w:rPr>
                <w:rFonts w:ascii="Times New Roman"/>
                <w:b w:val="false"/>
                <w:i w:val="false"/>
                <w:color w:val="000000"/>
                <w:sz w:val="20"/>
              </w:rPr>
              <w:t>
- еңбек ақы төлеу жүйесiн, тарифтiк ақы мен мөлшерiн және марапаттау жүйесiн есептеуі;</w:t>
            </w:r>
          </w:p>
          <w:p>
            <w:pPr>
              <w:spacing w:after="20"/>
              <w:ind w:left="20"/>
              <w:jc w:val="both"/>
            </w:pPr>
            <w:r>
              <w:rPr>
                <w:rFonts w:ascii="Times New Roman"/>
                <w:b w:val="false"/>
                <w:i w:val="false"/>
                <w:color w:val="000000"/>
                <w:sz w:val="20"/>
              </w:rPr>
              <w:t>
- қондырғыны автоматтандырудың прициптерiн сызбасын, температураны, қысымды, жұмсалу деңгейiн анықтайтын приборларды және олардың орнын білуі;</w:t>
            </w:r>
          </w:p>
          <w:p>
            <w:pPr>
              <w:spacing w:after="20"/>
              <w:ind w:left="20"/>
              <w:jc w:val="both"/>
            </w:pPr>
            <w:r>
              <w:rPr>
                <w:rFonts w:ascii="Times New Roman"/>
                <w:b w:val="false"/>
                <w:i w:val="false"/>
                <w:color w:val="000000"/>
                <w:sz w:val="20"/>
              </w:rPr>
              <w:t>
- технологиялық қондырғыны энергиямен және сумен қамту сызбасын білуі.</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технологиялық қондырғы операторы (Насос қондырғысы машинисі, Компрессор қондырғысы машинисі, Газ бен шаң анализі лаборанты) ретінде жұмыс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 БҚ 11</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04,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праткикасы және дипломдық жобалау.</w:t>
            </w:r>
          </w:p>
          <w:p>
            <w:pPr>
              <w:spacing w:after="20"/>
              <w:ind w:left="20"/>
              <w:jc w:val="both"/>
            </w:pPr>
            <w:r>
              <w:rPr>
                <w:rFonts w:ascii="Times New Roman"/>
                <w:b w:val="false"/>
                <w:i w:val="false"/>
                <w:color w:val="000000"/>
                <w:sz w:val="20"/>
              </w:rPr>
              <w:t>
Мекемемен танысу, техника қауіпсіздігі инструктажы. Инженер-техникалық қызметкердiң басшылығымен қондырғымен танысу. Мекеменiң жеке бөлiмдерiнiң жұмысын оқып үйрену.</w:t>
            </w:r>
          </w:p>
          <w:p>
            <w:pPr>
              <w:spacing w:after="20"/>
              <w:ind w:left="20"/>
              <w:jc w:val="both"/>
            </w:pPr>
            <w:r>
              <w:rPr>
                <w:rFonts w:ascii="Times New Roman"/>
                <w:b w:val="false"/>
                <w:i w:val="false"/>
                <w:color w:val="000000"/>
                <w:sz w:val="20"/>
              </w:rPr>
              <w:t xml:space="preserve">
Дипломдық жоба тақырыбына жинаған материалдарын бiр жүйеге келтiру.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зауыттың құрылымы, оның шикiзат базасын, дайын өнiм ассортиментiн анықтауы;</w:t>
            </w:r>
          </w:p>
          <w:p>
            <w:pPr>
              <w:spacing w:after="20"/>
              <w:ind w:left="20"/>
              <w:jc w:val="both"/>
            </w:pPr>
            <w:r>
              <w:rPr>
                <w:rFonts w:ascii="Times New Roman"/>
                <w:b w:val="false"/>
                <w:i w:val="false"/>
                <w:color w:val="000000"/>
                <w:sz w:val="20"/>
              </w:rPr>
              <w:t>
- зауыттың құрылымдық сызбасы, негiзгi және көмекшi цехтарына өзара байланысын сызуы;</w:t>
            </w:r>
          </w:p>
          <w:p>
            <w:pPr>
              <w:spacing w:after="20"/>
              <w:ind w:left="20"/>
              <w:jc w:val="both"/>
            </w:pPr>
            <w:r>
              <w:rPr>
                <w:rFonts w:ascii="Times New Roman"/>
                <w:b w:val="false"/>
                <w:i w:val="false"/>
                <w:color w:val="000000"/>
                <w:sz w:val="20"/>
              </w:rPr>
              <w:t xml:space="preserve">
- шикiзатпен, реагентпен, суымен, отынмен, электр энергиясымен, техникалық ауамен, катализатормен қамту жүйесiн құруы; </w:t>
            </w:r>
          </w:p>
          <w:p>
            <w:pPr>
              <w:spacing w:after="20"/>
              <w:ind w:left="20"/>
              <w:jc w:val="both"/>
            </w:pPr>
            <w:r>
              <w:rPr>
                <w:rFonts w:ascii="Times New Roman"/>
                <w:b w:val="false"/>
                <w:i w:val="false"/>
                <w:color w:val="000000"/>
                <w:sz w:val="20"/>
              </w:rPr>
              <w:t xml:space="preserve">
- ішкi тәртiп ережелерiн, техника қауiпсiздiгi және өрт қауiпсiздiгi инструкцияларын сақтауы; </w:t>
            </w:r>
          </w:p>
          <w:p>
            <w:pPr>
              <w:spacing w:after="20"/>
              <w:ind w:left="20"/>
              <w:jc w:val="both"/>
            </w:pPr>
            <w:r>
              <w:rPr>
                <w:rFonts w:ascii="Times New Roman"/>
                <w:b w:val="false"/>
                <w:i w:val="false"/>
                <w:color w:val="000000"/>
                <w:sz w:val="20"/>
              </w:rPr>
              <w:t xml:space="preserve">
- мекеменiң техника-экономикалық көрсеткiштерiн есептеуі; </w:t>
            </w:r>
          </w:p>
          <w:p>
            <w:pPr>
              <w:spacing w:after="20"/>
              <w:ind w:left="20"/>
              <w:jc w:val="both"/>
            </w:pPr>
            <w:r>
              <w:rPr>
                <w:rFonts w:ascii="Times New Roman"/>
                <w:b w:val="false"/>
                <w:i w:val="false"/>
                <w:color w:val="000000"/>
                <w:sz w:val="20"/>
              </w:rPr>
              <w:t>
- шығарылатын өнiмнiң сапасын бақылауы;</w:t>
            </w:r>
          </w:p>
          <w:p>
            <w:pPr>
              <w:spacing w:after="20"/>
              <w:ind w:left="20"/>
              <w:jc w:val="both"/>
            </w:pPr>
            <w:r>
              <w:rPr>
                <w:rFonts w:ascii="Times New Roman"/>
                <w:b w:val="false"/>
                <w:i w:val="false"/>
                <w:color w:val="000000"/>
                <w:sz w:val="20"/>
              </w:rPr>
              <w:t>
- қондырғының технологиялық жүйесiн, оныңаппараттарының сипаттамасын, технологиялық режим нормасын, шығарылатын өнiмге қойылатын мекеменiң стандарттарын, МЕМСТ, ТШ т.б. көрсеткiштерiн анықтауы;</w:t>
            </w:r>
          </w:p>
          <w:p>
            <w:pPr>
              <w:spacing w:after="20"/>
              <w:ind w:left="20"/>
              <w:jc w:val="both"/>
            </w:pPr>
            <w:r>
              <w:rPr>
                <w:rFonts w:ascii="Times New Roman"/>
                <w:b w:val="false"/>
                <w:i w:val="false"/>
                <w:color w:val="000000"/>
                <w:sz w:val="20"/>
              </w:rPr>
              <w:t>
- қондырғының және цехтың технологиялыққұжаттарын жүргізуі;</w:t>
            </w:r>
          </w:p>
          <w:p>
            <w:pPr>
              <w:spacing w:after="20"/>
              <w:ind w:left="20"/>
              <w:jc w:val="both"/>
            </w:pPr>
            <w:r>
              <w:rPr>
                <w:rFonts w:ascii="Times New Roman"/>
                <w:b w:val="false"/>
                <w:i w:val="false"/>
                <w:color w:val="000000"/>
                <w:sz w:val="20"/>
              </w:rPr>
              <w:t>
- автоматты басқарылатын және реттелетiн параметрлердi таңдауы;</w:t>
            </w:r>
          </w:p>
          <w:p>
            <w:pPr>
              <w:spacing w:after="20"/>
              <w:ind w:left="20"/>
              <w:jc w:val="both"/>
            </w:pPr>
            <w:r>
              <w:rPr>
                <w:rFonts w:ascii="Times New Roman"/>
                <w:b w:val="false"/>
                <w:i w:val="false"/>
                <w:color w:val="000000"/>
                <w:sz w:val="20"/>
              </w:rPr>
              <w:t>
- технологиялық процестi қауiпсiз iске асырудың жалпы талаптарын орындауы;</w:t>
            </w:r>
          </w:p>
          <w:p>
            <w:pPr>
              <w:spacing w:after="20"/>
              <w:ind w:left="20"/>
              <w:jc w:val="both"/>
            </w:pPr>
            <w:r>
              <w:rPr>
                <w:rFonts w:ascii="Times New Roman"/>
                <w:b w:val="false"/>
                <w:i w:val="false"/>
                <w:color w:val="000000"/>
                <w:sz w:val="20"/>
              </w:rPr>
              <w:t>
- өрт және жарылыс қаупiн сақтау электр қаупiнен қорғау шараларын орындауы;</w:t>
            </w:r>
          </w:p>
          <w:p>
            <w:pPr>
              <w:spacing w:after="20"/>
              <w:ind w:left="20"/>
              <w:jc w:val="both"/>
            </w:pPr>
            <w:r>
              <w:rPr>
                <w:rFonts w:ascii="Times New Roman"/>
                <w:b w:val="false"/>
                <w:i w:val="false"/>
                <w:color w:val="000000"/>
                <w:sz w:val="20"/>
              </w:rPr>
              <w:t>
- қондырғының шығарған өнiмiнiң сапасын бақылауы.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технологиялық регламент, технологиялық карта, режимдiк бейне, вахта журналы, жұмыс бөлу журналы, сынама алу графигiн, т.б. құру;</w:t>
            </w:r>
          </w:p>
          <w:p>
            <w:pPr>
              <w:spacing w:after="20"/>
              <w:ind w:left="20"/>
              <w:jc w:val="both"/>
            </w:pPr>
            <w:r>
              <w:rPr>
                <w:rFonts w:ascii="Times New Roman"/>
                <w:b w:val="false"/>
                <w:i w:val="false"/>
                <w:color w:val="000000"/>
                <w:sz w:val="20"/>
              </w:rPr>
              <w:t>
- технологиялық қондырғы операторы немесе техник-технолог ретінде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 БҚ 11</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 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мәдениетіне, талдап қорыту қабілеттілігіне, талдау жүргізе білуге, ақпаратты қабылдауға ие болу, мақсат қоя білуге және оларға жету жолдарына ие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әріптестермен тиімді катынасу, ұжымда жұмыс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 барысында нормативтік құқықтық құжаттарды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гуманитарлық және экономикалық ғылымдардың негізгі жағдайлары мен әдістерін әлеуметтік және кәсіпшіліктік тапсырмаларды орындау.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ресми және шет тілдерін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емес, қайғылы оқиға және апаттардың мүмкін болатын зардаптарынан тұрғындар мен өндірістік қызметкерлерді қорғаудың негізгі әдістеріне ие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қызметінде жаратылыстану бағытындағы пәндердің негізгі заңдылықтарын қолдана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қызметінде ақпараттық технологияларды, моделдеу әдістерді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ақпараттық қоғамның дамуындағы ақпараттың мәні және маңызың ұғынү және осы процесс барысында пайда болатын қауіп- қатерді жете түсіну ақпараттық қауіпсіздіктің негізгі талаптарын сақтау, оның ішінде мемлекеттік қупияны қорғай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қалыптастыру мақсатына дене тәрбиесі әдістерін және өз бетімен әдістемелік құралдарды дұрыс қолдана білуге ие болу әлеуметтік және кәсіптік қызметті толықтай қамтамасыз етуге дене шынықтыру бойынша дайындығы қажетті деңгейге жету үшін дайын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техникасын, енбекті қорғау ережелері мен нормаларын, өндірістік санитария және өртке қарсы қауәпсіздікті сақтау.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082501 3 –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 Жабдықтарды тиімді қолданылуын бақылау.</w:t>
            </w:r>
          </w:p>
          <w:p>
            <w:pPr>
              <w:spacing w:after="20"/>
              <w:ind w:left="20"/>
              <w:jc w:val="both"/>
            </w:pPr>
            <w:r>
              <w:rPr>
                <w:rFonts w:ascii="Times New Roman"/>
                <w:b w:val="false"/>
                <w:i w:val="false"/>
                <w:color w:val="000000"/>
                <w:sz w:val="20"/>
              </w:rPr>
              <w:t>
ПК 3.1.2 Технологиялық процесс барысында жүргізу коммуникациялар мен жабдықтарды қауіпсіз пайдалануын қамтамасыз ету.</w:t>
            </w:r>
          </w:p>
          <w:p>
            <w:pPr>
              <w:spacing w:after="20"/>
              <w:ind w:left="20"/>
              <w:jc w:val="both"/>
            </w:pPr>
            <w:r>
              <w:rPr>
                <w:rFonts w:ascii="Times New Roman"/>
                <w:b w:val="false"/>
                <w:i w:val="false"/>
                <w:color w:val="000000"/>
                <w:sz w:val="20"/>
              </w:rPr>
              <w:t xml:space="preserve">
ПК 3.1.3 Әр түрлі жөндеу жұмыстарын жүргізуге жабдықты дайындау. </w:t>
            </w:r>
          </w:p>
          <w:p>
            <w:pPr>
              <w:spacing w:after="20"/>
              <w:ind w:left="20"/>
              <w:jc w:val="both"/>
            </w:pPr>
            <w:r>
              <w:rPr>
                <w:rFonts w:ascii="Times New Roman"/>
                <w:b w:val="false"/>
                <w:i w:val="false"/>
                <w:color w:val="000000"/>
                <w:sz w:val="20"/>
              </w:rPr>
              <w:t>
ПК 3.1.4 Қондырғыдағы технологиялық процестің жүргізуін білу және барлық технологиялық блоктарының жұмысының синхронды жұруін қамтамасыз ету.</w:t>
            </w:r>
          </w:p>
          <w:p>
            <w:pPr>
              <w:spacing w:after="20"/>
              <w:ind w:left="20"/>
              <w:jc w:val="both"/>
            </w:pPr>
            <w:r>
              <w:rPr>
                <w:rFonts w:ascii="Times New Roman"/>
                <w:b w:val="false"/>
                <w:i w:val="false"/>
                <w:color w:val="000000"/>
                <w:sz w:val="20"/>
              </w:rPr>
              <w:t>
ПК 3.1.5 Қызмет көрсететін блокта кіріс және шығыс технологиялық процесс параметрлерінің бақылау.</w:t>
            </w:r>
          </w:p>
          <w:p>
            <w:pPr>
              <w:spacing w:after="20"/>
              <w:ind w:left="20"/>
              <w:jc w:val="both"/>
            </w:pPr>
            <w:r>
              <w:rPr>
                <w:rFonts w:ascii="Times New Roman"/>
                <w:b w:val="false"/>
                <w:i w:val="false"/>
                <w:color w:val="000000"/>
                <w:sz w:val="20"/>
              </w:rPr>
              <w:t xml:space="preserve">
ПК 3.1.6 Отын-энергетикалық ресурстарды, материалдарды тиімді қолдануын бақылау. </w:t>
            </w:r>
          </w:p>
          <w:p>
            <w:pPr>
              <w:spacing w:after="20"/>
              <w:ind w:left="20"/>
              <w:jc w:val="both"/>
            </w:pPr>
            <w:r>
              <w:rPr>
                <w:rFonts w:ascii="Times New Roman"/>
                <w:b w:val="false"/>
                <w:i w:val="false"/>
                <w:color w:val="000000"/>
                <w:sz w:val="20"/>
              </w:rPr>
              <w:t xml:space="preserve">
ПК 3.1.7 Технологиялық жабдықтарды және коммуникацияларды пайдалану кезінде еңбекті қорғау, өнеркәсіп және өртсөндіру қауіпсізідігі ережелерін орындау. </w:t>
            </w:r>
          </w:p>
          <w:p>
            <w:pPr>
              <w:spacing w:after="20"/>
              <w:ind w:left="20"/>
              <w:jc w:val="both"/>
            </w:pPr>
            <w:r>
              <w:rPr>
                <w:rFonts w:ascii="Times New Roman"/>
                <w:b w:val="false"/>
                <w:i w:val="false"/>
                <w:color w:val="000000"/>
                <w:sz w:val="20"/>
              </w:rPr>
              <w:t>
ПК 3.1.8 Өндірістік объектілерін қауіпсіз пайдалану ережелерін орындау.</w:t>
            </w:r>
          </w:p>
          <w:p>
            <w:pPr>
              <w:spacing w:after="20"/>
              <w:ind w:left="20"/>
              <w:jc w:val="both"/>
            </w:pPr>
            <w:r>
              <w:rPr>
                <w:rFonts w:ascii="Times New Roman"/>
                <w:b w:val="false"/>
                <w:i w:val="false"/>
                <w:color w:val="000000"/>
                <w:sz w:val="20"/>
              </w:rPr>
              <w:t>
ПК 3.1.9 Эксперименттік жұмыстарды жүргізуге қатысу.</w:t>
            </w:r>
          </w:p>
          <w:p>
            <w:pPr>
              <w:spacing w:after="20"/>
              <w:ind w:left="20"/>
              <w:jc w:val="both"/>
            </w:pPr>
            <w:r>
              <w:rPr>
                <w:rFonts w:ascii="Times New Roman"/>
                <w:b w:val="false"/>
                <w:i w:val="false"/>
                <w:color w:val="000000"/>
                <w:sz w:val="20"/>
              </w:rPr>
              <w:t>
ПК 3.1.10 Өндірісте болуы мүмкін дау – жанжал жағдайлардың алдын – алу және жою.</w:t>
            </w:r>
          </w:p>
          <w:p>
            <w:pPr>
              <w:spacing w:after="20"/>
              <w:ind w:left="20"/>
              <w:jc w:val="both"/>
            </w:pPr>
            <w:r>
              <w:rPr>
                <w:rFonts w:ascii="Times New Roman"/>
                <w:b w:val="false"/>
                <w:i w:val="false"/>
                <w:color w:val="000000"/>
                <w:sz w:val="20"/>
              </w:rPr>
              <w:t>
ПК 3.1.11 Техникалық құрылғылардың істен шығуы және бүліну себептерін талдау және оларды жоюға шаралар қабылдау.</w:t>
            </w:r>
          </w:p>
          <w:p>
            <w:pPr>
              <w:spacing w:after="20"/>
              <w:ind w:left="20"/>
              <w:jc w:val="both"/>
            </w:pPr>
            <w:r>
              <w:rPr>
                <w:rFonts w:ascii="Times New Roman"/>
                <w:b w:val="false"/>
                <w:i w:val="false"/>
                <w:color w:val="000000"/>
                <w:sz w:val="20"/>
              </w:rPr>
              <w:t>
ПК 3.1.12 Технологиялық процестің жүргізу барасында режимінен ауытқу себебтерін талдау және оларды жою шараларын қолдану.</w:t>
            </w:r>
          </w:p>
          <w:p>
            <w:pPr>
              <w:spacing w:after="20"/>
              <w:ind w:left="20"/>
              <w:jc w:val="both"/>
            </w:pPr>
            <w:r>
              <w:rPr>
                <w:rFonts w:ascii="Times New Roman"/>
                <w:b w:val="false"/>
                <w:i w:val="false"/>
                <w:color w:val="000000"/>
                <w:sz w:val="20"/>
              </w:rPr>
              <w:t>
ПК 3.1.13 Технологиялық құжаттарды жасап дайындау.</w:t>
            </w:r>
          </w:p>
          <w:p>
            <w:pPr>
              <w:spacing w:after="20"/>
              <w:ind w:left="20"/>
              <w:jc w:val="both"/>
            </w:pPr>
            <w:r>
              <w:rPr>
                <w:rFonts w:ascii="Times New Roman"/>
                <w:b w:val="false"/>
                <w:i w:val="false"/>
                <w:color w:val="000000"/>
                <w:sz w:val="20"/>
              </w:rPr>
              <w:t xml:space="preserve">
ПК 3.1.14 Талдау қортындысын және автоматты құрылғыларды қолдана отырып технологиялық режимді реттеу және бақылау. </w:t>
            </w:r>
          </w:p>
          <w:p>
            <w:pPr>
              <w:spacing w:after="20"/>
              <w:ind w:left="20"/>
              <w:jc w:val="both"/>
            </w:pPr>
            <w:r>
              <w:rPr>
                <w:rFonts w:ascii="Times New Roman"/>
                <w:b w:val="false"/>
                <w:i w:val="false"/>
                <w:color w:val="000000"/>
                <w:sz w:val="20"/>
              </w:rPr>
              <w:t>
ПК 3.1.15 Шикізатпен, алынатын өнімнің сапасын бақылау.</w:t>
            </w:r>
          </w:p>
          <w:p>
            <w:pPr>
              <w:spacing w:after="20"/>
              <w:ind w:left="20"/>
              <w:jc w:val="both"/>
            </w:pPr>
            <w:r>
              <w:rPr>
                <w:rFonts w:ascii="Times New Roman"/>
                <w:b w:val="false"/>
                <w:i w:val="false"/>
                <w:color w:val="000000"/>
                <w:sz w:val="20"/>
              </w:rPr>
              <w:t>
ПК 3.1.16 Отын-энергетикалық ресурстын, катализатордың, реагенттін, өнім мен шикізаттын шығынын бақылау.</w:t>
            </w:r>
          </w:p>
          <w:p>
            <w:pPr>
              <w:spacing w:after="20"/>
              <w:ind w:left="20"/>
              <w:jc w:val="both"/>
            </w:pPr>
            <w:r>
              <w:rPr>
                <w:rFonts w:ascii="Times New Roman"/>
                <w:b w:val="false"/>
                <w:i w:val="false"/>
                <w:color w:val="000000"/>
                <w:sz w:val="20"/>
              </w:rPr>
              <w:t>
ПК 3.1.17 Қоршаған ортаны қорғау ережелерінің сақталуын қамтамасыз етуі.</w:t>
            </w:r>
          </w:p>
          <w:p>
            <w:pPr>
              <w:spacing w:after="20"/>
              <w:ind w:left="20"/>
              <w:jc w:val="both"/>
            </w:pPr>
            <w:r>
              <w:rPr>
                <w:rFonts w:ascii="Times New Roman"/>
                <w:b w:val="false"/>
                <w:i w:val="false"/>
                <w:color w:val="000000"/>
                <w:sz w:val="20"/>
              </w:rPr>
              <w:t xml:space="preserve">
ПК 3.1.18 Жұргізілген жұмыстардын экологиялық қауіпсіздігінің ақталуын бақылау.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196-қосымша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коды және бейіні: </w:t>
      </w:r>
      <w:r>
        <w:rPr>
          <w:rFonts w:ascii="Times New Roman"/>
          <w:b w:val="false"/>
          <w:i w:val="false"/>
          <w:color w:val="000000"/>
          <w:sz w:val="28"/>
        </w:rPr>
        <w:t>0800000 – Мұнай - 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0826000 – Өнеркәсіп жабдықтары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p>
    <w:p>
      <w:pPr>
        <w:spacing w:after="0"/>
        <w:ind w:left="0"/>
        <w:jc w:val="both"/>
      </w:pPr>
      <w:r>
        <w:rPr>
          <w:rFonts w:ascii="Times New Roman"/>
          <w:b w:val="false"/>
          <w:i w:val="false"/>
          <w:color w:val="000000"/>
          <w:sz w:val="28"/>
        </w:rPr>
        <w:t>
      082601 2 – Слесарь-жөндеуші</w:t>
      </w:r>
    </w:p>
    <w:p>
      <w:pPr>
        <w:spacing w:after="0"/>
        <w:ind w:left="0"/>
        <w:jc w:val="both"/>
      </w:pPr>
      <w:r>
        <w:rPr>
          <w:rFonts w:ascii="Times New Roman"/>
          <w:b w:val="false"/>
          <w:i w:val="false"/>
          <w:color w:val="000000"/>
          <w:sz w:val="28"/>
        </w:rPr>
        <w:t>
      082602 2 – Апатты-қалпына келтіру жұмыстарының слесарі</w:t>
      </w:r>
    </w:p>
    <w:p>
      <w:pPr>
        <w:spacing w:after="0"/>
        <w:ind w:left="0"/>
        <w:jc w:val="both"/>
      </w:pPr>
      <w:r>
        <w:rPr>
          <w:rFonts w:ascii="Times New Roman"/>
          <w:b w:val="false"/>
          <w:i w:val="false"/>
          <w:color w:val="000000"/>
          <w:sz w:val="28"/>
        </w:rPr>
        <w:t>
      082603 2 – Өндірістік жабдықтарын жөндеу және техникалық қызмет етудің слесарі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(жқмыс)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механика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Пісіру ісінің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Станоктар мен құралдар және металды кесу арқылы өңдеу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Материалтану. Металдар технологиясы және конструкциялық материалдар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ісінің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іс қағаздарын жүргізу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Біліктілігі:082601 2 – Слесарь-жөндеуші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жабдықтарын монтаждау және жөндеу, техникалық қызмет көрсету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Мұнайхимия өндірісі обьектілерінің электр 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Сораптар және компрессорлар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өндірісінің аппараттары және процестері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сала 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Бөлшектерді қалпына келтіру және жөндеу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Біліктілігі:082602 2 – Апатты-қалпына келтіру жұмыстарының слесарі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жабдықтарын монтаждау және жөндеу, техникалық қызмет көрсету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Мұнайхимия өндірісі обьектілерінің электр 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Сораптар және компрессорлар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Мұнайхимия өндірісінің аппараттары және процестері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сала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Газмұнай құбырларын және газмұнай сақтағыштарын жөндеу және пайдалану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базалары және газ сақтағыштары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082603 2 - Өндірістік жабдықтарын жөндеу және техникалық қызмет етудің слесарі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жабдықтарын монтаждау және жөндеу, 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өндірісі обьектілерінің электр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Сораптар және компрессорлар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өндірісінің аппараттары және процестері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кәсіпорындардың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құбырларын және газмұнай сақтағыштарын жөндеу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48 - 287*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және кәсіптік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процесттерді және жабдықтарды үйрену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Дипломалды практика және дипломдық жұмыс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МЖМББС ТжКБ сай міндетті үлгілік оқу жоспарын орындау үшін пәндер тізімі болып табылады. Бақылау түрі (курстық жобаның сағаты, бақылау жұмысы, емтихандар) жергілікті және басқа талаптарға, сонымен қатар жұмыс берушінің талабына сай үлгілі болып табылады және оқу нысаны, мамандық мінездемесі үлгілік болып саналады және оны жұмыс берушілердің қажеттілігіне сай өзгертуге болады.</w:t>
      </w:r>
    </w:p>
    <w:p>
      <w:pPr>
        <w:spacing w:after="0"/>
        <w:ind w:left="0"/>
        <w:jc w:val="both"/>
      </w:pPr>
      <w:r>
        <w:rPr>
          <w:rFonts w:ascii="Times New Roman"/>
          <w:b w:val="false"/>
          <w:i w:val="false"/>
          <w:color w:val="000000"/>
          <w:sz w:val="28"/>
        </w:rPr>
        <w:t>
      * Білім беру мекемесі анықтайтын пәндердің уақыт көлемі, жалпы кәсіптік және арнайы пәндер циклінің уақыт көлемін (25%) қысқарту есебі арқылы арттырылуы мүмкін.</w:t>
      </w:r>
    </w:p>
    <w:p>
      <w:pPr>
        <w:spacing w:after="0"/>
        <w:ind w:left="0"/>
        <w:jc w:val="both"/>
      </w:pPr>
      <w:r>
        <w:rPr>
          <w:rFonts w:ascii="Times New Roman"/>
          <w:b w:val="false"/>
          <w:i w:val="false"/>
          <w:color w:val="000000"/>
          <w:sz w:val="28"/>
        </w:rPr>
        <w:t xml:space="preserve">
      ** Қорытынды аттестацияның ұсынылатын нысаны: арнайы пәндер бойынша кешенді емтихан тапсыру (01, 02, 03) </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197-қосымша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коды және бейіні: </w:t>
      </w:r>
      <w:r>
        <w:rPr>
          <w:rFonts w:ascii="Times New Roman"/>
          <w:b w:val="false"/>
          <w:i w:val="false"/>
          <w:color w:val="000000"/>
          <w:sz w:val="28"/>
        </w:rPr>
        <w:t>0800000 – Мұнай - 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0826000 – Өнеркәсіп жабдықтары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p>
    <w:p>
      <w:pPr>
        <w:spacing w:after="0"/>
        <w:ind w:left="0"/>
        <w:jc w:val="both"/>
      </w:pPr>
      <w:r>
        <w:rPr>
          <w:rFonts w:ascii="Times New Roman"/>
          <w:b w:val="false"/>
          <w:i w:val="false"/>
          <w:color w:val="000000"/>
          <w:sz w:val="28"/>
        </w:rPr>
        <w:t>
      082601 2 – Слесарь-жөндеуші</w:t>
      </w:r>
    </w:p>
    <w:p>
      <w:pPr>
        <w:spacing w:after="0"/>
        <w:ind w:left="0"/>
        <w:jc w:val="both"/>
      </w:pPr>
      <w:r>
        <w:rPr>
          <w:rFonts w:ascii="Times New Roman"/>
          <w:b w:val="false"/>
          <w:i w:val="false"/>
          <w:color w:val="000000"/>
          <w:sz w:val="28"/>
        </w:rPr>
        <w:t>
      082602 2 – Апатты-қалпына келтіру жұмыстарының слесарі</w:t>
      </w:r>
    </w:p>
    <w:p>
      <w:pPr>
        <w:spacing w:after="0"/>
        <w:ind w:left="0"/>
        <w:jc w:val="both"/>
      </w:pPr>
      <w:r>
        <w:rPr>
          <w:rFonts w:ascii="Times New Roman"/>
          <w:b w:val="false"/>
          <w:i w:val="false"/>
          <w:color w:val="000000"/>
          <w:sz w:val="28"/>
        </w:rPr>
        <w:t>
      082603 2 – Өндірістік жабдықтарын жөндеу және техникалық қызмет етудің слесарі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(жқмыс)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p>
          <w:p>
            <w:pPr>
              <w:spacing w:after="20"/>
              <w:ind w:left="20"/>
              <w:jc w:val="both"/>
            </w:pPr>
            <w:r>
              <w:rPr>
                <w:rFonts w:ascii="Times New Roman"/>
                <w:b w:val="false"/>
                <w:i w:val="false"/>
                <w:color w:val="000000"/>
                <w:sz w:val="20"/>
              </w:rPr>
              <w:t>
( кәсіптік қазақ (орыс) тілі, кәсіптік шетел тілі, дене тәрбиесі,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механика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Пісіру ісінің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Станоктар мен құралдар және металды кесу арқылы өңдеу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Материалтану. Металдар технологиясы және конструкциялық материалдар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ісінің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іс қағаздарын жүргізу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Біліктілігі:082601 2 – Слесарь-жөндеуші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жабдықтарын монтаждау және жөндеу, 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өндірісі обьектілерінің электр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Сораптар және компрессоралар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өндірісінің аппараттары және процестері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сала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құбырларын және газмұнай сақтағыштарын жөндеу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Біліктілігі:082602 2 – Апатты-қалпына келтіру жұмыстарының слесарі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жабдықтарын монтаждау және жөндеу, техникалық қызмет көрсету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Мұнайхимия өндірісі обьектілерінің электр 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Сораптар және компрессоралар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Мұнайхимия өндірісінің аппараттары және процесттері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сала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Газмұнай құбырларын және газмұнай сақтағыштарын жөндеу және пайдалану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базалары және газ сақтағыштары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082603 2 - Өндірістік жабдықтарын жөндеу және техникалық қызмет етудің слесарі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жабдықтарын монтаждау және жөндеу, 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өндірісі обьектілерінің электр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Сораптар және компрессоралар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өндірісінің аппараттары және процестері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кәсіпорындардың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құбырларын және газмұнай сақтағыштарын жөндеу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және кәсіптік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процестерді және жабдықтарды үйрену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МЖМББС ТжКБ сай міндетті үлгілік оқу жоспарын орындау үшін пәндер тізімі болып табылады. Бақылау түрі (курстық жобаның сағаты, бақылау жұмысы, емтихандар) жергілікті және басқа талаптарға, сонымен қатар жұмыс берушінің талабына сай үлгілі болып табылады және оқу нысаны, мамандық мінездемесі үлгілік болып саналады және оны жұмыс берушілердің қажеттілігіне сай өзгертуге болады.</w:t>
      </w:r>
    </w:p>
    <w:p>
      <w:pPr>
        <w:spacing w:after="0"/>
        <w:ind w:left="0"/>
        <w:jc w:val="both"/>
      </w:pPr>
      <w:r>
        <w:rPr>
          <w:rFonts w:ascii="Times New Roman"/>
          <w:b w:val="false"/>
          <w:i w:val="false"/>
          <w:color w:val="000000"/>
          <w:sz w:val="28"/>
        </w:rPr>
        <w:t>
      * Білім беру мекемесі анықтайтын пәндердің уақыт көлемі, жалпы кәсіптік және арнайы пәндер циклінің уақыт көлемін (25%) қысқарту есебі арқылы арттырылуы мүмкін.</w:t>
      </w:r>
    </w:p>
    <w:p>
      <w:pPr>
        <w:spacing w:after="0"/>
        <w:ind w:left="0"/>
        <w:jc w:val="both"/>
      </w:pPr>
      <w:r>
        <w:rPr>
          <w:rFonts w:ascii="Times New Roman"/>
          <w:b w:val="false"/>
          <w:i w:val="false"/>
          <w:color w:val="000000"/>
          <w:sz w:val="28"/>
        </w:rPr>
        <w:t>
      ** Қорытынды аттестацияның ұсынылатын нысаны: арнайы пәндер бойынша кешенді емтихан тапсыру ( 01, 02, 03)</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198-қосымша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коды және бейіні: </w:t>
      </w:r>
      <w:r>
        <w:rPr>
          <w:rFonts w:ascii="Times New Roman"/>
          <w:b w:val="false"/>
          <w:i w:val="false"/>
          <w:color w:val="000000"/>
          <w:sz w:val="28"/>
        </w:rPr>
        <w:t>0800000 – Мұнай - 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0826000 – Өнеркәсіп жабдықтары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082604 3</w:t>
      </w:r>
      <w:r>
        <w:rPr>
          <w:rFonts w:ascii="Times New Roman"/>
          <w:b/>
          <w:i w:val="false"/>
          <w:color w:val="000000"/>
          <w:sz w:val="28"/>
        </w:rPr>
        <w:t xml:space="preserve"> – </w:t>
      </w:r>
      <w:r>
        <w:rPr>
          <w:rFonts w:ascii="Times New Roman"/>
          <w:b w:val="false"/>
          <w:i w:val="false"/>
          <w:color w:val="000000"/>
          <w:sz w:val="28"/>
        </w:rPr>
        <w:t>Техник-механик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Циклдер және пәндердің атаулары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(жқмыс)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дене тәрбиесі,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экономикалық пәндер </w:t>
            </w:r>
            <w:r>
              <w:rPr>
                <w:rFonts w:ascii="Times New Roman"/>
                <w:b w:val="false"/>
                <w:i w:val="false"/>
                <w:color w:val="000000"/>
                <w:sz w:val="20"/>
              </w:rPr>
              <w:t xml:space="preserve">(мәдениеттану, философия негіздері, саясаттану және әлеуметтану негіздері, құқық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өндірістік экология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Материалтану. Металдар технологиясы және конструкциялық материалдар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Пісіру ісінің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кесудің өндеуі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Термодинамика және жылу техника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экономика, өндірісті жоспарлау және ұйымдастыру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ісінің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іс қағаздарын жүргізу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 негіздерімен электротехника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жабдықтарын монтаждау және жөндеу, 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кәсіпорындарды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құбырларын және газмұнай сақтағыштарын жөндеу және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Сораптар және компрессорлар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өндірісінің аппараттары және процестері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базалары және газ сақтағыштары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технология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өндірісі обьектілерінің электр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және кәсіптік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Мамандыққа кіріспе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процестерді және жабдықтарды үйрену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Дипломалды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МЖМББС ТжКБ сай міндетті үлгілік оқу жоспарын орындау үшін пәндер тізімі болып табылады. Бақылау түрі (курстық жобаның сағаты, бақылау жұмысы, емтихандар) жергілікті және басқа талаптарға, сонымен қатар жұмыс берушінің талабына сай үлгілі болып табылады және оқу нысаны, мамандық мінездемесі үлгілік болып саналады және оны жұмыс берушілердің қажеттілігіне сай өзгертуге болады.</w:t>
      </w:r>
    </w:p>
    <w:p>
      <w:pPr>
        <w:spacing w:after="0"/>
        <w:ind w:left="0"/>
        <w:jc w:val="both"/>
      </w:pPr>
      <w:r>
        <w:rPr>
          <w:rFonts w:ascii="Times New Roman"/>
          <w:b w:val="false"/>
          <w:i w:val="false"/>
          <w:color w:val="000000"/>
          <w:sz w:val="28"/>
        </w:rPr>
        <w:t>
      * Білім беру мекемесі анықтайтын пәндердің уақыт көлемі, жалпы кәсіптік және арнайы пәндер циклінің уақыт көлемін (25%) қысқарту есебі арқылы арттырылуы мүмкін.</w:t>
      </w:r>
    </w:p>
    <w:p>
      <w:pPr>
        <w:spacing w:after="0"/>
        <w:ind w:left="0"/>
        <w:jc w:val="both"/>
      </w:pPr>
      <w:r>
        <w:rPr>
          <w:rFonts w:ascii="Times New Roman"/>
          <w:b w:val="false"/>
          <w:i w:val="false"/>
          <w:color w:val="000000"/>
          <w:sz w:val="28"/>
        </w:rPr>
        <w:t>
      ** Қорытынды аттестацияның ұсынылатын нысаны: арнайы пәндер бойынша кешенді емтихан тапсыру (01, 02, 03)</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199-қосымша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коды және бейіні: </w:t>
      </w:r>
      <w:r>
        <w:rPr>
          <w:rFonts w:ascii="Times New Roman"/>
          <w:b w:val="false"/>
          <w:i w:val="false"/>
          <w:color w:val="000000"/>
          <w:sz w:val="28"/>
        </w:rPr>
        <w:t>0800000 – Мұнай - 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0826000 – Өнеркәсіп жабдықтары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082604 3</w:t>
      </w:r>
      <w:r>
        <w:rPr>
          <w:rFonts w:ascii="Times New Roman"/>
          <w:b/>
          <w:i w:val="false"/>
          <w:color w:val="000000"/>
          <w:sz w:val="28"/>
        </w:rPr>
        <w:t xml:space="preserve"> – </w:t>
      </w:r>
      <w:r>
        <w:rPr>
          <w:rFonts w:ascii="Times New Roman"/>
          <w:b w:val="false"/>
          <w:i w:val="false"/>
          <w:color w:val="000000"/>
          <w:sz w:val="28"/>
        </w:rPr>
        <w:t>Техник-механик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w:t>
            </w:r>
          </w:p>
          <w:p>
            <w:pPr>
              <w:spacing w:after="20"/>
              <w:ind w:left="20"/>
              <w:jc w:val="both"/>
            </w:pPr>
            <w:r>
              <w:rPr>
                <w:rFonts w:ascii="Times New Roman"/>
                <w:b w:val="false"/>
                <w:i w:val="false"/>
                <w:color w:val="000000"/>
                <w:sz w:val="20"/>
              </w:rPr>
              <w:t>
</w:t>
            </w:r>
            <w:r>
              <w:rPr>
                <w:rFonts w:ascii="Times New Roman"/>
                <w:b/>
                <w:i w:val="false"/>
                <w:color w:val="000000"/>
                <w:sz w:val="20"/>
              </w:rPr>
              <w:t>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курстық жоба </w:t>
            </w:r>
          </w:p>
          <w:p>
            <w:pPr>
              <w:spacing w:after="20"/>
              <w:ind w:left="20"/>
              <w:jc w:val="both"/>
            </w:pPr>
            <w:r>
              <w:rPr>
                <w:rFonts w:ascii="Times New Roman"/>
                <w:b w:val="false"/>
                <w:i w:val="false"/>
                <w:color w:val="000000"/>
                <w:sz w:val="20"/>
              </w:rPr>
              <w:t>
</w:t>
            </w:r>
            <w:r>
              <w:rPr>
                <w:rFonts w:ascii="Times New Roman"/>
                <w:b/>
                <w:i w:val="false"/>
                <w:color w:val="000000"/>
                <w:sz w:val="20"/>
              </w:rPr>
              <w:t>(жұмыс)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Теориялық </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Практикалық (зертханалық-практикалық) </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w:t>
            </w:r>
          </w:p>
          <w:p>
            <w:pPr>
              <w:spacing w:after="20"/>
              <w:ind w:left="20"/>
              <w:jc w:val="both"/>
            </w:pPr>
            <w:r>
              <w:rPr>
                <w:rFonts w:ascii="Times New Roman"/>
                <w:b w:val="false"/>
                <w:i w:val="false"/>
                <w:color w:val="000000"/>
                <w:sz w:val="20"/>
              </w:rPr>
              <w:t>
</w:t>
            </w:r>
            <w:r>
              <w:rPr>
                <w:rFonts w:ascii="Times New Roman"/>
                <w:b/>
                <w:i w:val="false"/>
                <w:color w:val="000000"/>
                <w:sz w:val="20"/>
              </w:rPr>
              <w:t>(жқмыс)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xml:space="preserve">
(мәдениеттану, философия негіздері, экономика негіздері, саясаттану және әлеуметтану негіздері, құқық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өндірістік экология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Материалтану. Металдар технологиясы және конструкциялық материалдар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Пісіру ісінің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кесудің өндеуі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Термодинамика және жылу техника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экономика, өндірісті жоспарлау және ұйымдастыру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ісінің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іс қағаздарын жүргізу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 негіздерімен электротехника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жабдықтарын монтаждау және жөндеу, 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кәсіпорындарды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Газмұнай құбырларын және газмұнай сақтағыштарын пайдалану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Сораптар және компрессорлар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технология процестері және аппараттары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өндірісі нысандарының электр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және кәсіптік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процестерді және жабдықтарды үйрену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Факультатитвік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МЖМББС ТжКБ сай міндетті үлгілік оқу жоспарын орындау үшін пәндер тізімі болып табылады. Бақылау түрі (курстық жобаның сағаты, бақылау жұмысы, емтихандар) жергілікті және басқа талаптарға, сонымен қатар жұмыс берушінің талабына сай үлгілі болып табылады және оқу нысаны, мамандық мінездемесі үлгілік болып саналады және оны жұмыс берушілердің қажеттілігіне сай өзгертуге болады.</w:t>
      </w:r>
    </w:p>
    <w:p>
      <w:pPr>
        <w:spacing w:after="0"/>
        <w:ind w:left="0"/>
        <w:jc w:val="both"/>
      </w:pPr>
      <w:r>
        <w:rPr>
          <w:rFonts w:ascii="Times New Roman"/>
          <w:b w:val="false"/>
          <w:i w:val="false"/>
          <w:color w:val="000000"/>
          <w:sz w:val="28"/>
        </w:rPr>
        <w:t>
      * Білім беру мекемесі анықтайтын пәндердің уақыт көлемі, жалпы кәсіптік және арнайы пәндер циклінің уақыт көлемін (25%) қысқарту есебі арқылы арттырылуы мүмкін.</w:t>
      </w:r>
    </w:p>
    <w:p>
      <w:pPr>
        <w:spacing w:after="0"/>
        <w:ind w:left="0"/>
        <w:jc w:val="both"/>
      </w:pPr>
      <w:r>
        <w:rPr>
          <w:rFonts w:ascii="Times New Roman"/>
          <w:b w:val="false"/>
          <w:i w:val="false"/>
          <w:color w:val="000000"/>
          <w:sz w:val="28"/>
        </w:rPr>
        <w:t>
      ** Қорытынды аттестацияның ұсынылатын нысаны: арнайы пәндер бойынша кешенді емтихан тапсыру (01, 02, 03)</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200-қосымша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"Өнеркәсіп жабдықтары"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Пәндер циклдері және кәсіптік практика бойынша білім беретін оқу бағдарламасының мазмұны</w:t>
      </w:r>
      <w:r>
        <w:rPr>
          <w:rFonts w:ascii="Times New Roman"/>
          <w:b w:val="false"/>
          <w:i w:val="false"/>
          <w:color w:val="000000"/>
          <w:sz w:val="28"/>
        </w:rPr>
        <w:t xml:space="preserve"> (жоғары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атаулары және негізгі бөлімдері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білім беретін пәндер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xml:space="preserve">
Негізгі тілді құрастырушы; тіл және сөйлеу; ауызша және жазбаша сөйлеудің ерекшелігі; әдеби тілдің ережелері туралы түсінігі; ережелердің түрлері; функционалды сөйлеу стилі; әр стильдің жанры мен ерекшелігі; лексика; сөйлеуде бейнелеп-мәнерлеу құралдарын пайдалану; лексикалық ерекшеліктер; лексикография; сөздіктердің негізгі үлгілері; фонетика; негізгі фонетикалық бөлшектер; тілдік мәнерлігінің фонетикалық құралдары; орфография; орфография принциптері; сөзжасамдық ережелер; морфология; заманауи тілдің сөйлеу әдістері мен грамматикалық дәрежесі; синтаксис; синтаксистің негізгі бөлшектері; пунктуация; мәтіннің лингвистикасы.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ауызша және жазбаша сөлеу ерекшелігін және мазмұнын; </w:t>
            </w:r>
          </w:p>
          <w:p>
            <w:pPr>
              <w:spacing w:after="20"/>
              <w:ind w:left="20"/>
              <w:jc w:val="both"/>
            </w:pPr>
            <w:r>
              <w:rPr>
                <w:rFonts w:ascii="Times New Roman"/>
                <w:b w:val="false"/>
                <w:i w:val="false"/>
                <w:color w:val="000000"/>
                <w:sz w:val="20"/>
              </w:rPr>
              <w:t>
- әдеби тілдің ережелерін;</w:t>
            </w:r>
          </w:p>
          <w:p>
            <w:pPr>
              <w:spacing w:after="20"/>
              <w:ind w:left="20"/>
              <w:jc w:val="both"/>
            </w:pPr>
            <w:r>
              <w:rPr>
                <w:rFonts w:ascii="Times New Roman"/>
                <w:b w:val="false"/>
                <w:i w:val="false"/>
                <w:color w:val="000000"/>
                <w:sz w:val="20"/>
              </w:rPr>
              <w:t>
-әр стильдің жанры мен ерекшеліктерін, әдеби стильдерін;</w:t>
            </w:r>
          </w:p>
          <w:p>
            <w:pPr>
              <w:spacing w:after="20"/>
              <w:ind w:left="20"/>
              <w:jc w:val="both"/>
            </w:pPr>
            <w:r>
              <w:rPr>
                <w:rFonts w:ascii="Times New Roman"/>
                <w:b w:val="false"/>
                <w:i w:val="false"/>
                <w:color w:val="000000"/>
                <w:sz w:val="20"/>
              </w:rPr>
              <w:t>
-тіл білімінің негізгі бөлемдерінің мазмұнын.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-әдеби ережелерімен байланысты сөйлем құрауды;</w:t>
            </w:r>
          </w:p>
          <w:p>
            <w:pPr>
              <w:spacing w:after="20"/>
              <w:ind w:left="20"/>
              <w:jc w:val="both"/>
            </w:pPr>
            <w:r>
              <w:rPr>
                <w:rFonts w:ascii="Times New Roman"/>
                <w:b w:val="false"/>
                <w:i w:val="false"/>
                <w:color w:val="000000"/>
                <w:sz w:val="20"/>
              </w:rPr>
              <w:t>
- сөйлеуде бейнелеп-мәнерлеу құралдарын қолдануды;</w:t>
            </w:r>
          </w:p>
          <w:p>
            <w:pPr>
              <w:spacing w:after="20"/>
              <w:ind w:left="20"/>
              <w:jc w:val="both"/>
            </w:pPr>
            <w:r>
              <w:rPr>
                <w:rFonts w:ascii="Times New Roman"/>
                <w:b w:val="false"/>
                <w:i w:val="false"/>
                <w:color w:val="000000"/>
                <w:sz w:val="20"/>
              </w:rPr>
              <w:t xml:space="preserve">
-әртүрлі сөздіктермен пайдалануды; </w:t>
            </w:r>
          </w:p>
          <w:p>
            <w:pPr>
              <w:spacing w:after="20"/>
              <w:ind w:left="20"/>
              <w:jc w:val="both"/>
            </w:pPr>
            <w:r>
              <w:rPr>
                <w:rFonts w:ascii="Times New Roman"/>
                <w:b w:val="false"/>
                <w:i w:val="false"/>
                <w:color w:val="000000"/>
                <w:sz w:val="20"/>
              </w:rPr>
              <w:t xml:space="preserve">
-әртүрлі талдауларды жасауды (сөздер және сөйлемдер).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шетел тілі </w:t>
            </w:r>
          </w:p>
          <w:p>
            <w:pPr>
              <w:spacing w:after="20"/>
              <w:ind w:left="20"/>
              <w:jc w:val="both"/>
            </w:pPr>
            <w:r>
              <w:rPr>
                <w:rFonts w:ascii="Times New Roman"/>
                <w:b w:val="false"/>
                <w:i w:val="false"/>
                <w:color w:val="000000"/>
                <w:sz w:val="20"/>
              </w:rPr>
              <w:t xml:space="preserve">
Кәсіпті қатынас үшін мамандыққа керек лексико-грамматикалық материалдар; сөйлеу нысандары мен сөйлеу әрекетінің әртүрлі түрлері (ауызша, жазбаша, монологтік, диалогтік);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-мамандық бойынша лексикалық материалдарын;</w:t>
            </w:r>
          </w:p>
          <w:p>
            <w:pPr>
              <w:spacing w:after="20"/>
              <w:ind w:left="20"/>
              <w:jc w:val="both"/>
            </w:pPr>
            <w:r>
              <w:rPr>
                <w:rFonts w:ascii="Times New Roman"/>
                <w:b w:val="false"/>
                <w:i w:val="false"/>
                <w:color w:val="000000"/>
                <w:sz w:val="20"/>
              </w:rPr>
              <w:t>
-сөйлеу нысандары мен сөлей әрекетінің түрлерін;</w:t>
            </w:r>
          </w:p>
          <w:p>
            <w:pPr>
              <w:spacing w:after="20"/>
              <w:ind w:left="20"/>
              <w:jc w:val="both"/>
            </w:pPr>
            <w:r>
              <w:rPr>
                <w:rFonts w:ascii="Times New Roman"/>
                <w:b w:val="false"/>
                <w:i w:val="false"/>
                <w:color w:val="000000"/>
                <w:sz w:val="20"/>
              </w:rPr>
              <w:t>
-ағылшынтілінің грамматикасын.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-ағылшын тілінде мәтіндерді оқуды;</w:t>
            </w:r>
          </w:p>
          <w:p>
            <w:pPr>
              <w:spacing w:after="20"/>
              <w:ind w:left="20"/>
              <w:jc w:val="both"/>
            </w:pPr>
            <w:r>
              <w:rPr>
                <w:rFonts w:ascii="Times New Roman"/>
                <w:b w:val="false"/>
                <w:i w:val="false"/>
                <w:color w:val="000000"/>
                <w:sz w:val="20"/>
              </w:rPr>
              <w:t>
-орыс тілінен (қазақ тілінен) ағылшын тіліне және кері аударуды;</w:t>
            </w:r>
          </w:p>
          <w:p>
            <w:pPr>
              <w:spacing w:after="20"/>
              <w:ind w:left="20"/>
              <w:jc w:val="both"/>
            </w:pPr>
            <w:r>
              <w:rPr>
                <w:rFonts w:ascii="Times New Roman"/>
                <w:b w:val="false"/>
                <w:i w:val="false"/>
                <w:color w:val="000000"/>
                <w:sz w:val="20"/>
              </w:rPr>
              <w:t>
-ағылшын тілінде жазбаша мәтіндерді құруды;</w:t>
            </w:r>
          </w:p>
          <w:p>
            <w:pPr>
              <w:spacing w:after="20"/>
              <w:ind w:left="20"/>
              <w:jc w:val="both"/>
            </w:pPr>
            <w:r>
              <w:rPr>
                <w:rFonts w:ascii="Times New Roman"/>
                <w:b w:val="false"/>
                <w:i w:val="false"/>
                <w:color w:val="000000"/>
                <w:sz w:val="20"/>
              </w:rPr>
              <w:t>
-монологтік және диалогтік нысанда ауызша материалдарды мазмұндауды.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Мамандарды дене тәрбиесіне дайындаудың рөлі; дене тәрбиесінің әлеуметтік-биологиялық және психофизиологиялық негіздері; өздігінен жетілудің дене және спорттық негіздері; кәсіби-қолданбалы дене дайындығы.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-мамандарды дене тәрбиесіне дайындаудың рөлін;</w:t>
            </w:r>
          </w:p>
          <w:p>
            <w:pPr>
              <w:spacing w:after="20"/>
              <w:ind w:left="20"/>
              <w:jc w:val="both"/>
            </w:pPr>
            <w:r>
              <w:rPr>
                <w:rFonts w:ascii="Times New Roman"/>
                <w:b w:val="false"/>
                <w:i w:val="false"/>
                <w:color w:val="000000"/>
                <w:sz w:val="20"/>
              </w:rPr>
              <w:t>
-дене тәрбиесінің әлеуметтік-биологиялық және психофизикалық негіздерін;</w:t>
            </w:r>
          </w:p>
          <w:p>
            <w:pPr>
              <w:spacing w:after="20"/>
              <w:ind w:left="20"/>
              <w:jc w:val="both"/>
            </w:pPr>
            <w:r>
              <w:rPr>
                <w:rFonts w:ascii="Times New Roman"/>
                <w:b w:val="false"/>
                <w:i w:val="false"/>
                <w:color w:val="000000"/>
                <w:sz w:val="20"/>
              </w:rPr>
              <w:t>
-спорттық ойындардың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-дене жаттығуларын дұрыс орындауды;</w:t>
            </w:r>
          </w:p>
          <w:p>
            <w:pPr>
              <w:spacing w:after="20"/>
              <w:ind w:left="20"/>
              <w:jc w:val="both"/>
            </w:pPr>
            <w:r>
              <w:rPr>
                <w:rFonts w:ascii="Times New Roman"/>
                <w:b w:val="false"/>
                <w:i w:val="false"/>
                <w:color w:val="000000"/>
                <w:sz w:val="20"/>
              </w:rPr>
              <w:t>
-спорттық ойындарды ойнауды.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2.1.12</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2.2.5</w:t>
            </w:r>
          </w:p>
          <w:p>
            <w:pPr>
              <w:spacing w:after="20"/>
              <w:ind w:left="20"/>
              <w:jc w:val="both"/>
            </w:pPr>
            <w:r>
              <w:rPr>
                <w:rFonts w:ascii="Times New Roman"/>
                <w:b w:val="false"/>
                <w:i w:val="false"/>
                <w:color w:val="000000"/>
                <w:sz w:val="20"/>
              </w:rPr>
              <w:t>
КҚ 2.2.12</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сызу</w:t>
            </w:r>
          </w:p>
          <w:p>
            <w:pPr>
              <w:spacing w:after="20"/>
              <w:ind w:left="20"/>
              <w:jc w:val="both"/>
            </w:pPr>
            <w:r>
              <w:rPr>
                <w:rFonts w:ascii="Times New Roman"/>
                <w:b w:val="false"/>
                <w:i w:val="false"/>
                <w:color w:val="000000"/>
                <w:sz w:val="20"/>
              </w:rPr>
              <w:t xml:space="preserve">
Сызудың жазбаларын орындау және сызба сызықтары. Сызба геометриясының және жобалаушы сызудың, машина құрастыру сызбаларының негіздері: бекіту бөлшектері және бұрандалы қосындылар. Жұмыс нобайлары, жинақтау сызбалары. Құрылыс сызбалары: құрылыс сызбаларында құрылыс талабының шарттары. Бас жоспар.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Сызба геометриясының және жобалаушы сызудың, машина құрастыру сызбаларының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көліктердің жалпы белгілері мен механизмнің бөлшектерін жобалаудың негіздерін.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-МЕСТ, КҚБЖсай сызбаларды, магистарльді газ құбырларының сызбаларын оқуды және технологиялық сызбаларды құруды;</w:t>
            </w:r>
          </w:p>
          <w:p>
            <w:pPr>
              <w:spacing w:after="20"/>
              <w:ind w:left="20"/>
              <w:jc w:val="both"/>
            </w:pPr>
            <w:r>
              <w:rPr>
                <w:rFonts w:ascii="Times New Roman"/>
                <w:b w:val="false"/>
                <w:i w:val="false"/>
                <w:color w:val="000000"/>
                <w:sz w:val="20"/>
              </w:rPr>
              <w:t>
-сөздіктермен қолдануды, сызба көмегі арқылы ойын дұрыс жеткізуді.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xml:space="preserve">
БҚ 3 </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2.1.10</w:t>
            </w:r>
          </w:p>
          <w:p>
            <w:pPr>
              <w:spacing w:after="20"/>
              <w:ind w:left="20"/>
              <w:jc w:val="both"/>
            </w:pPr>
            <w:r>
              <w:rPr>
                <w:rFonts w:ascii="Times New Roman"/>
                <w:b w:val="false"/>
                <w:i w:val="false"/>
                <w:color w:val="000000"/>
                <w:sz w:val="20"/>
              </w:rPr>
              <w:t>
КҚ 2.2.8</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механика негіздері </w:t>
            </w:r>
          </w:p>
          <w:p>
            <w:pPr>
              <w:spacing w:after="20"/>
              <w:ind w:left="20"/>
              <w:jc w:val="both"/>
            </w:pPr>
            <w:r>
              <w:rPr>
                <w:rFonts w:ascii="Times New Roman"/>
                <w:b w:val="false"/>
                <w:i w:val="false"/>
                <w:color w:val="000000"/>
                <w:sz w:val="20"/>
              </w:rPr>
              <w:t xml:space="preserve">
Теориялық механика: статика аксиомасы және негізгі түсініктері; тіптік күштердің жазық жүйесі; қос күш; тепе-теңдік тұрақтылық; кеңістік күш жүйесі; ауырлық орталығы; кинематика нүктесі; қатты дене қозғалысының жай түрлері; динамикалық нүктенің элементі; жұмыс және күш. Материалдардың қарсылығы: негізгі ережелер; созу және қысу; кесуге және жапыруға практикалік есептер; жазық кесудің геометриялық мінездемесі; тік діңгектің бүгілісі; қыли бүгіліс және сығылысу мен созылу өзгерісі және дөңгелектік кесу діңгегінің айналымы; орталық-сығу біліктілігінің орнықтылығы; динаимкалық және қайталама-айнымалы жүктеменің әрекеті туралы түсінігі.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статиканы орнатуын, материалдардың қарсылығын,қатты дене динамикасын, статика аксиомасын және негізгі түсініктерін;</w:t>
            </w:r>
          </w:p>
          <w:p>
            <w:pPr>
              <w:spacing w:after="20"/>
              <w:ind w:left="20"/>
              <w:jc w:val="both"/>
            </w:pPr>
            <w:r>
              <w:rPr>
                <w:rFonts w:ascii="Times New Roman"/>
                <w:b w:val="false"/>
                <w:i w:val="false"/>
                <w:color w:val="000000"/>
                <w:sz w:val="20"/>
              </w:rPr>
              <w:t>
-статиканың, кинематиканың, динамиканың негізгі ережелерін, көліктің элементтерін есептеу әдістерін және берік, қаттылық және тұрақтылық салуын;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-тақырыптық есептерді орындауды;</w:t>
            </w:r>
          </w:p>
          <w:p>
            <w:pPr>
              <w:spacing w:after="20"/>
              <w:ind w:left="20"/>
              <w:jc w:val="both"/>
            </w:pPr>
            <w:r>
              <w:rPr>
                <w:rFonts w:ascii="Times New Roman"/>
                <w:b w:val="false"/>
                <w:i w:val="false"/>
                <w:color w:val="000000"/>
                <w:sz w:val="20"/>
              </w:rPr>
              <w:t xml:space="preserve">
-бүгу кезінде берік,қаттылық және тұрақтылығының есебін орйындауды; </w:t>
            </w:r>
          </w:p>
          <w:p>
            <w:pPr>
              <w:spacing w:after="20"/>
              <w:ind w:left="20"/>
              <w:jc w:val="both"/>
            </w:pPr>
            <w:r>
              <w:rPr>
                <w:rFonts w:ascii="Times New Roman"/>
                <w:b w:val="false"/>
                <w:i w:val="false"/>
                <w:color w:val="000000"/>
                <w:sz w:val="20"/>
              </w:rPr>
              <w:t>
-әртүрлі қысым жағдайларда бұрыштық және сызықтық орналасудың анықтауды;</w:t>
            </w:r>
          </w:p>
          <w:p>
            <w:pPr>
              <w:spacing w:after="20"/>
              <w:ind w:left="20"/>
              <w:jc w:val="both"/>
            </w:pPr>
            <w:r>
              <w:rPr>
                <w:rFonts w:ascii="Times New Roman"/>
                <w:b w:val="false"/>
                <w:i w:val="false"/>
                <w:color w:val="000000"/>
                <w:sz w:val="20"/>
              </w:rPr>
              <w:t xml:space="preserve">
-жылжуды жобалау және тексеріс есептерін орындауды; </w:t>
            </w:r>
          </w:p>
          <w:p>
            <w:pPr>
              <w:spacing w:after="20"/>
              <w:ind w:left="20"/>
              <w:jc w:val="both"/>
            </w:pPr>
            <w:r>
              <w:rPr>
                <w:rFonts w:ascii="Times New Roman"/>
                <w:b w:val="false"/>
                <w:i w:val="false"/>
                <w:color w:val="000000"/>
                <w:sz w:val="20"/>
              </w:rPr>
              <w:t>
-тісті жылжудың тұрақтылық және геометриялық есебінің есебін орындауды;</w:t>
            </w:r>
          </w:p>
          <w:p>
            <w:pPr>
              <w:spacing w:after="20"/>
              <w:ind w:left="20"/>
              <w:jc w:val="both"/>
            </w:pPr>
            <w:r>
              <w:rPr>
                <w:rFonts w:ascii="Times New Roman"/>
                <w:b w:val="false"/>
                <w:i w:val="false"/>
                <w:color w:val="000000"/>
                <w:sz w:val="20"/>
              </w:rPr>
              <w:t>
-белдік жылжудың есебін орындауды;</w:t>
            </w:r>
          </w:p>
          <w:p>
            <w:pPr>
              <w:spacing w:after="20"/>
              <w:ind w:left="20"/>
              <w:jc w:val="both"/>
            </w:pPr>
            <w:r>
              <w:rPr>
                <w:rFonts w:ascii="Times New Roman"/>
                <w:b w:val="false"/>
                <w:i w:val="false"/>
                <w:color w:val="000000"/>
                <w:sz w:val="20"/>
              </w:rPr>
              <w:t>
-белдік және білік есебін орындауды;</w:t>
            </w:r>
          </w:p>
          <w:p>
            <w:pPr>
              <w:spacing w:after="20"/>
              <w:ind w:left="20"/>
              <w:jc w:val="both"/>
            </w:pPr>
            <w:r>
              <w:rPr>
                <w:rFonts w:ascii="Times New Roman"/>
                <w:b w:val="false"/>
                <w:i w:val="false"/>
                <w:color w:val="000000"/>
                <w:sz w:val="20"/>
              </w:rPr>
              <w:t>
-мойынтіректі таңдауды;</w:t>
            </w:r>
          </w:p>
          <w:p>
            <w:pPr>
              <w:spacing w:after="20"/>
              <w:ind w:left="20"/>
              <w:jc w:val="both"/>
            </w:pPr>
            <w:r>
              <w:rPr>
                <w:rFonts w:ascii="Times New Roman"/>
                <w:b w:val="false"/>
                <w:i w:val="false"/>
                <w:color w:val="000000"/>
                <w:sz w:val="20"/>
              </w:rPr>
              <w:t>
-муфта есебін орындауды;</w:t>
            </w:r>
          </w:p>
          <w:p>
            <w:pPr>
              <w:spacing w:after="20"/>
              <w:ind w:left="20"/>
              <w:jc w:val="both"/>
            </w:pPr>
            <w:r>
              <w:rPr>
                <w:rFonts w:ascii="Times New Roman"/>
                <w:b w:val="false"/>
                <w:i w:val="false"/>
                <w:color w:val="000000"/>
                <w:sz w:val="20"/>
              </w:rPr>
              <w:t>
-отырғызу және рұқсатты таңдауда нақты қалыптасуды;</w:t>
            </w:r>
          </w:p>
          <w:p>
            <w:pPr>
              <w:spacing w:after="20"/>
              <w:ind w:left="20"/>
              <w:jc w:val="both"/>
            </w:pPr>
            <w:r>
              <w:rPr>
                <w:rFonts w:ascii="Times New Roman"/>
                <w:b w:val="false"/>
                <w:i w:val="false"/>
                <w:color w:val="000000"/>
                <w:sz w:val="20"/>
              </w:rPr>
              <w:t>
-бұдыр үстірттік параметрлердің көлемін қондыруды.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2.1.7</w:t>
            </w:r>
          </w:p>
          <w:p>
            <w:pPr>
              <w:spacing w:after="20"/>
              <w:ind w:left="20"/>
              <w:jc w:val="both"/>
            </w:pPr>
            <w:r>
              <w:rPr>
                <w:rFonts w:ascii="Times New Roman"/>
                <w:b w:val="false"/>
                <w:i w:val="false"/>
                <w:color w:val="000000"/>
                <w:sz w:val="20"/>
              </w:rPr>
              <w:t>
КҚ 2.1.9</w:t>
            </w:r>
          </w:p>
          <w:p>
            <w:pPr>
              <w:spacing w:after="20"/>
              <w:ind w:left="20"/>
              <w:jc w:val="both"/>
            </w:pPr>
            <w:r>
              <w:rPr>
                <w:rFonts w:ascii="Times New Roman"/>
                <w:b w:val="false"/>
                <w:i w:val="false"/>
                <w:color w:val="000000"/>
                <w:sz w:val="20"/>
              </w:rPr>
              <w:t>
КҚ 2.1.10</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2.2.10</w:t>
            </w:r>
          </w:p>
          <w:p>
            <w:pPr>
              <w:spacing w:after="20"/>
              <w:ind w:left="20"/>
              <w:jc w:val="both"/>
            </w:pPr>
            <w:r>
              <w:rPr>
                <w:rFonts w:ascii="Times New Roman"/>
                <w:b w:val="false"/>
                <w:i w:val="false"/>
                <w:color w:val="000000"/>
                <w:sz w:val="20"/>
              </w:rPr>
              <w:t>
КҚ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Пісіру ісінің негіздері</w:t>
            </w:r>
          </w:p>
          <w:p>
            <w:pPr>
              <w:spacing w:after="20"/>
              <w:ind w:left="20"/>
              <w:jc w:val="both"/>
            </w:pPr>
            <w:r>
              <w:rPr>
                <w:rFonts w:ascii="Times New Roman"/>
                <w:b w:val="false"/>
                <w:i w:val="false"/>
                <w:color w:val="000000"/>
                <w:sz w:val="20"/>
              </w:rPr>
              <w:t xml:space="preserve">
Пісіру және қалтқының теориялық негіздері. Электриінді және байланысты пісіру. Металдарды кесу және газды пісіру. Материалдарды піміру. Арнайы пісіру, дәнекерлеу және желімдеу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-мұнайгаз жабдықтау жүйесінде және жабдықтарды жасау үшін қолданылатын құрастырымдық материалдарын, бөлшектреді жасау әдістерін, қалыпқа келтірілген бөлшектерін, құю өндірісін, қысымды, қайта өндеуін, пісіруін, кесуі.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-пісіру үлгісін таңдауды;</w:t>
            </w:r>
          </w:p>
          <w:p>
            <w:pPr>
              <w:spacing w:after="20"/>
              <w:ind w:left="20"/>
              <w:jc w:val="both"/>
            </w:pPr>
            <w:r>
              <w:rPr>
                <w:rFonts w:ascii="Times New Roman"/>
                <w:b w:val="false"/>
                <w:i w:val="false"/>
                <w:color w:val="000000"/>
                <w:sz w:val="20"/>
              </w:rPr>
              <w:t>
-құбырларды пісіру, болатты, шойынды пісіру өндірісті.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5 </w:t>
            </w:r>
          </w:p>
          <w:p>
            <w:pPr>
              <w:spacing w:after="20"/>
              <w:ind w:left="20"/>
              <w:jc w:val="both"/>
            </w:pPr>
            <w:r>
              <w:rPr>
                <w:rFonts w:ascii="Times New Roman"/>
                <w:b w:val="false"/>
                <w:i w:val="false"/>
                <w:color w:val="000000"/>
                <w:sz w:val="20"/>
              </w:rPr>
              <w:t xml:space="preserve">
БҚ 9 </w:t>
            </w:r>
          </w:p>
          <w:p>
            <w:pPr>
              <w:spacing w:after="20"/>
              <w:ind w:left="20"/>
              <w:jc w:val="both"/>
            </w:pPr>
            <w:r>
              <w:rPr>
                <w:rFonts w:ascii="Times New Roman"/>
                <w:b w:val="false"/>
                <w:i w:val="false"/>
                <w:color w:val="000000"/>
                <w:sz w:val="20"/>
              </w:rPr>
              <w:t>
КҚ 2.1.7</w:t>
            </w:r>
          </w:p>
          <w:p>
            <w:pPr>
              <w:spacing w:after="20"/>
              <w:ind w:left="20"/>
              <w:jc w:val="both"/>
            </w:pPr>
            <w:r>
              <w:rPr>
                <w:rFonts w:ascii="Times New Roman"/>
                <w:b w:val="false"/>
                <w:i w:val="false"/>
                <w:color w:val="000000"/>
                <w:sz w:val="20"/>
              </w:rPr>
              <w:t>
КҚ 2.1.8</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xml:space="preserve">
КҚ 2.2.7 </w:t>
            </w:r>
          </w:p>
          <w:p>
            <w:pPr>
              <w:spacing w:after="20"/>
              <w:ind w:left="20"/>
              <w:jc w:val="both"/>
            </w:pPr>
            <w:r>
              <w:rPr>
                <w:rFonts w:ascii="Times New Roman"/>
                <w:b w:val="false"/>
                <w:i w:val="false"/>
                <w:color w:val="000000"/>
                <w:sz w:val="20"/>
              </w:rPr>
              <w:t xml:space="preserve">
КҚ 2.3.6 </w:t>
            </w:r>
          </w:p>
          <w:p>
            <w:pPr>
              <w:spacing w:after="20"/>
              <w:ind w:left="20"/>
              <w:jc w:val="both"/>
            </w:pPr>
            <w:r>
              <w:rPr>
                <w:rFonts w:ascii="Times New Roman"/>
                <w:b w:val="false"/>
                <w:i w:val="false"/>
                <w:color w:val="000000"/>
                <w:sz w:val="20"/>
              </w:rPr>
              <w:t>
КҚ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Станоктар мен құралдар және металды кесу арқылы өңдеу</w:t>
            </w:r>
          </w:p>
          <w:p>
            <w:pPr>
              <w:spacing w:after="20"/>
              <w:ind w:left="20"/>
              <w:jc w:val="both"/>
            </w:pPr>
            <w:r>
              <w:rPr>
                <w:rFonts w:ascii="Times New Roman"/>
                <w:b w:val="false"/>
                <w:i w:val="false"/>
                <w:color w:val="000000"/>
                <w:sz w:val="20"/>
              </w:rPr>
              <w:t xml:space="preserve">
Станоктарды бекіту, металды кесудің өндеуін заманауи технология кезінде оларды дұрыс пайдалану; Кесу процесі және оның физикалық негіздері; Әртүрлі үлгілі станоктарға кесу құралдары және қолданысы; Дайындықты негіздеу; әртүрлі топтарға станоктар туралы жалпы мәліметі, қолжазбалық және тазалық дайындықты өндеу үшін отырғысу рұқсаттың шегі. Кесу қосындыларды отырғызу және рұқсат ету. Кесу өлшемі құралдары және әдістері. Кілтекті және оймакілтекті қосындыларға рұқсат ету. Тістес дөңгелектерге рұқсат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-металдарды кесу туралы негізгі мәліметін;</w:t>
            </w:r>
          </w:p>
          <w:p>
            <w:pPr>
              <w:spacing w:after="20"/>
              <w:ind w:left="20"/>
              <w:jc w:val="both"/>
            </w:pPr>
            <w:r>
              <w:rPr>
                <w:rFonts w:ascii="Times New Roman"/>
                <w:b w:val="false"/>
                <w:i w:val="false"/>
                <w:color w:val="000000"/>
                <w:sz w:val="20"/>
              </w:rPr>
              <w:t>
-қатты материалдарды қолдану, оның қайрау принциптері, кесу құралдарының түрлерін;</w:t>
            </w:r>
          </w:p>
          <w:p>
            <w:pPr>
              <w:spacing w:after="20"/>
              <w:ind w:left="20"/>
              <w:jc w:val="both"/>
            </w:pPr>
            <w:r>
              <w:rPr>
                <w:rFonts w:ascii="Times New Roman"/>
                <w:b w:val="false"/>
                <w:i w:val="false"/>
                <w:color w:val="000000"/>
                <w:sz w:val="20"/>
              </w:rPr>
              <w:t>
-кесу режимнің элементтерін, кесілген қабаттардың нысанын және өлшемдерін;</w:t>
            </w:r>
          </w:p>
          <w:p>
            <w:pPr>
              <w:spacing w:after="20"/>
              <w:ind w:left="20"/>
              <w:jc w:val="both"/>
            </w:pPr>
            <w:r>
              <w:rPr>
                <w:rFonts w:ascii="Times New Roman"/>
                <w:b w:val="false"/>
                <w:i w:val="false"/>
                <w:color w:val="000000"/>
                <w:sz w:val="20"/>
              </w:rPr>
              <w:t>
-жаңқа түрлерін, температураны өлшеу әдістерін, кесу процесіне МСС ықпалын;</w:t>
            </w:r>
          </w:p>
          <w:p>
            <w:pPr>
              <w:spacing w:after="20"/>
              <w:ind w:left="20"/>
              <w:jc w:val="both"/>
            </w:pPr>
            <w:r>
              <w:rPr>
                <w:rFonts w:ascii="Times New Roman"/>
                <w:b w:val="false"/>
                <w:i w:val="false"/>
                <w:color w:val="000000"/>
                <w:sz w:val="20"/>
              </w:rPr>
              <w:t>
-қолжазбалық және таза базаларыны таңдау принциптерін;</w:t>
            </w:r>
          </w:p>
          <w:p>
            <w:pPr>
              <w:spacing w:after="20"/>
              <w:ind w:left="20"/>
              <w:jc w:val="both"/>
            </w:pPr>
            <w:r>
              <w:rPr>
                <w:rFonts w:ascii="Times New Roman"/>
                <w:b w:val="false"/>
                <w:i w:val="false"/>
                <w:color w:val="000000"/>
                <w:sz w:val="20"/>
              </w:rPr>
              <w:t>
-рұқсат ету және отырғызу;</w:t>
            </w:r>
          </w:p>
          <w:p>
            <w:pPr>
              <w:spacing w:after="20"/>
              <w:ind w:left="20"/>
              <w:jc w:val="both"/>
            </w:pPr>
            <w:r>
              <w:rPr>
                <w:rFonts w:ascii="Times New Roman"/>
                <w:b w:val="false"/>
                <w:i w:val="false"/>
                <w:color w:val="000000"/>
                <w:sz w:val="20"/>
              </w:rPr>
              <w:t>
-құралдарда бекітудің дайындау әдістерін;</w:t>
            </w:r>
          </w:p>
          <w:p>
            <w:pPr>
              <w:spacing w:after="20"/>
              <w:ind w:left="20"/>
              <w:jc w:val="both"/>
            </w:pPr>
            <w:r>
              <w:rPr>
                <w:rFonts w:ascii="Times New Roman"/>
                <w:b w:val="false"/>
                <w:i w:val="false"/>
                <w:color w:val="000000"/>
                <w:sz w:val="20"/>
              </w:rPr>
              <w:t>
-құрылғыны тағайындауын, тегіс және цилиндрлік бетттерге бекітуді дайындау үшін тірегін;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-кесу құралдарының құрылымдық элементтерін анықтауды;</w:t>
            </w:r>
          </w:p>
          <w:p>
            <w:pPr>
              <w:spacing w:after="20"/>
              <w:ind w:left="20"/>
              <w:jc w:val="both"/>
            </w:pPr>
            <w:r>
              <w:rPr>
                <w:rFonts w:ascii="Times New Roman"/>
                <w:b w:val="false"/>
                <w:i w:val="false"/>
                <w:color w:val="000000"/>
                <w:sz w:val="20"/>
              </w:rPr>
              <w:t>
-технологиялық құжаттарға базалық беттерді анықтауды;</w:t>
            </w:r>
          </w:p>
          <w:p>
            <w:pPr>
              <w:spacing w:after="20"/>
              <w:ind w:left="20"/>
              <w:jc w:val="both"/>
            </w:pPr>
            <w:r>
              <w:rPr>
                <w:rFonts w:ascii="Times New Roman"/>
                <w:b w:val="false"/>
                <w:i w:val="false"/>
                <w:color w:val="000000"/>
                <w:sz w:val="20"/>
              </w:rPr>
              <w:t>
-қолжазбалық және таза бөлшектерді өндеу кезінде рұқсат ету шегін бақылауды;</w:t>
            </w:r>
          </w:p>
          <w:p>
            <w:pPr>
              <w:spacing w:after="20"/>
              <w:ind w:left="20"/>
              <w:jc w:val="both"/>
            </w:pPr>
            <w:r>
              <w:rPr>
                <w:rFonts w:ascii="Times New Roman"/>
                <w:b w:val="false"/>
                <w:i w:val="false"/>
                <w:color w:val="000000"/>
                <w:sz w:val="20"/>
              </w:rPr>
              <w:t>
-бөлшектерді өндеуге технологиялық процестің жол картасын оқуды;</w:t>
            </w:r>
          </w:p>
          <w:p>
            <w:pPr>
              <w:spacing w:after="20"/>
              <w:ind w:left="20"/>
              <w:jc w:val="both"/>
            </w:pPr>
            <w:r>
              <w:rPr>
                <w:rFonts w:ascii="Times New Roman"/>
                <w:b w:val="false"/>
                <w:i w:val="false"/>
                <w:color w:val="000000"/>
                <w:sz w:val="20"/>
              </w:rPr>
              <w:t>
-әртүрлі жалғану үшін отырғызу және рұқсат ету есебін жүргізуді;</w:t>
            </w:r>
          </w:p>
          <w:p>
            <w:pPr>
              <w:spacing w:after="20"/>
              <w:ind w:left="20"/>
              <w:jc w:val="both"/>
            </w:pPr>
            <w:r>
              <w:rPr>
                <w:rFonts w:ascii="Times New Roman"/>
                <w:b w:val="false"/>
                <w:i w:val="false"/>
                <w:color w:val="000000"/>
                <w:sz w:val="20"/>
              </w:rPr>
              <w:t>
-нормативті құжаттарды пайдалануды.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9 </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2.1.7</w:t>
            </w:r>
          </w:p>
          <w:p>
            <w:pPr>
              <w:spacing w:after="20"/>
              <w:ind w:left="20"/>
              <w:jc w:val="both"/>
            </w:pPr>
            <w:r>
              <w:rPr>
                <w:rFonts w:ascii="Times New Roman"/>
                <w:b w:val="false"/>
                <w:i w:val="false"/>
                <w:color w:val="000000"/>
                <w:sz w:val="20"/>
              </w:rPr>
              <w:t>
КҚ 2.1.8</w:t>
            </w:r>
          </w:p>
          <w:p>
            <w:pPr>
              <w:spacing w:after="20"/>
              <w:ind w:left="20"/>
              <w:jc w:val="both"/>
            </w:pPr>
            <w:r>
              <w:rPr>
                <w:rFonts w:ascii="Times New Roman"/>
                <w:b w:val="false"/>
                <w:i w:val="false"/>
                <w:color w:val="000000"/>
                <w:sz w:val="20"/>
              </w:rPr>
              <w:t>
КҚ 2.2.10</w:t>
            </w:r>
          </w:p>
          <w:p>
            <w:pPr>
              <w:spacing w:after="20"/>
              <w:ind w:left="20"/>
              <w:jc w:val="both"/>
            </w:pPr>
            <w:r>
              <w:rPr>
                <w:rFonts w:ascii="Times New Roman"/>
                <w:b w:val="false"/>
                <w:i w:val="false"/>
                <w:color w:val="000000"/>
                <w:sz w:val="20"/>
              </w:rPr>
              <w:t>
КҚ 2.3.6</w:t>
            </w:r>
          </w:p>
          <w:p>
            <w:pPr>
              <w:spacing w:after="20"/>
              <w:ind w:left="20"/>
              <w:jc w:val="both"/>
            </w:pPr>
            <w:r>
              <w:rPr>
                <w:rFonts w:ascii="Times New Roman"/>
                <w:b w:val="false"/>
                <w:i w:val="false"/>
                <w:color w:val="000000"/>
                <w:sz w:val="20"/>
              </w:rPr>
              <w:t>
КҚ 2.3.7</w:t>
            </w:r>
          </w:p>
          <w:p>
            <w:pPr>
              <w:spacing w:after="20"/>
              <w:ind w:left="20"/>
              <w:jc w:val="both"/>
            </w:pPr>
            <w:r>
              <w:rPr>
                <w:rFonts w:ascii="Times New Roman"/>
                <w:b w:val="false"/>
                <w:i w:val="false"/>
                <w:color w:val="000000"/>
                <w:sz w:val="20"/>
              </w:rPr>
              <w:t>
КҚ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негіздері</w:t>
            </w:r>
          </w:p>
          <w:p>
            <w:pPr>
              <w:spacing w:after="20"/>
              <w:ind w:left="20"/>
              <w:jc w:val="both"/>
            </w:pPr>
            <w:r>
              <w:rPr>
                <w:rFonts w:ascii="Times New Roman"/>
                <w:b w:val="false"/>
                <w:i w:val="false"/>
                <w:color w:val="000000"/>
                <w:sz w:val="20"/>
              </w:rPr>
              <w:t>
сұйықтықтың және газдың негізгі физикалық қасиеті. Гидростатика. Гидростатикалық қысым. Қысымды өлшеу. Гидростатиканың негізгі басқаруы.тегіс және қисық сызықты қабырғаның сұйықтықтың және газдың қысым күші. Гидродинамика.сұйықтықтың және газдың қозғалыс режимі және түрі. Бернулли есебі және энергия күші. Құбырлар бойынша сұйықтық газдың қозғалысы. Тесік және отырғызу арқылы сұйықтық және газдың ағуы. Сораптар және желдеткіштер.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-сұйықтық және газдың негізгі физикалық қасиетін;</w:t>
            </w:r>
          </w:p>
          <w:p>
            <w:pPr>
              <w:spacing w:after="20"/>
              <w:ind w:left="20"/>
              <w:jc w:val="both"/>
            </w:pPr>
            <w:r>
              <w:rPr>
                <w:rFonts w:ascii="Times New Roman"/>
                <w:b w:val="false"/>
                <w:i w:val="false"/>
                <w:color w:val="000000"/>
                <w:sz w:val="20"/>
              </w:rPr>
              <w:t>
-гидростатика және гидродинамика заңдарын;</w:t>
            </w:r>
          </w:p>
          <w:p>
            <w:pPr>
              <w:spacing w:after="20"/>
              <w:ind w:left="20"/>
              <w:jc w:val="both"/>
            </w:pPr>
            <w:r>
              <w:rPr>
                <w:rFonts w:ascii="Times New Roman"/>
                <w:b w:val="false"/>
                <w:i w:val="false"/>
                <w:color w:val="000000"/>
                <w:sz w:val="20"/>
              </w:rPr>
              <w:t>
-сораптар мен желдеткіштерін;</w:t>
            </w:r>
          </w:p>
          <w:p>
            <w:pPr>
              <w:spacing w:after="20"/>
              <w:ind w:left="20"/>
              <w:jc w:val="both"/>
            </w:pPr>
            <w:r>
              <w:rPr>
                <w:rFonts w:ascii="Times New Roman"/>
                <w:b w:val="false"/>
                <w:i w:val="false"/>
                <w:color w:val="000000"/>
                <w:sz w:val="20"/>
              </w:rPr>
              <w:t>
-сұйықтық қозғалысының заңдарын.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-қажетті гидравликалық есебін шығаруды;</w:t>
            </w:r>
          </w:p>
          <w:p>
            <w:pPr>
              <w:spacing w:after="20"/>
              <w:ind w:left="20"/>
              <w:jc w:val="both"/>
            </w:pPr>
            <w:r>
              <w:rPr>
                <w:rFonts w:ascii="Times New Roman"/>
                <w:b w:val="false"/>
                <w:i w:val="false"/>
                <w:color w:val="000000"/>
                <w:sz w:val="20"/>
              </w:rPr>
              <w:t>
-құбырлар мен сұйыққоймалардың қабырға қалындығын анықтауды;</w:t>
            </w:r>
          </w:p>
          <w:p>
            <w:pPr>
              <w:spacing w:after="20"/>
              <w:ind w:left="20"/>
              <w:jc w:val="both"/>
            </w:pPr>
            <w:r>
              <w:rPr>
                <w:rFonts w:ascii="Times New Roman"/>
                <w:b w:val="false"/>
                <w:i w:val="false"/>
                <w:color w:val="000000"/>
                <w:sz w:val="20"/>
              </w:rPr>
              <w:t>
-сұйықтық шығысын анықтауды.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4 </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Материалтану. Металдар технологиясы және конструкциялық материалдар </w:t>
            </w:r>
          </w:p>
          <w:p>
            <w:pPr>
              <w:spacing w:after="20"/>
              <w:ind w:left="20"/>
              <w:jc w:val="both"/>
            </w:pPr>
            <w:r>
              <w:rPr>
                <w:rFonts w:ascii="Times New Roman"/>
                <w:b w:val="false"/>
                <w:i w:val="false"/>
                <w:color w:val="000000"/>
                <w:sz w:val="20"/>
              </w:rPr>
              <w:t>
Металдың құрылысы, металдарды созу, қаттылық, ағу әдістерін сынау. Қоспалар теориясынан негізгі мәліметтер. Құю структурасы. Темірлі-цементті жағдайдың диаграммасы. Болаттың және шойынның маркасы мен топтары, түсті металдар негізінде қоспалар, оларды мұнайгаз және химиялық өндірісте қолданатын құрылымдық материалдың сапасы. Шойынды қайта қызу және химиялық-қайта қызу өндеуі. Металдардың өндеу әдістері. Құбырлардың өндірісі. Металды емес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-өндірістік жабдықтарды дайындау үшін құрылымдық материалдың қасиеттерін;</w:t>
            </w:r>
          </w:p>
          <w:p>
            <w:pPr>
              <w:spacing w:after="20"/>
              <w:ind w:left="20"/>
              <w:jc w:val="both"/>
            </w:pPr>
            <w:r>
              <w:rPr>
                <w:rFonts w:ascii="Times New Roman"/>
                <w:b w:val="false"/>
                <w:i w:val="false"/>
                <w:color w:val="000000"/>
                <w:sz w:val="20"/>
              </w:rPr>
              <w:t>
-құбырларды дайындау үшін құрылымдық материалды дайындауын;</w:t>
            </w:r>
          </w:p>
          <w:p>
            <w:pPr>
              <w:spacing w:after="20"/>
              <w:ind w:left="20"/>
              <w:jc w:val="both"/>
            </w:pPr>
            <w:r>
              <w:rPr>
                <w:rFonts w:ascii="Times New Roman"/>
                <w:b w:val="false"/>
                <w:i w:val="false"/>
                <w:color w:val="000000"/>
                <w:sz w:val="20"/>
              </w:rPr>
              <w:t>
-металдың және қоспалардың құрылысын және негізгі қасиеттерін;</w:t>
            </w:r>
          </w:p>
          <w:p>
            <w:pPr>
              <w:spacing w:after="20"/>
              <w:ind w:left="20"/>
              <w:jc w:val="both"/>
            </w:pPr>
            <w:r>
              <w:rPr>
                <w:rFonts w:ascii="Times New Roman"/>
                <w:b w:val="false"/>
                <w:i w:val="false"/>
                <w:color w:val="000000"/>
                <w:sz w:val="20"/>
              </w:rPr>
              <w:t>
-мұнайқұбырларды және газды жабдықтау жүйесін, жабдықтарды дайындау үшін қолданылатын, құрылымдық материалдардың МЕСТ бойынша маркировкасын.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-шойынның маркировкасын анықтауды;</w:t>
            </w:r>
          </w:p>
          <w:p>
            <w:pPr>
              <w:spacing w:after="20"/>
              <w:ind w:left="20"/>
              <w:jc w:val="both"/>
            </w:pPr>
            <w:r>
              <w:rPr>
                <w:rFonts w:ascii="Times New Roman"/>
                <w:b w:val="false"/>
                <w:i w:val="false"/>
                <w:color w:val="000000"/>
                <w:sz w:val="20"/>
              </w:rPr>
              <w:t>
-металдарды өндеу әдістерін анықтауды;</w:t>
            </w:r>
          </w:p>
          <w:p>
            <w:pPr>
              <w:spacing w:after="20"/>
              <w:ind w:left="20"/>
              <w:jc w:val="both"/>
            </w:pPr>
            <w:r>
              <w:rPr>
                <w:rFonts w:ascii="Times New Roman"/>
                <w:b w:val="false"/>
                <w:i w:val="false"/>
                <w:color w:val="000000"/>
                <w:sz w:val="20"/>
              </w:rPr>
              <w:t>
-қоспалар түрлерін анықтауды.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2.3.7</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негізгі сұрақтары; техника қауыпсіздігінің жалпы талаптары; өндірістік тазалау; өрт қауыпсіздігінің негіздері; газмұнай құбырларын және газмқнай сақтағыштарын пайдалану кезінде және өндірістік құрылғылардың жабдықтарына технологиялық процестерді өткізудің негізгі қауыпсіздігі.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-техника қауыпсіздігі және еңбектң қорғау облысында нормативтік және заңдық құжаттарын;</w:t>
            </w:r>
          </w:p>
          <w:p>
            <w:pPr>
              <w:spacing w:after="20"/>
              <w:ind w:left="20"/>
              <w:jc w:val="both"/>
            </w:pPr>
            <w:r>
              <w:rPr>
                <w:rFonts w:ascii="Times New Roman"/>
                <w:b w:val="false"/>
                <w:i w:val="false"/>
                <w:color w:val="000000"/>
                <w:sz w:val="20"/>
              </w:rPr>
              <w:t>
-өндірістік тазалау туралы жалпы мәліметтерін;</w:t>
            </w:r>
          </w:p>
          <w:p>
            <w:pPr>
              <w:spacing w:after="20"/>
              <w:ind w:left="20"/>
              <w:jc w:val="both"/>
            </w:pPr>
            <w:r>
              <w:rPr>
                <w:rFonts w:ascii="Times New Roman"/>
                <w:b w:val="false"/>
                <w:i w:val="false"/>
                <w:color w:val="000000"/>
                <w:sz w:val="20"/>
              </w:rPr>
              <w:t>
-техника қауыпсіздігін;</w:t>
            </w:r>
          </w:p>
          <w:p>
            <w:pPr>
              <w:spacing w:after="20"/>
              <w:ind w:left="20"/>
              <w:jc w:val="both"/>
            </w:pPr>
            <w:r>
              <w:rPr>
                <w:rFonts w:ascii="Times New Roman"/>
                <w:b w:val="false"/>
                <w:i w:val="false"/>
                <w:color w:val="000000"/>
                <w:sz w:val="20"/>
              </w:rPr>
              <w:t>
-электр қауыпсідігінің негіздерін;</w:t>
            </w:r>
          </w:p>
          <w:p>
            <w:pPr>
              <w:spacing w:after="20"/>
              <w:ind w:left="20"/>
              <w:jc w:val="both"/>
            </w:pPr>
            <w:r>
              <w:rPr>
                <w:rFonts w:ascii="Times New Roman"/>
                <w:b w:val="false"/>
                <w:i w:val="false"/>
                <w:color w:val="000000"/>
                <w:sz w:val="20"/>
              </w:rPr>
              <w:t>
-өрт қауыпсіздігі туралы жалпы мәліметтерін;</w:t>
            </w:r>
          </w:p>
          <w:p>
            <w:pPr>
              <w:spacing w:after="20"/>
              <w:ind w:left="20"/>
              <w:jc w:val="both"/>
            </w:pPr>
            <w:r>
              <w:rPr>
                <w:rFonts w:ascii="Times New Roman"/>
                <w:b w:val="false"/>
                <w:i w:val="false"/>
                <w:color w:val="000000"/>
                <w:sz w:val="20"/>
              </w:rPr>
              <w:t>
-еңбекті қорғаудың басқару жүйесін.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-өндірістік жарақат кезінде көмек көрсетуді;</w:t>
            </w:r>
          </w:p>
          <w:p>
            <w:pPr>
              <w:spacing w:after="20"/>
              <w:ind w:left="20"/>
              <w:jc w:val="both"/>
            </w:pPr>
            <w:r>
              <w:rPr>
                <w:rFonts w:ascii="Times New Roman"/>
                <w:b w:val="false"/>
                <w:i w:val="false"/>
                <w:color w:val="000000"/>
                <w:sz w:val="20"/>
              </w:rPr>
              <w:t>
-еңбекті қорғау және өрт қауыпсіздігінің ережелерін сақтауға бақылау жүргізуін және жұмысты орындау қауыпсіздігін қамтамасыз етуді;</w:t>
            </w:r>
          </w:p>
          <w:p>
            <w:pPr>
              <w:spacing w:after="20"/>
              <w:ind w:left="20"/>
              <w:jc w:val="both"/>
            </w:pPr>
            <w:r>
              <w:rPr>
                <w:rFonts w:ascii="Times New Roman"/>
                <w:b w:val="false"/>
                <w:i w:val="false"/>
                <w:color w:val="000000"/>
                <w:sz w:val="20"/>
              </w:rPr>
              <w:t>
-жарақаттың себептері мен оның алдын алу бойынша іс-шараларын жүзеге асыруын;</w:t>
            </w:r>
          </w:p>
          <w:p>
            <w:pPr>
              <w:spacing w:after="20"/>
              <w:ind w:left="20"/>
              <w:jc w:val="both"/>
            </w:pPr>
            <w:r>
              <w:rPr>
                <w:rFonts w:ascii="Times New Roman"/>
                <w:b w:val="false"/>
                <w:i w:val="false"/>
                <w:color w:val="000000"/>
                <w:sz w:val="20"/>
              </w:rPr>
              <w:t>
-бақытсыз оқиға бойынша есеп беруді және есеп жүргізуді;</w:t>
            </w:r>
          </w:p>
          <w:p>
            <w:pPr>
              <w:spacing w:after="20"/>
              <w:ind w:left="20"/>
              <w:jc w:val="both"/>
            </w:pPr>
            <w:r>
              <w:rPr>
                <w:rFonts w:ascii="Times New Roman"/>
                <w:b w:val="false"/>
                <w:i w:val="false"/>
                <w:color w:val="000000"/>
                <w:sz w:val="20"/>
              </w:rPr>
              <w:t>
-қорғаныс және өрт қауыпсіздігінің құралдарымен пайдалануды және олардың қажеттілігін анықтауды.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11</w:t>
            </w:r>
          </w:p>
          <w:p>
            <w:pPr>
              <w:spacing w:after="20"/>
              <w:ind w:left="20"/>
              <w:jc w:val="both"/>
            </w:pPr>
            <w:r>
              <w:rPr>
                <w:rFonts w:ascii="Times New Roman"/>
                <w:b w:val="false"/>
                <w:i w:val="false"/>
                <w:color w:val="000000"/>
                <w:sz w:val="20"/>
              </w:rPr>
              <w:t>
КҚ 2.1.9</w:t>
            </w:r>
          </w:p>
          <w:p>
            <w:pPr>
              <w:spacing w:after="20"/>
              <w:ind w:left="20"/>
              <w:jc w:val="both"/>
            </w:pPr>
            <w:r>
              <w:rPr>
                <w:rFonts w:ascii="Times New Roman"/>
                <w:b w:val="false"/>
                <w:i w:val="false"/>
                <w:color w:val="000000"/>
                <w:sz w:val="20"/>
              </w:rPr>
              <w:t>
КҚ 2.1.10</w:t>
            </w:r>
          </w:p>
          <w:p>
            <w:pPr>
              <w:spacing w:after="20"/>
              <w:ind w:left="20"/>
              <w:jc w:val="both"/>
            </w:pPr>
            <w:r>
              <w:rPr>
                <w:rFonts w:ascii="Times New Roman"/>
                <w:b w:val="false"/>
                <w:i w:val="false"/>
                <w:color w:val="000000"/>
                <w:sz w:val="20"/>
              </w:rPr>
              <w:t>
КҚ 2.1.11</w:t>
            </w:r>
          </w:p>
          <w:p>
            <w:pPr>
              <w:spacing w:after="20"/>
              <w:ind w:left="20"/>
              <w:jc w:val="both"/>
            </w:pPr>
            <w:r>
              <w:rPr>
                <w:rFonts w:ascii="Times New Roman"/>
                <w:b w:val="false"/>
                <w:i w:val="false"/>
                <w:color w:val="000000"/>
                <w:sz w:val="20"/>
              </w:rPr>
              <w:t>
КҚ 2.1.12</w:t>
            </w:r>
          </w:p>
          <w:p>
            <w:pPr>
              <w:spacing w:after="20"/>
              <w:ind w:left="20"/>
              <w:jc w:val="both"/>
            </w:pPr>
            <w:r>
              <w:rPr>
                <w:rFonts w:ascii="Times New Roman"/>
                <w:b w:val="false"/>
                <w:i w:val="false"/>
                <w:color w:val="000000"/>
                <w:sz w:val="20"/>
              </w:rPr>
              <w:t>
КҚ 2.2.10</w:t>
            </w:r>
          </w:p>
          <w:p>
            <w:pPr>
              <w:spacing w:after="20"/>
              <w:ind w:left="20"/>
              <w:jc w:val="both"/>
            </w:pPr>
            <w:r>
              <w:rPr>
                <w:rFonts w:ascii="Times New Roman"/>
                <w:b w:val="false"/>
                <w:i w:val="false"/>
                <w:color w:val="000000"/>
                <w:sz w:val="20"/>
              </w:rPr>
              <w:t>
КҚ 2.2.11</w:t>
            </w:r>
          </w:p>
          <w:p>
            <w:pPr>
              <w:spacing w:after="20"/>
              <w:ind w:left="20"/>
              <w:jc w:val="both"/>
            </w:pPr>
            <w:r>
              <w:rPr>
                <w:rFonts w:ascii="Times New Roman"/>
                <w:b w:val="false"/>
                <w:i w:val="false"/>
                <w:color w:val="000000"/>
                <w:sz w:val="20"/>
              </w:rPr>
              <w:t>
КҚ 2.2.12</w:t>
            </w:r>
          </w:p>
          <w:p>
            <w:pPr>
              <w:spacing w:after="20"/>
              <w:ind w:left="20"/>
              <w:jc w:val="both"/>
            </w:pPr>
            <w:r>
              <w:rPr>
                <w:rFonts w:ascii="Times New Roman"/>
                <w:b w:val="false"/>
                <w:i w:val="false"/>
                <w:color w:val="000000"/>
                <w:sz w:val="20"/>
              </w:rPr>
              <w:t>
КҚ 2.3.9</w:t>
            </w:r>
          </w:p>
          <w:p>
            <w:pPr>
              <w:spacing w:after="20"/>
              <w:ind w:left="20"/>
              <w:jc w:val="both"/>
            </w:pPr>
            <w:r>
              <w:rPr>
                <w:rFonts w:ascii="Times New Roman"/>
                <w:b w:val="false"/>
                <w:i w:val="false"/>
                <w:color w:val="000000"/>
                <w:sz w:val="20"/>
              </w:rPr>
              <w:t>
КҚ 2.3.10</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Мұнайгаз ісінің негіздері </w:t>
            </w:r>
          </w:p>
          <w:p>
            <w:pPr>
              <w:spacing w:after="20"/>
              <w:ind w:left="20"/>
              <w:jc w:val="both"/>
            </w:pPr>
            <w:r>
              <w:rPr>
                <w:rFonts w:ascii="Times New Roman"/>
                <w:b w:val="false"/>
                <w:i w:val="false"/>
                <w:color w:val="000000"/>
                <w:sz w:val="20"/>
              </w:rPr>
              <w:t>
Қазақстан Республикасының экономикасында газдың және мұнайдың мағынасы;</w:t>
            </w:r>
          </w:p>
          <w:p>
            <w:pPr>
              <w:spacing w:after="20"/>
              <w:ind w:left="20"/>
              <w:jc w:val="both"/>
            </w:pPr>
            <w:r>
              <w:rPr>
                <w:rFonts w:ascii="Times New Roman"/>
                <w:b w:val="false"/>
                <w:i w:val="false"/>
                <w:color w:val="000000"/>
                <w:sz w:val="20"/>
              </w:rPr>
              <w:t>
мұнайды газды қайта өндеу мен негізгі табу аудандары; табиғи газ және мұнай; олардың қасиеттері мен құрамы; мұнай мен газдың геологиясы туралы қысқаша мәлімет; туған жері мен қазбалар туралы түсінігі; мұнайлы және газды скважинаны бұрғылау; мұнай мен газды табу; мұнайлы және газды туған жерлерде пайдалану және өндеу; өндірісте мұнай мен газды алғашқы өндеу, тасымалдау, жинау; мұнай және газ құбырларының негізгі құрамдық бөлігі; мұнай мен мұнай өнімдерін сақтау үшін сұйыққоймалар, мұнай базалар; газ тарату станциялары, газгольдер, жерасты сақтағыштар№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-мұнай мен газдың геологиясы туралы негізгі түсініктерін, мұнай мен газдың қасиеттерін жіне құрамдарын, туған жердің қазбалары туралы түсініктерін;</w:t>
            </w:r>
          </w:p>
          <w:p>
            <w:pPr>
              <w:spacing w:after="20"/>
              <w:ind w:left="20"/>
              <w:jc w:val="both"/>
            </w:pPr>
            <w:r>
              <w:rPr>
                <w:rFonts w:ascii="Times New Roman"/>
                <w:b w:val="false"/>
                <w:i w:val="false"/>
                <w:color w:val="000000"/>
                <w:sz w:val="20"/>
              </w:rPr>
              <w:t>
-мұнай мен газға геологобарлау жұмыстарының деңгейлерін, аймақтық геофизикалық зерттеулерін;</w:t>
            </w:r>
          </w:p>
          <w:p>
            <w:pPr>
              <w:spacing w:after="20"/>
              <w:ind w:left="20"/>
              <w:jc w:val="both"/>
            </w:pPr>
            <w:r>
              <w:rPr>
                <w:rFonts w:ascii="Times New Roman"/>
                <w:b w:val="false"/>
                <w:i w:val="false"/>
                <w:color w:val="000000"/>
                <w:sz w:val="20"/>
              </w:rPr>
              <w:t>
-скважиналарды құрастыру, салу бойынша скважиналарыдң түрлерін, бұрғылауын;</w:t>
            </w:r>
          </w:p>
          <w:p>
            <w:pPr>
              <w:spacing w:after="20"/>
              <w:ind w:left="20"/>
              <w:jc w:val="both"/>
            </w:pPr>
            <w:r>
              <w:rPr>
                <w:rFonts w:ascii="Times New Roman"/>
                <w:b w:val="false"/>
                <w:i w:val="false"/>
                <w:color w:val="000000"/>
                <w:sz w:val="20"/>
              </w:rPr>
              <w:t>
-мұнай мен газдың қазбалар режимін.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-коллекторлар-түрлерін, қалпақ-түрлерін анықтауды;</w:t>
            </w:r>
          </w:p>
          <w:p>
            <w:pPr>
              <w:spacing w:after="20"/>
              <w:ind w:left="20"/>
              <w:jc w:val="both"/>
            </w:pPr>
            <w:r>
              <w:rPr>
                <w:rFonts w:ascii="Times New Roman"/>
                <w:b w:val="false"/>
                <w:i w:val="false"/>
                <w:color w:val="000000"/>
                <w:sz w:val="20"/>
              </w:rPr>
              <w:t>
-топографиялық карталарды оқуды;</w:t>
            </w:r>
          </w:p>
          <w:p>
            <w:pPr>
              <w:spacing w:after="20"/>
              <w:ind w:left="20"/>
              <w:jc w:val="both"/>
            </w:pPr>
            <w:r>
              <w:rPr>
                <w:rFonts w:ascii="Times New Roman"/>
                <w:b w:val="false"/>
                <w:i w:val="false"/>
                <w:color w:val="000000"/>
                <w:sz w:val="20"/>
              </w:rPr>
              <w:t>
-мұнай мен газдың қайта өндеу өнімдерін анықтауды;</w:t>
            </w:r>
          </w:p>
          <w:p>
            <w:pPr>
              <w:spacing w:after="20"/>
              <w:ind w:left="20"/>
              <w:jc w:val="both"/>
            </w:pPr>
            <w:r>
              <w:rPr>
                <w:rFonts w:ascii="Times New Roman"/>
                <w:b w:val="false"/>
                <w:i w:val="false"/>
                <w:color w:val="000000"/>
                <w:sz w:val="20"/>
              </w:rPr>
              <w:t>
-мұнай сақтағыштар сызбаларын оқуды.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2.1.9</w:t>
            </w:r>
          </w:p>
          <w:p>
            <w:pPr>
              <w:spacing w:after="20"/>
              <w:ind w:left="20"/>
              <w:jc w:val="both"/>
            </w:pPr>
            <w:r>
              <w:rPr>
                <w:rFonts w:ascii="Times New Roman"/>
                <w:b w:val="false"/>
                <w:i w:val="false"/>
                <w:color w:val="000000"/>
                <w:sz w:val="20"/>
              </w:rPr>
              <w:t>
КҚ 2.2.6</w:t>
            </w:r>
          </w:p>
          <w:p>
            <w:pPr>
              <w:spacing w:after="20"/>
              <w:ind w:left="20"/>
              <w:jc w:val="both"/>
            </w:pPr>
            <w:r>
              <w:rPr>
                <w:rFonts w:ascii="Times New Roman"/>
                <w:b w:val="false"/>
                <w:i w:val="false"/>
                <w:color w:val="000000"/>
                <w:sz w:val="20"/>
              </w:rPr>
              <w:t>
КҚ 2.2.10</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xml:space="preserve">
Курстың пәні, мақсаты және мәселелері. Іс қағаздар және корреспонденциялар туралы түсінігі. Құжаттарды құру әдістері және қызметтері. Құжаттарды безендіру ережелері, түрлері, тасымалдауы, мағынасы, құрамды бөлігі. Құжаттармен жұмысты, құжат айналымын ұйымдастыру, олардың түрлері. Құжаттарды тіркеу, есептеу, сақтау және орындауды бақылау.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-іс қағаздардың және корресподенциялардың негізгі түсінігін;</w:t>
            </w:r>
          </w:p>
          <w:p>
            <w:pPr>
              <w:spacing w:after="20"/>
              <w:ind w:left="20"/>
              <w:jc w:val="both"/>
            </w:pPr>
            <w:r>
              <w:rPr>
                <w:rFonts w:ascii="Times New Roman"/>
                <w:b w:val="false"/>
                <w:i w:val="false"/>
                <w:color w:val="000000"/>
                <w:sz w:val="20"/>
              </w:rPr>
              <w:t>
-құжаттардың негізгі құру әдістерін және қызметтерін;</w:t>
            </w:r>
          </w:p>
          <w:p>
            <w:pPr>
              <w:spacing w:after="20"/>
              <w:ind w:left="20"/>
              <w:jc w:val="both"/>
            </w:pPr>
            <w:r>
              <w:rPr>
                <w:rFonts w:ascii="Times New Roman"/>
                <w:b w:val="false"/>
                <w:i w:val="false"/>
                <w:color w:val="000000"/>
                <w:sz w:val="20"/>
              </w:rPr>
              <w:t>
-құжаттардың безендіру ережелерін, түрлерін, тасымалдауын, мағынасын, құрамды бөлігін;</w:t>
            </w:r>
          </w:p>
          <w:p>
            <w:pPr>
              <w:spacing w:after="20"/>
              <w:ind w:left="20"/>
              <w:jc w:val="both"/>
            </w:pPr>
            <w:r>
              <w:rPr>
                <w:rFonts w:ascii="Times New Roman"/>
                <w:b w:val="false"/>
                <w:i w:val="false"/>
                <w:color w:val="000000"/>
                <w:sz w:val="20"/>
              </w:rPr>
              <w:t>
-іскерлік ақпараттық құжаттардың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-ұйымдастыру-әкімшілдік құжаттармен жұмыс істеуді;</w:t>
            </w:r>
          </w:p>
          <w:p>
            <w:pPr>
              <w:spacing w:after="20"/>
              <w:ind w:left="20"/>
              <w:jc w:val="both"/>
            </w:pPr>
            <w:r>
              <w:rPr>
                <w:rFonts w:ascii="Times New Roman"/>
                <w:b w:val="false"/>
                <w:i w:val="false"/>
                <w:color w:val="000000"/>
                <w:sz w:val="20"/>
              </w:rPr>
              <w:t>
-құжаттарды тіркеуді, есепті жүргізуді, сақтауды және орындауын бақылауды;</w:t>
            </w:r>
          </w:p>
          <w:p>
            <w:pPr>
              <w:spacing w:after="20"/>
              <w:ind w:left="20"/>
              <w:jc w:val="both"/>
            </w:pPr>
            <w:r>
              <w:rPr>
                <w:rFonts w:ascii="Times New Roman"/>
                <w:b w:val="false"/>
                <w:i w:val="false"/>
                <w:color w:val="000000"/>
                <w:sz w:val="20"/>
              </w:rPr>
              <w:t>
-ЭЕМБ-ға құжаттарды безендіру.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жабдықтарын монтаждау және жөндеу, техникалық қызмет көрсету</w:t>
            </w:r>
          </w:p>
          <w:p>
            <w:pPr>
              <w:spacing w:after="20"/>
              <w:ind w:left="20"/>
              <w:jc w:val="both"/>
            </w:pPr>
            <w:r>
              <w:rPr>
                <w:rFonts w:ascii="Times New Roman"/>
                <w:b w:val="false"/>
                <w:i w:val="false"/>
                <w:color w:val="000000"/>
                <w:sz w:val="20"/>
              </w:rPr>
              <w:t xml:space="preserve">
Жай түйеншектерді сұрыптау, жөндеу, жинау және сынақтау, жабдықтарды, агрегарттарды және көліктерді механизмдеу. Жай жабдықтарды, сонымен қатар слесарь басшылығымен орта қиындықты жоғары біліктілікті агрегаттарды, көліктерді жөндеу. Бөлшектерді слесарлі өндеу. Орта қиындықты бөлшектердің ауқауларын жою. Жай жүк көтергіш құралдары мен еденнен басқарылатын механимдердің көмегімен ауыстыру кезінде такелажды жұмыстарды орындау.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-жүк көтергіш және көліктік құралдарының түрлерін;</w:t>
            </w:r>
          </w:p>
          <w:p>
            <w:pPr>
              <w:spacing w:after="20"/>
              <w:ind w:left="20"/>
              <w:jc w:val="both"/>
            </w:pPr>
            <w:r>
              <w:rPr>
                <w:rFonts w:ascii="Times New Roman"/>
                <w:b w:val="false"/>
                <w:i w:val="false"/>
                <w:color w:val="000000"/>
                <w:sz w:val="20"/>
              </w:rPr>
              <w:t>
-жүк көтергіш көліктердің негізгі параметрлерін;</w:t>
            </w:r>
          </w:p>
          <w:p>
            <w:pPr>
              <w:spacing w:after="20"/>
              <w:ind w:left="20"/>
              <w:jc w:val="both"/>
            </w:pPr>
            <w:r>
              <w:rPr>
                <w:rFonts w:ascii="Times New Roman"/>
                <w:b w:val="false"/>
                <w:i w:val="false"/>
                <w:color w:val="000000"/>
                <w:sz w:val="20"/>
              </w:rPr>
              <w:t>
-жүк көтергіш, жетек түрлері туралы түсініктерін;</w:t>
            </w:r>
          </w:p>
          <w:p>
            <w:pPr>
              <w:spacing w:after="20"/>
              <w:ind w:left="20"/>
              <w:jc w:val="both"/>
            </w:pPr>
            <w:r>
              <w:rPr>
                <w:rFonts w:ascii="Times New Roman"/>
                <w:b w:val="false"/>
                <w:i w:val="false"/>
                <w:color w:val="000000"/>
                <w:sz w:val="20"/>
              </w:rPr>
              <w:t>
-қол және көліктік жетектерін, құндылықтарын, кемшіліктерін;</w:t>
            </w:r>
          </w:p>
          <w:p>
            <w:pPr>
              <w:spacing w:after="20"/>
              <w:ind w:left="20"/>
              <w:jc w:val="both"/>
            </w:pPr>
            <w:r>
              <w:rPr>
                <w:rFonts w:ascii="Times New Roman"/>
                <w:b w:val="false"/>
                <w:i w:val="false"/>
                <w:color w:val="000000"/>
                <w:sz w:val="20"/>
              </w:rPr>
              <w:t>
-ЖКМ пайдалану және стропттың техника қауыпсіздігінің ережелерін;</w:t>
            </w:r>
          </w:p>
          <w:p>
            <w:pPr>
              <w:spacing w:after="20"/>
              <w:ind w:left="20"/>
              <w:jc w:val="both"/>
            </w:pPr>
            <w:r>
              <w:rPr>
                <w:rFonts w:ascii="Times New Roman"/>
                <w:b w:val="false"/>
                <w:i w:val="false"/>
                <w:color w:val="000000"/>
                <w:sz w:val="20"/>
              </w:rPr>
              <w:t>
-тасымалдаушы көліктердің мағынасын, құралдарын;</w:t>
            </w:r>
          </w:p>
          <w:p>
            <w:pPr>
              <w:spacing w:after="20"/>
              <w:ind w:left="20"/>
              <w:jc w:val="both"/>
            </w:pPr>
            <w:r>
              <w:rPr>
                <w:rFonts w:ascii="Times New Roman"/>
                <w:b w:val="false"/>
                <w:i w:val="false"/>
                <w:color w:val="000000"/>
                <w:sz w:val="20"/>
              </w:rPr>
              <w:t>
-арту-түсіру көліктердің мағынасын, құралдарын. Оларды пайдалану кезінде техника қауыпсіздігі;</w:t>
            </w:r>
          </w:p>
          <w:p>
            <w:pPr>
              <w:spacing w:after="20"/>
              <w:ind w:left="20"/>
              <w:jc w:val="both"/>
            </w:pPr>
            <w:r>
              <w:rPr>
                <w:rFonts w:ascii="Times New Roman"/>
                <w:b w:val="false"/>
                <w:i w:val="false"/>
                <w:color w:val="000000"/>
                <w:sz w:val="20"/>
              </w:rPr>
              <w:t>
-жабдықтардың жөндеу және монтаждау негіздерін;</w:t>
            </w:r>
          </w:p>
          <w:p>
            <w:pPr>
              <w:spacing w:after="20"/>
              <w:ind w:left="20"/>
              <w:jc w:val="both"/>
            </w:pPr>
            <w:r>
              <w:rPr>
                <w:rFonts w:ascii="Times New Roman"/>
                <w:b w:val="false"/>
                <w:i w:val="false"/>
                <w:color w:val="000000"/>
                <w:sz w:val="20"/>
              </w:rPr>
              <w:t>
-такелажды жұмыстардың технологиясын;</w:t>
            </w:r>
          </w:p>
          <w:p>
            <w:pPr>
              <w:spacing w:after="20"/>
              <w:ind w:left="20"/>
              <w:jc w:val="both"/>
            </w:pPr>
            <w:r>
              <w:rPr>
                <w:rFonts w:ascii="Times New Roman"/>
                <w:b w:val="false"/>
                <w:i w:val="false"/>
                <w:color w:val="000000"/>
                <w:sz w:val="20"/>
              </w:rPr>
              <w:t>
-жабдықтар, құбырлар және арматуралар бөлшектерінің және түйіншектеудің тозуын бақылау әдістерін;</w:t>
            </w:r>
          </w:p>
          <w:p>
            <w:pPr>
              <w:spacing w:after="20"/>
              <w:ind w:left="20"/>
              <w:jc w:val="both"/>
            </w:pPr>
            <w:r>
              <w:rPr>
                <w:rFonts w:ascii="Times New Roman"/>
                <w:b w:val="false"/>
                <w:i w:val="false"/>
                <w:color w:val="000000"/>
                <w:sz w:val="20"/>
              </w:rPr>
              <w:t>
- жабдықтардың жұмыс кезінде туған жарамсыздығы және олардың жою әдістерін.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жүк көтергіш көліктердің және механизмдердің (ЖКМ) пайдалану ережелері" талабына сай болатты канатты таңдауды;</w:t>
            </w:r>
          </w:p>
          <w:p>
            <w:pPr>
              <w:spacing w:after="20"/>
              <w:ind w:left="20"/>
              <w:jc w:val="both"/>
            </w:pPr>
            <w:r>
              <w:rPr>
                <w:rFonts w:ascii="Times New Roman"/>
                <w:b w:val="false"/>
                <w:i w:val="false"/>
                <w:color w:val="000000"/>
                <w:sz w:val="20"/>
              </w:rPr>
              <w:t>
-жүк көтергіш механизмдері үшін жабдықтарды таңдауды;</w:t>
            </w:r>
          </w:p>
          <w:p>
            <w:pPr>
              <w:spacing w:after="20"/>
              <w:ind w:left="20"/>
              <w:jc w:val="both"/>
            </w:pPr>
            <w:r>
              <w:rPr>
                <w:rFonts w:ascii="Times New Roman"/>
                <w:b w:val="false"/>
                <w:i w:val="false"/>
                <w:color w:val="000000"/>
                <w:sz w:val="20"/>
              </w:rPr>
              <w:t>
-бөлшектердің тозуын қайта өндеуді немесе ауыстыратынды таңдауды;</w:t>
            </w:r>
          </w:p>
          <w:p>
            <w:pPr>
              <w:spacing w:after="20"/>
              <w:ind w:left="20"/>
              <w:jc w:val="both"/>
            </w:pPr>
            <w:r>
              <w:rPr>
                <w:rFonts w:ascii="Times New Roman"/>
                <w:b w:val="false"/>
                <w:i w:val="false"/>
                <w:color w:val="000000"/>
                <w:sz w:val="20"/>
              </w:rPr>
              <w:t>
-жөндеу жұмыстарын өткізу әдістерді;</w:t>
            </w:r>
          </w:p>
          <w:p>
            <w:pPr>
              <w:spacing w:after="20"/>
              <w:ind w:left="20"/>
              <w:jc w:val="both"/>
            </w:pPr>
            <w:r>
              <w:rPr>
                <w:rFonts w:ascii="Times New Roman"/>
                <w:b w:val="false"/>
                <w:i w:val="false"/>
                <w:color w:val="000000"/>
                <w:sz w:val="20"/>
              </w:rPr>
              <w:t>
-монтажды алаңдарды дайындауды;</w:t>
            </w:r>
          </w:p>
          <w:p>
            <w:pPr>
              <w:spacing w:after="20"/>
              <w:ind w:left="20"/>
              <w:jc w:val="both"/>
            </w:pPr>
            <w:r>
              <w:rPr>
                <w:rFonts w:ascii="Times New Roman"/>
                <w:b w:val="false"/>
                <w:i w:val="false"/>
                <w:color w:val="000000"/>
                <w:sz w:val="20"/>
              </w:rPr>
              <w:t>
-құрастырымдық материалдарды дұрыс таңдауды.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2.1.1 - КҚ 2.1.2 </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xml:space="preserve">
КҚ 2.1.5. </w:t>
            </w:r>
          </w:p>
          <w:p>
            <w:pPr>
              <w:spacing w:after="20"/>
              <w:ind w:left="20"/>
              <w:jc w:val="both"/>
            </w:pPr>
            <w:r>
              <w:rPr>
                <w:rFonts w:ascii="Times New Roman"/>
                <w:b w:val="false"/>
                <w:i w:val="false"/>
                <w:color w:val="000000"/>
                <w:sz w:val="20"/>
              </w:rPr>
              <w:t xml:space="preserve">
КҚ 2.1.6. </w:t>
            </w:r>
          </w:p>
          <w:p>
            <w:pPr>
              <w:spacing w:after="20"/>
              <w:ind w:left="20"/>
              <w:jc w:val="both"/>
            </w:pPr>
            <w:r>
              <w:rPr>
                <w:rFonts w:ascii="Times New Roman"/>
                <w:b w:val="false"/>
                <w:i w:val="false"/>
                <w:color w:val="000000"/>
                <w:sz w:val="20"/>
              </w:rPr>
              <w:t xml:space="preserve">
КҚ 2.1.7. </w:t>
            </w:r>
          </w:p>
          <w:p>
            <w:pPr>
              <w:spacing w:after="20"/>
              <w:ind w:left="20"/>
              <w:jc w:val="both"/>
            </w:pPr>
            <w:r>
              <w:rPr>
                <w:rFonts w:ascii="Times New Roman"/>
                <w:b w:val="false"/>
                <w:i w:val="false"/>
                <w:color w:val="000000"/>
                <w:sz w:val="20"/>
              </w:rPr>
              <w:t xml:space="preserve">
КҚ 2.1.8. </w:t>
            </w:r>
          </w:p>
          <w:p>
            <w:pPr>
              <w:spacing w:after="20"/>
              <w:ind w:left="20"/>
              <w:jc w:val="both"/>
            </w:pPr>
            <w:r>
              <w:rPr>
                <w:rFonts w:ascii="Times New Roman"/>
                <w:b w:val="false"/>
                <w:i w:val="false"/>
                <w:color w:val="000000"/>
                <w:sz w:val="20"/>
              </w:rPr>
              <w:t>
КҚ 2.1.9</w:t>
            </w:r>
          </w:p>
          <w:p>
            <w:pPr>
              <w:spacing w:after="20"/>
              <w:ind w:left="20"/>
              <w:jc w:val="both"/>
            </w:pPr>
            <w:r>
              <w:rPr>
                <w:rFonts w:ascii="Times New Roman"/>
                <w:b w:val="false"/>
                <w:i w:val="false"/>
                <w:color w:val="000000"/>
                <w:sz w:val="20"/>
              </w:rPr>
              <w:t>
КҚ 2.1.10</w:t>
            </w:r>
          </w:p>
          <w:p>
            <w:pPr>
              <w:spacing w:after="20"/>
              <w:ind w:left="20"/>
              <w:jc w:val="both"/>
            </w:pPr>
            <w:r>
              <w:rPr>
                <w:rFonts w:ascii="Times New Roman"/>
                <w:b w:val="false"/>
                <w:i w:val="false"/>
                <w:color w:val="000000"/>
                <w:sz w:val="20"/>
              </w:rPr>
              <w:t>
КҚ 2.1.11</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2.2.5</w:t>
            </w:r>
          </w:p>
          <w:p>
            <w:pPr>
              <w:spacing w:after="20"/>
              <w:ind w:left="20"/>
              <w:jc w:val="both"/>
            </w:pPr>
            <w:r>
              <w:rPr>
                <w:rFonts w:ascii="Times New Roman"/>
                <w:b w:val="false"/>
                <w:i w:val="false"/>
                <w:color w:val="000000"/>
                <w:sz w:val="20"/>
              </w:rPr>
              <w:t>
КҚ 2.2.6</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2.2.8</w:t>
            </w:r>
          </w:p>
          <w:p>
            <w:pPr>
              <w:spacing w:after="20"/>
              <w:ind w:left="20"/>
              <w:jc w:val="both"/>
            </w:pPr>
            <w:r>
              <w:rPr>
                <w:rFonts w:ascii="Times New Roman"/>
                <w:b w:val="false"/>
                <w:i w:val="false"/>
                <w:color w:val="000000"/>
                <w:sz w:val="20"/>
              </w:rPr>
              <w:t>
КҚ 2.2.9</w:t>
            </w:r>
          </w:p>
          <w:p>
            <w:pPr>
              <w:spacing w:after="20"/>
              <w:ind w:left="20"/>
              <w:jc w:val="both"/>
            </w:pPr>
            <w:r>
              <w:rPr>
                <w:rFonts w:ascii="Times New Roman"/>
                <w:b w:val="false"/>
                <w:i w:val="false"/>
                <w:color w:val="000000"/>
                <w:sz w:val="20"/>
              </w:rPr>
              <w:t>
КҚ 2.2.10</w:t>
            </w:r>
          </w:p>
          <w:p>
            <w:pPr>
              <w:spacing w:after="20"/>
              <w:ind w:left="20"/>
              <w:jc w:val="both"/>
            </w:pPr>
            <w:r>
              <w:rPr>
                <w:rFonts w:ascii="Times New Roman"/>
                <w:b w:val="false"/>
                <w:i w:val="false"/>
                <w:color w:val="000000"/>
                <w:sz w:val="20"/>
              </w:rPr>
              <w:t xml:space="preserve">
КҚ 2.3.1. КҚ 2.3.2. </w:t>
            </w:r>
          </w:p>
          <w:p>
            <w:pPr>
              <w:spacing w:after="20"/>
              <w:ind w:left="20"/>
              <w:jc w:val="both"/>
            </w:pPr>
            <w:r>
              <w:rPr>
                <w:rFonts w:ascii="Times New Roman"/>
                <w:b w:val="false"/>
                <w:i w:val="false"/>
                <w:color w:val="000000"/>
                <w:sz w:val="20"/>
              </w:rPr>
              <w:t xml:space="preserve">
КҚ 2.3.3 </w:t>
            </w:r>
          </w:p>
          <w:p>
            <w:pPr>
              <w:spacing w:after="20"/>
              <w:ind w:left="20"/>
              <w:jc w:val="both"/>
            </w:pPr>
            <w:r>
              <w:rPr>
                <w:rFonts w:ascii="Times New Roman"/>
                <w:b w:val="false"/>
                <w:i w:val="false"/>
                <w:color w:val="000000"/>
                <w:sz w:val="20"/>
              </w:rPr>
              <w:t xml:space="preserve">
КҚ 2.3.4. </w:t>
            </w:r>
          </w:p>
          <w:p>
            <w:pPr>
              <w:spacing w:after="20"/>
              <w:ind w:left="20"/>
              <w:jc w:val="both"/>
            </w:pPr>
            <w:r>
              <w:rPr>
                <w:rFonts w:ascii="Times New Roman"/>
                <w:b w:val="false"/>
                <w:i w:val="false"/>
                <w:color w:val="000000"/>
                <w:sz w:val="20"/>
              </w:rPr>
              <w:t xml:space="preserve">
КҚ 2.3.5. </w:t>
            </w:r>
          </w:p>
          <w:p>
            <w:pPr>
              <w:spacing w:after="20"/>
              <w:ind w:left="20"/>
              <w:jc w:val="both"/>
            </w:pPr>
            <w:r>
              <w:rPr>
                <w:rFonts w:ascii="Times New Roman"/>
                <w:b w:val="false"/>
                <w:i w:val="false"/>
                <w:color w:val="000000"/>
                <w:sz w:val="20"/>
              </w:rPr>
              <w:t xml:space="preserve">
КҚ 2.3.6. </w:t>
            </w:r>
          </w:p>
          <w:p>
            <w:pPr>
              <w:spacing w:after="20"/>
              <w:ind w:left="20"/>
              <w:jc w:val="both"/>
            </w:pPr>
            <w:r>
              <w:rPr>
                <w:rFonts w:ascii="Times New Roman"/>
                <w:b w:val="false"/>
                <w:i w:val="false"/>
                <w:color w:val="000000"/>
                <w:sz w:val="20"/>
              </w:rPr>
              <w:t xml:space="preserve">
КҚ 2.3.7. </w:t>
            </w:r>
          </w:p>
          <w:p>
            <w:pPr>
              <w:spacing w:after="20"/>
              <w:ind w:left="20"/>
              <w:jc w:val="both"/>
            </w:pPr>
            <w:r>
              <w:rPr>
                <w:rFonts w:ascii="Times New Roman"/>
                <w:b w:val="false"/>
                <w:i w:val="false"/>
                <w:color w:val="000000"/>
                <w:sz w:val="20"/>
              </w:rPr>
              <w:t xml:space="preserve">
КҚ 2.3.8. </w:t>
            </w:r>
          </w:p>
          <w:p>
            <w:pPr>
              <w:spacing w:after="20"/>
              <w:ind w:left="20"/>
              <w:jc w:val="both"/>
            </w:pPr>
            <w:r>
              <w:rPr>
                <w:rFonts w:ascii="Times New Roman"/>
                <w:b w:val="false"/>
                <w:i w:val="false"/>
                <w:color w:val="000000"/>
                <w:sz w:val="20"/>
              </w:rPr>
              <w:t>
КҚ 2.3.9</w:t>
            </w:r>
          </w:p>
          <w:p>
            <w:pPr>
              <w:spacing w:after="20"/>
              <w:ind w:left="20"/>
              <w:jc w:val="both"/>
            </w:pPr>
            <w:r>
              <w:rPr>
                <w:rFonts w:ascii="Times New Roman"/>
                <w:b w:val="false"/>
                <w:i w:val="false"/>
                <w:color w:val="000000"/>
                <w:sz w:val="20"/>
              </w:rPr>
              <w:t>
КҚ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Мұнайхимия өндірісі объектілерінің электр жабдықтары</w:t>
            </w:r>
          </w:p>
          <w:p>
            <w:pPr>
              <w:spacing w:after="20"/>
              <w:ind w:left="20"/>
              <w:jc w:val="both"/>
            </w:pPr>
            <w:r>
              <w:rPr>
                <w:rFonts w:ascii="Times New Roman"/>
                <w:b w:val="false"/>
                <w:i w:val="false"/>
                <w:color w:val="000000"/>
                <w:sz w:val="20"/>
              </w:rPr>
              <w:t>
Трансформаторлар: бірфазды тарнсформаторлар әрекетінің принциптері мен құралдары; үшфазды трансформатор. Ток алмасу көліктері: үшфазды асинхронды электр қозғалтқыш әрекеттерінің принциптері және құралдары. Электронды және ортаэлектронды құралдар: электровакуумды диод және триод; ортаөткізгіштік диод. Басқару және қорғау аппаратурасы: қозғалтқыштарды басқару сызбасы; жұмыс кезінде қауыпсіздік шаралары. Электржабдықтау: электр күшін тарату сызбасы; электржабдықтау сызбасы; электр жүйесі. Жерге тұйықтау қорғанысы: мағынасы, электрқауыпсыздігі.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-өндірістік құрылғылардың негізгі электржабдықтарын;</w:t>
            </w:r>
          </w:p>
          <w:p>
            <w:pPr>
              <w:spacing w:after="20"/>
              <w:ind w:left="20"/>
              <w:jc w:val="both"/>
            </w:pPr>
            <w:r>
              <w:rPr>
                <w:rFonts w:ascii="Times New Roman"/>
                <w:b w:val="false"/>
                <w:i w:val="false"/>
                <w:color w:val="000000"/>
                <w:sz w:val="20"/>
              </w:rPr>
              <w:t>
-электрқауыпсідігін, электр күшті есептеуін және үнемдеуін.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-құрылғылардың электрлық сызбаларын жинауды және оқуды;</w:t>
            </w:r>
          </w:p>
          <w:p>
            <w:pPr>
              <w:spacing w:after="20"/>
              <w:ind w:left="20"/>
              <w:jc w:val="both"/>
            </w:pPr>
            <w:r>
              <w:rPr>
                <w:rFonts w:ascii="Times New Roman"/>
                <w:b w:val="false"/>
                <w:i w:val="false"/>
                <w:color w:val="000000"/>
                <w:sz w:val="20"/>
              </w:rPr>
              <w:t>
-электрқұрылғыларды үздік пайдалануды және олрадың ақауларын жоюды.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2.2.6</w:t>
            </w:r>
          </w:p>
          <w:p>
            <w:pPr>
              <w:spacing w:after="20"/>
              <w:ind w:left="20"/>
              <w:jc w:val="both"/>
            </w:pPr>
            <w:r>
              <w:rPr>
                <w:rFonts w:ascii="Times New Roman"/>
                <w:b w:val="false"/>
                <w:i w:val="false"/>
                <w:color w:val="000000"/>
                <w:sz w:val="20"/>
              </w:rPr>
              <w:t>
КҚ 2.2.10</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2.3.5</w:t>
            </w:r>
          </w:p>
          <w:p>
            <w:pPr>
              <w:spacing w:after="20"/>
              <w:ind w:left="20"/>
              <w:jc w:val="both"/>
            </w:pPr>
            <w:r>
              <w:rPr>
                <w:rFonts w:ascii="Times New Roman"/>
                <w:b w:val="false"/>
                <w:i w:val="false"/>
                <w:color w:val="000000"/>
                <w:sz w:val="20"/>
              </w:rPr>
              <w:t>
КҚ 2.3.6</w:t>
            </w:r>
          </w:p>
          <w:p>
            <w:pPr>
              <w:spacing w:after="20"/>
              <w:ind w:left="20"/>
              <w:jc w:val="both"/>
            </w:pPr>
            <w:r>
              <w:rPr>
                <w:rFonts w:ascii="Times New Roman"/>
                <w:b w:val="false"/>
                <w:i w:val="false"/>
                <w:color w:val="000000"/>
                <w:sz w:val="20"/>
              </w:rPr>
              <w:t>
КҚ 2.3.7</w:t>
            </w:r>
          </w:p>
          <w:p>
            <w:pPr>
              <w:spacing w:after="20"/>
              <w:ind w:left="20"/>
              <w:jc w:val="both"/>
            </w:pPr>
            <w:r>
              <w:rPr>
                <w:rFonts w:ascii="Times New Roman"/>
                <w:b w:val="false"/>
                <w:i w:val="false"/>
                <w:color w:val="000000"/>
                <w:sz w:val="20"/>
              </w:rPr>
              <w:t>
КҚ 2.3.9</w:t>
            </w:r>
          </w:p>
          <w:p>
            <w:pPr>
              <w:spacing w:after="20"/>
              <w:ind w:left="20"/>
              <w:jc w:val="both"/>
            </w:pPr>
            <w:r>
              <w:rPr>
                <w:rFonts w:ascii="Times New Roman"/>
                <w:b w:val="false"/>
                <w:i w:val="false"/>
                <w:color w:val="000000"/>
                <w:sz w:val="20"/>
              </w:rPr>
              <w:t>
КҚ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Сораптар мен компрессорлар</w:t>
            </w:r>
          </w:p>
          <w:p>
            <w:pPr>
              <w:spacing w:after="20"/>
              <w:ind w:left="20"/>
              <w:jc w:val="both"/>
            </w:pPr>
            <w:r>
              <w:rPr>
                <w:rFonts w:ascii="Times New Roman"/>
                <w:b w:val="false"/>
                <w:i w:val="false"/>
                <w:color w:val="000000"/>
                <w:sz w:val="20"/>
              </w:rPr>
              <w:t xml:space="preserve">
Сораптардыі түрлері. Поршенді сораптар, орталықтан тепкіш сораптар, сораптың арнайы түрлері. Сораптық жабдықтарды пайдалануға жалпы техникалық талаптар. Сораптардың техникалық мінездемесі және параметрлері. Сораптарды жөндеу және техникалық қызмет ету. Компрессорлар: поршенді, орталықтан тепкіш. Желдеткіштердің шешу және құрылымдық мінездемесі. Компрессорларды жөндеу және техникалық қызмет ету. Сораптық-компрессорлық жабдықтарға қызмет ету кезінде техника қауыпсіздігі.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-сораптық және компрессорлық агрегаттардың түрлерін және мағынасын;</w:t>
            </w:r>
          </w:p>
          <w:p>
            <w:pPr>
              <w:spacing w:after="20"/>
              <w:ind w:left="20"/>
              <w:jc w:val="both"/>
            </w:pPr>
            <w:r>
              <w:rPr>
                <w:rFonts w:ascii="Times New Roman"/>
                <w:b w:val="false"/>
                <w:i w:val="false"/>
                <w:color w:val="000000"/>
                <w:sz w:val="20"/>
              </w:rPr>
              <w:t>
-сораптық және компрессорлық агрегаттардың жқмыс принциптерін және құралдарын;</w:t>
            </w:r>
          </w:p>
          <w:p>
            <w:pPr>
              <w:spacing w:after="20"/>
              <w:ind w:left="20"/>
              <w:jc w:val="both"/>
            </w:pPr>
            <w:r>
              <w:rPr>
                <w:rFonts w:ascii="Times New Roman"/>
                <w:b w:val="false"/>
                <w:i w:val="false"/>
                <w:color w:val="000000"/>
                <w:sz w:val="20"/>
              </w:rPr>
              <w:t>
-жіберуді реттеу әдістерін;</w:t>
            </w:r>
          </w:p>
          <w:p>
            <w:pPr>
              <w:spacing w:after="20"/>
              <w:ind w:left="20"/>
              <w:jc w:val="both"/>
            </w:pPr>
            <w:r>
              <w:rPr>
                <w:rFonts w:ascii="Times New Roman"/>
                <w:b w:val="false"/>
                <w:i w:val="false"/>
                <w:color w:val="000000"/>
                <w:sz w:val="20"/>
              </w:rPr>
              <w:t>
-жұмыс кезінде ақауларды табу тәсілдерін және оларды жою әдістерін;</w:t>
            </w:r>
          </w:p>
          <w:p>
            <w:pPr>
              <w:spacing w:after="20"/>
              <w:ind w:left="20"/>
              <w:jc w:val="both"/>
            </w:pPr>
            <w:r>
              <w:rPr>
                <w:rFonts w:ascii="Times New Roman"/>
                <w:b w:val="false"/>
                <w:i w:val="false"/>
                <w:color w:val="000000"/>
                <w:sz w:val="20"/>
              </w:rPr>
              <w:t>
-ағымдағы жөндеу ережелерін;</w:t>
            </w:r>
          </w:p>
          <w:p>
            <w:pPr>
              <w:spacing w:after="20"/>
              <w:ind w:left="20"/>
              <w:jc w:val="both"/>
            </w:pPr>
            <w:r>
              <w:rPr>
                <w:rFonts w:ascii="Times New Roman"/>
                <w:b w:val="false"/>
                <w:i w:val="false"/>
                <w:color w:val="000000"/>
                <w:sz w:val="20"/>
              </w:rPr>
              <w:t>
-сораптарды және коспрессорларды пайдалун кезінде техника қауыпсіздігі.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-негізгі параметрлерді және техникалық мінездемелерді анықтауды;</w:t>
            </w:r>
          </w:p>
          <w:p>
            <w:pPr>
              <w:spacing w:after="20"/>
              <w:ind w:left="20"/>
              <w:jc w:val="both"/>
            </w:pPr>
            <w:r>
              <w:rPr>
                <w:rFonts w:ascii="Times New Roman"/>
                <w:b w:val="false"/>
                <w:i w:val="false"/>
                <w:color w:val="000000"/>
                <w:sz w:val="20"/>
              </w:rPr>
              <w:t xml:space="preserve">
-техникалық мінездемес бойынша сораптапды таңдауды; </w:t>
            </w:r>
          </w:p>
          <w:p>
            <w:pPr>
              <w:spacing w:after="20"/>
              <w:ind w:left="20"/>
              <w:jc w:val="both"/>
            </w:pPr>
            <w:r>
              <w:rPr>
                <w:rFonts w:ascii="Times New Roman"/>
                <w:b w:val="false"/>
                <w:i w:val="false"/>
                <w:color w:val="000000"/>
                <w:sz w:val="20"/>
              </w:rPr>
              <w:t xml:space="preserve">
-сораптыө және компрессорлық жабдықтардың негізгі жұмыс параметрлерін анықтауды; </w:t>
            </w:r>
          </w:p>
          <w:p>
            <w:pPr>
              <w:spacing w:after="20"/>
              <w:ind w:left="20"/>
              <w:jc w:val="both"/>
            </w:pPr>
            <w:r>
              <w:rPr>
                <w:rFonts w:ascii="Times New Roman"/>
                <w:b w:val="false"/>
                <w:i w:val="false"/>
                <w:color w:val="000000"/>
                <w:sz w:val="20"/>
              </w:rPr>
              <w:t>
-бақылау-өлшегіш құралдардың көрсеткіші бойынша бақылау жасауды.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2.1.7</w:t>
            </w:r>
          </w:p>
          <w:p>
            <w:pPr>
              <w:spacing w:after="20"/>
              <w:ind w:left="20"/>
              <w:jc w:val="both"/>
            </w:pPr>
            <w:r>
              <w:rPr>
                <w:rFonts w:ascii="Times New Roman"/>
                <w:b w:val="false"/>
                <w:i w:val="false"/>
                <w:color w:val="000000"/>
                <w:sz w:val="20"/>
              </w:rPr>
              <w:t>
КҚ 2.1.8</w:t>
            </w:r>
          </w:p>
          <w:p>
            <w:pPr>
              <w:spacing w:after="20"/>
              <w:ind w:left="20"/>
              <w:jc w:val="both"/>
            </w:pPr>
            <w:r>
              <w:rPr>
                <w:rFonts w:ascii="Times New Roman"/>
                <w:b w:val="false"/>
                <w:i w:val="false"/>
                <w:color w:val="000000"/>
                <w:sz w:val="20"/>
              </w:rPr>
              <w:t>
КҚ 2.1.9</w:t>
            </w:r>
          </w:p>
          <w:p>
            <w:pPr>
              <w:spacing w:after="20"/>
              <w:ind w:left="20"/>
              <w:jc w:val="both"/>
            </w:pPr>
            <w:r>
              <w:rPr>
                <w:rFonts w:ascii="Times New Roman"/>
                <w:b w:val="false"/>
                <w:i w:val="false"/>
                <w:color w:val="000000"/>
                <w:sz w:val="20"/>
              </w:rPr>
              <w:t>
КҚ 2.1.10</w:t>
            </w:r>
          </w:p>
          <w:p>
            <w:pPr>
              <w:spacing w:after="20"/>
              <w:ind w:left="20"/>
              <w:jc w:val="both"/>
            </w:pPr>
            <w:r>
              <w:rPr>
                <w:rFonts w:ascii="Times New Roman"/>
                <w:b w:val="false"/>
                <w:i w:val="false"/>
                <w:color w:val="000000"/>
                <w:sz w:val="20"/>
              </w:rPr>
              <w:t>
КҚ 2.1.11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2.2.6</w:t>
            </w:r>
          </w:p>
          <w:p>
            <w:pPr>
              <w:spacing w:after="20"/>
              <w:ind w:left="20"/>
              <w:jc w:val="both"/>
            </w:pPr>
            <w:r>
              <w:rPr>
                <w:rFonts w:ascii="Times New Roman"/>
                <w:b w:val="false"/>
                <w:i w:val="false"/>
                <w:color w:val="000000"/>
                <w:sz w:val="20"/>
              </w:rPr>
              <w:t>
КҚ 2.2.10</w:t>
            </w:r>
          </w:p>
          <w:p>
            <w:pPr>
              <w:spacing w:after="20"/>
              <w:ind w:left="20"/>
              <w:jc w:val="both"/>
            </w:pPr>
            <w:r>
              <w:rPr>
                <w:rFonts w:ascii="Times New Roman"/>
                <w:b w:val="false"/>
                <w:i w:val="false"/>
                <w:color w:val="000000"/>
                <w:sz w:val="20"/>
              </w:rPr>
              <w:t>
КҚ 2.1.11</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2.3.4</w:t>
            </w:r>
          </w:p>
          <w:p>
            <w:pPr>
              <w:spacing w:after="20"/>
              <w:ind w:left="20"/>
              <w:jc w:val="both"/>
            </w:pPr>
            <w:r>
              <w:rPr>
                <w:rFonts w:ascii="Times New Roman"/>
                <w:b w:val="false"/>
                <w:i w:val="false"/>
                <w:color w:val="000000"/>
                <w:sz w:val="20"/>
              </w:rPr>
              <w:t>
КҚ 2.3.5</w:t>
            </w:r>
          </w:p>
          <w:p>
            <w:pPr>
              <w:spacing w:after="20"/>
              <w:ind w:left="20"/>
              <w:jc w:val="both"/>
            </w:pPr>
            <w:r>
              <w:rPr>
                <w:rFonts w:ascii="Times New Roman"/>
                <w:b w:val="false"/>
                <w:i w:val="false"/>
                <w:color w:val="000000"/>
                <w:sz w:val="20"/>
              </w:rPr>
              <w:t>
КҚ 2.3.6</w:t>
            </w:r>
          </w:p>
          <w:p>
            <w:pPr>
              <w:spacing w:after="20"/>
              <w:ind w:left="20"/>
              <w:jc w:val="both"/>
            </w:pPr>
            <w:r>
              <w:rPr>
                <w:rFonts w:ascii="Times New Roman"/>
                <w:b w:val="false"/>
                <w:i w:val="false"/>
                <w:color w:val="000000"/>
                <w:sz w:val="20"/>
              </w:rPr>
              <w:t>
КҚ 2.3.7</w:t>
            </w:r>
          </w:p>
          <w:p>
            <w:pPr>
              <w:spacing w:after="20"/>
              <w:ind w:left="20"/>
              <w:jc w:val="both"/>
            </w:pPr>
            <w:r>
              <w:rPr>
                <w:rFonts w:ascii="Times New Roman"/>
                <w:b w:val="false"/>
                <w:i w:val="false"/>
                <w:color w:val="000000"/>
                <w:sz w:val="20"/>
              </w:rPr>
              <w:t>
КҚ 2.3.8</w:t>
            </w:r>
          </w:p>
          <w:p>
            <w:pPr>
              <w:spacing w:after="20"/>
              <w:ind w:left="20"/>
              <w:jc w:val="both"/>
            </w:pPr>
            <w:r>
              <w:rPr>
                <w:rFonts w:ascii="Times New Roman"/>
                <w:b w:val="false"/>
                <w:i w:val="false"/>
                <w:color w:val="000000"/>
                <w:sz w:val="20"/>
              </w:rPr>
              <w:t>
КҚ 2.3.9</w:t>
            </w:r>
          </w:p>
          <w:p>
            <w:pPr>
              <w:spacing w:after="20"/>
              <w:ind w:left="20"/>
              <w:jc w:val="both"/>
            </w:pPr>
            <w:r>
              <w:rPr>
                <w:rFonts w:ascii="Times New Roman"/>
                <w:b w:val="false"/>
                <w:i w:val="false"/>
                <w:color w:val="000000"/>
                <w:sz w:val="20"/>
              </w:rPr>
              <w:t>
КҚ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Мұнайхимия өндірісінің аппараттары және процестері</w:t>
            </w:r>
            <w:r>
              <w:rPr>
                <w:rFonts w:ascii="Times New Roman"/>
                <w:b w:val="false"/>
                <w:i w:val="false"/>
                <w:color w:val="000000"/>
                <w:sz w:val="20"/>
              </w:rPr>
              <w:t> </w:t>
            </w:r>
          </w:p>
          <w:p>
            <w:pPr>
              <w:spacing w:after="20"/>
              <w:ind w:left="20"/>
              <w:jc w:val="both"/>
            </w:pPr>
            <w:r>
              <w:rPr>
                <w:rFonts w:ascii="Times New Roman"/>
                <w:b w:val="false"/>
                <w:i w:val="false"/>
                <w:color w:val="000000"/>
                <w:sz w:val="20"/>
              </w:rPr>
              <w:t>
Химиялық және мұнайгаз қайта өндіру өндірісте гидравликалық, жылулық, жылу алмасулық, гидромеханикалық және химиялық процестер. Процестерді сәйкес орындау үшін жабдықтар, жабдықтар жұмысын мінездейтін негізгі көрсеткіштер және оған әсер ететін факторлар.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-температурадан мұнайгаз өнімдерінің негізгі қасиеттер байланысын;</w:t>
            </w:r>
          </w:p>
          <w:p>
            <w:pPr>
              <w:spacing w:after="20"/>
              <w:ind w:left="20"/>
              <w:jc w:val="both"/>
            </w:pPr>
            <w:r>
              <w:rPr>
                <w:rFonts w:ascii="Times New Roman"/>
                <w:b w:val="false"/>
                <w:i w:val="false"/>
                <w:color w:val="000000"/>
                <w:sz w:val="20"/>
              </w:rPr>
              <w:t>
-процестен байланысты жабдықтар әрекетінің принциптерін;</w:t>
            </w:r>
          </w:p>
          <w:p>
            <w:pPr>
              <w:spacing w:after="20"/>
              <w:ind w:left="20"/>
              <w:jc w:val="both"/>
            </w:pPr>
            <w:r>
              <w:rPr>
                <w:rFonts w:ascii="Times New Roman"/>
                <w:b w:val="false"/>
                <w:i w:val="false"/>
                <w:color w:val="000000"/>
                <w:sz w:val="20"/>
              </w:rPr>
              <w:t>
-жылу беру барлық түрлерінің есептерін;</w:t>
            </w:r>
          </w:p>
          <w:p>
            <w:pPr>
              <w:spacing w:after="20"/>
              <w:ind w:left="20"/>
              <w:jc w:val="both"/>
            </w:pPr>
            <w:r>
              <w:rPr>
                <w:rFonts w:ascii="Times New Roman"/>
                <w:b w:val="false"/>
                <w:i w:val="false"/>
                <w:color w:val="000000"/>
                <w:sz w:val="20"/>
              </w:rPr>
              <w:t>
-жылу және суыту агенттерінің түрлерін және олардың салыстырмалы мінездемелерін;</w:t>
            </w:r>
          </w:p>
          <w:p>
            <w:pPr>
              <w:spacing w:after="20"/>
              <w:ind w:left="20"/>
              <w:jc w:val="both"/>
            </w:pPr>
            <w:r>
              <w:rPr>
                <w:rFonts w:ascii="Times New Roman"/>
                <w:b w:val="false"/>
                <w:i w:val="false"/>
                <w:color w:val="000000"/>
                <w:sz w:val="20"/>
              </w:rPr>
              <w:t>
-жабдықтардың жұмысын мінездейтін негізгі көрсеткіштерді және оларға әсер ететін факторларын;</w:t>
            </w:r>
          </w:p>
          <w:p>
            <w:pPr>
              <w:spacing w:after="20"/>
              <w:ind w:left="20"/>
              <w:jc w:val="both"/>
            </w:pPr>
            <w:r>
              <w:rPr>
                <w:rFonts w:ascii="Times New Roman"/>
                <w:b w:val="false"/>
                <w:i w:val="false"/>
                <w:color w:val="000000"/>
                <w:sz w:val="20"/>
              </w:rPr>
              <w:t>
-масса алмасу механизмдерін, жылу алмасу процестерін.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-температурадан байланысты мұнай өнімдер қаситтерін анықтауды және формула мен анықтама бойынша қысымды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xml:space="preserve">
КҚ 2.1.2 </w:t>
            </w:r>
          </w:p>
          <w:p>
            <w:pPr>
              <w:spacing w:after="20"/>
              <w:ind w:left="20"/>
              <w:jc w:val="both"/>
            </w:pPr>
            <w:r>
              <w:rPr>
                <w:rFonts w:ascii="Times New Roman"/>
                <w:b w:val="false"/>
                <w:i w:val="false"/>
                <w:color w:val="000000"/>
                <w:sz w:val="20"/>
              </w:rPr>
              <w:t xml:space="preserve">
КҚ 2.1.3 </w:t>
            </w:r>
          </w:p>
          <w:p>
            <w:pPr>
              <w:spacing w:after="20"/>
              <w:ind w:left="20"/>
              <w:jc w:val="both"/>
            </w:pPr>
            <w:r>
              <w:rPr>
                <w:rFonts w:ascii="Times New Roman"/>
                <w:b w:val="false"/>
                <w:i w:val="false"/>
                <w:color w:val="000000"/>
                <w:sz w:val="20"/>
              </w:rPr>
              <w:t xml:space="preserve">
КҚ 2.1.4 </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xml:space="preserve">
КҚ 2.1.7 </w:t>
            </w:r>
          </w:p>
          <w:p>
            <w:pPr>
              <w:spacing w:after="20"/>
              <w:ind w:left="20"/>
              <w:jc w:val="both"/>
            </w:pPr>
            <w:r>
              <w:rPr>
                <w:rFonts w:ascii="Times New Roman"/>
                <w:b w:val="false"/>
                <w:i w:val="false"/>
                <w:color w:val="000000"/>
                <w:sz w:val="20"/>
              </w:rPr>
              <w:t xml:space="preserve">
КҚ 2.1.8 </w:t>
            </w:r>
          </w:p>
          <w:p>
            <w:pPr>
              <w:spacing w:after="20"/>
              <w:ind w:left="20"/>
              <w:jc w:val="both"/>
            </w:pPr>
            <w:r>
              <w:rPr>
                <w:rFonts w:ascii="Times New Roman"/>
                <w:b w:val="false"/>
                <w:i w:val="false"/>
                <w:color w:val="000000"/>
                <w:sz w:val="20"/>
              </w:rPr>
              <w:t xml:space="preserve">
КҚ 2.1.9 </w:t>
            </w:r>
          </w:p>
          <w:p>
            <w:pPr>
              <w:spacing w:after="20"/>
              <w:ind w:left="20"/>
              <w:jc w:val="both"/>
            </w:pPr>
            <w:r>
              <w:rPr>
                <w:rFonts w:ascii="Times New Roman"/>
                <w:b w:val="false"/>
                <w:i w:val="false"/>
                <w:color w:val="000000"/>
                <w:sz w:val="20"/>
              </w:rPr>
              <w:t xml:space="preserve">
КҚ 2.1.10 </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2.2.6</w:t>
            </w:r>
          </w:p>
          <w:p>
            <w:pPr>
              <w:spacing w:after="20"/>
              <w:ind w:left="20"/>
              <w:jc w:val="both"/>
            </w:pPr>
            <w:r>
              <w:rPr>
                <w:rFonts w:ascii="Times New Roman"/>
                <w:b w:val="false"/>
                <w:i w:val="false"/>
                <w:color w:val="000000"/>
                <w:sz w:val="20"/>
              </w:rPr>
              <w:t>
КҚ 2.2.10</w:t>
            </w:r>
          </w:p>
          <w:p>
            <w:pPr>
              <w:spacing w:after="20"/>
              <w:ind w:left="20"/>
              <w:jc w:val="both"/>
            </w:pPr>
            <w:r>
              <w:rPr>
                <w:rFonts w:ascii="Times New Roman"/>
                <w:b w:val="false"/>
                <w:i w:val="false"/>
                <w:color w:val="000000"/>
                <w:sz w:val="20"/>
              </w:rPr>
              <w:t xml:space="preserve">
КҚ 2.2.4 </w:t>
            </w:r>
          </w:p>
          <w:p>
            <w:pPr>
              <w:spacing w:after="20"/>
              <w:ind w:left="20"/>
              <w:jc w:val="both"/>
            </w:pPr>
            <w:r>
              <w:rPr>
                <w:rFonts w:ascii="Times New Roman"/>
                <w:b w:val="false"/>
                <w:i w:val="false"/>
                <w:color w:val="000000"/>
                <w:sz w:val="20"/>
              </w:rPr>
              <w:t xml:space="preserve">
КҚ 2.2.6 </w:t>
            </w:r>
          </w:p>
          <w:p>
            <w:pPr>
              <w:spacing w:after="20"/>
              <w:ind w:left="20"/>
              <w:jc w:val="both"/>
            </w:pPr>
            <w:r>
              <w:rPr>
                <w:rFonts w:ascii="Times New Roman"/>
                <w:b w:val="false"/>
                <w:i w:val="false"/>
                <w:color w:val="000000"/>
                <w:sz w:val="20"/>
              </w:rPr>
              <w:t xml:space="preserve">
КҚ 2.2.10 </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xml:space="preserve">
КҚ 2.3.4 </w:t>
            </w:r>
          </w:p>
          <w:p>
            <w:pPr>
              <w:spacing w:after="20"/>
              <w:ind w:left="20"/>
              <w:jc w:val="both"/>
            </w:pPr>
            <w:r>
              <w:rPr>
                <w:rFonts w:ascii="Times New Roman"/>
                <w:b w:val="false"/>
                <w:i w:val="false"/>
                <w:color w:val="000000"/>
                <w:sz w:val="20"/>
              </w:rPr>
              <w:t xml:space="preserve">
КҚ 2.3.5 </w:t>
            </w:r>
          </w:p>
          <w:p>
            <w:pPr>
              <w:spacing w:after="20"/>
              <w:ind w:left="20"/>
              <w:jc w:val="both"/>
            </w:pPr>
            <w:r>
              <w:rPr>
                <w:rFonts w:ascii="Times New Roman"/>
                <w:b w:val="false"/>
                <w:i w:val="false"/>
                <w:color w:val="000000"/>
                <w:sz w:val="20"/>
              </w:rPr>
              <w:t>
КҚ 2.3.6</w:t>
            </w:r>
          </w:p>
          <w:p>
            <w:pPr>
              <w:spacing w:after="20"/>
              <w:ind w:left="20"/>
              <w:jc w:val="both"/>
            </w:pPr>
            <w:r>
              <w:rPr>
                <w:rFonts w:ascii="Times New Roman"/>
                <w:b w:val="false"/>
                <w:i w:val="false"/>
                <w:color w:val="000000"/>
                <w:sz w:val="20"/>
              </w:rPr>
              <w:t>
КҚ 2.3.7</w:t>
            </w:r>
          </w:p>
          <w:p>
            <w:pPr>
              <w:spacing w:after="20"/>
              <w:ind w:left="20"/>
              <w:jc w:val="both"/>
            </w:pPr>
            <w:r>
              <w:rPr>
                <w:rFonts w:ascii="Times New Roman"/>
                <w:b w:val="false"/>
                <w:i w:val="false"/>
                <w:color w:val="000000"/>
                <w:sz w:val="20"/>
              </w:rPr>
              <w:t>
КҚ 2.3.9</w:t>
            </w:r>
          </w:p>
          <w:p>
            <w:pPr>
              <w:spacing w:after="20"/>
              <w:ind w:left="20"/>
              <w:jc w:val="both"/>
            </w:pPr>
            <w:r>
              <w:rPr>
                <w:rFonts w:ascii="Times New Roman"/>
                <w:b w:val="false"/>
                <w:i w:val="false"/>
                <w:color w:val="000000"/>
                <w:sz w:val="20"/>
              </w:rPr>
              <w:t>
КҚ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сала жабдықтары</w:t>
            </w:r>
          </w:p>
          <w:p>
            <w:pPr>
              <w:spacing w:after="20"/>
              <w:ind w:left="20"/>
              <w:jc w:val="both"/>
            </w:pPr>
            <w:r>
              <w:rPr>
                <w:rFonts w:ascii="Times New Roman"/>
                <w:b w:val="false"/>
                <w:i w:val="false"/>
                <w:color w:val="000000"/>
                <w:sz w:val="20"/>
              </w:rPr>
              <w:t xml:space="preserve">
Химия және мұнай газ қайта өндіру өндірісте технологиялық құрылғылардың жабдықтары бойынша негізгі мәліметтер. Мұнай базаларын және газсақтағыштарын жабдықтау. Газмұнай құбырлардың, технологиялық қондырғылардың бөлшектері мен негізгі түйеншектері. Көліктер мен аппараттардың құрылымдық элементтері және оларды дайындау үшін құрылымдық материалдар; қысым астындағы пайдалану қауыпсіздігі және құралдарыдң ережелері.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-мұнайхимия жабдықтарының әрекеттер принциптерін және құралдарын; </w:t>
            </w:r>
          </w:p>
          <w:p>
            <w:pPr>
              <w:spacing w:after="20"/>
              <w:ind w:left="20"/>
              <w:jc w:val="both"/>
            </w:pPr>
            <w:r>
              <w:rPr>
                <w:rFonts w:ascii="Times New Roman"/>
                <w:b w:val="false"/>
                <w:i w:val="false"/>
                <w:color w:val="000000"/>
                <w:sz w:val="20"/>
              </w:rPr>
              <w:t xml:space="preserve">
-жабдықтарды орнатуын және дайындауға техникалық талаптарын; </w:t>
            </w:r>
          </w:p>
          <w:p>
            <w:pPr>
              <w:spacing w:after="20"/>
              <w:ind w:left="20"/>
              <w:jc w:val="both"/>
            </w:pPr>
            <w:r>
              <w:rPr>
                <w:rFonts w:ascii="Times New Roman"/>
                <w:b w:val="false"/>
                <w:i w:val="false"/>
                <w:color w:val="000000"/>
                <w:sz w:val="20"/>
              </w:rPr>
              <w:t xml:space="preserve">
-көліктер мен аппараттардың құрылымдық элементтері және оларды дайындау үшін құрылымдық материалдарын; </w:t>
            </w:r>
          </w:p>
          <w:p>
            <w:pPr>
              <w:spacing w:after="20"/>
              <w:ind w:left="20"/>
              <w:jc w:val="both"/>
            </w:pPr>
            <w:r>
              <w:rPr>
                <w:rFonts w:ascii="Times New Roman"/>
                <w:b w:val="false"/>
                <w:i w:val="false"/>
                <w:color w:val="000000"/>
                <w:sz w:val="20"/>
              </w:rPr>
              <w:t>
-технологиялық сызбаларды және жабдықтарға қызмет ету бойынша технологиялық регламенттерін;</w:t>
            </w:r>
          </w:p>
          <w:p>
            <w:pPr>
              <w:spacing w:after="20"/>
              <w:ind w:left="20"/>
              <w:jc w:val="both"/>
            </w:pPr>
            <w:r>
              <w:rPr>
                <w:rFonts w:ascii="Times New Roman"/>
                <w:b w:val="false"/>
                <w:i w:val="false"/>
                <w:color w:val="000000"/>
                <w:sz w:val="20"/>
              </w:rPr>
              <w:t xml:space="preserve">
-жабдықтардың технологиялық параметрлерді бақылауын және есептеу құралдарын; </w:t>
            </w:r>
          </w:p>
          <w:p>
            <w:pPr>
              <w:spacing w:after="20"/>
              <w:ind w:left="20"/>
              <w:jc w:val="both"/>
            </w:pPr>
            <w:r>
              <w:rPr>
                <w:rFonts w:ascii="Times New Roman"/>
                <w:b w:val="false"/>
                <w:i w:val="false"/>
                <w:color w:val="000000"/>
                <w:sz w:val="20"/>
              </w:rPr>
              <w:t xml:space="preserve">
-газды және мұнай құбыралардың жабдықтарына техникалық жағдайды анықтау әдістерін; </w:t>
            </w:r>
          </w:p>
          <w:p>
            <w:pPr>
              <w:spacing w:after="20"/>
              <w:ind w:left="20"/>
              <w:jc w:val="both"/>
            </w:pPr>
            <w:r>
              <w:rPr>
                <w:rFonts w:ascii="Times New Roman"/>
                <w:b w:val="false"/>
                <w:i w:val="false"/>
                <w:color w:val="000000"/>
                <w:sz w:val="20"/>
              </w:rPr>
              <w:t xml:space="preserve">
-қысым астындағы жұмыс істейтін құралдардың пайдалануда техника қауыпсіздіктерін; </w:t>
            </w:r>
          </w:p>
          <w:p>
            <w:pPr>
              <w:spacing w:after="20"/>
              <w:ind w:left="20"/>
              <w:jc w:val="both"/>
            </w:pPr>
            <w:r>
              <w:rPr>
                <w:rFonts w:ascii="Times New Roman"/>
                <w:b w:val="false"/>
                <w:i w:val="false"/>
                <w:color w:val="000000"/>
                <w:sz w:val="20"/>
              </w:rPr>
              <w:t>
-құралдардың қабырғасында тесіктердің орналасуын, пісіру тегістерін, ернемектерді, түбіндегі, тұрқы ұсынылатын негізгі талаптарын;</w:t>
            </w:r>
          </w:p>
          <w:p>
            <w:pPr>
              <w:spacing w:after="20"/>
              <w:ind w:left="20"/>
              <w:jc w:val="both"/>
            </w:pPr>
            <w:r>
              <w:rPr>
                <w:rFonts w:ascii="Times New Roman"/>
                <w:b w:val="false"/>
                <w:i w:val="false"/>
                <w:color w:val="000000"/>
                <w:sz w:val="20"/>
              </w:rPr>
              <w:t>
-технологиялық құрылғылардың тірегін;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-жабдықтар жұмыстарын бақылауды;</w:t>
            </w:r>
          </w:p>
          <w:p>
            <w:pPr>
              <w:spacing w:after="20"/>
              <w:ind w:left="20"/>
              <w:jc w:val="both"/>
            </w:pPr>
            <w:r>
              <w:rPr>
                <w:rFonts w:ascii="Times New Roman"/>
                <w:b w:val="false"/>
                <w:i w:val="false"/>
                <w:color w:val="000000"/>
                <w:sz w:val="20"/>
              </w:rPr>
              <w:t>
-жабдықтарды сынау және жөндеуден кейін пісіру тегістерін бақылауды;</w:t>
            </w:r>
          </w:p>
          <w:p>
            <w:pPr>
              <w:spacing w:after="20"/>
              <w:ind w:left="20"/>
              <w:jc w:val="both"/>
            </w:pPr>
            <w:r>
              <w:rPr>
                <w:rFonts w:ascii="Times New Roman"/>
                <w:b w:val="false"/>
                <w:i w:val="false"/>
                <w:color w:val="000000"/>
                <w:sz w:val="20"/>
              </w:rPr>
              <w:t>
-сұйықталған газдарды тасымалдау үшін сыйымдылық талаптарын орындауды;</w:t>
            </w:r>
          </w:p>
          <w:p>
            <w:pPr>
              <w:spacing w:after="20"/>
              <w:ind w:left="20"/>
              <w:jc w:val="both"/>
            </w:pPr>
            <w:r>
              <w:rPr>
                <w:rFonts w:ascii="Times New Roman"/>
                <w:b w:val="false"/>
                <w:i w:val="false"/>
                <w:color w:val="000000"/>
                <w:sz w:val="20"/>
              </w:rPr>
              <w:t>
-жабдықтарды дайындау үшін құрылмдық материалдарды таңдауды;</w:t>
            </w:r>
          </w:p>
          <w:p>
            <w:pPr>
              <w:spacing w:after="20"/>
              <w:ind w:left="20"/>
              <w:jc w:val="both"/>
            </w:pPr>
            <w:r>
              <w:rPr>
                <w:rFonts w:ascii="Times New Roman"/>
                <w:b w:val="false"/>
                <w:i w:val="false"/>
                <w:color w:val="000000"/>
                <w:sz w:val="20"/>
              </w:rPr>
              <w:t xml:space="preserve">
-төзімділікке, герметикалыққа және қалыптыққа механикалық есепті шығаруды;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2.1.1 </w:t>
            </w:r>
          </w:p>
          <w:p>
            <w:pPr>
              <w:spacing w:after="20"/>
              <w:ind w:left="20"/>
              <w:jc w:val="both"/>
            </w:pPr>
            <w:r>
              <w:rPr>
                <w:rFonts w:ascii="Times New Roman"/>
                <w:b w:val="false"/>
                <w:i w:val="false"/>
                <w:color w:val="000000"/>
                <w:sz w:val="20"/>
              </w:rPr>
              <w:t xml:space="preserve">
КҚ 2.1.2 </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xml:space="preserve">
КҚ 2.1.6 </w:t>
            </w:r>
          </w:p>
          <w:p>
            <w:pPr>
              <w:spacing w:after="20"/>
              <w:ind w:left="20"/>
              <w:jc w:val="both"/>
            </w:pPr>
            <w:r>
              <w:rPr>
                <w:rFonts w:ascii="Times New Roman"/>
                <w:b w:val="false"/>
                <w:i w:val="false"/>
                <w:color w:val="000000"/>
                <w:sz w:val="20"/>
              </w:rPr>
              <w:t xml:space="preserve">
КҚ 2.1.7 </w:t>
            </w:r>
          </w:p>
          <w:p>
            <w:pPr>
              <w:spacing w:after="20"/>
              <w:ind w:left="20"/>
              <w:jc w:val="both"/>
            </w:pPr>
            <w:r>
              <w:rPr>
                <w:rFonts w:ascii="Times New Roman"/>
                <w:b w:val="false"/>
                <w:i w:val="false"/>
                <w:color w:val="000000"/>
                <w:sz w:val="20"/>
              </w:rPr>
              <w:t xml:space="preserve">
КҚ 2.1.9 </w:t>
            </w:r>
          </w:p>
          <w:p>
            <w:pPr>
              <w:spacing w:after="20"/>
              <w:ind w:left="20"/>
              <w:jc w:val="both"/>
            </w:pPr>
            <w:r>
              <w:rPr>
                <w:rFonts w:ascii="Times New Roman"/>
                <w:b w:val="false"/>
                <w:i w:val="false"/>
                <w:color w:val="000000"/>
                <w:sz w:val="20"/>
              </w:rPr>
              <w:t>
КҚ 2.1.10</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2.2.6</w:t>
            </w:r>
          </w:p>
          <w:p>
            <w:pPr>
              <w:spacing w:after="20"/>
              <w:ind w:left="20"/>
              <w:jc w:val="both"/>
            </w:pPr>
            <w:r>
              <w:rPr>
                <w:rFonts w:ascii="Times New Roman"/>
                <w:b w:val="false"/>
                <w:i w:val="false"/>
                <w:color w:val="000000"/>
                <w:sz w:val="20"/>
              </w:rPr>
              <w:t>
КҚ 2.2.10</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2.3.4</w:t>
            </w:r>
          </w:p>
          <w:p>
            <w:pPr>
              <w:spacing w:after="20"/>
              <w:ind w:left="20"/>
              <w:jc w:val="both"/>
            </w:pPr>
            <w:r>
              <w:rPr>
                <w:rFonts w:ascii="Times New Roman"/>
                <w:b w:val="false"/>
                <w:i w:val="false"/>
                <w:color w:val="000000"/>
                <w:sz w:val="20"/>
              </w:rPr>
              <w:t>
КҚ 2.3.5</w:t>
            </w:r>
          </w:p>
          <w:p>
            <w:pPr>
              <w:spacing w:after="20"/>
              <w:ind w:left="20"/>
              <w:jc w:val="both"/>
            </w:pPr>
            <w:r>
              <w:rPr>
                <w:rFonts w:ascii="Times New Roman"/>
                <w:b w:val="false"/>
                <w:i w:val="false"/>
                <w:color w:val="000000"/>
                <w:sz w:val="20"/>
              </w:rPr>
              <w:t>
КҚ 2.3.6</w:t>
            </w:r>
          </w:p>
          <w:p>
            <w:pPr>
              <w:spacing w:after="20"/>
              <w:ind w:left="20"/>
              <w:jc w:val="both"/>
            </w:pPr>
            <w:r>
              <w:rPr>
                <w:rFonts w:ascii="Times New Roman"/>
                <w:b w:val="false"/>
                <w:i w:val="false"/>
                <w:color w:val="000000"/>
                <w:sz w:val="20"/>
              </w:rPr>
              <w:t>
КҚ 2.3.7</w:t>
            </w:r>
          </w:p>
          <w:p>
            <w:pPr>
              <w:spacing w:after="20"/>
              <w:ind w:left="20"/>
              <w:jc w:val="both"/>
            </w:pPr>
            <w:r>
              <w:rPr>
                <w:rFonts w:ascii="Times New Roman"/>
                <w:b w:val="false"/>
                <w:i w:val="false"/>
                <w:color w:val="000000"/>
                <w:sz w:val="20"/>
              </w:rPr>
              <w:t>
КҚ 2.3.9</w:t>
            </w:r>
          </w:p>
          <w:p>
            <w:pPr>
              <w:spacing w:after="20"/>
              <w:ind w:left="20"/>
              <w:jc w:val="both"/>
            </w:pPr>
            <w:r>
              <w:rPr>
                <w:rFonts w:ascii="Times New Roman"/>
                <w:b w:val="false"/>
                <w:i w:val="false"/>
                <w:color w:val="000000"/>
                <w:sz w:val="20"/>
              </w:rPr>
              <w:t>
КҚ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082601 2 – Слесарь-жөндеуші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Бөлшектерді қалпына келтіру және жөндеу технологиясы</w:t>
            </w:r>
            <w:r>
              <w:rPr>
                <w:rFonts w:ascii="Times New Roman"/>
                <w:b w:val="false"/>
                <w:i w:val="false"/>
                <w:color w:val="000000"/>
                <w:sz w:val="20"/>
              </w:rPr>
              <w:t> </w:t>
            </w:r>
          </w:p>
          <w:p>
            <w:pPr>
              <w:spacing w:after="20"/>
              <w:ind w:left="20"/>
              <w:jc w:val="both"/>
            </w:pPr>
            <w:r>
              <w:rPr>
                <w:rFonts w:ascii="Times New Roman"/>
                <w:b w:val="false"/>
                <w:i w:val="false"/>
                <w:color w:val="000000"/>
                <w:sz w:val="20"/>
              </w:rPr>
              <w:t>
Жабдықтарға қызмет ету және жоспарлы-ескерту жөндеудің жүйесі (ЖЕЖ). Жабдықтарға қызмет етуді ұйымдастыру және оның жөндеуі. Көліктрдің төзімділігі және тозуы. Жабдықтардың бөлшектерін бүлдіру және тозу себептері және негізгі түрлері. Тотығу және механикалық-тотығудың бұзылуы. Өндірісте жабдықтардың тозуына әсер ететін факторлар. Бөлшектердің беріктігін арттыру әдістері. Бөлшектерге термиялық өндеу процесінің маңызы. Бөлшектерге химиялы-термиялық өндеу процесінің маңызы, мақсаты. Бөлшектреді қалпына келтіру және жөндеудің технологиялық операциялары. Бөлшектерді маркалау, айыру, бақылау, кемшіліктеу. Кемшіліктеу кезінде бөлшектерді бақылаудың негізгі әдістері. Кемшіліктеу ведомосін құру. Көліктер үлгілі бөлшектерін қалпына келтіру және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-ЖЕЖ жүйелерін және техникалық қызмет етуін;</w:t>
            </w:r>
          </w:p>
          <w:p>
            <w:pPr>
              <w:spacing w:after="20"/>
              <w:ind w:left="20"/>
              <w:jc w:val="both"/>
            </w:pPr>
            <w:r>
              <w:rPr>
                <w:rFonts w:ascii="Times New Roman"/>
                <w:b w:val="false"/>
                <w:i w:val="false"/>
                <w:color w:val="000000"/>
                <w:sz w:val="20"/>
              </w:rPr>
              <w:t>
-өндірістік құрылғылардың жабдықтар агрегаттарына және бөлшектердің қасиеттеріне алғашқы қалпына келтіру тәсілдерін мен әдістерін;</w:t>
            </w:r>
          </w:p>
          <w:p>
            <w:pPr>
              <w:spacing w:after="20"/>
              <w:ind w:left="20"/>
              <w:jc w:val="both"/>
            </w:pPr>
            <w:r>
              <w:rPr>
                <w:rFonts w:ascii="Times New Roman"/>
                <w:b w:val="false"/>
                <w:i w:val="false"/>
                <w:color w:val="000000"/>
                <w:sz w:val="20"/>
              </w:rPr>
              <w:t>
-өндірістік құрылғылар жабдықтардың бөлшектеріне және түйеншектерге жөндеуді өткізу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-тозу себептерін анықтауды;</w:t>
            </w:r>
          </w:p>
          <w:p>
            <w:pPr>
              <w:spacing w:after="20"/>
              <w:ind w:left="20"/>
              <w:jc w:val="both"/>
            </w:pPr>
            <w:r>
              <w:rPr>
                <w:rFonts w:ascii="Times New Roman"/>
                <w:b w:val="false"/>
                <w:i w:val="false"/>
                <w:color w:val="000000"/>
                <w:sz w:val="20"/>
              </w:rPr>
              <w:t>
-қосалқы бөлшектердің қажетті санын белгілеуді;</w:t>
            </w:r>
          </w:p>
          <w:p>
            <w:pPr>
              <w:spacing w:after="20"/>
              <w:ind w:left="20"/>
              <w:jc w:val="both"/>
            </w:pPr>
            <w:r>
              <w:rPr>
                <w:rFonts w:ascii="Times New Roman"/>
                <w:b w:val="false"/>
                <w:i w:val="false"/>
                <w:color w:val="000000"/>
                <w:sz w:val="20"/>
              </w:rPr>
              <w:t>
-майлайтын материалдардың қажеттілігін анықтауды;</w:t>
            </w:r>
          </w:p>
          <w:p>
            <w:pPr>
              <w:spacing w:after="20"/>
              <w:ind w:left="20"/>
              <w:jc w:val="both"/>
            </w:pPr>
            <w:r>
              <w:rPr>
                <w:rFonts w:ascii="Times New Roman"/>
                <w:b w:val="false"/>
                <w:i w:val="false"/>
                <w:color w:val="000000"/>
                <w:sz w:val="20"/>
              </w:rPr>
              <w:t>
-арнайы нұсқаулардың талабына сай сайлайтын материалдарды беруді және қабылдауды;</w:t>
            </w:r>
          </w:p>
          <w:p>
            <w:pPr>
              <w:spacing w:after="20"/>
              <w:ind w:left="20"/>
              <w:jc w:val="both"/>
            </w:pPr>
            <w:r>
              <w:rPr>
                <w:rFonts w:ascii="Times New Roman"/>
                <w:b w:val="false"/>
                <w:i w:val="false"/>
                <w:color w:val="000000"/>
                <w:sz w:val="20"/>
              </w:rPr>
              <w:t>
-бөлшектерді босаңдату, нормалау,шыдамдылық және босату жолдарымен нығайтуды.</w:t>
            </w:r>
          </w:p>
          <w:p>
            <w:pPr>
              <w:spacing w:after="20"/>
              <w:ind w:left="20"/>
              <w:jc w:val="both"/>
            </w:pPr>
            <w:r>
              <w:rPr>
                <w:rFonts w:ascii="Times New Roman"/>
                <w:b w:val="false"/>
                <w:i w:val="false"/>
                <w:color w:val="000000"/>
                <w:sz w:val="20"/>
              </w:rPr>
              <w:t>
-кемшіліктеу,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2.1.1 </w:t>
            </w:r>
          </w:p>
          <w:p>
            <w:pPr>
              <w:spacing w:after="20"/>
              <w:ind w:left="20"/>
              <w:jc w:val="both"/>
            </w:pPr>
            <w:r>
              <w:rPr>
                <w:rFonts w:ascii="Times New Roman"/>
                <w:b w:val="false"/>
                <w:i w:val="false"/>
                <w:color w:val="000000"/>
                <w:sz w:val="20"/>
              </w:rPr>
              <w:t xml:space="preserve">
КҚ 2.1.3 </w:t>
            </w:r>
          </w:p>
          <w:p>
            <w:pPr>
              <w:spacing w:after="20"/>
              <w:ind w:left="20"/>
              <w:jc w:val="both"/>
            </w:pPr>
            <w:r>
              <w:rPr>
                <w:rFonts w:ascii="Times New Roman"/>
                <w:b w:val="false"/>
                <w:i w:val="false"/>
                <w:color w:val="000000"/>
                <w:sz w:val="20"/>
              </w:rPr>
              <w:t xml:space="preserve">
КҚ 2.1.4 </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xml:space="preserve">
КҚ 2.1.7 </w:t>
            </w:r>
          </w:p>
          <w:p>
            <w:pPr>
              <w:spacing w:after="20"/>
              <w:ind w:left="20"/>
              <w:jc w:val="both"/>
            </w:pPr>
            <w:r>
              <w:rPr>
                <w:rFonts w:ascii="Times New Roman"/>
                <w:b w:val="false"/>
                <w:i w:val="false"/>
                <w:color w:val="000000"/>
                <w:sz w:val="20"/>
              </w:rPr>
              <w:t xml:space="preserve">
КҚ 2.1.10 </w:t>
            </w:r>
          </w:p>
          <w:p>
            <w:pPr>
              <w:spacing w:after="20"/>
              <w:ind w:left="20"/>
              <w:jc w:val="both"/>
            </w:pPr>
            <w:r>
              <w:rPr>
                <w:rFonts w:ascii="Times New Roman"/>
                <w:b w:val="false"/>
                <w:i w:val="false"/>
                <w:color w:val="000000"/>
                <w:sz w:val="20"/>
              </w:rPr>
              <w:t>
КҚ 2.1.11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082602 2 – Апатты-қалпына келтіру жұмыстарының слесарі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Газмұнай құбырларын және газмұнай сақтағыштарын жөндеу және пайдалану</w:t>
            </w:r>
          </w:p>
          <w:p>
            <w:pPr>
              <w:spacing w:after="20"/>
              <w:ind w:left="20"/>
              <w:jc w:val="both"/>
            </w:pPr>
            <w:r>
              <w:rPr>
                <w:rFonts w:ascii="Times New Roman"/>
                <w:b w:val="false"/>
                <w:i w:val="false"/>
                <w:color w:val="000000"/>
                <w:sz w:val="20"/>
              </w:rPr>
              <w:t xml:space="preserve">
Магистарльді газмұнай құбырларының негізгі құрылысы. Техникалық қызмет ету, жөндеу және монтаждау. Газмұнай құбырларын және тиекті арматуралардың бөлшектері және негізгі түйеншектері. Қызмет ету, жөндеу және монтаждау кезінде қауыпсіздік техникасы.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магистральді құбырлардың негізгі құрылысын;</w:t>
            </w:r>
          </w:p>
          <w:p>
            <w:pPr>
              <w:spacing w:after="20"/>
              <w:ind w:left="20"/>
              <w:jc w:val="both"/>
            </w:pPr>
            <w:r>
              <w:rPr>
                <w:rFonts w:ascii="Times New Roman"/>
                <w:b w:val="false"/>
                <w:i w:val="false"/>
                <w:color w:val="000000"/>
                <w:sz w:val="20"/>
              </w:rPr>
              <w:t>
-құбырларда технологиялық процестерді жүргізуді.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-құбырларға монтаждау жасауды;</w:t>
            </w:r>
          </w:p>
          <w:p>
            <w:pPr>
              <w:spacing w:after="20"/>
              <w:ind w:left="20"/>
              <w:jc w:val="both"/>
            </w:pPr>
            <w:r>
              <w:rPr>
                <w:rFonts w:ascii="Times New Roman"/>
                <w:b w:val="false"/>
                <w:i w:val="false"/>
                <w:color w:val="000000"/>
                <w:sz w:val="20"/>
              </w:rPr>
              <w:t>
-өшірілетін тиекті арматуралардың және құралдардың ауыстыруын жүргізуді;</w:t>
            </w:r>
          </w:p>
          <w:p>
            <w:pPr>
              <w:spacing w:after="20"/>
              <w:ind w:left="20"/>
              <w:jc w:val="both"/>
            </w:pPr>
            <w:r>
              <w:rPr>
                <w:rFonts w:ascii="Times New Roman"/>
                <w:b w:val="false"/>
                <w:i w:val="false"/>
                <w:color w:val="000000"/>
                <w:sz w:val="20"/>
              </w:rPr>
              <w:t xml:space="preserve">
-бақылау-өлшегіш құралдары бойынша параметрлер есебін жүргізуді.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2.2.1 </w:t>
            </w:r>
          </w:p>
          <w:p>
            <w:pPr>
              <w:spacing w:after="20"/>
              <w:ind w:left="20"/>
              <w:jc w:val="both"/>
            </w:pPr>
            <w:r>
              <w:rPr>
                <w:rFonts w:ascii="Times New Roman"/>
                <w:b w:val="false"/>
                <w:i w:val="false"/>
                <w:color w:val="000000"/>
                <w:sz w:val="20"/>
              </w:rPr>
              <w:t xml:space="preserve">
КҚ 2.2.2 </w:t>
            </w:r>
          </w:p>
          <w:p>
            <w:pPr>
              <w:spacing w:after="20"/>
              <w:ind w:left="20"/>
              <w:jc w:val="both"/>
            </w:pPr>
            <w:r>
              <w:rPr>
                <w:rFonts w:ascii="Times New Roman"/>
                <w:b w:val="false"/>
                <w:i w:val="false"/>
                <w:color w:val="000000"/>
                <w:sz w:val="20"/>
              </w:rPr>
              <w:t xml:space="preserve">
КҚ 2.2.3 </w:t>
            </w:r>
          </w:p>
          <w:p>
            <w:pPr>
              <w:spacing w:after="20"/>
              <w:ind w:left="20"/>
              <w:jc w:val="both"/>
            </w:pPr>
            <w:r>
              <w:rPr>
                <w:rFonts w:ascii="Times New Roman"/>
                <w:b w:val="false"/>
                <w:i w:val="false"/>
                <w:color w:val="000000"/>
                <w:sz w:val="20"/>
              </w:rPr>
              <w:t xml:space="preserve">
КҚ 2.2.4 </w:t>
            </w:r>
          </w:p>
          <w:p>
            <w:pPr>
              <w:spacing w:after="20"/>
              <w:ind w:left="20"/>
              <w:jc w:val="both"/>
            </w:pPr>
            <w:r>
              <w:rPr>
                <w:rFonts w:ascii="Times New Roman"/>
                <w:b w:val="false"/>
                <w:i w:val="false"/>
                <w:color w:val="000000"/>
                <w:sz w:val="20"/>
              </w:rPr>
              <w:t>
КҚ 2.2.5</w:t>
            </w:r>
          </w:p>
          <w:p>
            <w:pPr>
              <w:spacing w:after="20"/>
              <w:ind w:left="20"/>
              <w:jc w:val="both"/>
            </w:pPr>
            <w:r>
              <w:rPr>
                <w:rFonts w:ascii="Times New Roman"/>
                <w:b w:val="false"/>
                <w:i w:val="false"/>
                <w:color w:val="000000"/>
                <w:sz w:val="20"/>
              </w:rPr>
              <w:t xml:space="preserve">
КҚ 2.2.6 </w:t>
            </w:r>
          </w:p>
          <w:p>
            <w:pPr>
              <w:spacing w:after="20"/>
              <w:ind w:left="20"/>
              <w:jc w:val="both"/>
            </w:pPr>
            <w:r>
              <w:rPr>
                <w:rFonts w:ascii="Times New Roman"/>
                <w:b w:val="false"/>
                <w:i w:val="false"/>
                <w:color w:val="000000"/>
                <w:sz w:val="20"/>
              </w:rPr>
              <w:t xml:space="preserve">
КҚ 2.2.7 </w:t>
            </w:r>
          </w:p>
          <w:p>
            <w:pPr>
              <w:spacing w:after="20"/>
              <w:ind w:left="20"/>
              <w:jc w:val="both"/>
            </w:pPr>
            <w:r>
              <w:rPr>
                <w:rFonts w:ascii="Times New Roman"/>
                <w:b w:val="false"/>
                <w:i w:val="false"/>
                <w:color w:val="000000"/>
                <w:sz w:val="20"/>
              </w:rPr>
              <w:t>
КҚ 2.2.9</w:t>
            </w:r>
          </w:p>
          <w:p>
            <w:pPr>
              <w:spacing w:after="20"/>
              <w:ind w:left="20"/>
              <w:jc w:val="both"/>
            </w:pPr>
            <w:r>
              <w:rPr>
                <w:rFonts w:ascii="Times New Roman"/>
                <w:b w:val="false"/>
                <w:i w:val="false"/>
                <w:color w:val="000000"/>
                <w:sz w:val="20"/>
              </w:rPr>
              <w:t>
КҚ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Мұнай базалары және газсақтағыштары </w:t>
            </w:r>
          </w:p>
          <w:p>
            <w:pPr>
              <w:spacing w:after="20"/>
              <w:ind w:left="20"/>
              <w:jc w:val="both"/>
            </w:pPr>
            <w:r>
              <w:rPr>
                <w:rFonts w:ascii="Times New Roman"/>
                <w:b w:val="false"/>
                <w:i w:val="false"/>
                <w:color w:val="000000"/>
                <w:sz w:val="20"/>
              </w:rPr>
              <w:t>
Мұнайбазалары: нысандардың және негізгі құрылыстың құрамы, түрлері; мұнай өнімдердің тауарлық құрамдары және негізгі түрлері мен оларды пайдалану. Сұйыққоймалар, түрлері, мақсаты және пайдалану; сұйыққойма жабдықтары; жерасыт сақтағыштары және оларды пайдалану. Темір жол көлігі, су көлігі; авто көлігі. Мұнайбазалардың сораптық станциялары. Газсақтағыштар: газбен жабдықтау жүйесін жоспарлау; газ таратушы станциялар және газды жүйе; газгольдер мақсаты және сұйытылған газдарды сақтаудың негізгі жабдықтары; сұйытылған газдарды тасымалдау.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-мұнай өнімдерін қотару-құйылу кезінде қауыпсіздік техникасын бақылауын;</w:t>
            </w:r>
          </w:p>
          <w:p>
            <w:pPr>
              <w:spacing w:after="20"/>
              <w:ind w:left="20"/>
              <w:jc w:val="both"/>
            </w:pPr>
            <w:r>
              <w:rPr>
                <w:rFonts w:ascii="Times New Roman"/>
                <w:b w:val="false"/>
                <w:i w:val="false"/>
                <w:color w:val="000000"/>
                <w:sz w:val="20"/>
              </w:rPr>
              <w:t>
-сораптық және компрессорлық станцияларды, құбырлар байланысын жөндеуін және қызмет етуін;</w:t>
            </w:r>
          </w:p>
          <w:p>
            <w:pPr>
              <w:spacing w:after="20"/>
              <w:ind w:left="20"/>
              <w:jc w:val="both"/>
            </w:pPr>
            <w:r>
              <w:rPr>
                <w:rFonts w:ascii="Times New Roman"/>
                <w:b w:val="false"/>
                <w:i w:val="false"/>
                <w:color w:val="000000"/>
                <w:sz w:val="20"/>
              </w:rPr>
              <w:t>
-сұйыққоймаларды тазалау тәсілдерін;</w:t>
            </w:r>
          </w:p>
          <w:p>
            <w:pPr>
              <w:spacing w:after="20"/>
              <w:ind w:left="20"/>
              <w:jc w:val="both"/>
            </w:pPr>
            <w:r>
              <w:rPr>
                <w:rFonts w:ascii="Times New Roman"/>
                <w:b w:val="false"/>
                <w:i w:val="false"/>
                <w:color w:val="000000"/>
                <w:sz w:val="20"/>
              </w:rPr>
              <w:t>
-зақымдауы себептерін және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-сұйыққоймаларда мұнай өнімдерін есептеуді және өлшеуді;</w:t>
            </w:r>
          </w:p>
          <w:p>
            <w:pPr>
              <w:spacing w:after="20"/>
              <w:ind w:left="20"/>
              <w:jc w:val="both"/>
            </w:pPr>
            <w:r>
              <w:rPr>
                <w:rFonts w:ascii="Times New Roman"/>
                <w:b w:val="false"/>
                <w:i w:val="false"/>
                <w:color w:val="000000"/>
                <w:sz w:val="20"/>
              </w:rPr>
              <w:t>
-бақылауға іріктеу жүргізуді;</w:t>
            </w:r>
          </w:p>
          <w:p>
            <w:pPr>
              <w:spacing w:after="20"/>
              <w:ind w:left="20"/>
              <w:jc w:val="both"/>
            </w:pPr>
            <w:r>
              <w:rPr>
                <w:rFonts w:ascii="Times New Roman"/>
                <w:b w:val="false"/>
                <w:i w:val="false"/>
                <w:color w:val="000000"/>
                <w:sz w:val="20"/>
              </w:rPr>
              <w:t>
-сұйыққоймаларды сынауды;</w:t>
            </w:r>
          </w:p>
          <w:p>
            <w:pPr>
              <w:spacing w:after="20"/>
              <w:ind w:left="20"/>
              <w:jc w:val="both"/>
            </w:pPr>
            <w:r>
              <w:rPr>
                <w:rFonts w:ascii="Times New Roman"/>
                <w:b w:val="false"/>
                <w:i w:val="false"/>
                <w:color w:val="000000"/>
                <w:sz w:val="20"/>
              </w:rPr>
              <w:t>
-өндірісте жөндеу жұмыстары үшін бейімдеуді және құралдарды таңдауды;</w:t>
            </w:r>
          </w:p>
          <w:p>
            <w:pPr>
              <w:spacing w:after="20"/>
              <w:ind w:left="20"/>
              <w:jc w:val="both"/>
            </w:pPr>
            <w:r>
              <w:rPr>
                <w:rFonts w:ascii="Times New Roman"/>
                <w:b w:val="false"/>
                <w:i w:val="false"/>
                <w:color w:val="000000"/>
                <w:sz w:val="20"/>
              </w:rPr>
              <w:t>
-мұнай база жабдықтарына қотару-құйылу бойынша жұмысты атқаруды;</w:t>
            </w:r>
          </w:p>
          <w:p>
            <w:pPr>
              <w:spacing w:after="20"/>
              <w:ind w:left="20"/>
              <w:jc w:val="both"/>
            </w:pPr>
            <w:r>
              <w:rPr>
                <w:rFonts w:ascii="Times New Roman"/>
                <w:b w:val="false"/>
                <w:i w:val="false"/>
                <w:color w:val="000000"/>
                <w:sz w:val="20"/>
              </w:rPr>
              <w:t xml:space="preserve">
-сұйыққоймалардың технологиялық жабдықтарын жөнделу және жөндеу жұмыстарын орындауды.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2.2.1 </w:t>
            </w:r>
          </w:p>
          <w:p>
            <w:pPr>
              <w:spacing w:after="20"/>
              <w:ind w:left="20"/>
              <w:jc w:val="both"/>
            </w:pPr>
            <w:r>
              <w:rPr>
                <w:rFonts w:ascii="Times New Roman"/>
                <w:b w:val="false"/>
                <w:i w:val="false"/>
                <w:color w:val="000000"/>
                <w:sz w:val="20"/>
              </w:rPr>
              <w:t xml:space="preserve">
КҚ 2.2.2 </w:t>
            </w:r>
          </w:p>
          <w:p>
            <w:pPr>
              <w:spacing w:after="20"/>
              <w:ind w:left="20"/>
              <w:jc w:val="both"/>
            </w:pPr>
            <w:r>
              <w:rPr>
                <w:rFonts w:ascii="Times New Roman"/>
                <w:b w:val="false"/>
                <w:i w:val="false"/>
                <w:color w:val="000000"/>
                <w:sz w:val="20"/>
              </w:rPr>
              <w:t xml:space="preserve">
КҚ 2.2.3 </w:t>
            </w:r>
          </w:p>
          <w:p>
            <w:pPr>
              <w:spacing w:after="20"/>
              <w:ind w:left="20"/>
              <w:jc w:val="both"/>
            </w:pPr>
            <w:r>
              <w:rPr>
                <w:rFonts w:ascii="Times New Roman"/>
                <w:b w:val="false"/>
                <w:i w:val="false"/>
                <w:color w:val="000000"/>
                <w:sz w:val="20"/>
              </w:rPr>
              <w:t xml:space="preserve">
КҚ 2.2.4 </w:t>
            </w:r>
          </w:p>
          <w:p>
            <w:pPr>
              <w:spacing w:after="20"/>
              <w:ind w:left="20"/>
              <w:jc w:val="both"/>
            </w:pPr>
            <w:r>
              <w:rPr>
                <w:rFonts w:ascii="Times New Roman"/>
                <w:b w:val="false"/>
                <w:i w:val="false"/>
                <w:color w:val="000000"/>
                <w:sz w:val="20"/>
              </w:rPr>
              <w:t>
КҚ 2.2.5</w:t>
            </w:r>
          </w:p>
          <w:p>
            <w:pPr>
              <w:spacing w:after="20"/>
              <w:ind w:left="20"/>
              <w:jc w:val="both"/>
            </w:pPr>
            <w:r>
              <w:rPr>
                <w:rFonts w:ascii="Times New Roman"/>
                <w:b w:val="false"/>
                <w:i w:val="false"/>
                <w:color w:val="000000"/>
                <w:sz w:val="20"/>
              </w:rPr>
              <w:t xml:space="preserve">
КҚ 2.2.6 </w:t>
            </w:r>
          </w:p>
          <w:p>
            <w:pPr>
              <w:spacing w:after="20"/>
              <w:ind w:left="20"/>
              <w:jc w:val="both"/>
            </w:pPr>
            <w:r>
              <w:rPr>
                <w:rFonts w:ascii="Times New Roman"/>
                <w:b w:val="false"/>
                <w:i w:val="false"/>
                <w:color w:val="000000"/>
                <w:sz w:val="20"/>
              </w:rPr>
              <w:t xml:space="preserve">
КҚ 2.2.7 </w:t>
            </w:r>
          </w:p>
          <w:p>
            <w:pPr>
              <w:spacing w:after="20"/>
              <w:ind w:left="20"/>
              <w:jc w:val="both"/>
            </w:pPr>
            <w:r>
              <w:rPr>
                <w:rFonts w:ascii="Times New Roman"/>
                <w:b w:val="false"/>
                <w:i w:val="false"/>
                <w:color w:val="000000"/>
                <w:sz w:val="20"/>
              </w:rPr>
              <w:t xml:space="preserve">
КҚ 2.2.8 </w:t>
            </w:r>
          </w:p>
          <w:p>
            <w:pPr>
              <w:spacing w:after="20"/>
              <w:ind w:left="20"/>
              <w:jc w:val="both"/>
            </w:pPr>
            <w:r>
              <w:rPr>
                <w:rFonts w:ascii="Times New Roman"/>
                <w:b w:val="false"/>
                <w:i w:val="false"/>
                <w:color w:val="000000"/>
                <w:sz w:val="20"/>
              </w:rPr>
              <w:t xml:space="preserve">
КҚ 2.2.9 </w:t>
            </w:r>
          </w:p>
          <w:p>
            <w:pPr>
              <w:spacing w:after="20"/>
              <w:ind w:left="20"/>
              <w:jc w:val="both"/>
            </w:pPr>
            <w:r>
              <w:rPr>
                <w:rFonts w:ascii="Times New Roman"/>
                <w:b w:val="false"/>
                <w:i w:val="false"/>
                <w:color w:val="000000"/>
                <w:sz w:val="20"/>
              </w:rPr>
              <w:t>
КҚ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082603 2 - Өндіріс жабдықтарын монтаждау және жөндеу, техникалық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кәсіпорындардың жабдықтары</w:t>
            </w:r>
          </w:p>
          <w:p>
            <w:pPr>
              <w:spacing w:after="20"/>
              <w:ind w:left="20"/>
              <w:jc w:val="both"/>
            </w:pPr>
            <w:r>
              <w:rPr>
                <w:rFonts w:ascii="Times New Roman"/>
                <w:b w:val="false"/>
                <w:i w:val="false"/>
                <w:color w:val="000000"/>
                <w:sz w:val="20"/>
              </w:rPr>
              <w:t>
Процестерге байланысты, ішінде болып жатқан жабдықтардың түрлері. Негізгі мұнайхимия жабдықтарының әрекет принциптері және құралдары, дайындауға техникалық талаптары мен жабдықтарды орнату; көліктер мен аппараттардың құрылымдық элементтері; жабдықтарға қызмет ету бойынша технологиялық сызбалар мен технологиялық регламенттер; жабдықтардың технологиялық параметрлерін бақылау және есептеу құралдары; газды және мұнай құбырлар жабдықтардың техникалық жағдайын анықтау тәсілдері.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-негізгі мұнайхимия жабдықтар әрекетінің принциптерін және құралдарын;</w:t>
            </w:r>
          </w:p>
          <w:p>
            <w:pPr>
              <w:spacing w:after="20"/>
              <w:ind w:left="20"/>
              <w:jc w:val="both"/>
            </w:pPr>
            <w:r>
              <w:rPr>
                <w:rFonts w:ascii="Times New Roman"/>
                <w:b w:val="false"/>
                <w:i w:val="false"/>
                <w:color w:val="000000"/>
                <w:sz w:val="20"/>
              </w:rPr>
              <w:t>
-жабдықтарды орнатуға және дайындауға техникалық талаптарын;</w:t>
            </w:r>
          </w:p>
          <w:p>
            <w:pPr>
              <w:spacing w:after="20"/>
              <w:ind w:left="20"/>
              <w:jc w:val="both"/>
            </w:pPr>
            <w:r>
              <w:rPr>
                <w:rFonts w:ascii="Times New Roman"/>
                <w:b w:val="false"/>
                <w:i w:val="false"/>
                <w:color w:val="000000"/>
                <w:sz w:val="20"/>
              </w:rPr>
              <w:t>
-көліктер мен аппараттардың құрылымдық элементтерін;</w:t>
            </w:r>
          </w:p>
          <w:p>
            <w:pPr>
              <w:spacing w:after="20"/>
              <w:ind w:left="20"/>
              <w:jc w:val="both"/>
            </w:pPr>
            <w:r>
              <w:rPr>
                <w:rFonts w:ascii="Times New Roman"/>
                <w:b w:val="false"/>
                <w:i w:val="false"/>
                <w:color w:val="000000"/>
                <w:sz w:val="20"/>
              </w:rPr>
              <w:t>
-газды және мұнай құбырлар жабдықтардың техникалық жағдайының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-технологиялық регламентке сай жабдықтарды пайдалануды;</w:t>
            </w:r>
          </w:p>
          <w:p>
            <w:pPr>
              <w:spacing w:after="20"/>
              <w:ind w:left="20"/>
              <w:jc w:val="both"/>
            </w:pPr>
            <w:r>
              <w:rPr>
                <w:rFonts w:ascii="Times New Roman"/>
                <w:b w:val="false"/>
                <w:i w:val="false"/>
                <w:color w:val="000000"/>
                <w:sz w:val="20"/>
              </w:rPr>
              <w:t>
-тиекті арматураларың және құбырлардың жабдықтарының бөлшектеріне және түйеншектеріне техникалық қызмет етуді жүргізуді;</w:t>
            </w:r>
          </w:p>
          <w:p>
            <w:pPr>
              <w:spacing w:after="20"/>
              <w:ind w:left="20"/>
              <w:jc w:val="both"/>
            </w:pPr>
            <w:r>
              <w:rPr>
                <w:rFonts w:ascii="Times New Roman"/>
                <w:b w:val="false"/>
                <w:i w:val="false"/>
                <w:color w:val="000000"/>
                <w:sz w:val="20"/>
              </w:rPr>
              <w:t xml:space="preserve">
-бақылау-өлшеу құралдарын көрсеткіштерін есебін жүргізуді; </w:t>
            </w:r>
          </w:p>
          <w:p>
            <w:pPr>
              <w:spacing w:after="20"/>
              <w:ind w:left="20"/>
              <w:jc w:val="both"/>
            </w:pPr>
            <w:r>
              <w:rPr>
                <w:rFonts w:ascii="Times New Roman"/>
                <w:b w:val="false"/>
                <w:i w:val="false"/>
                <w:color w:val="000000"/>
                <w:sz w:val="20"/>
              </w:rPr>
              <w:t>
-технологиялық құрылғылар жабдықтарына және құьырларға ағымды және күрделі жөндеу жүргізуді;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2.3.4</w:t>
            </w:r>
          </w:p>
          <w:p>
            <w:pPr>
              <w:spacing w:after="20"/>
              <w:ind w:left="20"/>
              <w:jc w:val="both"/>
            </w:pPr>
            <w:r>
              <w:rPr>
                <w:rFonts w:ascii="Times New Roman"/>
                <w:b w:val="false"/>
                <w:i w:val="false"/>
                <w:color w:val="000000"/>
                <w:sz w:val="20"/>
              </w:rPr>
              <w:t>
КҚ 2.3.5</w:t>
            </w:r>
          </w:p>
          <w:p>
            <w:pPr>
              <w:spacing w:after="20"/>
              <w:ind w:left="20"/>
              <w:jc w:val="both"/>
            </w:pPr>
            <w:r>
              <w:rPr>
                <w:rFonts w:ascii="Times New Roman"/>
                <w:b w:val="false"/>
                <w:i w:val="false"/>
                <w:color w:val="000000"/>
                <w:sz w:val="20"/>
              </w:rPr>
              <w:t>
КҚ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Газмұнай құбырларын және газмұнай сақтағыштарын жөндеу және пайдалану</w:t>
            </w:r>
          </w:p>
          <w:p>
            <w:pPr>
              <w:spacing w:after="20"/>
              <w:ind w:left="20"/>
              <w:jc w:val="both"/>
            </w:pPr>
            <w:r>
              <w:rPr>
                <w:rFonts w:ascii="Times New Roman"/>
                <w:b w:val="false"/>
                <w:i w:val="false"/>
                <w:color w:val="000000"/>
                <w:sz w:val="20"/>
              </w:rPr>
              <w:t>
Магистральді құбырларды салу құрамы; негізгі жән қосалқы жабдықтар, гидравликалық есеп; механикалық есеп; құбырлардың өткізу әрекетін арттыру әдісі. Негізгі жабдықтарды таңдау, бағыт бойынша сораптық станцияларды орналастыру; құбырлардынақты өткізу әрекетін анықтау; қоспалардың пайда болу механизмі; қотару тәсілдері. Ыстық қотару, мұнай құбырлардың ыстық гидравликалық есебі; сораптық-жылу станциялары; газ таратушы станциялары; магистральді газ құбырдың технологиялық есебі.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-заманауи мұнайгаз жабдықтарды, оның құрастырылығын, жұмыс әдістерін, реттеуді, пайдалануын;</w:t>
            </w:r>
          </w:p>
          <w:p>
            <w:pPr>
              <w:spacing w:after="20"/>
              <w:ind w:left="20"/>
              <w:jc w:val="both"/>
            </w:pPr>
            <w:r>
              <w:rPr>
                <w:rFonts w:ascii="Times New Roman"/>
                <w:b w:val="false"/>
                <w:i w:val="false"/>
                <w:color w:val="000000"/>
                <w:sz w:val="20"/>
              </w:rPr>
              <w:t>
-газмұнай құбырларын пайдалану және құрылыс-монтаждық жұмыстарының технологиясын;</w:t>
            </w:r>
          </w:p>
          <w:p>
            <w:pPr>
              <w:spacing w:after="20"/>
              <w:ind w:left="20"/>
              <w:jc w:val="both"/>
            </w:pPr>
            <w:r>
              <w:rPr>
                <w:rFonts w:ascii="Times New Roman"/>
                <w:b w:val="false"/>
                <w:i w:val="false"/>
                <w:color w:val="000000"/>
                <w:sz w:val="20"/>
              </w:rPr>
              <w:t>
-мұнайгаз саласындағы жабдықтарды қолдануын және даму болашағын;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-монтаждау бойынша нормативті құжаттарды пайдалануды, мұнайгаз жабдықтарын жөндеуді және қызмет етуді;</w:t>
            </w:r>
          </w:p>
          <w:p>
            <w:pPr>
              <w:spacing w:after="20"/>
              <w:ind w:left="20"/>
              <w:jc w:val="both"/>
            </w:pPr>
            <w:r>
              <w:rPr>
                <w:rFonts w:ascii="Times New Roman"/>
                <w:b w:val="false"/>
                <w:i w:val="false"/>
                <w:color w:val="000000"/>
                <w:sz w:val="20"/>
              </w:rPr>
              <w:t>
-нидравликалық және механикалық есептерді шығаруды.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2.3.1 </w:t>
            </w:r>
          </w:p>
          <w:p>
            <w:pPr>
              <w:spacing w:after="20"/>
              <w:ind w:left="20"/>
              <w:jc w:val="both"/>
            </w:pPr>
            <w:r>
              <w:rPr>
                <w:rFonts w:ascii="Times New Roman"/>
                <w:b w:val="false"/>
                <w:i w:val="false"/>
                <w:color w:val="000000"/>
                <w:sz w:val="20"/>
              </w:rPr>
              <w:t xml:space="preserve">
КҚ 2.3.2 </w:t>
            </w:r>
          </w:p>
          <w:p>
            <w:pPr>
              <w:spacing w:after="20"/>
              <w:ind w:left="20"/>
              <w:jc w:val="both"/>
            </w:pPr>
            <w:r>
              <w:rPr>
                <w:rFonts w:ascii="Times New Roman"/>
                <w:b w:val="false"/>
                <w:i w:val="false"/>
                <w:color w:val="000000"/>
                <w:sz w:val="20"/>
              </w:rPr>
              <w:t xml:space="preserve">
КҚ 2.3.3 </w:t>
            </w:r>
          </w:p>
          <w:p>
            <w:pPr>
              <w:spacing w:after="20"/>
              <w:ind w:left="20"/>
              <w:jc w:val="both"/>
            </w:pPr>
            <w:r>
              <w:rPr>
                <w:rFonts w:ascii="Times New Roman"/>
                <w:b w:val="false"/>
                <w:i w:val="false"/>
                <w:color w:val="000000"/>
                <w:sz w:val="20"/>
              </w:rPr>
              <w:t xml:space="preserve">
КҚ 2.3.4 </w:t>
            </w:r>
          </w:p>
          <w:p>
            <w:pPr>
              <w:spacing w:after="20"/>
              <w:ind w:left="20"/>
              <w:jc w:val="both"/>
            </w:pPr>
            <w:r>
              <w:rPr>
                <w:rFonts w:ascii="Times New Roman"/>
                <w:b w:val="false"/>
                <w:i w:val="false"/>
                <w:color w:val="000000"/>
                <w:sz w:val="20"/>
              </w:rPr>
              <w:t xml:space="preserve">
КҚ 2.3.5 </w:t>
            </w:r>
          </w:p>
          <w:p>
            <w:pPr>
              <w:spacing w:after="20"/>
              <w:ind w:left="20"/>
              <w:jc w:val="both"/>
            </w:pPr>
            <w:r>
              <w:rPr>
                <w:rFonts w:ascii="Times New Roman"/>
                <w:b w:val="false"/>
                <w:i w:val="false"/>
                <w:color w:val="000000"/>
                <w:sz w:val="20"/>
              </w:rPr>
              <w:t xml:space="preserve">
КҚ 2.3.6 </w:t>
            </w:r>
          </w:p>
          <w:p>
            <w:pPr>
              <w:spacing w:after="20"/>
              <w:ind w:left="20"/>
              <w:jc w:val="both"/>
            </w:pPr>
            <w:r>
              <w:rPr>
                <w:rFonts w:ascii="Times New Roman"/>
                <w:b w:val="false"/>
                <w:i w:val="false"/>
                <w:color w:val="000000"/>
                <w:sz w:val="20"/>
              </w:rPr>
              <w:t xml:space="preserve">
КҚ 2.3.7 </w:t>
            </w:r>
          </w:p>
          <w:p>
            <w:pPr>
              <w:spacing w:after="20"/>
              <w:ind w:left="20"/>
              <w:jc w:val="both"/>
            </w:pPr>
            <w:r>
              <w:rPr>
                <w:rFonts w:ascii="Times New Roman"/>
                <w:b w:val="false"/>
                <w:i w:val="false"/>
                <w:color w:val="000000"/>
                <w:sz w:val="20"/>
              </w:rPr>
              <w:t xml:space="preserve">
КҚ 2.3.8 </w:t>
            </w:r>
          </w:p>
          <w:p>
            <w:pPr>
              <w:spacing w:after="20"/>
              <w:ind w:left="20"/>
              <w:jc w:val="both"/>
            </w:pPr>
            <w:r>
              <w:rPr>
                <w:rFonts w:ascii="Times New Roman"/>
                <w:b w:val="false"/>
                <w:i w:val="false"/>
                <w:color w:val="000000"/>
                <w:sz w:val="20"/>
              </w:rPr>
              <w:t>
КҚ 2.3.9</w:t>
            </w:r>
          </w:p>
          <w:p>
            <w:pPr>
              <w:spacing w:after="20"/>
              <w:ind w:left="20"/>
              <w:jc w:val="both"/>
            </w:pPr>
            <w:r>
              <w:rPr>
                <w:rFonts w:ascii="Times New Roman"/>
                <w:b w:val="false"/>
                <w:i w:val="false"/>
                <w:color w:val="000000"/>
                <w:sz w:val="20"/>
              </w:rPr>
              <w:t>
КҚ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және кәсіптік практика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оқу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Таныстыру практика</w:t>
            </w:r>
          </w:p>
          <w:p>
            <w:pPr>
              <w:spacing w:after="20"/>
              <w:ind w:left="20"/>
              <w:jc w:val="both"/>
            </w:pPr>
            <w:r>
              <w:rPr>
                <w:rFonts w:ascii="Times New Roman"/>
                <w:b w:val="false"/>
                <w:i w:val="false"/>
                <w:color w:val="000000"/>
                <w:sz w:val="20"/>
              </w:rPr>
              <w:t>
Мамандықпен танысу, өндірістік кәсіпорындардың, құбырлардың, газмұнай құбырлардың технологиялық құрылғыларда апатты жұмыстар мен пайдалануда монтажбен айналасатын кәсіпорында экскурсияны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осы мамандық бойынша жұмыстарды атқаруын;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xml:space="preserve">
-мамандықты таңдау алдындағы жауапкершілікті.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w:t>
            </w:r>
          </w:p>
          <w:p>
            <w:pPr>
              <w:spacing w:after="20"/>
              <w:ind w:left="20"/>
              <w:jc w:val="both"/>
            </w:pPr>
            <w:r>
              <w:rPr>
                <w:rFonts w:ascii="Times New Roman"/>
                <w:b w:val="false"/>
                <w:i w:val="false"/>
                <w:color w:val="000000"/>
                <w:sz w:val="20"/>
              </w:rPr>
              <w:t>
КҚ 10</w:t>
            </w:r>
          </w:p>
          <w:p>
            <w:pPr>
              <w:spacing w:after="20"/>
              <w:ind w:left="20"/>
              <w:jc w:val="both"/>
            </w:pPr>
            <w:r>
              <w:rPr>
                <w:rFonts w:ascii="Times New Roman"/>
                <w:b w:val="false"/>
                <w:i w:val="false"/>
                <w:color w:val="000000"/>
                <w:sz w:val="20"/>
              </w:rPr>
              <w:t>
КҚ 11</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 практика</w:t>
            </w:r>
          </w:p>
          <w:p>
            <w:pPr>
              <w:spacing w:after="20"/>
              <w:ind w:left="20"/>
              <w:jc w:val="both"/>
            </w:pPr>
            <w:r>
              <w:rPr>
                <w:rFonts w:ascii="Times New Roman"/>
                <w:b w:val="false"/>
                <w:i w:val="false"/>
                <w:color w:val="000000"/>
                <w:sz w:val="20"/>
              </w:rPr>
              <w:t xml:space="preserve">
Слесарьдің бақылау-өлшегіш құралдарымен пайдалануды білу. Металдың таңбасы. Таңба түрлері. Құбырларда таңбаның белгілері. Металды кесу. Металдың механикалық кесу тәсілдері. Механизммен және қолмен құбырлардың иілу және балқыту тәсілдері. Металды тазалау және кесу. Қолды электрлі бұрғылайтын машинамен алмаспайтын тесікті бұрғылау және үңгілеу. Механизмде бұранданы кесу. Бұрандамада және сомында бұранданы бұрау. Бұранданың сапасын тексеру.Бұранданы илеу. Тік газқұбырларды бекіту үшін тіреуішті, бұрышты қамытпен тіреуішті, аспа үшін тіреуішті, аспа үшін күшпен қамыттарды дайындау. Дәнекерлеу, қалайылау. Слесарлы жұмыстап өткізу кезінде қайыпсіздік техникасы. Қауыпсіздік шаралары және қорғаныс құралдары.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-өлшеуіш құралдармен пайдалауын; </w:t>
            </w:r>
          </w:p>
          <w:p>
            <w:pPr>
              <w:spacing w:after="20"/>
              <w:ind w:left="20"/>
              <w:jc w:val="both"/>
            </w:pPr>
            <w:r>
              <w:rPr>
                <w:rFonts w:ascii="Times New Roman"/>
                <w:b w:val="false"/>
                <w:i w:val="false"/>
                <w:color w:val="000000"/>
                <w:sz w:val="20"/>
              </w:rPr>
              <w:t xml:space="preserve">
-металды кесуді және шабуды білуін; </w:t>
            </w:r>
          </w:p>
          <w:p>
            <w:pPr>
              <w:spacing w:after="20"/>
              <w:ind w:left="20"/>
              <w:jc w:val="both"/>
            </w:pPr>
            <w:r>
              <w:rPr>
                <w:rFonts w:ascii="Times New Roman"/>
                <w:b w:val="false"/>
                <w:i w:val="false"/>
                <w:color w:val="000000"/>
                <w:sz w:val="20"/>
              </w:rPr>
              <w:t xml:space="preserve">
- үлгі бойынша бөлшектерді белгілеуін; </w:t>
            </w:r>
          </w:p>
          <w:p>
            <w:pPr>
              <w:spacing w:after="20"/>
              <w:ind w:left="20"/>
              <w:jc w:val="both"/>
            </w:pPr>
            <w:r>
              <w:rPr>
                <w:rFonts w:ascii="Times New Roman"/>
                <w:b w:val="false"/>
                <w:i w:val="false"/>
                <w:color w:val="000000"/>
                <w:sz w:val="20"/>
              </w:rPr>
              <w:t>
-бұранданы кесу;</w:t>
            </w:r>
          </w:p>
          <w:p>
            <w:pPr>
              <w:spacing w:after="20"/>
              <w:ind w:left="20"/>
              <w:jc w:val="both"/>
            </w:pPr>
            <w:r>
              <w:rPr>
                <w:rFonts w:ascii="Times New Roman"/>
                <w:b w:val="false"/>
                <w:i w:val="false"/>
                <w:color w:val="000000"/>
                <w:sz w:val="20"/>
              </w:rPr>
              <w:t xml:space="preserve">
-жағуды білуін; </w:t>
            </w:r>
          </w:p>
          <w:p>
            <w:pPr>
              <w:spacing w:after="20"/>
              <w:ind w:left="20"/>
              <w:jc w:val="both"/>
            </w:pPr>
            <w:r>
              <w:rPr>
                <w:rFonts w:ascii="Times New Roman"/>
                <w:b w:val="false"/>
                <w:i w:val="false"/>
                <w:color w:val="000000"/>
                <w:sz w:val="20"/>
              </w:rPr>
              <w:t>
-металды түзетуін;</w:t>
            </w:r>
          </w:p>
          <w:p>
            <w:pPr>
              <w:spacing w:after="20"/>
              <w:ind w:left="20"/>
              <w:jc w:val="both"/>
            </w:pPr>
            <w:r>
              <w:rPr>
                <w:rFonts w:ascii="Times New Roman"/>
                <w:b w:val="false"/>
                <w:i w:val="false"/>
                <w:color w:val="000000"/>
                <w:sz w:val="20"/>
              </w:rPr>
              <w:t xml:space="preserve">
-құбырларды қолмен иілуін.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слесарьдің жұмыс орнын ұйымдастыруды; </w:t>
            </w:r>
          </w:p>
          <w:p>
            <w:pPr>
              <w:spacing w:after="20"/>
              <w:ind w:left="20"/>
              <w:jc w:val="both"/>
            </w:pPr>
            <w:r>
              <w:rPr>
                <w:rFonts w:ascii="Times New Roman"/>
                <w:b w:val="false"/>
                <w:i w:val="false"/>
                <w:color w:val="000000"/>
                <w:sz w:val="20"/>
              </w:rPr>
              <w:t xml:space="preserve">
-бұрғылайтын, ұштасатын білдектерде жұмыстарды; </w:t>
            </w:r>
          </w:p>
          <w:p>
            <w:pPr>
              <w:spacing w:after="20"/>
              <w:ind w:left="20"/>
              <w:jc w:val="both"/>
            </w:pPr>
            <w:r>
              <w:rPr>
                <w:rFonts w:ascii="Times New Roman"/>
                <w:b w:val="false"/>
                <w:i w:val="false"/>
                <w:color w:val="000000"/>
                <w:sz w:val="20"/>
              </w:rPr>
              <w:t xml:space="preserve">
-қалыпты бөліктерді дайындауды.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2.2.8</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Механикалық практика</w:t>
            </w:r>
          </w:p>
          <w:p>
            <w:pPr>
              <w:spacing w:after="20"/>
              <w:ind w:left="20"/>
              <w:jc w:val="both"/>
            </w:pPr>
            <w:r>
              <w:rPr>
                <w:rFonts w:ascii="Times New Roman"/>
                <w:b w:val="false"/>
                <w:i w:val="false"/>
                <w:color w:val="000000"/>
                <w:sz w:val="20"/>
              </w:rPr>
              <w:t xml:space="preserve">
Токарь жұмысы. Токарьлі білдектің жабдығы. Бейімдеу және жабдықтау. Бұрғылайтын жұмыс. Бұрғылайтын білдектердің жабдығы. Бейімдеу және жабдықтау. Фрезерлі жұмыстар. Білдектің фрезерлі білдектің жабдықтары. Шабрлеу. Бейімдеу және жабдықтау. Тегістейтін білдек. Бейімдеу және құралдар, жабдықтар. Металды кесу жабдықтары жұмыстарында қауыпсіздік техникасы.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-білдектерді қосуын;</w:t>
            </w:r>
          </w:p>
          <w:p>
            <w:pPr>
              <w:spacing w:after="20"/>
              <w:ind w:left="20"/>
              <w:jc w:val="both"/>
            </w:pPr>
            <w:r>
              <w:rPr>
                <w:rFonts w:ascii="Times New Roman"/>
                <w:b w:val="false"/>
                <w:i w:val="false"/>
                <w:color w:val="000000"/>
                <w:sz w:val="20"/>
              </w:rPr>
              <w:t>
-дайындаманы дұрыс негіздеуін және бекітуін;</w:t>
            </w:r>
          </w:p>
          <w:p>
            <w:pPr>
              <w:spacing w:after="20"/>
              <w:ind w:left="20"/>
              <w:jc w:val="both"/>
            </w:pPr>
            <w:r>
              <w:rPr>
                <w:rFonts w:ascii="Times New Roman"/>
                <w:b w:val="false"/>
                <w:i w:val="false"/>
                <w:color w:val="000000"/>
                <w:sz w:val="20"/>
              </w:rPr>
              <w:t>
-бұрандыны кесуін және дайындаманы тегістеуін.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-токарьлі, бұрғылу, фрезерлі білдектердегі жұмыстарды;</w:t>
            </w:r>
          </w:p>
          <w:p>
            <w:pPr>
              <w:spacing w:after="20"/>
              <w:ind w:left="20"/>
              <w:jc w:val="both"/>
            </w:pPr>
            <w:r>
              <w:rPr>
                <w:rFonts w:ascii="Times New Roman"/>
                <w:b w:val="false"/>
                <w:i w:val="false"/>
                <w:color w:val="000000"/>
                <w:sz w:val="20"/>
              </w:rPr>
              <w:t>
-дайындамаларды тегістеуді;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2.1.7</w:t>
            </w:r>
          </w:p>
          <w:p>
            <w:pPr>
              <w:spacing w:after="20"/>
              <w:ind w:left="20"/>
              <w:jc w:val="both"/>
            </w:pPr>
            <w:r>
              <w:rPr>
                <w:rFonts w:ascii="Times New Roman"/>
                <w:b w:val="false"/>
                <w:i w:val="false"/>
                <w:color w:val="000000"/>
                <w:sz w:val="20"/>
              </w:rPr>
              <w:t>
КҚ 2.1.8</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2.2.10</w:t>
            </w:r>
          </w:p>
          <w:p>
            <w:pPr>
              <w:spacing w:after="20"/>
              <w:ind w:left="20"/>
              <w:jc w:val="both"/>
            </w:pPr>
            <w:r>
              <w:rPr>
                <w:rFonts w:ascii="Times New Roman"/>
                <w:b w:val="false"/>
                <w:i w:val="false"/>
                <w:color w:val="000000"/>
                <w:sz w:val="20"/>
              </w:rPr>
              <w:t>
КҚ 2.3.6</w:t>
            </w:r>
          </w:p>
          <w:p>
            <w:pPr>
              <w:spacing w:after="20"/>
              <w:ind w:left="20"/>
              <w:jc w:val="both"/>
            </w:pPr>
            <w:r>
              <w:rPr>
                <w:rFonts w:ascii="Times New Roman"/>
                <w:b w:val="false"/>
                <w:i w:val="false"/>
                <w:color w:val="000000"/>
                <w:sz w:val="20"/>
              </w:rPr>
              <w:t>
КҚ 2.3.7</w:t>
            </w:r>
          </w:p>
          <w:p>
            <w:pPr>
              <w:spacing w:after="20"/>
              <w:ind w:left="20"/>
              <w:jc w:val="both"/>
            </w:pPr>
            <w:r>
              <w:rPr>
                <w:rFonts w:ascii="Times New Roman"/>
                <w:b w:val="false"/>
                <w:i w:val="false"/>
                <w:color w:val="000000"/>
                <w:sz w:val="20"/>
              </w:rPr>
              <w:t>
КҚ 2.3.8</w:t>
            </w:r>
          </w:p>
          <w:p>
            <w:pPr>
              <w:spacing w:after="20"/>
              <w:ind w:left="20"/>
              <w:jc w:val="both"/>
            </w:pPr>
            <w:r>
              <w:rPr>
                <w:rFonts w:ascii="Times New Roman"/>
                <w:b w:val="false"/>
                <w:i w:val="false"/>
                <w:color w:val="000000"/>
                <w:sz w:val="20"/>
              </w:rPr>
              <w:t>
КҚ 2.3.9</w:t>
            </w:r>
          </w:p>
          <w:p>
            <w:pPr>
              <w:spacing w:after="20"/>
              <w:ind w:left="20"/>
              <w:jc w:val="both"/>
            </w:pPr>
            <w:r>
              <w:rPr>
                <w:rFonts w:ascii="Times New Roman"/>
                <w:b w:val="false"/>
                <w:i w:val="false"/>
                <w:color w:val="000000"/>
                <w:sz w:val="20"/>
              </w:rPr>
              <w:t>
КҚ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Пісіру практикасі</w:t>
            </w:r>
          </w:p>
          <w:p>
            <w:pPr>
              <w:spacing w:after="20"/>
              <w:ind w:left="20"/>
              <w:jc w:val="both"/>
            </w:pPr>
            <w:r>
              <w:rPr>
                <w:rFonts w:ascii="Times New Roman"/>
                <w:b w:val="false"/>
                <w:i w:val="false"/>
                <w:color w:val="000000"/>
                <w:sz w:val="20"/>
              </w:rPr>
              <w:t xml:space="preserve">
Газды және электриінді пісіру жабдықтары. Пісіру тегістерін бас. Пісіру тегістерін сынау және бақылау тәсілдері. Бөлшектерді қалтқыту. Пісіру және қалқыту кезінде қауыпсіздік техникасы.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-пісіру тегістерін басуын;</w:t>
            </w:r>
          </w:p>
          <w:p>
            <w:pPr>
              <w:spacing w:after="20"/>
              <w:ind w:left="20"/>
              <w:jc w:val="both"/>
            </w:pPr>
            <w:r>
              <w:rPr>
                <w:rFonts w:ascii="Times New Roman"/>
                <w:b w:val="false"/>
                <w:i w:val="false"/>
                <w:color w:val="000000"/>
                <w:sz w:val="20"/>
              </w:rPr>
              <w:t>
-әртүрлі балқыту материалдардан пісіру әдістерін;</w:t>
            </w:r>
          </w:p>
          <w:p>
            <w:pPr>
              <w:spacing w:after="20"/>
              <w:ind w:left="20"/>
              <w:jc w:val="both"/>
            </w:pPr>
            <w:r>
              <w:rPr>
                <w:rFonts w:ascii="Times New Roman"/>
                <w:b w:val="false"/>
                <w:i w:val="false"/>
                <w:color w:val="000000"/>
                <w:sz w:val="20"/>
              </w:rPr>
              <w:t>
-бекіту сақиналардың астындағы тесіктерді ойу және жамауды жайғастыру жабдықтарын жөндеуін;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-пісіру жабдықтарды дайындауды;</w:t>
            </w:r>
          </w:p>
          <w:p>
            <w:pPr>
              <w:spacing w:after="20"/>
              <w:ind w:left="20"/>
              <w:jc w:val="both"/>
            </w:pPr>
            <w:r>
              <w:rPr>
                <w:rFonts w:ascii="Times New Roman"/>
                <w:b w:val="false"/>
                <w:i w:val="false"/>
                <w:color w:val="000000"/>
                <w:sz w:val="20"/>
              </w:rPr>
              <w:t>
-пісіру көмегімен жабдықтарды жөндеуді.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2.1.8</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2.2.8</w:t>
            </w:r>
          </w:p>
          <w:p>
            <w:pPr>
              <w:spacing w:after="20"/>
              <w:ind w:left="20"/>
              <w:jc w:val="both"/>
            </w:pPr>
            <w:r>
              <w:rPr>
                <w:rFonts w:ascii="Times New Roman"/>
                <w:b w:val="false"/>
                <w:i w:val="false"/>
                <w:color w:val="000000"/>
                <w:sz w:val="20"/>
              </w:rPr>
              <w:t>
КҚ 2.3.8</w:t>
            </w:r>
          </w:p>
          <w:p>
            <w:pPr>
              <w:spacing w:after="20"/>
              <w:ind w:left="20"/>
              <w:jc w:val="both"/>
            </w:pPr>
            <w:r>
              <w:rPr>
                <w:rFonts w:ascii="Times New Roman"/>
                <w:b w:val="false"/>
                <w:i w:val="false"/>
                <w:color w:val="000000"/>
                <w:sz w:val="20"/>
              </w:rPr>
              <w:t>
КҚ 2.3.9</w:t>
            </w:r>
          </w:p>
          <w:p>
            <w:pPr>
              <w:spacing w:after="20"/>
              <w:ind w:left="20"/>
              <w:jc w:val="both"/>
            </w:pPr>
            <w:r>
              <w:rPr>
                <w:rFonts w:ascii="Times New Roman"/>
                <w:b w:val="false"/>
                <w:i w:val="false"/>
                <w:color w:val="000000"/>
                <w:sz w:val="20"/>
              </w:rPr>
              <w:t>
КҚ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Технологиялық процестерді және жабдықтарды үйрену </w:t>
            </w:r>
          </w:p>
          <w:p>
            <w:pPr>
              <w:spacing w:after="20"/>
              <w:ind w:left="20"/>
              <w:jc w:val="both"/>
            </w:pPr>
            <w:r>
              <w:rPr>
                <w:rFonts w:ascii="Times New Roman"/>
                <w:b w:val="false"/>
                <w:i w:val="false"/>
                <w:color w:val="000000"/>
                <w:sz w:val="20"/>
              </w:rPr>
              <w:t xml:space="preserve">
Кәсіпорында ішкі тәртіп пен қауыпсіздік техникасы ережелері және мұнайды қайта өндіру және мұнайхимия өндірісінде құрылымымен танысу. Өндірістік кәсіпорында технологиялық қондырғылардың негізгі және қосалқы жабдықтармен таныстыру. Өндірістік кәсіпорында технологиялық қондырғылардың негізгі жабдықтармен, тауарлы-шикі паркінің жабдықтарымен, технологиялық бекіткішпен таныстыру. Технологиялық қондырғылардыңжұмыс мазмұны және құрамы,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-кәсіпорындарда оқу практикасін өту кезінде қауыпсіздік ережелерін сақтауын;</w:t>
            </w:r>
          </w:p>
          <w:p>
            <w:pPr>
              <w:spacing w:after="20"/>
              <w:ind w:left="20"/>
              <w:jc w:val="both"/>
            </w:pPr>
            <w:r>
              <w:rPr>
                <w:rFonts w:ascii="Times New Roman"/>
                <w:b w:val="false"/>
                <w:i w:val="false"/>
                <w:color w:val="000000"/>
                <w:sz w:val="20"/>
              </w:rPr>
              <w:t>
-негізгі технологиялық процестердің технологиялық сызбаларын оқуын;</w:t>
            </w:r>
          </w:p>
          <w:p>
            <w:pPr>
              <w:spacing w:after="20"/>
              <w:ind w:left="20"/>
              <w:jc w:val="both"/>
            </w:pPr>
            <w:r>
              <w:rPr>
                <w:rFonts w:ascii="Times New Roman"/>
                <w:b w:val="false"/>
                <w:i w:val="false"/>
                <w:color w:val="000000"/>
                <w:sz w:val="20"/>
              </w:rPr>
              <w:t>
-технологиялық сызбалар бойынша негізгі және қосалқы аппараттарды анықтауын;</w:t>
            </w:r>
          </w:p>
          <w:p>
            <w:pPr>
              <w:spacing w:after="20"/>
              <w:ind w:left="20"/>
              <w:jc w:val="both"/>
            </w:pPr>
            <w:r>
              <w:rPr>
                <w:rFonts w:ascii="Times New Roman"/>
                <w:b w:val="false"/>
                <w:i w:val="false"/>
                <w:color w:val="000000"/>
                <w:sz w:val="20"/>
              </w:rPr>
              <w:t>
-нақты процестің технологиялық сызбасын оқуын;</w:t>
            </w:r>
          </w:p>
          <w:p>
            <w:pPr>
              <w:spacing w:after="20"/>
              <w:ind w:left="20"/>
              <w:jc w:val="both"/>
            </w:pPr>
            <w:r>
              <w:rPr>
                <w:rFonts w:ascii="Times New Roman"/>
                <w:b w:val="false"/>
                <w:i w:val="false"/>
                <w:color w:val="000000"/>
                <w:sz w:val="20"/>
              </w:rPr>
              <w:t>
-жылу алмасу процес жабдықтарының түрлерін және ортақ қасиетін анықтауын;</w:t>
            </w:r>
          </w:p>
          <w:p>
            <w:pPr>
              <w:spacing w:after="20"/>
              <w:ind w:left="20"/>
              <w:jc w:val="both"/>
            </w:pPr>
            <w:r>
              <w:rPr>
                <w:rFonts w:ascii="Times New Roman"/>
                <w:b w:val="false"/>
                <w:i w:val="false"/>
                <w:color w:val="000000"/>
                <w:sz w:val="20"/>
              </w:rPr>
              <w:t>
-гидромеханикалық процес жабдықтарының түрлерін және ортақ қасиетін анықтауын;</w:t>
            </w:r>
          </w:p>
          <w:p>
            <w:pPr>
              <w:spacing w:after="20"/>
              <w:ind w:left="20"/>
              <w:jc w:val="both"/>
            </w:pPr>
            <w:r>
              <w:rPr>
                <w:rFonts w:ascii="Times New Roman"/>
                <w:b w:val="false"/>
                <w:i w:val="false"/>
                <w:color w:val="000000"/>
                <w:sz w:val="20"/>
              </w:rPr>
              <w:t>
-химия процес жабдықтарының түрлерін және ортақ қасиетін анқытауын;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-технологиялық процестер үшін жабдықтарды таңдауды.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2.1.7</w:t>
            </w:r>
          </w:p>
          <w:p>
            <w:pPr>
              <w:spacing w:after="20"/>
              <w:ind w:left="20"/>
              <w:jc w:val="both"/>
            </w:pPr>
            <w:r>
              <w:rPr>
                <w:rFonts w:ascii="Times New Roman"/>
                <w:b w:val="false"/>
                <w:i w:val="false"/>
                <w:color w:val="000000"/>
                <w:sz w:val="20"/>
              </w:rPr>
              <w:t>
КҚ 2.2.8</w:t>
            </w:r>
          </w:p>
          <w:p>
            <w:pPr>
              <w:spacing w:after="20"/>
              <w:ind w:left="20"/>
              <w:jc w:val="both"/>
            </w:pPr>
            <w:r>
              <w:rPr>
                <w:rFonts w:ascii="Times New Roman"/>
                <w:b w:val="false"/>
                <w:i w:val="false"/>
                <w:color w:val="000000"/>
                <w:sz w:val="20"/>
              </w:rPr>
              <w:t>
КҚ 2.2.11</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мамандығын алу үшін</w:t>
            </w:r>
          </w:p>
          <w:p>
            <w:pPr>
              <w:spacing w:after="20"/>
              <w:ind w:left="20"/>
              <w:jc w:val="both"/>
            </w:pPr>
            <w:r>
              <w:rPr>
                <w:rFonts w:ascii="Times New Roman"/>
                <w:b w:val="false"/>
                <w:i w:val="false"/>
                <w:color w:val="000000"/>
                <w:sz w:val="20"/>
              </w:rPr>
              <w:t xml:space="preserve">
Кәспорында жөндеу және жоғары сапалы монтаждау жұмыстары мен технологиялық процестердің мазмұнымен танысу. Слесарьдің мідеттері мен құқықтарын оқыту. Жұмысшы мамандығын алу үшін емтихан тапсыру.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-газмұнай құбырлардың өндірістік кәсіпорында технологиялық қондырғылардың жабдықтарына технологиялық процестерін орындауын;</w:t>
            </w:r>
          </w:p>
          <w:p>
            <w:pPr>
              <w:spacing w:after="20"/>
              <w:ind w:left="20"/>
              <w:jc w:val="both"/>
            </w:pPr>
            <w:r>
              <w:rPr>
                <w:rFonts w:ascii="Times New Roman"/>
                <w:b w:val="false"/>
                <w:i w:val="false"/>
                <w:color w:val="000000"/>
                <w:sz w:val="20"/>
              </w:rPr>
              <w:t>
-монтажды жұмыстар кезінде қауыпсіздік техникасын сақтау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-газмұнай құбырлардың, технологиялық қондырғылардың жабдықтарын пайдалану және жөндеу кезінде пайдаланатын жабдықтармен, құралдармен жұмысты.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2.1.1-2.1.10</w:t>
            </w:r>
          </w:p>
          <w:p>
            <w:pPr>
              <w:spacing w:after="20"/>
              <w:ind w:left="20"/>
              <w:jc w:val="both"/>
            </w:pPr>
            <w:r>
              <w:rPr>
                <w:rFonts w:ascii="Times New Roman"/>
                <w:b w:val="false"/>
                <w:i w:val="false"/>
                <w:color w:val="000000"/>
                <w:sz w:val="20"/>
              </w:rPr>
              <w:t>
КҚ 2.2.1-2.2.12</w:t>
            </w:r>
          </w:p>
          <w:p>
            <w:pPr>
              <w:spacing w:after="20"/>
              <w:ind w:left="20"/>
              <w:jc w:val="both"/>
            </w:pPr>
            <w:r>
              <w:rPr>
                <w:rFonts w:ascii="Times New Roman"/>
                <w:b w:val="false"/>
                <w:i w:val="false"/>
                <w:color w:val="000000"/>
                <w:sz w:val="20"/>
              </w:rPr>
              <w:t>
КҚ 2.3.1-2.3.9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xml:space="preserve">
Өндірістік процестердің автоматты, механикалық дәрежесі. Газмұнай құбырларын құрастыру кезінде құру-монтаждық жұмыстардың өндірістік кестелеріне, технологиялық сызба-карталарына және өндірістік жабдықтарына технологиялық процестерді орнату үшін технологиялық регламенттерді оқыту. Монтаж астындағы нысандарды қабылдауға; технологиялық карталар мен өндірістік жұмыстың жобаларын өндеуге қатысу; жұмыс орында еңбекті қорғау және қауыпсіздік ережелері бойынша нұсқаулықтар өткізу; бір ай бойынша жұмыстың қорытындысын шығару (жасақ құру, есеп материалдарын). Кәсіпорынның бөлімшелер структурасының жұмысымен танысу.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-жөндеу-механикалық цехте технологиялық қондырғылардың жабдықтарына жөндеуді өткізуін;</w:t>
            </w:r>
          </w:p>
          <w:p>
            <w:pPr>
              <w:spacing w:after="20"/>
              <w:ind w:left="20"/>
              <w:jc w:val="both"/>
            </w:pPr>
            <w:r>
              <w:rPr>
                <w:rFonts w:ascii="Times New Roman"/>
                <w:b w:val="false"/>
                <w:i w:val="false"/>
                <w:color w:val="000000"/>
                <w:sz w:val="20"/>
              </w:rPr>
              <w:t>
-газмұнай құбырларда жөндеу және монтаждау жұмыстарын өткізуін.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-өндірістік кәсіпорында технологиялық қондырғылардың жабдықтарына демонтаждау және монтаждау технологияларды;</w:t>
            </w:r>
          </w:p>
          <w:p>
            <w:pPr>
              <w:spacing w:after="20"/>
              <w:ind w:left="20"/>
              <w:jc w:val="both"/>
            </w:pPr>
            <w:r>
              <w:rPr>
                <w:rFonts w:ascii="Times New Roman"/>
                <w:b w:val="false"/>
                <w:i w:val="false"/>
                <w:color w:val="000000"/>
                <w:sz w:val="20"/>
              </w:rPr>
              <w:t>
-тығыздаманы толтыруды;</w:t>
            </w:r>
          </w:p>
          <w:p>
            <w:pPr>
              <w:spacing w:after="20"/>
              <w:ind w:left="20"/>
              <w:jc w:val="both"/>
            </w:pPr>
            <w:r>
              <w:rPr>
                <w:rFonts w:ascii="Times New Roman"/>
                <w:b w:val="false"/>
                <w:i w:val="false"/>
                <w:color w:val="000000"/>
                <w:sz w:val="20"/>
              </w:rPr>
              <w:t>
-газмұнай құбырларда тиекті ауыстыруды орындауды;</w:t>
            </w:r>
          </w:p>
          <w:p>
            <w:pPr>
              <w:spacing w:after="20"/>
              <w:ind w:left="20"/>
              <w:jc w:val="both"/>
            </w:pPr>
            <w:r>
              <w:rPr>
                <w:rFonts w:ascii="Times New Roman"/>
                <w:b w:val="false"/>
                <w:i w:val="false"/>
                <w:color w:val="000000"/>
                <w:sz w:val="20"/>
              </w:rPr>
              <w:t>
-газдың кеміп қалуын іздеуді;</w:t>
            </w:r>
          </w:p>
          <w:p>
            <w:pPr>
              <w:spacing w:after="20"/>
              <w:ind w:left="20"/>
              <w:jc w:val="both"/>
            </w:pPr>
            <w:r>
              <w:rPr>
                <w:rFonts w:ascii="Times New Roman"/>
                <w:b w:val="false"/>
                <w:i w:val="false"/>
                <w:color w:val="000000"/>
                <w:sz w:val="20"/>
              </w:rPr>
              <w:t>
-газ құбырларда қысымды өлшеуді.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2.1.1-2.1.10</w:t>
            </w:r>
          </w:p>
          <w:p>
            <w:pPr>
              <w:spacing w:after="20"/>
              <w:ind w:left="20"/>
              <w:jc w:val="both"/>
            </w:pPr>
            <w:r>
              <w:rPr>
                <w:rFonts w:ascii="Times New Roman"/>
                <w:b w:val="false"/>
                <w:i w:val="false"/>
                <w:color w:val="000000"/>
                <w:sz w:val="20"/>
              </w:rPr>
              <w:t>
КҚ 2.2.1-2.2.12</w:t>
            </w:r>
          </w:p>
          <w:p>
            <w:pPr>
              <w:spacing w:after="20"/>
              <w:ind w:left="20"/>
              <w:jc w:val="both"/>
            </w:pPr>
            <w:r>
              <w:rPr>
                <w:rFonts w:ascii="Times New Roman"/>
                <w:b w:val="false"/>
                <w:i w:val="false"/>
                <w:color w:val="000000"/>
                <w:sz w:val="20"/>
              </w:rPr>
              <w:t>
КҚ 2.3.1-2.3.9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w:t>
            </w:r>
          </w:p>
          <w:p>
            <w:pPr>
              <w:spacing w:after="20"/>
              <w:ind w:left="20"/>
              <w:jc w:val="both"/>
            </w:pPr>
            <w:r>
              <w:rPr>
                <w:rFonts w:ascii="Times New Roman"/>
                <w:b w:val="false"/>
                <w:i w:val="false"/>
                <w:color w:val="000000"/>
                <w:sz w:val="20"/>
              </w:rPr>
              <w:t>
Кәсіпорын басқармасының структурасымен танысу. Алғашқы нұсқаулық. Практиканің көлемімен, қауыпсіздік және өндірісте өртке қарсы қорғау ережелерімен танысу. Атқарылған жұмыстар бойынша есеп құжаттары. Техникалық құжаттарды тірке умен өндеу және оны безендіру тәртібі. Өндірістік кәсіпорында технологиялық қондырғылар жабдықтарына технологиялық сызбалар мен технологиялық регламенттер. Монтажды сызбаларды құру. Монтажды-жинау жұмыстары. Қауыпсіздік техникасы. Нысанда дайындаманы және материалдарды тасымалдау. Механизмдерді және жабдықтарды пайдалану мен пайдалануға тапсыру және сынау. Өндірістік жұмыстар шеберінің міндеттері мен құқықтарын оқыту. Ішкі бригадала жұмысын, жұмыскерлерге жалақыны және инженерлі-техникалық қызметкерлерді ұйымдастыру. Нысандарды монтаждауға дайындау. Дайындау жұмыстары. Монтаждың сапасын бақылау. Пайдалануға тапсыру және сынау. Практика бойынша күнделік есепті безендіру.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-қауыпті газ жұмыстарын өткізуге рұқсат ету-жасақ құруын;</w:t>
            </w:r>
          </w:p>
          <w:p>
            <w:pPr>
              <w:spacing w:after="20"/>
              <w:ind w:left="20"/>
              <w:jc w:val="both"/>
            </w:pPr>
            <w:r>
              <w:rPr>
                <w:rFonts w:ascii="Times New Roman"/>
                <w:b w:val="false"/>
                <w:i w:val="false"/>
                <w:color w:val="000000"/>
                <w:sz w:val="20"/>
              </w:rPr>
              <w:t>
-газ құбырлардың, мұнай құбырлардың жолын ажырату өткізуін;</w:t>
            </w:r>
          </w:p>
          <w:p>
            <w:pPr>
              <w:spacing w:after="20"/>
              <w:ind w:left="20"/>
              <w:jc w:val="both"/>
            </w:pPr>
            <w:r>
              <w:rPr>
                <w:rFonts w:ascii="Times New Roman"/>
                <w:b w:val="false"/>
                <w:i w:val="false"/>
                <w:color w:val="000000"/>
                <w:sz w:val="20"/>
              </w:rPr>
              <w:t>
-газ құбырларға, мұнай құбырларға сынақ өткізуін.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-монтажды сызбалар, жұмысты орындау бойынша есеп құжаттарын құруды;</w:t>
            </w:r>
          </w:p>
          <w:p>
            <w:pPr>
              <w:spacing w:after="20"/>
              <w:ind w:left="20"/>
              <w:jc w:val="both"/>
            </w:pPr>
            <w:r>
              <w:rPr>
                <w:rFonts w:ascii="Times New Roman"/>
                <w:b w:val="false"/>
                <w:i w:val="false"/>
                <w:color w:val="000000"/>
                <w:sz w:val="20"/>
              </w:rPr>
              <w:t>
-жұмыс бригалардың жұмыстарын.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1 </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КҚ2.1.1-2.1.10</w:t>
            </w:r>
          </w:p>
          <w:p>
            <w:pPr>
              <w:spacing w:after="20"/>
              <w:ind w:left="20"/>
              <w:jc w:val="both"/>
            </w:pPr>
            <w:r>
              <w:rPr>
                <w:rFonts w:ascii="Times New Roman"/>
                <w:b w:val="false"/>
                <w:i w:val="false"/>
                <w:color w:val="000000"/>
                <w:sz w:val="20"/>
              </w:rPr>
              <w:t>
КҚ 2.2.1-2.2.12</w:t>
            </w:r>
          </w:p>
          <w:p>
            <w:pPr>
              <w:spacing w:after="20"/>
              <w:ind w:left="20"/>
              <w:jc w:val="both"/>
            </w:pPr>
            <w:r>
              <w:rPr>
                <w:rFonts w:ascii="Times New Roman"/>
                <w:b w:val="false"/>
                <w:i w:val="false"/>
                <w:color w:val="000000"/>
                <w:sz w:val="20"/>
              </w:rPr>
              <w:t>
КҚ 2.3.1-2.3.9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циклдері және кәсіптік практика бойынша білім беру оқу бағдарламасының мазмұны (орта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атаулары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білім беру пәндер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xml:space="preserve">
Негізгі тілді құрастырушы; тіл және сөйлеу; ауызша және жазбаша сөйлеудің ерекшелігі; әдеби тілдің ережелері туралы түсінігі; ережелердің түрлері; функционалды сөйлеу стилі; әр стильдің жанры мен ерекшелігі; лексика; сөйлеуде бейнелеп-мәнерлеу құралдарын пайдалану; лексикалық ерекшеліктер; лексикография; сөздіктердің негізгі үлгілері; фонетика; негізгі фонетикалық бөлшектер; тілдік мәнерлігінің фонетикалық құралдары; орфография; орфография принциптері; сөзжасамдық ережелер; морфология; заманауи тілдің сөйлеу әдістері мен грамматикалық дәрежесі; синтаксис; синтаксистің негізгі бөлшектері; пунктуация; мәтіннің лингвистикасы.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ауызша және жазбаша сөлеу ерекшелігін және мазмұнын; </w:t>
            </w:r>
          </w:p>
          <w:p>
            <w:pPr>
              <w:spacing w:after="20"/>
              <w:ind w:left="20"/>
              <w:jc w:val="both"/>
            </w:pPr>
            <w:r>
              <w:rPr>
                <w:rFonts w:ascii="Times New Roman"/>
                <w:b w:val="false"/>
                <w:i w:val="false"/>
                <w:color w:val="000000"/>
                <w:sz w:val="20"/>
              </w:rPr>
              <w:t>
- әдеби тілдің ережелерін;</w:t>
            </w:r>
          </w:p>
          <w:p>
            <w:pPr>
              <w:spacing w:after="20"/>
              <w:ind w:left="20"/>
              <w:jc w:val="both"/>
            </w:pPr>
            <w:r>
              <w:rPr>
                <w:rFonts w:ascii="Times New Roman"/>
                <w:b w:val="false"/>
                <w:i w:val="false"/>
                <w:color w:val="000000"/>
                <w:sz w:val="20"/>
              </w:rPr>
              <w:t>
-әр стильдің жанры мен ерекшеліктерін, әдеби стильдерін;</w:t>
            </w:r>
          </w:p>
          <w:p>
            <w:pPr>
              <w:spacing w:after="20"/>
              <w:ind w:left="20"/>
              <w:jc w:val="both"/>
            </w:pPr>
            <w:r>
              <w:rPr>
                <w:rFonts w:ascii="Times New Roman"/>
                <w:b w:val="false"/>
                <w:i w:val="false"/>
                <w:color w:val="000000"/>
                <w:sz w:val="20"/>
              </w:rPr>
              <w:t>
-тіл білімінің негізгі бөлемдерінің мазмұнын.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-әдеби ережелерімен байланысты сөйлем құрауды;</w:t>
            </w:r>
          </w:p>
          <w:p>
            <w:pPr>
              <w:spacing w:after="20"/>
              <w:ind w:left="20"/>
              <w:jc w:val="both"/>
            </w:pPr>
            <w:r>
              <w:rPr>
                <w:rFonts w:ascii="Times New Roman"/>
                <w:b w:val="false"/>
                <w:i w:val="false"/>
                <w:color w:val="000000"/>
                <w:sz w:val="20"/>
              </w:rPr>
              <w:t>
- сөйлеуде бейнелеп-мәнерлеу құралдарын қолдануды;</w:t>
            </w:r>
          </w:p>
          <w:p>
            <w:pPr>
              <w:spacing w:after="20"/>
              <w:ind w:left="20"/>
              <w:jc w:val="both"/>
            </w:pPr>
            <w:r>
              <w:rPr>
                <w:rFonts w:ascii="Times New Roman"/>
                <w:b w:val="false"/>
                <w:i w:val="false"/>
                <w:color w:val="000000"/>
                <w:sz w:val="20"/>
              </w:rPr>
              <w:t xml:space="preserve">
-әртүрлі сөздіктермен пайдалануды; -әртүрлі талдауларды жасауды (сөздер және сөйлемдер).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КҚ 3.4.7</w:t>
            </w:r>
          </w:p>
          <w:p>
            <w:pPr>
              <w:spacing w:after="20"/>
              <w:ind w:left="20"/>
              <w:jc w:val="both"/>
            </w:pPr>
            <w:r>
              <w:rPr>
                <w:rFonts w:ascii="Times New Roman"/>
                <w:b w:val="false"/>
                <w:i w:val="false"/>
                <w:color w:val="000000"/>
                <w:sz w:val="20"/>
              </w:rPr>
              <w:t>
КҚ 3.4.8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шетел тілі </w:t>
            </w:r>
          </w:p>
          <w:p>
            <w:pPr>
              <w:spacing w:after="20"/>
              <w:ind w:left="20"/>
              <w:jc w:val="both"/>
            </w:pPr>
            <w:r>
              <w:rPr>
                <w:rFonts w:ascii="Times New Roman"/>
                <w:b w:val="false"/>
                <w:i w:val="false"/>
                <w:color w:val="000000"/>
                <w:sz w:val="20"/>
              </w:rPr>
              <w:t xml:space="preserve">
Кәсіпті қатынас үшін мамандыққа керек лексико-грамматикалық материалдар; сөйлеу нысандары мен сөйлеу әрекетінің әртүрлі түрлері (ауызша, жазбаша, монологтік, диалогтік);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-мамандық бойынша лексикалық материалдарын;</w:t>
            </w:r>
          </w:p>
          <w:p>
            <w:pPr>
              <w:spacing w:after="20"/>
              <w:ind w:left="20"/>
              <w:jc w:val="both"/>
            </w:pPr>
            <w:r>
              <w:rPr>
                <w:rFonts w:ascii="Times New Roman"/>
                <w:b w:val="false"/>
                <w:i w:val="false"/>
                <w:color w:val="000000"/>
                <w:sz w:val="20"/>
              </w:rPr>
              <w:t>
-сөйлеу нысандары мен сөлей әрекетінің түрлерін;</w:t>
            </w:r>
          </w:p>
          <w:p>
            <w:pPr>
              <w:spacing w:after="20"/>
              <w:ind w:left="20"/>
              <w:jc w:val="both"/>
            </w:pPr>
            <w:r>
              <w:rPr>
                <w:rFonts w:ascii="Times New Roman"/>
                <w:b w:val="false"/>
                <w:i w:val="false"/>
                <w:color w:val="000000"/>
                <w:sz w:val="20"/>
              </w:rPr>
              <w:t>
-ағылшынтілінің грамматикасын.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-ағылшын тілінде мәтіндерді оқуды;</w:t>
            </w:r>
          </w:p>
          <w:p>
            <w:pPr>
              <w:spacing w:after="20"/>
              <w:ind w:left="20"/>
              <w:jc w:val="both"/>
            </w:pPr>
            <w:r>
              <w:rPr>
                <w:rFonts w:ascii="Times New Roman"/>
                <w:b w:val="false"/>
                <w:i w:val="false"/>
                <w:color w:val="000000"/>
                <w:sz w:val="20"/>
              </w:rPr>
              <w:t>
-орыс тілінен (қазақ тілінен) ағылшын тіліне және кері аударуды;</w:t>
            </w:r>
          </w:p>
          <w:p>
            <w:pPr>
              <w:spacing w:after="20"/>
              <w:ind w:left="20"/>
              <w:jc w:val="both"/>
            </w:pPr>
            <w:r>
              <w:rPr>
                <w:rFonts w:ascii="Times New Roman"/>
                <w:b w:val="false"/>
                <w:i w:val="false"/>
                <w:color w:val="000000"/>
                <w:sz w:val="20"/>
              </w:rPr>
              <w:t>
-ағылшын тілінде жазбаша мәтіндерді құруды;</w:t>
            </w:r>
          </w:p>
          <w:p>
            <w:pPr>
              <w:spacing w:after="20"/>
              <w:ind w:left="20"/>
              <w:jc w:val="both"/>
            </w:pPr>
            <w:r>
              <w:rPr>
                <w:rFonts w:ascii="Times New Roman"/>
                <w:b w:val="false"/>
                <w:i w:val="false"/>
                <w:color w:val="000000"/>
                <w:sz w:val="20"/>
              </w:rPr>
              <w:t xml:space="preserve">
-монологтік және диалогтік нысанда ауызша материалдарды мазмұндауды.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Мамандарды дене тәрбиесіне дайындаудың рөлі; дене тәрбиесінің әлеуметтік-биологиялық және психофизиологиялық негіздері; өздігінен жетілудің дене және спорттық негіздері; кәсіби-қолданбалы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-мамандарды дене тәрбиесіне дайындаудың рөлін;</w:t>
            </w:r>
          </w:p>
          <w:p>
            <w:pPr>
              <w:spacing w:after="20"/>
              <w:ind w:left="20"/>
              <w:jc w:val="both"/>
            </w:pPr>
            <w:r>
              <w:rPr>
                <w:rFonts w:ascii="Times New Roman"/>
                <w:b w:val="false"/>
                <w:i w:val="false"/>
                <w:color w:val="000000"/>
                <w:sz w:val="20"/>
              </w:rPr>
              <w:t>
-дене тәрбиесінің әлеуметтік-биологиялық және психофизикалық негіздерін;</w:t>
            </w:r>
          </w:p>
          <w:p>
            <w:pPr>
              <w:spacing w:after="20"/>
              <w:ind w:left="20"/>
              <w:jc w:val="both"/>
            </w:pPr>
            <w:r>
              <w:rPr>
                <w:rFonts w:ascii="Times New Roman"/>
                <w:b w:val="false"/>
                <w:i w:val="false"/>
                <w:color w:val="000000"/>
                <w:sz w:val="20"/>
              </w:rPr>
              <w:t>
-спорттық ойындардың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-дене жаттығуларын дұрыс орындауды;</w:t>
            </w:r>
          </w:p>
          <w:p>
            <w:pPr>
              <w:spacing w:after="20"/>
              <w:ind w:left="20"/>
              <w:jc w:val="both"/>
            </w:pPr>
            <w:r>
              <w:rPr>
                <w:rFonts w:ascii="Times New Roman"/>
                <w:b w:val="false"/>
                <w:i w:val="false"/>
                <w:color w:val="000000"/>
                <w:sz w:val="20"/>
              </w:rPr>
              <w:t>
-сопрттық ойындарды ойнауды.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xml:space="preserve">
Мәдениеттану және оның қоғамның өміріндегі рөлі; мәдениеттануды зерттеудің әртүрлі амалдары; мәдениеттанудың қалыптасуы; мәдениеттің конфуциялы-даосисттік түрі; мәдениеттің христиандық түрі; батыс еуропалық мәдениет және заманауи өмірдің дамуына әсері; африкандық мәдениеттің ерекшелігі мен бірегейлігі; нәсіошілдік мәселелері; көшпе мәдениеттің бірегейлігі және қалыптасуы; Орта ғасыр кезеңіндегі Қазақстанның мәдениеті; 17-19 ғасыр кезеңінде қазақтардың мәдени дәстүрлері; қазіргі Қазақстанның мәдениеті.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-мәдениет дәрежесінің мазмұны, Қазақстанның материалдық және рухани әлемдік мәдениетінің ескерткішін; </w:t>
            </w:r>
          </w:p>
          <w:p>
            <w:pPr>
              <w:spacing w:after="20"/>
              <w:ind w:left="20"/>
              <w:jc w:val="both"/>
            </w:pPr>
            <w:r>
              <w:rPr>
                <w:rFonts w:ascii="Times New Roman"/>
                <w:b w:val="false"/>
                <w:i w:val="false"/>
                <w:color w:val="000000"/>
                <w:sz w:val="20"/>
              </w:rPr>
              <w:t>
-Қазақстан халқының мәдениеті және оны болашақта дамуын;</w:t>
            </w:r>
          </w:p>
          <w:p>
            <w:pPr>
              <w:spacing w:after="20"/>
              <w:ind w:left="20"/>
              <w:jc w:val="both"/>
            </w:pPr>
            <w:r>
              <w:rPr>
                <w:rFonts w:ascii="Times New Roman"/>
                <w:b w:val="false"/>
                <w:i w:val="false"/>
                <w:color w:val="000000"/>
                <w:sz w:val="20"/>
              </w:rPr>
              <w:t>
-негізгі кезеңдерін және әлемдік мәдениеттің дамуына материалдық негіздерін;</w:t>
            </w:r>
          </w:p>
          <w:p>
            <w:pPr>
              <w:spacing w:after="20"/>
              <w:ind w:left="20"/>
              <w:jc w:val="both"/>
            </w:pPr>
            <w:r>
              <w:rPr>
                <w:rFonts w:ascii="Times New Roman"/>
                <w:b w:val="false"/>
                <w:i w:val="false"/>
                <w:color w:val="000000"/>
                <w:sz w:val="20"/>
              </w:rPr>
              <w:t>
-заманауи деңгейдегі Қазақстанның құрылыс, театр, музыка өнері,ғылым және білім беру дамуының мәеселерін.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-мәдениеттану түсінігімен еркін қолдануды;</w:t>
            </w:r>
          </w:p>
          <w:p>
            <w:pPr>
              <w:spacing w:after="20"/>
              <w:ind w:left="20"/>
              <w:jc w:val="both"/>
            </w:pPr>
            <w:r>
              <w:rPr>
                <w:rFonts w:ascii="Times New Roman"/>
                <w:b w:val="false"/>
                <w:i w:val="false"/>
                <w:color w:val="000000"/>
                <w:sz w:val="20"/>
              </w:rPr>
              <w:t>
-көшпенді материалдық және рухани мәдениеттің ерекшелігін көрсетуді және бақылауды.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xml:space="preserve">
Философия пәні, философтық ойлардың негізгі әлемдік кезеңдері; адам табиғаты және оының өмір сүруінінң мағынасы; адам және Құдай; адам және ғарыш; адам, қоғам, өркените, мәдениет; тұлғаның еркіні және жауапкершілігі; адамдық тану және әрекеті; ғылым және оның рөлі; адамшылдық ғаламдық мәселелері алдында.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-әлемнің философтық, ғылыми және діни туралы суреттерде көрсетілуін;</w:t>
            </w:r>
          </w:p>
          <w:p>
            <w:pPr>
              <w:spacing w:after="20"/>
              <w:ind w:left="20"/>
              <w:jc w:val="both"/>
            </w:pPr>
            <w:r>
              <w:rPr>
                <w:rFonts w:ascii="Times New Roman"/>
                <w:b w:val="false"/>
                <w:i w:val="false"/>
                <w:color w:val="000000"/>
                <w:sz w:val="20"/>
              </w:rPr>
              <w:t>
-ғылымның рөлін және ғылыми танымдылығын, оның структурасын, формаларын және тәсілдерін, әлеуметтік және этикалық мәселелерін: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биологиялық және әлеуметтік, денелік және рухани бастамаларда адамдарды анықтауды, саналы және санасыз тәртіп;қоғамда адам арасындағы адамгершілік ережелерді бақылауды.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Әлеуметтану ғылым ретінде; қоғам әлеуметтік мәдени жүйе ретінде; әлеуметтік бірлігі; әлеуметтік және этноұлттық қарым-қатынас; әлеуметтік процестер; әлеуметтік институттар және ұйымдар; тұлғалар: оның әлеуметтік рөлі және әлеуметтік тәртібі; саясаттану пәні: саяси билік және саяси қарым-қатынас; саяси жүйе; Қазақстанда әлеуметтік-экономикалық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-заңдылық түсінігінде әлеуметтік тәсілін;</w:t>
            </w:r>
          </w:p>
          <w:p>
            <w:pPr>
              <w:spacing w:after="20"/>
              <w:ind w:left="20"/>
              <w:jc w:val="both"/>
            </w:pPr>
            <w:r>
              <w:rPr>
                <w:rFonts w:ascii="Times New Roman"/>
                <w:b w:val="false"/>
                <w:i w:val="false"/>
                <w:color w:val="000000"/>
                <w:sz w:val="20"/>
              </w:rPr>
              <w:t>
-әлеуметтік структураларын, әлеуметтік қабаттасуын; әлеуметтік әрекеттестігін;</w:t>
            </w:r>
          </w:p>
          <w:p>
            <w:pPr>
              <w:spacing w:after="20"/>
              <w:ind w:left="20"/>
              <w:jc w:val="both"/>
            </w:pPr>
            <w:r>
              <w:rPr>
                <w:rFonts w:ascii="Times New Roman"/>
                <w:b w:val="false"/>
                <w:i w:val="false"/>
                <w:color w:val="000000"/>
                <w:sz w:val="20"/>
              </w:rPr>
              <w:t>
-әлеуметтік тұлға, реттеу форма процесінің ереккшеліктерін;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-әртүрлі факторлардың әлеуметтік өзгеруі мен дамуының және әлеуметтік қозғалысты дамытуды;</w:t>
            </w:r>
          </w:p>
          <w:p>
            <w:pPr>
              <w:spacing w:after="20"/>
              <w:ind w:left="20"/>
              <w:jc w:val="both"/>
            </w:pPr>
            <w:r>
              <w:rPr>
                <w:rFonts w:ascii="Times New Roman"/>
                <w:b w:val="false"/>
                <w:i w:val="false"/>
                <w:color w:val="000000"/>
                <w:sz w:val="20"/>
              </w:rPr>
              <w:t>
-саяси қарым-қатынасты және процестерді, саяси субъектілерді, биліктің мазмұның анықтауды (Қазақстанда және жалпы әлемде);</w:t>
            </w:r>
          </w:p>
          <w:p>
            <w:pPr>
              <w:spacing w:after="20"/>
              <w:ind w:left="20"/>
              <w:jc w:val="both"/>
            </w:pPr>
            <w:r>
              <w:rPr>
                <w:rFonts w:ascii="Times New Roman"/>
                <w:b w:val="false"/>
                <w:i w:val="false"/>
                <w:color w:val="000000"/>
                <w:sz w:val="20"/>
              </w:rPr>
              <w:t>
-саяси жүйе және саяси тәртіп туралы ұсыныстарын құруды.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Мақсаты, негізгі түсініктері, тәсілдері, мазмұны, принциптері; жекешелендіру түрлері мен нысандары, жеке меншікті басқару; жоспардың түрлері, олардың негізгі деңгейлері, мазмұны, стратегиялық жоспарлау; экономикалық жоспарларды негіздеу және болжамдарды өндеу әдістері; ғаламдық мәселелер; бизнес-жоспарлау; экономикалық сарап; халықтық тұтыну және қызметтердің тауар нарығының жағдайына сарап; нарықтық инфрақұрылымы.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-экономикалық теорияның жалпы ережесін;</w:t>
            </w:r>
          </w:p>
          <w:p>
            <w:pPr>
              <w:spacing w:after="20"/>
              <w:ind w:left="20"/>
              <w:jc w:val="both"/>
            </w:pPr>
            <w:r>
              <w:rPr>
                <w:rFonts w:ascii="Times New Roman"/>
                <w:b w:val="false"/>
                <w:i w:val="false"/>
                <w:color w:val="000000"/>
                <w:sz w:val="20"/>
              </w:rPr>
              <w:t>
-мемлекетте және шетелдерде экономикалық жағдайларын;</w:t>
            </w:r>
          </w:p>
          <w:p>
            <w:pPr>
              <w:spacing w:after="20"/>
              <w:ind w:left="20"/>
              <w:jc w:val="both"/>
            </w:pPr>
            <w:r>
              <w:rPr>
                <w:rFonts w:ascii="Times New Roman"/>
                <w:b w:val="false"/>
                <w:i w:val="false"/>
                <w:color w:val="000000"/>
                <w:sz w:val="20"/>
              </w:rPr>
              <w:t>
-макро және микроэкономика негіздерін, салық туралы, ақшалай-несие, әлеуметтік және инвестициялық саясатын.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-кәсіби әрекеттерде өзінің бағдары үшін қажетті эономикалық ақпаратты пайдалануды және табуды.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түсінік, жүйе, дерекнамалар, Қазақстан Республикасының Конституциясы – құқықтық жүйенің маңызы; Адамның, тұлғаның жалпы құқықтық декларациясы, құқығы, құқықтық мемлекет, заңды жауапкершілігі және оның түрлері, құқықтың негізгі саласы, Қазақстан Республикасының соттық жүйесі, құқық қорғау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-адамның және азаматтың еркіндігін және құқығын, оны жүзеге асырудың механизмдерін;</w:t>
            </w:r>
          </w:p>
          <w:p>
            <w:pPr>
              <w:spacing w:after="20"/>
              <w:ind w:left="20"/>
              <w:jc w:val="both"/>
            </w:pPr>
            <w:r>
              <w:rPr>
                <w:rFonts w:ascii="Times New Roman"/>
                <w:b w:val="false"/>
                <w:i w:val="false"/>
                <w:color w:val="000000"/>
                <w:sz w:val="20"/>
              </w:rPr>
              <w:t>
-кәсіби әрекеттер айналасында құқықтық және адамгершілік-этикалық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-маманның кәсіби әрекеттерін реттемелеуші ететін нормативті-құқықтық құжаттарды пайдалануды білуді;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сызу</w:t>
            </w:r>
          </w:p>
          <w:p>
            <w:pPr>
              <w:spacing w:after="20"/>
              <w:ind w:left="20"/>
              <w:jc w:val="both"/>
            </w:pPr>
            <w:r>
              <w:rPr>
                <w:rFonts w:ascii="Times New Roman"/>
                <w:b w:val="false"/>
                <w:i w:val="false"/>
                <w:color w:val="000000"/>
                <w:sz w:val="20"/>
              </w:rPr>
              <w:t xml:space="preserve">
Сызудың жазбаларын орындау және сызба сызықтары. Сызба геометриясының және жобалаушы сызудың, машина құрастыру сызбаларының негіздері: бекіту бөлшектері және бұрандалы қосындылар. Жұмыс нобайлары, жинақтау сызбалары. Құрылыс сызбалары: құрылыс сызбаларында құрылыс талабының шарттары. Бас жоспар.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Сызба геометриясының және жобалаушы сызудың, машина құрастыру сызбаларының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көліктердің жалпы белгілері мен механизмнің бөлшектерін жобалаудың негіздерін.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-МЕСТ, КҚБЖ сай сызбаларды, магистарльді газ құбырларының сызбаларын оқуды және технологиялық сызбаларды құруды;</w:t>
            </w:r>
          </w:p>
          <w:p>
            <w:pPr>
              <w:spacing w:after="20"/>
              <w:ind w:left="20"/>
              <w:jc w:val="both"/>
            </w:pPr>
            <w:r>
              <w:rPr>
                <w:rFonts w:ascii="Times New Roman"/>
                <w:b w:val="false"/>
                <w:i w:val="false"/>
                <w:color w:val="000000"/>
                <w:sz w:val="20"/>
              </w:rPr>
              <w:t>
-сөздіктермен қолдануды, сызба көмегі арқылы ойын дұрыс жеткізуді.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xml:space="preserve">
БҚ 2 </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КҚ 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механика негіздері </w:t>
            </w:r>
          </w:p>
          <w:p>
            <w:pPr>
              <w:spacing w:after="20"/>
              <w:ind w:left="20"/>
              <w:jc w:val="both"/>
            </w:pPr>
            <w:r>
              <w:rPr>
                <w:rFonts w:ascii="Times New Roman"/>
                <w:b w:val="false"/>
                <w:i w:val="false"/>
                <w:color w:val="000000"/>
                <w:sz w:val="20"/>
              </w:rPr>
              <w:t xml:space="preserve">
Теориялық механика: статика аксиомасы және негізгі түсініктері; тіптік күштердің жазық жүйесі; қос күш; тепе-теңдік тұрақтылық; кеңістік күш жүйесі; ауырлық орталығы; кинематика нүктесі; қатты дене қозғалысының жай түрлері; динамикалық нүктенің элементі; жұмыс және күш. Материалдардың қарсылығы: негізгі ережелер; созу және қысу; кесуге және жапыруға практикалік есептер; жазық кесудің геометриялық мінездемесі; тік діңгектің бүгілісі; қыли бүгіліс және сығылысу мен созылу өзгерісі және дөңгелектік кесу діңгегінің айналымы; орталық-сығу біліктілігінің орнықтылығы; динаимкалық және қайталама-айнымалы жүктеменің әрекеті туралы түсінігі.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статиканы орнатуын, материалдардың қарсылығын,қатты дене динамикасын, статика аксиомасын және негізгі түсініктерін;</w:t>
            </w:r>
          </w:p>
          <w:p>
            <w:pPr>
              <w:spacing w:after="20"/>
              <w:ind w:left="20"/>
              <w:jc w:val="both"/>
            </w:pPr>
            <w:r>
              <w:rPr>
                <w:rFonts w:ascii="Times New Roman"/>
                <w:b w:val="false"/>
                <w:i w:val="false"/>
                <w:color w:val="000000"/>
                <w:sz w:val="20"/>
              </w:rPr>
              <w:t>
-статиканың, кинематиканың, динамиканың негізгі ережелерін, көліктің элементтерін есептеу әдістерін және берік, қаттылық және тұрақтылық салуын;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-бәсендеткіштің таңдауымен желінің есебін шығаруды;</w:t>
            </w:r>
          </w:p>
          <w:p>
            <w:pPr>
              <w:spacing w:after="20"/>
              <w:ind w:left="20"/>
              <w:jc w:val="both"/>
            </w:pPr>
            <w:r>
              <w:rPr>
                <w:rFonts w:ascii="Times New Roman"/>
                <w:b w:val="false"/>
                <w:i w:val="false"/>
                <w:color w:val="000000"/>
                <w:sz w:val="20"/>
              </w:rPr>
              <w:t xml:space="preserve">
-тізбекті берілісті санауды; </w:t>
            </w:r>
          </w:p>
          <w:p>
            <w:pPr>
              <w:spacing w:after="20"/>
              <w:ind w:left="20"/>
              <w:jc w:val="both"/>
            </w:pPr>
            <w:r>
              <w:rPr>
                <w:rFonts w:ascii="Times New Roman"/>
                <w:b w:val="false"/>
                <w:i w:val="false"/>
                <w:color w:val="000000"/>
                <w:sz w:val="20"/>
              </w:rPr>
              <w:t xml:space="preserve">
-кесуге және жапыруға кілтек жалғастыруды есептеуді; </w:t>
            </w:r>
          </w:p>
          <w:p>
            <w:pPr>
              <w:spacing w:after="20"/>
              <w:ind w:left="20"/>
              <w:jc w:val="both"/>
            </w:pPr>
            <w:r>
              <w:rPr>
                <w:rFonts w:ascii="Times New Roman"/>
                <w:b w:val="false"/>
                <w:i w:val="false"/>
                <w:color w:val="000000"/>
                <w:sz w:val="20"/>
              </w:rPr>
              <w:t>
-мойынтіректің төзімділігін тексеруді;</w:t>
            </w:r>
          </w:p>
          <w:p>
            <w:pPr>
              <w:spacing w:after="20"/>
              <w:ind w:left="20"/>
              <w:jc w:val="both"/>
            </w:pPr>
            <w:r>
              <w:rPr>
                <w:rFonts w:ascii="Times New Roman"/>
                <w:b w:val="false"/>
                <w:i w:val="false"/>
                <w:color w:val="000000"/>
                <w:sz w:val="20"/>
              </w:rPr>
              <w:t xml:space="preserve">
-отырғызу және рұқсат етуді таңдау кезінде нақты және еркін бейімделуді; </w:t>
            </w:r>
          </w:p>
          <w:p>
            <w:pPr>
              <w:spacing w:after="20"/>
              <w:ind w:left="20"/>
              <w:jc w:val="both"/>
            </w:pPr>
            <w:r>
              <w:rPr>
                <w:rFonts w:ascii="Times New Roman"/>
                <w:b w:val="false"/>
                <w:i w:val="false"/>
                <w:color w:val="000000"/>
                <w:sz w:val="20"/>
              </w:rPr>
              <w:t>
-бұдырлы беттердің көлем параметерлерін қондыруды;</w:t>
            </w:r>
          </w:p>
          <w:p>
            <w:pPr>
              <w:spacing w:after="20"/>
              <w:ind w:left="20"/>
              <w:jc w:val="both"/>
            </w:pPr>
            <w:r>
              <w:rPr>
                <w:rFonts w:ascii="Times New Roman"/>
                <w:b w:val="false"/>
                <w:i w:val="false"/>
                <w:color w:val="000000"/>
                <w:sz w:val="20"/>
              </w:rPr>
              <w:t xml:space="preserve">
-нормативті және анықтамалық құжаттармен пайдалануды.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КҚ 3.4.7</w:t>
            </w:r>
          </w:p>
          <w:p>
            <w:pPr>
              <w:spacing w:after="20"/>
              <w:ind w:left="20"/>
              <w:jc w:val="both"/>
            </w:pPr>
            <w:r>
              <w:rPr>
                <w:rFonts w:ascii="Times New Roman"/>
                <w:b w:val="false"/>
                <w:i w:val="false"/>
                <w:color w:val="000000"/>
                <w:sz w:val="20"/>
              </w:rPr>
              <w:t>
КҚ 3.4.9</w:t>
            </w:r>
          </w:p>
          <w:p>
            <w:pPr>
              <w:spacing w:after="20"/>
              <w:ind w:left="20"/>
              <w:jc w:val="both"/>
            </w:pPr>
            <w:r>
              <w:rPr>
                <w:rFonts w:ascii="Times New Roman"/>
                <w:b w:val="false"/>
                <w:i w:val="false"/>
                <w:color w:val="000000"/>
                <w:sz w:val="20"/>
              </w:rPr>
              <w:t>
КҚ 3.4.10</w:t>
            </w:r>
          </w:p>
          <w:p>
            <w:pPr>
              <w:spacing w:after="20"/>
              <w:ind w:left="20"/>
              <w:jc w:val="both"/>
            </w:pPr>
            <w:r>
              <w:rPr>
                <w:rFonts w:ascii="Times New Roman"/>
                <w:b w:val="false"/>
                <w:i w:val="false"/>
                <w:color w:val="000000"/>
                <w:sz w:val="20"/>
              </w:rPr>
              <w:t>
КҚ 3.4.11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 және өндірістік экология негіздері</w:t>
            </w:r>
          </w:p>
          <w:p>
            <w:pPr>
              <w:spacing w:after="20"/>
              <w:ind w:left="20"/>
              <w:jc w:val="both"/>
            </w:pPr>
            <w:r>
              <w:rPr>
                <w:rFonts w:ascii="Times New Roman"/>
                <w:b w:val="false"/>
                <w:i w:val="false"/>
                <w:color w:val="000000"/>
                <w:sz w:val="20"/>
              </w:rPr>
              <w:t xml:space="preserve">
Жүк көтергіш және көліктік механимдердің қысым астында жұмыс істейтін технологиялық қондырғылардың, ыдыстардың пайдаланудың өндірістік қауыпсіздігі заңын оқыту. Өртке қарсы қауыпсіздік. РШК, ЖҚҚ. Қоршаған ортаны қорғаудың ұйымдық және құқықтық негіздері. Қоршаған ортаны қорғаудың мемелекеттік саясаты. Қоршаған ортаны қорғау және табиғатты пайдалану облысында халықаралық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-технологиялық қондырғылардың, газмұнай құбырлардың жабдықтарын жөндеу және техникалық қызмет ету, пайдалану кезінде қауыпсіздік техникасын;</w:t>
            </w:r>
          </w:p>
          <w:p>
            <w:pPr>
              <w:spacing w:after="20"/>
              <w:ind w:left="20"/>
              <w:jc w:val="both"/>
            </w:pPr>
            <w:r>
              <w:rPr>
                <w:rFonts w:ascii="Times New Roman"/>
                <w:b w:val="false"/>
                <w:i w:val="false"/>
                <w:color w:val="000000"/>
                <w:sz w:val="20"/>
              </w:rPr>
              <w:t>
-ҚР табиғатты қорғау әрекетінің нормативті-құқықтық базалары, табиғат пен қорық істерін қорғауды ұйымдастыруын;</w:t>
            </w:r>
          </w:p>
          <w:p>
            <w:pPr>
              <w:spacing w:after="20"/>
              <w:ind w:left="20"/>
              <w:jc w:val="both"/>
            </w:pPr>
            <w:r>
              <w:rPr>
                <w:rFonts w:ascii="Times New Roman"/>
                <w:b w:val="false"/>
                <w:i w:val="false"/>
                <w:color w:val="000000"/>
                <w:sz w:val="20"/>
              </w:rPr>
              <w:t xml:space="preserve">
-мұнайгаз кешендерде және елді мекендерде, қоршаған ортаны ластандыру жолдары мен көздердің экологиялық мәселелерін;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-еңбекті және қоршаған ортаны қорғау бойынша талаптарды орындауды қамтамасыз етуді;</w:t>
            </w:r>
          </w:p>
          <w:p>
            <w:pPr>
              <w:spacing w:after="20"/>
              <w:ind w:left="20"/>
              <w:jc w:val="both"/>
            </w:pPr>
            <w:r>
              <w:rPr>
                <w:rFonts w:ascii="Times New Roman"/>
                <w:b w:val="false"/>
                <w:i w:val="false"/>
                <w:color w:val="000000"/>
                <w:sz w:val="20"/>
              </w:rPr>
              <w:t>
-практика алған білімдерін қолдануды.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3.4.4</w:t>
            </w:r>
          </w:p>
          <w:p>
            <w:pPr>
              <w:spacing w:after="20"/>
              <w:ind w:left="20"/>
              <w:jc w:val="both"/>
            </w:pPr>
            <w:r>
              <w:rPr>
                <w:rFonts w:ascii="Times New Roman"/>
                <w:b w:val="false"/>
                <w:i w:val="false"/>
                <w:color w:val="000000"/>
                <w:sz w:val="20"/>
              </w:rPr>
              <w:t>
КҚ 3.4.6</w:t>
            </w:r>
          </w:p>
          <w:p>
            <w:pPr>
              <w:spacing w:after="20"/>
              <w:ind w:left="20"/>
              <w:jc w:val="both"/>
            </w:pPr>
            <w:r>
              <w:rPr>
                <w:rFonts w:ascii="Times New Roman"/>
                <w:b w:val="false"/>
                <w:i w:val="false"/>
                <w:color w:val="000000"/>
                <w:sz w:val="20"/>
              </w:rPr>
              <w:t>
КҚ 3.4.12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Материалтану. Металдар технологиясы және конструкциялық материалдар </w:t>
            </w:r>
          </w:p>
          <w:p>
            <w:pPr>
              <w:spacing w:after="20"/>
              <w:ind w:left="20"/>
              <w:jc w:val="both"/>
            </w:pPr>
            <w:r>
              <w:rPr>
                <w:rFonts w:ascii="Times New Roman"/>
                <w:b w:val="false"/>
                <w:i w:val="false"/>
                <w:color w:val="000000"/>
                <w:sz w:val="20"/>
              </w:rPr>
              <w:t xml:space="preserve">
Металдың құрылысы, металдарды созу, қаттылық, ағу әдістерін сынау. Қоспалар теориясынан негізгі мәліметтер. Қоспалар туралы түсінік. Қоспадар структурасы. Темірлі-цементті жағдайдың диаграммасы. Шойынның түрлері мен маркировкасы. Түсті металдар негізінде қоспалар. Газды шаруашылықта қола жезді пайдалану. Металдардың өндеу әдістері. Құбырлардың өндірісі.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-өндірістік жабдықтарды, құбырларды және тиекті арматураларды дайындау үшін құрылымдық материалдарды пайдалануын; </w:t>
            </w:r>
          </w:p>
          <w:p>
            <w:pPr>
              <w:spacing w:after="20"/>
              <w:ind w:left="20"/>
              <w:jc w:val="both"/>
            </w:pPr>
            <w:r>
              <w:rPr>
                <w:rFonts w:ascii="Times New Roman"/>
                <w:b w:val="false"/>
                <w:i w:val="false"/>
                <w:color w:val="000000"/>
                <w:sz w:val="20"/>
              </w:rPr>
              <w:t>
-металдың және қоспалардың құрылысын және негізгі қасиеттерін;</w:t>
            </w:r>
          </w:p>
          <w:p>
            <w:pPr>
              <w:spacing w:after="20"/>
              <w:ind w:left="20"/>
              <w:jc w:val="both"/>
            </w:pPr>
            <w:r>
              <w:rPr>
                <w:rFonts w:ascii="Times New Roman"/>
                <w:b w:val="false"/>
                <w:i w:val="false"/>
                <w:color w:val="000000"/>
                <w:sz w:val="20"/>
              </w:rPr>
              <w:t>
-жабдықтарды, құбырларды және тиекті арматураларды дайындау үшін қолданылатын, құрылымдық материалдардың МЕСТ бойынша маркировкасын;</w:t>
            </w:r>
          </w:p>
          <w:p>
            <w:pPr>
              <w:spacing w:after="20"/>
              <w:ind w:left="20"/>
              <w:jc w:val="both"/>
            </w:pPr>
            <w:r>
              <w:rPr>
                <w:rFonts w:ascii="Times New Roman"/>
                <w:b w:val="false"/>
                <w:i w:val="false"/>
                <w:color w:val="000000"/>
                <w:sz w:val="20"/>
              </w:rPr>
              <w:t>
-жоғары және төмен температура кезінде болаттың мінезін;</w:t>
            </w:r>
          </w:p>
          <w:p>
            <w:pPr>
              <w:spacing w:after="20"/>
              <w:ind w:left="20"/>
              <w:jc w:val="both"/>
            </w:pPr>
            <w:r>
              <w:rPr>
                <w:rFonts w:ascii="Times New Roman"/>
                <w:b w:val="false"/>
                <w:i w:val="false"/>
                <w:color w:val="000000"/>
                <w:sz w:val="20"/>
              </w:rPr>
              <w:t>
-бөлшектердің, үлгілік бөлшектердің, құю өндірістің, қысымдағы қайта өндеу, пісіру, кесу әдістерін дайындауын.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-шойынның маркировкасын анықтауды;</w:t>
            </w:r>
          </w:p>
          <w:p>
            <w:pPr>
              <w:spacing w:after="20"/>
              <w:ind w:left="20"/>
              <w:jc w:val="both"/>
            </w:pPr>
            <w:r>
              <w:rPr>
                <w:rFonts w:ascii="Times New Roman"/>
                <w:b w:val="false"/>
                <w:i w:val="false"/>
                <w:color w:val="000000"/>
                <w:sz w:val="20"/>
              </w:rPr>
              <w:t>
-металдарды өндеу әдістерін анықтауды;</w:t>
            </w:r>
          </w:p>
          <w:p>
            <w:pPr>
              <w:spacing w:after="20"/>
              <w:ind w:left="20"/>
              <w:jc w:val="both"/>
            </w:pPr>
            <w:r>
              <w:rPr>
                <w:rFonts w:ascii="Times New Roman"/>
                <w:b w:val="false"/>
                <w:i w:val="false"/>
                <w:color w:val="000000"/>
                <w:sz w:val="20"/>
              </w:rPr>
              <w:t>
-қоспалар түрлерін анықтауды.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3.4.4</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КҚ 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Пісіру ісінің негіздері</w:t>
            </w:r>
          </w:p>
          <w:p>
            <w:pPr>
              <w:spacing w:after="20"/>
              <w:ind w:left="20"/>
              <w:jc w:val="both"/>
            </w:pPr>
            <w:r>
              <w:rPr>
                <w:rFonts w:ascii="Times New Roman"/>
                <w:b w:val="false"/>
                <w:i w:val="false"/>
                <w:color w:val="000000"/>
                <w:sz w:val="20"/>
              </w:rPr>
              <w:t xml:space="preserve">
Пісіру және қалтқының теориялық негіздері. Электриінді және байланысты пісіру. Металдарды кесу және газды пісіру. Материалдарды пісіру. Арнайы пісіру, дәнекерлеу және желімдеу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-өндірістік кәсіпорында және мұнайгаз жабыдқтау жүйесінде жабдықтарды дайындау үшін қолданылатын құрылымдық материалдарын.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-пісіру үлгісін таңдауды;</w:t>
            </w:r>
          </w:p>
          <w:p>
            <w:pPr>
              <w:spacing w:after="20"/>
              <w:ind w:left="20"/>
              <w:jc w:val="both"/>
            </w:pPr>
            <w:r>
              <w:rPr>
                <w:rFonts w:ascii="Times New Roman"/>
                <w:b w:val="false"/>
                <w:i w:val="false"/>
                <w:color w:val="000000"/>
                <w:sz w:val="20"/>
              </w:rPr>
              <w:t>
-құбырларды пісіру жұмыстарының өндірісті;</w:t>
            </w:r>
          </w:p>
          <w:p>
            <w:pPr>
              <w:spacing w:after="20"/>
              <w:ind w:left="20"/>
              <w:jc w:val="both"/>
            </w:pPr>
            <w:r>
              <w:rPr>
                <w:rFonts w:ascii="Times New Roman"/>
                <w:b w:val="false"/>
                <w:i w:val="false"/>
                <w:color w:val="000000"/>
                <w:sz w:val="20"/>
              </w:rPr>
              <w:t>
-шойынды, болатты, түрлі металдарды пісіруді;</w:t>
            </w:r>
          </w:p>
          <w:p>
            <w:pPr>
              <w:spacing w:after="20"/>
              <w:ind w:left="20"/>
              <w:jc w:val="both"/>
            </w:pPr>
            <w:r>
              <w:rPr>
                <w:rFonts w:ascii="Times New Roman"/>
                <w:b w:val="false"/>
                <w:i w:val="false"/>
                <w:color w:val="000000"/>
                <w:sz w:val="20"/>
              </w:rPr>
              <w:t>
-корпусты жабдықтарды кесу кезінде тесікті нығайтудың есепті және жамау жасауды.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КҚ 3.4.6</w:t>
            </w:r>
          </w:p>
          <w:p>
            <w:pPr>
              <w:spacing w:after="20"/>
              <w:ind w:left="20"/>
              <w:jc w:val="both"/>
            </w:pPr>
            <w:r>
              <w:rPr>
                <w:rFonts w:ascii="Times New Roman"/>
                <w:b w:val="false"/>
                <w:i w:val="false"/>
                <w:color w:val="000000"/>
                <w:sz w:val="20"/>
              </w:rPr>
              <w:t>
КҚ 3.4.11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Металдарды кесудің өндеуі</w:t>
            </w:r>
          </w:p>
          <w:p>
            <w:pPr>
              <w:spacing w:after="20"/>
              <w:ind w:left="20"/>
              <w:jc w:val="both"/>
            </w:pPr>
            <w:r>
              <w:rPr>
                <w:rFonts w:ascii="Times New Roman"/>
                <w:b w:val="false"/>
                <w:i w:val="false"/>
                <w:color w:val="000000"/>
                <w:sz w:val="20"/>
              </w:rPr>
              <w:t xml:space="preserve">
Металдарды кесу арқылы өндеудің заманауи технологиялар кезінде олардың дұрыс пайдалануы, станоктың маңызы; кесу процестері және олардың физикалық қасиеттері; әртүрлі типті станоктар үшін кесу құралдары және пайдалануы; кесу құралдарды дайындау үшін металдар; дайындамалардың бастамасы; әртүрлі топтағы станоктар туралы жалпы мәліметі, дайындамаларды өңдеудің таза және қолжазбалық үшін отырғызу және рұқсат ету шегі. Кесу қосындыларды отырғызу және рұқсат ету. Шпондық және шлицті қосындыларына рұқсат. Тісті дөңгелектерге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металдарды кесу туралы негізгі мәліметтерін; </w:t>
            </w:r>
          </w:p>
          <w:p>
            <w:pPr>
              <w:spacing w:after="20"/>
              <w:ind w:left="20"/>
              <w:jc w:val="both"/>
            </w:pPr>
            <w:r>
              <w:rPr>
                <w:rFonts w:ascii="Times New Roman"/>
                <w:b w:val="false"/>
                <w:i w:val="false"/>
                <w:color w:val="000000"/>
                <w:sz w:val="20"/>
              </w:rPr>
              <w:t>
-құралдардың түрлерін, оны қайрау әдістерін, аса қатты материалдарды пайдалануын;</w:t>
            </w:r>
          </w:p>
          <w:p>
            <w:pPr>
              <w:spacing w:after="20"/>
              <w:ind w:left="20"/>
              <w:jc w:val="both"/>
            </w:pPr>
            <w:r>
              <w:rPr>
                <w:rFonts w:ascii="Times New Roman"/>
                <w:b w:val="false"/>
                <w:i w:val="false"/>
                <w:color w:val="000000"/>
                <w:sz w:val="20"/>
              </w:rPr>
              <w:t>
-кесу режимнің элементтерін, кесілген қабаттың пішіндерін және өлшемдерін;</w:t>
            </w:r>
          </w:p>
          <w:p>
            <w:pPr>
              <w:spacing w:after="20"/>
              <w:ind w:left="20"/>
              <w:jc w:val="both"/>
            </w:pPr>
            <w:r>
              <w:rPr>
                <w:rFonts w:ascii="Times New Roman"/>
                <w:b w:val="false"/>
                <w:i w:val="false"/>
                <w:color w:val="000000"/>
                <w:sz w:val="20"/>
              </w:rPr>
              <w:t>
-металдарды механикалық өңдеу кезінде кесу процестерінің және токарлық өңдеу түрлерін;</w:t>
            </w:r>
          </w:p>
          <w:p>
            <w:pPr>
              <w:spacing w:after="20"/>
              <w:ind w:left="20"/>
              <w:jc w:val="both"/>
            </w:pPr>
            <w:r>
              <w:rPr>
                <w:rFonts w:ascii="Times New Roman"/>
                <w:b w:val="false"/>
                <w:i w:val="false"/>
                <w:color w:val="000000"/>
                <w:sz w:val="20"/>
              </w:rPr>
              <w:t>
-жаңқа түрлерін, температураны өлшеу тәсілдерін, кесу процесіндегі МСС әсерін;</w:t>
            </w:r>
          </w:p>
          <w:p>
            <w:pPr>
              <w:spacing w:after="20"/>
              <w:ind w:left="20"/>
              <w:jc w:val="both"/>
            </w:pPr>
            <w:r>
              <w:rPr>
                <w:rFonts w:ascii="Times New Roman"/>
                <w:b w:val="false"/>
                <w:i w:val="false"/>
                <w:color w:val="000000"/>
                <w:sz w:val="20"/>
              </w:rPr>
              <w:t>
-таза және қолжазбалық базаларды таңдау принциптерін;</w:t>
            </w:r>
          </w:p>
          <w:p>
            <w:pPr>
              <w:spacing w:after="20"/>
              <w:ind w:left="20"/>
              <w:jc w:val="both"/>
            </w:pPr>
            <w:r>
              <w:rPr>
                <w:rFonts w:ascii="Times New Roman"/>
                <w:b w:val="false"/>
                <w:i w:val="false"/>
                <w:color w:val="000000"/>
                <w:sz w:val="20"/>
              </w:rPr>
              <w:t>
-рұқсатын және отырғызуын;</w:t>
            </w:r>
          </w:p>
          <w:p>
            <w:pPr>
              <w:spacing w:after="20"/>
              <w:ind w:left="20"/>
              <w:jc w:val="both"/>
            </w:pPr>
            <w:r>
              <w:rPr>
                <w:rFonts w:ascii="Times New Roman"/>
                <w:b w:val="false"/>
                <w:i w:val="false"/>
                <w:color w:val="000000"/>
                <w:sz w:val="20"/>
              </w:rPr>
              <w:t>
-станоктарда дайындамаларды бекіту тәсілдерін;</w:t>
            </w:r>
          </w:p>
          <w:p>
            <w:pPr>
              <w:spacing w:after="20"/>
              <w:ind w:left="20"/>
              <w:jc w:val="both"/>
            </w:pPr>
            <w:r>
              <w:rPr>
                <w:rFonts w:ascii="Times New Roman"/>
                <w:b w:val="false"/>
                <w:i w:val="false"/>
                <w:color w:val="000000"/>
                <w:sz w:val="20"/>
              </w:rPr>
              <w:t>
-қолдану түрлерін, жалпақ және цилиндрлік үстіңгі қабаттарына дайындығын жасау үшін бекіткішін;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-кесу құралдардың құрылымдық элементтерін анықтауды;</w:t>
            </w:r>
          </w:p>
          <w:p>
            <w:pPr>
              <w:spacing w:after="20"/>
              <w:ind w:left="20"/>
              <w:jc w:val="both"/>
            </w:pPr>
            <w:r>
              <w:rPr>
                <w:rFonts w:ascii="Times New Roman"/>
                <w:b w:val="false"/>
                <w:i w:val="false"/>
                <w:color w:val="000000"/>
                <w:sz w:val="20"/>
              </w:rPr>
              <w:t>
-технологиялық құжаттамалардың үстіңгі қабаттардың базалық белгілерді;</w:t>
            </w:r>
          </w:p>
          <w:p>
            <w:pPr>
              <w:spacing w:after="20"/>
              <w:ind w:left="20"/>
              <w:jc w:val="both"/>
            </w:pPr>
            <w:r>
              <w:rPr>
                <w:rFonts w:ascii="Times New Roman"/>
                <w:b w:val="false"/>
                <w:i w:val="false"/>
                <w:color w:val="000000"/>
                <w:sz w:val="20"/>
              </w:rPr>
              <w:t>
-бұдыр үстінгі қабаттардың параметрлер үлкендігін қоюды;</w:t>
            </w:r>
          </w:p>
          <w:p>
            <w:pPr>
              <w:spacing w:after="20"/>
              <w:ind w:left="20"/>
              <w:jc w:val="both"/>
            </w:pPr>
            <w:r>
              <w:rPr>
                <w:rFonts w:ascii="Times New Roman"/>
                <w:b w:val="false"/>
                <w:i w:val="false"/>
                <w:color w:val="000000"/>
                <w:sz w:val="20"/>
              </w:rPr>
              <w:t>
-әртүрлі қосындылардың рұқсаттық және отырғызу есебін жүргізуді;</w:t>
            </w:r>
          </w:p>
          <w:p>
            <w:pPr>
              <w:spacing w:after="20"/>
              <w:ind w:left="20"/>
              <w:jc w:val="both"/>
            </w:pPr>
            <w:r>
              <w:rPr>
                <w:rFonts w:ascii="Times New Roman"/>
                <w:b w:val="false"/>
                <w:i w:val="false"/>
                <w:color w:val="000000"/>
                <w:sz w:val="20"/>
              </w:rPr>
              <w:t>
-өлшеу құралдарға жөндеу өткізуді;</w:t>
            </w:r>
          </w:p>
          <w:p>
            <w:pPr>
              <w:spacing w:after="20"/>
              <w:ind w:left="20"/>
              <w:jc w:val="both"/>
            </w:pPr>
            <w:r>
              <w:rPr>
                <w:rFonts w:ascii="Times New Roman"/>
                <w:b w:val="false"/>
                <w:i w:val="false"/>
                <w:color w:val="000000"/>
                <w:sz w:val="20"/>
              </w:rPr>
              <w:t>
-нормативтік құжаттарды пайдалануды;</w:t>
            </w:r>
          </w:p>
          <w:p>
            <w:pPr>
              <w:spacing w:after="20"/>
              <w:ind w:left="20"/>
              <w:jc w:val="both"/>
            </w:pPr>
            <w:r>
              <w:rPr>
                <w:rFonts w:ascii="Times New Roman"/>
                <w:b w:val="false"/>
                <w:i w:val="false"/>
                <w:color w:val="000000"/>
                <w:sz w:val="20"/>
              </w:rPr>
              <w:t>
-бөлшектерді өндеуде таза және қолжазбалық кезінде рұқсат шегін белгілеуді;</w:t>
            </w:r>
          </w:p>
          <w:p>
            <w:pPr>
              <w:spacing w:after="20"/>
              <w:ind w:left="20"/>
              <w:jc w:val="both"/>
            </w:pPr>
            <w:r>
              <w:rPr>
                <w:rFonts w:ascii="Times New Roman"/>
                <w:b w:val="false"/>
                <w:i w:val="false"/>
                <w:color w:val="000000"/>
                <w:sz w:val="20"/>
              </w:rPr>
              <w:t xml:space="preserve">
-бөлшектерді өңдеуде технологиялық процестің жол картасын оқуды.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2 </w:t>
            </w:r>
          </w:p>
          <w:p>
            <w:pPr>
              <w:spacing w:after="20"/>
              <w:ind w:left="20"/>
              <w:jc w:val="both"/>
            </w:pPr>
            <w:r>
              <w:rPr>
                <w:rFonts w:ascii="Times New Roman"/>
                <w:b w:val="false"/>
                <w:i w:val="false"/>
                <w:color w:val="000000"/>
                <w:sz w:val="20"/>
              </w:rPr>
              <w:t xml:space="preserve">
БК 3 </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3.4.4</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КҚ 3.4.7</w:t>
            </w:r>
          </w:p>
          <w:p>
            <w:pPr>
              <w:spacing w:after="20"/>
              <w:ind w:left="20"/>
              <w:jc w:val="both"/>
            </w:pPr>
            <w:r>
              <w:rPr>
                <w:rFonts w:ascii="Times New Roman"/>
                <w:b w:val="false"/>
                <w:i w:val="false"/>
                <w:color w:val="000000"/>
                <w:sz w:val="20"/>
              </w:rPr>
              <w:t>
КҚ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негіздері</w:t>
            </w:r>
          </w:p>
          <w:p>
            <w:pPr>
              <w:spacing w:after="20"/>
              <w:ind w:left="20"/>
              <w:jc w:val="both"/>
            </w:pPr>
            <w:r>
              <w:rPr>
                <w:rFonts w:ascii="Times New Roman"/>
                <w:b w:val="false"/>
                <w:i w:val="false"/>
                <w:color w:val="000000"/>
                <w:sz w:val="20"/>
              </w:rPr>
              <w:t>
Сұйықтықтың және газдың негізгі физикалық қасиеттері. Гидростатика. Гидростатикалық қысым. Қысымды өлшеу. Гидростатиканың негізгі басқаруы.тегіс және қисық сызықты қабырғаның сұйықтықтың және газдың қысым күші. Гидродинамика.сұйықтықтың және газдың қозғалыс режимі және түрі. Бернулли есебі және энергия күші. Құбырлар бойынша сұйықтық газдың қозғалысы. Тесік және отырғызу арқылы сұйықтық және газдың ағуы. Сораптар және желдеткіштер.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-сұйықтық және газдың негізгі физикалық қасиетін;</w:t>
            </w:r>
          </w:p>
          <w:p>
            <w:pPr>
              <w:spacing w:after="20"/>
              <w:ind w:left="20"/>
              <w:jc w:val="both"/>
            </w:pPr>
            <w:r>
              <w:rPr>
                <w:rFonts w:ascii="Times New Roman"/>
                <w:b w:val="false"/>
                <w:i w:val="false"/>
                <w:color w:val="000000"/>
                <w:sz w:val="20"/>
              </w:rPr>
              <w:t>
-гидростатика және гидродинамика заңдарын;</w:t>
            </w:r>
          </w:p>
          <w:p>
            <w:pPr>
              <w:spacing w:after="20"/>
              <w:ind w:left="20"/>
              <w:jc w:val="both"/>
            </w:pPr>
            <w:r>
              <w:rPr>
                <w:rFonts w:ascii="Times New Roman"/>
                <w:b w:val="false"/>
                <w:i w:val="false"/>
                <w:color w:val="000000"/>
                <w:sz w:val="20"/>
              </w:rPr>
              <w:t>
-сораптар мен желдеткіштерін;</w:t>
            </w:r>
          </w:p>
          <w:p>
            <w:pPr>
              <w:spacing w:after="20"/>
              <w:ind w:left="20"/>
              <w:jc w:val="both"/>
            </w:pPr>
            <w:r>
              <w:rPr>
                <w:rFonts w:ascii="Times New Roman"/>
                <w:b w:val="false"/>
                <w:i w:val="false"/>
                <w:color w:val="000000"/>
                <w:sz w:val="20"/>
              </w:rPr>
              <w:t>
-сұйықтық қозғалысының заңдарын.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-қажетті гидравликалық есебін шығаруды;</w:t>
            </w:r>
          </w:p>
          <w:p>
            <w:pPr>
              <w:spacing w:after="20"/>
              <w:ind w:left="20"/>
              <w:jc w:val="both"/>
            </w:pPr>
            <w:r>
              <w:rPr>
                <w:rFonts w:ascii="Times New Roman"/>
                <w:b w:val="false"/>
                <w:i w:val="false"/>
                <w:color w:val="000000"/>
                <w:sz w:val="20"/>
              </w:rPr>
              <w:t>
-құбырлар мен сұйыққоймалардың қабырға қалындығын анықтауды;</w:t>
            </w:r>
          </w:p>
          <w:p>
            <w:pPr>
              <w:spacing w:after="20"/>
              <w:ind w:left="20"/>
              <w:jc w:val="both"/>
            </w:pPr>
            <w:r>
              <w:rPr>
                <w:rFonts w:ascii="Times New Roman"/>
                <w:b w:val="false"/>
                <w:i w:val="false"/>
                <w:color w:val="000000"/>
                <w:sz w:val="20"/>
              </w:rPr>
              <w:t>
-сұйықтық шығысын анықтауды.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3.4.4</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ҚК 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Термдинамика және жылу техника негіздері</w:t>
            </w:r>
          </w:p>
          <w:p>
            <w:pPr>
              <w:spacing w:after="20"/>
              <w:ind w:left="20"/>
              <w:jc w:val="both"/>
            </w:pPr>
            <w:r>
              <w:rPr>
                <w:rFonts w:ascii="Times New Roman"/>
                <w:b w:val="false"/>
                <w:i w:val="false"/>
                <w:color w:val="000000"/>
                <w:sz w:val="20"/>
              </w:rPr>
              <w:t xml:space="preserve">
Термодинамикалық процесс. Заттардың физикалық жағдайлары. Таза газдың заңдары. Сұйықтықтың, булардың және газдардың қоспалары. Заттардың жылу сыйымдылығы. Термодинамиканың алғашқы бастамасы. Өзгеру жағдайда термодинамикалық процестері. Жылу алмасу аппараттардың негізгі жылу есебі. Жылу техника негіздері: қазандық құрылғылардың сызбасы. Шартты жанармай. Ауаның шығысы. Жағу және жағылатын құралдар. Ішкі жану қозғалтқышы: қолдану шегі және пайдалануы, ІЖҚ түрлері. ІЖҚ әрекетінің принциптері мен құралдары. Поршендік ІЖҚ жылу есебінің принциптері. Мұнайгазда, өндірісте поршендік ІЖҚ пайдалану. Газтурбиндік қондырғылар. Жылу қондырғылар.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-сұйықтықтың жағдай параметрлерін;</w:t>
            </w:r>
          </w:p>
          <w:p>
            <w:pPr>
              <w:spacing w:after="20"/>
              <w:ind w:left="20"/>
              <w:jc w:val="both"/>
            </w:pPr>
            <w:r>
              <w:rPr>
                <w:rFonts w:ascii="Times New Roman"/>
                <w:b w:val="false"/>
                <w:i w:val="false"/>
                <w:color w:val="000000"/>
                <w:sz w:val="20"/>
              </w:rPr>
              <w:t>
-жылу беру пішіндерін;</w:t>
            </w:r>
          </w:p>
          <w:p>
            <w:pPr>
              <w:spacing w:after="20"/>
              <w:ind w:left="20"/>
              <w:jc w:val="both"/>
            </w:pPr>
            <w:r>
              <w:rPr>
                <w:rFonts w:ascii="Times New Roman"/>
                <w:b w:val="false"/>
                <w:i w:val="false"/>
                <w:color w:val="000000"/>
                <w:sz w:val="20"/>
              </w:rPr>
              <w:t>
-жылу өткізудің негізгі заңын;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-жылу дүрмекті анықтау үшін практикаде есептерді қолдануды және шығаруды;</w:t>
            </w:r>
          </w:p>
          <w:p>
            <w:pPr>
              <w:spacing w:after="20"/>
              <w:ind w:left="20"/>
              <w:jc w:val="both"/>
            </w:pPr>
            <w:r>
              <w:rPr>
                <w:rFonts w:ascii="Times New Roman"/>
                <w:b w:val="false"/>
                <w:i w:val="false"/>
                <w:color w:val="000000"/>
                <w:sz w:val="20"/>
              </w:rPr>
              <w:t>
-газдың жағдай параметрлерін анықтауды;</w:t>
            </w:r>
          </w:p>
          <w:p>
            <w:pPr>
              <w:spacing w:after="20"/>
              <w:ind w:left="20"/>
              <w:jc w:val="both"/>
            </w:pPr>
            <w:r>
              <w:rPr>
                <w:rFonts w:ascii="Times New Roman"/>
                <w:b w:val="false"/>
                <w:i w:val="false"/>
                <w:color w:val="000000"/>
                <w:sz w:val="20"/>
              </w:rPr>
              <w:t>
-таза газдарға негізгі газ заңдарын қолдануды;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3.4.4</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ҚК 3.4.7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экономика, өндірісті жоспарлау және ұйымдастыру</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Экономика және оның негізгі мәселелері. Микроэкономика. Ресурстар. Нарықтық бағалау механизмдері. Бәсекелестік. Фирманың негізгі экономикалық әрекеттері. Монополияға қарсы жөндеу. Халық табыстары. Әлеуметтік-экономикалық мәселелерді жөндеу. Ақшалай-кредит және салық жүйесі. Инфляция процестері. Жұмыссыздық. Экономикалық өсу мәселелері. Қазақстан экономикасының микро және макро экономикалық мәселелері. Кәсіпорында экономиканың негізі. Кәспорынның жұмыс істеу мақсаты. Кәспорынның өндірістік және нарықтық байланысы. Бизнес негіздері. Кәсіпорын пішіндері. Кәсіпорын экономикасын даму мінезін анықтайтын, табыс табу сияқты негізгі принцип (прогресстік өсу, өзгеру тәрізді, бірыңғай жыл сайын өсу темпі және т.б.)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-менеджменттің негізін және қызметтерін;</w:t>
            </w:r>
          </w:p>
          <w:p>
            <w:pPr>
              <w:spacing w:after="20"/>
              <w:ind w:left="20"/>
              <w:jc w:val="both"/>
            </w:pPr>
            <w:r>
              <w:rPr>
                <w:rFonts w:ascii="Times New Roman"/>
                <w:b w:val="false"/>
                <w:i w:val="false"/>
                <w:color w:val="000000"/>
                <w:sz w:val="20"/>
              </w:rPr>
              <w:t>
-мұнайгаз және химиялық саладағы тиімді әрекеттерін;</w:t>
            </w:r>
          </w:p>
          <w:p>
            <w:pPr>
              <w:spacing w:after="20"/>
              <w:ind w:left="20"/>
              <w:jc w:val="both"/>
            </w:pPr>
            <w:r>
              <w:rPr>
                <w:rFonts w:ascii="Times New Roman"/>
                <w:b w:val="false"/>
                <w:i w:val="false"/>
                <w:color w:val="000000"/>
                <w:sz w:val="20"/>
              </w:rPr>
              <w:t>
-маркетинг негіздерін;</w:t>
            </w:r>
          </w:p>
          <w:p>
            <w:pPr>
              <w:spacing w:after="20"/>
              <w:ind w:left="20"/>
              <w:jc w:val="both"/>
            </w:pPr>
            <w:r>
              <w:rPr>
                <w:rFonts w:ascii="Times New Roman"/>
                <w:b w:val="false"/>
                <w:i w:val="false"/>
                <w:color w:val="000000"/>
                <w:sz w:val="20"/>
              </w:rPr>
              <w:t>
-нарық сұраныстарын және ұсыныстарын;</w:t>
            </w:r>
          </w:p>
          <w:p>
            <w:pPr>
              <w:spacing w:after="20"/>
              <w:ind w:left="20"/>
              <w:jc w:val="both"/>
            </w:pPr>
            <w:r>
              <w:rPr>
                <w:rFonts w:ascii="Times New Roman"/>
                <w:b w:val="false"/>
                <w:i w:val="false"/>
                <w:color w:val="000000"/>
                <w:sz w:val="20"/>
              </w:rPr>
              <w:t>
-шаруашылық әрекеттердің сараптамасын, есебін;</w:t>
            </w:r>
          </w:p>
          <w:p>
            <w:pPr>
              <w:spacing w:after="20"/>
              <w:ind w:left="20"/>
              <w:jc w:val="both"/>
            </w:pPr>
            <w:r>
              <w:rPr>
                <w:rFonts w:ascii="Times New Roman"/>
                <w:b w:val="false"/>
                <w:i w:val="false"/>
                <w:color w:val="000000"/>
                <w:sz w:val="20"/>
              </w:rPr>
              <w:t>
-өнімнің, тауардың анықтамасын;</w:t>
            </w:r>
          </w:p>
          <w:p>
            <w:pPr>
              <w:spacing w:after="20"/>
              <w:ind w:left="20"/>
              <w:jc w:val="both"/>
            </w:pPr>
            <w:r>
              <w:rPr>
                <w:rFonts w:ascii="Times New Roman"/>
                <w:b w:val="false"/>
                <w:i w:val="false"/>
                <w:color w:val="000000"/>
                <w:sz w:val="20"/>
              </w:rPr>
              <w:t>
-бәсекелестіктің анықтамасын;</w:t>
            </w:r>
          </w:p>
          <w:p>
            <w:pPr>
              <w:spacing w:after="20"/>
              <w:ind w:left="20"/>
              <w:jc w:val="both"/>
            </w:pPr>
            <w:r>
              <w:rPr>
                <w:rFonts w:ascii="Times New Roman"/>
                <w:b w:val="false"/>
                <w:i w:val="false"/>
                <w:color w:val="000000"/>
                <w:sz w:val="20"/>
              </w:rPr>
              <w:t>
-банк қызметтерін және анықтамасын;</w:t>
            </w:r>
          </w:p>
          <w:p>
            <w:pPr>
              <w:spacing w:after="20"/>
              <w:ind w:left="20"/>
              <w:jc w:val="both"/>
            </w:pPr>
            <w:r>
              <w:rPr>
                <w:rFonts w:ascii="Times New Roman"/>
                <w:b w:val="false"/>
                <w:i w:val="false"/>
                <w:color w:val="000000"/>
                <w:sz w:val="20"/>
              </w:rPr>
              <w:t>
-шығындау бойынша негізгі түсініктерін, нарықтың субъектісін;</w:t>
            </w:r>
          </w:p>
          <w:p>
            <w:pPr>
              <w:spacing w:after="20"/>
              <w:ind w:left="20"/>
              <w:jc w:val="both"/>
            </w:pPr>
            <w:r>
              <w:rPr>
                <w:rFonts w:ascii="Times New Roman"/>
                <w:b w:val="false"/>
                <w:i w:val="false"/>
                <w:color w:val="000000"/>
                <w:sz w:val="20"/>
              </w:rPr>
              <w:t>
-жарнама түрлерін;</w:t>
            </w:r>
          </w:p>
          <w:p>
            <w:pPr>
              <w:spacing w:after="20"/>
              <w:ind w:left="20"/>
              <w:jc w:val="both"/>
            </w:pPr>
            <w:r>
              <w:rPr>
                <w:rFonts w:ascii="Times New Roman"/>
                <w:b w:val="false"/>
                <w:i w:val="false"/>
                <w:color w:val="000000"/>
                <w:sz w:val="20"/>
              </w:rPr>
              <w:t>
-бағаның анықтамасын;</w:t>
            </w:r>
          </w:p>
          <w:p>
            <w:pPr>
              <w:spacing w:after="20"/>
              <w:ind w:left="20"/>
              <w:jc w:val="both"/>
            </w:pPr>
            <w:r>
              <w:rPr>
                <w:rFonts w:ascii="Times New Roman"/>
                <w:b w:val="false"/>
                <w:i w:val="false"/>
                <w:color w:val="000000"/>
                <w:sz w:val="20"/>
              </w:rPr>
              <w:t>
-салық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-қауыпсіздік жабдықтарды пайдалану үшін қажетті жөндеудің көлемін анықтауды;</w:t>
            </w:r>
          </w:p>
          <w:p>
            <w:pPr>
              <w:spacing w:after="20"/>
              <w:ind w:left="20"/>
              <w:jc w:val="both"/>
            </w:pPr>
            <w:r>
              <w:rPr>
                <w:rFonts w:ascii="Times New Roman"/>
                <w:b w:val="false"/>
                <w:i w:val="false"/>
                <w:color w:val="000000"/>
                <w:sz w:val="20"/>
              </w:rPr>
              <w:t>
-ағымдағы және күрделі жөндеу өткізу кезінде жылдық қордың жалақысын санауды;</w:t>
            </w:r>
          </w:p>
          <w:p>
            <w:pPr>
              <w:spacing w:after="20"/>
              <w:ind w:left="20"/>
              <w:jc w:val="both"/>
            </w:pPr>
            <w:r>
              <w:rPr>
                <w:rFonts w:ascii="Times New Roman"/>
                <w:b w:val="false"/>
                <w:i w:val="false"/>
                <w:color w:val="000000"/>
                <w:sz w:val="20"/>
              </w:rPr>
              <w:t>
-жөндеу өткізуде өзіндік бағасын анықтауды және құруды;</w:t>
            </w:r>
          </w:p>
          <w:p>
            <w:pPr>
              <w:spacing w:after="20"/>
              <w:ind w:left="20"/>
              <w:jc w:val="both"/>
            </w:pPr>
            <w:r>
              <w:rPr>
                <w:rFonts w:ascii="Times New Roman"/>
                <w:b w:val="false"/>
                <w:i w:val="false"/>
                <w:color w:val="000000"/>
                <w:sz w:val="20"/>
              </w:rPr>
              <w:t>
-бизнес-жоспарларды құруды;</w:t>
            </w:r>
          </w:p>
          <w:p>
            <w:pPr>
              <w:spacing w:after="20"/>
              <w:ind w:left="20"/>
              <w:jc w:val="both"/>
            </w:pPr>
            <w:r>
              <w:rPr>
                <w:rFonts w:ascii="Times New Roman"/>
                <w:b w:val="false"/>
                <w:i w:val="false"/>
                <w:color w:val="000000"/>
                <w:sz w:val="20"/>
              </w:rPr>
              <w:t>
-сыйлық негіздерін түсіндіруді;</w:t>
            </w:r>
          </w:p>
          <w:p>
            <w:pPr>
              <w:spacing w:after="20"/>
              <w:ind w:left="20"/>
              <w:jc w:val="both"/>
            </w:pPr>
            <w:r>
              <w:rPr>
                <w:rFonts w:ascii="Times New Roman"/>
                <w:b w:val="false"/>
                <w:i w:val="false"/>
                <w:color w:val="000000"/>
                <w:sz w:val="20"/>
              </w:rPr>
              <w:t>
-жөндеу жұмыстарын өткізуге және жабдықтарға қолданылатын экономикалық тиімділігін анықтауды;</w:t>
            </w:r>
          </w:p>
          <w:p>
            <w:pPr>
              <w:spacing w:after="20"/>
              <w:ind w:left="20"/>
              <w:jc w:val="both"/>
            </w:pPr>
            <w:r>
              <w:rPr>
                <w:rFonts w:ascii="Times New Roman"/>
                <w:b w:val="false"/>
                <w:i w:val="false"/>
                <w:color w:val="000000"/>
                <w:sz w:val="20"/>
              </w:rPr>
              <w:t xml:space="preserve">
-техникалық-экономикалық көрсеткіштерді есептеуді.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3.4.8</w:t>
            </w:r>
          </w:p>
          <w:p>
            <w:pPr>
              <w:spacing w:after="20"/>
              <w:ind w:left="20"/>
              <w:jc w:val="both"/>
            </w:pPr>
            <w:r>
              <w:rPr>
                <w:rFonts w:ascii="Times New Roman"/>
                <w:b w:val="false"/>
                <w:i w:val="false"/>
                <w:color w:val="000000"/>
                <w:sz w:val="20"/>
              </w:rPr>
              <w:t>
КҚ 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Мұнайгаз ісінің негіздері </w:t>
            </w:r>
          </w:p>
          <w:p>
            <w:pPr>
              <w:spacing w:after="20"/>
              <w:ind w:left="20"/>
              <w:jc w:val="both"/>
            </w:pPr>
            <w:r>
              <w:rPr>
                <w:rFonts w:ascii="Times New Roman"/>
                <w:b w:val="false"/>
                <w:i w:val="false"/>
                <w:color w:val="000000"/>
                <w:sz w:val="20"/>
              </w:rPr>
              <w:t>
Қазақстан Республикасының экономикасында газдың және мұнайдың мағынасы;</w:t>
            </w:r>
          </w:p>
          <w:p>
            <w:pPr>
              <w:spacing w:after="20"/>
              <w:ind w:left="20"/>
              <w:jc w:val="both"/>
            </w:pPr>
            <w:r>
              <w:rPr>
                <w:rFonts w:ascii="Times New Roman"/>
                <w:b w:val="false"/>
                <w:i w:val="false"/>
                <w:color w:val="000000"/>
                <w:sz w:val="20"/>
              </w:rPr>
              <w:t>
мұнайды газды қайта өндеу мен негізгі табу аудандары; табиғи газ және мұнай; олардың қасиеттері мен құрамы; мұнай мен газдың геологиясы туралы қысқаша мәлімет; туған жері мен қазбалар туралы түсінігі; мұнайлы және газды скважинаны бұрғылау; мұнай мен газды табу; мұнайлы және газды туған жерлерде пайдалану және өндеу; өндірісте мұнай мен газды алғашқы өндеу, тасымалдау, жинау; мұнай және газ құбырларының негізгі құрамдық бөлігі; мұнай мен мұнай өнімдерін сақтау үшін сұйыққоймалар, мұнай базалар; газ тарату станциялары, газгольдер, жерасты сақтағыштар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-мұнай мен газдың геологиясы туралы негізгі түсініктерін, мұнай мен газдың қасиеттерін жіне құрамдарын, туған жердің қазбалары туралы түсініктерін;</w:t>
            </w:r>
          </w:p>
          <w:p>
            <w:pPr>
              <w:spacing w:after="20"/>
              <w:ind w:left="20"/>
              <w:jc w:val="both"/>
            </w:pPr>
            <w:r>
              <w:rPr>
                <w:rFonts w:ascii="Times New Roman"/>
                <w:b w:val="false"/>
                <w:i w:val="false"/>
                <w:color w:val="000000"/>
                <w:sz w:val="20"/>
              </w:rPr>
              <w:t>
-мұнай мен газға геологобарлау жұмыстарының деңгейлерін, аймақтық геофизикалық зерттеулерін;</w:t>
            </w:r>
          </w:p>
          <w:p>
            <w:pPr>
              <w:spacing w:after="20"/>
              <w:ind w:left="20"/>
              <w:jc w:val="both"/>
            </w:pPr>
            <w:r>
              <w:rPr>
                <w:rFonts w:ascii="Times New Roman"/>
                <w:b w:val="false"/>
                <w:i w:val="false"/>
                <w:color w:val="000000"/>
                <w:sz w:val="20"/>
              </w:rPr>
              <w:t>
-скважиналарды құрастыру, салу бойынша скважиналарыдң түрлерін, бұрғылауын;</w:t>
            </w:r>
          </w:p>
          <w:p>
            <w:pPr>
              <w:spacing w:after="20"/>
              <w:ind w:left="20"/>
              <w:jc w:val="both"/>
            </w:pPr>
            <w:r>
              <w:rPr>
                <w:rFonts w:ascii="Times New Roman"/>
                <w:b w:val="false"/>
                <w:i w:val="false"/>
                <w:color w:val="000000"/>
                <w:sz w:val="20"/>
              </w:rPr>
              <w:t>
-мұнай мен газдың қазбалар режимін.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-коллекторлар-түрлерін, қалпақ-түрлерін анықтауды;</w:t>
            </w:r>
          </w:p>
          <w:p>
            <w:pPr>
              <w:spacing w:after="20"/>
              <w:ind w:left="20"/>
              <w:jc w:val="both"/>
            </w:pPr>
            <w:r>
              <w:rPr>
                <w:rFonts w:ascii="Times New Roman"/>
                <w:b w:val="false"/>
                <w:i w:val="false"/>
                <w:color w:val="000000"/>
                <w:sz w:val="20"/>
              </w:rPr>
              <w:t>
-топографиялық карталарды оқуды;</w:t>
            </w:r>
          </w:p>
          <w:p>
            <w:pPr>
              <w:spacing w:after="20"/>
              <w:ind w:left="20"/>
              <w:jc w:val="both"/>
            </w:pPr>
            <w:r>
              <w:rPr>
                <w:rFonts w:ascii="Times New Roman"/>
                <w:b w:val="false"/>
                <w:i w:val="false"/>
                <w:color w:val="000000"/>
                <w:sz w:val="20"/>
              </w:rPr>
              <w:t>
-мұнай мен газдың қайта өндеу өнімдерін анықтауды;</w:t>
            </w:r>
          </w:p>
          <w:p>
            <w:pPr>
              <w:spacing w:after="20"/>
              <w:ind w:left="20"/>
              <w:jc w:val="both"/>
            </w:pPr>
            <w:r>
              <w:rPr>
                <w:rFonts w:ascii="Times New Roman"/>
                <w:b w:val="false"/>
                <w:i w:val="false"/>
                <w:color w:val="000000"/>
                <w:sz w:val="20"/>
              </w:rPr>
              <w:t>
-мұнай сақтағыштар сызбаларын оқуды.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3.4.4</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КҚ 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Курстың пәні, мақсаттары және мәселелері. Оргехникалық құралдардың жалпы мінездемесі, оларды пайдалану. Іс жүргізу және корреспонденциялар туралы түсінік. Құжаттардың қызметі және құру тәсілдері. Құжаттарды безендіру ережелері, бөлшектік құрамдары, пайдалануы, тасымалдауы, қызметтері.</w:t>
            </w:r>
          </w:p>
          <w:p>
            <w:pPr>
              <w:spacing w:after="20"/>
              <w:ind w:left="20"/>
              <w:jc w:val="both"/>
            </w:pPr>
            <w:r>
              <w:rPr>
                <w:rFonts w:ascii="Times New Roman"/>
                <w:b w:val="false"/>
                <w:i w:val="false"/>
                <w:color w:val="000000"/>
                <w:sz w:val="20"/>
              </w:rPr>
              <w:t>
Құжаттармен, құжат айналыммен, құжат дүрмектермен ұйымдастыру жұмыстары, олардың түрлері. Құжаттарды орындауды бақылау және тіркеу, есептеу, сақтау. Компьютерлік іс жүргізу: мағынасы, мақсаттары, болашағы, бөлшектік құрамдары, негізгі принциптері, ұйымдастырылуы.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-курстың пәнін, мақсатын және мәселелерін;</w:t>
            </w:r>
          </w:p>
          <w:p>
            <w:pPr>
              <w:spacing w:after="20"/>
              <w:ind w:left="20"/>
              <w:jc w:val="both"/>
            </w:pPr>
            <w:r>
              <w:rPr>
                <w:rFonts w:ascii="Times New Roman"/>
                <w:b w:val="false"/>
                <w:i w:val="false"/>
                <w:color w:val="000000"/>
                <w:sz w:val="20"/>
              </w:rPr>
              <w:t>
-оргтехникалық құралдардың жалпы мінездемесін, оларды пайдалануын;</w:t>
            </w:r>
          </w:p>
          <w:p>
            <w:pPr>
              <w:spacing w:after="20"/>
              <w:ind w:left="20"/>
              <w:jc w:val="both"/>
            </w:pPr>
            <w:r>
              <w:rPr>
                <w:rFonts w:ascii="Times New Roman"/>
                <w:b w:val="false"/>
                <w:i w:val="false"/>
                <w:color w:val="000000"/>
                <w:sz w:val="20"/>
              </w:rPr>
              <w:t>
-іс жүргізу және корреспонденциялар туралы түсінігін;</w:t>
            </w:r>
          </w:p>
          <w:p>
            <w:pPr>
              <w:spacing w:after="20"/>
              <w:ind w:left="20"/>
              <w:jc w:val="both"/>
            </w:pPr>
            <w:r>
              <w:rPr>
                <w:rFonts w:ascii="Times New Roman"/>
                <w:b w:val="false"/>
                <w:i w:val="false"/>
                <w:color w:val="000000"/>
                <w:sz w:val="20"/>
              </w:rPr>
              <w:t>
-құжаттардың қызметтерін және құру тәсілдерін;</w:t>
            </w:r>
          </w:p>
          <w:p>
            <w:pPr>
              <w:spacing w:after="20"/>
              <w:ind w:left="20"/>
              <w:jc w:val="both"/>
            </w:pPr>
            <w:r>
              <w:rPr>
                <w:rFonts w:ascii="Times New Roman"/>
                <w:b w:val="false"/>
                <w:i w:val="false"/>
                <w:color w:val="000000"/>
                <w:sz w:val="20"/>
              </w:rPr>
              <w:t>
-құжаттарды безендіру ережелерін, бөлшектік құрамдарын, пайдалануын, тасымалдауын,қызметтерін;</w:t>
            </w:r>
          </w:p>
          <w:p>
            <w:pPr>
              <w:spacing w:after="20"/>
              <w:ind w:left="20"/>
              <w:jc w:val="both"/>
            </w:pPr>
            <w:r>
              <w:rPr>
                <w:rFonts w:ascii="Times New Roman"/>
                <w:b w:val="false"/>
                <w:i w:val="false"/>
                <w:color w:val="000000"/>
                <w:sz w:val="20"/>
              </w:rPr>
              <w:t>
-компьютерлік іс жүргізудің негізгі принциптерін, бөлшектік құрамдарын, болашағын, есептерін, мағынасын.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-құжаттармен, құжат айналыммен, құжат дүрмектермен жұмысты ұйымдастыруды;</w:t>
            </w:r>
          </w:p>
          <w:p>
            <w:pPr>
              <w:spacing w:after="20"/>
              <w:ind w:left="20"/>
              <w:jc w:val="both"/>
            </w:pPr>
            <w:r>
              <w:rPr>
                <w:rFonts w:ascii="Times New Roman"/>
                <w:b w:val="false"/>
                <w:i w:val="false"/>
                <w:color w:val="000000"/>
                <w:sz w:val="20"/>
              </w:rPr>
              <w:t>
-құжаттарды орындауды бақылауды және тіркеуді, есеп жүргізуді, сақтауды.</w:t>
            </w:r>
          </w:p>
          <w:p>
            <w:pPr>
              <w:spacing w:after="20"/>
              <w:ind w:left="20"/>
              <w:jc w:val="both"/>
            </w:pPr>
            <w:r>
              <w:rPr>
                <w:rFonts w:ascii="Times New Roman"/>
                <w:b w:val="false"/>
                <w:i w:val="false"/>
                <w:color w:val="000000"/>
                <w:sz w:val="20"/>
              </w:rPr>
              <w:t xml:space="preserve">
-ЭЕМБ құжаттарды безендіруді.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КҚ 3.4.7</w:t>
            </w:r>
          </w:p>
          <w:p>
            <w:pPr>
              <w:spacing w:after="20"/>
              <w:ind w:left="20"/>
              <w:jc w:val="both"/>
            </w:pPr>
            <w:r>
              <w:rPr>
                <w:rFonts w:ascii="Times New Roman"/>
                <w:b w:val="false"/>
                <w:i w:val="false"/>
                <w:color w:val="000000"/>
                <w:sz w:val="20"/>
              </w:rPr>
              <w:t>
КҚ 3.4.8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жабдықтарды автоматтандыру</w:t>
            </w:r>
          </w:p>
          <w:p>
            <w:pPr>
              <w:spacing w:after="20"/>
              <w:ind w:left="20"/>
              <w:jc w:val="both"/>
            </w:pPr>
            <w:r>
              <w:rPr>
                <w:rFonts w:ascii="Times New Roman"/>
                <w:b w:val="false"/>
                <w:i w:val="false"/>
                <w:color w:val="000000"/>
                <w:sz w:val="20"/>
              </w:rPr>
              <w:t xml:space="preserve">
Технологиялық параметрлерді автоматты бақылау: қысым, сұйықтық деңгейдің температурасы. </w:t>
            </w:r>
          </w:p>
          <w:p>
            <w:pPr>
              <w:spacing w:after="20"/>
              <w:ind w:left="20"/>
              <w:jc w:val="both"/>
            </w:pPr>
            <w:r>
              <w:rPr>
                <w:rFonts w:ascii="Times New Roman"/>
                <w:b w:val="false"/>
                <w:i w:val="false"/>
                <w:color w:val="000000"/>
                <w:sz w:val="20"/>
              </w:rPr>
              <w:t>
Технологиялық жабдықтарға бекітілген есепті және құралдарды бақылау, дабылды және қорғауды басқарудың сызбасы;</w:t>
            </w:r>
          </w:p>
          <w:p>
            <w:pPr>
              <w:spacing w:after="20"/>
              <w:ind w:left="20"/>
              <w:jc w:val="both"/>
            </w:pPr>
            <w:r>
              <w:rPr>
                <w:rFonts w:ascii="Times New Roman"/>
                <w:b w:val="false"/>
                <w:i w:val="false"/>
                <w:color w:val="000000"/>
                <w:sz w:val="20"/>
              </w:rPr>
              <w:t>
ТПБАЖ технологиялық процестердің автоматтандыруы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-басқару жүйесінің құрамын және пайдалауын;</w:t>
            </w:r>
          </w:p>
          <w:p>
            <w:pPr>
              <w:spacing w:after="20"/>
              <w:ind w:left="20"/>
              <w:jc w:val="both"/>
            </w:pPr>
            <w:r>
              <w:rPr>
                <w:rFonts w:ascii="Times New Roman"/>
                <w:b w:val="false"/>
                <w:i w:val="false"/>
                <w:color w:val="000000"/>
                <w:sz w:val="20"/>
              </w:rPr>
              <w:t>
-басқару жүйесінің топтарын;</w:t>
            </w:r>
          </w:p>
          <w:p>
            <w:pPr>
              <w:spacing w:after="20"/>
              <w:ind w:left="20"/>
              <w:jc w:val="both"/>
            </w:pPr>
            <w:r>
              <w:rPr>
                <w:rFonts w:ascii="Times New Roman"/>
                <w:b w:val="false"/>
                <w:i w:val="false"/>
                <w:color w:val="000000"/>
                <w:sz w:val="20"/>
              </w:rPr>
              <w:t>
-басқару объектісінің сараптамасын;</w:t>
            </w:r>
          </w:p>
          <w:p>
            <w:pPr>
              <w:spacing w:after="20"/>
              <w:ind w:left="20"/>
              <w:jc w:val="both"/>
            </w:pPr>
            <w:r>
              <w:rPr>
                <w:rFonts w:ascii="Times New Roman"/>
                <w:b w:val="false"/>
                <w:i w:val="false"/>
                <w:color w:val="000000"/>
                <w:sz w:val="20"/>
              </w:rPr>
              <w:t>
-гидромеханикалық процестерді автоматтандыру, масса алмасуды, жылу алмасуды, химиялық процестерді автоматтандыру.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-сызбаларда газмұнай құбырлардың және су құбырлардың технологиялық жабдықтарды көрсетуді;</w:t>
            </w:r>
          </w:p>
          <w:p>
            <w:pPr>
              <w:spacing w:after="20"/>
              <w:ind w:left="20"/>
              <w:jc w:val="both"/>
            </w:pPr>
            <w:r>
              <w:rPr>
                <w:rFonts w:ascii="Times New Roman"/>
                <w:b w:val="false"/>
                <w:i w:val="false"/>
                <w:color w:val="000000"/>
                <w:sz w:val="20"/>
              </w:rPr>
              <w:t>
-сызбаларда автоматтандыру құралдарын көрсетуді;</w:t>
            </w:r>
          </w:p>
          <w:p>
            <w:pPr>
              <w:spacing w:after="20"/>
              <w:ind w:left="20"/>
              <w:jc w:val="both"/>
            </w:pPr>
            <w:r>
              <w:rPr>
                <w:rFonts w:ascii="Times New Roman"/>
                <w:b w:val="false"/>
                <w:i w:val="false"/>
                <w:color w:val="000000"/>
                <w:sz w:val="20"/>
              </w:rPr>
              <w:t>
-бақылау және есеп құралдарын көрсетуді;</w:t>
            </w:r>
          </w:p>
          <w:p>
            <w:pPr>
              <w:spacing w:after="20"/>
              <w:ind w:left="20"/>
              <w:jc w:val="both"/>
            </w:pPr>
            <w:r>
              <w:rPr>
                <w:rFonts w:ascii="Times New Roman"/>
                <w:b w:val="false"/>
                <w:i w:val="false"/>
                <w:color w:val="000000"/>
                <w:sz w:val="20"/>
              </w:rPr>
              <w:t>
-бақылаулы, дабылды параметрлерді жөндеуді таңдауды және қорғау тәсілдерді;</w:t>
            </w:r>
          </w:p>
          <w:p>
            <w:pPr>
              <w:spacing w:after="20"/>
              <w:ind w:left="20"/>
              <w:jc w:val="both"/>
            </w:pPr>
            <w:r>
              <w:rPr>
                <w:rFonts w:ascii="Times New Roman"/>
                <w:b w:val="false"/>
                <w:i w:val="false"/>
                <w:color w:val="000000"/>
                <w:sz w:val="20"/>
              </w:rPr>
              <w:t>
-ауытқулы құралдардың есебін жүргізуді;</w:t>
            </w:r>
          </w:p>
          <w:p>
            <w:pPr>
              <w:spacing w:after="20"/>
              <w:ind w:left="20"/>
              <w:jc w:val="both"/>
            </w:pPr>
            <w:r>
              <w:rPr>
                <w:rFonts w:ascii="Times New Roman"/>
                <w:b w:val="false"/>
                <w:i w:val="false"/>
                <w:color w:val="000000"/>
                <w:sz w:val="20"/>
              </w:rPr>
              <w:t>
-нақты классын анықтауды;</w:t>
            </w:r>
          </w:p>
          <w:p>
            <w:pPr>
              <w:spacing w:after="20"/>
              <w:ind w:left="20"/>
              <w:jc w:val="both"/>
            </w:pPr>
            <w:r>
              <w:rPr>
                <w:rFonts w:ascii="Times New Roman"/>
                <w:b w:val="false"/>
                <w:i w:val="false"/>
                <w:color w:val="000000"/>
                <w:sz w:val="20"/>
              </w:rPr>
              <w:t>
-құралдарыдң жарамдылығы туралы шешімдер жасауды;</w:t>
            </w:r>
          </w:p>
          <w:p>
            <w:pPr>
              <w:spacing w:after="20"/>
              <w:ind w:left="20"/>
              <w:jc w:val="both"/>
            </w:pPr>
            <w:r>
              <w:rPr>
                <w:rFonts w:ascii="Times New Roman"/>
                <w:b w:val="false"/>
                <w:i w:val="false"/>
                <w:color w:val="000000"/>
                <w:sz w:val="20"/>
              </w:rPr>
              <w:t>
-техникалық әдебиеттерді және анықтамаларды пайдалануды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негіздерімен электротехника</w:t>
            </w:r>
          </w:p>
          <w:p>
            <w:pPr>
              <w:spacing w:after="20"/>
              <w:ind w:left="20"/>
              <w:jc w:val="both"/>
            </w:pPr>
            <w:r>
              <w:rPr>
                <w:rFonts w:ascii="Times New Roman"/>
                <w:b w:val="false"/>
                <w:i w:val="false"/>
                <w:color w:val="000000"/>
                <w:sz w:val="20"/>
              </w:rPr>
              <w:t>
Үнемі токтың электрондық тізбесі; Ом заңы; Джоуль-Ленц Заңы; Киирхгоф заңы; резисторларды біріктіру;</w:t>
            </w:r>
          </w:p>
          <w:p>
            <w:pPr>
              <w:spacing w:after="20"/>
              <w:ind w:left="20"/>
              <w:jc w:val="both"/>
            </w:pPr>
            <w:r>
              <w:rPr>
                <w:rFonts w:ascii="Times New Roman"/>
                <w:b w:val="false"/>
                <w:i w:val="false"/>
                <w:color w:val="000000"/>
                <w:sz w:val="20"/>
              </w:rPr>
              <w:t>
электр тізбектерді есептеу. Электрмагнетизм: электрмагниттік индукцияның заңы; толық токтың заңы; қысым резонансы; ауыстырылатын ток тізбегінің күші. Ауыстырылатын ток тізбегінің есебі; үшфазды тізбек; "жұлдыз" сызюасы бойынша тұтынушыларды біріктіру; нөлдік сымның рөлі; "үшбұрышты" сызбасы бойынша тұтынушыларды біріктіру; үшфазды ток бойынша электр тізбектің есебі. Трансформаторлар: бірфазды трансформаторлардың әрекет принциптері және құралдары;</w:t>
            </w:r>
          </w:p>
          <w:p>
            <w:pPr>
              <w:spacing w:after="20"/>
              <w:ind w:left="20"/>
              <w:jc w:val="both"/>
            </w:pPr>
            <w:r>
              <w:rPr>
                <w:rFonts w:ascii="Times New Roman"/>
                <w:b w:val="false"/>
                <w:i w:val="false"/>
                <w:color w:val="000000"/>
                <w:sz w:val="20"/>
              </w:rPr>
              <w:t>
үшфазды трансформаторлар. Ауыстырылатын токтың көлігі: үшфазды асинхронды электр қозғалтқыштың әрекет принциптері және құралдары. Үнемі токтың электрлі көлігі; үнемі токтың қозғалтқышы. Электронды және жартылай өткізілетін құралдар; электрвакуумды диод және триод; жартылай өткізілетін диод. Қорғау және басқару аппаратуралары: қозғалтқыштарды басқару сызбасы, жұмыс кезінде қауыпсіздік шаралары, электр жүйелері. Жерасты қорғаныс: пайдалануы, электр қауыпсіздігі.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-құралдарда, аппараттарда, көліктерде және электрлық магниттік тізбектерде болатын физикалық құбылыстардың негіздерді;</w:t>
            </w:r>
          </w:p>
          <w:p>
            <w:pPr>
              <w:spacing w:after="20"/>
              <w:ind w:left="20"/>
              <w:jc w:val="both"/>
            </w:pPr>
            <w:r>
              <w:rPr>
                <w:rFonts w:ascii="Times New Roman"/>
                <w:b w:val="false"/>
                <w:i w:val="false"/>
                <w:color w:val="000000"/>
                <w:sz w:val="20"/>
              </w:rPr>
              <w:t>
-электр қауыпсіздігін, электркүштерін үнемдеуін және есептеуін.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 күштерін қабылдау әдістерінің тиімді және біркелкі таңдауды;</w:t>
            </w:r>
          </w:p>
          <w:p>
            <w:pPr>
              <w:spacing w:after="20"/>
              <w:ind w:left="20"/>
              <w:jc w:val="both"/>
            </w:pPr>
            <w:r>
              <w:rPr>
                <w:rFonts w:ascii="Times New Roman"/>
                <w:b w:val="false"/>
                <w:i w:val="false"/>
                <w:color w:val="000000"/>
                <w:sz w:val="20"/>
              </w:rPr>
              <w:t>
-қондырғылардың электр сызбаларды жинауды және оқуды;</w:t>
            </w:r>
          </w:p>
          <w:p>
            <w:pPr>
              <w:spacing w:after="20"/>
              <w:ind w:left="20"/>
              <w:jc w:val="both"/>
            </w:pPr>
            <w:r>
              <w:rPr>
                <w:rFonts w:ascii="Times New Roman"/>
                <w:b w:val="false"/>
                <w:i w:val="false"/>
                <w:color w:val="000000"/>
                <w:sz w:val="20"/>
              </w:rPr>
              <w:t>
-электр қондырғыларды техникалық дұрыс пайдалануды және олардың ауытқуын жөндеуді.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БҚ 3.4.2</w:t>
            </w:r>
          </w:p>
          <w:p>
            <w:pPr>
              <w:spacing w:after="20"/>
              <w:ind w:left="20"/>
              <w:jc w:val="both"/>
            </w:pPr>
            <w:r>
              <w:rPr>
                <w:rFonts w:ascii="Times New Roman"/>
                <w:b w:val="false"/>
                <w:i w:val="false"/>
                <w:color w:val="000000"/>
                <w:sz w:val="20"/>
              </w:rPr>
              <w:t>
БҚ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 жабдықтарын монтаждау және жөндеу, техникалық қызмет көрсету </w:t>
            </w:r>
          </w:p>
          <w:p>
            <w:pPr>
              <w:spacing w:after="20"/>
              <w:ind w:left="20"/>
              <w:jc w:val="both"/>
            </w:pPr>
            <w:r>
              <w:rPr>
                <w:rFonts w:ascii="Times New Roman"/>
                <w:b w:val="false"/>
                <w:i w:val="false"/>
                <w:color w:val="000000"/>
                <w:sz w:val="20"/>
              </w:rPr>
              <w:t xml:space="preserve">
Газмұнай құбырларды, су құбырларды демонтаждау және монтаждау бойынша бригалардың жұмысын ұйымдастыру; алдын ала тозудың себептерінің сараптамасы; барлық жабдықтар түрлеріне мықты және апатсыз жұмысты қамтамасыздандыру, оларды дұрыс пайдалану; жабдықтарға дәл уақытында техникалық қызмет ету және сапалы жөндеумен қамтамасыздандыру. Механикалық жабдықтарға, ғимараттарға және цехті салу құралдарына жөндеу техникалық бақылау жүргізу. Жабдықтарға күнтізбелік жоспарларды (кестетелерді) тексеру, бақылау және жөндеу дайындығын ұйымдастыру. Материалдарға, қосалқы бөлшектерге, құралдарға және т.б. ағымдағы және жоспарланған-алдын ала жөндеулер үшін қажетті күрделі жөндеулерді орындауға өтінішін дайындау; барлық жабдықтар түрлеріне, сонымен қатар шығару құжаттарын дайындауға, тозған және мерзімінен шыққан есептерді ұйымдастыру. Жабыдқтардың, бөлек бөлшектредің және алдын ала төзу себептерінің мақсатымен жұмыс талабын үйрену. Жабдықтардың техникалық жағдайына байланысты тұрақтылық ұзақтылығын және себептерін сараптау. Жөндеу процесінде ауытқыларды және тотығу төзімділігін шығару тәсілдерін алдын ала сынуды сақтандыру бойынша шараларды өңдеу. Алдын ала апаттар және өндірістік травматизм бойынша шараларды енгізу және 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-ЖАЖ жоспарланған-алдын ала жұмыстардың кестесін;</w:t>
            </w:r>
          </w:p>
          <w:p>
            <w:pPr>
              <w:spacing w:after="20"/>
              <w:ind w:left="20"/>
              <w:jc w:val="both"/>
            </w:pPr>
            <w:r>
              <w:rPr>
                <w:rFonts w:ascii="Times New Roman"/>
                <w:b w:val="false"/>
                <w:i w:val="false"/>
                <w:color w:val="000000"/>
                <w:sz w:val="20"/>
              </w:rPr>
              <w:t>
-сораптық-компрессорлық жабдықтарға жөндеу технологияларын, оған техникалық қызмет ету және монтаждауын;</w:t>
            </w:r>
          </w:p>
          <w:p>
            <w:pPr>
              <w:spacing w:after="20"/>
              <w:ind w:left="20"/>
              <w:jc w:val="both"/>
            </w:pPr>
            <w:r>
              <w:rPr>
                <w:rFonts w:ascii="Times New Roman"/>
                <w:b w:val="false"/>
                <w:i w:val="false"/>
                <w:color w:val="000000"/>
                <w:sz w:val="20"/>
              </w:rPr>
              <w:t>
-лекті аппараттардың жөндеу технологиясын;</w:t>
            </w:r>
          </w:p>
          <w:p>
            <w:pPr>
              <w:spacing w:after="20"/>
              <w:ind w:left="20"/>
              <w:jc w:val="both"/>
            </w:pPr>
            <w:r>
              <w:rPr>
                <w:rFonts w:ascii="Times New Roman"/>
                <w:b w:val="false"/>
                <w:i w:val="false"/>
                <w:color w:val="000000"/>
                <w:sz w:val="20"/>
              </w:rPr>
              <w:t>
-бірізділік монтаждауын және техникалық қызмет етуін: айналмалы барабандармен аппараттарды, диірмендерді, уақтығаштарды;</w:t>
            </w:r>
          </w:p>
          <w:p>
            <w:pPr>
              <w:spacing w:after="20"/>
              <w:ind w:left="20"/>
              <w:jc w:val="both"/>
            </w:pPr>
            <w:r>
              <w:rPr>
                <w:rFonts w:ascii="Times New Roman"/>
                <w:b w:val="false"/>
                <w:i w:val="false"/>
                <w:color w:val="000000"/>
                <w:sz w:val="20"/>
              </w:rPr>
              <w:t>
-уақтағышты, диірмендерді, айналмалы барабандармен аппараттарды пайдалану кезінде пайда болатын ауытқуларын;</w:t>
            </w:r>
          </w:p>
          <w:p>
            <w:pPr>
              <w:spacing w:after="20"/>
              <w:ind w:left="20"/>
              <w:jc w:val="both"/>
            </w:pPr>
            <w:r>
              <w:rPr>
                <w:rFonts w:ascii="Times New Roman"/>
                <w:b w:val="false"/>
                <w:i w:val="false"/>
                <w:color w:val="000000"/>
                <w:sz w:val="20"/>
              </w:rPr>
              <w:t>
-реакторларды жөндеу технологиясын;</w:t>
            </w:r>
          </w:p>
          <w:p>
            <w:pPr>
              <w:spacing w:after="20"/>
              <w:ind w:left="20"/>
              <w:jc w:val="both"/>
            </w:pPr>
            <w:r>
              <w:rPr>
                <w:rFonts w:ascii="Times New Roman"/>
                <w:b w:val="false"/>
                <w:i w:val="false"/>
                <w:color w:val="000000"/>
                <w:sz w:val="20"/>
              </w:rPr>
              <w:t>
-жылу алмасу жабдықтарды жөндеу технологиясын;</w:t>
            </w:r>
          </w:p>
          <w:p>
            <w:pPr>
              <w:spacing w:after="20"/>
              <w:ind w:left="20"/>
              <w:jc w:val="both"/>
            </w:pPr>
            <w:r>
              <w:rPr>
                <w:rFonts w:ascii="Times New Roman"/>
                <w:b w:val="false"/>
                <w:i w:val="false"/>
                <w:color w:val="000000"/>
                <w:sz w:val="20"/>
              </w:rPr>
              <w:t>
-су құбырларды және тиекті арматураларды, жабдықтар түйеншектер мен бөлшектерді дайындауын және жөндеу технологиясын;</w:t>
            </w:r>
          </w:p>
          <w:p>
            <w:pPr>
              <w:spacing w:after="20"/>
              <w:ind w:left="20"/>
              <w:jc w:val="both"/>
            </w:pPr>
            <w:r>
              <w:rPr>
                <w:rFonts w:ascii="Times New Roman"/>
                <w:b w:val="false"/>
                <w:i w:val="false"/>
                <w:color w:val="000000"/>
                <w:sz w:val="20"/>
              </w:rPr>
              <w:t>
-технологиялық қондырғылардың, газмұнай құбырлардың жабдықтарына монтаждау және демонтаждау, жөндеу кезінде еңбек қауыпсіздігінің шараларын;</w:t>
            </w:r>
          </w:p>
          <w:p>
            <w:pPr>
              <w:spacing w:after="20"/>
              <w:ind w:left="20"/>
              <w:jc w:val="both"/>
            </w:pPr>
            <w:r>
              <w:rPr>
                <w:rFonts w:ascii="Times New Roman"/>
                <w:b w:val="false"/>
                <w:i w:val="false"/>
                <w:color w:val="000000"/>
                <w:sz w:val="20"/>
              </w:rPr>
              <w:t>
-отты және газды жұмыстарды өткізуін.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-жабдықтарды жөндеуге ауытқу ведомосін құруды;</w:t>
            </w:r>
          </w:p>
          <w:p>
            <w:pPr>
              <w:spacing w:after="20"/>
              <w:ind w:left="20"/>
              <w:jc w:val="both"/>
            </w:pPr>
            <w:r>
              <w:rPr>
                <w:rFonts w:ascii="Times New Roman"/>
                <w:b w:val="false"/>
                <w:i w:val="false"/>
                <w:color w:val="000000"/>
                <w:sz w:val="20"/>
              </w:rPr>
              <w:t>
-монтаждық алаңды дайындауды;</w:t>
            </w:r>
          </w:p>
          <w:p>
            <w:pPr>
              <w:spacing w:after="20"/>
              <w:ind w:left="20"/>
              <w:jc w:val="both"/>
            </w:pPr>
            <w:r>
              <w:rPr>
                <w:rFonts w:ascii="Times New Roman"/>
                <w:b w:val="false"/>
                <w:i w:val="false"/>
                <w:color w:val="000000"/>
                <w:sz w:val="20"/>
              </w:rPr>
              <w:t>
-төзімділік, герметикалық және тұрақтылық жабдықтарға есепті жүргізуді;</w:t>
            </w:r>
          </w:p>
          <w:p>
            <w:pPr>
              <w:spacing w:after="20"/>
              <w:ind w:left="20"/>
              <w:jc w:val="both"/>
            </w:pPr>
            <w:r>
              <w:rPr>
                <w:rFonts w:ascii="Times New Roman"/>
                <w:b w:val="false"/>
                <w:i w:val="false"/>
                <w:color w:val="000000"/>
                <w:sz w:val="20"/>
              </w:rPr>
              <w:t xml:space="preserve">
-кәсіпорында еңбекті қорғауды, қауыпсіздік талаптарды мен ережелерді, газды және өндірістік қауыпсіздік жүйесін басқаруды.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3.4.1 КҚ 3.4.2 </w:t>
            </w:r>
          </w:p>
          <w:p>
            <w:pPr>
              <w:spacing w:after="20"/>
              <w:ind w:left="20"/>
              <w:jc w:val="both"/>
            </w:pPr>
            <w:r>
              <w:rPr>
                <w:rFonts w:ascii="Times New Roman"/>
                <w:b w:val="false"/>
                <w:i w:val="false"/>
                <w:color w:val="000000"/>
                <w:sz w:val="20"/>
              </w:rPr>
              <w:t xml:space="preserve">
КҚ 3.4.3 </w:t>
            </w:r>
          </w:p>
          <w:p>
            <w:pPr>
              <w:spacing w:after="20"/>
              <w:ind w:left="20"/>
              <w:jc w:val="both"/>
            </w:pPr>
            <w:r>
              <w:rPr>
                <w:rFonts w:ascii="Times New Roman"/>
                <w:b w:val="false"/>
                <w:i w:val="false"/>
                <w:color w:val="000000"/>
                <w:sz w:val="20"/>
              </w:rPr>
              <w:t xml:space="preserve">
КҚ 3.4.4 КҚ 3.4.5 </w:t>
            </w:r>
          </w:p>
          <w:p>
            <w:pPr>
              <w:spacing w:after="20"/>
              <w:ind w:left="20"/>
              <w:jc w:val="both"/>
            </w:pPr>
            <w:r>
              <w:rPr>
                <w:rFonts w:ascii="Times New Roman"/>
                <w:b w:val="false"/>
                <w:i w:val="false"/>
                <w:color w:val="000000"/>
                <w:sz w:val="20"/>
              </w:rPr>
              <w:t xml:space="preserve">
КҚ 3.4.6 </w:t>
            </w:r>
          </w:p>
          <w:p>
            <w:pPr>
              <w:spacing w:after="20"/>
              <w:ind w:left="20"/>
              <w:jc w:val="both"/>
            </w:pPr>
            <w:r>
              <w:rPr>
                <w:rFonts w:ascii="Times New Roman"/>
                <w:b w:val="false"/>
                <w:i w:val="false"/>
                <w:color w:val="000000"/>
                <w:sz w:val="20"/>
              </w:rPr>
              <w:t xml:space="preserve">
КҚ 3.4.7 </w:t>
            </w:r>
          </w:p>
          <w:p>
            <w:pPr>
              <w:spacing w:after="20"/>
              <w:ind w:left="20"/>
              <w:jc w:val="both"/>
            </w:pPr>
            <w:r>
              <w:rPr>
                <w:rFonts w:ascii="Times New Roman"/>
                <w:b w:val="false"/>
                <w:i w:val="false"/>
                <w:color w:val="000000"/>
                <w:sz w:val="20"/>
              </w:rPr>
              <w:t xml:space="preserve">
КҚ 3.4.8 </w:t>
            </w:r>
          </w:p>
          <w:p>
            <w:pPr>
              <w:spacing w:after="20"/>
              <w:ind w:left="20"/>
              <w:jc w:val="both"/>
            </w:pPr>
            <w:r>
              <w:rPr>
                <w:rFonts w:ascii="Times New Roman"/>
                <w:b w:val="false"/>
                <w:i w:val="false"/>
                <w:color w:val="000000"/>
                <w:sz w:val="20"/>
              </w:rPr>
              <w:t>
КҚ 3.4.9</w:t>
            </w:r>
          </w:p>
          <w:p>
            <w:pPr>
              <w:spacing w:after="20"/>
              <w:ind w:left="20"/>
              <w:jc w:val="both"/>
            </w:pPr>
            <w:r>
              <w:rPr>
                <w:rFonts w:ascii="Times New Roman"/>
                <w:b w:val="false"/>
                <w:i w:val="false"/>
                <w:color w:val="000000"/>
                <w:sz w:val="20"/>
              </w:rPr>
              <w:t>
КҚ 3.4.10</w:t>
            </w:r>
          </w:p>
          <w:p>
            <w:pPr>
              <w:spacing w:after="20"/>
              <w:ind w:left="20"/>
              <w:jc w:val="both"/>
            </w:pPr>
            <w:r>
              <w:rPr>
                <w:rFonts w:ascii="Times New Roman"/>
                <w:b w:val="false"/>
                <w:i w:val="false"/>
                <w:color w:val="000000"/>
                <w:sz w:val="20"/>
              </w:rPr>
              <w:t>
КҚ 3.4.11</w:t>
            </w:r>
          </w:p>
          <w:p>
            <w:pPr>
              <w:spacing w:after="20"/>
              <w:ind w:left="20"/>
              <w:jc w:val="both"/>
            </w:pPr>
            <w:r>
              <w:rPr>
                <w:rFonts w:ascii="Times New Roman"/>
                <w:b w:val="false"/>
                <w:i w:val="false"/>
                <w:color w:val="000000"/>
                <w:sz w:val="20"/>
              </w:rPr>
              <w:t>
КҚ 3.4.13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кәсіпорындардың жабдықтау</w:t>
            </w:r>
          </w:p>
          <w:p>
            <w:pPr>
              <w:spacing w:after="20"/>
              <w:ind w:left="20"/>
              <w:jc w:val="both"/>
            </w:pPr>
            <w:r>
              <w:rPr>
                <w:rFonts w:ascii="Times New Roman"/>
                <w:b w:val="false"/>
                <w:i w:val="false"/>
                <w:color w:val="000000"/>
                <w:sz w:val="20"/>
              </w:rPr>
              <w:t>
Барлық жылу алмасу аппараттарының қызметі, үлгілері және топтары; барлық булы аппараттардың және қондырғылардың құрылымдары; түтікті пештердің үлгілері және топтары, жылу изоляциясы және отқа қарсы пешті қаптау, қосымшалары, пешті қосу және тоқтату; лекті аппараттардың барлық түрлерінің мағыналары және үлгілері. Тәрелке және қаптама үлгілері.МЕСТ және технологиялық регламенттерге сай лекті аппараттардың түйеншектерді дайындауға және құрылымға негізгі талаптар; гидромеханикалық процестерді өткізу үшін жабдықтардың мағынасы және үлгілері. Араластыру аппраттарымен барлық түрлерінің мағынасы және үлгілері; Химиялық процестерді өткізу үшін жабдықтардың мағынасы және үлгілері; қайнатылған және қозғалмалы катализатордың, регенераторлардың, кокс қыздыру қондырғылары және битум дайындаудың каталитикалық қондырғылардың реакторлы бөлшектері; Декомпозерлер және автоклавалар. Метил-третбутилді (МТБЭ) және пропиленді эфирді өндіру үшін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-жылу алмасу аппараттардың барлық түрлерінің мағынасын және үлгілерін;</w:t>
            </w:r>
          </w:p>
          <w:p>
            <w:pPr>
              <w:spacing w:after="20"/>
              <w:ind w:left="20"/>
              <w:jc w:val="both"/>
            </w:pPr>
            <w:r>
              <w:rPr>
                <w:rFonts w:ascii="Times New Roman"/>
                <w:b w:val="false"/>
                <w:i w:val="false"/>
                <w:color w:val="000000"/>
                <w:sz w:val="20"/>
              </w:rPr>
              <w:t>
-булы аппараттардың барлық түрлерінің мағынасын және үлгілерін;</w:t>
            </w:r>
          </w:p>
          <w:p>
            <w:pPr>
              <w:spacing w:after="20"/>
              <w:ind w:left="20"/>
              <w:jc w:val="both"/>
            </w:pPr>
            <w:r>
              <w:rPr>
                <w:rFonts w:ascii="Times New Roman"/>
                <w:b w:val="false"/>
                <w:i w:val="false"/>
                <w:color w:val="000000"/>
                <w:sz w:val="20"/>
              </w:rPr>
              <w:t>
-түтікті пештің топтарын және үлгілерін;</w:t>
            </w:r>
          </w:p>
          <w:p>
            <w:pPr>
              <w:spacing w:after="20"/>
              <w:ind w:left="20"/>
              <w:jc w:val="both"/>
            </w:pPr>
            <w:r>
              <w:rPr>
                <w:rFonts w:ascii="Times New Roman"/>
                <w:b w:val="false"/>
                <w:i w:val="false"/>
                <w:color w:val="000000"/>
                <w:sz w:val="20"/>
              </w:rPr>
              <w:t>
-жылу изоляция түрлерін және отқа қарсы пешті қаптауын;</w:t>
            </w:r>
          </w:p>
          <w:p>
            <w:pPr>
              <w:spacing w:after="20"/>
              <w:ind w:left="20"/>
              <w:jc w:val="both"/>
            </w:pPr>
            <w:r>
              <w:rPr>
                <w:rFonts w:ascii="Times New Roman"/>
                <w:b w:val="false"/>
                <w:i w:val="false"/>
                <w:color w:val="000000"/>
                <w:sz w:val="20"/>
              </w:rPr>
              <w:t>
-пешті қосуын және тоқтатуын;</w:t>
            </w:r>
          </w:p>
          <w:p>
            <w:pPr>
              <w:spacing w:after="20"/>
              <w:ind w:left="20"/>
              <w:jc w:val="both"/>
            </w:pPr>
            <w:r>
              <w:rPr>
                <w:rFonts w:ascii="Times New Roman"/>
                <w:b w:val="false"/>
                <w:i w:val="false"/>
                <w:color w:val="000000"/>
                <w:sz w:val="20"/>
              </w:rPr>
              <w:t>
-лекті аппараттардың барлық түрлерінің мағынасын және түрлерін;</w:t>
            </w:r>
          </w:p>
          <w:p>
            <w:pPr>
              <w:spacing w:after="20"/>
              <w:ind w:left="20"/>
              <w:jc w:val="both"/>
            </w:pPr>
            <w:r>
              <w:rPr>
                <w:rFonts w:ascii="Times New Roman"/>
                <w:b w:val="false"/>
                <w:i w:val="false"/>
                <w:color w:val="000000"/>
                <w:sz w:val="20"/>
              </w:rPr>
              <w:t>
-ішкі құралдарыдң типтерін (тәрелке және қосалқы);</w:t>
            </w:r>
          </w:p>
          <w:p>
            <w:pPr>
              <w:spacing w:after="20"/>
              <w:ind w:left="20"/>
              <w:jc w:val="both"/>
            </w:pPr>
            <w:r>
              <w:rPr>
                <w:rFonts w:ascii="Times New Roman"/>
                <w:b w:val="false"/>
                <w:i w:val="false"/>
                <w:color w:val="000000"/>
                <w:sz w:val="20"/>
              </w:rPr>
              <w:t>
-МЖМББС және технологиялық регламенттерге сай лекті аппараттардың түйеншектерді дайындауын және құрылымға негізгі талаптарын;</w:t>
            </w:r>
          </w:p>
          <w:p>
            <w:pPr>
              <w:spacing w:after="20"/>
              <w:ind w:left="20"/>
              <w:jc w:val="both"/>
            </w:pPr>
            <w:r>
              <w:rPr>
                <w:rFonts w:ascii="Times New Roman"/>
                <w:b w:val="false"/>
                <w:i w:val="false"/>
                <w:color w:val="000000"/>
                <w:sz w:val="20"/>
              </w:rPr>
              <w:t>
-гидромеханикалық процестері үшін жабдықтардың мағынасын және үлгілерін;</w:t>
            </w:r>
          </w:p>
          <w:p>
            <w:pPr>
              <w:spacing w:after="20"/>
              <w:ind w:left="20"/>
              <w:jc w:val="both"/>
            </w:pPr>
            <w:r>
              <w:rPr>
                <w:rFonts w:ascii="Times New Roman"/>
                <w:b w:val="false"/>
                <w:i w:val="false"/>
                <w:color w:val="000000"/>
                <w:sz w:val="20"/>
              </w:rPr>
              <w:t>
-араластыру аппараттарының барлық түрлерінің мағынасын және түрлерін;</w:t>
            </w:r>
          </w:p>
          <w:p>
            <w:pPr>
              <w:spacing w:after="20"/>
              <w:ind w:left="20"/>
              <w:jc w:val="both"/>
            </w:pPr>
            <w:r>
              <w:rPr>
                <w:rFonts w:ascii="Times New Roman"/>
                <w:b w:val="false"/>
                <w:i w:val="false"/>
                <w:color w:val="000000"/>
                <w:sz w:val="20"/>
              </w:rPr>
              <w:t>
-химиялық процестерді өткізу үшін жабдықтардың мағынасын және үлгілерін;</w:t>
            </w:r>
          </w:p>
          <w:p>
            <w:pPr>
              <w:spacing w:after="20"/>
              <w:ind w:left="20"/>
              <w:jc w:val="both"/>
            </w:pPr>
            <w:r>
              <w:rPr>
                <w:rFonts w:ascii="Times New Roman"/>
                <w:b w:val="false"/>
                <w:i w:val="false"/>
                <w:color w:val="000000"/>
                <w:sz w:val="20"/>
              </w:rPr>
              <w:t>
-полипропиленді өндіру үшін жабдықтардың мағынасын және үлгілерін;</w:t>
            </w:r>
          </w:p>
          <w:p>
            <w:pPr>
              <w:spacing w:after="20"/>
              <w:ind w:left="20"/>
              <w:jc w:val="both"/>
            </w:pPr>
            <w:r>
              <w:rPr>
                <w:rFonts w:ascii="Times New Roman"/>
                <w:b w:val="false"/>
                <w:i w:val="false"/>
                <w:color w:val="000000"/>
                <w:sz w:val="20"/>
              </w:rPr>
              <w:t>
-мұнай базаларының және газмұнай сақтағыштарының жабдықтарын.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-төзімділікке және тұрақтылыққа механикалық есептерді, фланцті қосындылардың герметикасына есептерді жүргізуді;</w:t>
            </w:r>
          </w:p>
          <w:p>
            <w:pPr>
              <w:spacing w:after="20"/>
              <w:ind w:left="20"/>
              <w:jc w:val="both"/>
            </w:pPr>
            <w:r>
              <w:rPr>
                <w:rFonts w:ascii="Times New Roman"/>
                <w:b w:val="false"/>
                <w:i w:val="false"/>
                <w:color w:val="000000"/>
                <w:sz w:val="20"/>
              </w:rPr>
              <w:t>
-температуралық қысымды және су құбырлардың өзгеруін анықтауды;</w:t>
            </w:r>
          </w:p>
          <w:p>
            <w:pPr>
              <w:spacing w:after="20"/>
              <w:ind w:left="20"/>
              <w:jc w:val="both"/>
            </w:pPr>
            <w:r>
              <w:rPr>
                <w:rFonts w:ascii="Times New Roman"/>
                <w:b w:val="false"/>
                <w:i w:val="false"/>
                <w:color w:val="000000"/>
                <w:sz w:val="20"/>
              </w:rPr>
              <w:t>
- су құбырларды және тиекті арматураларды таңдауды.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p>
            <w:pPr>
              <w:spacing w:after="20"/>
              <w:ind w:left="20"/>
              <w:jc w:val="both"/>
            </w:pPr>
            <w:r>
              <w:rPr>
                <w:rFonts w:ascii="Times New Roman"/>
                <w:b w:val="false"/>
                <w:i w:val="false"/>
                <w:color w:val="000000"/>
                <w:sz w:val="20"/>
              </w:rPr>
              <w:t>
КҚ 3.4.6</w:t>
            </w:r>
          </w:p>
          <w:p>
            <w:pPr>
              <w:spacing w:after="20"/>
              <w:ind w:left="20"/>
              <w:jc w:val="both"/>
            </w:pPr>
            <w:r>
              <w:rPr>
                <w:rFonts w:ascii="Times New Roman"/>
                <w:b w:val="false"/>
                <w:i w:val="false"/>
                <w:color w:val="000000"/>
                <w:sz w:val="20"/>
              </w:rPr>
              <w:t xml:space="preserve">
КҚ 3.4.7 </w:t>
            </w:r>
          </w:p>
          <w:p>
            <w:pPr>
              <w:spacing w:after="20"/>
              <w:ind w:left="20"/>
              <w:jc w:val="both"/>
            </w:pPr>
            <w:r>
              <w:rPr>
                <w:rFonts w:ascii="Times New Roman"/>
                <w:b w:val="false"/>
                <w:i w:val="false"/>
                <w:color w:val="000000"/>
                <w:sz w:val="20"/>
              </w:rPr>
              <w:t>
КҚ 3.4.8</w:t>
            </w:r>
          </w:p>
          <w:p>
            <w:pPr>
              <w:spacing w:after="20"/>
              <w:ind w:left="20"/>
              <w:jc w:val="both"/>
            </w:pPr>
            <w:r>
              <w:rPr>
                <w:rFonts w:ascii="Times New Roman"/>
                <w:b w:val="false"/>
                <w:i w:val="false"/>
                <w:color w:val="000000"/>
                <w:sz w:val="20"/>
              </w:rPr>
              <w:t>
КҚ 3.4.12</w:t>
            </w:r>
          </w:p>
          <w:p>
            <w:pPr>
              <w:spacing w:after="20"/>
              <w:ind w:left="20"/>
              <w:jc w:val="both"/>
            </w:pPr>
            <w:r>
              <w:rPr>
                <w:rFonts w:ascii="Times New Roman"/>
                <w:b w:val="false"/>
                <w:i w:val="false"/>
                <w:color w:val="000000"/>
                <w:sz w:val="20"/>
              </w:rPr>
              <w:t>
КҚ 3.4.14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Газмұнай құбырларын және газмұнай сақтағыштарын жөндеу және пайдалану</w:t>
            </w:r>
          </w:p>
          <w:p>
            <w:pPr>
              <w:spacing w:after="20"/>
              <w:ind w:left="20"/>
              <w:jc w:val="both"/>
            </w:pPr>
            <w:r>
              <w:rPr>
                <w:rFonts w:ascii="Times New Roman"/>
                <w:b w:val="false"/>
                <w:i w:val="false"/>
                <w:color w:val="000000"/>
                <w:sz w:val="20"/>
              </w:rPr>
              <w:t xml:space="preserve">
Магистарльді газмұнай құбырларының негізгі құрылысы. Техникалық қызмет ету, жөндеу және монтаждау. Газмұнай құбырларын және тиекті арматуралардың бөлшектері және негізгі түйеншектері. Қызмет ету, жөндеу және монтаждау кезінде қауыпсіздік техникасы.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магистральді құбырлардың негізгі құрылысын;</w:t>
            </w:r>
          </w:p>
          <w:p>
            <w:pPr>
              <w:spacing w:after="20"/>
              <w:ind w:left="20"/>
              <w:jc w:val="both"/>
            </w:pPr>
            <w:r>
              <w:rPr>
                <w:rFonts w:ascii="Times New Roman"/>
                <w:b w:val="false"/>
                <w:i w:val="false"/>
                <w:color w:val="000000"/>
                <w:sz w:val="20"/>
              </w:rPr>
              <w:t>
-құбырларда технологиялық процестерді жүргізуді.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-құбырларға монтаждау жасауды;</w:t>
            </w:r>
          </w:p>
          <w:p>
            <w:pPr>
              <w:spacing w:after="20"/>
              <w:ind w:left="20"/>
              <w:jc w:val="both"/>
            </w:pPr>
            <w:r>
              <w:rPr>
                <w:rFonts w:ascii="Times New Roman"/>
                <w:b w:val="false"/>
                <w:i w:val="false"/>
                <w:color w:val="000000"/>
                <w:sz w:val="20"/>
              </w:rPr>
              <w:t>
-өшірілетін тиекті арматуралардың және құралдардың ауыстыруын жүргізуді;</w:t>
            </w:r>
          </w:p>
          <w:p>
            <w:pPr>
              <w:spacing w:after="20"/>
              <w:ind w:left="20"/>
              <w:jc w:val="both"/>
            </w:pPr>
            <w:r>
              <w:rPr>
                <w:rFonts w:ascii="Times New Roman"/>
                <w:b w:val="false"/>
                <w:i w:val="false"/>
                <w:color w:val="000000"/>
                <w:sz w:val="20"/>
              </w:rPr>
              <w:t xml:space="preserve">
-бақылау-өлшегіш құралдары бойынша параметрлер есебін жүргізуді.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3.4.4</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КҚ 3.4.6</w:t>
            </w:r>
          </w:p>
          <w:p>
            <w:pPr>
              <w:spacing w:after="20"/>
              <w:ind w:left="20"/>
              <w:jc w:val="both"/>
            </w:pPr>
            <w:r>
              <w:rPr>
                <w:rFonts w:ascii="Times New Roman"/>
                <w:b w:val="false"/>
                <w:i w:val="false"/>
                <w:color w:val="000000"/>
                <w:sz w:val="20"/>
              </w:rPr>
              <w:t>
КҚ 3.4.10</w:t>
            </w:r>
          </w:p>
          <w:p>
            <w:pPr>
              <w:spacing w:after="20"/>
              <w:ind w:left="20"/>
              <w:jc w:val="both"/>
            </w:pPr>
            <w:r>
              <w:rPr>
                <w:rFonts w:ascii="Times New Roman"/>
                <w:b w:val="false"/>
                <w:i w:val="false"/>
                <w:color w:val="000000"/>
                <w:sz w:val="20"/>
              </w:rPr>
              <w:t>
КҚ 3.4.11</w:t>
            </w:r>
          </w:p>
          <w:p>
            <w:pPr>
              <w:spacing w:after="20"/>
              <w:ind w:left="20"/>
              <w:jc w:val="both"/>
            </w:pPr>
            <w:r>
              <w:rPr>
                <w:rFonts w:ascii="Times New Roman"/>
                <w:b w:val="false"/>
                <w:i w:val="false"/>
                <w:color w:val="000000"/>
                <w:sz w:val="20"/>
              </w:rPr>
              <w:t>
КҚ 3.4.13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Сораптар мен компрессорлар</w:t>
            </w:r>
          </w:p>
          <w:p>
            <w:pPr>
              <w:spacing w:after="20"/>
              <w:ind w:left="20"/>
              <w:jc w:val="both"/>
            </w:pPr>
            <w:r>
              <w:rPr>
                <w:rFonts w:ascii="Times New Roman"/>
                <w:b w:val="false"/>
                <w:i w:val="false"/>
                <w:color w:val="000000"/>
                <w:sz w:val="20"/>
              </w:rPr>
              <w:t>
Сораптың әртүрлі типтегі принцип әрекеттері және топтары. Сораптық және компрессорлық станциялардың құрылымы; олардың негізгі және қосалқы жабдықтарына инженерлік станцияларды қамтамасыз ету; пайдалану, техникалық қызмет ету және жабдықтарды жөндеу станциялары бойынша негізгі мәліметтер; агрегаттар және станциялардың жұмыс режимін жөндеу. Пайдалануға талаптары. Техникалық қызмет көрсету. Жарамсыздық түрлері және оларды жою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-сораптық және компрессорлық жабдықтарды пайдалануға талаптарын, олардың техникалық қызметтерін;</w:t>
            </w:r>
          </w:p>
          <w:p>
            <w:pPr>
              <w:spacing w:after="20"/>
              <w:ind w:left="20"/>
              <w:jc w:val="both"/>
            </w:pPr>
            <w:r>
              <w:rPr>
                <w:rFonts w:ascii="Times New Roman"/>
                <w:b w:val="false"/>
                <w:i w:val="false"/>
                <w:color w:val="000000"/>
                <w:sz w:val="20"/>
              </w:rPr>
              <w:t>
-жарамсыздық түрлерін және оларды жою тәсілдерін;</w:t>
            </w:r>
          </w:p>
          <w:p>
            <w:pPr>
              <w:spacing w:after="20"/>
              <w:ind w:left="20"/>
              <w:jc w:val="both"/>
            </w:pPr>
            <w:r>
              <w:rPr>
                <w:rFonts w:ascii="Times New Roman"/>
                <w:b w:val="false"/>
                <w:i w:val="false"/>
                <w:color w:val="000000"/>
                <w:sz w:val="20"/>
              </w:rPr>
              <w:t>
-сораптық және компрессорылқ жабдықтарға қызмет етуін және тоқтатуын, қосуын.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орталық сораптардың мінездемесін құруды және шешуді;</w:t>
            </w:r>
          </w:p>
          <w:p>
            <w:pPr>
              <w:spacing w:after="20"/>
              <w:ind w:left="20"/>
              <w:jc w:val="both"/>
            </w:pPr>
            <w:r>
              <w:rPr>
                <w:rFonts w:ascii="Times New Roman"/>
                <w:b w:val="false"/>
                <w:i w:val="false"/>
                <w:color w:val="000000"/>
                <w:sz w:val="20"/>
              </w:rPr>
              <w:t>
-орталық сораптармен жабдықталған сораптық қондырғылардың есебін жүргізуді;</w:t>
            </w:r>
          </w:p>
          <w:p>
            <w:pPr>
              <w:spacing w:after="20"/>
              <w:ind w:left="20"/>
              <w:jc w:val="both"/>
            </w:pPr>
            <w:r>
              <w:rPr>
                <w:rFonts w:ascii="Times New Roman"/>
                <w:b w:val="false"/>
                <w:i w:val="false"/>
                <w:color w:val="000000"/>
                <w:sz w:val="20"/>
              </w:rPr>
              <w:t>
-сораптық қондырғыларды бекітуге негізін есептеуді;</w:t>
            </w:r>
          </w:p>
          <w:p>
            <w:pPr>
              <w:spacing w:after="20"/>
              <w:ind w:left="20"/>
              <w:jc w:val="both"/>
            </w:pPr>
            <w:r>
              <w:rPr>
                <w:rFonts w:ascii="Times New Roman"/>
                <w:b w:val="false"/>
                <w:i w:val="false"/>
                <w:color w:val="000000"/>
                <w:sz w:val="20"/>
              </w:rPr>
              <w:t>
-технологиялық сызбаларды шешуді;</w:t>
            </w:r>
          </w:p>
          <w:p>
            <w:pPr>
              <w:spacing w:after="20"/>
              <w:ind w:left="20"/>
              <w:jc w:val="both"/>
            </w:pPr>
            <w:r>
              <w:rPr>
                <w:rFonts w:ascii="Times New Roman"/>
                <w:b w:val="false"/>
                <w:i w:val="false"/>
                <w:color w:val="000000"/>
                <w:sz w:val="20"/>
              </w:rPr>
              <w:t>
-станциялардың жабдықтарына жөндеуді және қызмет етуді жүргізуді.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3.4.10</w:t>
            </w:r>
          </w:p>
          <w:p>
            <w:pPr>
              <w:spacing w:after="20"/>
              <w:ind w:left="20"/>
              <w:jc w:val="both"/>
            </w:pPr>
            <w:r>
              <w:rPr>
                <w:rFonts w:ascii="Times New Roman"/>
                <w:b w:val="false"/>
                <w:i w:val="false"/>
                <w:color w:val="000000"/>
                <w:sz w:val="20"/>
              </w:rPr>
              <w:t>
КҚ 3.4.11</w:t>
            </w:r>
          </w:p>
          <w:p>
            <w:pPr>
              <w:spacing w:after="20"/>
              <w:ind w:left="20"/>
              <w:jc w:val="both"/>
            </w:pPr>
            <w:r>
              <w:rPr>
                <w:rFonts w:ascii="Times New Roman"/>
                <w:b w:val="false"/>
                <w:i w:val="false"/>
                <w:color w:val="000000"/>
                <w:sz w:val="20"/>
              </w:rPr>
              <w:t>
КҚ 3.4.13</w:t>
            </w:r>
          </w:p>
          <w:p>
            <w:pPr>
              <w:spacing w:after="20"/>
              <w:ind w:left="20"/>
              <w:jc w:val="both"/>
            </w:pPr>
            <w:r>
              <w:rPr>
                <w:rFonts w:ascii="Times New Roman"/>
                <w:b w:val="false"/>
                <w:i w:val="false"/>
                <w:color w:val="000000"/>
                <w:sz w:val="20"/>
              </w:rPr>
              <w:t>
КҚ 3.4.14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Мұнайхимия өндірісінің аппараттары және процестері </w:t>
            </w:r>
          </w:p>
          <w:p>
            <w:pPr>
              <w:spacing w:after="20"/>
              <w:ind w:left="20"/>
              <w:jc w:val="both"/>
            </w:pPr>
            <w:r>
              <w:rPr>
                <w:rFonts w:ascii="Times New Roman"/>
                <w:b w:val="false"/>
                <w:i w:val="false"/>
                <w:color w:val="000000"/>
                <w:sz w:val="20"/>
              </w:rPr>
              <w:t xml:space="preserve">
Гидравликалық процестері тәріздес негізгі теория, гидравликалық процестер. Жылу процес. Жылу беру негізі. Мұнайгаз қайта өндеу және химиялық зауыттардың тоңазытқыш, булы, жылу алмасу аппараттары. Түтікті пештер. Масса алмасу процестері. Ректификация және айдау теориясы. Абсорбция және десорбция. Гидромеханикалық процестер. Сұйықтық біртекті емес жүйелердің бөлінуі. Газды тазалау. Араластыру. Себу материалдардың гидравликасы. Химиялық процестер. Реакторлық қондырғылар.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-температурадан мұнайгаз өнімдерінің негізгі қасиеттер байланысын;</w:t>
            </w:r>
          </w:p>
          <w:p>
            <w:pPr>
              <w:spacing w:after="20"/>
              <w:ind w:left="20"/>
              <w:jc w:val="both"/>
            </w:pPr>
            <w:r>
              <w:rPr>
                <w:rFonts w:ascii="Times New Roman"/>
                <w:b w:val="false"/>
                <w:i w:val="false"/>
                <w:color w:val="000000"/>
                <w:sz w:val="20"/>
              </w:rPr>
              <w:t>
-процестен байланысты жабдықтар әрекетінің принциптерін;</w:t>
            </w:r>
          </w:p>
          <w:p>
            <w:pPr>
              <w:spacing w:after="20"/>
              <w:ind w:left="20"/>
              <w:jc w:val="both"/>
            </w:pPr>
            <w:r>
              <w:rPr>
                <w:rFonts w:ascii="Times New Roman"/>
                <w:b w:val="false"/>
                <w:i w:val="false"/>
                <w:color w:val="000000"/>
                <w:sz w:val="20"/>
              </w:rPr>
              <w:t>
-жылу беру барлық түрлерінің есептерін;</w:t>
            </w:r>
          </w:p>
          <w:p>
            <w:pPr>
              <w:spacing w:after="20"/>
              <w:ind w:left="20"/>
              <w:jc w:val="both"/>
            </w:pPr>
            <w:r>
              <w:rPr>
                <w:rFonts w:ascii="Times New Roman"/>
                <w:b w:val="false"/>
                <w:i w:val="false"/>
                <w:color w:val="000000"/>
                <w:sz w:val="20"/>
              </w:rPr>
              <w:t>
-жылу және суыту агенттерінің түрлерін және олардың салыстырмалы мінездемелерін;</w:t>
            </w:r>
          </w:p>
          <w:p>
            <w:pPr>
              <w:spacing w:after="20"/>
              <w:ind w:left="20"/>
              <w:jc w:val="both"/>
            </w:pPr>
            <w:r>
              <w:rPr>
                <w:rFonts w:ascii="Times New Roman"/>
                <w:b w:val="false"/>
                <w:i w:val="false"/>
                <w:color w:val="000000"/>
                <w:sz w:val="20"/>
              </w:rPr>
              <w:t>
-жабдықтардың жұмысын мінездейтін негізгі көрсеткіштерді және оларға әсер ететін факторларын;</w:t>
            </w:r>
          </w:p>
          <w:p>
            <w:pPr>
              <w:spacing w:after="20"/>
              <w:ind w:left="20"/>
              <w:jc w:val="both"/>
            </w:pPr>
            <w:r>
              <w:rPr>
                <w:rFonts w:ascii="Times New Roman"/>
                <w:b w:val="false"/>
                <w:i w:val="false"/>
                <w:color w:val="000000"/>
                <w:sz w:val="20"/>
              </w:rPr>
              <w:t>
-масса алмасу механизмдерін, жылу алмасу процестерін.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-температурадан байланысты мұнай өнімдер қаситтерін анықтауды және формула мен анықтама бойынша қысымды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xml:space="preserve">
КҚ 3.4.2 </w:t>
            </w:r>
          </w:p>
          <w:p>
            <w:pPr>
              <w:spacing w:after="20"/>
              <w:ind w:left="20"/>
              <w:jc w:val="both"/>
            </w:pPr>
            <w:r>
              <w:rPr>
                <w:rFonts w:ascii="Times New Roman"/>
                <w:b w:val="false"/>
                <w:i w:val="false"/>
                <w:color w:val="000000"/>
                <w:sz w:val="20"/>
              </w:rPr>
              <w:t xml:space="preserve">
КҚ 3.4.7 </w:t>
            </w:r>
          </w:p>
          <w:p>
            <w:pPr>
              <w:spacing w:after="20"/>
              <w:ind w:left="20"/>
              <w:jc w:val="both"/>
            </w:pPr>
            <w:r>
              <w:rPr>
                <w:rFonts w:ascii="Times New Roman"/>
                <w:b w:val="false"/>
                <w:i w:val="false"/>
                <w:color w:val="000000"/>
                <w:sz w:val="20"/>
              </w:rPr>
              <w:t>
КҚ 3.4.8</w:t>
            </w:r>
          </w:p>
          <w:p>
            <w:pPr>
              <w:spacing w:after="20"/>
              <w:ind w:left="20"/>
              <w:jc w:val="both"/>
            </w:pPr>
            <w:r>
              <w:rPr>
                <w:rFonts w:ascii="Times New Roman"/>
                <w:b w:val="false"/>
                <w:i w:val="false"/>
                <w:color w:val="000000"/>
                <w:sz w:val="20"/>
              </w:rPr>
              <w:t>
КҚ 3.4.9</w:t>
            </w:r>
          </w:p>
          <w:p>
            <w:pPr>
              <w:spacing w:after="20"/>
              <w:ind w:left="20"/>
              <w:jc w:val="both"/>
            </w:pPr>
            <w:r>
              <w:rPr>
                <w:rFonts w:ascii="Times New Roman"/>
                <w:b w:val="false"/>
                <w:i w:val="false"/>
                <w:color w:val="000000"/>
                <w:sz w:val="20"/>
              </w:rPr>
              <w:t>
КҚ 3.4.12</w:t>
            </w:r>
          </w:p>
          <w:p>
            <w:pPr>
              <w:spacing w:after="20"/>
              <w:ind w:left="20"/>
              <w:jc w:val="both"/>
            </w:pPr>
            <w:r>
              <w:rPr>
                <w:rFonts w:ascii="Times New Roman"/>
                <w:b w:val="false"/>
                <w:i w:val="false"/>
                <w:color w:val="000000"/>
                <w:sz w:val="20"/>
              </w:rPr>
              <w:t>
КҚ 3.4.14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Мұнай базалары және газ сақтағыштары </w:t>
            </w:r>
          </w:p>
          <w:p>
            <w:pPr>
              <w:spacing w:after="20"/>
              <w:ind w:left="20"/>
              <w:jc w:val="both"/>
            </w:pPr>
            <w:r>
              <w:rPr>
                <w:rFonts w:ascii="Times New Roman"/>
                <w:b w:val="false"/>
                <w:i w:val="false"/>
                <w:color w:val="000000"/>
                <w:sz w:val="20"/>
              </w:rPr>
              <w:t>
Мұнайбазалары: нысандардың және негізгі құрылыстың құрамы, түрлері; мұнай өнімдердің тауарлық құрамдары және негізгі түрлері мен оларды пайдалану. Сұйыққоймалар, түрлері, мақсаты және пайдалану; сұйыққойма жабдықтары; жерасыт сақтағыштары және оларды пайдалану. Темір жол көлігі, су көлігі; авто көлігі. Мұнайбазалардың сораптық станциялары. Газсақтағыштар: газбен жабдықтау жүйесін жоспарлау; газ таратушы станциялар және газды жүйе; газгольдер мақсаты және сұйытылған газдарды сақтаудың негізгі жабдықтары; сұйытылған газдарды тасымалдау. Сұйыққойма төзіміділігіне гидравликалық сынақ. Сынақ жұмыстарын өткізулің мазмұны мен бірізділігі. Техникалық қабылдау актісі бойынша құжаттардың мазмұны мен құрамы. Темірбетонды сұйыққойма жобалау бойынша негізгі нұсқаулары. Жерасты сұйыққоймалардың технологиялық картасын жобалау. Жерүсті сұйыққоймалардың картасын жобалау. Жерастына сұйыққоймаларды орналастыру үшін негізін дайындау және шұңқырды дайындау. Жерүсті сұйыққоймаларды орналастыру үшін тіректің және негіздің құралдары. Сұйыққоймаларды салудың бет бойынша және индустриалді тәсілдері. Темірбетонды сұйыққоймаларды монтаждау және жинақтық элементтерін дайындау технологиясы. Қорапты сақтау. Қорапты сақтау құрылымы. Қорапты сақтау және техникалық-экономикалық көрсеткіштердің қажетті сыйымдылық есебі. Мұнай өнімдерін жоғалтуды бақылаулық әдістерді анықтау. Мұнай және мұнай өнімдерн табиғи төмендету нормалары. Жоғалтуды қысқарту әдістері. Мұнай өнімдерінің жылыту жолдарының тәсілдері. Көліктік сыйымдылық және сұйыққоймалар үшін жылыту құралдардың есебі және техникалық-экономикалық таңдау.</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-қолдану облысын, мағынасын, топтарын;</w:t>
            </w:r>
          </w:p>
          <w:p>
            <w:pPr>
              <w:spacing w:after="20"/>
              <w:ind w:left="20"/>
              <w:jc w:val="both"/>
            </w:pPr>
            <w:r>
              <w:rPr>
                <w:rFonts w:ascii="Times New Roman"/>
                <w:b w:val="false"/>
                <w:i w:val="false"/>
                <w:color w:val="000000"/>
                <w:sz w:val="20"/>
              </w:rPr>
              <w:t>
-мұнайгаз өнімдерінің негізгі қасиеттерін;</w:t>
            </w:r>
          </w:p>
          <w:p>
            <w:pPr>
              <w:spacing w:after="20"/>
              <w:ind w:left="20"/>
              <w:jc w:val="both"/>
            </w:pPr>
            <w:r>
              <w:rPr>
                <w:rFonts w:ascii="Times New Roman"/>
                <w:b w:val="false"/>
                <w:i w:val="false"/>
                <w:color w:val="000000"/>
                <w:sz w:val="20"/>
              </w:rPr>
              <w:t>
-құрылымдық сақтағыштарын;</w:t>
            </w:r>
          </w:p>
          <w:p>
            <w:pPr>
              <w:spacing w:after="20"/>
              <w:ind w:left="20"/>
              <w:jc w:val="both"/>
            </w:pPr>
            <w:r>
              <w:rPr>
                <w:rFonts w:ascii="Times New Roman"/>
                <w:b w:val="false"/>
                <w:i w:val="false"/>
                <w:color w:val="000000"/>
                <w:sz w:val="20"/>
              </w:rPr>
              <w:t>
-мұнай және мұнай өнімдерді жіберуін және қабылдаыну;</w:t>
            </w:r>
          </w:p>
          <w:p>
            <w:pPr>
              <w:spacing w:after="20"/>
              <w:ind w:left="20"/>
              <w:jc w:val="both"/>
            </w:pPr>
            <w:r>
              <w:rPr>
                <w:rFonts w:ascii="Times New Roman"/>
                <w:b w:val="false"/>
                <w:i w:val="false"/>
                <w:color w:val="000000"/>
                <w:sz w:val="20"/>
              </w:rPr>
              <w:t>
-мұнайбаза жабдықтарын;</w:t>
            </w:r>
          </w:p>
          <w:p>
            <w:pPr>
              <w:spacing w:after="20"/>
              <w:ind w:left="20"/>
              <w:jc w:val="both"/>
            </w:pPr>
            <w:r>
              <w:rPr>
                <w:rFonts w:ascii="Times New Roman"/>
                <w:b w:val="false"/>
                <w:i w:val="false"/>
                <w:color w:val="000000"/>
                <w:sz w:val="20"/>
              </w:rPr>
              <w:t>
-мұнай және газ сақтағыш жабдықтарының негізгі пайдалану ерекшеліктерін және топтарын, әрекет принциптерін, жұмыс параметрлерін, оларды сұйыққоймаға бекітуін;</w:t>
            </w:r>
          </w:p>
          <w:p>
            <w:pPr>
              <w:spacing w:after="20"/>
              <w:ind w:left="20"/>
              <w:jc w:val="both"/>
            </w:pPr>
            <w:r>
              <w:rPr>
                <w:rFonts w:ascii="Times New Roman"/>
                <w:b w:val="false"/>
                <w:i w:val="false"/>
                <w:color w:val="000000"/>
                <w:sz w:val="20"/>
              </w:rPr>
              <w:t>
-мұнай және мұнай өнімдерін жоғалту түрлерін;</w:t>
            </w:r>
          </w:p>
          <w:p>
            <w:pPr>
              <w:spacing w:after="20"/>
              <w:ind w:left="20"/>
              <w:jc w:val="both"/>
            </w:pPr>
            <w:r>
              <w:rPr>
                <w:rFonts w:ascii="Times New Roman"/>
                <w:b w:val="false"/>
                <w:i w:val="false"/>
                <w:color w:val="000000"/>
                <w:sz w:val="20"/>
              </w:rPr>
              <w:t>
-сұйыққойманы жөндеу түрлерін;</w:t>
            </w:r>
          </w:p>
          <w:p>
            <w:pPr>
              <w:spacing w:after="20"/>
              <w:ind w:left="20"/>
              <w:jc w:val="both"/>
            </w:pPr>
            <w:r>
              <w:rPr>
                <w:rFonts w:ascii="Times New Roman"/>
                <w:b w:val="false"/>
                <w:i w:val="false"/>
                <w:color w:val="000000"/>
                <w:sz w:val="20"/>
              </w:rPr>
              <w:t>
-әртүрлі пайдалану тәсілдері кезінде жөндеуді өткізудің технологиясын;</w:t>
            </w:r>
          </w:p>
          <w:p>
            <w:pPr>
              <w:spacing w:after="20"/>
              <w:ind w:left="20"/>
              <w:jc w:val="both"/>
            </w:pPr>
            <w:r>
              <w:rPr>
                <w:rFonts w:ascii="Times New Roman"/>
                <w:b w:val="false"/>
                <w:i w:val="false"/>
                <w:color w:val="000000"/>
                <w:sz w:val="20"/>
              </w:rPr>
              <w:t>
-сұйыққоймаларды және газгольдерді сынау тәсілдерін;</w:t>
            </w:r>
          </w:p>
          <w:p>
            <w:pPr>
              <w:spacing w:after="20"/>
              <w:ind w:left="20"/>
              <w:jc w:val="both"/>
            </w:pPr>
            <w:r>
              <w:rPr>
                <w:rFonts w:ascii="Times New Roman"/>
                <w:b w:val="false"/>
                <w:i w:val="false"/>
                <w:color w:val="000000"/>
                <w:sz w:val="20"/>
              </w:rPr>
              <w:t>
-жөндеу жұмыстарды және сынауды өткізу кезінде қауыпсіздік техникасын.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-мұнай өнімнің қасиеттерін анықтауды;</w:t>
            </w:r>
          </w:p>
          <w:p>
            <w:pPr>
              <w:spacing w:after="20"/>
              <w:ind w:left="20"/>
              <w:jc w:val="both"/>
            </w:pPr>
            <w:r>
              <w:rPr>
                <w:rFonts w:ascii="Times New Roman"/>
                <w:b w:val="false"/>
                <w:i w:val="false"/>
                <w:color w:val="000000"/>
                <w:sz w:val="20"/>
              </w:rPr>
              <w:t>
-технологиялық сызбаларды құруды;</w:t>
            </w:r>
          </w:p>
          <w:p>
            <w:pPr>
              <w:spacing w:after="20"/>
              <w:ind w:left="20"/>
              <w:jc w:val="both"/>
            </w:pPr>
            <w:r>
              <w:rPr>
                <w:rFonts w:ascii="Times New Roman"/>
                <w:b w:val="false"/>
                <w:i w:val="false"/>
                <w:color w:val="000000"/>
                <w:sz w:val="20"/>
              </w:rPr>
              <w:t>
-технологиялық операциялар кезінде газды өңдеуді;</w:t>
            </w:r>
          </w:p>
          <w:p>
            <w:pPr>
              <w:spacing w:after="20"/>
              <w:ind w:left="20"/>
              <w:jc w:val="both"/>
            </w:pPr>
            <w:r>
              <w:rPr>
                <w:rFonts w:ascii="Times New Roman"/>
                <w:b w:val="false"/>
                <w:i w:val="false"/>
                <w:color w:val="000000"/>
                <w:sz w:val="20"/>
              </w:rPr>
              <w:t>
-сифонды су құбырлардың гидравликалық есебін жүргізуді;</w:t>
            </w:r>
          </w:p>
          <w:p>
            <w:pPr>
              <w:spacing w:after="20"/>
              <w:ind w:left="20"/>
              <w:jc w:val="both"/>
            </w:pPr>
            <w:r>
              <w:rPr>
                <w:rFonts w:ascii="Times New Roman"/>
                <w:b w:val="false"/>
                <w:i w:val="false"/>
                <w:color w:val="000000"/>
                <w:sz w:val="20"/>
              </w:rPr>
              <w:t>
-құю-толтыру коммуникациясының гидравликалық есебін жүргізуді;</w:t>
            </w:r>
          </w:p>
          <w:p>
            <w:pPr>
              <w:spacing w:after="20"/>
              <w:ind w:left="20"/>
              <w:jc w:val="both"/>
            </w:pPr>
            <w:r>
              <w:rPr>
                <w:rFonts w:ascii="Times New Roman"/>
                <w:b w:val="false"/>
                <w:i w:val="false"/>
                <w:color w:val="000000"/>
                <w:sz w:val="20"/>
              </w:rPr>
              <w:t>
-сорапты және компрессорды тоқтатуды және пайдалануды, қосуды жүзеге асыруды;</w:t>
            </w:r>
          </w:p>
          <w:p>
            <w:pPr>
              <w:spacing w:after="20"/>
              <w:ind w:left="20"/>
              <w:jc w:val="both"/>
            </w:pPr>
            <w:r>
              <w:rPr>
                <w:rFonts w:ascii="Times New Roman"/>
                <w:b w:val="false"/>
                <w:i w:val="false"/>
                <w:color w:val="000000"/>
                <w:sz w:val="20"/>
              </w:rPr>
              <w:t>
-сорапты және компрессорды беру жөндеуді;</w:t>
            </w:r>
          </w:p>
          <w:p>
            <w:pPr>
              <w:spacing w:after="20"/>
              <w:ind w:left="20"/>
              <w:jc w:val="both"/>
            </w:pPr>
            <w:r>
              <w:rPr>
                <w:rFonts w:ascii="Times New Roman"/>
                <w:b w:val="false"/>
                <w:i w:val="false"/>
                <w:color w:val="000000"/>
                <w:sz w:val="20"/>
              </w:rPr>
              <w:t>
-сораптың, компрессорлардың, сұйыққойма жабдықтарының және газ сақтағыштарының жұмыстарында кемшіліктер себептерін анықтауды және оларды жоюды;</w:t>
            </w:r>
          </w:p>
          <w:p>
            <w:pPr>
              <w:spacing w:after="20"/>
              <w:ind w:left="20"/>
              <w:jc w:val="both"/>
            </w:pPr>
            <w:r>
              <w:rPr>
                <w:rFonts w:ascii="Times New Roman"/>
                <w:b w:val="false"/>
                <w:i w:val="false"/>
                <w:color w:val="000000"/>
                <w:sz w:val="20"/>
              </w:rPr>
              <w:t>
-мүмкіншілдік апаттардың себептерін анықтауды және оларды жоюды.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p>
            <w:pPr>
              <w:spacing w:after="20"/>
              <w:ind w:left="20"/>
              <w:jc w:val="both"/>
            </w:pPr>
            <w:r>
              <w:rPr>
                <w:rFonts w:ascii="Times New Roman"/>
                <w:b w:val="false"/>
                <w:i w:val="false"/>
                <w:color w:val="000000"/>
                <w:sz w:val="20"/>
              </w:rPr>
              <w:t>
КҚ 3.4.4</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КҚ 3.4.6</w:t>
            </w:r>
          </w:p>
          <w:p>
            <w:pPr>
              <w:spacing w:after="20"/>
              <w:ind w:left="20"/>
              <w:jc w:val="both"/>
            </w:pPr>
            <w:r>
              <w:rPr>
                <w:rFonts w:ascii="Times New Roman"/>
                <w:b w:val="false"/>
                <w:i w:val="false"/>
                <w:color w:val="000000"/>
                <w:sz w:val="20"/>
              </w:rPr>
              <w:t>
КҚ 3.4.9</w:t>
            </w:r>
          </w:p>
          <w:p>
            <w:pPr>
              <w:spacing w:after="20"/>
              <w:ind w:left="20"/>
              <w:jc w:val="both"/>
            </w:pPr>
            <w:r>
              <w:rPr>
                <w:rFonts w:ascii="Times New Roman"/>
                <w:b w:val="false"/>
                <w:i w:val="false"/>
                <w:color w:val="000000"/>
                <w:sz w:val="20"/>
              </w:rPr>
              <w:t>
КҚ 3.4.10</w:t>
            </w:r>
          </w:p>
          <w:p>
            <w:pPr>
              <w:spacing w:after="20"/>
              <w:ind w:left="20"/>
              <w:jc w:val="both"/>
            </w:pPr>
            <w:r>
              <w:rPr>
                <w:rFonts w:ascii="Times New Roman"/>
                <w:b w:val="false"/>
                <w:i w:val="false"/>
                <w:color w:val="000000"/>
                <w:sz w:val="20"/>
              </w:rPr>
              <w:t>
КҚ 3.4.11</w:t>
            </w:r>
          </w:p>
          <w:p>
            <w:pPr>
              <w:spacing w:after="20"/>
              <w:ind w:left="20"/>
              <w:jc w:val="both"/>
            </w:pPr>
            <w:r>
              <w:rPr>
                <w:rFonts w:ascii="Times New Roman"/>
                <w:b w:val="false"/>
                <w:i w:val="false"/>
                <w:color w:val="000000"/>
                <w:sz w:val="20"/>
              </w:rPr>
              <w:t>
КҚ 3.4.13</w:t>
            </w:r>
          </w:p>
          <w:p>
            <w:pPr>
              <w:spacing w:after="20"/>
              <w:ind w:left="20"/>
              <w:jc w:val="both"/>
            </w:pPr>
            <w:r>
              <w:rPr>
                <w:rFonts w:ascii="Times New Roman"/>
                <w:b w:val="false"/>
                <w:i w:val="false"/>
                <w:color w:val="000000"/>
                <w:sz w:val="20"/>
              </w:rPr>
              <w:t>
КҚ 3.4.14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Сала технология негіздері </w:t>
            </w:r>
          </w:p>
          <w:p>
            <w:pPr>
              <w:spacing w:after="20"/>
              <w:ind w:left="20"/>
              <w:jc w:val="both"/>
            </w:pPr>
            <w:r>
              <w:rPr>
                <w:rFonts w:ascii="Times New Roman"/>
                <w:b w:val="false"/>
                <w:i w:val="false"/>
                <w:color w:val="000000"/>
                <w:sz w:val="20"/>
              </w:rPr>
              <w:t>
Мұнай, өнімдерді қайта өндеу және оның қасиеттері. Мұнай фракцияның қайта өндеу термиялық және термокаталитикалық процестер. Мұнайлы ілеспе газдарды қайта өңдеу және дайындау. Мұнайлы майлар. Жанармай, жанар және май мен май тәріздес бойынша фракцияларға мұнайды қайта өңдеудің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-электртұзсыздандырылған қондырғыларын (ЭЛТҚ) және негізгі жабдықтарын; </w:t>
            </w:r>
          </w:p>
          <w:p>
            <w:pPr>
              <w:spacing w:after="20"/>
              <w:ind w:left="20"/>
              <w:jc w:val="both"/>
            </w:pPr>
            <w:r>
              <w:rPr>
                <w:rFonts w:ascii="Times New Roman"/>
                <w:b w:val="false"/>
                <w:i w:val="false"/>
                <w:color w:val="000000"/>
                <w:sz w:val="20"/>
              </w:rPr>
              <w:t>
-қондырғылардың технологиялық сызбаларын;</w:t>
            </w:r>
          </w:p>
          <w:p>
            <w:pPr>
              <w:spacing w:after="20"/>
              <w:ind w:left="20"/>
              <w:jc w:val="both"/>
            </w:pPr>
            <w:r>
              <w:rPr>
                <w:rFonts w:ascii="Times New Roman"/>
                <w:b w:val="false"/>
                <w:i w:val="false"/>
                <w:color w:val="000000"/>
                <w:sz w:val="20"/>
              </w:rPr>
              <w:t>
-АТ және АВТ технологиялық сызбалардың негізгі жабдықтарын;</w:t>
            </w:r>
          </w:p>
          <w:p>
            <w:pPr>
              <w:spacing w:after="20"/>
              <w:ind w:left="20"/>
              <w:jc w:val="both"/>
            </w:pPr>
            <w:r>
              <w:rPr>
                <w:rFonts w:ascii="Times New Roman"/>
                <w:b w:val="false"/>
                <w:i w:val="false"/>
                <w:color w:val="000000"/>
                <w:sz w:val="20"/>
              </w:rPr>
              <w:t>
-битумды өндіруін және кокстауын, сутекті және қышқылдарды өңдеудің қондырғыларын, термиялық және каталитикалық крекингтің технологиялық сызбасын;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-негізгі және қосалқы жабдықтарды таңдауды және санауды;</w:t>
            </w:r>
          </w:p>
          <w:p>
            <w:pPr>
              <w:spacing w:after="20"/>
              <w:ind w:left="20"/>
              <w:jc w:val="both"/>
            </w:pPr>
            <w:r>
              <w:rPr>
                <w:rFonts w:ascii="Times New Roman"/>
                <w:b w:val="false"/>
                <w:i w:val="false"/>
                <w:color w:val="000000"/>
                <w:sz w:val="20"/>
              </w:rPr>
              <w:t>
-технологиялық сызбаларды шешуді;</w:t>
            </w:r>
          </w:p>
          <w:p>
            <w:pPr>
              <w:spacing w:after="20"/>
              <w:ind w:left="20"/>
              <w:jc w:val="both"/>
            </w:pPr>
            <w:r>
              <w:rPr>
                <w:rFonts w:ascii="Times New Roman"/>
                <w:b w:val="false"/>
                <w:i w:val="false"/>
                <w:color w:val="000000"/>
                <w:sz w:val="20"/>
              </w:rPr>
              <w:t>
-жабдықтарды жөндеуге және қызмет ету жүргізуді;</w:t>
            </w:r>
          </w:p>
          <w:p>
            <w:pPr>
              <w:spacing w:after="20"/>
              <w:ind w:left="20"/>
              <w:jc w:val="both"/>
            </w:pPr>
            <w:r>
              <w:rPr>
                <w:rFonts w:ascii="Times New Roman"/>
                <w:b w:val="false"/>
                <w:i w:val="false"/>
                <w:color w:val="000000"/>
                <w:sz w:val="20"/>
              </w:rPr>
              <w:t xml:space="preserve">
-негізгі аппараттардың материалдық және жылу баланстарын санауды.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3.4.10</w:t>
            </w:r>
          </w:p>
          <w:p>
            <w:pPr>
              <w:spacing w:after="20"/>
              <w:ind w:left="20"/>
              <w:jc w:val="both"/>
            </w:pPr>
            <w:r>
              <w:rPr>
                <w:rFonts w:ascii="Times New Roman"/>
                <w:b w:val="false"/>
                <w:i w:val="false"/>
                <w:color w:val="000000"/>
                <w:sz w:val="20"/>
              </w:rPr>
              <w:t>
КҚ 3.4.11</w:t>
            </w:r>
          </w:p>
          <w:p>
            <w:pPr>
              <w:spacing w:after="20"/>
              <w:ind w:left="20"/>
              <w:jc w:val="both"/>
            </w:pPr>
            <w:r>
              <w:rPr>
                <w:rFonts w:ascii="Times New Roman"/>
                <w:b w:val="false"/>
                <w:i w:val="false"/>
                <w:color w:val="000000"/>
                <w:sz w:val="20"/>
              </w:rPr>
              <w:t>
КҚ 3.4.14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Мұнайхимия өндірісінің объектілерінің электр жабдықтары </w:t>
            </w:r>
          </w:p>
          <w:p>
            <w:pPr>
              <w:spacing w:after="20"/>
              <w:ind w:left="20"/>
              <w:jc w:val="both"/>
            </w:pPr>
            <w:r>
              <w:rPr>
                <w:rFonts w:ascii="Times New Roman"/>
                <w:b w:val="false"/>
                <w:i w:val="false"/>
                <w:color w:val="000000"/>
                <w:sz w:val="20"/>
              </w:rPr>
              <w:t>
Ауыстырылатын ток тізбегінің есебі; үшфазды тізбек; "жұлдыз" сызюасы бойынша тұтынушыларды біріктіру; нөлдік сымның рөлі; "үшбұрышты" сызбасы бойынша тұтынушыларды біріктіру; үшфазды ток бойынша электр тізбектің есебі. Трансформаторлар: бірфазды трансформаторлардың әрекет принциптері және құралдары;</w:t>
            </w:r>
          </w:p>
          <w:p>
            <w:pPr>
              <w:spacing w:after="20"/>
              <w:ind w:left="20"/>
              <w:jc w:val="both"/>
            </w:pPr>
            <w:r>
              <w:rPr>
                <w:rFonts w:ascii="Times New Roman"/>
                <w:b w:val="false"/>
                <w:i w:val="false"/>
                <w:color w:val="000000"/>
                <w:sz w:val="20"/>
              </w:rPr>
              <w:t>
үшфазды трансформаторлар. Ауыстырылатын токтың көлігі: үшфазды асинхронды электр қозғалтқыштың әрекет принциптері және құралдары. Үнемі токтың электрлі көлігі; үнемі токтың қозғалтқышы. Электронды және жартылай өткізілетін құралдар; электрвакуумды диод және триод; жартылай өткізілетін диод. Қорғау және басқару аппаратуралары: қозғалтқыштарды басқару сызбасы, жұмыс кезінде қауыпсіздік шаралары, электр жүйелері. Жерасты қорғаныс: пайдалануы, электр қауыпсіздігі.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-құралдарда, аппараттарда, көліктерде және электрлық магниттік тізбектерде болатын физикалық құбылыстардың негіздерді;</w:t>
            </w:r>
          </w:p>
          <w:p>
            <w:pPr>
              <w:spacing w:after="20"/>
              <w:ind w:left="20"/>
              <w:jc w:val="both"/>
            </w:pPr>
            <w:r>
              <w:rPr>
                <w:rFonts w:ascii="Times New Roman"/>
                <w:b w:val="false"/>
                <w:i w:val="false"/>
                <w:color w:val="000000"/>
                <w:sz w:val="20"/>
              </w:rPr>
              <w:t>
-электр қауыпсіздігін, электркүштерін үнемдеуін және есептеуін.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 күштерін қабылдау әдістерінің тиімді және біркелкі таңдауды;</w:t>
            </w:r>
          </w:p>
          <w:p>
            <w:pPr>
              <w:spacing w:after="20"/>
              <w:ind w:left="20"/>
              <w:jc w:val="both"/>
            </w:pPr>
            <w:r>
              <w:rPr>
                <w:rFonts w:ascii="Times New Roman"/>
                <w:b w:val="false"/>
                <w:i w:val="false"/>
                <w:color w:val="000000"/>
                <w:sz w:val="20"/>
              </w:rPr>
              <w:t>
-қондырғылардың электр сызбаларды жинауды және оқуды;</w:t>
            </w:r>
          </w:p>
          <w:p>
            <w:pPr>
              <w:spacing w:after="20"/>
              <w:ind w:left="20"/>
              <w:jc w:val="both"/>
            </w:pPr>
            <w:r>
              <w:rPr>
                <w:rFonts w:ascii="Times New Roman"/>
                <w:b w:val="false"/>
                <w:i w:val="false"/>
                <w:color w:val="000000"/>
                <w:sz w:val="20"/>
              </w:rPr>
              <w:t xml:space="preserve">
-электр қондырғыларды техникалық дұрыс пайдалануды және олардың ауытқуын жөндеуді.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3.4.4</w:t>
            </w:r>
          </w:p>
          <w:p>
            <w:pPr>
              <w:spacing w:after="20"/>
              <w:ind w:left="20"/>
              <w:jc w:val="both"/>
            </w:pPr>
            <w:r>
              <w:rPr>
                <w:rFonts w:ascii="Times New Roman"/>
                <w:b w:val="false"/>
                <w:i w:val="false"/>
                <w:color w:val="000000"/>
                <w:sz w:val="20"/>
              </w:rPr>
              <w:t>
КҚ 3.4.13 КҚ 3.4.14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Мамандыққа кіріспе </w:t>
            </w:r>
          </w:p>
          <w:p>
            <w:pPr>
              <w:spacing w:after="20"/>
              <w:ind w:left="20"/>
              <w:jc w:val="both"/>
            </w:pPr>
            <w:r>
              <w:rPr>
                <w:rFonts w:ascii="Times New Roman"/>
                <w:b w:val="false"/>
                <w:i w:val="false"/>
                <w:color w:val="000000"/>
                <w:sz w:val="20"/>
              </w:rPr>
              <w:t>
Мамандықпен танысу, тауарлы-шикі паркінде, газмұнай құбырларында, өндірістік кәсіпорындардың, құбырлардың, газмұнай құбырлардың технологиялық құрылғыларда апатты жұмыстар мен пайдалануда монтажбен айналасатын кәсіпорында экскурсияны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осы мамандық бойынша жұмыстарды атқаруын;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xml:space="preserve">
-мамандықты таңдау алдындағы жауапкершілікті.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w:t>
            </w:r>
          </w:p>
          <w:p>
            <w:pPr>
              <w:spacing w:after="20"/>
              <w:ind w:left="20"/>
              <w:jc w:val="both"/>
            </w:pPr>
            <w:r>
              <w:rPr>
                <w:rFonts w:ascii="Times New Roman"/>
                <w:b w:val="false"/>
                <w:i w:val="false"/>
                <w:color w:val="000000"/>
                <w:sz w:val="20"/>
              </w:rPr>
              <w:t>
КҚ 10</w:t>
            </w:r>
          </w:p>
          <w:p>
            <w:pPr>
              <w:spacing w:after="20"/>
              <w:ind w:left="20"/>
              <w:jc w:val="both"/>
            </w:pPr>
            <w:r>
              <w:rPr>
                <w:rFonts w:ascii="Times New Roman"/>
                <w:b w:val="false"/>
                <w:i w:val="false"/>
                <w:color w:val="000000"/>
                <w:sz w:val="20"/>
              </w:rPr>
              <w:t>
КҚ 11</w:t>
            </w:r>
          </w:p>
          <w:p>
            <w:pPr>
              <w:spacing w:after="20"/>
              <w:ind w:left="20"/>
              <w:jc w:val="both"/>
            </w:pPr>
            <w:r>
              <w:rPr>
                <w:rFonts w:ascii="Times New Roman"/>
                <w:b w:val="false"/>
                <w:i w:val="false"/>
                <w:color w:val="000000"/>
                <w:sz w:val="20"/>
              </w:rPr>
              <w:t>
КҚ 3.4.3</w:t>
            </w:r>
          </w:p>
          <w:p>
            <w:pPr>
              <w:spacing w:after="20"/>
              <w:ind w:left="20"/>
              <w:jc w:val="both"/>
            </w:pPr>
            <w:r>
              <w:rPr>
                <w:rFonts w:ascii="Times New Roman"/>
                <w:b w:val="false"/>
                <w:i w:val="false"/>
                <w:color w:val="000000"/>
                <w:sz w:val="20"/>
              </w:rPr>
              <w:t>
КҚ 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 практика</w:t>
            </w:r>
          </w:p>
          <w:p>
            <w:pPr>
              <w:spacing w:after="20"/>
              <w:ind w:left="20"/>
              <w:jc w:val="both"/>
            </w:pPr>
            <w:r>
              <w:rPr>
                <w:rFonts w:ascii="Times New Roman"/>
                <w:b w:val="false"/>
                <w:i w:val="false"/>
                <w:color w:val="000000"/>
                <w:sz w:val="20"/>
              </w:rPr>
              <w:t>
Слесарьдің бақылау-өлшегіш құралдарымен пайдалануды білу. Металлдың таңбасы. Таңба түрлері. Құбырларда таңбаның белгілері. Металды кесу. Металдың механикалық кесу тәсілдері. Механизммен және қолмен құбырлардың иілу және балқыту тәсілдері. Металды тазалау және кесу. Қолды электрлі бұрғылайтын машинамен алмаспайтын тесікті бұрғылау және үңгілеу. Механизмде бұранданы кесу. Бұрандамада және сомында бұранданы бұрау. Бұранданың сапасын тексеру.Бұранданы илеу. Тік газқұбырларды бекіту үшін тіреуішті, бұрышты қамытпен тіреуішті, аспа үшін тіреуішті, аспа үшін күшпен қамыттарды дайындау. Дәнекерлеу, қалайылау. Слесарлы жұмыстап өткізу кезінде қайыпсіздік техникасы. Қауыпсіздік шаралары және қорғаныс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металдардың өлшеуін істеуін;</w:t>
            </w:r>
          </w:p>
          <w:p>
            <w:pPr>
              <w:spacing w:after="20"/>
              <w:ind w:left="20"/>
              <w:jc w:val="both"/>
            </w:pPr>
            <w:r>
              <w:rPr>
                <w:rFonts w:ascii="Times New Roman"/>
                <w:b w:val="false"/>
                <w:i w:val="false"/>
                <w:color w:val="000000"/>
                <w:sz w:val="20"/>
              </w:rPr>
              <w:t>
-металды кесуін және шабуын;</w:t>
            </w:r>
          </w:p>
          <w:p>
            <w:pPr>
              <w:spacing w:after="20"/>
              <w:ind w:left="20"/>
              <w:jc w:val="both"/>
            </w:pPr>
            <w:r>
              <w:rPr>
                <w:rFonts w:ascii="Times New Roman"/>
                <w:b w:val="false"/>
                <w:i w:val="false"/>
                <w:color w:val="000000"/>
                <w:sz w:val="20"/>
              </w:rPr>
              <w:t>
-қолмен құбырларды бүгуді жасауын;</w:t>
            </w:r>
          </w:p>
          <w:p>
            <w:pPr>
              <w:spacing w:after="20"/>
              <w:ind w:left="20"/>
              <w:jc w:val="both"/>
            </w:pPr>
            <w:r>
              <w:rPr>
                <w:rFonts w:ascii="Times New Roman"/>
                <w:b w:val="false"/>
                <w:i w:val="false"/>
                <w:color w:val="000000"/>
                <w:sz w:val="20"/>
              </w:rPr>
              <w:t>
-өлшеуіш құралдармен пайдалануын;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-бұрғылайтын, ұштасатын станоктар жұмыстарды;</w:t>
            </w:r>
          </w:p>
          <w:p>
            <w:pPr>
              <w:spacing w:after="20"/>
              <w:ind w:left="20"/>
              <w:jc w:val="both"/>
            </w:pPr>
            <w:r>
              <w:rPr>
                <w:rFonts w:ascii="Times New Roman"/>
                <w:b w:val="false"/>
                <w:i w:val="false"/>
                <w:color w:val="000000"/>
                <w:sz w:val="20"/>
              </w:rPr>
              <w:t>
-қалыпты бөліктерді дайындаулы;</w:t>
            </w:r>
          </w:p>
          <w:p>
            <w:pPr>
              <w:spacing w:after="20"/>
              <w:ind w:left="20"/>
              <w:jc w:val="both"/>
            </w:pPr>
            <w:r>
              <w:rPr>
                <w:rFonts w:ascii="Times New Roman"/>
                <w:b w:val="false"/>
                <w:i w:val="false"/>
                <w:color w:val="000000"/>
                <w:sz w:val="20"/>
              </w:rPr>
              <w:t>
-электр құралдармен пайдалануды.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3.4.3</w:t>
            </w:r>
          </w:p>
          <w:p>
            <w:pPr>
              <w:spacing w:after="20"/>
              <w:ind w:left="20"/>
              <w:jc w:val="both"/>
            </w:pPr>
            <w:r>
              <w:rPr>
                <w:rFonts w:ascii="Times New Roman"/>
                <w:b w:val="false"/>
                <w:i w:val="false"/>
                <w:color w:val="000000"/>
                <w:sz w:val="20"/>
              </w:rPr>
              <w:t>
БҚ 3.4.11</w:t>
            </w:r>
          </w:p>
          <w:p>
            <w:pPr>
              <w:spacing w:after="20"/>
              <w:ind w:left="20"/>
              <w:jc w:val="both"/>
            </w:pPr>
            <w:r>
              <w:rPr>
                <w:rFonts w:ascii="Times New Roman"/>
                <w:b w:val="false"/>
                <w:i w:val="false"/>
                <w:color w:val="000000"/>
                <w:sz w:val="20"/>
              </w:rPr>
              <w:t>
БҚ 3.4.12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Механикалық практика</w:t>
            </w:r>
          </w:p>
          <w:p>
            <w:pPr>
              <w:spacing w:after="20"/>
              <w:ind w:left="20"/>
              <w:jc w:val="both"/>
            </w:pPr>
            <w:r>
              <w:rPr>
                <w:rFonts w:ascii="Times New Roman"/>
                <w:b w:val="false"/>
                <w:i w:val="false"/>
                <w:color w:val="000000"/>
                <w:sz w:val="20"/>
              </w:rPr>
              <w:t xml:space="preserve">
Токарь жұмысы. Токарьлі білдектің жабдығы. Бейімдеу және жабдықтау. Бұрғылайтын жұмыс. Бұрғылайтын білдектердің жабдығы. Бейімдеу және жабдықтау. Фрезерлі жұмыстар. Білдектің фрезерлі білдектің жабдықтары. Шабрлеу. Бейімдеу және жабдықтау. Тегістейтін білдек. Бейімдеу және құралдар, жабдықтар. Металды кесу жабдықтары жұмыстарында қауыпсіздік техникасы.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-станоктарды қосуын;</w:t>
            </w:r>
          </w:p>
          <w:p>
            <w:pPr>
              <w:spacing w:after="20"/>
              <w:ind w:left="20"/>
              <w:jc w:val="both"/>
            </w:pPr>
            <w:r>
              <w:rPr>
                <w:rFonts w:ascii="Times New Roman"/>
                <w:b w:val="false"/>
                <w:i w:val="false"/>
                <w:color w:val="000000"/>
                <w:sz w:val="20"/>
              </w:rPr>
              <w:t>
-дайындаманы дұрыс негіздеуін және бекітуін;</w:t>
            </w:r>
          </w:p>
          <w:p>
            <w:pPr>
              <w:spacing w:after="20"/>
              <w:ind w:left="20"/>
              <w:jc w:val="both"/>
            </w:pPr>
            <w:r>
              <w:rPr>
                <w:rFonts w:ascii="Times New Roman"/>
                <w:b w:val="false"/>
                <w:i w:val="false"/>
                <w:color w:val="000000"/>
                <w:sz w:val="20"/>
              </w:rPr>
              <w:t>
-бұрандыны кесуін және дайындаманы тегістеуін.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-токарьлі, бұрғылу, фрезерлі станоктар жұмыстарды;</w:t>
            </w:r>
          </w:p>
          <w:p>
            <w:pPr>
              <w:spacing w:after="20"/>
              <w:ind w:left="20"/>
              <w:jc w:val="both"/>
            </w:pPr>
            <w:r>
              <w:rPr>
                <w:rFonts w:ascii="Times New Roman"/>
                <w:b w:val="false"/>
                <w:i w:val="false"/>
                <w:color w:val="000000"/>
                <w:sz w:val="20"/>
              </w:rPr>
              <w:t>
-дайындамаларды тегістеуді;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3.4.11</w:t>
            </w:r>
          </w:p>
          <w:p>
            <w:pPr>
              <w:spacing w:after="20"/>
              <w:ind w:left="20"/>
              <w:jc w:val="both"/>
            </w:pPr>
            <w:r>
              <w:rPr>
                <w:rFonts w:ascii="Times New Roman"/>
                <w:b w:val="false"/>
                <w:i w:val="false"/>
                <w:color w:val="000000"/>
                <w:sz w:val="20"/>
              </w:rPr>
              <w:t>
КҚ 3.4.12</w:t>
            </w:r>
          </w:p>
          <w:p>
            <w:pPr>
              <w:spacing w:after="20"/>
              <w:ind w:left="20"/>
              <w:jc w:val="both"/>
            </w:pPr>
            <w:r>
              <w:rPr>
                <w:rFonts w:ascii="Times New Roman"/>
                <w:b w:val="false"/>
                <w:i w:val="false"/>
                <w:color w:val="000000"/>
                <w:sz w:val="20"/>
              </w:rPr>
              <w:t>
КҚ 3.4.14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Пісіру практика</w:t>
            </w:r>
          </w:p>
          <w:p>
            <w:pPr>
              <w:spacing w:after="20"/>
              <w:ind w:left="20"/>
              <w:jc w:val="both"/>
            </w:pPr>
            <w:r>
              <w:rPr>
                <w:rFonts w:ascii="Times New Roman"/>
                <w:b w:val="false"/>
                <w:i w:val="false"/>
                <w:color w:val="000000"/>
                <w:sz w:val="20"/>
              </w:rPr>
              <w:t xml:space="preserve">
Газды және электриінді пісіру жабдықтары. Пісіру тегістерін бас. Пісіру тегістерін сынау және бақылау тәсілдері. Бөлшектерді қалтқыту. Пісіру және қалқыту кезінде қауыпсіздік техникасы.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-пісіру тегістерін басуын;</w:t>
            </w:r>
          </w:p>
          <w:p>
            <w:pPr>
              <w:spacing w:after="20"/>
              <w:ind w:left="20"/>
              <w:jc w:val="both"/>
            </w:pPr>
            <w:r>
              <w:rPr>
                <w:rFonts w:ascii="Times New Roman"/>
                <w:b w:val="false"/>
                <w:i w:val="false"/>
                <w:color w:val="000000"/>
                <w:sz w:val="20"/>
              </w:rPr>
              <w:t>
-әртүрлі балқыту материалдардан пісіру әдістерін;</w:t>
            </w:r>
          </w:p>
          <w:p>
            <w:pPr>
              <w:spacing w:after="20"/>
              <w:ind w:left="20"/>
              <w:jc w:val="both"/>
            </w:pPr>
            <w:r>
              <w:rPr>
                <w:rFonts w:ascii="Times New Roman"/>
                <w:b w:val="false"/>
                <w:i w:val="false"/>
                <w:color w:val="000000"/>
                <w:sz w:val="20"/>
              </w:rPr>
              <w:t>
-бекіту сақиналардың астындағы тесіктерді ойу және жамауды жайғастыру жабдықтарын жөндеуін;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-пісіру жабдықтарды дайындауды;</w:t>
            </w:r>
          </w:p>
          <w:p>
            <w:pPr>
              <w:spacing w:after="20"/>
              <w:ind w:left="20"/>
              <w:jc w:val="both"/>
            </w:pPr>
            <w:r>
              <w:rPr>
                <w:rFonts w:ascii="Times New Roman"/>
                <w:b w:val="false"/>
                <w:i w:val="false"/>
                <w:color w:val="000000"/>
                <w:sz w:val="20"/>
              </w:rPr>
              <w:t>
-пісіру көмегімен жабдықтарды жөндеуді.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3.4.11</w:t>
            </w:r>
          </w:p>
          <w:p>
            <w:pPr>
              <w:spacing w:after="20"/>
              <w:ind w:left="20"/>
              <w:jc w:val="both"/>
            </w:pPr>
            <w:r>
              <w:rPr>
                <w:rFonts w:ascii="Times New Roman"/>
                <w:b w:val="false"/>
                <w:i w:val="false"/>
                <w:color w:val="000000"/>
                <w:sz w:val="20"/>
              </w:rPr>
              <w:t>
КҚ 3.4.13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Технологиялық процестерді және жабдықтарды үйрену </w:t>
            </w:r>
          </w:p>
          <w:p>
            <w:pPr>
              <w:spacing w:after="20"/>
              <w:ind w:left="20"/>
              <w:jc w:val="both"/>
            </w:pPr>
            <w:r>
              <w:rPr>
                <w:rFonts w:ascii="Times New Roman"/>
                <w:b w:val="false"/>
                <w:i w:val="false"/>
                <w:color w:val="000000"/>
                <w:sz w:val="20"/>
              </w:rPr>
              <w:t>
Өндірістік жабдықтар қондырғыларының негізгі технологиялық процестерімен танысу. Өдірістік кәсіпорында технологиялық қондырғылардың негізімен танысу, олардың құрылымдық қасиеттері, әрекет принциптері және мағынасы. Тауарлы-шикі паркін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-кәсіпорындарда оқу практикасін өту кезінде қауыпсіздік ережелерін сақтауын;</w:t>
            </w:r>
          </w:p>
          <w:p>
            <w:pPr>
              <w:spacing w:after="20"/>
              <w:ind w:left="20"/>
              <w:jc w:val="both"/>
            </w:pPr>
            <w:r>
              <w:rPr>
                <w:rFonts w:ascii="Times New Roman"/>
                <w:b w:val="false"/>
                <w:i w:val="false"/>
                <w:color w:val="000000"/>
                <w:sz w:val="20"/>
              </w:rPr>
              <w:t>
-технологиялық сызбалар бойынша негізгі және қосалқы аппараттарды анықтауын;</w:t>
            </w:r>
          </w:p>
          <w:p>
            <w:pPr>
              <w:spacing w:after="20"/>
              <w:ind w:left="20"/>
              <w:jc w:val="both"/>
            </w:pPr>
            <w:r>
              <w:rPr>
                <w:rFonts w:ascii="Times New Roman"/>
                <w:b w:val="false"/>
                <w:i w:val="false"/>
                <w:color w:val="000000"/>
                <w:sz w:val="20"/>
              </w:rPr>
              <w:t>
-нақты процестің технологиялық сызбасын құруын;</w:t>
            </w:r>
          </w:p>
          <w:p>
            <w:pPr>
              <w:spacing w:after="20"/>
              <w:ind w:left="20"/>
              <w:jc w:val="both"/>
            </w:pPr>
            <w:r>
              <w:rPr>
                <w:rFonts w:ascii="Times New Roman"/>
                <w:b w:val="false"/>
                <w:i w:val="false"/>
                <w:color w:val="000000"/>
                <w:sz w:val="20"/>
              </w:rPr>
              <w:t>
-жылу алмасу процес жабдықтарының түрлерін және ортақ қасиетін анықтауын;</w:t>
            </w:r>
          </w:p>
          <w:p>
            <w:pPr>
              <w:spacing w:after="20"/>
              <w:ind w:left="20"/>
              <w:jc w:val="both"/>
            </w:pPr>
            <w:r>
              <w:rPr>
                <w:rFonts w:ascii="Times New Roman"/>
                <w:b w:val="false"/>
                <w:i w:val="false"/>
                <w:color w:val="000000"/>
                <w:sz w:val="20"/>
              </w:rPr>
              <w:t>
-гидромеханикалық процес жабдықтарының түрлерін және ортақ қасиетін анықтауын;</w:t>
            </w:r>
          </w:p>
          <w:p>
            <w:pPr>
              <w:spacing w:after="20"/>
              <w:ind w:left="20"/>
              <w:jc w:val="both"/>
            </w:pPr>
            <w:r>
              <w:rPr>
                <w:rFonts w:ascii="Times New Roman"/>
                <w:b w:val="false"/>
                <w:i w:val="false"/>
                <w:color w:val="000000"/>
                <w:sz w:val="20"/>
              </w:rPr>
              <w:t>
-химия процес жабдықтарының түрлерін және ортақ қасиетін анқытауын;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 кәсіпорындарда оқу практикасін өту кезінде қауыпсіздік ережелерін сақтауды;</w:t>
            </w:r>
          </w:p>
          <w:p>
            <w:pPr>
              <w:spacing w:after="20"/>
              <w:ind w:left="20"/>
              <w:jc w:val="both"/>
            </w:pPr>
            <w:r>
              <w:rPr>
                <w:rFonts w:ascii="Times New Roman"/>
                <w:b w:val="false"/>
                <w:i w:val="false"/>
                <w:color w:val="000000"/>
                <w:sz w:val="20"/>
              </w:rPr>
              <w:t>
- технологиялық сызбалар бойынша негізгі және қосалқы аппараттарды анықтауды.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p>
            <w:pPr>
              <w:spacing w:after="20"/>
              <w:ind w:left="20"/>
              <w:jc w:val="both"/>
            </w:pPr>
            <w:r>
              <w:rPr>
                <w:rFonts w:ascii="Times New Roman"/>
                <w:b w:val="false"/>
                <w:i w:val="false"/>
                <w:color w:val="000000"/>
                <w:sz w:val="20"/>
              </w:rPr>
              <w:t>
КҚ 3.4.12</w:t>
            </w:r>
          </w:p>
          <w:p>
            <w:pPr>
              <w:spacing w:after="20"/>
              <w:ind w:left="20"/>
              <w:jc w:val="both"/>
            </w:pPr>
            <w:r>
              <w:rPr>
                <w:rFonts w:ascii="Times New Roman"/>
                <w:b w:val="false"/>
                <w:i w:val="false"/>
                <w:color w:val="000000"/>
                <w:sz w:val="20"/>
              </w:rPr>
              <w:t>
КҚ 3.4.14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Жұмысшы мамандығын алу </w:t>
            </w:r>
          </w:p>
          <w:p>
            <w:pPr>
              <w:spacing w:after="20"/>
              <w:ind w:left="20"/>
              <w:jc w:val="both"/>
            </w:pPr>
            <w:r>
              <w:rPr>
                <w:rFonts w:ascii="Times New Roman"/>
                <w:b w:val="false"/>
                <w:i w:val="false"/>
                <w:color w:val="000000"/>
                <w:sz w:val="20"/>
              </w:rPr>
              <w:t>
Кәспорында жөндеу және жоғары сапалы монтаждау жұмыстары мен технологиялық процестердің мазмұнымен танысу. Слесарьдің мідеттері мен құқықтарын оқыту. Жұмысшы мамандығын алу үшін емтихан тапсыру.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ауытқуды алдын алуын, жөндеуге жабдықтарды дайындауын;</w:t>
            </w:r>
          </w:p>
          <w:p>
            <w:pPr>
              <w:spacing w:after="20"/>
              <w:ind w:left="20"/>
              <w:jc w:val="both"/>
            </w:pPr>
            <w:r>
              <w:rPr>
                <w:rFonts w:ascii="Times New Roman"/>
                <w:b w:val="false"/>
                <w:i w:val="false"/>
                <w:color w:val="000000"/>
                <w:sz w:val="20"/>
              </w:rPr>
              <w:t>
-бөлшектерді ауытқы және кемшілік үшін тәсілдерді және құралдарды, жабдықтарды таңдауын;</w:t>
            </w:r>
          </w:p>
          <w:p>
            <w:pPr>
              <w:spacing w:after="20"/>
              <w:ind w:left="20"/>
              <w:jc w:val="both"/>
            </w:pPr>
            <w:r>
              <w:rPr>
                <w:rFonts w:ascii="Times New Roman"/>
                <w:b w:val="false"/>
                <w:i w:val="false"/>
                <w:color w:val="000000"/>
                <w:sz w:val="20"/>
              </w:rPr>
              <w:t>
-монтаждық жұмыстар кезінде қауыпсіздік техникасының ережелерін сақтауын.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xml:space="preserve">
-газмұнай құбырлардың, технологиялық қондырғылардың жабдықтарын пайдалану және жөндеу кезінде пайдаланатын жабдықтармен, құралдармен жұмысты.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Өндірістік процестердің автоматты, механикалық дәрежесі. Газмұнай құбырларын құрастыру кезінде құру-монтаждық жұмыстардың өндірістік кестелеріне, технологиялық сызба-карталарына және өндірістік жабдықтарына технологиялық процестерді орнату үшін технологиялық регламенттерді оқыту. Монтаж астындағы нысандарды қабылдауға; технологиялық карталар мен өндірістік жұмыстың жобаларын өндеуге қатысу; жұмыс орында еңбекті қорғау және қауыпсіздік ережелері бойынша нұсқаулықтар өткізу; бір ай бойынша жұмыстың қорытындысын шығару (жасақ құру, есеп материалдарын). Кәсіпорынның бөлімшелер структурасының жұмысымен танысу.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-газмұнай құбырлардың, технологиялық қондырғылардың жабдықтарына жөндеу және монтаждау жұмыстарын жүргізуін.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xml:space="preserve">
-газмұнай құбырларда тартпаны ауыстыруына, тиекті арматуралардың, технологиялық қондырғылардың жабдықтарына ағымдағы жөндеу технологияларды.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3.4.4</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КҚ 3.4.7</w:t>
            </w:r>
          </w:p>
          <w:p>
            <w:pPr>
              <w:spacing w:after="20"/>
              <w:ind w:left="20"/>
              <w:jc w:val="both"/>
            </w:pPr>
            <w:r>
              <w:rPr>
                <w:rFonts w:ascii="Times New Roman"/>
                <w:b w:val="false"/>
                <w:i w:val="false"/>
                <w:color w:val="000000"/>
                <w:sz w:val="20"/>
              </w:rPr>
              <w:t>
КҚ 3.4.12</w:t>
            </w:r>
          </w:p>
          <w:p>
            <w:pPr>
              <w:spacing w:after="20"/>
              <w:ind w:left="20"/>
              <w:jc w:val="both"/>
            </w:pPr>
            <w:r>
              <w:rPr>
                <w:rFonts w:ascii="Times New Roman"/>
                <w:b w:val="false"/>
                <w:i w:val="false"/>
                <w:color w:val="000000"/>
                <w:sz w:val="20"/>
              </w:rPr>
              <w:t>
КҚ 3.4.14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w:t>
            </w:r>
          </w:p>
          <w:p>
            <w:pPr>
              <w:spacing w:after="20"/>
              <w:ind w:left="20"/>
              <w:jc w:val="both"/>
            </w:pPr>
            <w:r>
              <w:rPr>
                <w:rFonts w:ascii="Times New Roman"/>
                <w:b w:val="false"/>
                <w:i w:val="false"/>
                <w:color w:val="000000"/>
                <w:sz w:val="20"/>
              </w:rPr>
              <w:t>
Кәсіпорын басқармасының структурасымен танысу. Алғашқы нұсқаулық. Практиканің көлемімен, қауыпсіздік және өндірісте өртке қарсы қорғау ережелерімен танысу. Атқарылған жұмыстар бойынша есеп құжаттары. Техникалық құжаттарды тірке умен өндеу және оны безендіру тәртібі. Өндірістік кәсіпорында технологиялық қондырғылар жабдықтарына технологиялық сызбалар мен технологиялық регламенттер. Монтажды сызбаларды құру. Монтажды-жинау жұмыстары. Қауыпсіздік техникасы. Нысанда дайындаманы және материалдарды тасымалдау. Механизмдерді және жабдықтарды пайдалану мен пайдалануға тапсыру және сынау. Өндірістік жұмыстар шеберінің міндеттері мен құқықтарын оқыту. Ішкі бригадала жұмысын, жұмыскерлерге жалақыны және инженерлі-техникалық қызметкерлерді ұйымдастыру. Нысандарды монтаждауға дайындау. Дайындау жұмыстары. Монтаждың сапасын бақылау. Пайдалануға тапсыру және сынау. Практика бойынша күнделік есепті безендіру.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өндірістік кәсіпорындарда қондырғылардың технологиялық сызбаларды шешуін;</w:t>
            </w:r>
          </w:p>
          <w:p>
            <w:pPr>
              <w:spacing w:after="20"/>
              <w:ind w:left="20"/>
              <w:jc w:val="both"/>
            </w:pPr>
            <w:r>
              <w:rPr>
                <w:rFonts w:ascii="Times New Roman"/>
                <w:b w:val="false"/>
                <w:i w:val="false"/>
                <w:color w:val="000000"/>
                <w:sz w:val="20"/>
              </w:rPr>
              <w:t>
-қауыпті газ жұмыстарын өткізуге рұқсат жіберу-жасақ құруын;</w:t>
            </w:r>
          </w:p>
          <w:p>
            <w:pPr>
              <w:spacing w:after="20"/>
              <w:ind w:left="20"/>
              <w:jc w:val="both"/>
            </w:pPr>
            <w:r>
              <w:rPr>
                <w:rFonts w:ascii="Times New Roman"/>
                <w:b w:val="false"/>
                <w:i w:val="false"/>
                <w:color w:val="000000"/>
                <w:sz w:val="20"/>
              </w:rPr>
              <w:t>
-газ құбырлардың, мұнай құбырлардың жолын ажырату өткізуін;</w:t>
            </w:r>
          </w:p>
          <w:p>
            <w:pPr>
              <w:spacing w:after="20"/>
              <w:ind w:left="20"/>
              <w:jc w:val="both"/>
            </w:pPr>
            <w:r>
              <w:rPr>
                <w:rFonts w:ascii="Times New Roman"/>
                <w:b w:val="false"/>
                <w:i w:val="false"/>
                <w:color w:val="000000"/>
                <w:sz w:val="20"/>
              </w:rPr>
              <w:t>
-газ құбырларға, мұнай құбырларға сынақ өткізуін.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-монтажды сызбалар, жұмысты орындау бойынша есеп құжаттарын құруды;</w:t>
            </w:r>
          </w:p>
          <w:p>
            <w:pPr>
              <w:spacing w:after="20"/>
              <w:ind w:left="20"/>
              <w:jc w:val="both"/>
            </w:pPr>
            <w:r>
              <w:rPr>
                <w:rFonts w:ascii="Times New Roman"/>
                <w:b w:val="false"/>
                <w:i w:val="false"/>
                <w:color w:val="000000"/>
                <w:sz w:val="20"/>
              </w:rPr>
              <w:t>
-негізгі жабдықтардың жинақтық сызбаларын оқуды;</w:t>
            </w:r>
          </w:p>
          <w:p>
            <w:pPr>
              <w:spacing w:after="20"/>
              <w:ind w:left="20"/>
              <w:jc w:val="both"/>
            </w:pPr>
            <w:r>
              <w:rPr>
                <w:rFonts w:ascii="Times New Roman"/>
                <w:b w:val="false"/>
                <w:i w:val="false"/>
                <w:color w:val="000000"/>
                <w:sz w:val="20"/>
              </w:rPr>
              <w:t>
-жұмыс бригадаларда жұмыстарды.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1 - 10</w:t>
            </w:r>
          </w:p>
          <w:p>
            <w:pPr>
              <w:spacing w:after="20"/>
              <w:ind w:left="20"/>
              <w:jc w:val="both"/>
            </w:pPr>
            <w:r>
              <w:rPr>
                <w:rFonts w:ascii="Times New Roman"/>
                <w:b w:val="false"/>
                <w:i w:val="false"/>
                <w:color w:val="000000"/>
                <w:sz w:val="20"/>
              </w:rPr>
              <w:t>
КҚ 3.4.1</w:t>
            </w:r>
          </w:p>
          <w:p>
            <w:pPr>
              <w:spacing w:after="20"/>
              <w:ind w:left="20"/>
              <w:jc w:val="both"/>
            </w:pPr>
            <w:r>
              <w:rPr>
                <w:rFonts w:ascii="Times New Roman"/>
                <w:b w:val="false"/>
                <w:i w:val="false"/>
                <w:color w:val="000000"/>
                <w:sz w:val="20"/>
              </w:rPr>
              <w:t>
КҚ 3.4.2</w:t>
            </w:r>
          </w:p>
          <w:p>
            <w:pPr>
              <w:spacing w:after="20"/>
              <w:ind w:left="20"/>
              <w:jc w:val="both"/>
            </w:pPr>
            <w:r>
              <w:rPr>
                <w:rFonts w:ascii="Times New Roman"/>
                <w:b w:val="false"/>
                <w:i w:val="false"/>
                <w:color w:val="000000"/>
                <w:sz w:val="20"/>
              </w:rPr>
              <w:t>
КҚ 3.4.4</w:t>
            </w:r>
          </w:p>
          <w:p>
            <w:pPr>
              <w:spacing w:after="20"/>
              <w:ind w:left="20"/>
              <w:jc w:val="both"/>
            </w:pPr>
            <w:r>
              <w:rPr>
                <w:rFonts w:ascii="Times New Roman"/>
                <w:b w:val="false"/>
                <w:i w:val="false"/>
                <w:color w:val="000000"/>
                <w:sz w:val="20"/>
              </w:rPr>
              <w:t>
КҚ 3.4.5</w:t>
            </w:r>
          </w:p>
          <w:p>
            <w:pPr>
              <w:spacing w:after="20"/>
              <w:ind w:left="20"/>
              <w:jc w:val="both"/>
            </w:pPr>
            <w:r>
              <w:rPr>
                <w:rFonts w:ascii="Times New Roman"/>
                <w:b w:val="false"/>
                <w:i w:val="false"/>
                <w:color w:val="000000"/>
                <w:sz w:val="20"/>
              </w:rPr>
              <w:t>
КҚ 3.4.7</w:t>
            </w:r>
          </w:p>
          <w:p>
            <w:pPr>
              <w:spacing w:after="20"/>
              <w:ind w:left="20"/>
              <w:jc w:val="both"/>
            </w:pPr>
            <w:r>
              <w:rPr>
                <w:rFonts w:ascii="Times New Roman"/>
                <w:b w:val="false"/>
                <w:i w:val="false"/>
                <w:color w:val="000000"/>
                <w:sz w:val="20"/>
              </w:rPr>
              <w:t>
КҚ 3.4.9</w:t>
            </w:r>
          </w:p>
          <w:p>
            <w:pPr>
              <w:spacing w:after="20"/>
              <w:ind w:left="20"/>
              <w:jc w:val="both"/>
            </w:pPr>
            <w:r>
              <w:rPr>
                <w:rFonts w:ascii="Times New Roman"/>
                <w:b w:val="false"/>
                <w:i w:val="false"/>
                <w:color w:val="000000"/>
                <w:sz w:val="20"/>
              </w:rPr>
              <w:t>
КҚ 3.4.10</w:t>
            </w:r>
          </w:p>
          <w:p>
            <w:pPr>
              <w:spacing w:after="20"/>
              <w:ind w:left="20"/>
              <w:jc w:val="both"/>
            </w:pPr>
            <w:r>
              <w:rPr>
                <w:rFonts w:ascii="Times New Roman"/>
                <w:b w:val="false"/>
                <w:i w:val="false"/>
                <w:color w:val="000000"/>
                <w:sz w:val="20"/>
              </w:rPr>
              <w:t>
КҚ 3.4.11</w:t>
            </w:r>
          </w:p>
          <w:p>
            <w:pPr>
              <w:spacing w:after="20"/>
              <w:ind w:left="20"/>
              <w:jc w:val="both"/>
            </w:pPr>
            <w:r>
              <w:rPr>
                <w:rFonts w:ascii="Times New Roman"/>
                <w:b w:val="false"/>
                <w:i w:val="false"/>
                <w:color w:val="000000"/>
                <w:sz w:val="20"/>
              </w:rPr>
              <w:t xml:space="preserve">
КҚ 3.4.12 </w:t>
            </w:r>
          </w:p>
          <w:p>
            <w:pPr>
              <w:spacing w:after="20"/>
              <w:ind w:left="20"/>
              <w:jc w:val="both"/>
            </w:pPr>
            <w:r>
              <w:rPr>
                <w:rFonts w:ascii="Times New Roman"/>
                <w:b w:val="false"/>
                <w:i w:val="false"/>
                <w:color w:val="000000"/>
                <w:sz w:val="20"/>
              </w:rPr>
              <w:t>
КҚ 3.4.13</w:t>
            </w:r>
          </w:p>
          <w:p>
            <w:pPr>
              <w:spacing w:after="20"/>
              <w:ind w:left="20"/>
              <w:jc w:val="both"/>
            </w:pPr>
            <w:r>
              <w:rPr>
                <w:rFonts w:ascii="Times New Roman"/>
                <w:b w:val="false"/>
                <w:i w:val="false"/>
                <w:color w:val="000000"/>
                <w:sz w:val="20"/>
              </w:rPr>
              <w:t>
КҚ 3.4.14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Ескерту: </w:t>
      </w:r>
      <w:r>
        <w:rPr>
          <w:rFonts w:ascii="Times New Roman"/>
          <w:b w:val="false"/>
          <w:i w:val="false"/>
          <w:color w:val="000000"/>
          <w:sz w:val="28"/>
        </w:rPr>
        <w:t xml:space="preserve">1 кесте Базалық құзыреттер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Өзінің болашақ мамандықтың әлеуметтік маңыздылығын және мәнін түсіну;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нормативтік және басшылық материалдарына сәйкес жұмысты орындау;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Есептік-техникалық құжаттарды өндеу және безендіру;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Өндірісте жаңа технологиялық жабдықтарды енгізуде үлес қосуға қатысу;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және қалыпсыз жағдайларда шешімдерді қабылдау;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міндеттерді орындау үшін қажетті ақпараттарды орындау және табу;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Ақпараттық-коммуникативтік технологияларды кәсіптік әрекеттерде пайдалану,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Тапсырмалардың орындау нәтижесіне, құрама мүшелерінің (бағынышты) жұмыстарына жауапты болу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орындаудың тиімді әдістерін жасақтауға қатысу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уақытынан бұрын тозу себептерін анықтау;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және өндірістік травматизмдерді ескерту бойынша іс-шараларды енгізу және өндеу.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Кесте Кәсіптік құзыреттер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Біліктілік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082601 2 Слесарь-жөндеуші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2.1.1 Жөнделген жабдықтардың құрылысын анықтау; </w:t>
            </w:r>
          </w:p>
          <w:p>
            <w:pPr>
              <w:spacing w:after="20"/>
              <w:ind w:left="20"/>
              <w:jc w:val="both"/>
            </w:pPr>
            <w:r>
              <w:rPr>
                <w:rFonts w:ascii="Times New Roman"/>
                <w:b w:val="false"/>
                <w:i w:val="false"/>
                <w:color w:val="000000"/>
                <w:sz w:val="20"/>
              </w:rPr>
              <w:t xml:space="preserve">
КҚ 2.1.2 Технологиялық құрылғыларды үрлеу және тұщыту жасау; </w:t>
            </w:r>
          </w:p>
          <w:p>
            <w:pPr>
              <w:spacing w:after="20"/>
              <w:ind w:left="20"/>
              <w:jc w:val="both"/>
            </w:pPr>
            <w:r>
              <w:rPr>
                <w:rFonts w:ascii="Times New Roman"/>
                <w:b w:val="false"/>
                <w:i w:val="false"/>
                <w:color w:val="000000"/>
                <w:sz w:val="20"/>
              </w:rPr>
              <w:t xml:space="preserve">
КҚ 2.1.3 Жөндеуден кейін технологиялық құрылғыларға сынау жасау; </w:t>
            </w:r>
          </w:p>
          <w:p>
            <w:pPr>
              <w:spacing w:after="20"/>
              <w:ind w:left="20"/>
              <w:jc w:val="both"/>
            </w:pPr>
            <w:r>
              <w:rPr>
                <w:rFonts w:ascii="Times New Roman"/>
                <w:b w:val="false"/>
                <w:i w:val="false"/>
                <w:color w:val="000000"/>
                <w:sz w:val="20"/>
              </w:rPr>
              <w:t xml:space="preserve">
КҚ 2.1.4 Құрылыс материалдарының маркасын түсіндіру; </w:t>
            </w:r>
          </w:p>
          <w:p>
            <w:pPr>
              <w:spacing w:after="20"/>
              <w:ind w:left="20"/>
              <w:jc w:val="both"/>
            </w:pPr>
            <w:r>
              <w:rPr>
                <w:rFonts w:ascii="Times New Roman"/>
                <w:b w:val="false"/>
                <w:i w:val="false"/>
                <w:color w:val="000000"/>
                <w:sz w:val="20"/>
              </w:rPr>
              <w:t xml:space="preserve">
КҚ 2.1.5 Бақылау-өлшеу құралдарын шешу және универсалды құрылғыны іріктеу; </w:t>
            </w:r>
          </w:p>
          <w:p>
            <w:pPr>
              <w:spacing w:after="20"/>
              <w:ind w:left="20"/>
              <w:jc w:val="both"/>
            </w:pPr>
            <w:r>
              <w:rPr>
                <w:rFonts w:ascii="Times New Roman"/>
                <w:b w:val="false"/>
                <w:i w:val="false"/>
                <w:color w:val="000000"/>
                <w:sz w:val="20"/>
              </w:rPr>
              <w:t xml:space="preserve">
КҚ 2.1.6 Технологиялық құрылғы жабдықтарын орнату және сызбада құбырдың орналасуын табу; </w:t>
            </w:r>
          </w:p>
          <w:p>
            <w:pPr>
              <w:spacing w:after="20"/>
              <w:ind w:left="20"/>
              <w:jc w:val="both"/>
            </w:pPr>
            <w:r>
              <w:rPr>
                <w:rFonts w:ascii="Times New Roman"/>
                <w:b w:val="false"/>
                <w:i w:val="false"/>
                <w:color w:val="000000"/>
                <w:sz w:val="20"/>
              </w:rPr>
              <w:t xml:space="preserve">
КҚ 2.1.7 Бөлшектердің тозын бағалау және оларды жөндеу және қайта жаңарту әдістерін анықтау; </w:t>
            </w:r>
          </w:p>
          <w:p>
            <w:pPr>
              <w:spacing w:after="20"/>
              <w:ind w:left="20"/>
              <w:jc w:val="both"/>
            </w:pPr>
            <w:r>
              <w:rPr>
                <w:rFonts w:ascii="Times New Roman"/>
                <w:b w:val="false"/>
                <w:i w:val="false"/>
                <w:color w:val="000000"/>
                <w:sz w:val="20"/>
              </w:rPr>
              <w:t>
КҚ 2.1.8 Пісіру жұмыстарын өткізу үшін жабдықтарды таңдау және кесудің жөндеуін орындау</w:t>
            </w:r>
          </w:p>
          <w:p>
            <w:pPr>
              <w:spacing w:after="20"/>
              <w:ind w:left="20"/>
              <w:jc w:val="both"/>
            </w:pPr>
            <w:r>
              <w:rPr>
                <w:rFonts w:ascii="Times New Roman"/>
                <w:b w:val="false"/>
                <w:i w:val="false"/>
                <w:color w:val="000000"/>
                <w:sz w:val="20"/>
              </w:rPr>
              <w:t xml:space="preserve">
КҚ 2.1.9 Тасымалдау ортаның жұмыс параметрлеріне байланысты құбырларды, фланцтарды, тіркеу бөлшектерді және құбыр арматураларды ревезиялау және ақауларды салыстыру; </w:t>
            </w:r>
          </w:p>
          <w:p>
            <w:pPr>
              <w:spacing w:after="20"/>
              <w:ind w:left="20"/>
              <w:jc w:val="both"/>
            </w:pPr>
            <w:r>
              <w:rPr>
                <w:rFonts w:ascii="Times New Roman"/>
                <w:b w:val="false"/>
                <w:i w:val="false"/>
                <w:color w:val="000000"/>
                <w:sz w:val="20"/>
              </w:rPr>
              <w:t xml:space="preserve">
КҚ 2.1.10 Техникалық құжаттарға сай, жабдықтарды жинау, жөндеу және сұрыптау жасау; </w:t>
            </w:r>
          </w:p>
          <w:p>
            <w:pPr>
              <w:spacing w:after="20"/>
              <w:ind w:left="20"/>
              <w:jc w:val="both"/>
            </w:pPr>
            <w:r>
              <w:rPr>
                <w:rFonts w:ascii="Times New Roman"/>
                <w:b w:val="false"/>
                <w:i w:val="false"/>
                <w:color w:val="000000"/>
                <w:sz w:val="20"/>
              </w:rPr>
              <w:t xml:space="preserve">
КҚ 2.1.11 Жеке қорғаныс құралдарын пайдалану; </w:t>
            </w:r>
          </w:p>
          <w:p>
            <w:pPr>
              <w:spacing w:after="20"/>
              <w:ind w:left="20"/>
              <w:jc w:val="both"/>
            </w:pPr>
            <w:r>
              <w:rPr>
                <w:rFonts w:ascii="Times New Roman"/>
                <w:b w:val="false"/>
                <w:i w:val="false"/>
                <w:color w:val="000000"/>
                <w:sz w:val="20"/>
              </w:rPr>
              <w:t>
КҚ 2.1.12 Алғашқы медициналық көмекті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082602 2 – Апаттық-қалпына келтіру жұмыстарының слесарі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2.2.1 Пісіру өндіріспен құбырларды қалпына келтіру және монтаждау жұмыстарын орындау;</w:t>
            </w:r>
          </w:p>
          <w:p>
            <w:pPr>
              <w:spacing w:after="20"/>
              <w:ind w:left="20"/>
              <w:jc w:val="both"/>
            </w:pPr>
            <w:r>
              <w:rPr>
                <w:rFonts w:ascii="Times New Roman"/>
                <w:b w:val="false"/>
                <w:i w:val="false"/>
                <w:color w:val="000000"/>
                <w:sz w:val="20"/>
              </w:rPr>
              <w:t xml:space="preserve">
КҚ 2.2.2 АЖЖ кестесіне және техникалық құжаттамаларына сай, тиікті арматураны жөндеу және ревизия жүргізу; </w:t>
            </w:r>
          </w:p>
          <w:p>
            <w:pPr>
              <w:spacing w:after="20"/>
              <w:ind w:left="20"/>
              <w:jc w:val="both"/>
            </w:pPr>
            <w:r>
              <w:rPr>
                <w:rFonts w:ascii="Times New Roman"/>
                <w:b w:val="false"/>
                <w:i w:val="false"/>
                <w:color w:val="000000"/>
                <w:sz w:val="20"/>
              </w:rPr>
              <w:t>
КҚ 2.2.3 Бақылау-өлшеуіш құралыдарын орнату және демонтаж жүргізу;</w:t>
            </w:r>
          </w:p>
          <w:p>
            <w:pPr>
              <w:spacing w:after="20"/>
              <w:ind w:left="20"/>
              <w:jc w:val="both"/>
            </w:pPr>
            <w:r>
              <w:rPr>
                <w:rFonts w:ascii="Times New Roman"/>
                <w:b w:val="false"/>
                <w:i w:val="false"/>
                <w:color w:val="000000"/>
                <w:sz w:val="20"/>
              </w:rPr>
              <w:t xml:space="preserve">
КҚ 2.2.4 Технологиялық құрылғыларды үрлеу және тұщыту жасау; </w:t>
            </w:r>
          </w:p>
          <w:p>
            <w:pPr>
              <w:spacing w:after="20"/>
              <w:ind w:left="20"/>
              <w:jc w:val="both"/>
            </w:pPr>
            <w:r>
              <w:rPr>
                <w:rFonts w:ascii="Times New Roman"/>
                <w:b w:val="false"/>
                <w:i w:val="false"/>
                <w:color w:val="000000"/>
                <w:sz w:val="20"/>
              </w:rPr>
              <w:t xml:space="preserve">
КҚ 2.2.5 Көтеру механизмдерін пайдаланып, такелаж жұмыстарын орындау; </w:t>
            </w:r>
          </w:p>
          <w:p>
            <w:pPr>
              <w:spacing w:after="20"/>
              <w:ind w:left="20"/>
              <w:jc w:val="both"/>
            </w:pPr>
            <w:r>
              <w:rPr>
                <w:rFonts w:ascii="Times New Roman"/>
                <w:b w:val="false"/>
                <w:i w:val="false"/>
                <w:color w:val="000000"/>
                <w:sz w:val="20"/>
              </w:rPr>
              <w:t xml:space="preserve">
КҚ 2.2.6 Апат кезінде әртүрлі мұнайларды және мұнай өнімдерін жинау үшін вакуумды жылжымалы құрылғығы қызмет ету; </w:t>
            </w:r>
          </w:p>
          <w:p>
            <w:pPr>
              <w:spacing w:after="20"/>
              <w:ind w:left="20"/>
              <w:jc w:val="both"/>
            </w:pPr>
            <w:r>
              <w:rPr>
                <w:rFonts w:ascii="Times New Roman"/>
                <w:b w:val="false"/>
                <w:i w:val="false"/>
                <w:color w:val="000000"/>
                <w:sz w:val="20"/>
              </w:rPr>
              <w:t xml:space="preserve">
КҚ 2.2.7 Жоғары қысымда жұмыс істейтін құбырларды пісіру; </w:t>
            </w:r>
          </w:p>
          <w:p>
            <w:pPr>
              <w:spacing w:after="20"/>
              <w:ind w:left="20"/>
              <w:jc w:val="both"/>
            </w:pPr>
            <w:r>
              <w:rPr>
                <w:rFonts w:ascii="Times New Roman"/>
                <w:b w:val="false"/>
                <w:i w:val="false"/>
                <w:color w:val="000000"/>
                <w:sz w:val="20"/>
              </w:rPr>
              <w:t xml:space="preserve">
КҚ 2.2.8 Әртүрлі ойықтар, ашықтар және арматуралар үшін белгілер орнату; </w:t>
            </w:r>
          </w:p>
          <w:p>
            <w:pPr>
              <w:spacing w:after="20"/>
              <w:ind w:left="20"/>
              <w:jc w:val="both"/>
            </w:pPr>
            <w:r>
              <w:rPr>
                <w:rFonts w:ascii="Times New Roman"/>
                <w:b w:val="false"/>
                <w:i w:val="false"/>
                <w:color w:val="000000"/>
                <w:sz w:val="20"/>
              </w:rPr>
              <w:t xml:space="preserve">
КҚ 2.2.9 Төмен жердегі құбырлардың конденсантының бар болуын тексеру; </w:t>
            </w:r>
          </w:p>
          <w:p>
            <w:pPr>
              <w:spacing w:after="20"/>
              <w:ind w:left="20"/>
              <w:jc w:val="both"/>
            </w:pPr>
            <w:r>
              <w:rPr>
                <w:rFonts w:ascii="Times New Roman"/>
                <w:b w:val="false"/>
                <w:i w:val="false"/>
                <w:color w:val="000000"/>
                <w:sz w:val="20"/>
              </w:rPr>
              <w:t xml:space="preserve">
КҚ 2.2.10 Құбырлардың және арматуралардың, технологиялық құрылғылардың жабдықтарын жөндеу және ревизия өткізу; </w:t>
            </w:r>
          </w:p>
          <w:p>
            <w:pPr>
              <w:spacing w:after="20"/>
              <w:ind w:left="20"/>
              <w:jc w:val="both"/>
            </w:pPr>
            <w:r>
              <w:rPr>
                <w:rFonts w:ascii="Times New Roman"/>
                <w:b w:val="false"/>
                <w:i w:val="false"/>
                <w:color w:val="000000"/>
                <w:sz w:val="20"/>
              </w:rPr>
              <w:t xml:space="preserve">
КҚ 2.2.11 Ішкі тәртіптің және өрт қауыпсіздігінің, өндірістік тазалық сақтаудың, жұмыс қауыпсіздігінің талаптарын орындау; </w:t>
            </w:r>
          </w:p>
          <w:p>
            <w:pPr>
              <w:spacing w:after="20"/>
              <w:ind w:left="20"/>
              <w:jc w:val="both"/>
            </w:pPr>
            <w:r>
              <w:rPr>
                <w:rFonts w:ascii="Times New Roman"/>
                <w:b w:val="false"/>
                <w:i w:val="false"/>
                <w:color w:val="000000"/>
                <w:sz w:val="20"/>
              </w:rPr>
              <w:t xml:space="preserve">
КҚ 2.2.12 Бейбақ жағдайларда алғашқы медициналық көмек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082603 2 – Өндірістік жабдықтарды жөндеу және техникалық қызмет ету слесарі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2.3.1 Технологиялық регламентке сай, барлық технологиялық құрылғыларды салу және пайдалану ережесі және сызбаның орналасуын оқу; </w:t>
            </w:r>
          </w:p>
          <w:p>
            <w:pPr>
              <w:spacing w:after="20"/>
              <w:ind w:left="20"/>
              <w:jc w:val="both"/>
            </w:pPr>
            <w:r>
              <w:rPr>
                <w:rFonts w:ascii="Times New Roman"/>
                <w:b w:val="false"/>
                <w:i w:val="false"/>
                <w:color w:val="000000"/>
                <w:sz w:val="20"/>
              </w:rPr>
              <w:t xml:space="preserve">
КҚ 2.3.2 Құралдарды көрсету бойынша жүйесін және жабдықтардың сапасын бағалау мен пайдалануды іске асыру; </w:t>
            </w:r>
          </w:p>
          <w:p>
            <w:pPr>
              <w:spacing w:after="20"/>
              <w:ind w:left="20"/>
              <w:jc w:val="both"/>
            </w:pPr>
            <w:r>
              <w:rPr>
                <w:rFonts w:ascii="Times New Roman"/>
                <w:b w:val="false"/>
                <w:i w:val="false"/>
                <w:color w:val="000000"/>
                <w:sz w:val="20"/>
              </w:rPr>
              <w:t xml:space="preserve">
КҚ 2.3.3 Көлікті көтеру және көтеру жабдықтарын пайдаланып, монтаждау және демонтаждау жабдықтаудың талабына сай жасау; </w:t>
            </w:r>
          </w:p>
          <w:p>
            <w:pPr>
              <w:spacing w:after="20"/>
              <w:ind w:left="20"/>
              <w:jc w:val="both"/>
            </w:pPr>
            <w:r>
              <w:rPr>
                <w:rFonts w:ascii="Times New Roman"/>
                <w:b w:val="false"/>
                <w:i w:val="false"/>
                <w:color w:val="000000"/>
                <w:sz w:val="20"/>
              </w:rPr>
              <w:t xml:space="preserve">
КҚ 2.3.4 Технологиялық құрылғыларды және құбырларды үрлеу және тұщыту жабдықтауды жасау; </w:t>
            </w:r>
          </w:p>
          <w:p>
            <w:pPr>
              <w:spacing w:after="20"/>
              <w:ind w:left="20"/>
              <w:jc w:val="both"/>
            </w:pPr>
            <w:r>
              <w:rPr>
                <w:rFonts w:ascii="Times New Roman"/>
                <w:b w:val="false"/>
                <w:i w:val="false"/>
                <w:color w:val="000000"/>
                <w:sz w:val="20"/>
              </w:rPr>
              <w:t xml:space="preserve">
КҚ 2.3.5 Техникалық талаптар негізінде құралдарды және түйіншіктерді, құбырларды, жабдықтарды ауыстыру және сынау ету; </w:t>
            </w:r>
          </w:p>
          <w:p>
            <w:pPr>
              <w:spacing w:after="20"/>
              <w:ind w:left="20"/>
              <w:jc w:val="both"/>
            </w:pPr>
            <w:r>
              <w:rPr>
                <w:rFonts w:ascii="Times New Roman"/>
                <w:b w:val="false"/>
                <w:i w:val="false"/>
                <w:color w:val="000000"/>
                <w:sz w:val="20"/>
              </w:rPr>
              <w:t>
КҚ 2.3.6 Сызбалар мен эскиздарды оқу;</w:t>
            </w:r>
          </w:p>
          <w:p>
            <w:pPr>
              <w:spacing w:after="20"/>
              <w:ind w:left="20"/>
              <w:jc w:val="both"/>
            </w:pPr>
            <w:r>
              <w:rPr>
                <w:rFonts w:ascii="Times New Roman"/>
                <w:b w:val="false"/>
                <w:i w:val="false"/>
                <w:color w:val="000000"/>
                <w:sz w:val="20"/>
              </w:rPr>
              <w:t xml:space="preserve">
КҚ 2.3.7 Құрылғы материалдардың негізгі қасиеттерін білу; </w:t>
            </w:r>
          </w:p>
          <w:p>
            <w:pPr>
              <w:spacing w:after="20"/>
              <w:ind w:left="20"/>
              <w:jc w:val="both"/>
            </w:pPr>
            <w:r>
              <w:rPr>
                <w:rFonts w:ascii="Times New Roman"/>
                <w:b w:val="false"/>
                <w:i w:val="false"/>
                <w:color w:val="000000"/>
                <w:sz w:val="20"/>
              </w:rPr>
              <w:t xml:space="preserve">
КҚ 2.3.8 Пісіру жұмыстарын өткізу үшін жабдықтарды тандау және кесу жөндеулерін жасау; </w:t>
            </w:r>
          </w:p>
          <w:p>
            <w:pPr>
              <w:spacing w:after="20"/>
              <w:ind w:left="20"/>
              <w:jc w:val="both"/>
            </w:pPr>
            <w:r>
              <w:rPr>
                <w:rFonts w:ascii="Times New Roman"/>
                <w:b w:val="false"/>
                <w:i w:val="false"/>
                <w:color w:val="000000"/>
                <w:sz w:val="20"/>
              </w:rPr>
              <w:t>
КҚ 2.3.9 Ішкі тәртіп және өрт қауыпсіздігі, өндірістік тазалық сақтау, еңбек қауыпсіздіг талаптарын орындау;</w:t>
            </w:r>
          </w:p>
          <w:p>
            <w:pPr>
              <w:spacing w:after="20"/>
              <w:ind w:left="20"/>
              <w:jc w:val="both"/>
            </w:pPr>
            <w:r>
              <w:rPr>
                <w:rFonts w:ascii="Times New Roman"/>
                <w:b w:val="false"/>
                <w:i w:val="false"/>
                <w:color w:val="000000"/>
                <w:sz w:val="20"/>
              </w:rPr>
              <w:t xml:space="preserve">
КҚ 2.3.10 Апатты жағдай кезінде алғашқы медициналық қызмет көрсету.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082604 3 - Өндірістік 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3.4.1 Кәсіпорын жабдықтарын пайдалану ережелері жіне жұмыс тәртібі, мағынасы, құрастырымдық ерекшелігі, техникалық мінездемесіне сай қондырғылардың техникалық және негізгі сызбалармен жұмыс істеу; </w:t>
            </w:r>
          </w:p>
          <w:p>
            <w:pPr>
              <w:spacing w:after="20"/>
              <w:ind w:left="20"/>
              <w:jc w:val="both"/>
            </w:pPr>
            <w:r>
              <w:rPr>
                <w:rFonts w:ascii="Times New Roman"/>
                <w:b w:val="false"/>
                <w:i w:val="false"/>
                <w:color w:val="000000"/>
                <w:sz w:val="20"/>
              </w:rPr>
              <w:t>
КҚ 3.4.2 Жабдықтардың жұмыс істеу әрекетін бақылау;</w:t>
            </w:r>
          </w:p>
          <w:p>
            <w:pPr>
              <w:spacing w:after="20"/>
              <w:ind w:left="20"/>
              <w:jc w:val="both"/>
            </w:pPr>
            <w:r>
              <w:rPr>
                <w:rFonts w:ascii="Times New Roman"/>
                <w:b w:val="false"/>
                <w:i w:val="false"/>
                <w:color w:val="000000"/>
                <w:sz w:val="20"/>
              </w:rPr>
              <w:t xml:space="preserve">
КҚ 3.4.3 Жөндеудің технологиясын ұстану және ЖЕЖ кестесіне сай, жабдықтарға жөндеу-техникалық қызмет ету; </w:t>
            </w:r>
          </w:p>
          <w:p>
            <w:pPr>
              <w:spacing w:after="20"/>
              <w:ind w:left="20"/>
              <w:jc w:val="both"/>
            </w:pPr>
            <w:r>
              <w:rPr>
                <w:rFonts w:ascii="Times New Roman"/>
                <w:b w:val="false"/>
                <w:i w:val="false"/>
                <w:color w:val="000000"/>
                <w:sz w:val="20"/>
              </w:rPr>
              <w:t xml:space="preserve">
КҚ 3.4.4 Техникалық қондырғылар жабдықтарының қорғаныс құралдарына техникалық бақылау атқару; </w:t>
            </w:r>
          </w:p>
          <w:p>
            <w:pPr>
              <w:spacing w:after="20"/>
              <w:ind w:left="20"/>
              <w:jc w:val="both"/>
            </w:pPr>
            <w:r>
              <w:rPr>
                <w:rFonts w:ascii="Times New Roman"/>
                <w:b w:val="false"/>
                <w:i w:val="false"/>
                <w:color w:val="000000"/>
                <w:sz w:val="20"/>
              </w:rPr>
              <w:t xml:space="preserve">
КҚ 3.4.5 Жөндеудің барлық түрлерін өткізу үшін жабдықтар мен бөлшектердің ерекшеліктерін, материалдарды алу үшін тапсырыс беру; </w:t>
            </w:r>
          </w:p>
          <w:p>
            <w:pPr>
              <w:spacing w:after="20"/>
              <w:ind w:left="20"/>
              <w:jc w:val="both"/>
            </w:pPr>
            <w:r>
              <w:rPr>
                <w:rFonts w:ascii="Times New Roman"/>
                <w:b w:val="false"/>
                <w:i w:val="false"/>
                <w:color w:val="000000"/>
                <w:sz w:val="20"/>
              </w:rPr>
              <w:t xml:space="preserve">
КҚ 3.4.6 Тиектеулі арматураларды, құбырларды, жабдықтарды жөндеу бойынша атқарылған жұмыстардың есептерін қамтамасыз ету; </w:t>
            </w:r>
          </w:p>
          <w:p>
            <w:pPr>
              <w:spacing w:after="20"/>
              <w:ind w:left="20"/>
              <w:jc w:val="both"/>
            </w:pPr>
            <w:r>
              <w:rPr>
                <w:rFonts w:ascii="Times New Roman"/>
                <w:b w:val="false"/>
                <w:i w:val="false"/>
                <w:color w:val="000000"/>
                <w:sz w:val="20"/>
              </w:rPr>
              <w:t>
КҚ 3.4.7 Техникалық және технологиялық құжаттарды жүргізу;</w:t>
            </w:r>
          </w:p>
          <w:p>
            <w:pPr>
              <w:spacing w:after="20"/>
              <w:ind w:left="20"/>
              <w:jc w:val="both"/>
            </w:pPr>
            <w:r>
              <w:rPr>
                <w:rFonts w:ascii="Times New Roman"/>
                <w:b w:val="false"/>
                <w:i w:val="false"/>
                <w:color w:val="000000"/>
                <w:sz w:val="20"/>
              </w:rPr>
              <w:t xml:space="preserve">
КҚ 3.4.8 Тозған жабдықтарды есептен шығару құжатын дайындау және барлық жабдықтардың есебін ұйымдастыру; </w:t>
            </w:r>
          </w:p>
          <w:p>
            <w:pPr>
              <w:spacing w:after="20"/>
              <w:ind w:left="20"/>
              <w:jc w:val="both"/>
            </w:pPr>
            <w:r>
              <w:rPr>
                <w:rFonts w:ascii="Times New Roman"/>
                <w:b w:val="false"/>
                <w:i w:val="false"/>
                <w:color w:val="000000"/>
                <w:sz w:val="20"/>
              </w:rPr>
              <w:t>
КҚ 3.4.9 Өндірістік жерлердің негізгі технико-экономикалық көрсеткіш жұмысты есептеу;</w:t>
            </w:r>
          </w:p>
          <w:p>
            <w:pPr>
              <w:spacing w:after="20"/>
              <w:ind w:left="20"/>
              <w:jc w:val="both"/>
            </w:pPr>
            <w:r>
              <w:rPr>
                <w:rFonts w:ascii="Times New Roman"/>
                <w:b w:val="false"/>
                <w:i w:val="false"/>
                <w:color w:val="000000"/>
                <w:sz w:val="20"/>
              </w:rPr>
              <w:t xml:space="preserve">
КҚ 3.4.10 Майлағыш материалдарының, энергетикалық қорлардың және басқа материалдарының жұмсалу нормасын бақылау және жөндеу технологиясын сақтау; </w:t>
            </w:r>
          </w:p>
          <w:p>
            <w:pPr>
              <w:spacing w:after="20"/>
              <w:ind w:left="20"/>
              <w:jc w:val="both"/>
            </w:pPr>
            <w:r>
              <w:rPr>
                <w:rFonts w:ascii="Times New Roman"/>
                <w:b w:val="false"/>
                <w:i w:val="false"/>
                <w:color w:val="000000"/>
                <w:sz w:val="20"/>
              </w:rPr>
              <w:t>
КҚ 3.4.11 Арматуралардың және құбырлардың, технологиялық қондырғылардың жабдықтарына жөндеу жасауда, толымдаушы және материалдар МЕСТ техникалық талаптарды сақтау;</w:t>
            </w:r>
          </w:p>
          <w:p>
            <w:pPr>
              <w:spacing w:after="20"/>
              <w:ind w:left="20"/>
              <w:jc w:val="both"/>
            </w:pPr>
            <w:r>
              <w:rPr>
                <w:rFonts w:ascii="Times New Roman"/>
                <w:b w:val="false"/>
                <w:i w:val="false"/>
                <w:color w:val="000000"/>
                <w:sz w:val="20"/>
              </w:rPr>
              <w:t xml:space="preserve">
КҚ 3.4.12 Жұмыс сызбаларының бөлшектерін және эксиздерін жасау; </w:t>
            </w:r>
          </w:p>
          <w:p>
            <w:pPr>
              <w:spacing w:after="20"/>
              <w:ind w:left="20"/>
              <w:jc w:val="both"/>
            </w:pPr>
            <w:r>
              <w:rPr>
                <w:rFonts w:ascii="Times New Roman"/>
                <w:b w:val="false"/>
                <w:i w:val="false"/>
                <w:color w:val="000000"/>
                <w:sz w:val="20"/>
              </w:rPr>
              <w:t xml:space="preserve">
КҚ 3.4.13 Жабдықтарды жөндеу және реттеу, монтаж жасау; </w:t>
            </w:r>
          </w:p>
          <w:p>
            <w:pPr>
              <w:spacing w:after="20"/>
              <w:ind w:left="20"/>
              <w:jc w:val="both"/>
            </w:pPr>
            <w:r>
              <w:rPr>
                <w:rFonts w:ascii="Times New Roman"/>
                <w:b w:val="false"/>
                <w:i w:val="false"/>
                <w:color w:val="000000"/>
                <w:sz w:val="20"/>
              </w:rPr>
              <w:t xml:space="preserve">
КҚ 3.4.14 Өндірістік жерлерде қауыпсіз жұмыстарды өткізу, қауыпсіздік техника ережелерін сақтау, еңбекті қорғау, өндірістік тазалық сақтау, өрт, газ, өндірістік қауыпсізідігін қамтамасыз ету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Қысқартулар мен белгілер</w:t>
      </w:r>
    </w:p>
    <w:p>
      <w:pPr>
        <w:spacing w:after="0"/>
        <w:ind w:left="0"/>
        <w:jc w:val="both"/>
      </w:pPr>
      <w:r>
        <w:rPr>
          <w:rFonts w:ascii="Times New Roman"/>
          <w:b w:val="false"/>
          <w:i w:val="false"/>
          <w:color w:val="000000"/>
          <w:sz w:val="28"/>
        </w:rPr>
        <w:t>
      МЕСТ – мемлекеттік стандарт</w:t>
      </w:r>
    </w:p>
    <w:p>
      <w:pPr>
        <w:spacing w:after="0"/>
        <w:ind w:left="0"/>
        <w:jc w:val="both"/>
      </w:pPr>
      <w:r>
        <w:rPr>
          <w:rFonts w:ascii="Times New Roman"/>
          <w:b w:val="false"/>
          <w:i w:val="false"/>
          <w:color w:val="000000"/>
          <w:sz w:val="28"/>
        </w:rPr>
        <w:t>
      КҚБЖ – конструкторлық құжаттардың бірынғай жүйесі</w:t>
      </w:r>
    </w:p>
    <w:p>
      <w:pPr>
        <w:spacing w:after="0"/>
        <w:ind w:left="0"/>
        <w:jc w:val="both"/>
      </w:pPr>
      <w:r>
        <w:rPr>
          <w:rFonts w:ascii="Times New Roman"/>
          <w:b w:val="false"/>
          <w:i w:val="false"/>
          <w:color w:val="000000"/>
          <w:sz w:val="28"/>
        </w:rPr>
        <w:t>
      МСС – майлау салқындатқыш суйықтық</w:t>
      </w:r>
    </w:p>
    <w:p>
      <w:pPr>
        <w:spacing w:after="0"/>
        <w:ind w:left="0"/>
        <w:jc w:val="both"/>
      </w:pPr>
      <w:r>
        <w:rPr>
          <w:rFonts w:ascii="Times New Roman"/>
          <w:b w:val="false"/>
          <w:i w:val="false"/>
          <w:color w:val="000000"/>
          <w:sz w:val="28"/>
        </w:rPr>
        <w:t xml:space="preserve">
      ЭЕМБ-электрондық есептеуіш машина </w:t>
      </w:r>
    </w:p>
    <w:p>
      <w:pPr>
        <w:spacing w:after="0"/>
        <w:ind w:left="0"/>
        <w:jc w:val="both"/>
      </w:pPr>
      <w:r>
        <w:rPr>
          <w:rFonts w:ascii="Times New Roman"/>
          <w:b w:val="false"/>
          <w:i w:val="false"/>
          <w:color w:val="000000"/>
          <w:sz w:val="28"/>
        </w:rPr>
        <w:t xml:space="preserve">
      ЖКМ - жүк көтергіш көліктер және механизмдер </w:t>
      </w:r>
    </w:p>
    <w:p>
      <w:pPr>
        <w:spacing w:after="0"/>
        <w:ind w:left="0"/>
        <w:jc w:val="both"/>
      </w:pPr>
      <w:r>
        <w:rPr>
          <w:rFonts w:ascii="Times New Roman"/>
          <w:b w:val="false"/>
          <w:i w:val="false"/>
          <w:color w:val="000000"/>
          <w:sz w:val="28"/>
        </w:rPr>
        <w:t>
      ҚТ – қауіпсіздік техникасы</w:t>
      </w:r>
    </w:p>
    <w:p>
      <w:pPr>
        <w:spacing w:after="0"/>
        <w:ind w:left="0"/>
        <w:jc w:val="both"/>
      </w:pPr>
      <w:r>
        <w:rPr>
          <w:rFonts w:ascii="Times New Roman"/>
          <w:b w:val="false"/>
          <w:i w:val="false"/>
          <w:color w:val="000000"/>
          <w:sz w:val="28"/>
        </w:rPr>
        <w:t>
      ЖҚҚ – жеке қорғаныс құралдар</w:t>
      </w:r>
    </w:p>
    <w:p>
      <w:pPr>
        <w:spacing w:after="0"/>
        <w:ind w:left="0"/>
        <w:jc w:val="both"/>
      </w:pPr>
      <w:r>
        <w:rPr>
          <w:rFonts w:ascii="Times New Roman"/>
          <w:b w:val="false"/>
          <w:i w:val="false"/>
          <w:color w:val="000000"/>
          <w:sz w:val="28"/>
        </w:rPr>
        <w:t>
      РШК – рұқсат етілген шектік концентрациясы</w:t>
      </w:r>
    </w:p>
    <w:p>
      <w:pPr>
        <w:spacing w:after="0"/>
        <w:ind w:left="0"/>
        <w:jc w:val="both"/>
      </w:pPr>
      <w:r>
        <w:rPr>
          <w:rFonts w:ascii="Times New Roman"/>
          <w:b w:val="false"/>
          <w:i w:val="false"/>
          <w:color w:val="000000"/>
          <w:sz w:val="28"/>
        </w:rPr>
        <w:t>
      МТБЭ – метил-третбутил эфирі</w:t>
      </w:r>
    </w:p>
    <w:p>
      <w:pPr>
        <w:spacing w:after="0"/>
        <w:ind w:left="0"/>
        <w:jc w:val="both"/>
      </w:pPr>
      <w:r>
        <w:rPr>
          <w:rFonts w:ascii="Times New Roman"/>
          <w:b w:val="false"/>
          <w:i w:val="false"/>
          <w:color w:val="000000"/>
          <w:sz w:val="28"/>
        </w:rPr>
        <w:t>
      ЭЛТҚ - электртұзсыздандырылған қондырғылары</w:t>
      </w:r>
    </w:p>
    <w:p>
      <w:pPr>
        <w:spacing w:after="0"/>
        <w:ind w:left="0"/>
        <w:jc w:val="both"/>
      </w:pPr>
      <w:r>
        <w:rPr>
          <w:rFonts w:ascii="Times New Roman"/>
          <w:b w:val="false"/>
          <w:i w:val="false"/>
          <w:color w:val="000000"/>
          <w:sz w:val="28"/>
        </w:rPr>
        <w:t>
      ТПБАЖ – технологиялық процесті басқарудың автоматтандырылған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201-қосымша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0800000 – Мұнай-газ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0827000 Ауыр өнеркәсіп жабдықтары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0827001 3 – Ауыр абдықтардың техник-механигі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бөлу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w:t>
            </w:r>
          </w:p>
          <w:p>
            <w:pPr>
              <w:spacing w:after="20"/>
              <w:ind w:left="20"/>
              <w:jc w:val="both"/>
            </w:pPr>
            <w:r>
              <w:rPr>
                <w:rFonts w:ascii="Times New Roman"/>
                <w:b w:val="false"/>
                <w:i w:val="false"/>
                <w:color w:val="000000"/>
                <w:sz w:val="20"/>
              </w:rPr>
              <w:t>
</w:t>
            </w:r>
            <w:r>
              <w:rPr>
                <w:rFonts w:ascii="Times New Roman"/>
                <w:b/>
                <w:i w:val="false"/>
                <w:color w:val="000000"/>
                <w:sz w:val="20"/>
              </w:rPr>
              <w:t>(жұмыс)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(кәсіптік қазақ (орыс) тілі, кәсіптік шетел тілі, дене тәрбиесі)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r>
              <w:rPr>
                <w:rFonts w:ascii="Times New Roman"/>
                <w:b w:val="false"/>
                <w:i w:val="false"/>
                <w:color w:val="000000"/>
                <w:sz w:val="20"/>
              </w:rPr>
              <w:t>(мәдениеттану, философия негіздері, саясаттану және әлеуметтану негіздері, экономика негіздері, құқық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негіздері және өндірісті автоматтандыру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іс-қағаздарын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ісіне кіріспе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стандарты, материалдар мен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мен дөңгелектер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мен гидравликалық тежеу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электронды жүйелер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тежеу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Құрылғы, қозғалтқышты жөндеу және техникалық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жүйелері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қозғалтқышқа отын беру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электронды басқару арқылы бүрку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іске қосу және қуаттандыру жүйелері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басқару және аспаның толымдаушы жүйелері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Төтелегіштер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Жүк автомобильдері және көлік.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басқару жүйесінің антиблокировкалы тежеуіш жүйелері.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желдеткіш жүйелері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электр жүйесіне диагностика, істен шығуы мен қалпына келтіруінің талдауы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кәсіптік дағдыларды алуға арналған практика (таныстыру, оқулық)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практика (өндірістік)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аттестацияға ұсынылатын нысандар:аранайы пәндер бойынша кешенді емтихандар тапсыру (06, 011, 14) немесе дипломдық жұмыс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202-қосымша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0800000 – Мұнай-газ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0827000 Ауыр өнеркәсіп жабдықтары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0827001 3 – Ауыр жабдықтардың техник-механигі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(зертханалық-практикалік)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xml:space="preserve"> кәсіптік қазақ (орыс) тілі, кәсіптік шетел тілі,дене тәрбиесі,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r>
              <w:rPr>
                <w:rFonts w:ascii="Times New Roman"/>
                <w:b w:val="false"/>
                <w:i w:val="false"/>
                <w:color w:val="000000"/>
                <w:sz w:val="20"/>
              </w:rPr>
              <w:t>(мәдениеттану, философия негіздері, саясаттану және әлеуметтану негіздері, экономика негіздері, құқық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негіздері және өндірісті автоматтандыру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ісіне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стандарты, материалдар мен құралдар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мен дөңгелектер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мен гидравликалық тежеу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электронды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тежеу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Құрылғы,қозғалтқышты жөндеу және техникалық қызмет көрсету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қозғалтқышқа отын беру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электронды басқару арқылы бүрку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іске қосу және қуаттандыру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басқару және аспаның толымдаушы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Төтелегіштер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Жүк автомобильдері және көлік.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басқару жүйесінің антиблокировкалы тежеуіш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желдеткіш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электр жүйесіне диагностика, істен шығуы мен қалпына келтіруінің талдауы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w:t>
            </w:r>
            <w:r>
              <w:rPr>
                <w:rFonts w:ascii="Times New Roman"/>
                <w:b w:val="false"/>
                <w:i w:val="false"/>
                <w:color w:val="000000"/>
                <w:sz w:val="20"/>
              </w:rPr>
              <w:t> </w:t>
            </w:r>
            <w:r>
              <w:rPr>
                <w:rFonts w:ascii="Times New Roman"/>
                <w:b/>
                <w:i w:val="false"/>
                <w:color w:val="000000"/>
                <w:sz w:val="20"/>
              </w:rPr>
              <w:t>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кәсіптік дағдыларды алуға арналған практика (таныстыру, оқулық)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практика (өндірістік)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аттестацияға ұсынылатын нысандар: арнайы пәндерінен кешенді емтихан ( 06, 011, 14) немесе дипломдық жұмыс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203-қосымша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"Ауыр өнеркәсіп жабдықтары"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Пәндер циклдері және кәсіптік практика бойынша білім беретін оқу бағдарламасының мазмұны (жоғары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атаулары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Мамандық бойынша іскерлік құжаттар негізі. Қазақ (орыс) тілінің синтаксисі.</w:t>
            </w:r>
          </w:p>
          <w:p>
            <w:pPr>
              <w:spacing w:after="20"/>
              <w:ind w:left="20"/>
              <w:jc w:val="both"/>
            </w:pPr>
            <w:r>
              <w:rPr>
                <w:rFonts w:ascii="Times New Roman"/>
                <w:b w:val="false"/>
                <w:i w:val="false"/>
                <w:color w:val="000000"/>
                <w:sz w:val="20"/>
              </w:rPr>
              <w:t xml:space="preserve">
Мамандық бойынша сөздіктер. </w:t>
            </w:r>
          </w:p>
          <w:p>
            <w:pPr>
              <w:spacing w:after="20"/>
              <w:ind w:left="20"/>
              <w:jc w:val="both"/>
            </w:pPr>
            <w:r>
              <w:rPr>
                <w:rFonts w:ascii="Times New Roman"/>
                <w:b w:val="false"/>
                <w:i w:val="false"/>
                <w:color w:val="000000"/>
                <w:sz w:val="20"/>
              </w:rPr>
              <w:t xml:space="preserve">
Кәсіптік бағытталған мәтіндердің аударма техникасы (сөздікпен). Кәсіптік қатынасты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әдеби сөйлеудің негізгі ережелері;</w:t>
            </w:r>
          </w:p>
          <w:p>
            <w:pPr>
              <w:spacing w:after="20"/>
              <w:ind w:left="20"/>
              <w:jc w:val="both"/>
            </w:pPr>
            <w:r>
              <w:rPr>
                <w:rFonts w:ascii="Times New Roman"/>
                <w:b w:val="false"/>
                <w:i w:val="false"/>
                <w:color w:val="000000"/>
                <w:sz w:val="20"/>
              </w:rPr>
              <w:t xml:space="preserve">
- қазақ (орыс) тілінің синтаксисін; </w:t>
            </w:r>
          </w:p>
          <w:p>
            <w:pPr>
              <w:spacing w:after="20"/>
              <w:ind w:left="20"/>
              <w:jc w:val="both"/>
            </w:pPr>
            <w:r>
              <w:rPr>
                <w:rFonts w:ascii="Times New Roman"/>
                <w:b w:val="false"/>
                <w:i w:val="false"/>
                <w:color w:val="000000"/>
                <w:sz w:val="20"/>
              </w:rPr>
              <w:t>
- кәсіптік қатынасты дамыту.</w:t>
            </w:r>
            <w:r>
              <w:rPr>
                <w:rFonts w:ascii="Times New Roman"/>
                <w:b/>
                <w:i w:val="false"/>
                <w:color w:val="000000"/>
                <w:sz w:val="20"/>
              </w:rPr>
              <w:t>Іскерліктер:</w:t>
            </w:r>
            <w:r>
              <w:rPr>
                <w:rFonts w:ascii="Times New Roman"/>
                <w:b w:val="false"/>
                <w:i w:val="false"/>
                <w:color w:val="000000"/>
                <w:sz w:val="20"/>
              </w:rPr>
              <w:t xml:space="preserve"> - мамандық бойынша сөздіктерді қолдану; - кәсіптік бағытталған мәтіндердің аударма техникасын (сөздікпен) пайдалану; </w:t>
            </w:r>
          </w:p>
          <w:p>
            <w:pPr>
              <w:spacing w:after="20"/>
              <w:ind w:left="20"/>
              <w:jc w:val="both"/>
            </w:pPr>
            <w:r>
              <w:rPr>
                <w:rFonts w:ascii="Times New Roman"/>
                <w:b w:val="false"/>
                <w:i w:val="false"/>
                <w:color w:val="000000"/>
                <w:sz w:val="20"/>
              </w:rPr>
              <w:t>
- өз ойын сұхбат арқылы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шетел тілі </w:t>
            </w:r>
            <w:r>
              <w:rPr>
                <w:rFonts w:ascii="Times New Roman"/>
                <w:b w:val="false"/>
                <w:i w:val="false"/>
                <w:color w:val="000000"/>
                <w:sz w:val="20"/>
              </w:rPr>
              <w:t>Кәсіптік қатынасқа қажетті мамандық бойынша лексикалық-грамматикалық материал. Әр түрлі сөйлемдік әрекеттер мен сөйлемдер түрі (ауызша, жазбаша, монологтық, диалогтық). Кәсіптік бағытталған сөйлемдерді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 </w:t>
            </w:r>
            <w:r>
              <w:rPr>
                <w:rFonts w:ascii="Times New Roman"/>
                <w:b w:val="false"/>
                <w:i w:val="false"/>
                <w:color w:val="000000"/>
                <w:sz w:val="20"/>
              </w:rPr>
              <w:t xml:space="preserve">кәсіптік қатынасқа қажетті мамандық бойынша лексикалық-грамматикалық материалын. </w:t>
            </w:r>
            <w:r>
              <w:rPr>
                <w:rFonts w:ascii="Times New Roman"/>
                <w:b/>
                <w:i w:val="false"/>
                <w:color w:val="000000"/>
                <w:sz w:val="20"/>
              </w:rPr>
              <w:t>Іскерліктер:</w:t>
            </w:r>
            <w:r>
              <w:rPr>
                <w:rFonts w:ascii="Times New Roman"/>
                <w:b w:val="false"/>
                <w:i w:val="false"/>
                <w:color w:val="000000"/>
                <w:sz w:val="20"/>
              </w:rPr>
              <w:t xml:space="preserve"> - әр түрлі сөйлемдік әрекеттер мен сөйлемдер түрін (ауызша, жазбаша, монологтық, диалогтық) ажырату; - кәсіби терминдерді еркін ажырату.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Адамның жалпы мәдени, жалпы кәсіптік, әлеуметтік дамуындағы дене тәрбиесінің рөлі; дене тәрбиесінің әлеуметтік-биологиялық және психофизиологиялық негіздері; дене және спорттық өздік жетілдіру негіздері; кәсіптік-қолданбалы дене тәрбиесіне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адамның жалпы мәдени, жалпы кәсіптік, әлеуметтік дамуындағы дене тәрбиесінің рөлін білу;</w:t>
            </w:r>
          </w:p>
          <w:p>
            <w:pPr>
              <w:spacing w:after="20"/>
              <w:ind w:left="20"/>
              <w:jc w:val="both"/>
            </w:pPr>
            <w:r>
              <w:rPr>
                <w:rFonts w:ascii="Times New Roman"/>
                <w:b w:val="false"/>
                <w:i w:val="false"/>
                <w:color w:val="000000"/>
                <w:sz w:val="20"/>
              </w:rPr>
              <w:t>
- дене және спорттық өздік жетілдіру негіздерін білу.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дене тәрбиесі нормативтерін орындау: волейбол, баскетбол, казақша ұлттық ойын түлерін ойнау.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Қоғам және мәдениет. Мәдениет және өркениет. Мәдениеттің, дәстүрлердің жаңашылдықтың дамуы. Мәдениетті қабылдау. Мәдениеттегі ұлттық және жалпы адамзаттық. Өз халқының, ұлтының мәдени-тарихи құндылықтарын тану. Өнердегі бірінші қадамнан бастап, ертедегі қола дәуіріне дейінгі Қазақстан мәдениетінің даму кезеңі. Қазақстанның ортағасырлық халықтарының көркем мәдениеті, салт-дәстүрі мен халықтық өнері. Музыкадан қолданбалы өнер, театр, киноға дейінгі қазіргі Қазақстанның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негізгі түсініктер;</w:t>
            </w:r>
          </w:p>
          <w:p>
            <w:pPr>
              <w:spacing w:after="20"/>
              <w:ind w:left="20"/>
              <w:jc w:val="both"/>
            </w:pPr>
            <w:r>
              <w:rPr>
                <w:rFonts w:ascii="Times New Roman"/>
                <w:b w:val="false"/>
                <w:i w:val="false"/>
                <w:color w:val="000000"/>
                <w:sz w:val="20"/>
              </w:rPr>
              <w:t xml:space="preserve">
- түсінік: конфуциандық; даосизм; Қытайдың өнері; </w:t>
            </w:r>
          </w:p>
          <w:p>
            <w:pPr>
              <w:spacing w:after="20"/>
              <w:ind w:left="20"/>
              <w:jc w:val="both"/>
            </w:pPr>
            <w:r>
              <w:rPr>
                <w:rFonts w:ascii="Times New Roman"/>
                <w:b w:val="false"/>
                <w:i w:val="false"/>
                <w:color w:val="000000"/>
                <w:sz w:val="20"/>
              </w:rPr>
              <w:t>
- - үнді мәдениетінің ерекшеліктері мен оның негізгі жетістіктері.</w:t>
            </w:r>
          </w:p>
          <w:p>
            <w:pPr>
              <w:spacing w:after="20"/>
              <w:ind w:left="20"/>
              <w:jc w:val="both"/>
            </w:pPr>
            <w:r>
              <w:rPr>
                <w:rFonts w:ascii="Times New Roman"/>
                <w:b w:val="false"/>
                <w:i w:val="false"/>
                <w:color w:val="000000"/>
                <w:sz w:val="20"/>
              </w:rPr>
              <w:t xml:space="preserve">
-- түсінік: ислам; құрайш; Мұхаммед; Құран; Алла; Мекке; </w:t>
            </w:r>
          </w:p>
          <w:p>
            <w:pPr>
              <w:spacing w:after="20"/>
              <w:ind w:left="20"/>
              <w:jc w:val="both"/>
            </w:pPr>
            <w:r>
              <w:rPr>
                <w:rFonts w:ascii="Times New Roman"/>
                <w:b w:val="false"/>
                <w:i w:val="false"/>
                <w:color w:val="000000"/>
                <w:sz w:val="20"/>
              </w:rPr>
              <w:t>
- - христиан ілімінің негізгі қағидалары мен оның құндылық бағыттары;</w:t>
            </w:r>
          </w:p>
          <w:p>
            <w:pPr>
              <w:spacing w:after="20"/>
              <w:ind w:left="20"/>
              <w:jc w:val="both"/>
            </w:pPr>
            <w:r>
              <w:rPr>
                <w:rFonts w:ascii="Times New Roman"/>
                <w:b w:val="false"/>
                <w:i w:val="false"/>
                <w:color w:val="000000"/>
                <w:sz w:val="20"/>
              </w:rPr>
              <w:t>
- - Франция мәдениеті: Ашель, кроманьондар, галлдар, франктар мәдениеті, әдебиеті, философия;</w:t>
            </w:r>
          </w:p>
          <w:p>
            <w:pPr>
              <w:spacing w:after="20"/>
              <w:ind w:left="20"/>
              <w:jc w:val="both"/>
            </w:pPr>
            <w:r>
              <w:rPr>
                <w:rFonts w:ascii="Times New Roman"/>
                <w:b w:val="false"/>
                <w:i w:val="false"/>
                <w:color w:val="000000"/>
                <w:sz w:val="20"/>
              </w:rPr>
              <w:t>
- - көшпенділер құндылықтарының өмір бейнесі мен жүйесі;</w:t>
            </w:r>
          </w:p>
          <w:p>
            <w:pPr>
              <w:spacing w:after="20"/>
              <w:ind w:left="20"/>
              <w:jc w:val="both"/>
            </w:pPr>
            <w:r>
              <w:rPr>
                <w:rFonts w:ascii="Times New Roman"/>
                <w:b w:val="false"/>
                <w:i w:val="false"/>
                <w:color w:val="000000"/>
                <w:sz w:val="20"/>
              </w:rPr>
              <w:t>
- - ортағасырлық кезеңдегі қазақ этносының мәдени негізі туралы ілімді қалыптастыру;</w:t>
            </w:r>
          </w:p>
          <w:p>
            <w:pPr>
              <w:spacing w:after="20"/>
              <w:ind w:left="20"/>
              <w:jc w:val="both"/>
            </w:pPr>
            <w:r>
              <w:rPr>
                <w:rFonts w:ascii="Times New Roman"/>
                <w:b w:val="false"/>
                <w:i w:val="false"/>
                <w:color w:val="000000"/>
                <w:sz w:val="20"/>
              </w:rPr>
              <w:t>
- - түрік және араб мәдениетінің ортағасырлық Қазақстан мәдениетіне әсерін.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 қытай мәдениетінің ерекшеліктерін ашу;</w:t>
            </w:r>
          </w:p>
          <w:p>
            <w:pPr>
              <w:spacing w:after="20"/>
              <w:ind w:left="20"/>
              <w:jc w:val="both"/>
            </w:pPr>
            <w:r>
              <w:rPr>
                <w:rFonts w:ascii="Times New Roman"/>
                <w:b w:val="false"/>
                <w:i w:val="false"/>
                <w:color w:val="000000"/>
                <w:sz w:val="20"/>
              </w:rPr>
              <w:t>
- мәдениеттану түсініктерін еркін пайдалану;</w:t>
            </w:r>
          </w:p>
          <w:p>
            <w:pPr>
              <w:spacing w:after="20"/>
              <w:ind w:left="20"/>
              <w:jc w:val="both"/>
            </w:pPr>
            <w:r>
              <w:rPr>
                <w:rFonts w:ascii="Times New Roman"/>
                <w:b w:val="false"/>
                <w:i w:val="false"/>
                <w:color w:val="000000"/>
                <w:sz w:val="20"/>
              </w:rPr>
              <w:t>
- көшпенділердің материалдық және рухани ерекшеліктерін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xml:space="preserve">
Философия пәні, дүние жүзілік философиялық ойлардың негізгі ерекшеліктері. Адам табиғаты және оның өмір сүру мәні; адам және құдай. </w:t>
            </w:r>
          </w:p>
          <w:p>
            <w:pPr>
              <w:spacing w:after="20"/>
              <w:ind w:left="20"/>
              <w:jc w:val="both"/>
            </w:pPr>
            <w:r>
              <w:rPr>
                <w:rFonts w:ascii="Times New Roman"/>
                <w:b w:val="false"/>
                <w:i w:val="false"/>
                <w:color w:val="000000"/>
                <w:sz w:val="20"/>
              </w:rPr>
              <w:t xml:space="preserve">
Адам және ғарыш. </w:t>
            </w:r>
          </w:p>
          <w:p>
            <w:pPr>
              <w:spacing w:after="20"/>
              <w:ind w:left="20"/>
              <w:jc w:val="both"/>
            </w:pPr>
            <w:r>
              <w:rPr>
                <w:rFonts w:ascii="Times New Roman"/>
                <w:b w:val="false"/>
                <w:i w:val="false"/>
                <w:color w:val="000000"/>
                <w:sz w:val="20"/>
              </w:rPr>
              <w:t xml:space="preserve">
Адам, қоғам, өркениет. Мәдениет, бостандық және тұлғаның жауапкершілігі. </w:t>
            </w:r>
          </w:p>
          <w:p>
            <w:pPr>
              <w:spacing w:after="20"/>
              <w:ind w:left="20"/>
              <w:jc w:val="both"/>
            </w:pPr>
            <w:r>
              <w:rPr>
                <w:rFonts w:ascii="Times New Roman"/>
                <w:b w:val="false"/>
                <w:i w:val="false"/>
                <w:color w:val="000000"/>
                <w:sz w:val="20"/>
              </w:rPr>
              <w:t xml:space="preserve">
Адамдық таным және қызмет. </w:t>
            </w:r>
          </w:p>
          <w:p>
            <w:pPr>
              <w:spacing w:after="20"/>
              <w:ind w:left="20"/>
              <w:jc w:val="both"/>
            </w:pPr>
            <w:r>
              <w:rPr>
                <w:rFonts w:ascii="Times New Roman"/>
                <w:b w:val="false"/>
                <w:i w:val="false"/>
                <w:color w:val="000000"/>
                <w:sz w:val="20"/>
              </w:rPr>
              <w:t xml:space="preserve">
Ғылым және оның рөлі. </w:t>
            </w:r>
          </w:p>
          <w:p>
            <w:pPr>
              <w:spacing w:after="20"/>
              <w:ind w:left="20"/>
              <w:jc w:val="both"/>
            </w:pPr>
            <w:r>
              <w:rPr>
                <w:rFonts w:ascii="Times New Roman"/>
                <w:b w:val="false"/>
                <w:i w:val="false"/>
                <w:color w:val="000000"/>
                <w:sz w:val="20"/>
              </w:rPr>
              <w:t>
Адамзат ғаламдық мәселелер алдында.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 әлемнің философиялық, ғылыми және діни бейнесі, адам өмірінің мәні; </w:t>
            </w:r>
          </w:p>
          <w:p>
            <w:pPr>
              <w:spacing w:after="20"/>
              <w:ind w:left="20"/>
              <w:jc w:val="both"/>
            </w:pPr>
            <w:r>
              <w:rPr>
                <w:rFonts w:ascii="Times New Roman"/>
                <w:b w:val="false"/>
                <w:i w:val="false"/>
                <w:color w:val="000000"/>
                <w:sz w:val="20"/>
              </w:rPr>
              <w:t>
- - ғылымның рөлі және ғылыми таным, оның құрылымы, түрі және әдістері, әлеуметтік және этикалық мәселелер.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адамның мінез-құлқын биологиялық және әлеуметтік, рухани бастамалары ретінде анықтау, оның санасының маңыздылығы, саналы және санасыз мінез-құлық;</w:t>
            </w:r>
          </w:p>
          <w:p>
            <w:pPr>
              <w:spacing w:after="20"/>
              <w:ind w:left="20"/>
              <w:jc w:val="both"/>
            </w:pPr>
            <w:r>
              <w:rPr>
                <w:rFonts w:ascii="Times New Roman"/>
                <w:b w:val="false"/>
                <w:i w:val="false"/>
                <w:color w:val="000000"/>
                <w:sz w:val="20"/>
              </w:rPr>
              <w:t>
- қоғамдағы адамдар арасындағы адамгершілік нормалық қатынастарды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xml:space="preserve">
Әлеуметтану ғылым ретінде. </w:t>
            </w:r>
          </w:p>
          <w:p>
            <w:pPr>
              <w:spacing w:after="20"/>
              <w:ind w:left="20"/>
              <w:jc w:val="both"/>
            </w:pPr>
            <w:r>
              <w:rPr>
                <w:rFonts w:ascii="Times New Roman"/>
                <w:b w:val="false"/>
                <w:i w:val="false"/>
                <w:color w:val="000000"/>
                <w:sz w:val="20"/>
              </w:rPr>
              <w:t xml:space="preserve">
Қоғам әлеуметтік мәдени жүйе ретінде. </w:t>
            </w:r>
          </w:p>
          <w:p>
            <w:pPr>
              <w:spacing w:after="20"/>
              <w:ind w:left="20"/>
              <w:jc w:val="both"/>
            </w:pPr>
            <w:r>
              <w:rPr>
                <w:rFonts w:ascii="Times New Roman"/>
                <w:b w:val="false"/>
                <w:i w:val="false"/>
                <w:color w:val="000000"/>
                <w:sz w:val="20"/>
              </w:rPr>
              <w:t xml:space="preserve">
Әлеуметтік қоғам, </w:t>
            </w:r>
          </w:p>
          <w:p>
            <w:pPr>
              <w:spacing w:after="20"/>
              <w:ind w:left="20"/>
              <w:jc w:val="both"/>
            </w:pPr>
            <w:r>
              <w:rPr>
                <w:rFonts w:ascii="Times New Roman"/>
                <w:b w:val="false"/>
                <w:i w:val="false"/>
                <w:color w:val="000000"/>
                <w:sz w:val="20"/>
              </w:rPr>
              <w:t xml:space="preserve">
әлеуметтік және ұлтаралық қатынастар. </w:t>
            </w:r>
          </w:p>
          <w:p>
            <w:pPr>
              <w:spacing w:after="20"/>
              <w:ind w:left="20"/>
              <w:jc w:val="both"/>
            </w:pPr>
            <w:r>
              <w:rPr>
                <w:rFonts w:ascii="Times New Roman"/>
                <w:b w:val="false"/>
                <w:i w:val="false"/>
                <w:color w:val="000000"/>
                <w:sz w:val="20"/>
              </w:rPr>
              <w:t xml:space="preserve">
Әлеуметтік процестер, </w:t>
            </w:r>
          </w:p>
          <w:p>
            <w:pPr>
              <w:spacing w:after="20"/>
              <w:ind w:left="20"/>
              <w:jc w:val="both"/>
            </w:pPr>
            <w:r>
              <w:rPr>
                <w:rFonts w:ascii="Times New Roman"/>
                <w:b w:val="false"/>
                <w:i w:val="false"/>
                <w:color w:val="000000"/>
                <w:sz w:val="20"/>
              </w:rPr>
              <w:t xml:space="preserve">
әлеуметтік институттар мен ұйымдар. </w:t>
            </w:r>
          </w:p>
          <w:p>
            <w:pPr>
              <w:spacing w:after="20"/>
              <w:ind w:left="20"/>
              <w:jc w:val="both"/>
            </w:pPr>
            <w:r>
              <w:rPr>
                <w:rFonts w:ascii="Times New Roman"/>
                <w:b w:val="false"/>
                <w:i w:val="false"/>
                <w:color w:val="000000"/>
                <w:sz w:val="20"/>
              </w:rPr>
              <w:t xml:space="preserve">
Тұлға, оның әлеуметтік рөлі мен әлеуметтік тұрпаты. </w:t>
            </w:r>
          </w:p>
          <w:p>
            <w:pPr>
              <w:spacing w:after="20"/>
              <w:ind w:left="20"/>
              <w:jc w:val="both"/>
            </w:pPr>
            <w:r>
              <w:rPr>
                <w:rFonts w:ascii="Times New Roman"/>
                <w:b w:val="false"/>
                <w:i w:val="false"/>
                <w:color w:val="000000"/>
                <w:sz w:val="20"/>
              </w:rPr>
              <w:t xml:space="preserve">
Саясаттану пәні. </w:t>
            </w:r>
          </w:p>
          <w:p>
            <w:pPr>
              <w:spacing w:after="20"/>
              <w:ind w:left="20"/>
              <w:jc w:val="both"/>
            </w:pPr>
            <w:r>
              <w:rPr>
                <w:rFonts w:ascii="Times New Roman"/>
                <w:b w:val="false"/>
                <w:i w:val="false"/>
                <w:color w:val="000000"/>
                <w:sz w:val="20"/>
              </w:rPr>
              <w:t xml:space="preserve">
Саяси билік және билік қатынастары. </w:t>
            </w:r>
          </w:p>
          <w:p>
            <w:pPr>
              <w:spacing w:after="20"/>
              <w:ind w:left="20"/>
              <w:jc w:val="both"/>
            </w:pPr>
            <w:r>
              <w:rPr>
                <w:rFonts w:ascii="Times New Roman"/>
                <w:b w:val="false"/>
                <w:i w:val="false"/>
                <w:color w:val="000000"/>
                <w:sz w:val="20"/>
              </w:rPr>
              <w:t xml:space="preserve">
Саяси жүйе. </w:t>
            </w:r>
          </w:p>
          <w:p>
            <w:pPr>
              <w:spacing w:after="20"/>
              <w:ind w:left="20"/>
              <w:jc w:val="both"/>
            </w:pPr>
            <w:r>
              <w:rPr>
                <w:rFonts w:ascii="Times New Roman"/>
                <w:b w:val="false"/>
                <w:i w:val="false"/>
                <w:color w:val="000000"/>
                <w:sz w:val="20"/>
              </w:rPr>
              <w:t>
Қазақстандағы әлеуметтік-экономикалық үрдістер.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 заңдылықтар түсінігіндегі әлеуметтік ыңғай туралы;</w:t>
            </w:r>
          </w:p>
          <w:p>
            <w:pPr>
              <w:spacing w:after="20"/>
              <w:ind w:left="20"/>
              <w:jc w:val="both"/>
            </w:pPr>
            <w:r>
              <w:rPr>
                <w:rFonts w:ascii="Times New Roman"/>
                <w:b w:val="false"/>
                <w:i w:val="false"/>
                <w:color w:val="000000"/>
                <w:sz w:val="20"/>
              </w:rPr>
              <w:t>
- - әлеуметтік құрылым туралы, әлеуметтік жіктер, әлеуметтік өзара байланыстар;</w:t>
            </w:r>
          </w:p>
          <w:p>
            <w:pPr>
              <w:spacing w:after="20"/>
              <w:ind w:left="20"/>
              <w:jc w:val="both"/>
            </w:pPr>
            <w:r>
              <w:rPr>
                <w:rFonts w:ascii="Times New Roman"/>
                <w:b w:val="false"/>
                <w:i w:val="false"/>
                <w:color w:val="000000"/>
                <w:sz w:val="20"/>
              </w:rPr>
              <w:t>
-тұлғаның әлеуметтенілу процесінің ерекшеліктері, реттеу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әлеуметтік қозғалыстар мен басқа да әлеуметік өзгерістер мен дамуларды жетілдіру;</w:t>
            </w:r>
          </w:p>
          <w:p>
            <w:pPr>
              <w:spacing w:after="20"/>
              <w:ind w:left="20"/>
              <w:jc w:val="both"/>
            </w:pPr>
            <w:r>
              <w:rPr>
                <w:rFonts w:ascii="Times New Roman"/>
                <w:b w:val="false"/>
                <w:i w:val="false"/>
                <w:color w:val="000000"/>
                <w:sz w:val="20"/>
              </w:rPr>
              <w:t>
-- биліктің маңыздылығын анықтау, саясат субъектісі, саяси қатынастар мен үрдістер (Қазақстанда және әлемде);</w:t>
            </w:r>
          </w:p>
          <w:p>
            <w:pPr>
              <w:spacing w:after="20"/>
              <w:ind w:left="20"/>
              <w:jc w:val="both"/>
            </w:pPr>
            <w:r>
              <w:rPr>
                <w:rFonts w:ascii="Times New Roman"/>
                <w:b w:val="false"/>
                <w:i w:val="false"/>
                <w:color w:val="000000"/>
                <w:sz w:val="20"/>
              </w:rPr>
              <w:t>
- саяси жүйелер мен саяси рехимдер туралы түсінікті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xml:space="preserve">
Мақсаты, негізгі түсінік, қызметтер, маңыздылық, қағидалар. </w:t>
            </w:r>
          </w:p>
          <w:p>
            <w:pPr>
              <w:spacing w:after="20"/>
              <w:ind w:left="20"/>
              <w:jc w:val="both"/>
            </w:pPr>
            <w:r>
              <w:rPr>
                <w:rFonts w:ascii="Times New Roman"/>
                <w:b w:val="false"/>
                <w:i w:val="false"/>
                <w:color w:val="000000"/>
                <w:sz w:val="20"/>
              </w:rPr>
              <w:t>
Меншіктің түрі мен формасы, меншікті басқару. Жоспарлардың түрлері, олардың негізгі кезеңдері, стратегиялық жоспарлаудың мазмұны.</w:t>
            </w:r>
          </w:p>
          <w:p>
            <w:pPr>
              <w:spacing w:after="20"/>
              <w:ind w:left="20"/>
              <w:jc w:val="both"/>
            </w:pPr>
            <w:r>
              <w:rPr>
                <w:rFonts w:ascii="Times New Roman"/>
                <w:b w:val="false"/>
                <w:i w:val="false"/>
                <w:color w:val="000000"/>
                <w:sz w:val="20"/>
              </w:rPr>
              <w:t xml:space="preserve">
Жоспарларды экономикалық негіздеу әдістері мен болжамдарды талдау. </w:t>
            </w:r>
          </w:p>
          <w:p>
            <w:pPr>
              <w:spacing w:after="20"/>
              <w:ind w:left="20"/>
              <w:jc w:val="both"/>
            </w:pPr>
            <w:r>
              <w:rPr>
                <w:rFonts w:ascii="Times New Roman"/>
                <w:b w:val="false"/>
                <w:i w:val="false"/>
                <w:color w:val="000000"/>
                <w:sz w:val="20"/>
              </w:rPr>
              <w:t>
Бизнес-жоспар.</w:t>
            </w:r>
          </w:p>
          <w:p>
            <w:pPr>
              <w:spacing w:after="20"/>
              <w:ind w:left="20"/>
              <w:jc w:val="both"/>
            </w:pPr>
            <w:r>
              <w:rPr>
                <w:rFonts w:ascii="Times New Roman"/>
                <w:b w:val="false"/>
                <w:i w:val="false"/>
                <w:color w:val="000000"/>
                <w:sz w:val="20"/>
              </w:rPr>
              <w:t>
Экономикалық талдау.</w:t>
            </w:r>
          </w:p>
          <w:p>
            <w:pPr>
              <w:spacing w:after="20"/>
              <w:ind w:left="20"/>
              <w:jc w:val="both"/>
            </w:pPr>
            <w:r>
              <w:rPr>
                <w:rFonts w:ascii="Times New Roman"/>
                <w:b w:val="false"/>
                <w:i w:val="false"/>
                <w:color w:val="000000"/>
                <w:sz w:val="20"/>
              </w:rPr>
              <w:t>
Халықтық тұтыну мен қызмет көрсету тауарларының нарықтық жағдайын талдау. Нарықтық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экономикалық теорияның жалпы ережесі;</w:t>
            </w:r>
          </w:p>
          <w:p>
            <w:pPr>
              <w:spacing w:after="20"/>
              <w:ind w:left="20"/>
              <w:jc w:val="both"/>
            </w:pPr>
            <w:r>
              <w:rPr>
                <w:rFonts w:ascii="Times New Roman"/>
                <w:b w:val="false"/>
                <w:i w:val="false"/>
                <w:color w:val="000000"/>
                <w:sz w:val="20"/>
              </w:rPr>
              <w:t>
-елдегі және сыртқы елдердегі экономикалық жағдай;</w:t>
            </w:r>
          </w:p>
          <w:p>
            <w:pPr>
              <w:spacing w:after="20"/>
              <w:ind w:left="20"/>
              <w:jc w:val="both"/>
            </w:pPr>
            <w:r>
              <w:rPr>
                <w:rFonts w:ascii="Times New Roman"/>
                <w:b w:val="false"/>
                <w:i w:val="false"/>
                <w:color w:val="000000"/>
                <w:sz w:val="20"/>
              </w:rPr>
              <w:t>
-макро және микроэкономиканың негіздері, салық, ақшалай-несиелер туралы, әлеуметтік және инвестициялық саясатты.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-өзінің кәсіптік қызметінде бағыт алу үшін қажетті экономикалық ақпаратты табу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Кәсіби қызмет аясындағы құқықтық реттеу түсінігі. КәсіКҚерлік қызмет субъектісінің құқықтық ережесі. Заңды тұлғалардың ұйымдастырушылық-құқықтық түрі. Еңбек құқығы, еңбек келісім-шарты, келісім тәртібі, тоқтату негізі. Еңбекақы, халықты жұмыспен қамтуды қамтамасы етудің мемлекеттік реттеу рөлі.</w:t>
            </w:r>
          </w:p>
          <w:p>
            <w:pPr>
              <w:spacing w:after="20"/>
              <w:ind w:left="20"/>
              <w:jc w:val="both"/>
            </w:pPr>
            <w:r>
              <w:rPr>
                <w:rFonts w:ascii="Times New Roman"/>
                <w:b w:val="false"/>
                <w:i w:val="false"/>
                <w:color w:val="000000"/>
                <w:sz w:val="20"/>
              </w:rPr>
              <w:t>
Қызметкерлердің тәртіптік және материалдық жауаКҚершілігі. Азаматтарды әлеуметтік қорғау құқығы. Құқық бұзушылықтан қорғау және жанжалдарды сот тәртібінде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ҚР Конституциясының негізгі ережелерін; </w:t>
            </w:r>
          </w:p>
          <w:p>
            <w:pPr>
              <w:spacing w:after="20"/>
              <w:ind w:left="20"/>
              <w:jc w:val="both"/>
            </w:pPr>
            <w:r>
              <w:rPr>
                <w:rFonts w:ascii="Times New Roman"/>
                <w:b w:val="false"/>
                <w:i w:val="false"/>
                <w:color w:val="000000"/>
                <w:sz w:val="20"/>
              </w:rPr>
              <w:t xml:space="preserve">
- ҚР құқығының негізгі салалары туралы түсінікті қалыптастыру; </w:t>
            </w:r>
          </w:p>
          <w:p>
            <w:pPr>
              <w:spacing w:after="20"/>
              <w:ind w:left="20"/>
              <w:jc w:val="both"/>
            </w:pPr>
            <w:r>
              <w:rPr>
                <w:rFonts w:ascii="Times New Roman"/>
                <w:b w:val="false"/>
                <w:i w:val="false"/>
                <w:color w:val="000000"/>
                <w:sz w:val="20"/>
              </w:rPr>
              <w:t xml:space="preserve">
- адам мен азаматтың құқығы мен бостандық құқығының ілімі, оны іске асыру механизмдері.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кәсіптік қызмет аясында қызметкерлердің құқықтары мен міндеттері туралы білімді қолдану;</w:t>
            </w:r>
          </w:p>
          <w:p>
            <w:pPr>
              <w:spacing w:after="20"/>
              <w:ind w:left="20"/>
              <w:jc w:val="both"/>
            </w:pPr>
            <w:r>
              <w:rPr>
                <w:rFonts w:ascii="Times New Roman"/>
                <w:b w:val="false"/>
                <w:i w:val="false"/>
                <w:color w:val="000000"/>
                <w:sz w:val="20"/>
              </w:rPr>
              <w:t>
- еңбек заңдылығына сәйкес өзінің құқығын қорғай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графика</w:t>
            </w:r>
          </w:p>
          <w:p>
            <w:pPr>
              <w:spacing w:after="20"/>
              <w:ind w:left="20"/>
              <w:jc w:val="both"/>
            </w:pPr>
            <w:r>
              <w:rPr>
                <w:rFonts w:ascii="Times New Roman"/>
                <w:b w:val="false"/>
                <w:i w:val="false"/>
                <w:color w:val="000000"/>
                <w:sz w:val="20"/>
              </w:rPr>
              <w:t>
Мемлекеттік үлгілер. ЕСКД бойынша сызбаларды орындау мендайындаудың негізгі ережесі. Техникалық сызбалардағы үш есе үлкейтілген бейнесі. Машиналардың, аспаптардың және олардың бөлшектерінің инженерлік-графикалық сызбалары. AutoCAD, КОМПАС 3D, ADEM, APMWinMachine инженерлік-техникалық бағдарламаларындағы жинақ сызбалары, жалпы көрініс сызбаларының бөлшектемесі.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сызбалардың құрылысы мен дайындаудың негізгі ережесін;</w:t>
            </w:r>
          </w:p>
          <w:p>
            <w:pPr>
              <w:spacing w:after="20"/>
              <w:ind w:left="20"/>
              <w:jc w:val="both"/>
            </w:pPr>
            <w:r>
              <w:rPr>
                <w:rFonts w:ascii="Times New Roman"/>
                <w:b w:val="false"/>
                <w:i w:val="false"/>
                <w:color w:val="000000"/>
                <w:sz w:val="20"/>
              </w:rPr>
              <w:t>
- кеңістіктегі бейнелердің графикалық ұсынымдарының тәсілдерін;</w:t>
            </w:r>
          </w:p>
          <w:p>
            <w:pPr>
              <w:spacing w:after="20"/>
              <w:ind w:left="20"/>
              <w:jc w:val="both"/>
            </w:pPr>
            <w:r>
              <w:rPr>
                <w:rFonts w:ascii="Times New Roman"/>
                <w:b w:val="false"/>
                <w:i w:val="false"/>
                <w:color w:val="000000"/>
                <w:sz w:val="20"/>
              </w:rPr>
              <w:t>
- конструкторлық, технологиялық және басқа да нормативтік құжаттардың негізгі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МЕСТ-терді, техникалық құжаттарды және анықтамалық әдебиеттері пайдалану;</w:t>
            </w:r>
          </w:p>
          <w:p>
            <w:pPr>
              <w:spacing w:after="20"/>
              <w:ind w:left="20"/>
              <w:jc w:val="both"/>
            </w:pPr>
            <w:r>
              <w:rPr>
                <w:rFonts w:ascii="Times New Roman"/>
                <w:b w:val="false"/>
                <w:i w:val="false"/>
                <w:color w:val="000000"/>
                <w:sz w:val="20"/>
              </w:rPr>
              <w:t>
- әрекеттегі нормативтік базаға сәйкес сызбаларды дайындау;</w:t>
            </w:r>
          </w:p>
          <w:p>
            <w:pPr>
              <w:spacing w:after="20"/>
              <w:ind w:left="20"/>
              <w:jc w:val="both"/>
            </w:pPr>
            <w:r>
              <w:rPr>
                <w:rFonts w:ascii="Times New Roman"/>
                <w:b w:val="false"/>
                <w:i w:val="false"/>
                <w:color w:val="000000"/>
                <w:sz w:val="20"/>
              </w:rPr>
              <w:t>
- AutoCAD, КОМПАС 3D, ADEM, APMWinMachine бағдарламалары бойынша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w:t>
            </w:r>
          </w:p>
          <w:p>
            <w:pPr>
              <w:spacing w:after="20"/>
              <w:ind w:left="20"/>
              <w:jc w:val="both"/>
            </w:pPr>
            <w:r>
              <w:rPr>
                <w:rFonts w:ascii="Times New Roman"/>
                <w:b w:val="false"/>
                <w:i w:val="false"/>
                <w:color w:val="000000"/>
                <w:sz w:val="20"/>
              </w:rPr>
              <w:t>
Техникалық механика, статика, кинематика, динамика заңдары.</w:t>
            </w:r>
          </w:p>
          <w:p>
            <w:pPr>
              <w:spacing w:after="20"/>
              <w:ind w:left="20"/>
              <w:jc w:val="both"/>
            </w:pPr>
            <w:r>
              <w:rPr>
                <w:rFonts w:ascii="Times New Roman"/>
                <w:b w:val="false"/>
                <w:i w:val="false"/>
                <w:color w:val="000000"/>
                <w:sz w:val="20"/>
              </w:rPr>
              <w:t>
Материалдар кедергісін:</w:t>
            </w:r>
          </w:p>
          <w:p>
            <w:pPr>
              <w:spacing w:after="20"/>
              <w:ind w:left="20"/>
              <w:jc w:val="both"/>
            </w:pPr>
            <w:r>
              <w:rPr>
                <w:rFonts w:ascii="Times New Roman"/>
                <w:b w:val="false"/>
                <w:i w:val="false"/>
                <w:color w:val="000000"/>
                <w:sz w:val="20"/>
              </w:rPr>
              <w:t>
Қатты және пластикалық ауытқу. Кесу әдісі. Бұрау, ию құрылымдарының жүктемесі мен элементтерін жіктеу.</w:t>
            </w:r>
          </w:p>
          <w:p>
            <w:pPr>
              <w:spacing w:after="20"/>
              <w:ind w:left="20"/>
              <w:jc w:val="both"/>
            </w:pPr>
            <w:r>
              <w:rPr>
                <w:rFonts w:ascii="Times New Roman"/>
                <w:b w:val="false"/>
                <w:i w:val="false"/>
                <w:color w:val="000000"/>
                <w:sz w:val="20"/>
              </w:rPr>
              <w:t>
Машина бөлшектері. Машина бөлшектері мен берілістердің жұмысқа қабілеттілігі мен есебінің критерийі.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статика, кинематика, динамика заңдарын;</w:t>
            </w:r>
          </w:p>
          <w:p>
            <w:pPr>
              <w:spacing w:after="20"/>
              <w:ind w:left="20"/>
              <w:jc w:val="both"/>
            </w:pPr>
            <w:r>
              <w:rPr>
                <w:rFonts w:ascii="Times New Roman"/>
                <w:b w:val="false"/>
                <w:i w:val="false"/>
                <w:color w:val="000000"/>
                <w:sz w:val="20"/>
              </w:rPr>
              <w:t>
- әр түрлі өзгеріске ұшырау кезінде құрылымдық элементтердің төзімділігі мен тығыздығының әдістемесін;</w:t>
            </w:r>
          </w:p>
          <w:p>
            <w:pPr>
              <w:spacing w:after="20"/>
              <w:ind w:left="20"/>
              <w:jc w:val="both"/>
            </w:pPr>
            <w:r>
              <w:rPr>
                <w:rFonts w:ascii="Times New Roman"/>
                <w:b w:val="false"/>
                <w:i w:val="false"/>
                <w:color w:val="000000"/>
                <w:sz w:val="20"/>
              </w:rPr>
              <w:t>
- құрылымдық элементтерге статистикалық және динамикалық анықтамалар әдістерін;</w:t>
            </w:r>
          </w:p>
          <w:p>
            <w:pPr>
              <w:spacing w:after="20"/>
              <w:ind w:left="20"/>
              <w:jc w:val="both"/>
            </w:pPr>
            <w:r>
              <w:rPr>
                <w:rFonts w:ascii="Times New Roman"/>
                <w:b w:val="false"/>
                <w:i w:val="false"/>
                <w:color w:val="000000"/>
                <w:sz w:val="20"/>
              </w:rPr>
              <w:t>
- машиналар мен механизмдердің кинематикалық және динамикалық сипаттамаларын анықтау әдістерін;</w:t>
            </w:r>
          </w:p>
          <w:p>
            <w:pPr>
              <w:spacing w:after="20"/>
              <w:ind w:left="20"/>
              <w:jc w:val="both"/>
            </w:pPr>
            <w:r>
              <w:rPr>
                <w:rFonts w:ascii="Times New Roman"/>
                <w:b w:val="false"/>
                <w:i w:val="false"/>
                <w:color w:val="000000"/>
                <w:sz w:val="20"/>
              </w:rPr>
              <w:t>
- барлық меңгерілетін көлемдегі өлшемдер бірлігін.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механиканың терминологиялық денесінің механикалық жағдайын талдау кезінде қолдану;</w:t>
            </w:r>
          </w:p>
          <w:p>
            <w:pPr>
              <w:spacing w:after="20"/>
              <w:ind w:left="20"/>
              <w:jc w:val="both"/>
            </w:pPr>
            <w:r>
              <w:rPr>
                <w:rFonts w:ascii="Times New Roman"/>
                <w:b w:val="false"/>
                <w:i w:val="false"/>
                <w:color w:val="000000"/>
                <w:sz w:val="20"/>
              </w:rPr>
              <w:t>
- қарастырылған дене жүйесінен оған әсер ететін дене мен күшті бөліп алу;</w:t>
            </w:r>
          </w:p>
          <w:p>
            <w:pPr>
              <w:spacing w:after="20"/>
              <w:ind w:left="20"/>
              <w:jc w:val="both"/>
            </w:pPr>
            <w:r>
              <w:rPr>
                <w:rFonts w:ascii="Times New Roman"/>
                <w:b w:val="false"/>
                <w:i w:val="false"/>
                <w:color w:val="000000"/>
                <w:sz w:val="20"/>
              </w:rPr>
              <w:t>
- құрылым элементінің нүктесінде жүктеу мен кернеу күйін анықтау;</w:t>
            </w:r>
          </w:p>
          <w:p>
            <w:pPr>
              <w:spacing w:after="20"/>
              <w:ind w:left="20"/>
              <w:jc w:val="both"/>
            </w:pPr>
            <w:r>
              <w:rPr>
                <w:rFonts w:ascii="Times New Roman"/>
                <w:b w:val="false"/>
                <w:i w:val="false"/>
                <w:color w:val="000000"/>
                <w:sz w:val="20"/>
              </w:rPr>
              <w:t xml:space="preserve">
- құрылымның беріктігі мен қаттылығына қарапайым есептер жасау; </w:t>
            </w:r>
          </w:p>
          <w:p>
            <w:pPr>
              <w:spacing w:after="20"/>
              <w:ind w:left="20"/>
              <w:jc w:val="both"/>
            </w:pPr>
            <w:r>
              <w:rPr>
                <w:rFonts w:ascii="Times New Roman"/>
                <w:b w:val="false"/>
                <w:i w:val="false"/>
                <w:color w:val="000000"/>
                <w:sz w:val="20"/>
              </w:rPr>
              <w:t>
- экономикалық тиімді және бөлшектер мен тораптарды тиімді жоба қағидаларын қолдану;</w:t>
            </w:r>
          </w:p>
          <w:p>
            <w:pPr>
              <w:spacing w:after="20"/>
              <w:ind w:left="20"/>
              <w:jc w:val="both"/>
            </w:pPr>
            <w:r>
              <w:rPr>
                <w:rFonts w:ascii="Times New Roman"/>
                <w:b w:val="false"/>
                <w:i w:val="false"/>
                <w:color w:val="000000"/>
                <w:sz w:val="20"/>
              </w:rPr>
              <w:t>
- анықтамалық және нормативтік құжаттарды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Электротехника </w:t>
            </w:r>
          </w:p>
          <w:p>
            <w:pPr>
              <w:spacing w:after="20"/>
              <w:ind w:left="20"/>
              <w:jc w:val="both"/>
            </w:pPr>
            <w:r>
              <w:rPr>
                <w:rFonts w:ascii="Times New Roman"/>
                <w:b w:val="false"/>
                <w:i w:val="false"/>
                <w:color w:val="000000"/>
                <w:sz w:val="20"/>
              </w:rPr>
              <w:t>
Тұрақты және ауыспалы тоқтардың электрлік тізбегі. Электрлік жартылай өткізгіштіктер. Трансформаторлар.</w:t>
            </w:r>
          </w:p>
          <w:p>
            <w:pPr>
              <w:spacing w:after="20"/>
              <w:ind w:left="20"/>
              <w:jc w:val="both"/>
            </w:pPr>
            <w:r>
              <w:rPr>
                <w:rFonts w:ascii="Times New Roman"/>
                <w:b w:val="false"/>
                <w:i w:val="false"/>
                <w:color w:val="000000"/>
                <w:sz w:val="20"/>
              </w:rPr>
              <w:t>
Электрлік желілер. Үшфазалы электрлік тізбектер. Электржетектері. Электрлік өлшемдер. Микроэлектроника.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электрлік элементтердің шартты белгілер сызбасын;</w:t>
            </w:r>
          </w:p>
          <w:p>
            <w:pPr>
              <w:spacing w:after="20"/>
              <w:ind w:left="20"/>
              <w:jc w:val="both"/>
            </w:pPr>
            <w:r>
              <w:rPr>
                <w:rFonts w:ascii="Times New Roman"/>
                <w:b w:val="false"/>
                <w:i w:val="false"/>
                <w:color w:val="000000"/>
                <w:sz w:val="20"/>
              </w:rPr>
              <w:t>
- өткізгіш аспаптар құрылысын;</w:t>
            </w:r>
          </w:p>
          <w:p>
            <w:pPr>
              <w:spacing w:after="20"/>
              <w:ind w:left="20"/>
              <w:jc w:val="both"/>
            </w:pPr>
            <w:r>
              <w:rPr>
                <w:rFonts w:ascii="Times New Roman"/>
                <w:b w:val="false"/>
                <w:i w:val="false"/>
                <w:color w:val="000000"/>
                <w:sz w:val="20"/>
              </w:rPr>
              <w:t>
- микроэлектроника және интеграль;</w:t>
            </w:r>
          </w:p>
          <w:p>
            <w:pPr>
              <w:spacing w:after="20"/>
              <w:ind w:left="20"/>
              <w:jc w:val="both"/>
            </w:pPr>
            <w:r>
              <w:rPr>
                <w:rFonts w:ascii="Times New Roman"/>
                <w:b w:val="false"/>
                <w:i w:val="false"/>
                <w:color w:val="000000"/>
                <w:sz w:val="20"/>
              </w:rPr>
              <w:t xml:space="preserve">
- электржетектерінің және түрлерінің құрылымдағы микросхемаларды.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аспаптарды пайдалану;</w:t>
            </w:r>
          </w:p>
          <w:p>
            <w:pPr>
              <w:spacing w:after="20"/>
              <w:ind w:left="20"/>
              <w:jc w:val="both"/>
            </w:pPr>
            <w:r>
              <w:rPr>
                <w:rFonts w:ascii="Times New Roman"/>
                <w:b w:val="false"/>
                <w:i w:val="false"/>
                <w:color w:val="000000"/>
                <w:sz w:val="20"/>
              </w:rPr>
              <w:t>
- сызбаларды айыр;</w:t>
            </w:r>
          </w:p>
          <w:p>
            <w:pPr>
              <w:spacing w:after="20"/>
              <w:ind w:left="20"/>
              <w:jc w:val="both"/>
            </w:pPr>
            <w:r>
              <w:rPr>
                <w:rFonts w:ascii="Times New Roman"/>
                <w:b w:val="false"/>
                <w:i w:val="false"/>
                <w:color w:val="000000"/>
                <w:sz w:val="20"/>
              </w:rPr>
              <w:t>
- электрқозғалтқыштарының қуатын есептеу;</w:t>
            </w:r>
          </w:p>
          <w:p>
            <w:pPr>
              <w:spacing w:after="20"/>
              <w:ind w:left="20"/>
              <w:jc w:val="both"/>
            </w:pPr>
            <w:r>
              <w:rPr>
                <w:rFonts w:ascii="Times New Roman"/>
                <w:b w:val="false"/>
                <w:i w:val="false"/>
                <w:color w:val="000000"/>
                <w:sz w:val="20"/>
              </w:rPr>
              <w:t>
- логикалық элементтердің қағидалық сызбаларын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Нарықтық экономика негіздері</w:t>
            </w:r>
          </w:p>
          <w:p>
            <w:pPr>
              <w:spacing w:after="20"/>
              <w:ind w:left="20"/>
              <w:jc w:val="both"/>
            </w:pPr>
            <w:r>
              <w:rPr>
                <w:rFonts w:ascii="Times New Roman"/>
                <w:b w:val="false"/>
                <w:i w:val="false"/>
                <w:color w:val="000000"/>
                <w:sz w:val="20"/>
              </w:rPr>
              <w:t>
Макро- микроэкономика, кәсіКҚерлік түрі; кәсіпорын формасы;жұмыс өнімділігі және ұйым; материалдық ресурстар,еңбекақы; өндіріс</w:t>
            </w:r>
          </w:p>
          <w:p>
            <w:pPr>
              <w:spacing w:after="20"/>
              <w:ind w:left="20"/>
              <w:jc w:val="both"/>
            </w:pPr>
            <w:r>
              <w:rPr>
                <w:rFonts w:ascii="Times New Roman"/>
                <w:b w:val="false"/>
                <w:i w:val="false"/>
                <w:color w:val="000000"/>
                <w:sz w:val="20"/>
              </w:rPr>
              <w:t>
шығыны; маркетинг; бағаның қалыптасуы; кәсіпорын қаржысы; салық жүйесі; кәсіпорынның өндіріс қызметкері.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макро- микроэкономика;</w:t>
            </w:r>
          </w:p>
          <w:p>
            <w:pPr>
              <w:spacing w:after="20"/>
              <w:ind w:left="20"/>
              <w:jc w:val="both"/>
            </w:pPr>
            <w:r>
              <w:rPr>
                <w:rFonts w:ascii="Times New Roman"/>
                <w:b w:val="false"/>
                <w:i w:val="false"/>
                <w:color w:val="000000"/>
                <w:sz w:val="20"/>
              </w:rPr>
              <w:t>
- кәсіпқерлік түрі;</w:t>
            </w:r>
          </w:p>
          <w:p>
            <w:pPr>
              <w:spacing w:after="20"/>
              <w:ind w:left="20"/>
              <w:jc w:val="both"/>
            </w:pPr>
            <w:r>
              <w:rPr>
                <w:rFonts w:ascii="Times New Roman"/>
                <w:b w:val="false"/>
                <w:i w:val="false"/>
                <w:color w:val="000000"/>
                <w:sz w:val="20"/>
              </w:rPr>
              <w:t>
- кәсіпорынның салық жүйесінің түрлері.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 қызметінің әлеуметтік-экономикалық мәселелері, әлемдік еңбек нарығыдағы бизнес;</w:t>
            </w:r>
          </w:p>
          <w:p>
            <w:pPr>
              <w:spacing w:after="20"/>
              <w:ind w:left="20"/>
              <w:jc w:val="both"/>
            </w:pPr>
            <w:r>
              <w:rPr>
                <w:rFonts w:ascii="Times New Roman"/>
                <w:b w:val="false"/>
                <w:i w:val="false"/>
                <w:color w:val="000000"/>
                <w:sz w:val="20"/>
              </w:rPr>
              <w:t>
- басқаруда мәселелерді шешуге қатысу;</w:t>
            </w:r>
          </w:p>
          <w:p>
            <w:pPr>
              <w:spacing w:after="20"/>
              <w:ind w:left="20"/>
              <w:jc w:val="both"/>
            </w:pPr>
            <w:r>
              <w:rPr>
                <w:rFonts w:ascii="Times New Roman"/>
                <w:b w:val="false"/>
                <w:i w:val="false"/>
                <w:color w:val="000000"/>
                <w:sz w:val="20"/>
              </w:rPr>
              <w:t>
-қаржы операциясын есептеу, кіріс,өндіріске түсетін пайда, техника-экономикалық еңбек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Информатика негіздері және өндірісті автоматтандыру</w:t>
            </w:r>
          </w:p>
          <w:p>
            <w:pPr>
              <w:spacing w:after="20"/>
              <w:ind w:left="20"/>
              <w:jc w:val="both"/>
            </w:pPr>
            <w:r>
              <w:rPr>
                <w:rFonts w:ascii="Times New Roman"/>
                <w:b w:val="false"/>
                <w:i w:val="false"/>
                <w:color w:val="000000"/>
                <w:sz w:val="20"/>
              </w:rPr>
              <w:t>
Қауіпсіздік техникасы; ақпарат; ақпаратты кодтау; есептеу жүйесі; бір жүйеден екіншісіне ауысу; қосарлы арифметика; логика-пән ретінде; формальді математикалық логика; модельдеу; модельдер түсінігі; ОС WINDOWS моделдерінің түрлері; WORD мәтіндік процессор; EXCEL электрондық кестелер; Corel DRAW векторлық редактор; вирустардан қорғау; архиватор WinZip; ОС DOS; Norton Commander бағдарламалық-бет; ойындар; алгоритм түсінігі; қасиеті, ұсыну тәсілдері; алгоритмдер түрі; бағдарламалау тілі; бағдарлама, оның құрылымы; командалар және операторлар; шартты операторлар; цикл операторлары; түзу сызықты бағдарламаларды бағдарлау түрі; тораптық бағдарламаларды бағдарлау; циклдық бағдарламаларды бағдарлау; графикалық бағдарламалар; шығармашылық жобаларды талдау; автоматтық реттеу: түсінігі, анықтамасы, реттеу көлемі, реттеу нысандары, оның қасиеті, сызбалары; автоматтық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ақпаратты кодтау ережесін; </w:t>
            </w:r>
          </w:p>
          <w:p>
            <w:pPr>
              <w:spacing w:after="20"/>
              <w:ind w:left="20"/>
              <w:jc w:val="both"/>
            </w:pPr>
            <w:r>
              <w:rPr>
                <w:rFonts w:ascii="Times New Roman"/>
                <w:b w:val="false"/>
                <w:i w:val="false"/>
                <w:color w:val="000000"/>
                <w:sz w:val="20"/>
              </w:rPr>
              <w:t xml:space="preserve">
- есептеу жүйесін; </w:t>
            </w:r>
          </w:p>
          <w:p>
            <w:pPr>
              <w:spacing w:after="20"/>
              <w:ind w:left="20"/>
              <w:jc w:val="both"/>
            </w:pPr>
            <w:r>
              <w:rPr>
                <w:rFonts w:ascii="Times New Roman"/>
                <w:b w:val="false"/>
                <w:i w:val="false"/>
                <w:color w:val="000000"/>
                <w:sz w:val="20"/>
              </w:rPr>
              <w:t xml:space="preserve">
- қосарлы арифметика; </w:t>
            </w:r>
          </w:p>
          <w:p>
            <w:pPr>
              <w:spacing w:after="20"/>
              <w:ind w:left="20"/>
              <w:jc w:val="both"/>
            </w:pPr>
            <w:r>
              <w:rPr>
                <w:rFonts w:ascii="Times New Roman"/>
                <w:b w:val="false"/>
                <w:i w:val="false"/>
                <w:color w:val="000000"/>
                <w:sz w:val="20"/>
              </w:rPr>
              <w:t xml:space="preserve">
- логика – пән ретінде; </w:t>
            </w:r>
          </w:p>
          <w:p>
            <w:pPr>
              <w:spacing w:after="20"/>
              <w:ind w:left="20"/>
              <w:jc w:val="both"/>
            </w:pPr>
            <w:r>
              <w:rPr>
                <w:rFonts w:ascii="Times New Roman"/>
                <w:b w:val="false"/>
                <w:i w:val="false"/>
                <w:color w:val="000000"/>
                <w:sz w:val="20"/>
              </w:rPr>
              <w:t xml:space="preserve">
- формальдық, ма тематикалық логика; </w:t>
            </w:r>
          </w:p>
          <w:p>
            <w:pPr>
              <w:spacing w:after="20"/>
              <w:ind w:left="20"/>
              <w:jc w:val="both"/>
            </w:pPr>
            <w:r>
              <w:rPr>
                <w:rFonts w:ascii="Times New Roman"/>
                <w:b w:val="false"/>
                <w:i w:val="false"/>
                <w:color w:val="000000"/>
                <w:sz w:val="20"/>
              </w:rPr>
              <w:t xml:space="preserve">
- ОС WINDOWS түрлерін. WinZip, ОС DOS архиваторын; </w:t>
            </w:r>
          </w:p>
          <w:p>
            <w:pPr>
              <w:spacing w:after="20"/>
              <w:ind w:left="20"/>
              <w:jc w:val="both"/>
            </w:pPr>
            <w:r>
              <w:rPr>
                <w:rFonts w:ascii="Times New Roman"/>
                <w:b w:val="false"/>
                <w:i w:val="false"/>
                <w:color w:val="000000"/>
                <w:sz w:val="20"/>
              </w:rPr>
              <w:t>
- бағдарламалық-беттерді;</w:t>
            </w:r>
          </w:p>
          <w:p>
            <w:pPr>
              <w:spacing w:after="20"/>
              <w:ind w:left="20"/>
              <w:jc w:val="both"/>
            </w:pPr>
            <w:r>
              <w:rPr>
                <w:rFonts w:ascii="Times New Roman"/>
                <w:b w:val="false"/>
                <w:i w:val="false"/>
                <w:color w:val="000000"/>
                <w:sz w:val="20"/>
              </w:rPr>
              <w:t xml:space="preserve">
- алгоритм туралы; </w:t>
            </w:r>
          </w:p>
          <w:p>
            <w:pPr>
              <w:spacing w:after="20"/>
              <w:ind w:left="20"/>
              <w:jc w:val="both"/>
            </w:pPr>
            <w:r>
              <w:rPr>
                <w:rFonts w:ascii="Times New Roman"/>
                <w:b w:val="false"/>
                <w:i w:val="false"/>
                <w:color w:val="000000"/>
                <w:sz w:val="20"/>
              </w:rPr>
              <w:t xml:space="preserve">
- алгоритмдер түрлерін; </w:t>
            </w:r>
          </w:p>
          <w:p>
            <w:pPr>
              <w:spacing w:after="20"/>
              <w:ind w:left="20"/>
              <w:jc w:val="both"/>
            </w:pPr>
            <w:r>
              <w:rPr>
                <w:rFonts w:ascii="Times New Roman"/>
                <w:b w:val="false"/>
                <w:i w:val="false"/>
                <w:color w:val="000000"/>
                <w:sz w:val="20"/>
              </w:rPr>
              <w:t>
- бағдарламалау тілдерін;</w:t>
            </w:r>
          </w:p>
          <w:p>
            <w:pPr>
              <w:spacing w:after="20"/>
              <w:ind w:left="20"/>
              <w:jc w:val="both"/>
            </w:pPr>
            <w:r>
              <w:rPr>
                <w:rFonts w:ascii="Times New Roman"/>
                <w:b w:val="false"/>
                <w:i w:val="false"/>
                <w:color w:val="000000"/>
                <w:sz w:val="20"/>
              </w:rPr>
              <w:t xml:space="preserve">
- бағдарламалау тәсілдерін; </w:t>
            </w:r>
          </w:p>
          <w:p>
            <w:pPr>
              <w:spacing w:after="20"/>
              <w:ind w:left="20"/>
              <w:jc w:val="both"/>
            </w:pPr>
            <w:r>
              <w:rPr>
                <w:rFonts w:ascii="Times New Roman"/>
                <w:b w:val="false"/>
                <w:i w:val="false"/>
                <w:color w:val="000000"/>
                <w:sz w:val="20"/>
              </w:rPr>
              <w:t>
- графикалық бағдарламаларды;</w:t>
            </w:r>
          </w:p>
          <w:p>
            <w:pPr>
              <w:spacing w:after="20"/>
              <w:ind w:left="20"/>
              <w:jc w:val="both"/>
            </w:pPr>
            <w:r>
              <w:rPr>
                <w:rFonts w:ascii="Times New Roman"/>
                <w:b w:val="false"/>
                <w:i w:val="false"/>
                <w:color w:val="000000"/>
                <w:sz w:val="20"/>
              </w:rPr>
              <w:t>
- үрдісті автоматтық басқарудан қолмен басқаруға және қайтадан ауыстыру тәртібін.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бір жүйеден екінші жүйеге ауыстыру;</w:t>
            </w:r>
          </w:p>
          <w:p>
            <w:pPr>
              <w:spacing w:after="20"/>
              <w:ind w:left="20"/>
              <w:jc w:val="both"/>
            </w:pPr>
            <w:r>
              <w:rPr>
                <w:rFonts w:ascii="Times New Roman"/>
                <w:b w:val="false"/>
                <w:i w:val="false"/>
                <w:color w:val="000000"/>
                <w:sz w:val="20"/>
              </w:rPr>
              <w:t xml:space="preserve">
- WORD мәтіндік процессормен жұмыс істеу, EXCEL электрондық кестемен, Corel DRAW векторлық редактормен жұмыс істеу; </w:t>
            </w:r>
          </w:p>
          <w:p>
            <w:pPr>
              <w:spacing w:after="20"/>
              <w:ind w:left="20"/>
              <w:jc w:val="both"/>
            </w:pPr>
            <w:r>
              <w:rPr>
                <w:rFonts w:ascii="Times New Roman"/>
                <w:b w:val="false"/>
                <w:i w:val="false"/>
                <w:color w:val="000000"/>
                <w:sz w:val="20"/>
              </w:rPr>
              <w:t>
- вирустардан қорғану;</w:t>
            </w:r>
          </w:p>
          <w:p>
            <w:pPr>
              <w:spacing w:after="20"/>
              <w:ind w:left="20"/>
              <w:jc w:val="both"/>
            </w:pPr>
            <w:r>
              <w:rPr>
                <w:rFonts w:ascii="Times New Roman"/>
                <w:b w:val="false"/>
                <w:i w:val="false"/>
                <w:color w:val="000000"/>
                <w:sz w:val="20"/>
              </w:rPr>
              <w:t xml:space="preserve">
- шығармашылық жобаларды дайындау; </w:t>
            </w:r>
          </w:p>
          <w:p>
            <w:pPr>
              <w:spacing w:after="20"/>
              <w:ind w:left="20"/>
              <w:jc w:val="both"/>
            </w:pPr>
            <w:r>
              <w:rPr>
                <w:rFonts w:ascii="Times New Roman"/>
                <w:b w:val="false"/>
                <w:i w:val="false"/>
                <w:color w:val="000000"/>
                <w:sz w:val="20"/>
              </w:rPr>
              <w:t>
- автоматтық реттеуді қолдану;</w:t>
            </w:r>
          </w:p>
          <w:p>
            <w:pPr>
              <w:spacing w:after="20"/>
              <w:ind w:left="20"/>
              <w:jc w:val="both"/>
            </w:pPr>
            <w:r>
              <w:rPr>
                <w:rFonts w:ascii="Times New Roman"/>
                <w:b w:val="false"/>
                <w:i w:val="false"/>
                <w:color w:val="000000"/>
                <w:sz w:val="20"/>
              </w:rPr>
              <w:t>
- автоматты басқару жүйесінің көмекші қорын пайдалану: панелдер, басқару станциялары мен блоктары, жағдайды көрсеткіш датчиктерді, бағдарламалық құрылымды;</w:t>
            </w:r>
          </w:p>
          <w:p>
            <w:pPr>
              <w:spacing w:after="20"/>
              <w:ind w:left="20"/>
              <w:jc w:val="both"/>
            </w:pPr>
            <w:r>
              <w:rPr>
                <w:rFonts w:ascii="Times New Roman"/>
                <w:b w:val="false"/>
                <w:i w:val="false"/>
                <w:color w:val="000000"/>
                <w:sz w:val="20"/>
              </w:rPr>
              <w:t>
- техникалық қауіпсіздікті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сертификаттау және метрология негіздері</w:t>
            </w:r>
          </w:p>
          <w:p>
            <w:pPr>
              <w:spacing w:after="20"/>
              <w:ind w:left="20"/>
              <w:jc w:val="both"/>
            </w:pPr>
            <w:r>
              <w:rPr>
                <w:rFonts w:ascii="Times New Roman"/>
                <w:b w:val="false"/>
                <w:i w:val="false"/>
                <w:color w:val="000000"/>
                <w:sz w:val="20"/>
              </w:rPr>
              <w:t xml:space="preserve">
Стандарттау жайлы түсінік. Нормативті құжаттар, стандарттау әдістері мен жүйелері. Халықаралық стандарттау. Метрология: көлем,өлшем және өлшем құралдары туралы ұғым.Сертификаттау: ұғым, түрлері және сертификаттау өткізу тәртібі.Сертификаттау жүйелері, халықаралық сертификаттау.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кәсіби  терминология, заңнамалық актілердің, стандарттау және сертификаттау құжаттамаларының әдістемелік құжаттары;</w:t>
            </w:r>
          </w:p>
          <w:p>
            <w:pPr>
              <w:spacing w:after="20"/>
              <w:ind w:left="20"/>
              <w:jc w:val="both"/>
            </w:pPr>
            <w:r>
              <w:rPr>
                <w:rFonts w:ascii="Times New Roman"/>
                <w:b w:val="false"/>
                <w:i w:val="false"/>
                <w:color w:val="000000"/>
                <w:sz w:val="20"/>
              </w:rPr>
              <w:t>
-өлшем теориясы;</w:t>
            </w:r>
          </w:p>
          <w:p>
            <w:pPr>
              <w:spacing w:after="20"/>
              <w:ind w:left="20"/>
              <w:jc w:val="both"/>
            </w:pPr>
            <w:r>
              <w:rPr>
                <w:rFonts w:ascii="Times New Roman"/>
                <w:b w:val="false"/>
                <w:i w:val="false"/>
                <w:color w:val="000000"/>
                <w:sz w:val="20"/>
              </w:rPr>
              <w:t>
-таным әдістерінің бүгінгі мүмкіндігі;</w:t>
            </w:r>
          </w:p>
          <w:p>
            <w:pPr>
              <w:spacing w:after="20"/>
              <w:ind w:left="20"/>
              <w:jc w:val="both"/>
            </w:pPr>
            <w:r>
              <w:rPr>
                <w:rFonts w:ascii="Times New Roman"/>
                <w:b w:val="false"/>
                <w:i w:val="false"/>
                <w:color w:val="000000"/>
                <w:sz w:val="20"/>
              </w:rPr>
              <w:t>
- стандарттау тарихы, метрология және сертификаттау;</w:t>
            </w:r>
          </w:p>
          <w:p>
            <w:pPr>
              <w:spacing w:after="20"/>
              <w:ind w:left="20"/>
              <w:jc w:val="both"/>
            </w:pPr>
            <w:r>
              <w:rPr>
                <w:rFonts w:ascii="Times New Roman"/>
                <w:b w:val="false"/>
                <w:i w:val="false"/>
                <w:color w:val="000000"/>
                <w:sz w:val="20"/>
              </w:rPr>
              <w:t>
- сертификаттау процесінің болмысы.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көп түрлі нормативті құжаттарды еркін ажырату, оларды қолдана білу;</w:t>
            </w:r>
          </w:p>
          <w:p>
            <w:pPr>
              <w:spacing w:after="20"/>
              <w:ind w:left="20"/>
              <w:jc w:val="both"/>
            </w:pPr>
            <w:r>
              <w:rPr>
                <w:rFonts w:ascii="Times New Roman"/>
                <w:b w:val="false"/>
                <w:i w:val="false"/>
                <w:color w:val="000000"/>
                <w:sz w:val="20"/>
              </w:rPr>
              <w:t>
-Халықаралық физикалық бірлік көлемі жүйесін қолдану;</w:t>
            </w:r>
          </w:p>
          <w:p>
            <w:pPr>
              <w:spacing w:after="20"/>
              <w:ind w:left="20"/>
              <w:jc w:val="both"/>
            </w:pPr>
            <w:r>
              <w:rPr>
                <w:rFonts w:ascii="Times New Roman"/>
                <w:b w:val="false"/>
                <w:i w:val="false"/>
                <w:color w:val="000000"/>
                <w:sz w:val="20"/>
              </w:rPr>
              <w:t>
-өлшеуде жіберілген кемшілікті есептеу;</w:t>
            </w:r>
          </w:p>
          <w:p>
            <w:pPr>
              <w:spacing w:after="20"/>
              <w:ind w:left="20"/>
              <w:jc w:val="both"/>
            </w:pPr>
            <w:r>
              <w:rPr>
                <w:rFonts w:ascii="Times New Roman"/>
                <w:b w:val="false"/>
                <w:i w:val="false"/>
                <w:color w:val="000000"/>
                <w:sz w:val="20"/>
              </w:rPr>
              <w:t>
-теориялық білімді практикаде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xml:space="preserve">
Пән, курстың мақсаты мен тапсырмалары. </w:t>
            </w:r>
          </w:p>
          <w:p>
            <w:pPr>
              <w:spacing w:after="20"/>
              <w:ind w:left="20"/>
              <w:jc w:val="both"/>
            </w:pPr>
            <w:r>
              <w:rPr>
                <w:rFonts w:ascii="Times New Roman"/>
                <w:b w:val="false"/>
                <w:i w:val="false"/>
                <w:color w:val="000000"/>
                <w:sz w:val="20"/>
              </w:rPr>
              <w:t xml:space="preserve">
Оргтехникалық қордың жалпы сипаттамасы және олардың маңызы. </w:t>
            </w:r>
          </w:p>
          <w:p>
            <w:pPr>
              <w:spacing w:after="20"/>
              <w:ind w:left="20"/>
              <w:jc w:val="both"/>
            </w:pPr>
            <w:r>
              <w:rPr>
                <w:rFonts w:ascii="Times New Roman"/>
                <w:b w:val="false"/>
                <w:i w:val="false"/>
                <w:color w:val="000000"/>
                <w:sz w:val="20"/>
              </w:rPr>
              <w:t xml:space="preserve">
Іс-қағаздарын жүргізу туралы түсінік және корреспонденция. </w:t>
            </w:r>
          </w:p>
          <w:p>
            <w:pPr>
              <w:spacing w:after="20"/>
              <w:ind w:left="20"/>
              <w:jc w:val="both"/>
            </w:pPr>
            <w:r>
              <w:rPr>
                <w:rFonts w:ascii="Times New Roman"/>
                <w:b w:val="false"/>
                <w:i w:val="false"/>
                <w:color w:val="000000"/>
                <w:sz w:val="20"/>
              </w:rPr>
              <w:t xml:space="preserve">
Құжаттарды құру тәсілдері және қызметі. </w:t>
            </w:r>
          </w:p>
          <w:p>
            <w:pPr>
              <w:spacing w:after="20"/>
              <w:ind w:left="20"/>
              <w:jc w:val="both"/>
            </w:pPr>
            <w:r>
              <w:rPr>
                <w:rFonts w:ascii="Times New Roman"/>
                <w:b w:val="false"/>
                <w:i w:val="false"/>
                <w:color w:val="000000"/>
                <w:sz w:val="20"/>
              </w:rPr>
              <w:t xml:space="preserve">
Жіктеу, тасымалдағыш, маңыздылығы, құрамды бөлігі, құжаттарды дайындау ережесі. </w:t>
            </w:r>
          </w:p>
          <w:p>
            <w:pPr>
              <w:spacing w:after="20"/>
              <w:ind w:left="20"/>
              <w:jc w:val="both"/>
            </w:pPr>
            <w:r>
              <w:rPr>
                <w:rFonts w:ascii="Times New Roman"/>
                <w:b w:val="false"/>
                <w:i w:val="false"/>
                <w:color w:val="000000"/>
                <w:sz w:val="20"/>
              </w:rPr>
              <w:t xml:space="preserve">
Құжаттармен, құжат айналымдарымен жұмыс істеуді ұйымдастыру және олардың түрлері. </w:t>
            </w:r>
          </w:p>
          <w:p>
            <w:pPr>
              <w:spacing w:after="20"/>
              <w:ind w:left="20"/>
              <w:jc w:val="both"/>
            </w:pPr>
            <w:r>
              <w:rPr>
                <w:rFonts w:ascii="Times New Roman"/>
                <w:b w:val="false"/>
                <w:i w:val="false"/>
                <w:color w:val="000000"/>
                <w:sz w:val="20"/>
              </w:rPr>
              <w:t>
Құжаттарды тіркеу, есебі, сақтау және орындалуын бақылау.</w:t>
            </w:r>
          </w:p>
          <w:p>
            <w:pPr>
              <w:spacing w:after="20"/>
              <w:ind w:left="20"/>
              <w:jc w:val="both"/>
            </w:pPr>
            <w:r>
              <w:rPr>
                <w:rFonts w:ascii="Times New Roman"/>
                <w:b w:val="false"/>
                <w:i w:val="false"/>
                <w:color w:val="000000"/>
                <w:sz w:val="20"/>
              </w:rPr>
              <w:t>
Іс-қағаздарын жүргізуді компьютерлендіру: маңызы, тапсырмалары, болашағы, құрамды бөлігі, негізгі қағидалары,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Пән, курстың мақсаты мен тапсырмаларын; </w:t>
            </w:r>
          </w:p>
          <w:p>
            <w:pPr>
              <w:spacing w:after="20"/>
              <w:ind w:left="20"/>
              <w:jc w:val="both"/>
            </w:pPr>
            <w:r>
              <w:rPr>
                <w:rFonts w:ascii="Times New Roman"/>
                <w:b w:val="false"/>
                <w:i w:val="false"/>
                <w:color w:val="000000"/>
                <w:sz w:val="20"/>
              </w:rPr>
              <w:t xml:space="preserve">
- Оргтехникалық қордың жалпы сипаттамасы және олардың маңызын; </w:t>
            </w:r>
          </w:p>
          <w:p>
            <w:pPr>
              <w:spacing w:after="20"/>
              <w:ind w:left="20"/>
              <w:jc w:val="both"/>
            </w:pPr>
            <w:r>
              <w:rPr>
                <w:rFonts w:ascii="Times New Roman"/>
                <w:b w:val="false"/>
                <w:i w:val="false"/>
                <w:color w:val="000000"/>
                <w:sz w:val="20"/>
              </w:rPr>
              <w:t xml:space="preserve">
- Іс-қағаздарын жүргізу туралы түсінік және корреспонденция; </w:t>
            </w:r>
          </w:p>
          <w:p>
            <w:pPr>
              <w:spacing w:after="20"/>
              <w:ind w:left="20"/>
              <w:jc w:val="both"/>
            </w:pPr>
            <w:r>
              <w:rPr>
                <w:rFonts w:ascii="Times New Roman"/>
                <w:b w:val="false"/>
                <w:i w:val="false"/>
                <w:color w:val="000000"/>
                <w:sz w:val="20"/>
              </w:rPr>
              <w:t xml:space="preserve">
- Құжаттарды құру тәсілдері және қызметін; </w:t>
            </w:r>
          </w:p>
          <w:p>
            <w:pPr>
              <w:spacing w:after="20"/>
              <w:ind w:left="20"/>
              <w:jc w:val="both"/>
            </w:pPr>
            <w:r>
              <w:rPr>
                <w:rFonts w:ascii="Times New Roman"/>
                <w:b w:val="false"/>
                <w:i w:val="false"/>
                <w:color w:val="000000"/>
                <w:sz w:val="20"/>
              </w:rPr>
              <w:t xml:space="preserve">
- Жіктеу, тасымалдағыш, маңыздылығы, құрамды бөлігі, құжаттарды дайындау ережесін; </w:t>
            </w:r>
          </w:p>
          <w:p>
            <w:pPr>
              <w:spacing w:after="20"/>
              <w:ind w:left="20"/>
              <w:jc w:val="both"/>
            </w:pPr>
            <w:r>
              <w:rPr>
                <w:rFonts w:ascii="Times New Roman"/>
                <w:b w:val="false"/>
                <w:i w:val="false"/>
                <w:color w:val="000000"/>
                <w:sz w:val="20"/>
              </w:rPr>
              <w:t>
- Іс-қағаздарын жүргізуді компьютерлендіру: маңызы, тапсырмалары, болашағы, құрамды бөлігі, негізгі қағидалары.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құжаттармен, құжат айналымдарымен жұмыс істеуді ұйымдастыру;</w:t>
            </w:r>
          </w:p>
          <w:p>
            <w:pPr>
              <w:spacing w:after="20"/>
              <w:ind w:left="20"/>
              <w:jc w:val="both"/>
            </w:pPr>
            <w:r>
              <w:rPr>
                <w:rFonts w:ascii="Times New Roman"/>
                <w:b w:val="false"/>
                <w:i w:val="false"/>
                <w:color w:val="000000"/>
                <w:sz w:val="20"/>
              </w:rPr>
              <w:t>
-құжаттардың орындалуына есеп жүргізу, тіркеу, сақтау және бақылау жасау;</w:t>
            </w:r>
          </w:p>
          <w:p>
            <w:pPr>
              <w:spacing w:after="20"/>
              <w:ind w:left="20"/>
              <w:jc w:val="both"/>
            </w:pPr>
            <w:r>
              <w:rPr>
                <w:rFonts w:ascii="Times New Roman"/>
                <w:b w:val="false"/>
                <w:i w:val="false"/>
                <w:color w:val="000000"/>
                <w:sz w:val="20"/>
              </w:rPr>
              <w:t>
-ПЕЭМ-де құжаттар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 бойынша құқықтық және ұйымдастырушылық нормативтік мәселелер;</w:t>
            </w:r>
          </w:p>
          <w:p>
            <w:pPr>
              <w:spacing w:after="20"/>
              <w:ind w:left="20"/>
              <w:jc w:val="both"/>
            </w:pPr>
            <w:r>
              <w:rPr>
                <w:rFonts w:ascii="Times New Roman"/>
                <w:b w:val="false"/>
                <w:i w:val="false"/>
                <w:color w:val="000000"/>
                <w:sz w:val="20"/>
              </w:rPr>
              <w:t>
ҚР-дағы еңбекті қорғау туралы заңнамалар;</w:t>
            </w:r>
          </w:p>
          <w:p>
            <w:pPr>
              <w:spacing w:after="20"/>
              <w:ind w:left="20"/>
              <w:jc w:val="both"/>
            </w:pPr>
            <w:r>
              <w:rPr>
                <w:rFonts w:ascii="Times New Roman"/>
                <w:b w:val="false"/>
                <w:i w:val="false"/>
                <w:color w:val="000000"/>
                <w:sz w:val="20"/>
              </w:rPr>
              <w:t>
Еңбекті қорғаудың үлгілік жүйелері; өндірістік жарақат және ауру;</w:t>
            </w:r>
          </w:p>
          <w:p>
            <w:pPr>
              <w:spacing w:after="20"/>
              <w:ind w:left="20"/>
              <w:jc w:val="both"/>
            </w:pPr>
            <w:r>
              <w:rPr>
                <w:rFonts w:ascii="Times New Roman"/>
                <w:b w:val="false"/>
                <w:i w:val="false"/>
                <w:color w:val="000000"/>
                <w:sz w:val="20"/>
              </w:rPr>
              <w:t xml:space="preserve">
Еңбек жағдайына әсер ететін факторлар; </w:t>
            </w:r>
          </w:p>
          <w:p>
            <w:pPr>
              <w:spacing w:after="20"/>
              <w:ind w:left="20"/>
              <w:jc w:val="both"/>
            </w:pPr>
            <w:r>
              <w:rPr>
                <w:rFonts w:ascii="Times New Roman"/>
                <w:b w:val="false"/>
                <w:i w:val="false"/>
                <w:color w:val="000000"/>
                <w:sz w:val="20"/>
              </w:rPr>
              <w:t>
Еңбекті қорғау және қауіпсіздік бойынша шаралар; өрт және электр қауіпсіздігі,</w:t>
            </w:r>
          </w:p>
          <w:p>
            <w:pPr>
              <w:spacing w:after="20"/>
              <w:ind w:left="20"/>
              <w:jc w:val="both"/>
            </w:pPr>
            <w:r>
              <w:rPr>
                <w:rFonts w:ascii="Times New Roman"/>
                <w:b w:val="false"/>
                <w:i w:val="false"/>
                <w:color w:val="000000"/>
                <w:sz w:val="20"/>
              </w:rPr>
              <w:t xml:space="preserve">
Жабдықтарды қауіпсіз пайдалану ережесі; </w:t>
            </w:r>
          </w:p>
          <w:p>
            <w:pPr>
              <w:spacing w:after="20"/>
              <w:ind w:left="20"/>
              <w:jc w:val="both"/>
            </w:pPr>
            <w:r>
              <w:rPr>
                <w:rFonts w:ascii="Times New Roman"/>
                <w:b w:val="false"/>
                <w:i w:val="false"/>
                <w:color w:val="000000"/>
                <w:sz w:val="20"/>
              </w:rPr>
              <w:t xml:space="preserve">
Қауіпсіздік техникасы: түрлері, қоры, алдын алу шаралары.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өндірістік санитарлық және тазалық, техникалық қауіпсіздік, өрт қауіпсіздігі ережелері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-өндірістік жарақат алғанда бірінші дәрігерлік көмек көрсету; </w:t>
            </w:r>
          </w:p>
          <w:p>
            <w:pPr>
              <w:spacing w:after="20"/>
              <w:ind w:left="20"/>
              <w:jc w:val="both"/>
            </w:pPr>
            <w:r>
              <w:rPr>
                <w:rFonts w:ascii="Times New Roman"/>
                <w:b w:val="false"/>
                <w:i w:val="false"/>
                <w:color w:val="000000"/>
                <w:sz w:val="20"/>
              </w:rPr>
              <w:t>
- жұмысшының жұмысқа жарамсыздығы туралы акт жазу;</w:t>
            </w:r>
          </w:p>
          <w:p>
            <w:pPr>
              <w:spacing w:after="20"/>
              <w:ind w:left="20"/>
              <w:jc w:val="both"/>
            </w:pPr>
            <w:r>
              <w:rPr>
                <w:rFonts w:ascii="Times New Roman"/>
                <w:b w:val="false"/>
                <w:i w:val="false"/>
                <w:color w:val="000000"/>
                <w:sz w:val="20"/>
              </w:rPr>
              <w:t>
- қоршаған ортаны қорғау бойынша шаралар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ісіне кіріспе</w:t>
            </w:r>
          </w:p>
          <w:p>
            <w:pPr>
              <w:spacing w:after="20"/>
              <w:ind w:left="20"/>
              <w:jc w:val="both"/>
            </w:pPr>
            <w:r>
              <w:rPr>
                <w:rFonts w:ascii="Times New Roman"/>
                <w:b w:val="false"/>
                <w:i w:val="false"/>
                <w:color w:val="000000"/>
                <w:sz w:val="20"/>
              </w:rPr>
              <w:t>
Мұнайдың физика-химиялық, табиғи газ және пластық судың қасиеті. Мұнай, газ және азоконденсаттың шығу орындары туралы негізгі мәліметтерМұнайдың шыққан жерін жетілдіру мен скважиналарды пайдалану негізі. Мұнай мен газды өндіру негізі. Мұнайгаз өндірудің ақпараттық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-мұнай, газ, пластық судың негізгі физикалық және химиялық қасиеті;</w:t>
            </w:r>
          </w:p>
          <w:p>
            <w:pPr>
              <w:spacing w:after="20"/>
              <w:ind w:left="20"/>
              <w:jc w:val="both"/>
            </w:pPr>
            <w:r>
              <w:rPr>
                <w:rFonts w:ascii="Times New Roman"/>
                <w:b w:val="false"/>
                <w:i w:val="false"/>
                <w:color w:val="000000"/>
                <w:sz w:val="20"/>
              </w:rPr>
              <w:t>
-мұнай шыққан жерлердің түрлерінің классификациясы,</w:t>
            </w:r>
          </w:p>
          <w:p>
            <w:pPr>
              <w:spacing w:after="20"/>
              <w:ind w:left="20"/>
              <w:jc w:val="both"/>
            </w:pPr>
            <w:r>
              <w:rPr>
                <w:rFonts w:ascii="Times New Roman"/>
                <w:b w:val="false"/>
                <w:i w:val="false"/>
                <w:color w:val="000000"/>
                <w:sz w:val="20"/>
              </w:rPr>
              <w:t>
-мұнай мен газды өңдеудің кезеңдері;</w:t>
            </w:r>
          </w:p>
          <w:p>
            <w:pPr>
              <w:spacing w:after="20"/>
              <w:ind w:left="20"/>
              <w:jc w:val="both"/>
            </w:pPr>
            <w:r>
              <w:rPr>
                <w:rFonts w:ascii="Times New Roman"/>
                <w:b w:val="false"/>
                <w:i w:val="false"/>
                <w:color w:val="000000"/>
                <w:sz w:val="20"/>
              </w:rPr>
              <w:t>
- мұнайды бірінші, екінші өңдеу процестері;</w:t>
            </w:r>
          </w:p>
          <w:p>
            <w:pPr>
              <w:spacing w:after="20"/>
              <w:ind w:left="20"/>
              <w:jc w:val="both"/>
            </w:pPr>
            <w:r>
              <w:rPr>
                <w:rFonts w:ascii="Times New Roman"/>
                <w:b w:val="false"/>
                <w:i w:val="false"/>
                <w:color w:val="000000"/>
                <w:sz w:val="20"/>
              </w:rPr>
              <w:t>
-мұнайды өңдеу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кеннің пайда болуын түсіндіру;</w:t>
            </w:r>
          </w:p>
          <w:p>
            <w:pPr>
              <w:spacing w:after="20"/>
              <w:ind w:left="20"/>
              <w:jc w:val="both"/>
            </w:pPr>
            <w:r>
              <w:rPr>
                <w:rFonts w:ascii="Times New Roman"/>
                <w:b w:val="false"/>
                <w:i w:val="false"/>
                <w:color w:val="000000"/>
                <w:sz w:val="20"/>
              </w:rPr>
              <w:t>
- құрамы мен қасиетін анықтау;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іздеу-барлау жұмыстарын кезеңмен суреттеу;</w:t>
            </w:r>
          </w:p>
          <w:p>
            <w:pPr>
              <w:spacing w:after="20"/>
              <w:ind w:left="20"/>
              <w:jc w:val="both"/>
            </w:pPr>
            <w:r>
              <w:rPr>
                <w:rFonts w:ascii="Times New Roman"/>
                <w:b w:val="false"/>
                <w:i w:val="false"/>
                <w:color w:val="000000"/>
                <w:sz w:val="20"/>
              </w:rPr>
              <w:t>
- табылған орнының таулы-геологиялық параметрін ажырату;</w:t>
            </w:r>
          </w:p>
          <w:p>
            <w:pPr>
              <w:spacing w:after="20"/>
              <w:ind w:left="20"/>
              <w:jc w:val="both"/>
            </w:pPr>
            <w:r>
              <w:rPr>
                <w:rFonts w:ascii="Times New Roman"/>
                <w:b w:val="false"/>
                <w:i w:val="false"/>
                <w:color w:val="000000"/>
                <w:sz w:val="20"/>
              </w:rPr>
              <w:t>
- қазіргі заманға сай бағдарламаны тауып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Қауіпсіздік стандарты, материалдар мен құралдар </w:t>
            </w:r>
          </w:p>
          <w:p>
            <w:pPr>
              <w:spacing w:after="20"/>
              <w:ind w:left="20"/>
              <w:jc w:val="both"/>
            </w:pPr>
            <w:r>
              <w:rPr>
                <w:rFonts w:ascii="Times New Roman"/>
                <w:b w:val="false"/>
                <w:i w:val="false"/>
                <w:color w:val="000000"/>
                <w:sz w:val="20"/>
              </w:rPr>
              <w:t>
Жоғарыда жұмыс істеу, төменге түсу операциялары. Қауіпті жарылғыш материалдар мен өрттен қорғау. Коммуникация. Материалдар мен бекіту құрылғылары. Пневматикалық, цех, өлшеу және электр жабдықтары. Дәнекерлеу,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жоғарыға шығу қауіпсіздігі мен жеке қорғаныс, монтаждың төменге түсу операциялары;</w:t>
            </w:r>
          </w:p>
          <w:p>
            <w:pPr>
              <w:spacing w:after="20"/>
              <w:ind w:left="20"/>
              <w:jc w:val="both"/>
            </w:pPr>
            <w:r>
              <w:rPr>
                <w:rFonts w:ascii="Times New Roman"/>
                <w:b w:val="false"/>
                <w:i w:val="false"/>
                <w:color w:val="000000"/>
                <w:sz w:val="20"/>
              </w:rPr>
              <w:t>
- қауіпті материалдарға арналған қауіпсіздік қағидасы;</w:t>
            </w:r>
          </w:p>
          <w:p>
            <w:pPr>
              <w:spacing w:after="20"/>
              <w:ind w:left="20"/>
              <w:jc w:val="both"/>
            </w:pPr>
            <w:r>
              <w:rPr>
                <w:rFonts w:ascii="Times New Roman"/>
                <w:b w:val="false"/>
                <w:i w:val="false"/>
                <w:color w:val="000000"/>
                <w:sz w:val="20"/>
              </w:rPr>
              <w:t>
- пневматикалық, цех және электржабдықтарын қолдану;</w:t>
            </w:r>
          </w:p>
          <w:p>
            <w:pPr>
              <w:spacing w:after="20"/>
              <w:ind w:left="20"/>
              <w:jc w:val="both"/>
            </w:pPr>
            <w:r>
              <w:rPr>
                <w:rFonts w:ascii="Times New Roman"/>
                <w:b w:val="false"/>
                <w:i w:val="false"/>
                <w:color w:val="000000"/>
                <w:sz w:val="20"/>
              </w:rPr>
              <w:t>
- ацетилен-оттегі жабдығын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-жеке қорғаныс құралдарын таңдау, қолдану және сақтау;</w:t>
            </w:r>
          </w:p>
          <w:p>
            <w:pPr>
              <w:spacing w:after="20"/>
              <w:ind w:left="20"/>
              <w:jc w:val="both"/>
            </w:pPr>
            <w:r>
              <w:rPr>
                <w:rFonts w:ascii="Times New Roman"/>
                <w:b w:val="false"/>
                <w:i w:val="false"/>
                <w:color w:val="000000"/>
                <w:sz w:val="20"/>
              </w:rPr>
              <w:t xml:space="preserve">
-жоғарыға шығу, төменге түсу операцияларына керекті жабдықтарды таңдау; </w:t>
            </w:r>
          </w:p>
          <w:p>
            <w:pPr>
              <w:spacing w:after="20"/>
              <w:ind w:left="20"/>
              <w:jc w:val="both"/>
            </w:pPr>
            <w:r>
              <w:rPr>
                <w:rFonts w:ascii="Times New Roman"/>
                <w:b w:val="false"/>
                <w:i w:val="false"/>
                <w:color w:val="000000"/>
                <w:sz w:val="20"/>
              </w:rPr>
              <w:t>
-жауаКҚершілік аймағын анықтау;</w:t>
            </w:r>
          </w:p>
          <w:p>
            <w:pPr>
              <w:spacing w:after="20"/>
              <w:ind w:left="20"/>
              <w:jc w:val="both"/>
            </w:pPr>
            <w:r>
              <w:rPr>
                <w:rFonts w:ascii="Times New Roman"/>
                <w:b w:val="false"/>
                <w:i w:val="false"/>
                <w:color w:val="000000"/>
                <w:sz w:val="20"/>
              </w:rPr>
              <w:t>
-стандартты бұрғылау, такелажды жұмыстарға жабдық таңдау;</w:t>
            </w:r>
          </w:p>
          <w:p>
            <w:pPr>
              <w:spacing w:after="20"/>
              <w:ind w:left="20"/>
              <w:jc w:val="both"/>
            </w:pPr>
            <w:r>
              <w:rPr>
                <w:rFonts w:ascii="Times New Roman"/>
                <w:b w:val="false"/>
                <w:i w:val="false"/>
                <w:color w:val="000000"/>
                <w:sz w:val="20"/>
              </w:rPr>
              <w:t>
- материалдар мен бекіту құрылғыларын таңдау;</w:t>
            </w:r>
          </w:p>
          <w:p>
            <w:pPr>
              <w:spacing w:after="20"/>
              <w:ind w:left="20"/>
              <w:jc w:val="both"/>
            </w:pPr>
            <w:r>
              <w:rPr>
                <w:rFonts w:ascii="Times New Roman"/>
                <w:b w:val="false"/>
                <w:i w:val="false"/>
                <w:color w:val="000000"/>
                <w:sz w:val="20"/>
              </w:rPr>
              <w:t>
-өлшеу құралдарын қолдануды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Аспа мен дөңгелектер жүйесі</w:t>
            </w:r>
          </w:p>
          <w:p>
            <w:pPr>
              <w:spacing w:after="20"/>
              <w:ind w:left="20"/>
              <w:jc w:val="both"/>
            </w:pPr>
            <w:r>
              <w:rPr>
                <w:rFonts w:ascii="Times New Roman"/>
                <w:b w:val="false"/>
                <w:i w:val="false"/>
                <w:color w:val="000000"/>
                <w:sz w:val="20"/>
              </w:rPr>
              <w:t>
Негізгі жақтаулар мен аспалар.Машина жақтаулары мен аспа жүйелеріне қызмет көрсету. Мойынтірек пен тығыздауыштар.Дөңгелектер, шиналар мен ступицалары. тартқыш-тіркеу құрылғылары және оның компоненттері. Шасси. Техникалық тексеру. Жоспарлы-сақтандыру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аспа жүйелері;</w:t>
            </w:r>
          </w:p>
          <w:p>
            <w:pPr>
              <w:spacing w:after="20"/>
              <w:ind w:left="20"/>
              <w:jc w:val="both"/>
            </w:pPr>
            <w:r>
              <w:rPr>
                <w:rFonts w:ascii="Times New Roman"/>
                <w:b w:val="false"/>
                <w:i w:val="false"/>
                <w:color w:val="000000"/>
                <w:sz w:val="20"/>
              </w:rPr>
              <w:t>
-жақтауларды жөнедеу және техникалық байқаудан өткізу;</w:t>
            </w:r>
          </w:p>
          <w:p>
            <w:pPr>
              <w:spacing w:after="20"/>
              <w:ind w:left="20"/>
              <w:jc w:val="both"/>
            </w:pPr>
            <w:r>
              <w:rPr>
                <w:rFonts w:ascii="Times New Roman"/>
                <w:b w:val="false"/>
                <w:i w:val="false"/>
                <w:color w:val="000000"/>
                <w:sz w:val="20"/>
              </w:rPr>
              <w:t>
- мойынтірек пен тығыздауышты қолдану саласы мен қызметі;</w:t>
            </w:r>
          </w:p>
          <w:p>
            <w:pPr>
              <w:spacing w:after="20"/>
              <w:ind w:left="20"/>
              <w:jc w:val="both"/>
            </w:pPr>
            <w:r>
              <w:rPr>
                <w:rFonts w:ascii="Times New Roman"/>
                <w:b w:val="false"/>
                <w:i w:val="false"/>
                <w:color w:val="000000"/>
                <w:sz w:val="20"/>
              </w:rPr>
              <w:t>
- дөңгелек түрлері мен құрылымы;</w:t>
            </w:r>
          </w:p>
          <w:p>
            <w:pPr>
              <w:spacing w:after="20"/>
              <w:ind w:left="20"/>
              <w:jc w:val="both"/>
            </w:pPr>
            <w:r>
              <w:rPr>
                <w:rFonts w:ascii="Times New Roman"/>
                <w:b w:val="false"/>
                <w:i w:val="false"/>
                <w:color w:val="000000"/>
                <w:sz w:val="20"/>
              </w:rPr>
              <w:t>
- таратылған тартылыс жүйелері мен компоненттер;</w:t>
            </w:r>
          </w:p>
          <w:p>
            <w:pPr>
              <w:spacing w:after="20"/>
              <w:ind w:left="20"/>
              <w:jc w:val="both"/>
            </w:pPr>
            <w:r>
              <w:rPr>
                <w:rFonts w:ascii="Times New Roman"/>
                <w:b w:val="false"/>
                <w:i w:val="false"/>
                <w:color w:val="000000"/>
                <w:sz w:val="20"/>
              </w:rPr>
              <w:t>
-жартылай тіркеме құрылғысының тірек түрлері;</w:t>
            </w:r>
          </w:p>
          <w:p>
            <w:pPr>
              <w:spacing w:after="20"/>
              <w:ind w:left="20"/>
              <w:jc w:val="both"/>
            </w:pPr>
            <w:r>
              <w:rPr>
                <w:rFonts w:ascii="Times New Roman"/>
                <w:b w:val="false"/>
                <w:i w:val="false"/>
                <w:color w:val="000000"/>
                <w:sz w:val="20"/>
              </w:rPr>
              <w:t>
-техникалық тексеру өткізудің ережелері мен мөлшері.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тартылыс жүйесі мен компоненттерін анықтау;</w:t>
            </w:r>
          </w:p>
          <w:p>
            <w:pPr>
              <w:spacing w:after="20"/>
              <w:ind w:left="20"/>
              <w:jc w:val="both"/>
            </w:pPr>
            <w:r>
              <w:rPr>
                <w:rFonts w:ascii="Times New Roman"/>
                <w:b w:val="false"/>
                <w:i w:val="false"/>
                <w:color w:val="000000"/>
                <w:sz w:val="20"/>
              </w:rPr>
              <w:t>
-түрлі мойынтірек пен тығыздауышқа қызмет көрсету;</w:t>
            </w:r>
          </w:p>
          <w:p>
            <w:pPr>
              <w:spacing w:after="20"/>
              <w:ind w:left="20"/>
              <w:jc w:val="both"/>
            </w:pPr>
            <w:r>
              <w:rPr>
                <w:rFonts w:ascii="Times New Roman"/>
                <w:b w:val="false"/>
                <w:i w:val="false"/>
                <w:color w:val="000000"/>
                <w:sz w:val="20"/>
              </w:rPr>
              <w:t>
- Дөңгелектер, шиналар мен ступицаларға техникалық қызмет көрсету;</w:t>
            </w:r>
          </w:p>
          <w:p>
            <w:pPr>
              <w:spacing w:after="20"/>
              <w:ind w:left="20"/>
              <w:jc w:val="both"/>
            </w:pPr>
            <w:r>
              <w:rPr>
                <w:rFonts w:ascii="Times New Roman"/>
                <w:b w:val="false"/>
                <w:i w:val="false"/>
                <w:color w:val="000000"/>
                <w:sz w:val="20"/>
              </w:rPr>
              <w:t>
- шассидің тартқыш-тіркеу жүйесіне қызмет көрсету;</w:t>
            </w:r>
          </w:p>
          <w:p>
            <w:pPr>
              <w:spacing w:after="20"/>
              <w:ind w:left="20"/>
              <w:jc w:val="both"/>
            </w:pPr>
            <w:r>
              <w:rPr>
                <w:rFonts w:ascii="Times New Roman"/>
                <w:b w:val="false"/>
                <w:i w:val="false"/>
                <w:color w:val="000000"/>
                <w:sz w:val="20"/>
              </w:rPr>
              <w:t>
- шартқа сәйкес техникалық тексеру өткізуді түсіндіру;</w:t>
            </w:r>
          </w:p>
          <w:p>
            <w:pPr>
              <w:spacing w:after="20"/>
              <w:ind w:left="20"/>
              <w:jc w:val="both"/>
            </w:pPr>
            <w:r>
              <w:rPr>
                <w:rFonts w:ascii="Times New Roman"/>
                <w:b w:val="false"/>
                <w:i w:val="false"/>
                <w:color w:val="000000"/>
                <w:sz w:val="20"/>
              </w:rPr>
              <w:t>
-алдын алу шаралары мен техниканың диагностикасының негізгі әдістерін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және гидравликалық тежеу жүйесі</w:t>
            </w:r>
          </w:p>
          <w:p>
            <w:pPr>
              <w:spacing w:after="20"/>
              <w:ind w:left="20"/>
              <w:jc w:val="both"/>
            </w:pPr>
            <w:r>
              <w:rPr>
                <w:rFonts w:ascii="Times New Roman"/>
                <w:b w:val="false"/>
                <w:i w:val="false"/>
                <w:color w:val="000000"/>
                <w:sz w:val="20"/>
              </w:rPr>
              <w:t>
Гидравликалық тежеу жүйесінің құрылғысы. Диагностика. Құрылғы және оған қызмет көрсету. Құрылғы мен күшейткіш жетегі бар гидравликалық тежеу жүйелеріне қызмет көрсету.Тежеуіш тұрағы.Электротежеуіш.Гидравлика негізі. Гидравликалық жүйелер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-гидравликалық тежеу жүйесінің құрылғысы.</w:t>
            </w:r>
          </w:p>
          <w:p>
            <w:pPr>
              <w:spacing w:after="20"/>
              <w:ind w:left="20"/>
              <w:jc w:val="both"/>
            </w:pPr>
            <w:r>
              <w:rPr>
                <w:rFonts w:ascii="Times New Roman"/>
                <w:b w:val="false"/>
                <w:i w:val="false"/>
                <w:color w:val="000000"/>
                <w:sz w:val="20"/>
              </w:rPr>
              <w:t xml:space="preserve">
- Гидравликалық барабанға диагностика және қызмет көрсету және диск тежеуішінің жүйелері </w:t>
            </w:r>
          </w:p>
          <w:p>
            <w:pPr>
              <w:spacing w:after="20"/>
              <w:ind w:left="20"/>
              <w:jc w:val="both"/>
            </w:pPr>
            <w:r>
              <w:rPr>
                <w:rFonts w:ascii="Times New Roman"/>
                <w:b w:val="false"/>
                <w:i w:val="false"/>
                <w:color w:val="000000"/>
                <w:sz w:val="20"/>
              </w:rPr>
              <w:t>
-Гидравликалық жүйелердің компоненті.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гидравликалық тежеу жүйесін пайдалануды түсіндіру.</w:t>
            </w:r>
          </w:p>
          <w:p>
            <w:pPr>
              <w:spacing w:after="20"/>
              <w:ind w:left="20"/>
              <w:jc w:val="both"/>
            </w:pPr>
            <w:r>
              <w:rPr>
                <w:rFonts w:ascii="Times New Roman"/>
                <w:b w:val="false"/>
                <w:i w:val="false"/>
                <w:color w:val="000000"/>
                <w:sz w:val="20"/>
              </w:rPr>
              <w:t>
-күшейткіш пен тежеу жүйесінің қызмет көрсету процессін түсіндіру.</w:t>
            </w:r>
          </w:p>
          <w:p>
            <w:pPr>
              <w:spacing w:after="20"/>
              <w:ind w:left="20"/>
              <w:jc w:val="both"/>
            </w:pPr>
            <w:r>
              <w:rPr>
                <w:rFonts w:ascii="Times New Roman"/>
                <w:b w:val="false"/>
                <w:i w:val="false"/>
                <w:color w:val="000000"/>
                <w:sz w:val="20"/>
              </w:rPr>
              <w:t>
-тежеуіш тұрағын жөндеу және реттеу процессін сипаттау;</w:t>
            </w:r>
          </w:p>
          <w:p>
            <w:pPr>
              <w:spacing w:after="20"/>
              <w:ind w:left="20"/>
              <w:jc w:val="both"/>
            </w:pPr>
            <w:r>
              <w:rPr>
                <w:rFonts w:ascii="Times New Roman"/>
                <w:b w:val="false"/>
                <w:i w:val="false"/>
                <w:color w:val="000000"/>
                <w:sz w:val="20"/>
              </w:rPr>
              <w:t>
-электротежеуіштің бұзылуын анықтау;</w:t>
            </w:r>
          </w:p>
          <w:p>
            <w:pPr>
              <w:spacing w:after="20"/>
              <w:ind w:left="20"/>
              <w:jc w:val="both"/>
            </w:pPr>
            <w:r>
              <w:rPr>
                <w:rFonts w:ascii="Times New Roman"/>
                <w:b w:val="false"/>
                <w:i w:val="false"/>
                <w:color w:val="000000"/>
                <w:sz w:val="20"/>
              </w:rPr>
              <w:t>
- гидравликалық қысым бойынша математикалық есептер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және электронды жүйелер.</w:t>
            </w:r>
          </w:p>
          <w:p>
            <w:pPr>
              <w:spacing w:after="20"/>
              <w:ind w:left="20"/>
              <w:jc w:val="both"/>
            </w:pPr>
            <w:r>
              <w:rPr>
                <w:rFonts w:ascii="Times New Roman"/>
                <w:b w:val="false"/>
                <w:i w:val="false"/>
                <w:color w:val="000000"/>
                <w:sz w:val="20"/>
              </w:rPr>
              <w:t>
Электр шынжыры.Магнетизм. Тесттік жабдықтар. Аккумуляторлық батарея. Электрожетек,жарықтандыру жүйесі мен қорғау. Электроника дерекқоры. Электронды басқару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электр шынжырларының түрі;</w:t>
            </w:r>
          </w:p>
          <w:p>
            <w:pPr>
              <w:spacing w:after="20"/>
              <w:ind w:left="20"/>
              <w:jc w:val="both"/>
            </w:pPr>
            <w:r>
              <w:rPr>
                <w:rFonts w:ascii="Times New Roman"/>
                <w:b w:val="false"/>
                <w:i w:val="false"/>
                <w:color w:val="000000"/>
                <w:sz w:val="20"/>
              </w:rPr>
              <w:t>
-өткізгіштердің, жартылай өткізгіштердің, ажыратқыштардың физикалық сипаты;</w:t>
            </w:r>
          </w:p>
          <w:p>
            <w:pPr>
              <w:spacing w:after="20"/>
              <w:ind w:left="20"/>
              <w:jc w:val="both"/>
            </w:pPr>
            <w:r>
              <w:rPr>
                <w:rFonts w:ascii="Times New Roman"/>
                <w:b w:val="false"/>
                <w:i w:val="false"/>
                <w:color w:val="000000"/>
                <w:sz w:val="20"/>
              </w:rPr>
              <w:t>
-магнетизм заңы;</w:t>
            </w:r>
          </w:p>
          <w:p>
            <w:pPr>
              <w:spacing w:after="20"/>
              <w:ind w:left="20"/>
              <w:jc w:val="both"/>
            </w:pPr>
            <w:r>
              <w:rPr>
                <w:rFonts w:ascii="Times New Roman"/>
                <w:b w:val="false"/>
                <w:i w:val="false"/>
                <w:color w:val="000000"/>
                <w:sz w:val="20"/>
              </w:rPr>
              <w:t>
-құрылғылар және тестік жабдықтарды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Дағды:</w:t>
            </w:r>
          </w:p>
          <w:p>
            <w:pPr>
              <w:spacing w:after="20"/>
              <w:ind w:left="20"/>
              <w:jc w:val="both"/>
            </w:pPr>
            <w:r>
              <w:rPr>
                <w:rFonts w:ascii="Times New Roman"/>
                <w:b w:val="false"/>
                <w:i w:val="false"/>
                <w:color w:val="000000"/>
                <w:sz w:val="20"/>
              </w:rPr>
              <w:t>
-электр шынжырларының ақауларын анықтау;</w:t>
            </w:r>
          </w:p>
          <w:p>
            <w:pPr>
              <w:spacing w:after="20"/>
              <w:ind w:left="20"/>
              <w:jc w:val="both"/>
            </w:pPr>
            <w:r>
              <w:rPr>
                <w:rFonts w:ascii="Times New Roman"/>
                <w:b w:val="false"/>
                <w:i w:val="false"/>
                <w:color w:val="000000"/>
                <w:sz w:val="20"/>
              </w:rPr>
              <w:t>
-тестік жабдықтарды қолдану;</w:t>
            </w:r>
          </w:p>
          <w:p>
            <w:pPr>
              <w:spacing w:after="20"/>
              <w:ind w:left="20"/>
              <w:jc w:val="both"/>
            </w:pPr>
            <w:r>
              <w:rPr>
                <w:rFonts w:ascii="Times New Roman"/>
                <w:b w:val="false"/>
                <w:i w:val="false"/>
                <w:color w:val="000000"/>
                <w:sz w:val="20"/>
              </w:rPr>
              <w:t>
- аккумуляторлық батареяны зарядтау және сынау, қызмет көрсету;</w:t>
            </w:r>
          </w:p>
          <w:p>
            <w:pPr>
              <w:spacing w:after="20"/>
              <w:ind w:left="20"/>
              <w:jc w:val="both"/>
            </w:pPr>
            <w:r>
              <w:rPr>
                <w:rFonts w:ascii="Times New Roman"/>
                <w:b w:val="false"/>
                <w:i w:val="false"/>
                <w:color w:val="000000"/>
                <w:sz w:val="20"/>
              </w:rPr>
              <w:t>
- тестілеу және электронды шынжырларды, дискретті электронды құрамын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Пневматикалық тежеу жүйесі</w:t>
            </w:r>
          </w:p>
          <w:p>
            <w:pPr>
              <w:spacing w:after="20"/>
              <w:ind w:left="20"/>
              <w:jc w:val="both"/>
            </w:pPr>
            <w:r>
              <w:rPr>
                <w:rFonts w:ascii="Times New Roman"/>
                <w:b w:val="false"/>
                <w:i w:val="false"/>
                <w:color w:val="000000"/>
                <w:sz w:val="20"/>
              </w:rPr>
              <w:t>
Пневматикалық тежеуіш жүйесі. Жүк машинасы/трактор, автотіркеменің пневматикалық тежеуіш құрамы. Анитблокировкалы тежеуіш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-пневматикалық жүйелі тежеуіштердің құрылғылары;</w:t>
            </w:r>
          </w:p>
          <w:p>
            <w:pPr>
              <w:spacing w:after="20"/>
              <w:ind w:left="20"/>
              <w:jc w:val="both"/>
            </w:pPr>
            <w:r>
              <w:rPr>
                <w:rFonts w:ascii="Times New Roman"/>
                <w:b w:val="false"/>
                <w:i w:val="false"/>
                <w:color w:val="000000"/>
                <w:sz w:val="20"/>
              </w:rPr>
              <w:t>
- жүк машинасы/трактор, автотіркеменің пневматикалық тежеуіш жүйелі механикалық құрамдары;</w:t>
            </w:r>
          </w:p>
          <w:p>
            <w:pPr>
              <w:spacing w:after="20"/>
              <w:ind w:left="20"/>
              <w:jc w:val="both"/>
            </w:pPr>
            <w:r>
              <w:rPr>
                <w:rFonts w:ascii="Times New Roman"/>
                <w:b w:val="false"/>
                <w:i w:val="false"/>
                <w:color w:val="000000"/>
                <w:sz w:val="20"/>
              </w:rPr>
              <w:t>
-пневматикалық тежеуіш жүйесін тестілеу және пайдалану;</w:t>
            </w:r>
          </w:p>
          <w:p>
            <w:pPr>
              <w:spacing w:after="20"/>
              <w:ind w:left="20"/>
              <w:jc w:val="both"/>
            </w:pPr>
            <w:r>
              <w:rPr>
                <w:rFonts w:ascii="Times New Roman"/>
                <w:b w:val="false"/>
                <w:i w:val="false"/>
                <w:color w:val="000000"/>
                <w:sz w:val="20"/>
              </w:rPr>
              <w:t>
-құрылғылардың атиблокировкалы жүйелері.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-пневматикалық тежеу жүйелерін пайдаланудың негізгі принциптерін түсіндіру;</w:t>
            </w:r>
          </w:p>
          <w:p>
            <w:pPr>
              <w:spacing w:after="20"/>
              <w:ind w:left="20"/>
              <w:jc w:val="both"/>
            </w:pPr>
            <w:r>
              <w:rPr>
                <w:rFonts w:ascii="Times New Roman"/>
                <w:b w:val="false"/>
                <w:i w:val="false"/>
                <w:color w:val="000000"/>
                <w:sz w:val="20"/>
              </w:rPr>
              <w:t xml:space="preserve">
- жүк машинасы/трактор және тіркемелердің пневматикалық тежеуіш жүйелеріне диагностика визуалды тексеріс жүргізу; </w:t>
            </w:r>
          </w:p>
          <w:p>
            <w:pPr>
              <w:spacing w:after="20"/>
              <w:ind w:left="20"/>
              <w:jc w:val="both"/>
            </w:pPr>
            <w:r>
              <w:rPr>
                <w:rFonts w:ascii="Times New Roman"/>
                <w:b w:val="false"/>
                <w:i w:val="false"/>
                <w:color w:val="000000"/>
                <w:sz w:val="20"/>
              </w:rPr>
              <w:t xml:space="preserve">
-сынау нәтижелерін сараптау; </w:t>
            </w:r>
          </w:p>
          <w:p>
            <w:pPr>
              <w:spacing w:after="20"/>
              <w:ind w:left="20"/>
              <w:jc w:val="both"/>
            </w:pPr>
            <w:r>
              <w:rPr>
                <w:rFonts w:ascii="Times New Roman"/>
                <w:b w:val="false"/>
                <w:i w:val="false"/>
                <w:color w:val="000000"/>
                <w:sz w:val="20"/>
              </w:rPr>
              <w:t>
- антиблокировкалық жүйені пайдаланудың негізін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Құрылғы, қозғалтқышты жөндеу және техникалық қызмет көрсету</w:t>
            </w:r>
          </w:p>
          <w:p>
            <w:pPr>
              <w:spacing w:after="20"/>
              <w:ind w:left="20"/>
              <w:jc w:val="both"/>
            </w:pPr>
            <w:r>
              <w:rPr>
                <w:rFonts w:ascii="Times New Roman"/>
                <w:b w:val="false"/>
                <w:i w:val="false"/>
                <w:color w:val="000000"/>
                <w:sz w:val="20"/>
              </w:rPr>
              <w:t xml:space="preserve">
Қоғалтқыш құрылғысы. Қозғалтқыш блогы мен цилиндр гильзасы. Поршын, поршындық сақина және шатун. Иінді білік, подшипниктер және олардың құрамы. Распредвал және итергіштер. Цилиндр блогының басы. Тежеуіш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-қозғалтқыштың құрылғысы;</w:t>
            </w:r>
          </w:p>
          <w:p>
            <w:pPr>
              <w:spacing w:after="20"/>
              <w:ind w:left="20"/>
              <w:jc w:val="both"/>
            </w:pPr>
            <w:r>
              <w:rPr>
                <w:rFonts w:ascii="Times New Roman"/>
                <w:b w:val="false"/>
                <w:i w:val="false"/>
                <w:color w:val="000000"/>
                <w:sz w:val="20"/>
              </w:rPr>
              <w:t>
-цилиндр блогының құрылымдық ерекшеліктері мен қызметі;</w:t>
            </w:r>
          </w:p>
          <w:p>
            <w:pPr>
              <w:spacing w:after="20"/>
              <w:ind w:left="20"/>
              <w:jc w:val="both"/>
            </w:pPr>
            <w:r>
              <w:rPr>
                <w:rFonts w:ascii="Times New Roman"/>
                <w:b w:val="false"/>
                <w:i w:val="false"/>
                <w:color w:val="000000"/>
                <w:sz w:val="20"/>
              </w:rPr>
              <w:t>
- поршын, поршындық сақина мен шатун құрылымы мен қызметі;</w:t>
            </w:r>
          </w:p>
          <w:p>
            <w:pPr>
              <w:spacing w:after="20"/>
              <w:ind w:left="20"/>
              <w:jc w:val="both"/>
            </w:pPr>
            <w:r>
              <w:rPr>
                <w:rFonts w:ascii="Times New Roman"/>
                <w:b w:val="false"/>
                <w:i w:val="false"/>
                <w:color w:val="000000"/>
                <w:sz w:val="20"/>
              </w:rPr>
              <w:t>
- иінді білік және оның компоненттері.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екі немесе төрт тактілі қозғалтқыштарының жану, поршын сақинасы, шатун, распредвал және оның жиынтықтары, цилиндр басы мен клапон механизмінің конструктивті ерекшеліктері және оны пайдалану қағидаттарын түсіндіру;</w:t>
            </w:r>
          </w:p>
          <w:p>
            <w:pPr>
              <w:spacing w:after="20"/>
              <w:ind w:left="20"/>
              <w:jc w:val="both"/>
            </w:pPr>
            <w:r>
              <w:rPr>
                <w:rFonts w:ascii="Times New Roman"/>
                <w:b w:val="false"/>
                <w:i w:val="false"/>
                <w:color w:val="000000"/>
                <w:sz w:val="20"/>
              </w:rPr>
              <w:t>
- пайдалануға жарамдылыққа жинақтау кезінде қозғалтқыш блогын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Қозғалтқыш жүйелері</w:t>
            </w:r>
          </w:p>
          <w:p>
            <w:pPr>
              <w:spacing w:after="20"/>
              <w:ind w:left="20"/>
              <w:jc w:val="both"/>
            </w:pPr>
            <w:r>
              <w:rPr>
                <w:rFonts w:ascii="Times New Roman"/>
                <w:b w:val="false"/>
                <w:i w:val="false"/>
                <w:color w:val="000000"/>
                <w:sz w:val="20"/>
              </w:rPr>
              <w:t xml:space="preserve">
Ауаны жеткізу және шығару жүйелері.Турбоүрлеудің ауа жүйелері. Картердің ішкі желдетуін майлау жүйесі. Салқындату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-ауа жеткізу жүйесі;</w:t>
            </w:r>
          </w:p>
          <w:p>
            <w:pPr>
              <w:spacing w:after="20"/>
              <w:ind w:left="20"/>
              <w:jc w:val="both"/>
            </w:pPr>
            <w:r>
              <w:rPr>
                <w:rFonts w:ascii="Times New Roman"/>
                <w:b w:val="false"/>
                <w:i w:val="false"/>
                <w:color w:val="000000"/>
                <w:sz w:val="20"/>
              </w:rPr>
              <w:t>
-шығару жүйесінің жұмысы мен оның жиынтықтары;</w:t>
            </w:r>
          </w:p>
          <w:p>
            <w:pPr>
              <w:spacing w:after="20"/>
              <w:ind w:left="20"/>
              <w:jc w:val="both"/>
            </w:pPr>
            <w:r>
              <w:rPr>
                <w:rFonts w:ascii="Times New Roman"/>
                <w:b w:val="false"/>
                <w:i w:val="false"/>
                <w:color w:val="000000"/>
                <w:sz w:val="20"/>
              </w:rPr>
              <w:t>
- турбожүйелердің құрылғылары мен пайдалануы;</w:t>
            </w:r>
          </w:p>
          <w:p>
            <w:pPr>
              <w:spacing w:after="20"/>
              <w:ind w:left="20"/>
              <w:jc w:val="both"/>
            </w:pPr>
            <w:r>
              <w:rPr>
                <w:rFonts w:ascii="Times New Roman"/>
                <w:b w:val="false"/>
                <w:i w:val="false"/>
                <w:color w:val="000000"/>
                <w:sz w:val="20"/>
              </w:rPr>
              <w:t>
- стандартты майлау жүйесінің жұмыс қағидаттары;</w:t>
            </w:r>
          </w:p>
          <w:p>
            <w:pPr>
              <w:spacing w:after="20"/>
              <w:ind w:left="20"/>
              <w:jc w:val="both"/>
            </w:pPr>
            <w:r>
              <w:rPr>
                <w:rFonts w:ascii="Times New Roman"/>
                <w:b w:val="false"/>
                <w:i w:val="false"/>
                <w:color w:val="000000"/>
                <w:sz w:val="20"/>
              </w:rPr>
              <w:t>
-қозғалтқышты салқындату жүйесінің қызметі.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ауаны жеткізу жүйесі мен шығару жүйесін тексеру;</w:t>
            </w:r>
          </w:p>
          <w:p>
            <w:pPr>
              <w:spacing w:after="20"/>
              <w:ind w:left="20"/>
              <w:jc w:val="both"/>
            </w:pPr>
            <w:r>
              <w:rPr>
                <w:rFonts w:ascii="Times New Roman"/>
                <w:b w:val="false"/>
                <w:i w:val="false"/>
                <w:color w:val="000000"/>
                <w:sz w:val="20"/>
              </w:rPr>
              <w:t>
- турбоүрлеуіш ауа жүйелерінің тексерісін өткізу;</w:t>
            </w:r>
          </w:p>
          <w:p>
            <w:pPr>
              <w:spacing w:after="20"/>
              <w:ind w:left="20"/>
              <w:jc w:val="both"/>
            </w:pPr>
            <w:r>
              <w:rPr>
                <w:rFonts w:ascii="Times New Roman"/>
                <w:b w:val="false"/>
                <w:i w:val="false"/>
                <w:color w:val="000000"/>
                <w:sz w:val="20"/>
              </w:rPr>
              <w:t>
- майлау жүйесін тексеру;</w:t>
            </w:r>
          </w:p>
          <w:p>
            <w:pPr>
              <w:spacing w:after="20"/>
              <w:ind w:left="20"/>
              <w:jc w:val="both"/>
            </w:pPr>
            <w:r>
              <w:rPr>
                <w:rFonts w:ascii="Times New Roman"/>
                <w:b w:val="false"/>
                <w:i w:val="false"/>
                <w:color w:val="000000"/>
                <w:sz w:val="20"/>
              </w:rPr>
              <w:t>
-сұйықтық және ауа салқындату жүйелеріне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Дизельдік қозғалтқышқа отын беру жүйесі</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Дизельді отын мен отын сақтауға арналған резервуарлар. Жану процессі мен қозғалтқышты іске қосу. Обслуживание топливной Отын жүйесіне қызмет көрсету.Отынды механикалық бүрку негізі.Апат жүйесін өшіру.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дизельдік отынды тасымалдау;</w:t>
            </w:r>
          </w:p>
          <w:p>
            <w:pPr>
              <w:spacing w:after="20"/>
              <w:ind w:left="20"/>
              <w:jc w:val="both"/>
            </w:pPr>
            <w:r>
              <w:rPr>
                <w:rFonts w:ascii="Times New Roman"/>
                <w:b w:val="false"/>
                <w:i w:val="false"/>
                <w:color w:val="000000"/>
                <w:sz w:val="20"/>
              </w:rPr>
              <w:t>
- қозғалтқышты қосу жүйесінің қызметтері мен түрлері;</w:t>
            </w:r>
          </w:p>
          <w:p>
            <w:pPr>
              <w:spacing w:after="20"/>
              <w:ind w:left="20"/>
              <w:jc w:val="both"/>
            </w:pPr>
            <w:r>
              <w:rPr>
                <w:rFonts w:ascii="Times New Roman"/>
                <w:b w:val="false"/>
                <w:i w:val="false"/>
                <w:color w:val="000000"/>
                <w:sz w:val="20"/>
              </w:rPr>
              <w:t>
- отын жүйесіне қызмет көрсету шаралары;</w:t>
            </w:r>
          </w:p>
          <w:p>
            <w:pPr>
              <w:spacing w:after="20"/>
              <w:ind w:left="20"/>
              <w:jc w:val="both"/>
            </w:pPr>
            <w:r>
              <w:rPr>
                <w:rFonts w:ascii="Times New Roman"/>
                <w:b w:val="false"/>
                <w:i w:val="false"/>
                <w:color w:val="000000"/>
                <w:sz w:val="20"/>
              </w:rPr>
              <w:t>
- бүрку жүйесінің негізі;</w:t>
            </w:r>
          </w:p>
          <w:p>
            <w:pPr>
              <w:spacing w:after="20"/>
              <w:ind w:left="20"/>
              <w:jc w:val="both"/>
            </w:pPr>
            <w:r>
              <w:rPr>
                <w:rFonts w:ascii="Times New Roman"/>
                <w:b w:val="false"/>
                <w:i w:val="false"/>
                <w:color w:val="000000"/>
                <w:sz w:val="20"/>
              </w:rPr>
              <w:t>
-бүркудің механикалық жүйесін түрлендіру;</w:t>
            </w:r>
          </w:p>
          <w:p>
            <w:pPr>
              <w:spacing w:after="20"/>
              <w:ind w:left="20"/>
              <w:jc w:val="both"/>
            </w:pPr>
            <w:r>
              <w:rPr>
                <w:rFonts w:ascii="Times New Roman"/>
                <w:b w:val="false"/>
                <w:i w:val="false"/>
                <w:color w:val="000000"/>
                <w:sz w:val="20"/>
              </w:rPr>
              <w:t>
-қозғалтқыштың апаттық жүйесі мен апаттық дабылын өшіруді пайдалану принциптерін түсіндіру.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дизельдік отынмен жұмыс жасағанда сақтық шараларын анықтау;</w:t>
            </w:r>
          </w:p>
          <w:p>
            <w:pPr>
              <w:spacing w:after="20"/>
              <w:ind w:left="20"/>
              <w:jc w:val="both"/>
            </w:pPr>
            <w:r>
              <w:rPr>
                <w:rFonts w:ascii="Times New Roman"/>
                <w:b w:val="false"/>
                <w:i w:val="false"/>
                <w:color w:val="000000"/>
                <w:sz w:val="20"/>
              </w:rPr>
              <w:t>
- отынның ішкі жануына әсер ететін процестерді анықтап, түсіндіру;</w:t>
            </w:r>
          </w:p>
          <w:p>
            <w:pPr>
              <w:spacing w:after="20"/>
              <w:ind w:left="20"/>
              <w:jc w:val="both"/>
            </w:pPr>
            <w:r>
              <w:rPr>
                <w:rFonts w:ascii="Times New Roman"/>
                <w:b w:val="false"/>
                <w:i w:val="false"/>
                <w:color w:val="000000"/>
                <w:sz w:val="20"/>
              </w:rPr>
              <w:t>
- отынды айдау жүйелеріне диагностика жасау;</w:t>
            </w:r>
          </w:p>
          <w:p>
            <w:pPr>
              <w:spacing w:after="20"/>
              <w:ind w:left="20"/>
              <w:jc w:val="both"/>
            </w:pPr>
            <w:r>
              <w:rPr>
                <w:rFonts w:ascii="Times New Roman"/>
                <w:b w:val="false"/>
                <w:i w:val="false"/>
                <w:color w:val="000000"/>
                <w:sz w:val="20"/>
              </w:rPr>
              <w:t>
- отынды бүрку жүйесінің негізін анықтау;</w:t>
            </w:r>
          </w:p>
          <w:p>
            <w:pPr>
              <w:spacing w:after="20"/>
              <w:ind w:left="20"/>
              <w:jc w:val="both"/>
            </w:pPr>
            <w:r>
              <w:rPr>
                <w:rFonts w:ascii="Times New Roman"/>
                <w:b w:val="false"/>
                <w:i w:val="false"/>
                <w:color w:val="000000"/>
                <w:sz w:val="20"/>
              </w:rPr>
              <w:t>
- қозғалтқыштың апаттық жүйесі мен апаттық дабылын өшіруді пайдалану принциптерін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Отынды электронды басқару арқылы бүрку</w:t>
            </w:r>
            <w:r>
              <w:rPr>
                <w:rFonts w:ascii="Times New Roman"/>
                <w:b w:val="false"/>
                <w:i w:val="false"/>
                <w:color w:val="000000"/>
                <w:sz w:val="20"/>
              </w:rPr>
              <w:t xml:space="preserve"> Отынды бүркудің электронды жүйесі. Отынды бүркудің электронды жүйесінің диагностикасы. Лақтыруын бақылау, кезекті 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-бүрку жүйесі мен қозғалтқыш құрылғысының жұмысы;</w:t>
            </w:r>
          </w:p>
          <w:p>
            <w:pPr>
              <w:spacing w:after="20"/>
              <w:ind w:left="20"/>
              <w:jc w:val="both"/>
            </w:pPr>
            <w:r>
              <w:rPr>
                <w:rFonts w:ascii="Times New Roman"/>
                <w:b w:val="false"/>
                <w:i w:val="false"/>
                <w:color w:val="000000"/>
                <w:sz w:val="20"/>
              </w:rPr>
              <w:t>
- бүркудің электронды құрамдас жүйесі;</w:t>
            </w:r>
          </w:p>
          <w:p>
            <w:pPr>
              <w:spacing w:after="20"/>
              <w:ind w:left="20"/>
              <w:jc w:val="both"/>
            </w:pPr>
            <w:r>
              <w:rPr>
                <w:rFonts w:ascii="Times New Roman"/>
                <w:b w:val="false"/>
                <w:i w:val="false"/>
                <w:color w:val="000000"/>
                <w:sz w:val="20"/>
              </w:rPr>
              <w:t>
-лақтыруды басқару жүйесі;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КК және басқа да электронды интерфейс құралдарын қолдану;</w:t>
            </w:r>
          </w:p>
          <w:p>
            <w:pPr>
              <w:spacing w:after="20"/>
              <w:ind w:left="20"/>
              <w:jc w:val="both"/>
            </w:pPr>
            <w:r>
              <w:rPr>
                <w:rFonts w:ascii="Times New Roman"/>
                <w:b w:val="false"/>
                <w:i w:val="false"/>
                <w:color w:val="000000"/>
                <w:sz w:val="20"/>
              </w:rPr>
              <w:t>
-отын беруді электронды жүйе арқылы реттеуді күйге келтіруді көрсету;</w:t>
            </w:r>
          </w:p>
          <w:p>
            <w:pPr>
              <w:spacing w:after="20"/>
              <w:ind w:left="20"/>
              <w:jc w:val="both"/>
            </w:pPr>
            <w:r>
              <w:rPr>
                <w:rFonts w:ascii="Times New Roman"/>
                <w:b w:val="false"/>
                <w:i w:val="false"/>
                <w:color w:val="000000"/>
                <w:sz w:val="20"/>
              </w:rPr>
              <w:t>
-электронды жүйемен бүрку құрамдарын анықтау;</w:t>
            </w:r>
          </w:p>
          <w:p>
            <w:pPr>
              <w:spacing w:after="20"/>
              <w:ind w:left="20"/>
              <w:jc w:val="both"/>
            </w:pPr>
            <w:r>
              <w:rPr>
                <w:rFonts w:ascii="Times New Roman"/>
                <w:b w:val="false"/>
                <w:i w:val="false"/>
                <w:color w:val="000000"/>
                <w:sz w:val="20"/>
              </w:rPr>
              <w:t>
- отынды электронды жүйемен бүрку жүйесіне жөндеу және диагностика жүргізу;</w:t>
            </w:r>
          </w:p>
          <w:p>
            <w:pPr>
              <w:spacing w:after="20"/>
              <w:ind w:left="20"/>
              <w:jc w:val="both"/>
            </w:pPr>
            <w:r>
              <w:rPr>
                <w:rFonts w:ascii="Times New Roman"/>
                <w:b w:val="false"/>
                <w:i w:val="false"/>
                <w:color w:val="000000"/>
                <w:sz w:val="20"/>
              </w:rPr>
              <w:t>
-үрлеуіш газ рециркуляциясын суреттеу;</w:t>
            </w:r>
          </w:p>
          <w:p>
            <w:pPr>
              <w:spacing w:after="20"/>
              <w:ind w:left="20"/>
              <w:jc w:val="both"/>
            </w:pPr>
            <w:r>
              <w:rPr>
                <w:rFonts w:ascii="Times New Roman"/>
                <w:b w:val="false"/>
                <w:i w:val="false"/>
                <w:color w:val="000000"/>
                <w:sz w:val="20"/>
              </w:rPr>
              <w:t>
-лақтыруды бақылау жұмысына түсініктеме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Қозғалтқышты іске қосу және қуаттандыру жүйелері</w:t>
            </w:r>
          </w:p>
          <w:p>
            <w:pPr>
              <w:spacing w:after="20"/>
              <w:ind w:left="20"/>
              <w:jc w:val="both"/>
            </w:pPr>
            <w:r>
              <w:rPr>
                <w:rFonts w:ascii="Times New Roman"/>
                <w:b w:val="false"/>
                <w:i w:val="false"/>
                <w:color w:val="000000"/>
                <w:sz w:val="20"/>
              </w:rPr>
              <w:t xml:space="preserve">
Аккумулятор заряды мен бақылау шынжыры жүйелері. Дизелді іске қосу және іске қосу қозғалтқышы.Электржетегін сіз іске қосу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заряд жүйесінің құрамдары;</w:t>
            </w:r>
          </w:p>
          <w:p>
            <w:pPr>
              <w:spacing w:after="20"/>
              <w:ind w:left="20"/>
              <w:jc w:val="both"/>
            </w:pPr>
            <w:r>
              <w:rPr>
                <w:rFonts w:ascii="Times New Roman"/>
                <w:b w:val="false"/>
                <w:i w:val="false"/>
                <w:color w:val="000000"/>
                <w:sz w:val="20"/>
              </w:rPr>
              <w:t>
- генератор құрамдарының жалпы қызметтері;</w:t>
            </w:r>
          </w:p>
          <w:p>
            <w:pPr>
              <w:spacing w:after="20"/>
              <w:ind w:left="20"/>
              <w:jc w:val="both"/>
            </w:pPr>
            <w:r>
              <w:rPr>
                <w:rFonts w:ascii="Times New Roman"/>
                <w:b w:val="false"/>
                <w:i w:val="false"/>
                <w:color w:val="000000"/>
                <w:sz w:val="20"/>
              </w:rPr>
              <w:t>
- дизельді іске қосу және қозғалтқыш қосылғышын іске қосу;</w:t>
            </w:r>
          </w:p>
          <w:p>
            <w:pPr>
              <w:spacing w:after="20"/>
              <w:ind w:left="20"/>
              <w:jc w:val="both"/>
            </w:pPr>
            <w:r>
              <w:rPr>
                <w:rFonts w:ascii="Times New Roman"/>
                <w:b w:val="false"/>
                <w:i w:val="false"/>
                <w:color w:val="000000"/>
                <w:sz w:val="20"/>
              </w:rPr>
              <w:t>
-іске қосу жүйесінің электросхемалары;</w:t>
            </w:r>
          </w:p>
          <w:p>
            <w:pPr>
              <w:spacing w:after="20"/>
              <w:ind w:left="20"/>
              <w:jc w:val="both"/>
            </w:pPr>
            <w:r>
              <w:rPr>
                <w:rFonts w:ascii="Times New Roman"/>
                <w:b w:val="false"/>
                <w:i w:val="false"/>
                <w:color w:val="000000"/>
                <w:sz w:val="20"/>
              </w:rPr>
              <w:t>
-іске қосу жүйесіне қызмет көрсету және диагностикадан өткізу;</w:t>
            </w:r>
          </w:p>
          <w:p>
            <w:pPr>
              <w:spacing w:after="20"/>
              <w:ind w:left="20"/>
              <w:jc w:val="both"/>
            </w:pPr>
            <w:r>
              <w:rPr>
                <w:rFonts w:ascii="Times New Roman"/>
                <w:b w:val="false"/>
                <w:i w:val="false"/>
                <w:color w:val="000000"/>
                <w:sz w:val="20"/>
              </w:rPr>
              <w:t>
- гидравликалық жүйенің істен шығуын жою процессі және талап қою қызметі систем.</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заряд жүйесі құрамдарын анықтау;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генератордың ақауларын анықтау және тексруден өткізу;</w:t>
            </w:r>
          </w:p>
          <w:p>
            <w:pPr>
              <w:spacing w:after="20"/>
              <w:ind w:left="20"/>
              <w:jc w:val="both"/>
            </w:pPr>
            <w:r>
              <w:rPr>
                <w:rFonts w:ascii="Times New Roman"/>
                <w:b w:val="false"/>
                <w:i w:val="false"/>
                <w:color w:val="000000"/>
                <w:sz w:val="20"/>
              </w:rPr>
              <w:t>
-техникалық қызмет көрсету амалдарын көрсету;</w:t>
            </w:r>
          </w:p>
          <w:p>
            <w:pPr>
              <w:spacing w:after="20"/>
              <w:ind w:left="20"/>
              <w:jc w:val="both"/>
            </w:pPr>
            <w:r>
              <w:rPr>
                <w:rFonts w:ascii="Times New Roman"/>
                <w:b w:val="false"/>
                <w:i w:val="false"/>
                <w:color w:val="000000"/>
                <w:sz w:val="20"/>
              </w:rPr>
              <w:t xml:space="preserve">
-іске қосу жүйесі құрамдарын,қозғалтқышты іске қосу құрылымын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w:t>
            </w:r>
          </w:p>
          <w:p>
            <w:pPr>
              <w:spacing w:after="20"/>
              <w:ind w:left="20"/>
              <w:jc w:val="both"/>
            </w:pPr>
            <w:r>
              <w:rPr>
                <w:rFonts w:ascii="Times New Roman"/>
                <w:b w:val="false"/>
                <w:i w:val="false"/>
                <w:color w:val="000000"/>
                <w:sz w:val="20"/>
              </w:rPr>
              <w:t>
Газдар мен сұйықтықтардың негізгі физикалық қасиеттері. Гидростатика. Гидростатикалық қысым. Қысымды өлшеу. Гидростатикалық басқару негіздері. Сұйықтық пен газдық жазық және иелген сызық қабырғаларының қысым күші. Гидродинамика. Газ бен сұйықтық қозғалысының түрі және тәртібі. Қуат ағынымен Бернулли тенсіздігі. Газ бен сұйқтықтың құбыр бойынша қозғалысы. Газ бен сұйықтықтың саңылау мен қондырма бойынша өтуі. Сорғыштар мен желдеткіштер.</w:t>
            </w:r>
          </w:p>
          <w:p>
            <w:pPr>
              <w:spacing w:after="20"/>
              <w:ind w:left="20"/>
              <w:jc w:val="both"/>
            </w:pPr>
            <w:r>
              <w:rPr>
                <w:rFonts w:ascii="Times New Roman"/>
                <w:b w:val="false"/>
                <w:i w:val="false"/>
                <w:color w:val="000000"/>
                <w:sz w:val="20"/>
              </w:rPr>
              <w:t xml:space="preserve">
Гидравлика. Гидравликалық сорғыш. Гидромотор. Гидравликалық клапан. Гидравликалық жүйе түрлері. Электрогидравлика.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гидравлика принциптері; </w:t>
            </w:r>
          </w:p>
          <w:p>
            <w:pPr>
              <w:spacing w:after="20"/>
              <w:ind w:left="20"/>
              <w:jc w:val="both"/>
            </w:pPr>
            <w:r>
              <w:rPr>
                <w:rFonts w:ascii="Times New Roman"/>
                <w:b w:val="false"/>
                <w:i w:val="false"/>
                <w:color w:val="000000"/>
                <w:sz w:val="20"/>
              </w:rPr>
              <w:t>
- гидравликалық сорғыштың пішін үйлесімі;</w:t>
            </w:r>
          </w:p>
          <w:p>
            <w:pPr>
              <w:spacing w:after="20"/>
              <w:ind w:left="20"/>
              <w:jc w:val="both"/>
            </w:pPr>
            <w:r>
              <w:rPr>
                <w:rFonts w:ascii="Times New Roman"/>
                <w:b w:val="false"/>
                <w:i w:val="false"/>
                <w:color w:val="000000"/>
                <w:sz w:val="20"/>
              </w:rPr>
              <w:t>
- шестернялы, қалақты, поршень сорғышы механизмдерінің жұмысы;</w:t>
            </w:r>
          </w:p>
          <w:p>
            <w:pPr>
              <w:spacing w:after="20"/>
              <w:ind w:left="20"/>
              <w:jc w:val="both"/>
            </w:pPr>
            <w:r>
              <w:rPr>
                <w:rFonts w:ascii="Times New Roman"/>
                <w:b w:val="false"/>
                <w:i w:val="false"/>
                <w:color w:val="000000"/>
                <w:sz w:val="20"/>
              </w:rPr>
              <w:t>
- гидроцилиндр, гидромотор жұмыстарының принциптері;</w:t>
            </w:r>
          </w:p>
          <w:p>
            <w:pPr>
              <w:spacing w:after="20"/>
              <w:ind w:left="20"/>
              <w:jc w:val="both"/>
            </w:pPr>
            <w:r>
              <w:rPr>
                <w:rFonts w:ascii="Times New Roman"/>
                <w:b w:val="false"/>
                <w:i w:val="false"/>
                <w:color w:val="000000"/>
                <w:sz w:val="20"/>
              </w:rPr>
              <w:t>
- гидравликалық клапанды пайдалану;</w:t>
            </w:r>
          </w:p>
          <w:p>
            <w:pPr>
              <w:spacing w:after="20"/>
              <w:ind w:left="20"/>
              <w:jc w:val="both"/>
            </w:pPr>
            <w:r>
              <w:rPr>
                <w:rFonts w:ascii="Times New Roman"/>
                <w:b w:val="false"/>
                <w:i w:val="false"/>
                <w:color w:val="000000"/>
                <w:sz w:val="20"/>
              </w:rPr>
              <w:t xml:space="preserve">
- гидравликалық жүйелер түрі.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гидравлика қағидаларын түсіндіру;</w:t>
            </w:r>
          </w:p>
          <w:p>
            <w:pPr>
              <w:spacing w:after="20"/>
              <w:ind w:left="20"/>
              <w:jc w:val="both"/>
            </w:pPr>
            <w:r>
              <w:rPr>
                <w:rFonts w:ascii="Times New Roman"/>
                <w:b w:val="false"/>
                <w:i w:val="false"/>
                <w:color w:val="000000"/>
                <w:sz w:val="20"/>
              </w:rPr>
              <w:t>
- гидравликалық сорғыш конфигурациясын анықтау;</w:t>
            </w:r>
          </w:p>
          <w:p>
            <w:pPr>
              <w:spacing w:after="20"/>
              <w:ind w:left="20"/>
              <w:jc w:val="both"/>
            </w:pPr>
            <w:r>
              <w:rPr>
                <w:rFonts w:ascii="Times New Roman"/>
                <w:b w:val="false"/>
                <w:i w:val="false"/>
                <w:color w:val="000000"/>
                <w:sz w:val="20"/>
              </w:rPr>
              <w:t>
- гидравликалық сорғыштарға жалпы жөндеу мен диагностика жүргізу;</w:t>
            </w:r>
          </w:p>
          <w:p>
            <w:pPr>
              <w:spacing w:after="20"/>
              <w:ind w:left="20"/>
              <w:jc w:val="both"/>
            </w:pPr>
            <w:r>
              <w:rPr>
                <w:rFonts w:ascii="Times New Roman"/>
                <w:b w:val="false"/>
                <w:i w:val="false"/>
                <w:color w:val="000000"/>
                <w:sz w:val="20"/>
              </w:rPr>
              <w:t>
- гидромоторларды тексеруден өткізу;</w:t>
            </w:r>
          </w:p>
          <w:p>
            <w:pPr>
              <w:spacing w:after="20"/>
              <w:ind w:left="20"/>
              <w:jc w:val="both"/>
            </w:pPr>
            <w:r>
              <w:rPr>
                <w:rFonts w:ascii="Times New Roman"/>
                <w:b w:val="false"/>
                <w:i w:val="false"/>
                <w:color w:val="000000"/>
                <w:sz w:val="20"/>
              </w:rPr>
              <w:t>
- гидрожүйеге жалпы сараптама жүргізу;</w:t>
            </w:r>
          </w:p>
          <w:p>
            <w:pPr>
              <w:spacing w:after="20"/>
              <w:ind w:left="20"/>
              <w:jc w:val="both"/>
            </w:pPr>
            <w:r>
              <w:rPr>
                <w:rFonts w:ascii="Times New Roman"/>
                <w:b w:val="false"/>
                <w:i w:val="false"/>
                <w:color w:val="000000"/>
                <w:sz w:val="20"/>
              </w:rPr>
              <w:t>
- визуальный гидрожүйеге жалпы сынақ және визуалды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Қолмен басқару және аспаның толымдаушы жүйелері</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Дөңгелек жабдықтарының құрылғысы мен пайдаланымы. Аспалар жүйесі. Жолталғамас техниканы жинақтау және қолдану. Жолталғамас техниканың электр шынжырларының негізі.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дөңгелек жабдықтарының құрылымы;</w:t>
            </w:r>
          </w:p>
          <w:p>
            <w:pPr>
              <w:spacing w:after="20"/>
              <w:ind w:left="20"/>
              <w:jc w:val="both"/>
            </w:pPr>
            <w:r>
              <w:rPr>
                <w:rFonts w:ascii="Times New Roman"/>
                <w:b w:val="false"/>
                <w:i w:val="false"/>
                <w:color w:val="000000"/>
                <w:sz w:val="20"/>
              </w:rPr>
              <w:t>
- басқару тұтқасы жүйесінің құрамдас бөлігі;</w:t>
            </w:r>
          </w:p>
          <w:p>
            <w:pPr>
              <w:spacing w:after="20"/>
              <w:ind w:left="20"/>
              <w:jc w:val="both"/>
            </w:pPr>
            <w:r>
              <w:rPr>
                <w:rFonts w:ascii="Times New Roman"/>
                <w:b w:val="false"/>
                <w:i w:val="false"/>
                <w:color w:val="000000"/>
                <w:sz w:val="20"/>
              </w:rPr>
              <w:t>
- Аспалардың жолталғамас жүйелеріне қызмет көрсету;</w:t>
            </w:r>
          </w:p>
          <w:p>
            <w:pPr>
              <w:spacing w:after="20"/>
              <w:ind w:left="20"/>
              <w:jc w:val="both"/>
            </w:pPr>
            <w:r>
              <w:rPr>
                <w:rFonts w:ascii="Times New Roman"/>
                <w:b w:val="false"/>
                <w:i w:val="false"/>
                <w:color w:val="000000"/>
                <w:sz w:val="20"/>
              </w:rPr>
              <w:t>
- қорғаныс жұмысының қызметі мен принциптері;</w:t>
            </w:r>
          </w:p>
          <w:p>
            <w:pPr>
              <w:spacing w:after="20"/>
              <w:ind w:left="20"/>
              <w:jc w:val="both"/>
            </w:pPr>
            <w:r>
              <w:rPr>
                <w:rFonts w:ascii="Times New Roman"/>
                <w:b w:val="false"/>
                <w:i w:val="false"/>
                <w:color w:val="000000"/>
                <w:sz w:val="20"/>
              </w:rPr>
              <w:t>
- Жолталғамас техника үшін электр және апаттық шынжырларды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жолталғамас техниканы басқару тұтқасына техникалық қызмет көрсету және диагностика өткізу;</w:t>
            </w:r>
          </w:p>
          <w:p>
            <w:pPr>
              <w:spacing w:after="20"/>
              <w:ind w:left="20"/>
              <w:jc w:val="both"/>
            </w:pPr>
            <w:r>
              <w:rPr>
                <w:rFonts w:ascii="Times New Roman"/>
                <w:b w:val="false"/>
                <w:i w:val="false"/>
                <w:color w:val="000000"/>
                <w:sz w:val="20"/>
              </w:rPr>
              <w:t>
- аспалардың жолталғамас жүйелеріне қызмет көрсету;</w:t>
            </w:r>
          </w:p>
          <w:p>
            <w:pPr>
              <w:spacing w:after="20"/>
              <w:ind w:left="20"/>
              <w:jc w:val="both"/>
            </w:pPr>
            <w:r>
              <w:rPr>
                <w:rFonts w:ascii="Times New Roman"/>
                <w:b w:val="false"/>
                <w:i w:val="false"/>
                <w:color w:val="000000"/>
                <w:sz w:val="20"/>
              </w:rPr>
              <w:t>
-жолталғамас техниканың құрылғылары мен жинақтарына қызмет көрсету және тексерістен өткізу;</w:t>
            </w:r>
          </w:p>
          <w:p>
            <w:pPr>
              <w:spacing w:after="20"/>
              <w:ind w:left="20"/>
              <w:jc w:val="both"/>
            </w:pPr>
            <w:r>
              <w:rPr>
                <w:rFonts w:ascii="Times New Roman"/>
                <w:b w:val="false"/>
                <w:i w:val="false"/>
                <w:color w:val="000000"/>
                <w:sz w:val="20"/>
              </w:rPr>
              <w:t xml:space="preserve">
- электр шынжырларына жөндеу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Трансмиссия. Төтелегіштер</w:t>
            </w:r>
          </w:p>
          <w:p>
            <w:pPr>
              <w:spacing w:after="20"/>
              <w:ind w:left="20"/>
              <w:jc w:val="both"/>
            </w:pPr>
            <w:r>
              <w:rPr>
                <w:rFonts w:ascii="Times New Roman"/>
                <w:b w:val="false"/>
                <w:i w:val="false"/>
                <w:color w:val="000000"/>
                <w:sz w:val="20"/>
              </w:rPr>
              <w:t>
Тіркеме механизмі құрылғысы мен принциптері. Гидротрансформаторлар құрылғысы және оларға қызмет көрсету. силового и автоматты трансмиссия мен күшті агрегаттардың Электронды және механикалық құрамы. Автоматты трансмиссия күшін қосу және оны бақылау. Гидравликалық баяулатқыштың негізгі принциптері. Шынжыртабан жабдық.Шасси жүйелері. Тіркелу.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-тіркелу құрылғысы, агрегат күші және автоматты трансмиссия, гидравликалық баяулатқыштың төтелегіш жабдықтарының жұмысы механизмінің</w:t>
            </w:r>
          </w:p>
          <w:p>
            <w:pPr>
              <w:spacing w:after="20"/>
              <w:ind w:left="20"/>
              <w:jc w:val="both"/>
            </w:pPr>
            <w:r>
              <w:rPr>
                <w:rFonts w:ascii="Times New Roman"/>
                <w:b w:val="false"/>
                <w:i w:val="false"/>
                <w:color w:val="000000"/>
                <w:sz w:val="20"/>
              </w:rPr>
              <w:t>
принциптері.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автоматты трансмиссия мен электр күшіне қызмет көрсету және диагностика өткізу;</w:t>
            </w:r>
          </w:p>
          <w:p>
            <w:pPr>
              <w:spacing w:after="20"/>
              <w:ind w:left="20"/>
              <w:jc w:val="both"/>
            </w:pPr>
            <w:r>
              <w:rPr>
                <w:rFonts w:ascii="Times New Roman"/>
                <w:b w:val="false"/>
                <w:i w:val="false"/>
                <w:color w:val="000000"/>
                <w:sz w:val="20"/>
              </w:rPr>
              <w:t>
-шасси мен онымен байланысты шынжыртабан жабдықтарға қызмет көрсету;</w:t>
            </w:r>
          </w:p>
          <w:p>
            <w:pPr>
              <w:spacing w:after="20"/>
              <w:ind w:left="20"/>
              <w:jc w:val="both"/>
            </w:pPr>
            <w:r>
              <w:rPr>
                <w:rFonts w:ascii="Times New Roman"/>
                <w:b w:val="false"/>
                <w:i w:val="false"/>
                <w:color w:val="000000"/>
                <w:sz w:val="20"/>
              </w:rPr>
              <w:t>
-жетекші білік пен тасымалдаушыға жөндеу жүргізу;</w:t>
            </w:r>
          </w:p>
          <w:p>
            <w:pPr>
              <w:spacing w:after="20"/>
              <w:ind w:left="20"/>
              <w:jc w:val="both"/>
            </w:pPr>
            <w:r>
              <w:rPr>
                <w:rFonts w:ascii="Times New Roman"/>
                <w:b w:val="false"/>
                <w:i w:val="false"/>
                <w:color w:val="000000"/>
                <w:sz w:val="20"/>
              </w:rPr>
              <w:t>
- тіркеме түрлеріне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Трансмиссия. Жүк автомобильдері мен көлік</w:t>
            </w:r>
          </w:p>
          <w:p>
            <w:pPr>
              <w:spacing w:after="20"/>
              <w:ind w:left="20"/>
              <w:jc w:val="both"/>
            </w:pPr>
            <w:r>
              <w:rPr>
                <w:rFonts w:ascii="Times New Roman"/>
                <w:b w:val="false"/>
                <w:i w:val="false"/>
                <w:color w:val="000000"/>
                <w:sz w:val="20"/>
              </w:rPr>
              <w:t>
Тіркесудің негізі принциптері мен оған қызмет көрсету. Автомобильді трансмиссия. Тісті жылжыту мен редуктордың механикалық принциптері. Трансмиссия принциптерінің негізі. Тарату қорабы мен көмекші құрылғылар. Жетекші білікті жинау. Автомобильдің артқы жетегінің трансмиссиясы: дәйекті түрде тіркесінің орналасуы, жылжу қорабы, кардонды жылжу, басты жылжу, дифференциал және жартылай білік, жылдамдықтың теңбүрішті топсасы.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механикалық трансмиссияның жұмыс принциптеріне негізгі сипаттама;</w:t>
            </w:r>
          </w:p>
          <w:p>
            <w:pPr>
              <w:spacing w:after="20"/>
              <w:ind w:left="20"/>
              <w:jc w:val="both"/>
            </w:pPr>
            <w:r>
              <w:rPr>
                <w:rFonts w:ascii="Times New Roman"/>
                <w:b w:val="false"/>
                <w:i w:val="false"/>
                <w:color w:val="000000"/>
                <w:sz w:val="20"/>
              </w:rPr>
              <w:t>
- тарату қорабы мен көмекші құрылғылар, жетекші біліктің жөндеу жұмыстары мен жұмыс принциптері.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муфт тіркемесі, автомобиль трансмиссиясы,әмбебап шарнирлер түрлеріне жалпылай диагностика жүргізу және қызмет көрсету;</w:t>
            </w:r>
          </w:p>
          <w:p>
            <w:pPr>
              <w:spacing w:after="20"/>
              <w:ind w:left="20"/>
              <w:jc w:val="both"/>
            </w:pPr>
            <w:r>
              <w:rPr>
                <w:rFonts w:ascii="Times New Roman"/>
                <w:b w:val="false"/>
                <w:i w:val="false"/>
                <w:color w:val="000000"/>
                <w:sz w:val="20"/>
              </w:rPr>
              <w:t>
- механикалық жетекші білікке жөндеу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Қолмен басқару жүйесінің антиблокировкалы тежеуіш жүйелері</w:t>
            </w:r>
            <w:r>
              <w:rPr>
                <w:rFonts w:ascii="Times New Roman"/>
                <w:b w:val="false"/>
                <w:i w:val="false"/>
                <w:color w:val="000000"/>
                <w:sz w:val="20"/>
              </w:rPr>
              <w:t> </w:t>
            </w:r>
          </w:p>
          <w:p>
            <w:pPr>
              <w:spacing w:after="20"/>
              <w:ind w:left="20"/>
              <w:jc w:val="both"/>
            </w:pPr>
            <w:r>
              <w:rPr>
                <w:rFonts w:ascii="Times New Roman"/>
                <w:b w:val="false"/>
                <w:i w:val="false"/>
                <w:color w:val="000000"/>
                <w:sz w:val="20"/>
              </w:rPr>
              <w:t>
Басқару тұтқасы. Басқару тұтқасының жүйесі. Ажырап қосылу және реттеуіш. Ауа қарсы бұғаттағышының тежеуіш жүйесі. Гидравликалық қарсы бұғаттағыш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автоматты жүйе мен ауа қарсы бұғаттағышының тежеуіш жүйесінің тіркеме күшін бақылау жұмысы;</w:t>
            </w:r>
          </w:p>
          <w:p>
            <w:pPr>
              <w:spacing w:after="20"/>
              <w:ind w:left="20"/>
              <w:jc w:val="both"/>
            </w:pPr>
            <w:r>
              <w:rPr>
                <w:rFonts w:ascii="Times New Roman"/>
                <w:b w:val="false"/>
                <w:i w:val="false"/>
                <w:color w:val="000000"/>
                <w:sz w:val="20"/>
              </w:rPr>
              <w:t>
- қарсы бұғаттағыш жүйесі түрлерімен жұмыс;</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Басқару тұтқасы, пневматикалық қарсы бұғаттағыш жүйесіне диагностика өткізу және қызмет көрсету;</w:t>
            </w:r>
          </w:p>
          <w:p>
            <w:pPr>
              <w:spacing w:after="20"/>
              <w:ind w:left="20"/>
              <w:jc w:val="both"/>
            </w:pPr>
            <w:r>
              <w:rPr>
                <w:rFonts w:ascii="Times New Roman"/>
                <w:b w:val="false"/>
                <w:i w:val="false"/>
                <w:color w:val="000000"/>
                <w:sz w:val="20"/>
              </w:rPr>
              <w:t>
- ажырап қосылуын анықтау;</w:t>
            </w:r>
          </w:p>
          <w:p>
            <w:pPr>
              <w:spacing w:after="20"/>
              <w:ind w:left="20"/>
              <w:jc w:val="both"/>
            </w:pPr>
            <w:r>
              <w:rPr>
                <w:rFonts w:ascii="Times New Roman"/>
                <w:b w:val="false"/>
                <w:i w:val="false"/>
                <w:color w:val="000000"/>
                <w:sz w:val="20"/>
              </w:rPr>
              <w:t>
- қарсы бұғаттағыш тежеуіш жүйелері түрлерінің жұмысын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Ауа желдеткіш жүйелері</w:t>
            </w:r>
          </w:p>
          <w:p>
            <w:pPr>
              <w:spacing w:after="20"/>
              <w:ind w:left="20"/>
              <w:jc w:val="both"/>
            </w:pPr>
            <w:r>
              <w:rPr>
                <w:rFonts w:ascii="Times New Roman"/>
                <w:b w:val="false"/>
                <w:i w:val="false"/>
                <w:color w:val="000000"/>
                <w:sz w:val="20"/>
              </w:rPr>
              <w:t>
Ауа желдеткіштің негізгі принциптері. Жылытуды, желдеткішті бақылау жүйелері және ауа желдеткіші. Ауа желдеткіш жүйелерін тексеру және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ауа желдеткіш жүйелерінің негізгі жұмыс принциптері работы;</w:t>
            </w:r>
          </w:p>
          <w:p>
            <w:pPr>
              <w:spacing w:after="20"/>
              <w:ind w:left="20"/>
              <w:jc w:val="both"/>
            </w:pPr>
            <w:r>
              <w:rPr>
                <w:rFonts w:ascii="Times New Roman"/>
                <w:b w:val="false"/>
                <w:i w:val="false"/>
                <w:color w:val="000000"/>
                <w:sz w:val="20"/>
              </w:rPr>
              <w:t>
- Жылытуды, желдеткішті бақылау жүйелері және ауа желдеткіші жұмысының принциптері.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ауа желдеткіш жүйелерін диагностикадан өткізу және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Көліктің электр жүйесіне диагностика, істен шығуы мен қалпына келтіруінің талдауы</w:t>
            </w:r>
            <w:r>
              <w:rPr>
                <w:rFonts w:ascii="Times New Roman"/>
                <w:b w:val="false"/>
                <w:i w:val="false"/>
                <w:color w:val="000000"/>
                <w:sz w:val="20"/>
              </w:rPr>
              <w:t> </w:t>
            </w:r>
          </w:p>
          <w:p>
            <w:pPr>
              <w:spacing w:after="20"/>
              <w:ind w:left="20"/>
              <w:jc w:val="both"/>
            </w:pPr>
            <w:r>
              <w:rPr>
                <w:rFonts w:ascii="Times New Roman"/>
                <w:b w:val="false"/>
                <w:i w:val="false"/>
                <w:color w:val="000000"/>
                <w:sz w:val="20"/>
              </w:rPr>
              <w:t>
Жүк машинасы электрошынжырының құрылғысы. Электрошынжырды пайдалану. Істен шығу мен сұйықтың ағуының сараптамасы. Техникалық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сұлбалар мен дабыл шынжырының жұмыстары;</w:t>
            </w:r>
          </w:p>
          <w:p>
            <w:pPr>
              <w:spacing w:after="20"/>
              <w:ind w:left="20"/>
              <w:jc w:val="both"/>
            </w:pPr>
            <w:r>
              <w:rPr>
                <w:rFonts w:ascii="Times New Roman"/>
                <w:b w:val="false"/>
                <w:i w:val="false"/>
                <w:color w:val="000000"/>
                <w:sz w:val="20"/>
              </w:rPr>
              <w:t>
- ережеге сәйкес жүк машинасын техникалық тексеруден өткізу.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электрошынжырларды жөндеу және диагностикадан өткізу;</w:t>
            </w:r>
          </w:p>
          <w:p>
            <w:pPr>
              <w:spacing w:after="20"/>
              <w:ind w:left="20"/>
              <w:jc w:val="both"/>
            </w:pPr>
            <w:r>
              <w:rPr>
                <w:rFonts w:ascii="Times New Roman"/>
                <w:b w:val="false"/>
                <w:i w:val="false"/>
                <w:color w:val="000000"/>
                <w:sz w:val="20"/>
              </w:rPr>
              <w:t xml:space="preserve">
- істен шығу мен сұйықтың ағуының сараптамасын қолдана отырып техникалық қызмет көрсетудің алдын алу шараларын түсіндіру.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ұйымының анықтайтын пәндері*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кәсіптік дағдыларды алуға арналған практика (таныстыру, оқулық)</w:t>
            </w:r>
          </w:p>
          <w:p>
            <w:pPr>
              <w:spacing w:after="20"/>
              <w:ind w:left="20"/>
              <w:jc w:val="both"/>
            </w:pPr>
            <w:r>
              <w:rPr>
                <w:rFonts w:ascii="Times New Roman"/>
                <w:b w:val="false"/>
                <w:i w:val="false"/>
                <w:color w:val="000000"/>
                <w:sz w:val="20"/>
              </w:rPr>
              <w:t>
Кәсіпорын ұйымының құрылымы. Кәсіпорын қызметкерлерінің лауазымдық сипаттамалары. Жабдықтардың негізгі түрлері. Кәсіпорын жабдықтарын пайдалану шарттары. Қарапайым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кәсіпорын ұйымының құрылымына бағытталуды;</w:t>
            </w:r>
          </w:p>
          <w:p>
            <w:pPr>
              <w:spacing w:after="20"/>
              <w:ind w:left="20"/>
              <w:jc w:val="both"/>
            </w:pPr>
            <w:r>
              <w:rPr>
                <w:rFonts w:ascii="Times New Roman"/>
                <w:b w:val="false"/>
                <w:i w:val="false"/>
                <w:color w:val="000000"/>
                <w:sz w:val="20"/>
              </w:rPr>
              <w:t>
- икемді автоматтық желілер нысандарының түрлерін анықтауды;</w:t>
            </w:r>
          </w:p>
          <w:p>
            <w:pPr>
              <w:spacing w:after="20"/>
              <w:ind w:left="20"/>
              <w:jc w:val="both"/>
            </w:pPr>
            <w:r>
              <w:rPr>
                <w:rFonts w:ascii="Times New Roman"/>
                <w:b w:val="false"/>
                <w:i w:val="false"/>
                <w:color w:val="000000"/>
                <w:sz w:val="20"/>
              </w:rPr>
              <w:t>
- жабдықтарды пайдалану жағдайын анықтауды;</w:t>
            </w:r>
          </w:p>
          <w:p>
            <w:pPr>
              <w:spacing w:after="20"/>
              <w:ind w:left="20"/>
              <w:jc w:val="both"/>
            </w:pPr>
            <w:r>
              <w:rPr>
                <w:rFonts w:ascii="Times New Roman"/>
                <w:b w:val="false"/>
                <w:i w:val="false"/>
                <w:color w:val="000000"/>
                <w:sz w:val="20"/>
              </w:rPr>
              <w:t>
- жұмыс орнында қарапайым технологиялық операцияларды орындауды.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икемді автоматтық желілерді ұйымдастыру құрылымын анықтау;</w:t>
            </w:r>
          </w:p>
          <w:p>
            <w:pPr>
              <w:spacing w:after="20"/>
              <w:ind w:left="20"/>
              <w:jc w:val="both"/>
            </w:pPr>
            <w:r>
              <w:rPr>
                <w:rFonts w:ascii="Times New Roman"/>
                <w:b w:val="false"/>
                <w:i w:val="false"/>
                <w:color w:val="000000"/>
                <w:sz w:val="20"/>
              </w:rPr>
              <w:t>
- икемді автоматтық желілер нысандарының объектілер түрлерін анықтау;</w:t>
            </w:r>
          </w:p>
          <w:p>
            <w:pPr>
              <w:spacing w:after="20"/>
              <w:ind w:left="20"/>
              <w:jc w:val="both"/>
            </w:pPr>
            <w:r>
              <w:rPr>
                <w:rFonts w:ascii="Times New Roman"/>
                <w:b w:val="false"/>
                <w:i w:val="false"/>
                <w:color w:val="000000"/>
                <w:sz w:val="20"/>
              </w:rPr>
              <w:t>
- кәсіпорынның жабдықтарын пайдалану жағдайларын анықтау;</w:t>
            </w:r>
          </w:p>
          <w:p>
            <w:pPr>
              <w:spacing w:after="20"/>
              <w:ind w:left="20"/>
              <w:jc w:val="both"/>
            </w:pPr>
            <w:r>
              <w:rPr>
                <w:rFonts w:ascii="Times New Roman"/>
                <w:b w:val="false"/>
                <w:i w:val="false"/>
                <w:color w:val="000000"/>
                <w:sz w:val="20"/>
              </w:rPr>
              <w:t>
- жұмыс орнында қарапайым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бойынша практика (өндірістік)</w:t>
            </w:r>
          </w:p>
          <w:p>
            <w:pPr>
              <w:spacing w:after="20"/>
              <w:ind w:left="20"/>
              <w:jc w:val="both"/>
            </w:pPr>
            <w:r>
              <w:rPr>
                <w:rFonts w:ascii="Times New Roman"/>
                <w:b w:val="false"/>
                <w:i w:val="false"/>
                <w:color w:val="000000"/>
                <w:sz w:val="20"/>
              </w:rPr>
              <w:t>
Жұмыс шарттарын меңгеру және жабдықтар,механизм, жекелеген тетіктер мен тораптардың техникалық жағдайын қадағалау.</w:t>
            </w:r>
          </w:p>
          <w:p>
            <w:pPr>
              <w:spacing w:after="20"/>
              <w:ind w:left="20"/>
              <w:jc w:val="both"/>
            </w:pPr>
            <w:r>
              <w:rPr>
                <w:rFonts w:ascii="Times New Roman"/>
                <w:b w:val="false"/>
                <w:i w:val="false"/>
                <w:color w:val="000000"/>
                <w:sz w:val="20"/>
              </w:rPr>
              <w:t>
нормативтік құжаттармен жұмыс істеу, жабдықтардың мерзімінен бұрын тозу себептерін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жабдықтардың жұмыс жағдайларын зерттеу, жабдықтардың мерзімінен бұрын тозу себептерін анықтау;</w:t>
            </w:r>
          </w:p>
          <w:p>
            <w:pPr>
              <w:spacing w:after="20"/>
              <w:ind w:left="20"/>
              <w:jc w:val="both"/>
            </w:pPr>
            <w:r>
              <w:rPr>
                <w:rFonts w:ascii="Times New Roman"/>
                <w:b w:val="false"/>
                <w:i w:val="false"/>
                <w:color w:val="000000"/>
                <w:sz w:val="20"/>
              </w:rPr>
              <w:t>
- жабдықтарды жөндеу және жетілдіру;</w:t>
            </w:r>
          </w:p>
          <w:p>
            <w:pPr>
              <w:spacing w:after="20"/>
              <w:ind w:left="20"/>
              <w:jc w:val="both"/>
            </w:pPr>
            <w:r>
              <w:rPr>
                <w:rFonts w:ascii="Times New Roman"/>
                <w:b w:val="false"/>
                <w:i w:val="false"/>
                <w:color w:val="000000"/>
                <w:sz w:val="20"/>
              </w:rPr>
              <w:t>
- жабдықтарды тексеруде, майлауда, баптауда тиімді жұмыс режимін бекітуге қатысу.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нормативтік құжаттармен жұмыс істеу;</w:t>
            </w:r>
          </w:p>
          <w:p>
            <w:pPr>
              <w:spacing w:after="20"/>
              <w:ind w:left="20"/>
              <w:jc w:val="both"/>
            </w:pPr>
            <w:r>
              <w:rPr>
                <w:rFonts w:ascii="Times New Roman"/>
                <w:b w:val="false"/>
                <w:i w:val="false"/>
                <w:color w:val="000000"/>
                <w:sz w:val="20"/>
              </w:rPr>
              <w:t>
- әр түрді мамандықтардың сызба-нұсқаларын дайындау және оқу;</w:t>
            </w:r>
          </w:p>
          <w:p>
            <w:pPr>
              <w:spacing w:after="20"/>
              <w:ind w:left="20"/>
              <w:jc w:val="both"/>
            </w:pPr>
            <w:r>
              <w:rPr>
                <w:rFonts w:ascii="Times New Roman"/>
                <w:b w:val="false"/>
                <w:i w:val="false"/>
                <w:color w:val="000000"/>
                <w:sz w:val="20"/>
              </w:rPr>
              <w:t>
- жабдықтарды монтаждау және техникалық қызмет көрсету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КК 3.1.4</w:t>
            </w:r>
          </w:p>
          <w:p>
            <w:pPr>
              <w:spacing w:after="20"/>
              <w:ind w:left="20"/>
              <w:jc w:val="both"/>
            </w:pPr>
            <w:r>
              <w:rPr>
                <w:rFonts w:ascii="Times New Roman"/>
                <w:b w:val="false"/>
                <w:i w:val="false"/>
                <w:color w:val="000000"/>
                <w:sz w:val="20"/>
              </w:rPr>
              <w:t>
КК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Технологиялық процестерді меңгеру. Выполнение работ по монтаждау, техникалық қызмет көрсету,жөндеу және жетілдіру; таңдаған біліктілігіне сәйкес кәсібі бойынша орын алмастырушы (дублер) ретінде жұмыс атқару; лауазымдық нұсқаулықты зерделеу; материалдарды жалпылау және практика есебін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жабдықтарды жөндеу және жетілдіру бойынша;</w:t>
            </w:r>
          </w:p>
          <w:p>
            <w:pPr>
              <w:spacing w:after="20"/>
              <w:ind w:left="20"/>
              <w:jc w:val="both"/>
            </w:pPr>
            <w:r>
              <w:rPr>
                <w:rFonts w:ascii="Times New Roman"/>
                <w:b w:val="false"/>
                <w:i w:val="false"/>
                <w:color w:val="000000"/>
                <w:sz w:val="20"/>
              </w:rPr>
              <w:t>
- жабдықтарды тексеруде, майлауда, баптауда тиімді жұмыс режимін бекітуге қатысу.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нормативтік құжаттармен жұмыс істеу;</w:t>
            </w:r>
          </w:p>
          <w:p>
            <w:pPr>
              <w:spacing w:after="20"/>
              <w:ind w:left="20"/>
              <w:jc w:val="both"/>
            </w:pPr>
            <w:r>
              <w:rPr>
                <w:rFonts w:ascii="Times New Roman"/>
                <w:b w:val="false"/>
                <w:i w:val="false"/>
                <w:color w:val="000000"/>
                <w:sz w:val="20"/>
              </w:rPr>
              <w:t>
- әр түрді мамндықтардың сызба-нұсқаларын дайындау және оқу;</w:t>
            </w:r>
          </w:p>
          <w:p>
            <w:pPr>
              <w:spacing w:after="20"/>
              <w:ind w:left="20"/>
              <w:jc w:val="both"/>
            </w:pPr>
            <w:r>
              <w:rPr>
                <w:rFonts w:ascii="Times New Roman"/>
                <w:b w:val="false"/>
                <w:i w:val="false"/>
                <w:color w:val="000000"/>
                <w:sz w:val="20"/>
              </w:rPr>
              <w:t>
- икемді автоматтық желілердің жабдықтарын монтаждау және техникалық қызмет көрсету жұмыстары;</w:t>
            </w:r>
          </w:p>
          <w:p>
            <w:pPr>
              <w:spacing w:after="20"/>
              <w:ind w:left="20"/>
              <w:jc w:val="both"/>
            </w:pPr>
            <w:r>
              <w:rPr>
                <w:rFonts w:ascii="Times New Roman"/>
                <w:b w:val="false"/>
                <w:i w:val="false"/>
                <w:color w:val="000000"/>
                <w:sz w:val="20"/>
              </w:rPr>
              <w:t>
- жөндеу жұмыстарын жүргізу кезінде техникалық қауіпсіздікті және еңбекті қорғау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Оқу процесінде алған білімдері мен практикалық білімдерін жалпылау және жетілдіру. Өндірістің алдыңғы қатар технологияларымен және экономикасымен танысу. Дипломдық жобаны орындауға арналған ақпараттар мен материалдар жинау, жұмыс орындарында орта буын маманы ретінде практикадан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жабдықтарды жөндеу және жетілдіру бойынша;</w:t>
            </w:r>
          </w:p>
          <w:p>
            <w:pPr>
              <w:spacing w:after="20"/>
              <w:ind w:left="20"/>
              <w:jc w:val="both"/>
            </w:pPr>
            <w:r>
              <w:rPr>
                <w:rFonts w:ascii="Times New Roman"/>
                <w:b w:val="false"/>
                <w:i w:val="false"/>
                <w:color w:val="000000"/>
                <w:sz w:val="20"/>
              </w:rPr>
              <w:t>
- жабдықтарды тексеруде, майлауда, баптауда тиімді жұмыс режимін бекітуге қатысу.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нормативтік құжаттармен жұмыс істеу;</w:t>
            </w:r>
          </w:p>
          <w:p>
            <w:pPr>
              <w:spacing w:after="20"/>
              <w:ind w:left="20"/>
              <w:jc w:val="both"/>
            </w:pPr>
            <w:r>
              <w:rPr>
                <w:rFonts w:ascii="Times New Roman"/>
                <w:b w:val="false"/>
                <w:i w:val="false"/>
                <w:color w:val="000000"/>
                <w:sz w:val="20"/>
              </w:rPr>
              <w:t>
- әр түрді мамндықтардың сызба-нұсқаларын дайындау және оқу;</w:t>
            </w:r>
          </w:p>
          <w:p>
            <w:pPr>
              <w:spacing w:after="20"/>
              <w:ind w:left="20"/>
              <w:jc w:val="both"/>
            </w:pPr>
            <w:r>
              <w:rPr>
                <w:rFonts w:ascii="Times New Roman"/>
                <w:b w:val="false"/>
                <w:i w:val="false"/>
                <w:color w:val="000000"/>
                <w:sz w:val="20"/>
              </w:rPr>
              <w:t>
- икемді автоматтық желілердің жабдықтарын монтаждау және техникалық қызмет көрсету жұмыстары;</w:t>
            </w:r>
          </w:p>
          <w:p>
            <w:pPr>
              <w:spacing w:after="20"/>
              <w:ind w:left="20"/>
              <w:jc w:val="both"/>
            </w:pPr>
            <w:r>
              <w:rPr>
                <w:rFonts w:ascii="Times New Roman"/>
                <w:b w:val="false"/>
                <w:i w:val="false"/>
                <w:color w:val="000000"/>
                <w:sz w:val="20"/>
              </w:rPr>
              <w:t>
- жөндеу жұмыстарын жүргізу кезінде техникалық қауіпсіздікті және еңбекті қорғау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w:t>
            </w:r>
          </w:p>
          <w:p>
            <w:pPr>
              <w:spacing w:after="20"/>
              <w:ind w:left="20"/>
              <w:jc w:val="both"/>
            </w:pPr>
            <w:r>
              <w:rPr>
                <w:rFonts w:ascii="Times New Roman"/>
                <w:b w:val="false"/>
                <w:i w:val="false"/>
                <w:color w:val="000000"/>
                <w:sz w:val="20"/>
              </w:rPr>
              <w:t>
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Дипломдық жұмыс</w:t>
            </w:r>
          </w:p>
          <w:p>
            <w:pPr>
              <w:spacing w:after="20"/>
              <w:ind w:left="20"/>
              <w:jc w:val="both"/>
            </w:pPr>
            <w:r>
              <w:rPr>
                <w:rFonts w:ascii="Times New Roman"/>
                <w:b w:val="false"/>
                <w:i w:val="false"/>
                <w:color w:val="000000"/>
                <w:sz w:val="20"/>
              </w:rPr>
              <w:t>
Оқушылардың теориялық және практикалық білімдерін жүйелеу, бекіту және кеңейту; арнайы технологиялар мәселелерінің кешенін зерделеу; техникалық және техно-экономикалық есептің практикаларын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 Іскерліктер: </w:t>
            </w:r>
          </w:p>
          <w:p>
            <w:pPr>
              <w:spacing w:after="20"/>
              <w:ind w:left="20"/>
              <w:jc w:val="both"/>
            </w:pPr>
            <w:r>
              <w:rPr>
                <w:rFonts w:ascii="Times New Roman"/>
                <w:b w:val="false"/>
                <w:i w:val="false"/>
                <w:color w:val="000000"/>
                <w:sz w:val="20"/>
              </w:rPr>
              <w:t>
-стандарттар мен нормативтік-техникалық құжаттарды қолдану;</w:t>
            </w:r>
          </w:p>
          <w:p>
            <w:pPr>
              <w:spacing w:after="20"/>
              <w:ind w:left="20"/>
              <w:jc w:val="both"/>
            </w:pPr>
            <w:r>
              <w:rPr>
                <w:rFonts w:ascii="Times New Roman"/>
                <w:b w:val="false"/>
                <w:i w:val="false"/>
                <w:color w:val="000000"/>
                <w:sz w:val="20"/>
              </w:rPr>
              <w:t>
-өндірістің технологиялық сызбаларын құрастыру;</w:t>
            </w:r>
          </w:p>
          <w:p>
            <w:pPr>
              <w:spacing w:after="20"/>
              <w:ind w:left="20"/>
              <w:jc w:val="both"/>
            </w:pPr>
            <w:r>
              <w:rPr>
                <w:rFonts w:ascii="Times New Roman"/>
                <w:b w:val="false"/>
                <w:i w:val="false"/>
                <w:color w:val="000000"/>
                <w:sz w:val="20"/>
              </w:rPr>
              <w:t>
-өндірістің жабдықтарын таңдау;</w:t>
            </w:r>
          </w:p>
          <w:p>
            <w:pPr>
              <w:spacing w:after="20"/>
              <w:ind w:left="20"/>
              <w:jc w:val="both"/>
            </w:pPr>
            <w:r>
              <w:rPr>
                <w:rFonts w:ascii="Times New Roman"/>
                <w:b w:val="false"/>
                <w:i w:val="false"/>
                <w:color w:val="000000"/>
                <w:sz w:val="20"/>
              </w:rPr>
              <w:t>
-саланың даму перспективасын түсінуге;</w:t>
            </w:r>
          </w:p>
          <w:p>
            <w:pPr>
              <w:spacing w:after="20"/>
              <w:ind w:left="20"/>
              <w:jc w:val="both"/>
            </w:pPr>
            <w:r>
              <w:rPr>
                <w:rFonts w:ascii="Times New Roman"/>
                <w:b w:val="false"/>
                <w:i w:val="false"/>
                <w:color w:val="000000"/>
                <w:sz w:val="20"/>
              </w:rPr>
              <w:t>
-дипломдық жобада өнімнің сапасын бақылаудың негізгі әдістерін қолдану;</w:t>
            </w:r>
          </w:p>
          <w:p>
            <w:pPr>
              <w:spacing w:after="20"/>
              <w:ind w:left="20"/>
              <w:jc w:val="both"/>
            </w:pPr>
            <w:r>
              <w:rPr>
                <w:rFonts w:ascii="Times New Roman"/>
                <w:b w:val="false"/>
                <w:i w:val="false"/>
                <w:color w:val="000000"/>
                <w:sz w:val="20"/>
              </w:rPr>
              <w:t>
-қауіпсіздік техникасы мен қоршаған ортаны қорғау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-жабдықтарды технологиялық желіде жобалау және құрастыру мәселесін өздігімен шешуді;</w:t>
            </w:r>
          </w:p>
          <w:p>
            <w:pPr>
              <w:spacing w:after="20"/>
              <w:ind w:left="20"/>
              <w:jc w:val="both"/>
            </w:pPr>
            <w:r>
              <w:rPr>
                <w:rFonts w:ascii="Times New Roman"/>
                <w:b w:val="false"/>
                <w:i w:val="false"/>
                <w:color w:val="000000"/>
                <w:sz w:val="20"/>
              </w:rPr>
              <w:t>
-учаскені автоматтандыру мәселесін бағдарлауы;</w:t>
            </w:r>
          </w:p>
          <w:p>
            <w:pPr>
              <w:spacing w:after="20"/>
              <w:ind w:left="20"/>
              <w:jc w:val="both"/>
            </w:pPr>
            <w:r>
              <w:rPr>
                <w:rFonts w:ascii="Times New Roman"/>
                <w:b w:val="false"/>
                <w:i w:val="false"/>
                <w:color w:val="000000"/>
                <w:sz w:val="20"/>
              </w:rPr>
              <w:t>
-техникалық және техно-экологиялық есептерді орындау;</w:t>
            </w:r>
          </w:p>
          <w:p>
            <w:pPr>
              <w:spacing w:after="20"/>
              <w:ind w:left="20"/>
              <w:jc w:val="both"/>
            </w:pPr>
            <w:r>
              <w:rPr>
                <w:rFonts w:ascii="Times New Roman"/>
                <w:b w:val="false"/>
                <w:i w:val="false"/>
                <w:color w:val="000000"/>
                <w:sz w:val="20"/>
              </w:rPr>
              <w:t>
-дипломдық жобаның графикалық бөлімін орындау;</w:t>
            </w:r>
          </w:p>
          <w:p>
            <w:pPr>
              <w:spacing w:after="20"/>
              <w:ind w:left="20"/>
              <w:jc w:val="both"/>
            </w:pPr>
            <w:r>
              <w:rPr>
                <w:rFonts w:ascii="Times New Roman"/>
                <w:b w:val="false"/>
                <w:i w:val="false"/>
                <w:color w:val="000000"/>
                <w:sz w:val="20"/>
              </w:rPr>
              <w:t>
техникалық және есептік-есеп беру құжаттарын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Ескерту: </w:t>
      </w:r>
      <w:r>
        <w:rPr>
          <w:rFonts w:ascii="Times New Roman"/>
          <w:b w:val="false"/>
          <w:i w:val="false"/>
          <w:color w:val="000000"/>
          <w:sz w:val="28"/>
        </w:rPr>
        <w:t xml:space="preserve">1-кесте Базалық құзыреттер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 білім мен дағдыларды жаңарту.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іс-әрекеттерін жоспарлау.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негіздері, АСУТП және экономика негіздері бойынша білімді тереңдету.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нормаларды қолдану, адамдар арасындағы, қоғамдағы, қоршаған ортадағы қатынастарды реттеу.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Тұлғааралық және коммуникативтік мінез-құлық ережелерін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және әлеуметтік қызметте әлеуметтік-маңызды мәселелер мен үрдістерді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пайдалануда еңбекті қорғау, техникалық және өрт қауіпсіздіктерінің ережелерін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Мемекеттік тілде құжаттарды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ақпараттарды табу және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Компьютермен жинақтау әдістерін, ақпараттарды сақтай және өңдей білу.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082701 3 Ауыр жабдықтардың техник-механигі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 Жаңа жабдықты қабылдау мен орнату,аттестация өткізу мен жұмыс орындарын ұтымды ету, жаңарту, тиімділігі аз жабдықтарды жоғары өнімді жабдықтармен алмастыруға қатысу;</w:t>
            </w:r>
          </w:p>
          <w:p>
            <w:pPr>
              <w:spacing w:after="20"/>
              <w:ind w:left="20"/>
              <w:jc w:val="both"/>
            </w:pPr>
            <w:r>
              <w:rPr>
                <w:rFonts w:ascii="Times New Roman"/>
                <w:b w:val="false"/>
                <w:i w:val="false"/>
                <w:color w:val="000000"/>
                <w:sz w:val="20"/>
              </w:rPr>
              <w:t>
КҚ 3.1.2.Мерзімінен ерте тозу себептерін анықтау,оларды жою үшін шара қолдану;</w:t>
            </w:r>
          </w:p>
          <w:p>
            <w:pPr>
              <w:spacing w:after="20"/>
              <w:ind w:left="20"/>
              <w:jc w:val="both"/>
            </w:pPr>
            <w:r>
              <w:rPr>
                <w:rFonts w:ascii="Times New Roman"/>
                <w:b w:val="false"/>
                <w:i w:val="false"/>
                <w:color w:val="000000"/>
                <w:sz w:val="20"/>
              </w:rPr>
              <w:t>
КҚ 3.1.3. Осы құрылғыларды қолданатын жұмысшыларды ережелер мен оларды пайдалану, жұмыс кезінде сақтық шараларын анықтауға нұсқау беру;</w:t>
            </w:r>
          </w:p>
          <w:p>
            <w:pPr>
              <w:spacing w:after="20"/>
              <w:ind w:left="20"/>
              <w:jc w:val="both"/>
            </w:pPr>
            <w:r>
              <w:rPr>
                <w:rFonts w:ascii="Times New Roman"/>
                <w:b w:val="false"/>
                <w:i w:val="false"/>
                <w:color w:val="000000"/>
                <w:sz w:val="20"/>
              </w:rPr>
              <w:t>
КҚ 3.1.4. Құрылғы жұмысында ақауларды жою, жөндеу,монтаждау және реттеу, техникалық өлшеу мен сынақтарға қатысу;</w:t>
            </w:r>
          </w:p>
          <w:p>
            <w:pPr>
              <w:spacing w:after="20"/>
              <w:ind w:left="20"/>
              <w:jc w:val="both"/>
            </w:pPr>
            <w:r>
              <w:rPr>
                <w:rFonts w:ascii="Times New Roman"/>
                <w:b w:val="false"/>
                <w:i w:val="false"/>
                <w:color w:val="000000"/>
                <w:sz w:val="20"/>
              </w:rPr>
              <w:t>
КҚ 3.1.5. Көзбен шолу және диагностика өткізу,нәтижесін талдау,түрлі жүйелердің базасын талдау;</w:t>
            </w:r>
          </w:p>
          <w:p>
            <w:pPr>
              <w:spacing w:after="20"/>
              <w:ind w:left="20"/>
              <w:jc w:val="both"/>
            </w:pPr>
            <w:r>
              <w:rPr>
                <w:rFonts w:ascii="Times New Roman"/>
                <w:b w:val="false"/>
                <w:i w:val="false"/>
                <w:color w:val="000000"/>
                <w:sz w:val="20"/>
              </w:rPr>
              <w:t xml:space="preserve">
КҚ 3.1.6. Жұмыс орнын жеке қорғаныс құралдарымен, материалдар, шикізат, қосалқы бөліктермен,өлшеу құралдарымен, қосалқы құрал-жабдықтармен қамтамасыз ету. </w:t>
            </w:r>
          </w:p>
          <w:p>
            <w:pPr>
              <w:spacing w:after="20"/>
              <w:ind w:left="20"/>
              <w:jc w:val="both"/>
            </w:pPr>
            <w:r>
              <w:rPr>
                <w:rFonts w:ascii="Times New Roman"/>
                <w:b w:val="false"/>
                <w:i w:val="false"/>
                <w:color w:val="000000"/>
                <w:sz w:val="20"/>
              </w:rPr>
              <w:t>
КҚ 3.1.7. Жабдықтардың барлық түрлерінің апатсыз және сенімді жұмыс істеуін,дұрыс пайдалану, уақытында сапалы жөндеу жүргізу мен жаңартуды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204-қосымша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білімнің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0800000 – Мұнай-газ және химия өндiрiсi</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0828000 – БӨА (бақылау-өлшеу аспаптары) инжинирингі технологиясы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082801 3 – Техник-технолог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Курстар бойынша </w:t>
            </w:r>
          </w:p>
          <w:p>
            <w:pPr>
              <w:spacing w:after="20"/>
              <w:ind w:left="20"/>
              <w:jc w:val="both"/>
            </w:pPr>
            <w:r>
              <w:rPr>
                <w:rFonts w:ascii="Times New Roman"/>
                <w:b w:val="false"/>
                <w:i w:val="false"/>
                <w:color w:val="000000"/>
                <w:sz w:val="20"/>
              </w:rPr>
              <w:t>
</w:t>
            </w:r>
            <w:r>
              <w:rPr>
                <w:rFonts w:ascii="Times New Roman"/>
                <w:b/>
                <w:i w:val="false"/>
                <w:color w:val="000000"/>
                <w:sz w:val="20"/>
              </w:rPr>
              <w:t>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бiлiм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xml:space="preserve">
(кәсіптік қазақ (орыс) тілі, кәсіпті шетел тілі, дене тәрбиесі)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және компьютерлік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тізбектер теориясы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және өлшеу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 және жылу техника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және химия өндiрiсiнің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электроника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және химия өндiрiсiнің машиналары мен 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БӨА монтаждау, жөндеу және пайдалану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және химия өндiрiсiн автоматтандыру және басқару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заманауи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жұмыстарының негіздері және АЖЖ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 инжинирингі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Өнддірісті ұйымдастыру, жоспарлау және экономика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стандарттар және қауіпсіздік техникасы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бойынша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дайындығын бағалау деңгейі және біліктілігін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жылына 100 сағаттан көп емес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4 сағаттан артық емес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жұмыстары,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аттесттаттауға ұсынылатын нысандар: дипломдық жұмысты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205-қосымша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білімнің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0800000 – Мұнай-газ және химия өндiрiсi</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0828000 – БӨА (бақылау-өлшеу аспаптары) инжинирингі технологиясы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082801 3 – Техник-технолог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xml:space="preserve">
(кәсіптік қазақ (орыс) тілі, кәсіпті шетел тілі, дене тәрбиесі, Қазақстан тарихы)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және компьютерлік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тізбектер теориясы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және өлшеу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 және жылу техника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және химия өндiрiсiнің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және химия өндiрiсiнің машиналары мен жабдықтары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БӨА монтаждау, жөндеу және пайдалану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және химия өндiрiсiн автоматтандыру және басқару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заманауи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жұмыстарының негіздері және АЖЖ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 инжинирингі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Өнддірісті ұйымдастыру, жоспарлау және экономика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стандарттар және қауіпсіздік техникасы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бойынша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дайындығын бағалау деңгейі және біліктілігін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жылына 100 сағаттан көп емес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4 сағаттан артық емес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жұмыстары,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аттесттаттауға ұсынылатын нысандар: дипломдық жұмысты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206-қосымша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"БӨА инжинирингі технологиясы"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циклдері және кәсіптік практика бойынша білім беру бағдарламасының мазмұны (</w:t>
      </w:r>
      <w:r>
        <w:rPr>
          <w:rFonts w:ascii="Times New Roman"/>
          <w:b w:val="false"/>
          <w:i/>
          <w:color w:val="000000"/>
          <w:sz w:val="28"/>
        </w:rPr>
        <w:t>орта буын маманы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Қазақ және орыс тілдерінің синтаксисі. Тілді дамыту. Мамандыққа арналған терминология. Мамандыққа бағдарланған мәтіндерді аудару (сөздікпен) техникасы. Кәсіпті тілдесу. Сөздікпен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 өзінің кәсіптік қызметінде шетел тілін қабілетті қолдану үшін кәсіптік лексиканы сауатты қолдану.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сөйлеу әрекетін және сөйлеу формасының түрлерін ажырату (ауызша, жазбаша, монологты, диалогті).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іскерлік тіл негізі. Кәсіптік лексика. Фразеологиялық айналымдар және терминдер. Мамандыққа бағдарланған мәтіндерді аудару (сөздікпен) техникасы. Кәсіпті тілдесу.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 өзінің кәсіптік қызметінде шетел тілін қабілетті қолдану үшін кәсіптік лексиканы сауатты қолдану.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сөйлеу әрекетін және сөйлеу формасының түрлерін ажырату (ауызша, жазбаша, монологты, диалогті).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Маманды дайындау кезіндегі денешынықтыру мәдениетінің атқаратын ролі, оның салауатты өмір сүру дағдысын қалыптастыру. Денешынықтыру мәдениетінің әлеуметтік-биологиялық және психофизиологиялық негіздері. Спорттық және денешынықтыру негіздерін өз бетімен жетілдіру.</w:t>
            </w:r>
          </w:p>
          <w:p>
            <w:pPr>
              <w:spacing w:after="20"/>
              <w:ind w:left="20"/>
              <w:jc w:val="both"/>
            </w:pPr>
            <w:r>
              <w:rPr>
                <w:rFonts w:ascii="Times New Roman"/>
                <w:b w:val="false"/>
                <w:i w:val="false"/>
                <w:color w:val="000000"/>
                <w:sz w:val="20"/>
              </w:rPr>
              <w:t>
Кәсіптік-қолданбалы денешынықтыру дайындығы. Валеология –– денешынықтыру мәдениетінің бір құрамы ретінде қарастырылатын адам денсаулығы жайлы ғылым. Дені сау адам ағзасы және оны зерттеуге арналған әдістер. Дені сау адамның функционалды күйі және оны түзету. Ауру және күйзелудің алдын алуға арналған медициналық білім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денешынықтыру сабағындағы қауіпсіздік техникасы;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спорттың негізгі түрлеріне арналған жарыс ережелері;</w:t>
            </w:r>
          </w:p>
          <w:p>
            <w:pPr>
              <w:spacing w:after="20"/>
              <w:ind w:left="20"/>
              <w:jc w:val="both"/>
            </w:pPr>
            <w:r>
              <w:rPr>
                <w:rFonts w:ascii="Times New Roman"/>
                <w:b w:val="false"/>
                <w:i w:val="false"/>
                <w:color w:val="000000"/>
                <w:sz w:val="20"/>
              </w:rPr>
              <w:t>
- салауатты өмір сүру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бірінші медициналық көмек көрсету.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дене шынықтыру бойынша нормативтер тапсыру.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БҚ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 жайлы түсінік. Өркениет мәдениеті. Мәдениет түрі және түрпаттары. Әлемдік және аудандық негізгі мәдени-тарихи орталықтар.</w:t>
            </w:r>
          </w:p>
          <w:p>
            <w:pPr>
              <w:spacing w:after="20"/>
              <w:ind w:left="20"/>
              <w:jc w:val="both"/>
            </w:pPr>
            <w:r>
              <w:rPr>
                <w:rFonts w:ascii="Times New Roman"/>
                <w:b w:val="false"/>
                <w:i w:val="false"/>
                <w:color w:val="000000"/>
                <w:sz w:val="20"/>
              </w:rPr>
              <w:t>
Қазақстан территориясындағы мәдениетті өркениеттер</w:t>
            </w:r>
            <w:r>
              <w:rPr>
                <w:rFonts w:ascii="Times New Roman"/>
                <w:b/>
                <w:i w:val="false"/>
                <w:color w:val="000000"/>
                <w:sz w:val="20"/>
              </w:rPr>
              <w:t xml:space="preserve">. </w:t>
            </w:r>
            <w:r>
              <w:rPr>
                <w:rFonts w:ascii="Times New Roman"/>
                <w:b w:val="false"/>
                <w:i w:val="false"/>
                <w:color w:val="000000"/>
                <w:sz w:val="20"/>
              </w:rPr>
              <w:t>Қазақстандағы әртүрлі тарихи кезеңдер. Қазіргі дәуірдегі Қазақстан ғылымы және мәдениеті. Дін мәні және оның рөлі. Діннің пайда болуы және оның түрлері. Ислам. Христиан дінінің негізгі жағдайлары. Қазақстан территориясындағы христиандық қауымдастық.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Қазақстан халқының мәдениеті мен оның келешектегі дамуы.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библиографиялық көздерді пайдалану;</w:t>
            </w:r>
          </w:p>
          <w:p>
            <w:pPr>
              <w:spacing w:after="20"/>
              <w:ind w:left="20"/>
              <w:jc w:val="both"/>
            </w:pPr>
            <w:r>
              <w:rPr>
                <w:rFonts w:ascii="Times New Roman"/>
                <w:b w:val="false"/>
                <w:i w:val="false"/>
                <w:color w:val="000000"/>
                <w:sz w:val="20"/>
              </w:rPr>
              <w:t>
- кестені және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ролі. Философияның тарихи түрлері. Болмыс. Материя. Диалектика және оның альтернативі. Қоғамды философия тұрғысынан түсіндіру. Қоғам дегеніміз өзі дамитын жүйе. Адам болмысын философиялық мәселе ретінде қарастыру: жеке тұлға, еркіндік және жауап кершілік. Сананы - әрекет, таным және шығармашылықтың көрінісі ретінде қарастыру. Философияның адамгершілік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қоғамда адамдардың арасындағы адамгершілік нормаларын реттейтін қатынастар жайлы;</w:t>
            </w:r>
          </w:p>
          <w:p>
            <w:pPr>
              <w:spacing w:after="20"/>
              <w:ind w:left="20"/>
              <w:jc w:val="both"/>
            </w:pPr>
            <w:r>
              <w:rPr>
                <w:rFonts w:ascii="Times New Roman"/>
                <w:b w:val="false"/>
                <w:i w:val="false"/>
                <w:color w:val="000000"/>
                <w:sz w:val="20"/>
              </w:rPr>
              <w:t xml:space="preserve">
- ғылымның рөлi туралы ұсыным және ғылыми таныстыру, оның құрылымы, пiшiні және әдiсі, әлеуметтiк және этикалық мәселелері; </w:t>
            </w:r>
          </w:p>
          <w:p>
            <w:pPr>
              <w:spacing w:after="20"/>
              <w:ind w:left="20"/>
              <w:jc w:val="both"/>
            </w:pPr>
            <w:r>
              <w:rPr>
                <w:rFonts w:ascii="Times New Roman"/>
                <w:b w:val="false"/>
                <w:i w:val="false"/>
                <w:color w:val="000000"/>
                <w:sz w:val="20"/>
              </w:rPr>
              <w:t xml:space="preserve">
- қоғамда адамдар арасындағы қарым-қатынастарды көргенді реттеу нормалары.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адамның биологиялық және әлеуметтiк мiнез-құлығын, дене және рухани бастарын, оның санасының мәнi, саналы және санасыз мiнез-құлықтарын анықтау; </w:t>
            </w:r>
          </w:p>
          <w:p>
            <w:pPr>
              <w:spacing w:after="20"/>
              <w:ind w:left="20"/>
              <w:jc w:val="both"/>
            </w:pPr>
            <w:r>
              <w:rPr>
                <w:rFonts w:ascii="Times New Roman"/>
                <w:b w:val="false"/>
                <w:i w:val="false"/>
                <w:color w:val="000000"/>
                <w:sz w:val="20"/>
              </w:rPr>
              <w:t>
- қоғамда адамдар арасындағы қарым-қатынастардың көргенді нормаларын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Саясаттану және әлеуметтану негіздері. </w:t>
            </w:r>
          </w:p>
          <w:p>
            <w:pPr>
              <w:spacing w:after="20"/>
              <w:ind w:left="20"/>
              <w:jc w:val="both"/>
            </w:pPr>
            <w:r>
              <w:rPr>
                <w:rFonts w:ascii="Times New Roman"/>
                <w:b w:val="false"/>
                <w:i w:val="false"/>
                <w:color w:val="000000"/>
                <w:sz w:val="20"/>
              </w:rPr>
              <w:t>
Социологияның негізгі түсініктері және категориясы. Әлеуметтік және этноұлттық қатынастар. Жеке тұлғаны қоғамның субъективті және объективті қатынасы ретінде қарастыру. Қоғамның әлеуметтік құрылымы. Әлеуметтік қақтығыстар және оны шешуге арналған механизмдер. Саясаттанудың негізгі түсініктері және категориялары. Саяси жүйе. Саясат және саяси билік. Мемлекет – саяси жүйенің негізгі буыны. Саяси партиялар және қозғалыстар. Сыртқы саяси қызмет және әлемдік саяси прогресс.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тұлғаның әлеуметтендіру үдерістерінің ерекшелiктері, реттеудiң пiшiндерi және әлеуметтiк мiнез-құлықты өздiгiнен реттеу; </w:t>
            </w:r>
          </w:p>
          <w:p>
            <w:pPr>
              <w:spacing w:after="20"/>
              <w:ind w:left="20"/>
              <w:jc w:val="both"/>
            </w:pPr>
            <w:r>
              <w:rPr>
                <w:rFonts w:ascii="Times New Roman"/>
                <w:b w:val="false"/>
                <w:i w:val="false"/>
                <w:color w:val="000000"/>
                <w:sz w:val="20"/>
              </w:rPr>
              <w:t>
- қоғамның қызмет етуi даму заңдылықтарының түсiнушiлiгiнде әлеуметтік тәсiл және тұлға туралы;</w:t>
            </w:r>
          </w:p>
          <w:p>
            <w:pPr>
              <w:spacing w:after="20"/>
              <w:ind w:left="20"/>
              <w:jc w:val="both"/>
            </w:pPr>
            <w:r>
              <w:rPr>
                <w:rFonts w:ascii="Times New Roman"/>
                <w:b w:val="false"/>
                <w:i w:val="false"/>
                <w:color w:val="000000"/>
                <w:sz w:val="20"/>
              </w:rPr>
              <w:t>
- күштiң мәнi, саясат объектiлерi, саяси қарым-қатынастар және үдерістер туралы.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әлеуметтiк өзгерiсті және тағы басқа факторлардың әлеуметтiк қозғалыстарын үдету және дамыту; </w:t>
            </w:r>
          </w:p>
          <w:p>
            <w:pPr>
              <w:spacing w:after="20"/>
              <w:ind w:left="20"/>
              <w:jc w:val="both"/>
            </w:pPr>
            <w:r>
              <w:rPr>
                <w:rFonts w:ascii="Times New Roman"/>
                <w:b w:val="false"/>
                <w:i w:val="false"/>
                <w:color w:val="000000"/>
                <w:sz w:val="20"/>
              </w:rPr>
              <w:t xml:space="preserve">
- күштiң мәнiн, саясаттың субъектiлерiн, саяси қарым-қатынастарды және үдерістерді (негiзiнен, Қазақстанда және әлемде) анықтау; </w:t>
            </w:r>
          </w:p>
          <w:p>
            <w:pPr>
              <w:spacing w:after="20"/>
              <w:ind w:left="20"/>
              <w:jc w:val="both"/>
            </w:pPr>
            <w:r>
              <w:rPr>
                <w:rFonts w:ascii="Times New Roman"/>
                <w:b w:val="false"/>
                <w:i w:val="false"/>
                <w:color w:val="000000"/>
                <w:sz w:val="20"/>
              </w:rPr>
              <w:t>
- саяси жүйелер және саяси режимдер туралы ұсыныс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Қазақстан Республикасында қалыптасқан экономикалық жағдай. Нарықтық механизм және оның жүзеге асырылу қағидалары. Нарық түрлері, нарық инфрақұрылымы. Кәсіпкерлік. Фирма түрлері. Әртүрлі меншік түріндегі кәсіп кершілік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экономикалық теорияның жалпы ережелері; </w:t>
            </w:r>
          </w:p>
          <w:p>
            <w:pPr>
              <w:spacing w:after="20"/>
              <w:ind w:left="20"/>
              <w:jc w:val="both"/>
            </w:pPr>
            <w:r>
              <w:rPr>
                <w:rFonts w:ascii="Times New Roman"/>
                <w:b w:val="false"/>
                <w:i w:val="false"/>
                <w:color w:val="000000"/>
                <w:sz w:val="20"/>
              </w:rPr>
              <w:t xml:space="preserve">
- микро- және макроэкономика, салық, ақшалай-несие, әлеуметтiк және инвестициялық саясат негiздері туралы.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өзінің кәсіптік қызметіне қажетті экономикалық ақпараттарды іздеу және пайдалана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БҚ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түсінік, жүйе, негіз. Қазақстан Республикасының Конституциясы – құқықтық жүйенің ұйытқысы. Адам құқығының жалпы бірдей декларациясы. Жеке тұлға. Құқық, құқықты мемлекет. Құқықтың негізгі салалары. Заңды жауапкершілік және оның түрлері. Қазақстан Республикасының сот жүйесі. Құқық қорғау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және азаматтардың құқығы мен еркіндігінің жүзеге асу механизімі;</w:t>
            </w:r>
          </w:p>
          <w:p>
            <w:pPr>
              <w:spacing w:after="20"/>
              <w:ind w:left="20"/>
              <w:jc w:val="both"/>
            </w:pPr>
            <w:r>
              <w:rPr>
                <w:rFonts w:ascii="Times New Roman"/>
                <w:b w:val="false"/>
                <w:i w:val="false"/>
                <w:color w:val="000000"/>
                <w:sz w:val="20"/>
              </w:rPr>
              <w:t>
- кәсіптік қызмет аймағындағы құқықтық және адамгершілік-этикалық нормалары;</w:t>
            </w:r>
          </w:p>
          <w:p>
            <w:pPr>
              <w:spacing w:after="20"/>
              <w:ind w:left="20"/>
              <w:jc w:val="both"/>
            </w:pPr>
            <w:r>
              <w:rPr>
                <w:rFonts w:ascii="Times New Roman"/>
                <w:b w:val="false"/>
                <w:i w:val="false"/>
                <w:color w:val="000000"/>
                <w:sz w:val="20"/>
              </w:rPr>
              <w:t>
- Қазақстан Республикасының мемлекеттік, әкімшілік, азаматтық, еңбек, отбасылық, қылмыстық құқық негіздері жайлы.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маманның кәсіптік қызметін регламенттейтін нормалық-құқықтық құжаттарды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кәсіптік пәндер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 және компьютерлік графика.</w:t>
            </w:r>
          </w:p>
          <w:p>
            <w:pPr>
              <w:spacing w:after="20"/>
              <w:ind w:left="20"/>
              <w:jc w:val="both"/>
            </w:pPr>
            <w:r>
              <w:rPr>
                <w:rFonts w:ascii="Times New Roman"/>
                <w:b w:val="false"/>
                <w:i w:val="false"/>
                <w:color w:val="000000"/>
                <w:sz w:val="20"/>
              </w:rPr>
              <w:t xml:space="preserve">
Техникалық сызу. Проекция. Стереометрия. "Конструкторлық құжаттардың бірыңғай жүйесі" (КҚБЖ) жайлы түсінік. Сызуды орындауға арналған жалпы ережелер. Стандартты бөлшектер сызбасы. Құрылымды құжаттар және өнімдер түрлері. Материалдардың сызбалардағы белгісі. Растрлық және векторлық кестелердің негізгі ұғымдары. Кестелер өңдеулерін қазіргі бағдарламалық қамтамасыз етілуі. Компьютерде түстер ұсынысы. Растрлық суреттерді өңдеу алгоритмі. Екі өлшемді өрнектеу. Өрнектеу кеңістігі. Үш өлшемді объекттердің суреті. Компьютерлік кестелердің аппаратты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сызу техникасы;</w:t>
            </w:r>
          </w:p>
          <w:p>
            <w:pPr>
              <w:spacing w:after="20"/>
              <w:ind w:left="20"/>
              <w:jc w:val="both"/>
            </w:pPr>
            <w:r>
              <w:rPr>
                <w:rFonts w:ascii="Times New Roman"/>
                <w:b w:val="false"/>
                <w:i w:val="false"/>
                <w:color w:val="000000"/>
                <w:sz w:val="20"/>
              </w:rPr>
              <w:t>
- машина жасау және құрылыс сызуларының, техникалық сурет салулар негіздері;</w:t>
            </w:r>
          </w:p>
          <w:p>
            <w:pPr>
              <w:spacing w:after="20"/>
              <w:ind w:left="20"/>
              <w:jc w:val="both"/>
            </w:pPr>
            <w:r>
              <w:rPr>
                <w:rFonts w:ascii="Times New Roman"/>
                <w:b w:val="false"/>
                <w:i w:val="false"/>
                <w:color w:val="000000"/>
                <w:sz w:val="20"/>
              </w:rPr>
              <w:t>
- геометриялық пішіндеу және компьютердің, графиктің әдістері мен құрылымдары;</w:t>
            </w:r>
          </w:p>
          <w:p>
            <w:pPr>
              <w:spacing w:after="20"/>
              <w:ind w:left="20"/>
              <w:jc w:val="both"/>
            </w:pPr>
            <w:r>
              <w:rPr>
                <w:rFonts w:ascii="Times New Roman"/>
                <w:b w:val="false"/>
                <w:i w:val="false"/>
                <w:color w:val="000000"/>
                <w:sz w:val="20"/>
              </w:rPr>
              <w:t>
- векторлық және растрлық кестелердің негіздері;</w:t>
            </w:r>
          </w:p>
          <w:p>
            <w:pPr>
              <w:spacing w:after="20"/>
              <w:ind w:left="20"/>
              <w:jc w:val="both"/>
            </w:pPr>
            <w:r>
              <w:rPr>
                <w:rFonts w:ascii="Times New Roman"/>
                <w:b w:val="false"/>
                <w:i w:val="false"/>
                <w:color w:val="000000"/>
                <w:sz w:val="20"/>
              </w:rPr>
              <w:t>
- ЭЕМ көмегімен компьютер графиктерінің алгоритмдерін іске асыру сұрақтары.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сызбаларды, сұлбаларды және эскиздерді орындау; </w:t>
            </w:r>
          </w:p>
          <w:p>
            <w:pPr>
              <w:spacing w:after="20"/>
              <w:ind w:left="20"/>
              <w:jc w:val="both"/>
            </w:pPr>
            <w:r>
              <w:rPr>
                <w:rFonts w:ascii="Times New Roman"/>
                <w:b w:val="false"/>
                <w:i w:val="false"/>
                <w:color w:val="000000"/>
                <w:sz w:val="20"/>
              </w:rPr>
              <w:t>
- сызуларды құрастыру, оқу және рәсімдеу;</w:t>
            </w:r>
          </w:p>
          <w:p>
            <w:pPr>
              <w:spacing w:after="20"/>
              <w:ind w:left="20"/>
              <w:jc w:val="both"/>
            </w:pPr>
            <w:r>
              <w:rPr>
                <w:rFonts w:ascii="Times New Roman"/>
                <w:b w:val="false"/>
                <w:i w:val="false"/>
                <w:color w:val="000000"/>
                <w:sz w:val="20"/>
              </w:rPr>
              <w:t>
- эскиз, сызба, техникалық сурет көмегiмен техникалық ойды білдіру;</w:t>
            </w:r>
          </w:p>
          <w:p>
            <w:pPr>
              <w:spacing w:after="20"/>
              <w:ind w:left="20"/>
              <w:jc w:val="both"/>
            </w:pPr>
            <w:r>
              <w:rPr>
                <w:rFonts w:ascii="Times New Roman"/>
                <w:b w:val="false"/>
                <w:i w:val="false"/>
                <w:color w:val="000000"/>
                <w:sz w:val="20"/>
              </w:rPr>
              <w:t>
- растрлық және векторлық кестелері негізгі алгоритмдер бағдарламасын іске асыру;</w:t>
            </w:r>
          </w:p>
          <w:p>
            <w:pPr>
              <w:spacing w:after="20"/>
              <w:ind w:left="20"/>
              <w:jc w:val="both"/>
            </w:pPr>
            <w:r>
              <w:rPr>
                <w:rFonts w:ascii="Times New Roman"/>
                <w:b w:val="false"/>
                <w:i w:val="false"/>
                <w:color w:val="000000"/>
                <w:sz w:val="20"/>
              </w:rPr>
              <w:t>
- кітапханалық және графиктік стандарттарды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Кинематика. Қатты дене және нүктенің жеке және жалпы қозғалу жағдайы. Динамика. Инерциалды және инерциалды емес жүйеде қозғалыстың дефференциалды теңдеуі. Соққы теориясы. Қозғалыстың тепе-теңдік тұрақтылығы. Тік өзекшенің созылуы және сығылуы. Деформацияның потенциалды энергиясы. Созылу-сығылу кезіндегі материалдың механикалық қасиеті. Жалпақ қиманың геометриялық сипаты. Ығысу және бұралу. Таза ығысу кезіндегі материалдың механикалық қасиеті. Деформацияның потенциалды энергиясы. Иілу. Иілетін момент және көлденең күштің эпюрін құрастыру. Деформацияның потенциалды энергиясы. Деформацияланған және кернеулі күй теориясы. Шекті күй гипотезі. Күрделі кедергі. Статистикалық анықталмайтын жүйелер. Механизмдердің негізгі түрлері. Механизмдерді құрылымдық талдау және синтез. Механизмдер синтезі және кинематикалық талдау. Механизмдердегі тербеліс. Механизмдердегі сызықты теңдеу.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статиканың негізгі түсініктерін, күштің жазықтық жүйесін, кинематика және динамика элементтері; </w:t>
            </w:r>
          </w:p>
          <w:p>
            <w:pPr>
              <w:spacing w:after="20"/>
              <w:ind w:left="20"/>
              <w:jc w:val="both"/>
            </w:pPr>
            <w:r>
              <w:rPr>
                <w:rFonts w:ascii="Times New Roman"/>
                <w:b w:val="false"/>
                <w:i w:val="false"/>
                <w:color w:val="000000"/>
                <w:sz w:val="20"/>
              </w:rPr>
              <w:t>
- материалдар кедергісінің негізі;</w:t>
            </w:r>
          </w:p>
          <w:p>
            <w:pPr>
              <w:spacing w:after="20"/>
              <w:ind w:left="20"/>
              <w:jc w:val="both"/>
            </w:pPr>
            <w:r>
              <w:rPr>
                <w:rFonts w:ascii="Times New Roman"/>
                <w:b w:val="false"/>
                <w:i w:val="false"/>
                <w:color w:val="000000"/>
                <w:sz w:val="20"/>
              </w:rPr>
              <w:t>
- машина бөлшектерінің негізі.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тетiктердiң түрлерін анықтау, құрылымдардың және тетiктердiң жиналмалы бірліктердің құрылымдық ерекшелiктерін талдай алу; </w:t>
            </w:r>
          </w:p>
          <w:p>
            <w:pPr>
              <w:spacing w:after="20"/>
              <w:ind w:left="20"/>
              <w:jc w:val="both"/>
            </w:pPr>
            <w:r>
              <w:rPr>
                <w:rFonts w:ascii="Times New Roman"/>
                <w:b w:val="false"/>
                <w:i w:val="false"/>
                <w:color w:val="000000"/>
                <w:sz w:val="20"/>
              </w:rPr>
              <w:t xml:space="preserve">
- iлгерлемелi және айналмалы қозғалыс кезіндегі өтiлген жолды, жылдамдықты, үдеуді, жұмысты және қуатты анықтау; </w:t>
            </w:r>
          </w:p>
          <w:p>
            <w:pPr>
              <w:spacing w:after="20"/>
              <w:ind w:left="20"/>
              <w:jc w:val="both"/>
            </w:pPr>
            <w:r>
              <w:rPr>
                <w:rFonts w:ascii="Times New Roman"/>
                <w:b w:val="false"/>
                <w:i w:val="false"/>
                <w:color w:val="000000"/>
                <w:sz w:val="20"/>
              </w:rPr>
              <w:t xml:space="preserve">
- жабдыққа қажетті жарату шарттарына байланысты бөлшектердің, жалғастырғыштардың қосындыларының қажеттi түрлерiн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xml:space="preserve">
БҚ 12 </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xml:space="preserve">
КҚ 3.1.6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тізбектер теориясы.</w:t>
            </w:r>
          </w:p>
          <w:p>
            <w:pPr>
              <w:spacing w:after="20"/>
              <w:ind w:left="20"/>
              <w:jc w:val="both"/>
            </w:pPr>
            <w:r>
              <w:rPr>
                <w:rFonts w:ascii="Times New Roman"/>
                <w:b w:val="false"/>
                <w:i w:val="false"/>
                <w:color w:val="000000"/>
                <w:sz w:val="20"/>
              </w:rPr>
              <w:t xml:space="preserve">
Электр шынжырлардың негізгі ұғымдары және заңдары. Электр схемаларды өрнектеу. Тұрақты тоқ электр шынжырлардың есеп айырысудың әдістері. Бір фазалық синусоидалық тоқтың электр шынжырлары. Электр шынжырлардағы резонанстық құбылыстар. Электр шынжырлардың үш фазалық жүйесі. Үш фазалық шынжырлардың қосу сұлбалары. Синусоидалық емес қайнаркөз шынжырлары. Төрт полюстіктер. Электр сүзгілер. Электр шынжырлардың аумалы-төкпелі үдеріс сызықтары. Тұрақты тоқтың сызықты емес электр шынжырлары. Магнитті шынжырлардың тұрақты ағындары. Айнымалы тоқтың сызықты емес шынжырлары. Таралған параметрлердің шынжырлары.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электр шынжырлардың және электромагнитті өрістердің заңдары;</w:t>
            </w:r>
          </w:p>
          <w:p>
            <w:pPr>
              <w:spacing w:after="20"/>
              <w:ind w:left="20"/>
              <w:jc w:val="both"/>
            </w:pPr>
            <w:r>
              <w:rPr>
                <w:rFonts w:ascii="Times New Roman"/>
                <w:b w:val="false"/>
                <w:i w:val="false"/>
                <w:color w:val="000000"/>
                <w:sz w:val="20"/>
              </w:rPr>
              <w:t>
- әр түрлі пішіндегі қайнаркөзі сызықты және сызықты емес шынжырлардың есеп айырысуының әдістері;</w:t>
            </w:r>
          </w:p>
          <w:p>
            <w:pPr>
              <w:spacing w:after="20"/>
              <w:ind w:left="20"/>
              <w:jc w:val="both"/>
            </w:pPr>
            <w:r>
              <w:rPr>
                <w:rFonts w:ascii="Times New Roman"/>
                <w:b w:val="false"/>
                <w:i w:val="false"/>
                <w:color w:val="000000"/>
                <w:sz w:val="20"/>
              </w:rPr>
              <w:t>
- электр шынжырларды, электр және магнитті өрістерді талдау, синтезді және есеп айырысудың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БӨА электр бөліктік жөндеу және қызмет көрсету үдерістерінің пайда болуы және техникалық есептерді шешу үшін электр шынжырларды теориялық білімде қолдану;</w:t>
            </w:r>
          </w:p>
          <w:p>
            <w:pPr>
              <w:spacing w:after="20"/>
              <w:ind w:left="20"/>
              <w:jc w:val="both"/>
            </w:pPr>
            <w:r>
              <w:rPr>
                <w:rFonts w:ascii="Times New Roman"/>
                <w:b w:val="false"/>
                <w:i w:val="false"/>
                <w:color w:val="000000"/>
                <w:sz w:val="20"/>
              </w:rPr>
              <w:t>
- тұрақты және айнымалы тоқ, электр және магнитті шынжырлардың есеп айырысуын өндіріп алу;</w:t>
            </w:r>
          </w:p>
          <w:p>
            <w:pPr>
              <w:spacing w:after="20"/>
              <w:ind w:left="20"/>
              <w:jc w:val="both"/>
            </w:pPr>
            <w:r>
              <w:rPr>
                <w:rFonts w:ascii="Times New Roman"/>
                <w:b w:val="false"/>
                <w:i w:val="false"/>
                <w:color w:val="000000"/>
                <w:sz w:val="20"/>
              </w:rPr>
              <w:t>
- бір үлгідегі электр элементтердің және электротехникалық құрылымдардың параметрлерін және мінездемелерін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xml:space="preserve">
БҚ 10 </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3.1.11</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және өлшеу.</w:t>
            </w:r>
            <w:r>
              <w:rPr>
                <w:rFonts w:ascii="Times New Roman"/>
                <w:b w:val="false"/>
                <w:i w:val="false"/>
                <w:color w:val="000000"/>
                <w:sz w:val="20"/>
              </w:rPr>
              <w:t> </w:t>
            </w:r>
          </w:p>
          <w:p>
            <w:pPr>
              <w:spacing w:after="20"/>
              <w:ind w:left="20"/>
              <w:jc w:val="both"/>
            </w:pPr>
            <w:r>
              <w:rPr>
                <w:rFonts w:ascii="Times New Roman"/>
                <w:b w:val="false"/>
                <w:i w:val="false"/>
                <w:color w:val="000000"/>
                <w:sz w:val="20"/>
              </w:rPr>
              <w:t>
Метрологияның негізгі ұғымы және жағдайлары. Өлшемдердің шәкілдері. Өлшем және оның негізгі операциялары. Өлшемдердің классификациясы. Өлшеу сигналдары. Өлшемдердің құралдары. Өлшемдер құралдарының классификациясы. Өлшемдердің әдістері. Өлшемдердің қателіктері. Өлшем құралдарының дәлдік класстары. Физикалық шамалардың бірліктер жүйелері. Өлшеу жүйелері.</w:t>
            </w:r>
          </w:p>
          <w:p>
            <w:pPr>
              <w:spacing w:after="20"/>
              <w:ind w:left="20"/>
              <w:jc w:val="both"/>
            </w:pPr>
            <w:r>
              <w:rPr>
                <w:rFonts w:ascii="Times New Roman"/>
                <w:b w:val="false"/>
                <w:i w:val="false"/>
                <w:color w:val="000000"/>
                <w:sz w:val="20"/>
              </w:rPr>
              <w:t xml:space="preserve">
Электр шамалардың өлшемі. Өлшеу құралдары, олардың схемалық қосындылары, тіке және жанама өлшем.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метрологияның негізгі мәліметтері;</w:t>
            </w:r>
          </w:p>
          <w:p>
            <w:pPr>
              <w:spacing w:after="20"/>
              <w:ind w:left="20"/>
              <w:jc w:val="both"/>
            </w:pPr>
            <w:r>
              <w:rPr>
                <w:rFonts w:ascii="Times New Roman"/>
                <w:b w:val="false"/>
                <w:i w:val="false"/>
                <w:color w:val="000000"/>
                <w:sz w:val="20"/>
              </w:rPr>
              <w:t xml:space="preserve">
- әрекет қағидаты, өлшеу құралдарының қасиеттері мен сипаттамасы; </w:t>
            </w:r>
          </w:p>
          <w:p>
            <w:pPr>
              <w:spacing w:after="20"/>
              <w:ind w:left="20"/>
              <w:jc w:val="both"/>
            </w:pPr>
            <w:r>
              <w:rPr>
                <w:rFonts w:ascii="Times New Roman"/>
                <w:b w:val="false"/>
                <w:i w:val="false"/>
                <w:color w:val="000000"/>
                <w:sz w:val="20"/>
              </w:rPr>
              <w:t>
- әртүрлі физикалық шамалардағы өлшеудің негізгі тәсілдері.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құралдың қателігін байқау;</w:t>
            </w:r>
          </w:p>
          <w:p>
            <w:pPr>
              <w:spacing w:after="20"/>
              <w:ind w:left="20"/>
              <w:jc w:val="both"/>
            </w:pPr>
            <w:r>
              <w:rPr>
                <w:rFonts w:ascii="Times New Roman"/>
                <w:b w:val="false"/>
                <w:i w:val="false"/>
                <w:color w:val="000000"/>
                <w:sz w:val="20"/>
              </w:rPr>
              <w:t>
- өлшем әдістерін және құралдарын таңдау;</w:t>
            </w:r>
          </w:p>
          <w:p>
            <w:pPr>
              <w:spacing w:after="20"/>
              <w:ind w:left="20"/>
              <w:jc w:val="both"/>
            </w:pPr>
            <w:r>
              <w:rPr>
                <w:rFonts w:ascii="Times New Roman"/>
                <w:b w:val="false"/>
                <w:i w:val="false"/>
                <w:color w:val="000000"/>
                <w:sz w:val="20"/>
              </w:rPr>
              <w:t>
- өлшемдердің орындалуына дағдылана алу;</w:t>
            </w:r>
          </w:p>
          <w:p>
            <w:pPr>
              <w:spacing w:after="20"/>
              <w:ind w:left="20"/>
              <w:jc w:val="both"/>
            </w:pPr>
            <w:r>
              <w:rPr>
                <w:rFonts w:ascii="Times New Roman"/>
                <w:b w:val="false"/>
                <w:i w:val="false"/>
                <w:color w:val="000000"/>
                <w:sz w:val="20"/>
              </w:rPr>
              <w:t xml:space="preserve">
- өлшемдердің нәтижелерін дәлдік бағасын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3.1.9</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және жылу техника негіздері.</w:t>
            </w:r>
          </w:p>
          <w:p>
            <w:pPr>
              <w:spacing w:after="20"/>
              <w:ind w:left="20"/>
              <w:jc w:val="both"/>
            </w:pPr>
            <w:r>
              <w:rPr>
                <w:rFonts w:ascii="Times New Roman"/>
                <w:b w:val="false"/>
                <w:i w:val="false"/>
                <w:color w:val="000000"/>
                <w:sz w:val="20"/>
              </w:rPr>
              <w:t xml:space="preserve">
Сұйықтардың және газдардың физикалық қасиеттері. Сұйықтардың және газдардың статистикаларының ортақ заңдары және теңдеулері. Гидродинамика. Сұйықтардың және газдардың кинематикасы. Қысым және безнапордың қозғалысы. Гидравликалық кедергілер. Тұрбалардағы қозғалыс. Саңылаулардан және қондырмалардан сұйықтардың өтуі.Тұрбалардағы гидравликалық қаққы. Сұйықтар қозғалысының тәртіптері. Жылдамдық бөлулерінің заңы. Сұйықта орналастырылған қозғалыста күштің жоғалтуы. Гидравликалық машиналар. Термодинамиканың бірінші заңы, термодинамикалық техниканың анықтамасы және негізгі ұғымдары. Жылу сыйымдылық. Термодинамиялық үдеріс. Термодинамика заңдары. Жылу машиналарының қыздыру айналымдары. Айырбас үдерісінің негізгі ұғымдары және анықтаулары. Жылу өткізу. Жылу беру. Жылу беру формалары. Жылу алмасу аппараттары.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қозғалатын ағындардың кинематикасы және динамикасы, гидростатиканың негізгі заңдары;</w:t>
            </w:r>
          </w:p>
          <w:p>
            <w:pPr>
              <w:spacing w:after="20"/>
              <w:ind w:left="20"/>
              <w:jc w:val="both"/>
            </w:pPr>
            <w:r>
              <w:rPr>
                <w:rFonts w:ascii="Times New Roman"/>
                <w:b w:val="false"/>
                <w:i w:val="false"/>
                <w:color w:val="000000"/>
                <w:sz w:val="20"/>
              </w:rPr>
              <w:t>
- сұйықтың қозғалыстары және газды құбырлардың ерекшеліктері;</w:t>
            </w:r>
          </w:p>
          <w:p>
            <w:pPr>
              <w:spacing w:after="20"/>
              <w:ind w:left="20"/>
              <w:jc w:val="both"/>
            </w:pPr>
            <w:r>
              <w:rPr>
                <w:rFonts w:ascii="Times New Roman"/>
                <w:b w:val="false"/>
                <w:i w:val="false"/>
                <w:color w:val="000000"/>
                <w:sz w:val="20"/>
              </w:rPr>
              <w:t>
- термодинамиканың негізгі заңдары;</w:t>
            </w:r>
          </w:p>
          <w:p>
            <w:pPr>
              <w:spacing w:after="20"/>
              <w:ind w:left="20"/>
              <w:jc w:val="both"/>
            </w:pPr>
            <w:r>
              <w:rPr>
                <w:rFonts w:ascii="Times New Roman"/>
                <w:b w:val="false"/>
                <w:i w:val="false"/>
                <w:color w:val="000000"/>
                <w:sz w:val="20"/>
              </w:rPr>
              <w:t>
- гидравликалық машиналардың, сорғандардың және желдеткіштердің, жылулық машиналардың, жылу айырбастау аппараттарының жұмыс қағидалары.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газдың және сұйықтар ағымдарының практикалік және теориялық зерттеулері, математикалық анализ және пішіндеу әдісін қолдану;</w:t>
            </w:r>
          </w:p>
          <w:p>
            <w:pPr>
              <w:spacing w:after="20"/>
              <w:ind w:left="20"/>
              <w:jc w:val="both"/>
            </w:pPr>
            <w:r>
              <w:rPr>
                <w:rFonts w:ascii="Times New Roman"/>
                <w:b w:val="false"/>
                <w:i w:val="false"/>
                <w:color w:val="000000"/>
                <w:sz w:val="20"/>
              </w:rPr>
              <w:t>
- сұйық және газ ағындарының негізгі параметрлерін өлшеу үшін техникалық құралдарды қолдану;</w:t>
            </w:r>
          </w:p>
          <w:p>
            <w:pPr>
              <w:spacing w:after="20"/>
              <w:ind w:left="20"/>
              <w:jc w:val="both"/>
            </w:pPr>
            <w:r>
              <w:rPr>
                <w:rFonts w:ascii="Times New Roman"/>
                <w:b w:val="false"/>
                <w:i w:val="false"/>
                <w:color w:val="000000"/>
                <w:sz w:val="20"/>
              </w:rPr>
              <w:t>
- сұйық және газ механикалық қолданбалы есептерін шешу үшін алған теориялық және жаттығу білімдерін қолдану;</w:t>
            </w:r>
          </w:p>
          <w:p>
            <w:pPr>
              <w:spacing w:after="20"/>
              <w:ind w:left="20"/>
              <w:jc w:val="both"/>
            </w:pPr>
            <w:r>
              <w:rPr>
                <w:rFonts w:ascii="Times New Roman"/>
                <w:b w:val="false"/>
                <w:i w:val="false"/>
                <w:color w:val="000000"/>
                <w:sz w:val="20"/>
              </w:rPr>
              <w:t xml:space="preserve">
- өндірісте гидравликалық құрылымдарды және жылулық қоюларды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xml:space="preserve">
КҚ 3.1.7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және химия өндiрiсiнің технологиясы.</w:t>
            </w:r>
          </w:p>
          <w:p>
            <w:pPr>
              <w:spacing w:after="20"/>
              <w:ind w:left="20"/>
              <w:jc w:val="both"/>
            </w:pPr>
            <w:r>
              <w:rPr>
                <w:rFonts w:ascii="Times New Roman"/>
                <w:b w:val="false"/>
                <w:i w:val="false"/>
                <w:color w:val="000000"/>
                <w:sz w:val="20"/>
              </w:rPr>
              <w:t>
Мұнай, оның химиялық құрамы. Мұнайдың және мұнай өнімдерінің негізгі қасиеттері. Мұнайдың және мұнай өнімдерінің классификациясы және қолдану кезіндегі қасиеттері. Мұнай және газды ұңғымақтардың бұрғылау технологиясы. Мұнай және газды ұңғымақ бұрғылау туралы негізгі мәліметтер. Ұңғымақтың бұрғылау тәртібі. Мұнай және газ олжаларын табу технологиясы. Мұнай және газ олжаларын физикалық табу негіздері. Мұнай қаржысының олжасы. Мұнайдың газлифттік олжасы. Ұңғыма сорғандардың мұнай олжасы. Газды ұңғымақтардың пайдаланымы. Газды ұңғымақтар жабдықтары. Туған жердегі мұнай және газды ұңғымақтардың өнімдер жиыны және әзірлеуі. Мұнай өңдеуді әзірлеу. Алғашқы мұнайды өңдеу. Мұнай газды әзірлеу және өңдеу. Әр түрлі мұнай өнімдерінің өндірісін тағайындау. Резеңкелер технологиясы. Техникалық көміртектің өндірісі. Синтетикалық каүшік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мұнайдың және мұнай өнімдерінің классификациясының түрлері;</w:t>
            </w:r>
          </w:p>
          <w:p>
            <w:pPr>
              <w:spacing w:after="20"/>
              <w:ind w:left="20"/>
              <w:jc w:val="both"/>
            </w:pPr>
            <w:r>
              <w:rPr>
                <w:rFonts w:ascii="Times New Roman"/>
                <w:b w:val="false"/>
                <w:i w:val="false"/>
                <w:color w:val="000000"/>
                <w:sz w:val="20"/>
              </w:rPr>
              <w:t>
- мұнай және газды ұңғымақтардың бұрғылау үдерістері;</w:t>
            </w:r>
          </w:p>
          <w:p>
            <w:pPr>
              <w:spacing w:after="20"/>
              <w:ind w:left="20"/>
              <w:jc w:val="both"/>
            </w:pPr>
            <w:r>
              <w:rPr>
                <w:rFonts w:ascii="Times New Roman"/>
                <w:b w:val="false"/>
                <w:i w:val="false"/>
                <w:color w:val="000000"/>
                <w:sz w:val="20"/>
              </w:rPr>
              <w:t>
- ұңғымақтардың жұмысындағы жабдықтардың және технологиялық тәртіптердің ерекшеліктері;</w:t>
            </w:r>
          </w:p>
          <w:p>
            <w:pPr>
              <w:spacing w:after="20"/>
              <w:ind w:left="20"/>
              <w:jc w:val="both"/>
            </w:pPr>
            <w:r>
              <w:rPr>
                <w:rFonts w:ascii="Times New Roman"/>
                <w:b w:val="false"/>
                <w:i w:val="false"/>
                <w:color w:val="000000"/>
                <w:sz w:val="20"/>
              </w:rPr>
              <w:t>
- мұнайдын химиялық және фракциялық құрамы;</w:t>
            </w:r>
          </w:p>
          <w:p>
            <w:pPr>
              <w:spacing w:after="20"/>
              <w:ind w:left="20"/>
              <w:jc w:val="both"/>
            </w:pPr>
            <w:r>
              <w:rPr>
                <w:rFonts w:ascii="Times New Roman"/>
                <w:b w:val="false"/>
                <w:i w:val="false"/>
                <w:color w:val="000000"/>
                <w:sz w:val="20"/>
              </w:rPr>
              <w:t>
- мұнай өнімдерінің екінші айырулары;</w:t>
            </w:r>
          </w:p>
          <w:p>
            <w:pPr>
              <w:spacing w:after="20"/>
              <w:ind w:left="20"/>
              <w:jc w:val="both"/>
            </w:pPr>
            <w:r>
              <w:rPr>
                <w:rFonts w:ascii="Times New Roman"/>
                <w:b w:val="false"/>
                <w:i w:val="false"/>
                <w:color w:val="000000"/>
                <w:sz w:val="20"/>
              </w:rPr>
              <w:t>
- мұнай газды өңдеуі;</w:t>
            </w:r>
          </w:p>
          <w:p>
            <w:pPr>
              <w:spacing w:after="20"/>
              <w:ind w:left="20"/>
              <w:jc w:val="both"/>
            </w:pPr>
            <w:r>
              <w:rPr>
                <w:rFonts w:ascii="Times New Roman"/>
                <w:b w:val="false"/>
                <w:i w:val="false"/>
                <w:color w:val="000000"/>
                <w:sz w:val="20"/>
              </w:rPr>
              <w:t>
- мұнай-газ және химия өндірістерінің технологиялық схемалары.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мұнайдың және мұнай өнімдерінің химия және фракциялық құрамын талдау;</w:t>
            </w:r>
          </w:p>
          <w:p>
            <w:pPr>
              <w:spacing w:after="20"/>
              <w:ind w:left="20"/>
              <w:jc w:val="both"/>
            </w:pPr>
            <w:r>
              <w:rPr>
                <w:rFonts w:ascii="Times New Roman"/>
                <w:b w:val="false"/>
                <w:i w:val="false"/>
                <w:color w:val="000000"/>
                <w:sz w:val="20"/>
              </w:rPr>
              <w:t>
- бұрғылау әдістерін танып білу;</w:t>
            </w:r>
          </w:p>
          <w:p>
            <w:pPr>
              <w:spacing w:after="20"/>
              <w:ind w:left="20"/>
              <w:jc w:val="both"/>
            </w:pPr>
            <w:r>
              <w:rPr>
                <w:rFonts w:ascii="Times New Roman"/>
                <w:b w:val="false"/>
                <w:i w:val="false"/>
                <w:color w:val="000000"/>
                <w:sz w:val="20"/>
              </w:rPr>
              <w:t>
- өндірістік қондырғылардың технологиялық сұлбасын сызу;</w:t>
            </w:r>
          </w:p>
          <w:p>
            <w:pPr>
              <w:spacing w:after="20"/>
              <w:ind w:left="20"/>
              <w:jc w:val="both"/>
            </w:pPr>
            <w:r>
              <w:rPr>
                <w:rFonts w:ascii="Times New Roman"/>
                <w:b w:val="false"/>
                <w:i w:val="false"/>
                <w:color w:val="000000"/>
                <w:sz w:val="20"/>
              </w:rPr>
              <w:t>
- таңдаудың технологиялық сұлбаларын және экономикалық жағдаят тиімділігін таңдау білу;</w:t>
            </w:r>
          </w:p>
          <w:p>
            <w:pPr>
              <w:spacing w:after="20"/>
              <w:ind w:left="20"/>
              <w:jc w:val="both"/>
            </w:pPr>
            <w:r>
              <w:rPr>
                <w:rFonts w:ascii="Times New Roman"/>
                <w:b w:val="false"/>
                <w:i w:val="false"/>
                <w:color w:val="000000"/>
                <w:sz w:val="20"/>
              </w:rPr>
              <w:t>
- анықтама әдебиетін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3.1.7</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3.1.13</w:t>
            </w:r>
          </w:p>
          <w:p>
            <w:pPr>
              <w:spacing w:after="20"/>
              <w:ind w:left="20"/>
              <w:jc w:val="both"/>
            </w:pPr>
            <w:r>
              <w:rPr>
                <w:rFonts w:ascii="Times New Roman"/>
                <w:b w:val="false"/>
                <w:i w:val="false"/>
                <w:color w:val="000000"/>
                <w:sz w:val="20"/>
              </w:rPr>
              <w:t>
КҚ 3.1.18</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қағаздарымен жұмыс жасауға арналған сөздікпен жұмыс жасау. Құжаттармен қамтамасыз ету және құжаттарндыруға арналған нормалық-әдістемелік құжаттар. Шаблондалу және стандарттау. Әкімшілікті-ұйымдастыру құжаттарының тізіміне енетін құжаттарды құрастыруға арналған ережелер. Кеңселік және құжаттандыру жұмысының негізі. Техникалық құралдар көмегімен құжаттардыру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қазақ тілінде іс қағаздарын жүргізуі;</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іс қағаздарын жүргізу қызметінің құрылымы;</w:t>
            </w:r>
          </w:p>
          <w:p>
            <w:pPr>
              <w:spacing w:after="20"/>
              <w:ind w:left="20"/>
              <w:jc w:val="both"/>
            </w:pPr>
            <w:r>
              <w:rPr>
                <w:rFonts w:ascii="Times New Roman"/>
                <w:b w:val="false"/>
                <w:i w:val="false"/>
                <w:color w:val="000000"/>
                <w:sz w:val="20"/>
              </w:rPr>
              <w:t>
- іс жүргізушінің қызмет бабындағы міндеттер;</w:t>
            </w:r>
          </w:p>
          <w:p>
            <w:pPr>
              <w:spacing w:after="20"/>
              <w:ind w:left="20"/>
              <w:jc w:val="both"/>
            </w:pPr>
            <w:r>
              <w:rPr>
                <w:rFonts w:ascii="Times New Roman"/>
                <w:b w:val="false"/>
                <w:i w:val="false"/>
                <w:color w:val="000000"/>
                <w:sz w:val="20"/>
              </w:rPr>
              <w:t>
- техникалық заттардың көмегімен құжаттардың технологиясы.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құжаттармен жұмыс кезінде қазақ тілін қолдану;</w:t>
            </w:r>
          </w:p>
          <w:p>
            <w:pPr>
              <w:spacing w:after="20"/>
              <w:ind w:left="20"/>
              <w:jc w:val="both"/>
            </w:pPr>
            <w:r>
              <w:rPr>
                <w:rFonts w:ascii="Times New Roman"/>
                <w:b w:val="false"/>
                <w:i w:val="false"/>
                <w:color w:val="000000"/>
                <w:sz w:val="20"/>
              </w:rPr>
              <w:t>
- құжаттармен жұмыс істеу алдында құжаттарды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3.1.17</w:t>
            </w:r>
          </w:p>
          <w:p>
            <w:pPr>
              <w:spacing w:after="20"/>
              <w:ind w:left="20"/>
              <w:jc w:val="both"/>
            </w:pPr>
            <w:r>
              <w:rPr>
                <w:rFonts w:ascii="Times New Roman"/>
                <w:b w:val="false"/>
                <w:i w:val="false"/>
                <w:color w:val="000000"/>
                <w:sz w:val="20"/>
              </w:rPr>
              <w:t>
КҚ 3.1.21</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Арнаулы пәндер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электроника.</w:t>
            </w:r>
          </w:p>
          <w:p>
            <w:pPr>
              <w:spacing w:after="20"/>
              <w:ind w:left="20"/>
              <w:jc w:val="both"/>
            </w:pPr>
            <w:r>
              <w:rPr>
                <w:rFonts w:ascii="Times New Roman"/>
                <w:b w:val="false"/>
                <w:i w:val="false"/>
                <w:color w:val="000000"/>
                <w:sz w:val="20"/>
              </w:rPr>
              <w:t xml:space="preserve">
Жартылай өткізгіштер, жартылай өткізгіштердің электр өткізу қабілетілігі, білім және p-n-өту қасиеттері туралы ортақ мәліметтер. Жартылай өткізгіш құралдар: диодтар, транзисторлар, тиристорлар. Интегралды микросұлбалар. Күшейткіштер. Күшейткіш каскадтары. Операциялық күшейткіштер. Гармониялық тербелістердің генераторлары. Екінші қоректенудің және сіңіре құрылымдың көздері. Есептеу жүйелері. Логикалық операциялар. Логикалық элементтер. Шифрлаушылар, дешифраторлар, мультиплексорлар, демультиплексорлар, сумматорлар, компараторлар. Импульс, триггерлер, регистр, есептеуіштері. Аналогтық және сандық түрлендіргіштер.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әр түрлі электрондық құралдарды қолдану әсері, негізгі техникалық параметрлердің, таңбалаудың, шартты белгілердің және облыстың құрылымдың қағидасы;</w:t>
            </w:r>
          </w:p>
          <w:p>
            <w:pPr>
              <w:spacing w:after="20"/>
              <w:ind w:left="20"/>
              <w:jc w:val="both"/>
            </w:pPr>
            <w:r>
              <w:rPr>
                <w:rFonts w:ascii="Times New Roman"/>
                <w:b w:val="false"/>
                <w:i w:val="false"/>
                <w:color w:val="000000"/>
                <w:sz w:val="20"/>
              </w:rPr>
              <w:t>
- күшейткіш каскадтардың және күшейткіш сұлбаларды құрастыру қағидалары;</w:t>
            </w:r>
          </w:p>
          <w:p>
            <w:pPr>
              <w:spacing w:after="20"/>
              <w:ind w:left="20"/>
              <w:jc w:val="both"/>
            </w:pPr>
            <w:r>
              <w:rPr>
                <w:rFonts w:ascii="Times New Roman"/>
                <w:b w:val="false"/>
                <w:i w:val="false"/>
                <w:color w:val="000000"/>
                <w:sz w:val="20"/>
              </w:rPr>
              <w:t>
- қоректенудің және сіңіре құрылымдардың көздерін тағайындау;</w:t>
            </w:r>
          </w:p>
          <w:p>
            <w:pPr>
              <w:spacing w:after="20"/>
              <w:ind w:left="20"/>
              <w:jc w:val="both"/>
            </w:pPr>
            <w:r>
              <w:rPr>
                <w:rFonts w:ascii="Times New Roman"/>
                <w:b w:val="false"/>
                <w:i w:val="false"/>
                <w:color w:val="000000"/>
                <w:sz w:val="20"/>
              </w:rPr>
              <w:t>
- сандық құрылымдарды қолдану әсерлері, таңбалаудың, шартты белгілердің және облыстың қағидаттары.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электрондық құралдардың және құрылымдардың зерттеуін орындау;</w:t>
            </w:r>
          </w:p>
          <w:p>
            <w:pPr>
              <w:spacing w:after="20"/>
              <w:ind w:left="20"/>
              <w:jc w:val="both"/>
            </w:pPr>
            <w:r>
              <w:rPr>
                <w:rFonts w:ascii="Times New Roman"/>
                <w:b w:val="false"/>
                <w:i w:val="false"/>
                <w:color w:val="000000"/>
                <w:sz w:val="20"/>
              </w:rPr>
              <w:t>
- электрондық техника бойынша техникалық және анықтама әдебиеттерін пайдалану;</w:t>
            </w:r>
          </w:p>
          <w:p>
            <w:pPr>
              <w:spacing w:after="20"/>
              <w:ind w:left="20"/>
              <w:jc w:val="both"/>
            </w:pPr>
            <w:r>
              <w:rPr>
                <w:rFonts w:ascii="Times New Roman"/>
                <w:b w:val="false"/>
                <w:i w:val="false"/>
                <w:color w:val="000000"/>
                <w:sz w:val="20"/>
              </w:rPr>
              <w:t>
- күшейткіштердің оңай бір үлгідегі сұлбаларын оқу және құрау;</w:t>
            </w:r>
          </w:p>
          <w:p>
            <w:pPr>
              <w:spacing w:after="20"/>
              <w:ind w:left="20"/>
              <w:jc w:val="both"/>
            </w:pPr>
            <w:r>
              <w:rPr>
                <w:rFonts w:ascii="Times New Roman"/>
                <w:b w:val="false"/>
                <w:i w:val="false"/>
                <w:color w:val="000000"/>
                <w:sz w:val="20"/>
              </w:rPr>
              <w:t>
- қоректенулер көздерінің есептеу;</w:t>
            </w:r>
          </w:p>
          <w:p>
            <w:pPr>
              <w:spacing w:after="20"/>
              <w:ind w:left="20"/>
              <w:jc w:val="both"/>
            </w:pPr>
            <w:r>
              <w:rPr>
                <w:rFonts w:ascii="Times New Roman"/>
                <w:b w:val="false"/>
                <w:i w:val="false"/>
                <w:color w:val="000000"/>
                <w:sz w:val="20"/>
              </w:rPr>
              <w:t>
- қарапайым логикалық элементтерге және сандық құрылымдарға негізгі оңай электрондық сұлбаларың оқу және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12</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Бақылау-өлшеу аспаптар.</w:t>
            </w:r>
          </w:p>
          <w:p>
            <w:pPr>
              <w:spacing w:after="20"/>
              <w:ind w:left="20"/>
              <w:jc w:val="both"/>
            </w:pPr>
            <w:r>
              <w:rPr>
                <w:rFonts w:ascii="Times New Roman"/>
                <w:b w:val="false"/>
                <w:i w:val="false"/>
                <w:color w:val="000000"/>
                <w:sz w:val="20"/>
              </w:rPr>
              <w:t xml:space="preserve">
Бақылау-өлшеу аспаптардың классификациясы. Температура өлшеу үшін аспаптар. Қысым өлшем үшін аспаптар. Жаппай бірлікті және көлемді өлшеу, шығын заттарды анықтау. Шығын өлшеу үшін аспаптар. Затты құрам және шоғырландыруды өлшеу үшін аспаптар. Деңгей өлшеу үшін аспаптар. Орын ауыстыруды өлшеу үшін аспаптар. Салмақты өлшеу үшін аспаптар.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бақылау-өлшеуіш аспаптардың классификациялары;</w:t>
            </w:r>
          </w:p>
          <w:p>
            <w:pPr>
              <w:spacing w:after="20"/>
              <w:ind w:left="20"/>
              <w:jc w:val="both"/>
            </w:pPr>
            <w:r>
              <w:rPr>
                <w:rFonts w:ascii="Times New Roman"/>
                <w:b w:val="false"/>
                <w:i w:val="false"/>
                <w:color w:val="000000"/>
                <w:sz w:val="20"/>
              </w:rPr>
              <w:t>
- бақылау-өлшеуіш аспаптардың әсерлі қағидаттары;</w:t>
            </w:r>
          </w:p>
          <w:p>
            <w:pPr>
              <w:spacing w:after="20"/>
              <w:ind w:left="20"/>
              <w:jc w:val="both"/>
            </w:pPr>
            <w:r>
              <w:rPr>
                <w:rFonts w:ascii="Times New Roman"/>
                <w:b w:val="false"/>
                <w:i w:val="false"/>
                <w:color w:val="000000"/>
                <w:sz w:val="20"/>
              </w:rPr>
              <w:t>
- бақылау-өлшеуіш аспаптардың, олардың мінездемелерінің және параметрлерінің жұмыс және құрылымдарының физикалық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бақылау-өлшеуіш аспаптарды таңдау үшін физикалық орталары және технологиялық параметрлерін талдау;</w:t>
            </w:r>
          </w:p>
          <w:p>
            <w:pPr>
              <w:spacing w:after="20"/>
              <w:ind w:left="20"/>
              <w:jc w:val="both"/>
            </w:pPr>
            <w:r>
              <w:rPr>
                <w:rFonts w:ascii="Times New Roman"/>
                <w:b w:val="false"/>
                <w:i w:val="false"/>
                <w:color w:val="000000"/>
                <w:sz w:val="20"/>
              </w:rPr>
              <w:t xml:space="preserve">
- технологиялық үдеріс ерекшеліктерін тәуелділікте бақылау-өлшеуіш аспаптарды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3.1.16</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және химия өндiрiсiнің машиналары мен жабдықтары.</w:t>
            </w:r>
          </w:p>
          <w:p>
            <w:pPr>
              <w:spacing w:after="20"/>
              <w:ind w:left="20"/>
              <w:jc w:val="both"/>
            </w:pPr>
            <w:r>
              <w:rPr>
                <w:rFonts w:ascii="Times New Roman"/>
                <w:b w:val="false"/>
                <w:i w:val="false"/>
                <w:color w:val="000000"/>
                <w:sz w:val="20"/>
              </w:rPr>
              <w:t>
Мұнай және көлікке газ әзірлеу үшін технологиялық жабдық. Резервуарлар. Бөлгіш жабдық. Үш фазалық бөлгіштер. Тозұстағыштар. Дегазаторлар. Газ сепараторлары. Шаң тұтқыштар. Кептіргіш газы үшін қондырғылар. Мұнай-газды сепараторлар. Төмен температуралы сепараторлар. Сорғыштар. Сорғыштар. Қайтаөндіру қондырғылары. Конденсатты тұрақтану қондырғылары. Қыздыру және суу газ, конденсат және мұнай үшін жылу ауыстырғыш жабдықтар. Қыздыру газдары, конденсаттары және мұнай үшін пештер. Алау қондырғылар. Күкірт сутектен газ тазарту қондырғы. Мұнай кәсіпшілік әзірлеу қондырғысы. Қосалқы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мұнай-газ және химиялық өндірістегі жабдықтардың негізгі түрлері;</w:t>
            </w:r>
          </w:p>
          <w:p>
            <w:pPr>
              <w:spacing w:after="20"/>
              <w:ind w:left="20"/>
              <w:jc w:val="both"/>
            </w:pPr>
            <w:r>
              <w:rPr>
                <w:rFonts w:ascii="Times New Roman"/>
                <w:b w:val="false"/>
                <w:i w:val="false"/>
                <w:color w:val="000000"/>
                <w:sz w:val="20"/>
              </w:rPr>
              <w:t>
- мұнай-газ және химиялық өндірістегі технологиялық сұлбалары және түйіндері;</w:t>
            </w:r>
          </w:p>
          <w:p>
            <w:pPr>
              <w:spacing w:after="20"/>
              <w:ind w:left="20"/>
              <w:jc w:val="both"/>
            </w:pPr>
            <w:r>
              <w:rPr>
                <w:rFonts w:ascii="Times New Roman"/>
                <w:b w:val="false"/>
                <w:i w:val="false"/>
                <w:color w:val="000000"/>
                <w:sz w:val="20"/>
              </w:rPr>
              <w:t>
- машиналардың және мұнай-газ және химиялық жабдықтың жұмыстарын тағайындау, классификацияның, құрылымдың және қағидалары.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мұнай-газ және химиялық өндірістегі қондырғылар жабдығын таңдау;</w:t>
            </w:r>
          </w:p>
          <w:p>
            <w:pPr>
              <w:spacing w:after="20"/>
              <w:ind w:left="20"/>
              <w:jc w:val="both"/>
            </w:pPr>
            <w:r>
              <w:rPr>
                <w:rFonts w:ascii="Times New Roman"/>
                <w:b w:val="false"/>
                <w:i w:val="false"/>
                <w:color w:val="000000"/>
                <w:sz w:val="20"/>
              </w:rPr>
              <w:t>
- мұнай-газ және химиялық жабдықты пайдаланым талаптарын сақтау;</w:t>
            </w:r>
          </w:p>
          <w:p>
            <w:pPr>
              <w:spacing w:after="20"/>
              <w:ind w:left="20"/>
              <w:jc w:val="both"/>
            </w:pPr>
            <w:r>
              <w:rPr>
                <w:rFonts w:ascii="Times New Roman"/>
                <w:b w:val="false"/>
                <w:i w:val="false"/>
                <w:color w:val="000000"/>
                <w:sz w:val="20"/>
              </w:rPr>
              <w:t>
- технологиялық жабдықтарды қондыру және пайдаланымды және жүруге жүзеге асыру;</w:t>
            </w:r>
          </w:p>
          <w:p>
            <w:pPr>
              <w:spacing w:after="20"/>
              <w:ind w:left="20"/>
              <w:jc w:val="both"/>
            </w:pPr>
            <w:r>
              <w:rPr>
                <w:rFonts w:ascii="Times New Roman"/>
                <w:b w:val="false"/>
                <w:i w:val="false"/>
                <w:color w:val="000000"/>
                <w:sz w:val="20"/>
              </w:rPr>
              <w:t xml:space="preserve">
- технологиялық айналымның ықтимал апаттарын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xml:space="preserve">
БҚ 10 </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xml:space="preserve">
КҚ 3.1.13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БӨА монтаждау, жөндеу және пайдалану.</w:t>
            </w:r>
          </w:p>
          <w:p>
            <w:pPr>
              <w:spacing w:after="20"/>
              <w:ind w:left="20"/>
              <w:jc w:val="both"/>
            </w:pPr>
            <w:r>
              <w:rPr>
                <w:rFonts w:ascii="Times New Roman"/>
                <w:b w:val="false"/>
                <w:i w:val="false"/>
                <w:color w:val="000000"/>
                <w:sz w:val="20"/>
              </w:rPr>
              <w:t>
Монтаждық-жөндейтін жұмыстардың ұйым негіздері. Монтажда қолданатын материалдар және құрал-саймандар. Монтаждық жұмыстардың өндірісі. Қалқандардың және пульт монтажын және олардың коммутациясы. Кернеу сымдардың монтажы. Электр сымдардың монтажы. Алғашқы және екінші құралдардың монтажы. Бақылау құрастырған құралдардың тексеруі, сынау және өткізу. Бақылау және өлшем құралдарды жөндеу, жөндеу және тексеріс ұйымы. БӨА пайдаланымдарының ортақ ережелері. Автоматты бақылау және реттеу құралдардың пайдаланымы.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қалқандардың, пульт және олардың коммутациясының монтажы;</w:t>
            </w:r>
          </w:p>
          <w:p>
            <w:pPr>
              <w:spacing w:after="20"/>
              <w:ind w:left="20"/>
              <w:jc w:val="both"/>
            </w:pPr>
            <w:r>
              <w:rPr>
                <w:rFonts w:ascii="Times New Roman"/>
                <w:b w:val="false"/>
                <w:i w:val="false"/>
                <w:color w:val="000000"/>
                <w:sz w:val="20"/>
              </w:rPr>
              <w:t>
- кернеу және электр сымдардың, алғашқы және екінші бақылау-өлшеу аспаптардың монтажы;</w:t>
            </w:r>
          </w:p>
          <w:p>
            <w:pPr>
              <w:spacing w:after="20"/>
              <w:ind w:left="20"/>
              <w:jc w:val="both"/>
            </w:pPr>
            <w:r>
              <w:rPr>
                <w:rFonts w:ascii="Times New Roman"/>
                <w:b w:val="false"/>
                <w:i w:val="false"/>
                <w:color w:val="000000"/>
                <w:sz w:val="20"/>
              </w:rPr>
              <w:t>
- тексеру, құрастырған құрылымдарының және олардың пайдаланымын жөндеу, сынау және өткізу.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бақылау-өлшеу аспаптардың монтажын өндіріп алу;</w:t>
            </w:r>
          </w:p>
          <w:p>
            <w:pPr>
              <w:spacing w:after="20"/>
              <w:ind w:left="20"/>
              <w:jc w:val="both"/>
            </w:pPr>
            <w:r>
              <w:rPr>
                <w:rFonts w:ascii="Times New Roman"/>
                <w:b w:val="false"/>
                <w:i w:val="false"/>
                <w:color w:val="000000"/>
                <w:sz w:val="20"/>
              </w:rPr>
              <w:t>
- автоматты бақылауды құрастырған құралдардың сынауларын өткізу;</w:t>
            </w:r>
          </w:p>
          <w:p>
            <w:pPr>
              <w:spacing w:after="20"/>
              <w:ind w:left="20"/>
              <w:jc w:val="both"/>
            </w:pPr>
            <w:r>
              <w:rPr>
                <w:rFonts w:ascii="Times New Roman"/>
                <w:b w:val="false"/>
                <w:i w:val="false"/>
                <w:color w:val="000000"/>
                <w:sz w:val="20"/>
              </w:rPr>
              <w:t>
- бақылау-өлшеу аспаптарды жөндеуді, жөндеудің және тексерісті өндіріп алу;</w:t>
            </w:r>
          </w:p>
          <w:p>
            <w:pPr>
              <w:spacing w:after="20"/>
              <w:ind w:left="20"/>
              <w:jc w:val="both"/>
            </w:pPr>
            <w:r>
              <w:rPr>
                <w:rFonts w:ascii="Times New Roman"/>
                <w:b w:val="false"/>
                <w:i w:val="false"/>
                <w:color w:val="000000"/>
                <w:sz w:val="20"/>
              </w:rPr>
              <w:t xml:space="preserve">
- бақылау-өлшеу аспаптарды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xml:space="preserve">
БҚ 10 </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xml:space="preserve">
КҚ 3.1.17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және химия өндiрiсiн автоматтандыру және басқару негіздері.</w:t>
            </w:r>
          </w:p>
          <w:p>
            <w:pPr>
              <w:spacing w:after="20"/>
              <w:ind w:left="20"/>
              <w:jc w:val="both"/>
            </w:pPr>
            <w:r>
              <w:rPr>
                <w:rFonts w:ascii="Times New Roman"/>
                <w:b w:val="false"/>
                <w:i w:val="false"/>
                <w:color w:val="000000"/>
                <w:sz w:val="20"/>
              </w:rPr>
              <w:t>
Автоматты реттеу және басқару туралы ортақ мәліметтер. Объектті басқару және басқару жүйесі. Технологиялық үдерістер мен басқару жүйелердің элементтері. Автоматты реттеу жүйелерінің техникалық құралдары. Құрылым және функцияны автоматты және өндіріспен басқару, автоматты жүйе. Басқару объектілері сияқты мұнай-газ технологиялық үдерістердің және өндірістердің ерекшеліктері. Мұнай және газ тасымалдау объектілерді автоматтандыруы. Мұнай және газ басқарудың және ТПБАЖ олжасының, жиынының, әзірлеудің және өңдеудің автоматты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автоматты реттеу және басқару анықтамалары және қағидаттарының негізі;</w:t>
            </w:r>
          </w:p>
          <w:p>
            <w:pPr>
              <w:spacing w:after="20"/>
              <w:ind w:left="20"/>
              <w:jc w:val="both"/>
            </w:pPr>
            <w:r>
              <w:rPr>
                <w:rFonts w:ascii="Times New Roman"/>
                <w:b w:val="false"/>
                <w:i w:val="false"/>
                <w:color w:val="000000"/>
                <w:sz w:val="20"/>
              </w:rPr>
              <w:t>
- басқару жүйелер элементтерінің классификациясы;</w:t>
            </w:r>
          </w:p>
          <w:p>
            <w:pPr>
              <w:spacing w:after="20"/>
              <w:ind w:left="20"/>
              <w:jc w:val="both"/>
            </w:pPr>
            <w:r>
              <w:rPr>
                <w:rFonts w:ascii="Times New Roman"/>
                <w:b w:val="false"/>
                <w:i w:val="false"/>
                <w:color w:val="000000"/>
                <w:sz w:val="20"/>
              </w:rPr>
              <w:t>
- автоматты реттеуіштердің қоюды қолданудың және ерекшеліктерінің облыстары;</w:t>
            </w:r>
          </w:p>
          <w:p>
            <w:pPr>
              <w:spacing w:after="20"/>
              <w:ind w:left="20"/>
              <w:jc w:val="both"/>
            </w:pPr>
            <w:r>
              <w:rPr>
                <w:rFonts w:ascii="Times New Roman"/>
                <w:b w:val="false"/>
                <w:i w:val="false"/>
                <w:color w:val="000000"/>
                <w:sz w:val="20"/>
              </w:rPr>
              <w:t>
-автоматтандыру сұлбаларының құрастыру және оқу ережелері;</w:t>
            </w:r>
          </w:p>
          <w:p>
            <w:pPr>
              <w:spacing w:after="20"/>
              <w:ind w:left="20"/>
              <w:jc w:val="both"/>
            </w:pPr>
            <w:r>
              <w:rPr>
                <w:rFonts w:ascii="Times New Roman"/>
                <w:b w:val="false"/>
                <w:i w:val="false"/>
                <w:color w:val="000000"/>
                <w:sz w:val="20"/>
              </w:rPr>
              <w:t>
- технологиялық үдерістер мен басқару автоматты жүйелерді құрастыру қағидаттары;</w:t>
            </w:r>
          </w:p>
          <w:p>
            <w:pPr>
              <w:spacing w:after="20"/>
              <w:ind w:left="20"/>
              <w:jc w:val="both"/>
            </w:pPr>
            <w:r>
              <w:rPr>
                <w:rFonts w:ascii="Times New Roman"/>
                <w:b w:val="false"/>
                <w:i w:val="false"/>
                <w:color w:val="000000"/>
                <w:sz w:val="20"/>
              </w:rPr>
              <w:t>
- технологиялық үдерісердің автоматты реттеулердің бір үлгідегі жүйелері.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технологиялық жабдықта қойылған БӨА элементтерін сыртқы түрі бойынша айыру және олармен айналысу;</w:t>
            </w:r>
          </w:p>
          <w:p>
            <w:pPr>
              <w:spacing w:after="20"/>
              <w:ind w:left="20"/>
              <w:jc w:val="both"/>
            </w:pPr>
            <w:r>
              <w:rPr>
                <w:rFonts w:ascii="Times New Roman"/>
                <w:b w:val="false"/>
                <w:i w:val="false"/>
                <w:color w:val="000000"/>
                <w:sz w:val="20"/>
              </w:rPr>
              <w:t>
- автоматты өлшеуіш кешендердің құрылымдық сұлбаларын құрастыру;</w:t>
            </w:r>
          </w:p>
          <w:p>
            <w:pPr>
              <w:spacing w:after="20"/>
              <w:ind w:left="20"/>
              <w:jc w:val="both"/>
            </w:pPr>
            <w:r>
              <w:rPr>
                <w:rFonts w:ascii="Times New Roman"/>
                <w:b w:val="false"/>
                <w:i w:val="false"/>
                <w:color w:val="000000"/>
                <w:sz w:val="20"/>
              </w:rPr>
              <w:t>
- автоматтандыру объектілерінің қасиеттерін анықтау;</w:t>
            </w:r>
          </w:p>
          <w:p>
            <w:pPr>
              <w:spacing w:after="20"/>
              <w:ind w:left="20"/>
              <w:jc w:val="both"/>
            </w:pPr>
            <w:r>
              <w:rPr>
                <w:rFonts w:ascii="Times New Roman"/>
                <w:b w:val="false"/>
                <w:i w:val="false"/>
                <w:color w:val="000000"/>
                <w:sz w:val="20"/>
              </w:rPr>
              <w:t>
- автоматтандыру жүйелерге, параметрлерін бақылауға және реттеуге құрал спецификациясын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3.1.13</w:t>
            </w:r>
          </w:p>
          <w:p>
            <w:pPr>
              <w:spacing w:after="20"/>
              <w:ind w:left="20"/>
              <w:jc w:val="both"/>
            </w:pPr>
            <w:r>
              <w:rPr>
                <w:rFonts w:ascii="Times New Roman"/>
                <w:b w:val="false"/>
                <w:i w:val="false"/>
                <w:color w:val="000000"/>
                <w:sz w:val="20"/>
              </w:rPr>
              <w:t xml:space="preserve">
КҚ 3.1.18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Басқарудың заманауи жүйелері.</w:t>
            </w:r>
          </w:p>
          <w:p>
            <w:pPr>
              <w:spacing w:after="20"/>
              <w:ind w:left="20"/>
              <w:jc w:val="both"/>
            </w:pPr>
            <w:r>
              <w:rPr>
                <w:rFonts w:ascii="Times New Roman"/>
                <w:b w:val="false"/>
                <w:i w:val="false"/>
                <w:color w:val="000000"/>
                <w:sz w:val="20"/>
              </w:rPr>
              <w:t>
Жүйелер әртүрлі класстар үшін басқару ерекшеліктері. Басқару үдерістерінің орнықтылығы және сапасы. Басқару жүйелердің синтезі. Пішінді тұрғы басқару. ӨБАЖ және ERP-жүйесі. Өнеркәсіптік автоматтандыру технологияларының дамытулары, қазіргі тенденциялары.</w:t>
            </w:r>
          </w:p>
          <w:p>
            <w:pPr>
              <w:spacing w:after="20"/>
              <w:ind w:left="20"/>
              <w:jc w:val="both"/>
            </w:pPr>
            <w:r>
              <w:rPr>
                <w:rFonts w:ascii="Times New Roman"/>
                <w:b w:val="false"/>
                <w:i w:val="false"/>
                <w:color w:val="000000"/>
                <w:sz w:val="20"/>
              </w:rPr>
              <w:t xml:space="preserve">
Іске асыру бағдарламалық –техникалық базасындағы кешендердің SCADA- және batch- жүйелері. Өнеркәсіптік компьютерлер және бағдарламалы логикалық контроллерлер. Осы нақты уақыттың базасында серверлердің қолдануы. ТПБАЖ бастаушы дүниелік өндірушілердің кемеңгерге әзірлеу және пайдаланым қолдаулары аспапты құралдарды және интеграцияланған орталар. Басқару теориялары және техникалары дамыту туралы перспективалар.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басқарудың әртүрлі топтық жүйелерінің ерекшеліктері;</w:t>
            </w:r>
          </w:p>
          <w:p>
            <w:pPr>
              <w:spacing w:after="20"/>
              <w:ind w:left="20"/>
              <w:jc w:val="both"/>
            </w:pPr>
            <w:r>
              <w:rPr>
                <w:rFonts w:ascii="Times New Roman"/>
                <w:b w:val="false"/>
                <w:i w:val="false"/>
                <w:color w:val="000000"/>
                <w:sz w:val="20"/>
              </w:rPr>
              <w:t>
- өнеркәсіптік автоматтандыру технологияларының дамыту тенденциялары;</w:t>
            </w:r>
          </w:p>
          <w:p>
            <w:pPr>
              <w:spacing w:after="20"/>
              <w:ind w:left="20"/>
              <w:jc w:val="both"/>
            </w:pPr>
            <w:r>
              <w:rPr>
                <w:rFonts w:ascii="Times New Roman"/>
                <w:b w:val="false"/>
                <w:i w:val="false"/>
                <w:color w:val="000000"/>
                <w:sz w:val="20"/>
              </w:rPr>
              <w:t>
- логикалық контроллерлердің бағдарлау құрылымдары және негіздері;</w:t>
            </w:r>
          </w:p>
          <w:p>
            <w:pPr>
              <w:spacing w:after="20"/>
              <w:ind w:left="20"/>
              <w:jc w:val="both"/>
            </w:pPr>
            <w:r>
              <w:rPr>
                <w:rFonts w:ascii="Times New Roman"/>
                <w:b w:val="false"/>
                <w:i w:val="false"/>
                <w:color w:val="000000"/>
                <w:sz w:val="20"/>
              </w:rPr>
              <w:t>
- бағдарлама-техникалық кешендердің бағдарлаушыларының құрылымдары.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өндірістік және басқару қызметте қолданатын ақпараттық технологиялардың бір үлгідегі компоненттерді қолдану;</w:t>
            </w:r>
          </w:p>
          <w:p>
            <w:pPr>
              <w:spacing w:after="20"/>
              <w:ind w:left="20"/>
              <w:jc w:val="both"/>
            </w:pPr>
            <w:r>
              <w:rPr>
                <w:rFonts w:ascii="Times New Roman"/>
                <w:b w:val="false"/>
                <w:i w:val="false"/>
                <w:color w:val="000000"/>
                <w:sz w:val="20"/>
              </w:rPr>
              <w:t>
- өндірісті басқару бойынша ұтымды шешімдер іздестіру және дәлелдеу үшін бар қорларды қолдану;</w:t>
            </w:r>
          </w:p>
          <w:p>
            <w:pPr>
              <w:spacing w:after="20"/>
              <w:ind w:left="20"/>
              <w:jc w:val="both"/>
            </w:pPr>
            <w:r>
              <w:rPr>
                <w:rFonts w:ascii="Times New Roman"/>
                <w:b w:val="false"/>
                <w:i w:val="false"/>
                <w:color w:val="000000"/>
                <w:sz w:val="20"/>
              </w:rPr>
              <w:t>
- басқару есептердің автоматтандыру әдістерін және құралдарын меңгеру;</w:t>
            </w:r>
          </w:p>
          <w:p>
            <w:pPr>
              <w:spacing w:after="20"/>
              <w:ind w:left="20"/>
              <w:jc w:val="both"/>
            </w:pPr>
            <w:r>
              <w:rPr>
                <w:rFonts w:ascii="Times New Roman"/>
                <w:b w:val="false"/>
                <w:i w:val="false"/>
                <w:color w:val="000000"/>
                <w:sz w:val="20"/>
              </w:rPr>
              <w:t>
- басқару жүйелерде Internet телекоммуникациялық технологиялардың және әлемдік желінің қолдану мүмкіндіктерін үйрену;</w:t>
            </w:r>
          </w:p>
          <w:p>
            <w:pPr>
              <w:spacing w:after="20"/>
              <w:ind w:left="20"/>
              <w:jc w:val="both"/>
            </w:pPr>
            <w:r>
              <w:rPr>
                <w:rFonts w:ascii="Times New Roman"/>
                <w:b w:val="false"/>
                <w:i w:val="false"/>
                <w:color w:val="000000"/>
                <w:sz w:val="20"/>
              </w:rPr>
              <w:t>
- оптимизациялық және ұйымдастыру басқару ақпараттық жүйелердің эконометрикалық есептерін жобалау және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12</w:t>
            </w:r>
          </w:p>
          <w:p>
            <w:pPr>
              <w:spacing w:after="20"/>
              <w:ind w:left="20"/>
              <w:jc w:val="both"/>
            </w:pPr>
            <w:r>
              <w:rPr>
                <w:rFonts w:ascii="Times New Roman"/>
                <w:b w:val="false"/>
                <w:i w:val="false"/>
                <w:color w:val="000000"/>
                <w:sz w:val="20"/>
              </w:rPr>
              <w:t xml:space="preserve">
КҚ 3.1.2 </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3.1.16</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 жұмыстарының негіздері және АЖЖ. </w:t>
            </w:r>
            <w:r>
              <w:rPr>
                <w:rFonts w:ascii="Times New Roman"/>
                <w:b w:val="false"/>
                <w:i w:val="false"/>
                <w:color w:val="000000"/>
                <w:sz w:val="20"/>
              </w:rPr>
              <w:t>Жобалауға жүйелік тұрғы. Жобалаудың және жобалық спецификациялардың деңгейлердің иерархиялық құрылымы. Кемеңгерге жобалау кезеңдері. Жобалармен басқару әдістемелері. Жобаларды, бағдарламаларды және портфелдерді іске асыру әдістемелігі. Жобалық жұмыстардың стандарттары. Ұйымдастыру активтері. Ақпараттық жүйе. Жол салу матрица жобалар, құрастыру және бақылау таңдау үшін қолданатын мамандарға программалық қамтамасыз ету. Автоматтандыру және басқару жүйелердің және құралдардың жасаулар жобаларының техника-экономикалық жағдаят дәлелдеуі. Құрылым және АЖЖ бір түрі. CALS-технологиялар туралы ұғым. Торлық жоспарлау және басқару әдістері. АЖЖ кезеңдері. Бағдарламалық, лингвистикалық, математикалық, техникалық, ақпараттық, әдістемелік, ұйымдастыру АЖЖ қамтамасыз ету. Бағдарламалық-әдістемелік және бағдарламалық-техникалық АЖЖ кешендері.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жобалық құжаттаманың ресімдеу ережелері;</w:t>
            </w:r>
          </w:p>
          <w:p>
            <w:pPr>
              <w:spacing w:after="20"/>
              <w:ind w:left="20"/>
              <w:jc w:val="both"/>
            </w:pPr>
            <w:r>
              <w:rPr>
                <w:rFonts w:ascii="Times New Roman"/>
                <w:b w:val="false"/>
                <w:i w:val="false"/>
                <w:color w:val="000000"/>
                <w:sz w:val="20"/>
              </w:rPr>
              <w:t>
- жобалық-конструкторлық құжаттаманы орындау және ресімдеу автоматтандыру әдістері және құралдары;</w:t>
            </w:r>
          </w:p>
          <w:p>
            <w:pPr>
              <w:spacing w:after="20"/>
              <w:ind w:left="20"/>
              <w:jc w:val="both"/>
            </w:pPr>
            <w:r>
              <w:rPr>
                <w:rFonts w:ascii="Times New Roman"/>
                <w:b w:val="false"/>
                <w:i w:val="false"/>
                <w:color w:val="000000"/>
                <w:sz w:val="20"/>
              </w:rPr>
              <w:t>
- жобалық жұмыстардың әдістері;</w:t>
            </w:r>
          </w:p>
          <w:p>
            <w:pPr>
              <w:spacing w:after="20"/>
              <w:ind w:left="20"/>
              <w:jc w:val="both"/>
            </w:pPr>
            <w:r>
              <w:rPr>
                <w:rFonts w:ascii="Times New Roman"/>
                <w:b w:val="false"/>
                <w:i w:val="false"/>
                <w:color w:val="000000"/>
                <w:sz w:val="20"/>
              </w:rPr>
              <w:t>
- құрылымдық және конструкторлық деңгейлерде жобалық есепті шешімдерді жиынға құрастыру тұрғылары;</w:t>
            </w:r>
          </w:p>
          <w:p>
            <w:pPr>
              <w:spacing w:after="20"/>
              <w:ind w:left="20"/>
              <w:jc w:val="both"/>
            </w:pPr>
            <w:r>
              <w:rPr>
                <w:rFonts w:ascii="Times New Roman"/>
                <w:b w:val="false"/>
                <w:i w:val="false"/>
                <w:color w:val="000000"/>
                <w:sz w:val="20"/>
              </w:rPr>
              <w:t>
- жобалау автоматты жүйелерінің ортақ талаптары.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нобайларды, сызбаларды және басқа жобалық құжаттаманы орындау және оқу;</w:t>
            </w:r>
          </w:p>
          <w:p>
            <w:pPr>
              <w:spacing w:after="20"/>
              <w:ind w:left="20"/>
              <w:jc w:val="both"/>
            </w:pPr>
            <w:r>
              <w:rPr>
                <w:rFonts w:ascii="Times New Roman"/>
                <w:b w:val="false"/>
                <w:i w:val="false"/>
                <w:color w:val="000000"/>
                <w:sz w:val="20"/>
              </w:rPr>
              <w:t xml:space="preserve">
- компьютерлік графика құралдарын жинақтау және негізделген таңдауды орындау; </w:t>
            </w:r>
          </w:p>
          <w:p>
            <w:pPr>
              <w:spacing w:after="20"/>
              <w:ind w:left="20"/>
              <w:jc w:val="both"/>
            </w:pPr>
            <w:r>
              <w:rPr>
                <w:rFonts w:ascii="Times New Roman"/>
                <w:b w:val="false"/>
                <w:i w:val="false"/>
                <w:color w:val="000000"/>
                <w:sz w:val="20"/>
              </w:rPr>
              <w:t>
- принципиалдық, құрылымдық, функционалдық, электр схемаларды эзірлеу және үлгілік жүйелерін жобалау;</w:t>
            </w:r>
          </w:p>
          <w:p>
            <w:pPr>
              <w:spacing w:after="20"/>
              <w:ind w:left="20"/>
              <w:jc w:val="both"/>
            </w:pPr>
            <w:r>
              <w:rPr>
                <w:rFonts w:ascii="Times New Roman"/>
                <w:b w:val="false"/>
                <w:i w:val="false"/>
                <w:color w:val="000000"/>
                <w:sz w:val="20"/>
              </w:rPr>
              <w:t>
- автоматтандыру және басқару жүйелерді жобалауда құралдарды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БҚ 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p>
            <w:pPr>
              <w:spacing w:after="20"/>
              <w:ind w:left="20"/>
              <w:jc w:val="both"/>
            </w:pPr>
            <w:r>
              <w:rPr>
                <w:rFonts w:ascii="Times New Roman"/>
                <w:b w:val="false"/>
                <w:i w:val="false"/>
                <w:color w:val="000000"/>
                <w:sz w:val="20"/>
              </w:rPr>
              <w:t>
КҚ 3.1.15</w:t>
            </w:r>
          </w:p>
          <w:p>
            <w:pPr>
              <w:spacing w:after="20"/>
              <w:ind w:left="20"/>
              <w:jc w:val="both"/>
            </w:pPr>
            <w:r>
              <w:rPr>
                <w:rFonts w:ascii="Times New Roman"/>
                <w:b w:val="false"/>
                <w:i w:val="false"/>
                <w:color w:val="000000"/>
                <w:sz w:val="20"/>
              </w:rPr>
              <w:t>
КҚ 3.1.16</w:t>
            </w:r>
          </w:p>
          <w:p>
            <w:pPr>
              <w:spacing w:after="20"/>
              <w:ind w:left="20"/>
              <w:jc w:val="both"/>
            </w:pPr>
            <w:r>
              <w:rPr>
                <w:rFonts w:ascii="Times New Roman"/>
                <w:b w:val="false"/>
                <w:i w:val="false"/>
                <w:color w:val="000000"/>
                <w:sz w:val="20"/>
              </w:rPr>
              <w:t>
КҚ 3.1.17</w:t>
            </w:r>
          </w:p>
          <w:p>
            <w:pPr>
              <w:spacing w:after="20"/>
              <w:ind w:left="20"/>
              <w:jc w:val="both"/>
            </w:pPr>
            <w:r>
              <w:rPr>
                <w:rFonts w:ascii="Times New Roman"/>
                <w:b w:val="false"/>
                <w:i w:val="false"/>
                <w:color w:val="000000"/>
                <w:sz w:val="20"/>
              </w:rPr>
              <w:t xml:space="preserve">
КҚ 3.1.18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БӨА инжинирингі.</w:t>
            </w:r>
          </w:p>
          <w:p>
            <w:pPr>
              <w:spacing w:after="20"/>
              <w:ind w:left="20"/>
              <w:jc w:val="both"/>
            </w:pPr>
            <w:r>
              <w:rPr>
                <w:rFonts w:ascii="Times New Roman"/>
                <w:b w:val="false"/>
                <w:i w:val="false"/>
                <w:color w:val="000000"/>
                <w:sz w:val="20"/>
              </w:rPr>
              <w:t>
Инжиниринг. Инжиниринг кері реинжинирингі. Инжиниринг төтесіге. ӨЕШТ-инжинирингі. Технологиялық инжиниринг. Ұйымдастыру құрылымы, негізгі мінездемелері. Құрылымдық, функционалдық, параметрлік, тектік, жүйелерге талдауға және синтезге тұрғылар. Жүйе құрастыруы таптық ERP, MRP, PLM, EAM MES. Инжинирингтік қызметтер мазмұны. Толық инжиниринг айналымы. Инжиниринг БӨА. БӨА облысындағы реинжиниринг кәсіпкерлік-үдерістердің және негізгі инжинирингтің қағидалары. Басқару кеңесі.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негізгі инжиниринг ұғымдары;</w:t>
            </w:r>
          </w:p>
          <w:p>
            <w:pPr>
              <w:spacing w:after="20"/>
              <w:ind w:left="20"/>
              <w:jc w:val="both"/>
            </w:pPr>
            <w:r>
              <w:rPr>
                <w:rFonts w:ascii="Times New Roman"/>
                <w:b w:val="false"/>
                <w:i w:val="false"/>
                <w:color w:val="000000"/>
                <w:sz w:val="20"/>
              </w:rPr>
              <w:t>
- әр түрлі ұйымдастыру құрылымдардың артықшылықтары және шектеулері;</w:t>
            </w:r>
          </w:p>
          <w:p>
            <w:pPr>
              <w:spacing w:after="20"/>
              <w:ind w:left="20"/>
              <w:jc w:val="both"/>
            </w:pPr>
            <w:r>
              <w:rPr>
                <w:rFonts w:ascii="Times New Roman"/>
                <w:b w:val="false"/>
                <w:i w:val="false"/>
                <w:color w:val="000000"/>
                <w:sz w:val="20"/>
              </w:rPr>
              <w:t>
- әр түрлі таптық жүйелердің құрастыру логикасы;</w:t>
            </w:r>
          </w:p>
          <w:p>
            <w:pPr>
              <w:spacing w:after="20"/>
              <w:ind w:left="20"/>
              <w:jc w:val="both"/>
            </w:pPr>
            <w:r>
              <w:rPr>
                <w:rFonts w:ascii="Times New Roman"/>
                <w:b w:val="false"/>
                <w:i w:val="false"/>
                <w:color w:val="000000"/>
                <w:sz w:val="20"/>
              </w:rPr>
              <w:t>
- реинжиниринг және инжинирингтің теориялық негіздері;</w:t>
            </w:r>
          </w:p>
          <w:p>
            <w:pPr>
              <w:spacing w:after="20"/>
              <w:ind w:left="20"/>
              <w:jc w:val="both"/>
            </w:pPr>
            <w:r>
              <w:rPr>
                <w:rFonts w:ascii="Times New Roman"/>
                <w:b w:val="false"/>
                <w:i w:val="false"/>
                <w:color w:val="000000"/>
                <w:sz w:val="20"/>
              </w:rPr>
              <w:t>
- негізгі қазіргі әдістерді және әдістемелерді инжиниринг және реинжиниринг БӨА;</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БӨА жүйелерді жобалау әдістерін және құралдарын практикада қолдану;</w:t>
            </w:r>
          </w:p>
          <w:p>
            <w:pPr>
              <w:spacing w:after="20"/>
              <w:ind w:left="20"/>
              <w:jc w:val="both"/>
            </w:pPr>
            <w:r>
              <w:rPr>
                <w:rFonts w:ascii="Times New Roman"/>
                <w:b w:val="false"/>
                <w:i w:val="false"/>
                <w:color w:val="000000"/>
                <w:sz w:val="20"/>
              </w:rPr>
              <w:t>
- БӨА жүйелер жобасының сапасын бағалау;</w:t>
            </w:r>
          </w:p>
          <w:p>
            <w:pPr>
              <w:spacing w:after="20"/>
              <w:ind w:left="20"/>
              <w:jc w:val="both"/>
            </w:pPr>
            <w:r>
              <w:rPr>
                <w:rFonts w:ascii="Times New Roman"/>
                <w:b w:val="false"/>
                <w:i w:val="false"/>
                <w:color w:val="000000"/>
                <w:sz w:val="20"/>
              </w:rPr>
              <w:t>
- жобалық және қолдану кезіндегі құжаттаманың әзірлеу барысында бақылауды жүзеге асыру;</w:t>
            </w:r>
          </w:p>
          <w:p>
            <w:pPr>
              <w:spacing w:after="20"/>
              <w:ind w:left="20"/>
              <w:jc w:val="both"/>
            </w:pPr>
            <w:r>
              <w:rPr>
                <w:rFonts w:ascii="Times New Roman"/>
                <w:b w:val="false"/>
                <w:i w:val="false"/>
                <w:color w:val="000000"/>
                <w:sz w:val="20"/>
              </w:rPr>
              <w:t>
- жұмыстардың және нақты жағдайдың әдістер инжинирингін және реинжинирингін есепке алумен ерекшеліктерін қолдану;</w:t>
            </w:r>
          </w:p>
          <w:p>
            <w:pPr>
              <w:spacing w:after="20"/>
              <w:ind w:left="20"/>
              <w:jc w:val="both"/>
            </w:pPr>
            <w:r>
              <w:rPr>
                <w:rFonts w:ascii="Times New Roman"/>
                <w:b w:val="false"/>
                <w:i w:val="false"/>
                <w:color w:val="000000"/>
                <w:sz w:val="20"/>
              </w:rPr>
              <w:t>
- реинжиниринг және инжиниринг кәсіпкерлік-үлгілерді салу;</w:t>
            </w:r>
          </w:p>
          <w:p>
            <w:pPr>
              <w:spacing w:after="20"/>
              <w:ind w:left="20"/>
              <w:jc w:val="both"/>
            </w:pPr>
            <w:r>
              <w:rPr>
                <w:rFonts w:ascii="Times New Roman"/>
                <w:b w:val="false"/>
                <w:i w:val="false"/>
                <w:color w:val="000000"/>
                <w:sz w:val="20"/>
              </w:rPr>
              <w:t>
- жүрісте инжинирингтік жобаларды әзірлеп пайда болатын мәселелерді шешу;</w:t>
            </w:r>
          </w:p>
          <w:p>
            <w:pPr>
              <w:spacing w:after="20"/>
              <w:ind w:left="20"/>
              <w:jc w:val="both"/>
            </w:pPr>
            <w:r>
              <w:rPr>
                <w:rFonts w:ascii="Times New Roman"/>
                <w:b w:val="false"/>
                <w:i w:val="false"/>
                <w:color w:val="000000"/>
                <w:sz w:val="20"/>
              </w:rPr>
              <w:t>
- практикада инжинирингтің негізгі кезеңдерін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xml:space="preserve">
КҚ 3.1.2 </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3.1.15</w:t>
            </w:r>
          </w:p>
          <w:p>
            <w:pPr>
              <w:spacing w:after="20"/>
              <w:ind w:left="20"/>
              <w:jc w:val="both"/>
            </w:pPr>
            <w:r>
              <w:rPr>
                <w:rFonts w:ascii="Times New Roman"/>
                <w:b w:val="false"/>
                <w:i w:val="false"/>
                <w:color w:val="000000"/>
                <w:sz w:val="20"/>
              </w:rPr>
              <w:t>
КҚ 3.1.18</w:t>
            </w:r>
          </w:p>
          <w:p>
            <w:pPr>
              <w:spacing w:after="20"/>
              <w:ind w:left="20"/>
              <w:jc w:val="both"/>
            </w:pPr>
            <w:r>
              <w:rPr>
                <w:rFonts w:ascii="Times New Roman"/>
                <w:b w:val="false"/>
                <w:i w:val="false"/>
                <w:color w:val="000000"/>
                <w:sz w:val="20"/>
              </w:rPr>
              <w:t>
КҚ 3.1.19</w:t>
            </w:r>
          </w:p>
          <w:p>
            <w:pPr>
              <w:spacing w:after="20"/>
              <w:ind w:left="20"/>
              <w:jc w:val="both"/>
            </w:pPr>
            <w:r>
              <w:rPr>
                <w:rFonts w:ascii="Times New Roman"/>
                <w:b w:val="false"/>
                <w:i w:val="false"/>
                <w:color w:val="000000"/>
                <w:sz w:val="20"/>
              </w:rPr>
              <w:t>
КҚ 3.1.20</w:t>
            </w:r>
          </w:p>
          <w:p>
            <w:pPr>
              <w:spacing w:after="20"/>
              <w:ind w:left="20"/>
              <w:jc w:val="both"/>
            </w:pPr>
            <w:r>
              <w:rPr>
                <w:rFonts w:ascii="Times New Roman"/>
                <w:b w:val="false"/>
                <w:i w:val="false"/>
                <w:color w:val="000000"/>
                <w:sz w:val="20"/>
              </w:rPr>
              <w:t>
КҚ 3.1.21</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Өнддірісті ұйымдастыру, жоспарлау және экономика.</w:t>
            </w:r>
          </w:p>
          <w:p>
            <w:pPr>
              <w:spacing w:after="20"/>
              <w:ind w:left="20"/>
              <w:jc w:val="both"/>
            </w:pPr>
            <w:r>
              <w:rPr>
                <w:rFonts w:ascii="Times New Roman"/>
                <w:b w:val="false"/>
                <w:i w:val="false"/>
                <w:color w:val="000000"/>
                <w:sz w:val="20"/>
              </w:rPr>
              <w:t>
Нарықтық қатынас жүйесіндегі сала кәсіпорындары. Менеджмент. Басқарудың негізгі үдерістері және әдістері. Маркетинг. Сала кәсіпорындарының өндірістік қорлары. Күрделі қаржылар және сала кәсіпорындарының күрделі құрылысы. Негізгі және қосымша өндірістерді ұйымдастыру. Еңбекті ғылыми ұйымдастыру. Сала кәсіпорындарында техникалық нормалау негіздері. Еңбек өнімділігі. Сала кәсіпорындарында еңбек ақысын ұйымдастыру. Нарықтық экономика жағдайында Қазақстан Республикасының салықтық жүйесі. Сала кәсіпорындарында жоспарлауды ұйымдастыру. Сала кәсіпорындарының өндірістік-шаруашылық әрекетін есептеу негіздері мен талдау. Жаңа өндірістердің инновациялық жобаларын құру және ренновациялау. Инвестиция тиімділігін бағалау әдістері. Инвестициялық жобалардың тиімділігін бағалау кезеңдері мен жолдары.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нарық жағдайында кәсіпорында жоспарлауды ұйымдастыруы;</w:t>
            </w:r>
          </w:p>
          <w:p>
            <w:pPr>
              <w:spacing w:after="20"/>
              <w:ind w:left="20"/>
              <w:jc w:val="both"/>
            </w:pPr>
            <w:r>
              <w:rPr>
                <w:rFonts w:ascii="Times New Roman"/>
                <w:b w:val="false"/>
                <w:i w:val="false"/>
                <w:color w:val="000000"/>
                <w:sz w:val="20"/>
              </w:rPr>
              <w:t>
- еңбек және жалақыны жоспарлауы, өндірістік-оперативтік жоспарлауы;</w:t>
            </w:r>
          </w:p>
          <w:p>
            <w:pPr>
              <w:spacing w:after="20"/>
              <w:ind w:left="20"/>
              <w:jc w:val="both"/>
            </w:pPr>
            <w:r>
              <w:rPr>
                <w:rFonts w:ascii="Times New Roman"/>
                <w:b w:val="false"/>
                <w:i w:val="false"/>
                <w:color w:val="000000"/>
                <w:sz w:val="20"/>
              </w:rPr>
              <w:t>
- жоспарлау және басқарудың торлы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жұмысшы жобалардың сметалы құжаттарын және техника-экономикалық негіздемелерге арналған экономикалық есептеулерді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3.1.19</w:t>
            </w:r>
          </w:p>
          <w:p>
            <w:pPr>
              <w:spacing w:after="20"/>
              <w:ind w:left="20"/>
              <w:jc w:val="both"/>
            </w:pPr>
            <w:r>
              <w:rPr>
                <w:rFonts w:ascii="Times New Roman"/>
                <w:b w:val="false"/>
                <w:i w:val="false"/>
                <w:color w:val="000000"/>
                <w:sz w:val="20"/>
              </w:rPr>
              <w:t>
КҚ 3.1.20</w:t>
            </w:r>
          </w:p>
          <w:p>
            <w:pPr>
              <w:spacing w:after="20"/>
              <w:ind w:left="20"/>
              <w:jc w:val="both"/>
            </w:pPr>
            <w:r>
              <w:rPr>
                <w:rFonts w:ascii="Times New Roman"/>
                <w:b w:val="false"/>
                <w:i w:val="false"/>
                <w:color w:val="000000"/>
                <w:sz w:val="20"/>
              </w:rPr>
              <w:t>
КҚ 3.1.21</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стандарттар және қауіпсіздік техникасы.</w:t>
            </w:r>
          </w:p>
          <w:p>
            <w:pPr>
              <w:spacing w:after="20"/>
              <w:ind w:left="20"/>
              <w:jc w:val="both"/>
            </w:pPr>
            <w:r>
              <w:rPr>
                <w:rFonts w:ascii="Times New Roman"/>
                <w:b w:val="false"/>
                <w:i w:val="false"/>
                <w:color w:val="000000"/>
                <w:sz w:val="20"/>
              </w:rPr>
              <w:t>
Пән, негізгі бөлімдер, ғылыми-әдістемлік қағидалар, мазмұны, терминдер және еңбекті қорғау анықтамасы. Кәсіорында еңбекті қорғау жағдайын бақылау және тексеру қызметін ұйымдастыру. Еңбекті қорғауға арналған заң және норма актілері. Жұмысшыларды еңбекті қорғау бойынша оқыту. Еңбекті қорғау нормасын бұзғаны үшін жауапкершілікке тарту. Жарақат және кәсіптік ауру жайлы түсінік. Өндіріс ортасының метрологиялық жағдайы. Өндірісті жарықтану, оны нормалау, есептеу. Өндірістік шу, тербеліс, адам ағзасына әсер етуі, қорғау шаралары. Электрқауіпсіздік. Жану жайлы негізгі мағлұмат. Жарылыс-өрт қауіпі бойынша өндіріс ғимараттарын жіктеу. Жарылысты-өрт қауіпті ғимараттардағы жабдықтар. Ғимарат және құрылысты найзағайдан қорғау. Негізгі өртке қарсы қолданылатын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қауіпсізік техникасы және еңбекті қорғауды бақылау қызметін ұйымдастыру негіздері;</w:t>
            </w:r>
          </w:p>
          <w:p>
            <w:pPr>
              <w:spacing w:after="20"/>
              <w:ind w:left="20"/>
              <w:jc w:val="both"/>
            </w:pPr>
            <w:r>
              <w:rPr>
                <w:rFonts w:ascii="Times New Roman"/>
                <w:b w:val="false"/>
                <w:i w:val="false"/>
                <w:color w:val="000000"/>
                <w:sz w:val="20"/>
              </w:rPr>
              <w:t>
- еңбекті қорғау, өндірістік санитарияға арналған заңды және нормалы актілері;</w:t>
            </w:r>
          </w:p>
          <w:p>
            <w:pPr>
              <w:spacing w:after="20"/>
              <w:ind w:left="20"/>
              <w:jc w:val="both"/>
            </w:pPr>
            <w:r>
              <w:rPr>
                <w:rFonts w:ascii="Times New Roman"/>
                <w:b w:val="false"/>
                <w:i w:val="false"/>
                <w:color w:val="000000"/>
                <w:sz w:val="20"/>
              </w:rPr>
              <w:t>
- техника қауіпсіздігінің жалпы мәселелерді;</w:t>
            </w:r>
          </w:p>
          <w:p>
            <w:pPr>
              <w:spacing w:after="20"/>
              <w:ind w:left="20"/>
              <w:jc w:val="both"/>
            </w:pPr>
            <w:r>
              <w:rPr>
                <w:rFonts w:ascii="Times New Roman"/>
                <w:b w:val="false"/>
                <w:i w:val="false"/>
                <w:color w:val="000000"/>
                <w:sz w:val="20"/>
              </w:rPr>
              <w:t>
- негізгі және көмекші жабдықтарда жұмыс жасау кезіндегі қауіпсіздік техникасы;</w:t>
            </w:r>
          </w:p>
          <w:p>
            <w:pPr>
              <w:spacing w:after="20"/>
              <w:ind w:left="20"/>
              <w:jc w:val="both"/>
            </w:pPr>
            <w:r>
              <w:rPr>
                <w:rFonts w:ascii="Times New Roman"/>
                <w:b w:val="false"/>
                <w:i w:val="false"/>
                <w:color w:val="000000"/>
                <w:sz w:val="20"/>
              </w:rPr>
              <w:t>
- қауіпті өндірістік объектілерін қауіпсіз пайдалану шаралар жүйесі;</w:t>
            </w:r>
          </w:p>
          <w:p>
            <w:pPr>
              <w:spacing w:after="20"/>
              <w:ind w:left="20"/>
              <w:jc w:val="both"/>
            </w:pPr>
            <w:r>
              <w:rPr>
                <w:rFonts w:ascii="Times New Roman"/>
                <w:b w:val="false"/>
                <w:i w:val="false"/>
                <w:color w:val="000000"/>
                <w:sz w:val="20"/>
              </w:rPr>
              <w:t>
- мүмкінді кауіпті және зиянды факторлары және қорғану құралдары;</w:t>
            </w:r>
          </w:p>
          <w:p>
            <w:pPr>
              <w:spacing w:after="20"/>
              <w:ind w:left="20"/>
              <w:jc w:val="both"/>
            </w:pPr>
            <w:r>
              <w:rPr>
                <w:rFonts w:ascii="Times New Roman"/>
                <w:b w:val="false"/>
                <w:i w:val="false"/>
                <w:color w:val="000000"/>
                <w:sz w:val="20"/>
              </w:rPr>
              <w:t>
- өрт және жарылыстан сақтандыру шаралары;</w:t>
            </w:r>
          </w:p>
          <w:p>
            <w:pPr>
              <w:spacing w:after="20"/>
              <w:ind w:left="20"/>
              <w:jc w:val="both"/>
            </w:pPr>
            <w:r>
              <w:rPr>
                <w:rFonts w:ascii="Times New Roman"/>
                <w:b w:val="false"/>
                <w:i w:val="false"/>
                <w:color w:val="000000"/>
                <w:sz w:val="20"/>
              </w:rPr>
              <w:t>
- ұжымдық және жеке қорғану құралдарын сақтау және пайдалану тәртібі;</w:t>
            </w:r>
          </w:p>
          <w:p>
            <w:pPr>
              <w:spacing w:after="20"/>
              <w:ind w:left="20"/>
              <w:jc w:val="both"/>
            </w:pPr>
            <w:r>
              <w:rPr>
                <w:rFonts w:ascii="Times New Roman"/>
                <w:b w:val="false"/>
                <w:i w:val="false"/>
                <w:color w:val="000000"/>
                <w:sz w:val="20"/>
              </w:rPr>
              <w:t>
- жұмыстарды қауіпсіз жүргізу бойынша өндірістік стандарттары;</w:t>
            </w:r>
          </w:p>
          <w:p>
            <w:pPr>
              <w:spacing w:after="20"/>
              <w:ind w:left="20"/>
              <w:jc w:val="both"/>
            </w:pPr>
            <w:r>
              <w:rPr>
                <w:rFonts w:ascii="Times New Roman"/>
                <w:b w:val="false"/>
                <w:i w:val="false"/>
                <w:color w:val="000000"/>
                <w:sz w:val="20"/>
              </w:rPr>
              <w:t>
- техникалық құралдары және технологиялық процесстер қауіпсіздігін арттыру әдістері мен тәсілдері.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қауіпті және зиянды өндірісті факторлардың жұмысшыларға кері әсер етуін және жарақаттануын болдырмайтын құрал, шаралар, тәсілдерді білікті таңдау;</w:t>
            </w:r>
          </w:p>
          <w:p>
            <w:pPr>
              <w:spacing w:after="20"/>
              <w:ind w:left="20"/>
              <w:jc w:val="both"/>
            </w:pPr>
            <w:r>
              <w:rPr>
                <w:rFonts w:ascii="Times New Roman"/>
                <w:b w:val="false"/>
                <w:i w:val="false"/>
                <w:color w:val="000000"/>
                <w:sz w:val="20"/>
              </w:rPr>
              <w:t>
- еңбектің шарты және жұмыс орнының сапасына талдау өткізу;</w:t>
            </w:r>
          </w:p>
          <w:p>
            <w:pPr>
              <w:spacing w:after="20"/>
              <w:ind w:left="20"/>
              <w:jc w:val="both"/>
            </w:pPr>
            <w:r>
              <w:rPr>
                <w:rFonts w:ascii="Times New Roman"/>
                <w:b w:val="false"/>
                <w:i w:val="false"/>
                <w:color w:val="000000"/>
                <w:sz w:val="20"/>
              </w:rPr>
              <w:t xml:space="preserve">
- еңбекті қорғау және қауіпсіздік тұрғысынан өндірісте жетілдірілген оңтайлы нұсқаларды таңдай білу; </w:t>
            </w:r>
          </w:p>
          <w:p>
            <w:pPr>
              <w:spacing w:after="20"/>
              <w:ind w:left="20"/>
              <w:jc w:val="both"/>
            </w:pPr>
            <w:r>
              <w:rPr>
                <w:rFonts w:ascii="Times New Roman"/>
                <w:b w:val="false"/>
                <w:i w:val="false"/>
                <w:color w:val="000000"/>
                <w:sz w:val="20"/>
              </w:rPr>
              <w:t>
- еңбекті қорғау бойынша белгіліенген үлглік құжатамаларды жүргізу, оларды толтыру және сақтау шарттарын сақтау;</w:t>
            </w:r>
          </w:p>
          <w:p>
            <w:pPr>
              <w:spacing w:after="20"/>
              <w:ind w:left="20"/>
              <w:jc w:val="both"/>
            </w:pPr>
            <w:r>
              <w:rPr>
                <w:rFonts w:ascii="Times New Roman"/>
                <w:b w:val="false"/>
                <w:i w:val="false"/>
                <w:color w:val="000000"/>
                <w:sz w:val="20"/>
              </w:rPr>
              <w:t>
- қорғау және өртке қарсы техникасын, ұжымдық және жеке қорғану құралдарын падалану;</w:t>
            </w:r>
          </w:p>
          <w:p>
            <w:pPr>
              <w:spacing w:after="20"/>
              <w:ind w:left="20"/>
              <w:jc w:val="both"/>
            </w:pPr>
            <w:r>
              <w:rPr>
                <w:rFonts w:ascii="Times New Roman"/>
                <w:b w:val="false"/>
                <w:i w:val="false"/>
                <w:color w:val="000000"/>
                <w:sz w:val="20"/>
              </w:rPr>
              <w:t>
- кәсіптік қызметінде өндірістік стандарттарды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xml:space="preserve">
КҚ 3.1.13 </w:t>
            </w:r>
          </w:p>
          <w:p>
            <w:pPr>
              <w:spacing w:after="20"/>
              <w:ind w:left="20"/>
              <w:jc w:val="both"/>
            </w:pPr>
            <w:r>
              <w:rPr>
                <w:rFonts w:ascii="Times New Roman"/>
                <w:b w:val="false"/>
                <w:i w:val="false"/>
                <w:color w:val="000000"/>
                <w:sz w:val="20"/>
              </w:rPr>
              <w:t>
КҚ 3.1.14</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практикасы.</w:t>
            </w:r>
          </w:p>
          <w:p>
            <w:pPr>
              <w:spacing w:after="20"/>
              <w:ind w:left="20"/>
              <w:jc w:val="both"/>
            </w:pPr>
            <w:r>
              <w:rPr>
                <w:rFonts w:ascii="Times New Roman"/>
                <w:b w:val="false"/>
                <w:i w:val="false"/>
                <w:color w:val="000000"/>
                <w:sz w:val="20"/>
              </w:rPr>
              <w:t>
Техника қауіпсіздік және өртке қарсы қауіпсіздік ережесі, газ құтқарушы қызметтімен танысу (зерттеу). Құжаттамаларды ресімдеу. Практикані орындар бойынша бөлу. Өндіріс пен бөлімшелер арасындағы өзара байланыс. Өндірістік-техникалық бөлім, экологиялық бөлім, технологиялық бөлім, механикалық бөлімдермен танысу.</w:t>
            </w:r>
          </w:p>
          <w:p>
            <w:pPr>
              <w:spacing w:after="20"/>
              <w:ind w:left="20"/>
              <w:jc w:val="both"/>
            </w:pPr>
            <w:r>
              <w:rPr>
                <w:rFonts w:ascii="Times New Roman"/>
                <w:b w:val="false"/>
                <w:i w:val="false"/>
                <w:color w:val="000000"/>
                <w:sz w:val="20"/>
              </w:rPr>
              <w:t>
Көліктің және мұнайды сақтаудың ортақ сұрақтары, мұнай өнімі және газ.</w:t>
            </w:r>
          </w:p>
          <w:p>
            <w:pPr>
              <w:spacing w:after="20"/>
              <w:ind w:left="20"/>
              <w:jc w:val="both"/>
            </w:pPr>
            <w:r>
              <w:rPr>
                <w:rFonts w:ascii="Times New Roman"/>
                <w:b w:val="false"/>
                <w:i w:val="false"/>
                <w:color w:val="000000"/>
                <w:sz w:val="20"/>
              </w:rPr>
              <w:t>
Басты мұнай өңдеу станциялары. Мұнайды өңдеу станциялардың технологиялық сұлбалары.</w:t>
            </w:r>
          </w:p>
          <w:p>
            <w:pPr>
              <w:spacing w:after="20"/>
              <w:ind w:left="20"/>
              <w:jc w:val="both"/>
            </w:pPr>
            <w:r>
              <w:rPr>
                <w:rFonts w:ascii="Times New Roman"/>
                <w:b w:val="false"/>
                <w:i w:val="false"/>
                <w:color w:val="000000"/>
                <w:sz w:val="20"/>
              </w:rPr>
              <w:t>
Магистралдіқ газ құбырының негізгі объектілері және ғимараттары: алдағы ғимараттар; компрессорлық станциялар; газайырғы станцияға; авария-жөндеу тармақтары; сызықты және станциялық байланыстар құрылымдары; қосалқы ғимараттар.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мұнай-газды және химиялық өндірістің технологиясын меңгеру;</w:t>
            </w:r>
          </w:p>
          <w:p>
            <w:pPr>
              <w:spacing w:after="20"/>
              <w:ind w:left="20"/>
              <w:jc w:val="both"/>
            </w:pPr>
            <w:r>
              <w:rPr>
                <w:rFonts w:ascii="Times New Roman"/>
                <w:b w:val="false"/>
                <w:i w:val="false"/>
                <w:color w:val="000000"/>
                <w:sz w:val="20"/>
              </w:rPr>
              <w:t>
- ішкі, жергілікті және магистралдіқ мұнай құбырларды танып білу;</w:t>
            </w:r>
          </w:p>
          <w:p>
            <w:pPr>
              <w:spacing w:after="20"/>
              <w:ind w:left="20"/>
              <w:jc w:val="both"/>
            </w:pPr>
            <w:r>
              <w:rPr>
                <w:rFonts w:ascii="Times New Roman"/>
                <w:b w:val="false"/>
                <w:i w:val="false"/>
                <w:color w:val="000000"/>
                <w:sz w:val="20"/>
              </w:rPr>
              <w:t>
- техника қауіпсіздігінің ортақ тәртібі және өндірістік пәндердің талаптарды қолдану;</w:t>
            </w:r>
          </w:p>
          <w:p>
            <w:pPr>
              <w:spacing w:after="20"/>
              <w:ind w:left="20"/>
              <w:jc w:val="both"/>
            </w:pPr>
            <w:r>
              <w:rPr>
                <w:rFonts w:ascii="Times New Roman"/>
                <w:b w:val="false"/>
                <w:i w:val="false"/>
                <w:color w:val="000000"/>
                <w:sz w:val="20"/>
              </w:rPr>
              <w:t>
- өрт қауіпсіздікті қамтамасыз ету бойынша ортақ шаралар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 мұнай-газ және химиялық өндірістердің технологиялық сұлбаларын оқу;</w:t>
            </w:r>
          </w:p>
          <w:p>
            <w:pPr>
              <w:spacing w:after="20"/>
              <w:ind w:left="20"/>
              <w:jc w:val="both"/>
            </w:pPr>
            <w:r>
              <w:rPr>
                <w:rFonts w:ascii="Times New Roman"/>
                <w:b w:val="false"/>
                <w:i w:val="false"/>
                <w:color w:val="000000"/>
                <w:sz w:val="20"/>
              </w:rPr>
              <w:t>
- кәсіпорындардағы аумақта жеке технологиялық түйіндерден, аппараттардан, жабдықтардан сұлбаларды табу;</w:t>
            </w:r>
          </w:p>
          <w:p>
            <w:pPr>
              <w:spacing w:after="20"/>
              <w:ind w:left="20"/>
              <w:jc w:val="both"/>
            </w:pPr>
            <w:r>
              <w:rPr>
                <w:rFonts w:ascii="Times New Roman"/>
                <w:b w:val="false"/>
                <w:i w:val="false"/>
                <w:color w:val="000000"/>
                <w:sz w:val="20"/>
              </w:rPr>
              <w:t>
- мұнай-газ және химиялық өндірістегі қауіпсіздік, өртке қарсы қауіпсіздіктер және газдан құтқарушы қызметтер техникалары ережелерді орындалу;</w:t>
            </w:r>
          </w:p>
          <w:p>
            <w:pPr>
              <w:spacing w:after="20"/>
              <w:ind w:left="20"/>
              <w:jc w:val="both"/>
            </w:pPr>
            <w:r>
              <w:rPr>
                <w:rFonts w:ascii="Times New Roman"/>
                <w:b w:val="false"/>
                <w:i w:val="false"/>
                <w:color w:val="000000"/>
                <w:sz w:val="20"/>
              </w:rPr>
              <w:t>
- жұмыс құжаттамаларын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3.1.13</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3.1.15</w:t>
            </w:r>
          </w:p>
          <w:p>
            <w:pPr>
              <w:spacing w:after="20"/>
              <w:ind w:left="20"/>
              <w:jc w:val="both"/>
            </w:pPr>
            <w:r>
              <w:rPr>
                <w:rFonts w:ascii="Times New Roman"/>
                <w:b w:val="false"/>
                <w:i w:val="false"/>
                <w:color w:val="000000"/>
                <w:sz w:val="20"/>
              </w:rPr>
              <w:t>
КҚ 3.1.16</w:t>
            </w:r>
          </w:p>
          <w:p>
            <w:pPr>
              <w:spacing w:after="20"/>
              <w:ind w:left="20"/>
              <w:jc w:val="both"/>
            </w:pPr>
            <w:r>
              <w:rPr>
                <w:rFonts w:ascii="Times New Roman"/>
                <w:b w:val="false"/>
                <w:i w:val="false"/>
                <w:color w:val="000000"/>
                <w:sz w:val="20"/>
              </w:rPr>
              <w:t>
КҚ 3.1.17</w:t>
            </w:r>
          </w:p>
          <w:p>
            <w:pPr>
              <w:spacing w:after="20"/>
              <w:ind w:left="20"/>
              <w:jc w:val="both"/>
            </w:pPr>
            <w:r>
              <w:rPr>
                <w:rFonts w:ascii="Times New Roman"/>
                <w:b w:val="false"/>
                <w:i w:val="false"/>
                <w:color w:val="000000"/>
                <w:sz w:val="20"/>
              </w:rPr>
              <w:t>
КҚ 3.1.18</w:t>
            </w:r>
          </w:p>
          <w:p>
            <w:pPr>
              <w:spacing w:after="20"/>
              <w:ind w:left="20"/>
              <w:jc w:val="both"/>
            </w:pPr>
            <w:r>
              <w:rPr>
                <w:rFonts w:ascii="Times New Roman"/>
                <w:b w:val="false"/>
                <w:i w:val="false"/>
                <w:color w:val="000000"/>
                <w:sz w:val="20"/>
              </w:rPr>
              <w:t>
КҚ 3.1.21</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мамандығын алу бойынша практика.</w:t>
            </w:r>
          </w:p>
          <w:p>
            <w:pPr>
              <w:spacing w:after="20"/>
              <w:ind w:left="20"/>
              <w:jc w:val="both"/>
            </w:pPr>
            <w:r>
              <w:rPr>
                <w:rFonts w:ascii="Times New Roman"/>
                <w:b w:val="false"/>
                <w:i w:val="false"/>
                <w:color w:val="000000"/>
                <w:sz w:val="20"/>
              </w:rPr>
              <w:t>
Жұмыс орындағы қауіпсіздік техника ережесі бойынша инструктаж. Мұнайгаздық және химиялық өндірісте технологиялық үдеріс жүргізу бойынша нұсқаулықтарды зерттеуі. Мұнайға, газға және мұнай өнімдеріне негізгі талаптар. Өндірістік бөлімшенің негізгі жабдықтарын және құрылымын тағайындау. Олардың негізгі жабдықтарының ақауларын (немесе БӨА) және оларды жоюдың әдістері. Жабдықтарды жөндеу барысындағы материалдық және энергетикалық шығындар, еңбектік, жабдықты жөндеу және техникалық қызмет көрсету. Өндірістік автоматты диспетчерлерін басқару міндеттері. Жабдық пайдалану, жөндеу, монтажы бойынша нұсқауды зерттеуі. Аппаратды (құралға) жөндеуге нарядтық-кіру рұқсаты. Жөндеуден кейінгі аппаратты өткізу актысы. Бригадалар құрамында БӨАжА-аспапшы ретінде дербес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 туралы негізгі мәліметтерді, кәсіпорындағы ішкі тәртіптің ережелерін білу;</w:t>
            </w:r>
          </w:p>
          <w:p>
            <w:pPr>
              <w:spacing w:after="20"/>
              <w:ind w:left="20"/>
              <w:jc w:val="both"/>
            </w:pPr>
            <w:r>
              <w:rPr>
                <w:rFonts w:ascii="Times New Roman"/>
                <w:b w:val="false"/>
                <w:i w:val="false"/>
                <w:color w:val="000000"/>
                <w:sz w:val="20"/>
              </w:rPr>
              <w:t>
- кәсіпорынның, негізгі бөлімдерін және олардың тағайындауды білу;</w:t>
            </w:r>
          </w:p>
          <w:p>
            <w:pPr>
              <w:spacing w:after="20"/>
              <w:ind w:left="20"/>
              <w:jc w:val="both"/>
            </w:pPr>
            <w:r>
              <w:rPr>
                <w:rFonts w:ascii="Times New Roman"/>
                <w:b w:val="false"/>
                <w:i w:val="false"/>
                <w:color w:val="000000"/>
                <w:sz w:val="20"/>
              </w:rPr>
              <w:t>
- өндірістің технологиялық сұлбасын білу;</w:t>
            </w:r>
          </w:p>
          <w:p>
            <w:pPr>
              <w:spacing w:after="20"/>
              <w:ind w:left="20"/>
              <w:jc w:val="both"/>
            </w:pPr>
            <w:r>
              <w:rPr>
                <w:rFonts w:ascii="Times New Roman"/>
                <w:b w:val="false"/>
                <w:i w:val="false"/>
                <w:color w:val="000000"/>
                <w:sz w:val="20"/>
              </w:rPr>
              <w:t>
- өндірістік бөлімшені бақылаудың және автоматика құралдардың жұмыстарын тағайындаудың, құрылымын және қағидасын білу;</w:t>
            </w:r>
          </w:p>
          <w:p>
            <w:pPr>
              <w:spacing w:after="20"/>
              <w:ind w:left="20"/>
              <w:jc w:val="both"/>
            </w:pPr>
            <w:r>
              <w:rPr>
                <w:rFonts w:ascii="Times New Roman"/>
                <w:b w:val="false"/>
                <w:i w:val="false"/>
                <w:color w:val="000000"/>
                <w:sz w:val="20"/>
              </w:rPr>
              <w:t>
- жабдыққа техникалық қызмет көрсету және жөндеудің әдістерін білу;</w:t>
            </w:r>
          </w:p>
          <w:p>
            <w:pPr>
              <w:spacing w:after="20"/>
              <w:ind w:left="20"/>
              <w:jc w:val="both"/>
            </w:pPr>
            <w:r>
              <w:rPr>
                <w:rFonts w:ascii="Times New Roman"/>
                <w:b w:val="false"/>
                <w:i w:val="false"/>
                <w:color w:val="000000"/>
                <w:sz w:val="20"/>
              </w:rPr>
              <w:t>
-жабдықты жөндеуге жұмсалған энергетикалық және материалдық, еңбектік шығындарды айқындау;</w:t>
            </w:r>
          </w:p>
          <w:p>
            <w:pPr>
              <w:spacing w:after="20"/>
              <w:ind w:left="20"/>
              <w:jc w:val="both"/>
            </w:pPr>
            <w:r>
              <w:rPr>
                <w:rFonts w:ascii="Times New Roman"/>
                <w:b w:val="false"/>
                <w:i w:val="false"/>
                <w:color w:val="000000"/>
                <w:sz w:val="20"/>
              </w:rPr>
              <w:t>
- өндірісті автоматты диспетчермен басқару міндеттеріе танып білу.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жөндеу бригадаларының арасында БӨАжА-аспапшысы болып өзіндік жұмыс істеу;</w:t>
            </w:r>
          </w:p>
          <w:p>
            <w:pPr>
              <w:spacing w:after="20"/>
              <w:ind w:left="20"/>
              <w:jc w:val="both"/>
            </w:pPr>
            <w:r>
              <w:rPr>
                <w:rFonts w:ascii="Times New Roman"/>
                <w:b w:val="false"/>
                <w:i w:val="false"/>
                <w:color w:val="000000"/>
                <w:sz w:val="20"/>
              </w:rPr>
              <w:t>
- БӨА тексеруді, қаралауды дербес өндіріп алу;</w:t>
            </w:r>
          </w:p>
          <w:p>
            <w:pPr>
              <w:spacing w:after="20"/>
              <w:ind w:left="20"/>
              <w:jc w:val="both"/>
            </w:pPr>
            <w:r>
              <w:rPr>
                <w:rFonts w:ascii="Times New Roman"/>
                <w:b w:val="false"/>
                <w:i w:val="false"/>
                <w:color w:val="000000"/>
                <w:sz w:val="20"/>
              </w:rPr>
              <w:t>
- өндірістегі технологиялық карталарды құрастыру;</w:t>
            </w:r>
          </w:p>
          <w:p>
            <w:pPr>
              <w:spacing w:after="20"/>
              <w:ind w:left="20"/>
              <w:jc w:val="both"/>
            </w:pPr>
            <w:r>
              <w:rPr>
                <w:rFonts w:ascii="Times New Roman"/>
                <w:b w:val="false"/>
                <w:i w:val="false"/>
                <w:color w:val="000000"/>
                <w:sz w:val="20"/>
              </w:rPr>
              <w:t>
- жөндеуге жататын жабдықтарды дербес қаралау;</w:t>
            </w:r>
          </w:p>
          <w:p>
            <w:pPr>
              <w:spacing w:after="20"/>
              <w:ind w:left="20"/>
              <w:jc w:val="both"/>
            </w:pPr>
            <w:r>
              <w:rPr>
                <w:rFonts w:ascii="Times New Roman"/>
                <w:b w:val="false"/>
                <w:i w:val="false"/>
                <w:color w:val="000000"/>
                <w:sz w:val="20"/>
              </w:rPr>
              <w:t>
- қажетті аспаптарға және бөлшектерге мәлімдемелер беру;</w:t>
            </w:r>
          </w:p>
          <w:p>
            <w:pPr>
              <w:spacing w:after="20"/>
              <w:ind w:left="20"/>
              <w:jc w:val="both"/>
            </w:pPr>
            <w:r>
              <w:rPr>
                <w:rFonts w:ascii="Times New Roman"/>
                <w:b w:val="false"/>
                <w:i w:val="false"/>
                <w:color w:val="000000"/>
                <w:sz w:val="20"/>
              </w:rPr>
              <w:t>
- жөндеу жұмысы барысында технология жөндеуін бұзбай ақау тізімдемесіне сәйкестендіріп жасау;</w:t>
            </w:r>
          </w:p>
          <w:p>
            <w:pPr>
              <w:spacing w:after="20"/>
              <w:ind w:left="20"/>
              <w:jc w:val="both"/>
            </w:pPr>
            <w:r>
              <w:rPr>
                <w:rFonts w:ascii="Times New Roman"/>
                <w:b w:val="false"/>
                <w:i w:val="false"/>
                <w:color w:val="000000"/>
                <w:sz w:val="20"/>
              </w:rPr>
              <w:t>
- жөнделген жабдықты пайдаланымдық монтажға, сынауға және өткізуге техникалық шарттарды орындау;</w:t>
            </w:r>
          </w:p>
          <w:p>
            <w:pPr>
              <w:spacing w:after="20"/>
              <w:ind w:left="20"/>
              <w:jc w:val="both"/>
            </w:pPr>
            <w:r>
              <w:rPr>
                <w:rFonts w:ascii="Times New Roman"/>
                <w:b w:val="false"/>
                <w:i w:val="false"/>
                <w:color w:val="000000"/>
                <w:sz w:val="20"/>
              </w:rPr>
              <w:t>
- жөнделген жабдықты өткізу бойынша есептік-техникалық құжаттаманы әзірлеу;</w:t>
            </w:r>
          </w:p>
          <w:p>
            <w:pPr>
              <w:spacing w:after="20"/>
              <w:ind w:left="20"/>
              <w:jc w:val="both"/>
            </w:pPr>
            <w:r>
              <w:rPr>
                <w:rFonts w:ascii="Times New Roman"/>
                <w:b w:val="false"/>
                <w:i w:val="false"/>
                <w:color w:val="000000"/>
                <w:sz w:val="20"/>
              </w:rPr>
              <w:t>
- жөндеуден кейінгі жабдықтарды өткізу акттын толтыру;</w:t>
            </w:r>
          </w:p>
          <w:p>
            <w:pPr>
              <w:spacing w:after="20"/>
              <w:ind w:left="20"/>
              <w:jc w:val="both"/>
            </w:pPr>
            <w:r>
              <w:rPr>
                <w:rFonts w:ascii="Times New Roman"/>
                <w:b w:val="false"/>
                <w:i w:val="false"/>
                <w:color w:val="000000"/>
                <w:sz w:val="20"/>
              </w:rPr>
              <w:t>
- өндірісте мамандық бойынша алған білімдерді қолдану.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Мұнай және газды өнеркәсіптігінің дамуы, кәсіпорындармен танысу</w:t>
            </w:r>
            <w:r>
              <w:rPr>
                <w:rFonts w:ascii="Times New Roman"/>
                <w:b w:val="false"/>
                <w:i w:val="false"/>
                <w:color w:val="000000"/>
                <w:sz w:val="20"/>
              </w:rPr>
              <w:t xml:space="preserve">. </w:t>
            </w:r>
            <w:r>
              <w:rPr>
                <w:rFonts w:ascii="Times New Roman"/>
                <w:b w:val="false"/>
                <w:i w:val="false"/>
                <w:color w:val="000000"/>
                <w:sz w:val="20"/>
              </w:rPr>
              <w:t>Өртке қарсы және енгізу инструктажы бойынша ТҚ. Қауіпсіздік техника бойынша ережелерді тапсыру.</w:t>
            </w:r>
          </w:p>
          <w:p>
            <w:pPr>
              <w:spacing w:after="20"/>
              <w:ind w:left="20"/>
              <w:jc w:val="both"/>
            </w:pPr>
            <w:r>
              <w:rPr>
                <w:rFonts w:ascii="Times New Roman"/>
                <w:b w:val="false"/>
                <w:i w:val="false"/>
                <w:color w:val="000000"/>
                <w:sz w:val="20"/>
              </w:rPr>
              <w:t>
Жөндеу-механикалық цех бөлімшелерінің өазар байланыс құрылымдарын зерттеу. БӨА мұнайгаз демонтажы және химиялық өндірістерде монтаждау, темір ұстасының жөндеуі бойынша жұмыс орындар бар. Штаттық жұмысшылардың жетекшілігімен ұсталардың, техника-технолог және бригадир міндеттерінің орындалуы. Өндірістегі өндірістік байланыстарды зерттеу. Жабдықтың және аспаптық төлқұжаттарды зерттеу. Еңбек ақы төлеудің нарядтары және жүйесі. Жабдықтарды жөндеу және монтаждық кестелерді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олардың тағайындауы бойынша цехтердің және уческелік мұнай-газ және химиялық өндірістің өзара байланысын білу;</w:t>
            </w:r>
          </w:p>
          <w:p>
            <w:pPr>
              <w:spacing w:after="20"/>
              <w:ind w:left="20"/>
              <w:jc w:val="both"/>
            </w:pPr>
            <w:r>
              <w:rPr>
                <w:rFonts w:ascii="Times New Roman"/>
                <w:b w:val="false"/>
                <w:i w:val="false"/>
                <w:color w:val="000000"/>
                <w:sz w:val="20"/>
              </w:rPr>
              <w:t>
- жөндеу-механикалық цехтің құрылымдарын зерттеу;</w:t>
            </w:r>
          </w:p>
          <w:p>
            <w:pPr>
              <w:spacing w:after="20"/>
              <w:ind w:left="20"/>
              <w:jc w:val="both"/>
            </w:pPr>
            <w:r>
              <w:rPr>
                <w:rFonts w:ascii="Times New Roman"/>
                <w:b w:val="false"/>
                <w:i w:val="false"/>
                <w:color w:val="000000"/>
                <w:sz w:val="20"/>
              </w:rPr>
              <w:t>
- жөндеу бригадалардың құрамындағы квалификациялығын және сандығын анықтау;</w:t>
            </w:r>
          </w:p>
          <w:p>
            <w:pPr>
              <w:spacing w:after="20"/>
              <w:ind w:left="20"/>
              <w:jc w:val="both"/>
            </w:pPr>
            <w:r>
              <w:rPr>
                <w:rFonts w:ascii="Times New Roman"/>
                <w:b w:val="false"/>
                <w:i w:val="false"/>
                <w:color w:val="000000"/>
                <w:sz w:val="20"/>
              </w:rPr>
              <w:t>
- технологиялық үдерістің ерекшеліктер түсіну;</w:t>
            </w:r>
          </w:p>
          <w:p>
            <w:pPr>
              <w:spacing w:after="20"/>
              <w:ind w:left="20"/>
              <w:jc w:val="both"/>
            </w:pPr>
            <w:r>
              <w:rPr>
                <w:rFonts w:ascii="Times New Roman"/>
                <w:b w:val="false"/>
                <w:i w:val="false"/>
                <w:color w:val="000000"/>
                <w:sz w:val="20"/>
              </w:rPr>
              <w:t>
- кәсіпорынның техника-экономикалық жағдаятының көрсеткіштерін есептеу;</w:t>
            </w:r>
          </w:p>
          <w:p>
            <w:pPr>
              <w:spacing w:after="20"/>
              <w:ind w:left="20"/>
              <w:jc w:val="both"/>
            </w:pPr>
            <w:r>
              <w:rPr>
                <w:rFonts w:ascii="Times New Roman"/>
                <w:b w:val="false"/>
                <w:i w:val="false"/>
                <w:color w:val="000000"/>
                <w:sz w:val="20"/>
              </w:rPr>
              <w:t>
- техникалық және өртке қарсы қауіпсіздіктер нұсқауларын сақтау;</w:t>
            </w:r>
          </w:p>
          <w:p>
            <w:pPr>
              <w:spacing w:after="20"/>
              <w:ind w:left="20"/>
              <w:jc w:val="both"/>
            </w:pPr>
            <w:r>
              <w:rPr>
                <w:rFonts w:ascii="Times New Roman"/>
                <w:b w:val="false"/>
                <w:i w:val="false"/>
                <w:color w:val="000000"/>
                <w:sz w:val="20"/>
              </w:rPr>
              <w:t>
- қоршаған ортаны қорғау шаралары бойынша зиянды лақтырулар мен ағымды суларды тазалау шараларын орындау;</w:t>
            </w:r>
          </w:p>
          <w:p>
            <w:pPr>
              <w:spacing w:after="20"/>
              <w:ind w:left="20"/>
              <w:jc w:val="both"/>
            </w:pPr>
            <w:r>
              <w:rPr>
                <w:rFonts w:ascii="Times New Roman"/>
                <w:b w:val="false"/>
                <w:i w:val="false"/>
                <w:color w:val="000000"/>
                <w:sz w:val="20"/>
              </w:rPr>
              <w:t>
- автоматтандыру жабдықтарының және орнату кестесін білу;</w:t>
            </w:r>
          </w:p>
          <w:p>
            <w:pPr>
              <w:spacing w:after="20"/>
              <w:ind w:left="20"/>
              <w:jc w:val="both"/>
            </w:pPr>
            <w:r>
              <w:rPr>
                <w:rFonts w:ascii="Times New Roman"/>
                <w:b w:val="false"/>
                <w:i w:val="false"/>
                <w:color w:val="000000"/>
                <w:sz w:val="20"/>
              </w:rPr>
              <w:t>
- кәсіпорындарды сумен қамтамасыз ету және энерго сұлбасын білу.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мұнайгаз қоймасы мен мұнай базаларының бөлімдерінің жабдықтарын жаңғырту және жаңа заманауи жөндеулермен қамтамасыз ету;</w:t>
            </w:r>
          </w:p>
          <w:p>
            <w:pPr>
              <w:spacing w:after="20"/>
              <w:ind w:left="20"/>
              <w:jc w:val="both"/>
            </w:pPr>
            <w:r>
              <w:rPr>
                <w:rFonts w:ascii="Times New Roman"/>
                <w:b w:val="false"/>
                <w:i w:val="false"/>
                <w:color w:val="000000"/>
                <w:sz w:val="20"/>
              </w:rPr>
              <w:t>
- технологиялық пәндердің бөлімшелерін және жабдықтың ережесі бойынша пайдалануын бақылауын жүзеге асыру;</w:t>
            </w:r>
          </w:p>
          <w:p>
            <w:pPr>
              <w:spacing w:after="20"/>
              <w:ind w:left="20"/>
              <w:jc w:val="both"/>
            </w:pPr>
            <w:r>
              <w:rPr>
                <w:rFonts w:ascii="Times New Roman"/>
                <w:b w:val="false"/>
                <w:i w:val="false"/>
                <w:color w:val="000000"/>
                <w:sz w:val="20"/>
              </w:rPr>
              <w:t>
- технологиялық жабдықтарға сынау барысында қатысу;</w:t>
            </w:r>
          </w:p>
          <w:p>
            <w:pPr>
              <w:spacing w:after="20"/>
              <w:ind w:left="20"/>
              <w:jc w:val="both"/>
            </w:pPr>
            <w:r>
              <w:rPr>
                <w:rFonts w:ascii="Times New Roman"/>
                <w:b w:val="false"/>
                <w:i w:val="false"/>
                <w:color w:val="000000"/>
                <w:sz w:val="20"/>
              </w:rPr>
              <w:t>
- барлық жөндеу түрлерін өткізу барысында қосымша бөліктер мен аспаптарды, материалдарды алу мәлімдемесін толтыру;</w:t>
            </w:r>
          </w:p>
          <w:p>
            <w:pPr>
              <w:spacing w:after="20"/>
              <w:ind w:left="20"/>
              <w:jc w:val="both"/>
            </w:pPr>
            <w:r>
              <w:rPr>
                <w:rFonts w:ascii="Times New Roman"/>
                <w:b w:val="false"/>
                <w:i w:val="false"/>
                <w:color w:val="000000"/>
                <w:sz w:val="20"/>
              </w:rPr>
              <w:t>
- жөндеу жұмысы барысында технология жөндеуін бұзбай ақау тізімдемесіне сәйкестендіріп жасау;</w:t>
            </w:r>
          </w:p>
          <w:p>
            <w:pPr>
              <w:spacing w:after="20"/>
              <w:ind w:left="20"/>
              <w:jc w:val="both"/>
            </w:pPr>
            <w:r>
              <w:rPr>
                <w:rFonts w:ascii="Times New Roman"/>
                <w:b w:val="false"/>
                <w:i w:val="false"/>
                <w:color w:val="000000"/>
                <w:sz w:val="20"/>
              </w:rPr>
              <w:t>
- жабдық жұмыстардың оңтайлы тәртіпте орналастыруы мен жабдықтарды тексеруге қатысу;</w:t>
            </w:r>
          </w:p>
          <w:p>
            <w:pPr>
              <w:spacing w:after="20"/>
              <w:ind w:left="20"/>
              <w:jc w:val="both"/>
            </w:pPr>
            <w:r>
              <w:rPr>
                <w:rFonts w:ascii="Times New Roman"/>
                <w:b w:val="false"/>
                <w:i w:val="false"/>
                <w:color w:val="000000"/>
                <w:sz w:val="20"/>
              </w:rPr>
              <w:t>
- шикізатқа, материалдарға, отынға, энергияға және аспаптақ шығыстық уақытқа, техникалық нормалар қисынына, нормаларды әзірлеу;</w:t>
            </w:r>
          </w:p>
          <w:p>
            <w:pPr>
              <w:spacing w:after="20"/>
              <w:ind w:left="20"/>
              <w:jc w:val="both"/>
            </w:pPr>
            <w:r>
              <w:rPr>
                <w:rFonts w:ascii="Times New Roman"/>
                <w:b w:val="false"/>
                <w:i w:val="false"/>
                <w:color w:val="000000"/>
                <w:sz w:val="20"/>
              </w:rPr>
              <w:t>
- өндірісте мамандық бойынша алған білімдерді қолдану.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 және дипломдық жобалау.</w:t>
            </w:r>
          </w:p>
          <w:p>
            <w:pPr>
              <w:spacing w:after="20"/>
              <w:ind w:left="20"/>
              <w:jc w:val="both"/>
            </w:pPr>
            <w:r>
              <w:rPr>
                <w:rFonts w:ascii="Times New Roman"/>
                <w:b w:val="false"/>
                <w:i w:val="false"/>
                <w:color w:val="000000"/>
                <w:sz w:val="20"/>
              </w:rPr>
              <w:t>
Дипломдық жобаның тақырыптамасын қолдану және басқа бөлек басқару бөлімдерімен танысу. Дипломдық жобаны (жұмысты) орындауға қажетті құжаттамалар мен материалдарды жинау. Қауіпсіздік техникасы және экология талаптары мен нормалары. Өнімнің өзіндік құнының калькулациясы.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сызбалық құжаттарды оқу;</w:t>
            </w:r>
          </w:p>
          <w:p>
            <w:pPr>
              <w:spacing w:after="20"/>
              <w:ind w:left="20"/>
              <w:jc w:val="both"/>
            </w:pPr>
            <w:r>
              <w:rPr>
                <w:rFonts w:ascii="Times New Roman"/>
                <w:b w:val="false"/>
                <w:i w:val="false"/>
                <w:color w:val="000000"/>
                <w:sz w:val="20"/>
              </w:rPr>
              <w:t>
- технологиялық нұсқаулық талаптарын орындау;</w:t>
            </w:r>
          </w:p>
          <w:p>
            <w:pPr>
              <w:spacing w:after="20"/>
              <w:ind w:left="20"/>
              <w:jc w:val="both"/>
            </w:pPr>
            <w:r>
              <w:rPr>
                <w:rFonts w:ascii="Times New Roman"/>
                <w:b w:val="false"/>
                <w:i w:val="false"/>
                <w:color w:val="000000"/>
                <w:sz w:val="20"/>
              </w:rPr>
              <w:t>
- өнімнің өзіндік құнының калькулациясын есептеу;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жұмыс орнында қауіпсіздік техникасы талаптарын орындау;</w:t>
            </w:r>
          </w:p>
          <w:p>
            <w:pPr>
              <w:spacing w:after="20"/>
              <w:ind w:left="20"/>
              <w:jc w:val="both"/>
            </w:pPr>
            <w:r>
              <w:rPr>
                <w:rFonts w:ascii="Times New Roman"/>
                <w:b w:val="false"/>
                <w:i w:val="false"/>
                <w:color w:val="000000"/>
                <w:sz w:val="20"/>
              </w:rPr>
              <w:t>
- белгіленген стандартты талаптарға сай құжаттарды рәсімдеу.</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 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болашақ мамандығының мәнін және әлеуметтік маңыздылығын түсіну, оған орнықты қызығушылығын байқату.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белгілеген мақсаты және оған жету тәсілдері арқылы өзінің қызметін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Мазмұндамалардың қисындылықтарына жете отырып, іскер құжаттарды редакциялау.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 түйіндеу, ағымды және қорытынды бақылауды жүргізу, өзінің қызметін бағалау, өзінің жұмыс нәтижесіне жауапты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Лайықты стандарттарды және анықтама әдебиеттерді пайдалану.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тиімді орындау үшін қажетті мәліметтерді іздеу.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дұрыс пайдалану және дер кезінде сапалы жөндеу бойынша жұмыстарын ұйымдастыру.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қызметте ақпараттық-коммуникациялық технологияларды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 бастықтармен, қызметтестермен тиімді араласу.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еңбекті қорғау және өндірістік қауіпсіздіктің талаптарын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жұмыстарын орындау кезінде ең тиімді және үнемді әдістерді таңдау.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қызметте иновациялық технологияларды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 бойы білімі мен дағдыларын жаңарту.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2-кесте Кәсіптік құзыреттер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құзыреттер (КҚ)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082801 3 –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 Іргелі инжинирингтік білімдерді қолдану.</w:t>
            </w:r>
          </w:p>
          <w:p>
            <w:pPr>
              <w:spacing w:after="20"/>
              <w:ind w:left="20"/>
              <w:jc w:val="both"/>
            </w:pPr>
            <w:r>
              <w:rPr>
                <w:rFonts w:ascii="Times New Roman"/>
                <w:b w:val="false"/>
                <w:i w:val="false"/>
                <w:color w:val="000000"/>
                <w:sz w:val="20"/>
              </w:rPr>
              <w:t>
КҚ 3.1.2. Инжинирингтік мәселелерді шешу үшін теория мен тәжірибені байланыстыру.</w:t>
            </w:r>
          </w:p>
          <w:p>
            <w:pPr>
              <w:spacing w:after="20"/>
              <w:ind w:left="20"/>
              <w:jc w:val="both"/>
            </w:pPr>
            <w:r>
              <w:rPr>
                <w:rFonts w:ascii="Times New Roman"/>
                <w:b w:val="false"/>
                <w:i w:val="false"/>
                <w:color w:val="000000"/>
                <w:sz w:val="20"/>
              </w:rPr>
              <w:t>
КҚ 3.1.3. Кәсіптік қызмет саласындағы ұлттық және халықаралық стандарттар талаптарын орындау, метрологиялық нормаларды және ережелерді қолдану.</w:t>
            </w:r>
          </w:p>
          <w:p>
            <w:pPr>
              <w:spacing w:after="20"/>
              <w:ind w:left="20"/>
              <w:jc w:val="both"/>
            </w:pPr>
            <w:r>
              <w:rPr>
                <w:rFonts w:ascii="Times New Roman"/>
                <w:b w:val="false"/>
                <w:i w:val="false"/>
                <w:color w:val="000000"/>
                <w:sz w:val="20"/>
              </w:rPr>
              <w:t xml:space="preserve">
КҚ 3.1.4. Зерттеу әдістерін таңдау, қажетті эксперименттерді жоспарлау және өткізу. </w:t>
            </w:r>
          </w:p>
          <w:p>
            <w:pPr>
              <w:spacing w:after="20"/>
              <w:ind w:left="20"/>
              <w:jc w:val="both"/>
            </w:pPr>
            <w:r>
              <w:rPr>
                <w:rFonts w:ascii="Times New Roman"/>
                <w:b w:val="false"/>
                <w:i w:val="false"/>
                <w:color w:val="000000"/>
                <w:sz w:val="20"/>
              </w:rPr>
              <w:t>
КҚ 3.1.5. Нәтижелерді түсіндіріп беру және қорытындыларды жасау.</w:t>
            </w:r>
          </w:p>
          <w:p>
            <w:pPr>
              <w:spacing w:after="20"/>
              <w:ind w:left="20"/>
              <w:jc w:val="both"/>
            </w:pPr>
            <w:r>
              <w:rPr>
                <w:rFonts w:ascii="Times New Roman"/>
                <w:b w:val="false"/>
                <w:i w:val="false"/>
                <w:color w:val="000000"/>
                <w:sz w:val="20"/>
              </w:rPr>
              <w:t>
КҚ 3.1.6. Кәсіптік қызмет жүрісінде пайда болатын мәселелерді шешу үшін физико-математикалық аппаратты қолдану.</w:t>
            </w:r>
          </w:p>
          <w:p>
            <w:pPr>
              <w:spacing w:after="20"/>
              <w:ind w:left="20"/>
              <w:jc w:val="both"/>
            </w:pPr>
            <w:r>
              <w:rPr>
                <w:rFonts w:ascii="Times New Roman"/>
                <w:b w:val="false"/>
                <w:i w:val="false"/>
                <w:color w:val="000000"/>
                <w:sz w:val="20"/>
              </w:rPr>
              <w:t xml:space="preserve">
КҚ 3.1.7. Термодинамиканың, химиялық кинетиканың, жылу және массаның тасымалдадың негізгі ұғымдарын, заңдарын және үлгілерін қолдану. </w:t>
            </w:r>
          </w:p>
          <w:p>
            <w:pPr>
              <w:spacing w:after="20"/>
              <w:ind w:left="20"/>
              <w:jc w:val="both"/>
            </w:pPr>
            <w:r>
              <w:rPr>
                <w:rFonts w:ascii="Times New Roman"/>
                <w:b w:val="false"/>
                <w:i w:val="false"/>
                <w:color w:val="000000"/>
                <w:sz w:val="20"/>
              </w:rPr>
              <w:t>
КҚ 3.1.8. Мұнай-газ және химия өндірісінің технологиялық процесстерін жүзеге асыру үшін жабдықтарды таңдауын дәлелдеу.</w:t>
            </w:r>
          </w:p>
          <w:p>
            <w:pPr>
              <w:spacing w:after="20"/>
              <w:ind w:left="20"/>
              <w:jc w:val="both"/>
            </w:pPr>
            <w:r>
              <w:rPr>
                <w:rFonts w:ascii="Times New Roman"/>
                <w:b w:val="false"/>
                <w:i w:val="false"/>
                <w:color w:val="000000"/>
                <w:sz w:val="20"/>
              </w:rPr>
              <w:t>
КҚ 3.1.9. Ғылыми-техникалық мәліметті жинау, өңдеу, талдау және жүйелеу, инжиниринг жұмыстарында отандық және шетелдік ғылым, техника және технология жетістіктерін қолдану.</w:t>
            </w:r>
          </w:p>
          <w:p>
            <w:pPr>
              <w:spacing w:after="20"/>
              <w:ind w:left="20"/>
              <w:jc w:val="both"/>
            </w:pPr>
            <w:r>
              <w:rPr>
                <w:rFonts w:ascii="Times New Roman"/>
                <w:b w:val="false"/>
                <w:i w:val="false"/>
                <w:color w:val="000000"/>
                <w:sz w:val="20"/>
              </w:rPr>
              <w:t>
КҚ 3.1.10. Интеграцияланған жүйелер үлгілері үшін ұтымды шешімдер алу мақсатында, стандартты бағдарламалар құралдырын қолдану арқылы есептеулер өткізу.</w:t>
            </w:r>
          </w:p>
          <w:p>
            <w:pPr>
              <w:spacing w:after="20"/>
              <w:ind w:left="20"/>
              <w:jc w:val="both"/>
            </w:pPr>
            <w:r>
              <w:rPr>
                <w:rFonts w:ascii="Times New Roman"/>
                <w:b w:val="false"/>
                <w:i w:val="false"/>
                <w:color w:val="000000"/>
                <w:sz w:val="20"/>
              </w:rPr>
              <w:t>
КҚ 3.1.11. Кәсіптік қызметке жататын зерттелетін объектілер мен процесстерді математикалық үлгілерде әзірлеу, қазіргі теориялық және практикалік әдістерін қолдану.</w:t>
            </w:r>
          </w:p>
          <w:p>
            <w:pPr>
              <w:spacing w:after="20"/>
              <w:ind w:left="20"/>
              <w:jc w:val="both"/>
            </w:pPr>
            <w:r>
              <w:rPr>
                <w:rFonts w:ascii="Times New Roman"/>
                <w:b w:val="false"/>
                <w:i w:val="false"/>
                <w:color w:val="000000"/>
                <w:sz w:val="20"/>
              </w:rPr>
              <w:t>
КҚ 3.1.12. Технологиялық процесстердің бақылау әдістерін, бақылау-өлшеу аспаптарының құрылымын білу.</w:t>
            </w:r>
          </w:p>
          <w:p>
            <w:pPr>
              <w:spacing w:after="20"/>
              <w:ind w:left="20"/>
              <w:jc w:val="both"/>
            </w:pPr>
            <w:r>
              <w:rPr>
                <w:rFonts w:ascii="Times New Roman"/>
                <w:b w:val="false"/>
                <w:i w:val="false"/>
                <w:color w:val="000000"/>
                <w:sz w:val="20"/>
              </w:rPr>
              <w:t>
КҚ 3.1.13. Мұнай-газ және химия өндірісінің технологиялық сұлбасын білу.</w:t>
            </w:r>
          </w:p>
          <w:p>
            <w:pPr>
              <w:spacing w:after="20"/>
              <w:ind w:left="20"/>
              <w:jc w:val="both"/>
            </w:pPr>
            <w:r>
              <w:rPr>
                <w:rFonts w:ascii="Times New Roman"/>
                <w:b w:val="false"/>
                <w:i w:val="false"/>
                <w:color w:val="000000"/>
                <w:sz w:val="20"/>
              </w:rPr>
              <w:t>
КҚ 3.1.14. Бақылау-өлшеу аспаптарын монтаждау, қосу-реттеу және қызмет корсету жұмыстарына қатысу.</w:t>
            </w:r>
          </w:p>
          <w:p>
            <w:pPr>
              <w:spacing w:after="20"/>
              <w:ind w:left="20"/>
              <w:jc w:val="both"/>
            </w:pPr>
            <w:r>
              <w:rPr>
                <w:rFonts w:ascii="Times New Roman"/>
                <w:b w:val="false"/>
                <w:i w:val="false"/>
                <w:color w:val="000000"/>
                <w:sz w:val="20"/>
              </w:rPr>
              <w:t>
КҚ 3.1.15. Автоматтандырылған жобалау жүйелерін қолдану.</w:t>
            </w:r>
          </w:p>
          <w:p>
            <w:pPr>
              <w:spacing w:after="20"/>
              <w:ind w:left="20"/>
              <w:jc w:val="both"/>
            </w:pPr>
            <w:r>
              <w:rPr>
                <w:rFonts w:ascii="Times New Roman"/>
                <w:b w:val="false"/>
                <w:i w:val="false"/>
                <w:color w:val="000000"/>
                <w:sz w:val="20"/>
              </w:rPr>
              <w:t>
КҚ 3.1.16. БӨА жүйелерін жобалау үшін бастапқы ақпараттық берілгендерді жинау және талдау.</w:t>
            </w:r>
          </w:p>
          <w:p>
            <w:pPr>
              <w:spacing w:after="20"/>
              <w:ind w:left="20"/>
              <w:jc w:val="both"/>
            </w:pPr>
            <w:r>
              <w:rPr>
                <w:rFonts w:ascii="Times New Roman"/>
                <w:b w:val="false"/>
                <w:i w:val="false"/>
                <w:color w:val="000000"/>
                <w:sz w:val="20"/>
              </w:rPr>
              <w:t>
КҚ 3.1.17. БӨА инжиниринг саласында жобалық және жұмыстық техникалық құжаттаманы әзірлеу.</w:t>
            </w:r>
          </w:p>
          <w:p>
            <w:pPr>
              <w:spacing w:after="20"/>
              <w:ind w:left="20"/>
              <w:jc w:val="both"/>
            </w:pPr>
            <w:r>
              <w:rPr>
                <w:rFonts w:ascii="Times New Roman"/>
                <w:b w:val="false"/>
                <w:i w:val="false"/>
                <w:color w:val="000000"/>
                <w:sz w:val="20"/>
              </w:rPr>
              <w:t>
КҚ 3.1.18. Мұнай-газ және химия өндірісінің өндірістік және технологиялық процесстерін автоматтандыру бойынша жобаларды әзірлеуге қатысу.</w:t>
            </w:r>
          </w:p>
          <w:p>
            <w:pPr>
              <w:spacing w:after="20"/>
              <w:ind w:left="20"/>
              <w:jc w:val="both"/>
            </w:pPr>
            <w:r>
              <w:rPr>
                <w:rFonts w:ascii="Times New Roman"/>
                <w:b w:val="false"/>
                <w:i w:val="false"/>
                <w:color w:val="000000"/>
                <w:sz w:val="20"/>
              </w:rPr>
              <w:t>
КҚ 3.1.19. Ұйымдастыруды дамытудың және өзгерістердің бағдарламаларын әзірлеу және олардың іске асыруын қамтамасыз ету.</w:t>
            </w:r>
          </w:p>
          <w:p>
            <w:pPr>
              <w:spacing w:after="20"/>
              <w:ind w:left="20"/>
              <w:jc w:val="both"/>
            </w:pPr>
            <w:r>
              <w:rPr>
                <w:rFonts w:ascii="Times New Roman"/>
                <w:b w:val="false"/>
                <w:i w:val="false"/>
                <w:color w:val="000000"/>
                <w:sz w:val="20"/>
              </w:rPr>
              <w:t>
КҚ 3.1.20. БӨА инжинирингтегі бизнес-процестерді ғылыми зерттеу және басқаруды өткізу үшін сандық және сапалы әдістерді қолдану.</w:t>
            </w:r>
          </w:p>
          <w:p>
            <w:pPr>
              <w:spacing w:after="20"/>
              <w:ind w:left="20"/>
              <w:jc w:val="both"/>
            </w:pPr>
            <w:r>
              <w:rPr>
                <w:rFonts w:ascii="Times New Roman"/>
                <w:b w:val="false"/>
                <w:i w:val="false"/>
                <w:color w:val="000000"/>
                <w:sz w:val="20"/>
              </w:rPr>
              <w:t xml:space="preserve">
КҚ 3.1.21. БӨА инжиниринг процестерін басқару үшін аналитикалық материалдарды дайындау және олардың тиімділік бағаларын өткізу.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Қысқартулар мен белгілер</w:t>
      </w:r>
    </w:p>
    <w:p>
      <w:pPr>
        <w:spacing w:after="0"/>
        <w:ind w:left="0"/>
        <w:jc w:val="both"/>
      </w:pPr>
      <w:r>
        <w:rPr>
          <w:rFonts w:ascii="Times New Roman"/>
          <w:b w:val="false"/>
          <w:i w:val="false"/>
          <w:color w:val="000000"/>
          <w:sz w:val="28"/>
        </w:rPr>
        <w:t xml:space="preserve">
      БӨА – бақылау-өлшеу аспаптары </w:t>
      </w:r>
    </w:p>
    <w:p>
      <w:pPr>
        <w:spacing w:after="0"/>
        <w:ind w:left="0"/>
        <w:jc w:val="both"/>
      </w:pPr>
      <w:r>
        <w:rPr>
          <w:rFonts w:ascii="Times New Roman"/>
          <w:b w:val="false"/>
          <w:i w:val="false"/>
          <w:color w:val="000000"/>
          <w:sz w:val="28"/>
        </w:rPr>
        <w:t>
      БӨАжА – бақылау-өлшеу аспаптары және автоматика</w:t>
      </w:r>
    </w:p>
    <w:p>
      <w:pPr>
        <w:spacing w:after="0"/>
        <w:ind w:left="0"/>
        <w:jc w:val="both"/>
      </w:pPr>
      <w:r>
        <w:rPr>
          <w:rFonts w:ascii="Times New Roman"/>
          <w:b w:val="false"/>
          <w:i w:val="false"/>
          <w:color w:val="000000"/>
          <w:sz w:val="28"/>
        </w:rPr>
        <w:t>
      АЖЖ – автоматтандырылған жобалау жүйесі</w:t>
      </w:r>
    </w:p>
    <w:p>
      <w:pPr>
        <w:spacing w:after="0"/>
        <w:ind w:left="0"/>
        <w:jc w:val="both"/>
      </w:pPr>
      <w:r>
        <w:rPr>
          <w:rFonts w:ascii="Times New Roman"/>
          <w:b w:val="false"/>
          <w:i w:val="false"/>
          <w:color w:val="000000"/>
          <w:sz w:val="28"/>
        </w:rPr>
        <w:t xml:space="preserve">
      БАЖ – басқарудың автоматтандырылған жүйесі </w:t>
      </w:r>
    </w:p>
    <w:p>
      <w:pPr>
        <w:spacing w:after="0"/>
        <w:ind w:left="0"/>
        <w:jc w:val="both"/>
      </w:pPr>
      <w:r>
        <w:rPr>
          <w:rFonts w:ascii="Times New Roman"/>
          <w:b w:val="false"/>
          <w:i w:val="false"/>
          <w:color w:val="000000"/>
          <w:sz w:val="28"/>
        </w:rPr>
        <w:t>
      ӨБАЖ – өндірісті басқарудың автоматтандырылған жүйесі</w:t>
      </w:r>
    </w:p>
    <w:p>
      <w:pPr>
        <w:spacing w:after="0"/>
        <w:ind w:left="0"/>
        <w:jc w:val="both"/>
      </w:pPr>
      <w:r>
        <w:rPr>
          <w:rFonts w:ascii="Times New Roman"/>
          <w:b w:val="false"/>
          <w:i w:val="false"/>
          <w:color w:val="000000"/>
          <w:sz w:val="28"/>
        </w:rPr>
        <w:t>
      ТПБАЖ – технологиялық процесті басқарудың автоматтандырылған жүйесі</w:t>
      </w:r>
    </w:p>
    <w:p>
      <w:pPr>
        <w:spacing w:after="0"/>
        <w:ind w:left="0"/>
        <w:jc w:val="both"/>
      </w:pPr>
      <w:r>
        <w:rPr>
          <w:rFonts w:ascii="Times New Roman"/>
          <w:b w:val="false"/>
          <w:i w:val="false"/>
          <w:color w:val="000000"/>
          <w:sz w:val="28"/>
        </w:rPr>
        <w:t>
      ERP- жүйесі (Enterprise Resource Planning) – компания ресурстарын басқаруп жүйесі</w:t>
      </w:r>
    </w:p>
    <w:p>
      <w:pPr>
        <w:spacing w:after="0"/>
        <w:ind w:left="0"/>
        <w:jc w:val="both"/>
      </w:pPr>
      <w:r>
        <w:rPr>
          <w:rFonts w:ascii="Times New Roman"/>
          <w:b w:val="false"/>
          <w:i w:val="false"/>
          <w:color w:val="000000"/>
          <w:sz w:val="28"/>
        </w:rPr>
        <w:t>
      MRP- жүйесі (Material Requirements Planning) – матералдардың қажеттілігін жоспарлау жүйесі</w:t>
      </w:r>
    </w:p>
    <w:p>
      <w:pPr>
        <w:spacing w:after="0"/>
        <w:ind w:left="0"/>
        <w:jc w:val="both"/>
      </w:pPr>
      <w:r>
        <w:rPr>
          <w:rFonts w:ascii="Times New Roman"/>
          <w:b w:val="false"/>
          <w:i w:val="false"/>
          <w:color w:val="000000"/>
          <w:sz w:val="28"/>
        </w:rPr>
        <w:t>
      PLM- жүйесі (Product Lifecycle Management) – өнімнің өміршеңдік кезеңін басқару жүйесі</w:t>
      </w:r>
    </w:p>
    <w:p>
      <w:pPr>
        <w:spacing w:after="0"/>
        <w:ind w:left="0"/>
        <w:jc w:val="both"/>
      </w:pPr>
      <w:r>
        <w:rPr>
          <w:rFonts w:ascii="Times New Roman"/>
          <w:b w:val="false"/>
          <w:i w:val="false"/>
          <w:color w:val="000000"/>
          <w:sz w:val="28"/>
        </w:rPr>
        <w:t>
      MES- жүйесі (Manufacturing Execution System) – өндірістің атқарушы жүйесі</w:t>
      </w:r>
    </w:p>
    <w:p>
      <w:pPr>
        <w:spacing w:after="0"/>
        <w:ind w:left="0"/>
        <w:jc w:val="both"/>
      </w:pPr>
      <w:r>
        <w:rPr>
          <w:rFonts w:ascii="Times New Roman"/>
          <w:b w:val="false"/>
          <w:i w:val="false"/>
          <w:color w:val="000000"/>
          <w:sz w:val="28"/>
        </w:rPr>
        <w:t>
      ЕАМ- жүйесі (Enterprise Asset Management) – кәсіпорынның негізгі қорын басқару жүйесі</w:t>
      </w:r>
    </w:p>
    <w:p>
      <w:pPr>
        <w:spacing w:after="0"/>
        <w:ind w:left="0"/>
        <w:jc w:val="both"/>
      </w:pPr>
      <w:r>
        <w:rPr>
          <w:rFonts w:ascii="Times New Roman"/>
          <w:b w:val="false"/>
          <w:i w:val="false"/>
          <w:color w:val="000000"/>
          <w:sz w:val="28"/>
        </w:rPr>
        <w:t>
      SCADA- жүйесі (Supervisory Control And Data Acquisition) – деректерді жию және диспетчерлік бақылаудың бағдарламалы-аппараттық кешені</w:t>
      </w:r>
    </w:p>
    <w:p>
      <w:pPr>
        <w:spacing w:after="0"/>
        <w:ind w:left="0"/>
        <w:jc w:val="both"/>
      </w:pPr>
      <w:r>
        <w:rPr>
          <w:rFonts w:ascii="Times New Roman"/>
          <w:b w:val="false"/>
          <w:i w:val="false"/>
          <w:color w:val="000000"/>
          <w:sz w:val="28"/>
        </w:rPr>
        <w:t>
      Batch- жүйесі – бөлінген есептеуді басқарудың жүйесі</w:t>
      </w:r>
    </w:p>
    <w:p>
      <w:pPr>
        <w:spacing w:after="0"/>
        <w:ind w:left="0"/>
        <w:jc w:val="both"/>
      </w:pPr>
      <w:r>
        <w:rPr>
          <w:rFonts w:ascii="Times New Roman"/>
          <w:b w:val="false"/>
          <w:i w:val="false"/>
          <w:color w:val="000000"/>
          <w:sz w:val="28"/>
        </w:rPr>
        <w:t>
      CALS-технологиясы (Continuous Acquisition and Lifecycle Support) – бұйымдардың өміршеңдік кезеңін және жеткізілімдерді үздіксіз ақпараттық қолдау</w:t>
      </w:r>
    </w:p>
    <w:p>
      <w:pPr>
        <w:spacing w:after="0"/>
        <w:ind w:left="0"/>
        <w:jc w:val="both"/>
      </w:pPr>
      <w:r>
        <w:rPr>
          <w:rFonts w:ascii="Times New Roman"/>
          <w:b w:val="false"/>
          <w:i w:val="false"/>
          <w:color w:val="000000"/>
          <w:sz w:val="28"/>
        </w:rPr>
        <w:t>
      ӨЕШТ-инжиниринг – өнертапқыштық есеп шешу теориясы (ӨЕШТ) және функционалды-құндық талдау (ФҚТ) әдіснамасына негізделген ғылымды қажетсінетін инжиниринг</w:t>
      </w:r>
    </w:p>
    <w:p>
      <w:pPr>
        <w:spacing w:after="0"/>
        <w:ind w:left="0"/>
        <w:jc w:val="both"/>
      </w:pPr>
      <w:r>
        <w:rPr>
          <w:rFonts w:ascii="Times New Roman"/>
          <w:b w:val="false"/>
          <w:i w:val="false"/>
          <w:color w:val="000000"/>
          <w:sz w:val="28"/>
        </w:rPr>
        <w:t>
      ҚТ – қауіпсіздік техникасы</w:t>
      </w:r>
    </w:p>
    <w:p>
      <w:pPr>
        <w:spacing w:after="0"/>
        <w:ind w:left="0"/>
        <w:jc w:val="both"/>
      </w:pPr>
      <w:r>
        <w:rPr>
          <w:rFonts w:ascii="Times New Roman"/>
          <w:b w:val="false"/>
          <w:i w:val="false"/>
          <w:color w:val="000000"/>
          <w:sz w:val="28"/>
        </w:rPr>
        <w:t>
      ЭЕМ – электронды есептеу машинасы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207-қосымша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мен бейіні:</w:t>
      </w:r>
      <w:r>
        <w:rPr>
          <w:rFonts w:ascii="Times New Roman"/>
          <w:b w:val="false"/>
          <w:i w:val="false"/>
          <w:color w:val="000000"/>
          <w:sz w:val="28"/>
        </w:rPr>
        <w:t xml:space="preserve"> 0800000 – Мұнай- 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0829000 – Энергетиканы қайта өндеу және электроэнергетикалық инжиниринг технологиясы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082901 3– Энергожүйе және энергожобалау технологы</w:t>
      </w:r>
    </w:p>
    <w:p>
      <w:pPr>
        <w:spacing w:after="0"/>
        <w:ind w:left="0"/>
        <w:jc w:val="both"/>
      </w:pPr>
      <w:r>
        <w:rPr>
          <w:rFonts w:ascii="Times New Roman"/>
          <w:b w:val="false"/>
          <w:i w:val="false"/>
          <w:color w:val="000000"/>
          <w:sz w:val="28"/>
        </w:rPr>
        <w:t>
      Оқыту түрі: күндізгі</w:t>
      </w:r>
    </w:p>
    <w:p>
      <w:pPr>
        <w:spacing w:after="0"/>
        <w:ind w:left="0"/>
        <w:jc w:val="both"/>
      </w:pPr>
      <w:r>
        <w:rPr>
          <w:rFonts w:ascii="Times New Roman"/>
          <w:b w:val="false"/>
          <w:i w:val="false"/>
          <w:color w:val="000000"/>
          <w:sz w:val="28"/>
        </w:rPr>
        <w:t>
      Оқытудың нормативтік мерзімі: 3жыл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көлемі(сағат)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 практикалық)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кәсіптік қазақ(орыс) тілі, кәсіптік шет тілі,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ӘӘП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экономикалық пәндер (</w:t>
            </w:r>
            <w:r>
              <w:rPr>
                <w:rFonts w:ascii="Times New Roman"/>
                <w:b w:val="false"/>
                <w:i w:val="false"/>
                <w:color w:val="000000"/>
                <w:sz w:val="20"/>
              </w:rPr>
              <w:t>мәдениеттану, философия негіздері, экономика негіздері, әлеуметтану және саясаттану негіздері, құқық негіздері</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Мемлектттік тілде іс қағаздарын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 және инженерлік компьютерлік графика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Энергетикадағы ақпараттық технологиялар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өндірістік экология негіздері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энергетика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мен газды өндіру және өндеу технологиясы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механика негіздері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технологиясы және конструкциялық материалдар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 және жылу техникасының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электроника негізі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Энергожүйелердің автоматикасы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газ кешенінің энергетикасы және энергетиканы өңдеу технологиясы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отынмен қамтамасыз ету кешендердің және энергожүйелердің құрылысы және жобалау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отынмен қамтамасыз ету жылу техникалық жабдықтарын және энергожүйелерін пайдалану және техникалық қызмет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газ кәсіпорындарының энергожүйелерін және электрмен қамту желілерін жобалау және пайдалану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Электрэнергетикадағы инжиниринг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газ саласының үлгілік өндірістік механизмдерінің электр жабдықтарын және электр жетек жүйелерін жобалау, техникалық пайдалану және қызмет көрсету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маркетинг және мұнай бизнесін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өқыту және кәсіптік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01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Слесарлық практика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Энергетикаға кіріспе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 механикалық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қызметінде компьютерлік бағдарламаларды үйрену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 01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денгейін бағалау және біліктілікті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xml:space="preserve">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 </w:t>
      </w:r>
    </w:p>
    <w:p>
      <w:pPr>
        <w:spacing w:after="0"/>
        <w:ind w:left="0"/>
        <w:jc w:val="both"/>
      </w:pPr>
      <w:r>
        <w:rPr>
          <w:rFonts w:ascii="Times New Roman"/>
          <w:b w:val="false"/>
          <w:i w:val="false"/>
          <w:color w:val="000000"/>
          <w:sz w:val="28"/>
        </w:rPr>
        <w:t>
      **Қорытынды аттесттаттауға ұсынылатын нысандар: дипломдық жоба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тізбесітиісті біліктілік пәндері бойынша білім беру бағдарламалары мазмұнынан негізге ала отырып анықталады.</w:t>
      </w:r>
    </w:p>
    <w:p>
      <w:pPr>
        <w:spacing w:after="0"/>
        <w:ind w:left="0"/>
        <w:jc w:val="both"/>
      </w:pPr>
      <w:r>
        <w:rPr>
          <w:rFonts w:ascii="Times New Roman"/>
          <w:b w:val="false"/>
          <w:i w:val="false"/>
          <w:color w:val="000000"/>
          <w:sz w:val="28"/>
        </w:rPr>
        <w:t xml:space="preserve">
      Нақты оқу орнын жабдықтауға арналған оқу-өндірістік жабдықтар мен оқытудың техникалық құралдарының тізбесі жұмыс бағдарламаларын есепке алумен, оқу орны және оларға кадр даярлайтын серіктес-кәсіпорындармен бірлесе отырып анықталады. Бұл ретте сала дамуының болашағын ескере отырып, ІТ-технологияны, 3D-технологияны, АКТ, қашықтан, модульдік, дуалды, кредитті оқытуды ұсынады.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208-қосымша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мен бейіні:</w:t>
      </w:r>
      <w:r>
        <w:rPr>
          <w:rFonts w:ascii="Times New Roman"/>
          <w:b w:val="false"/>
          <w:i w:val="false"/>
          <w:color w:val="000000"/>
          <w:sz w:val="28"/>
        </w:rPr>
        <w:t xml:space="preserve"> 0800000 – Мұнай- 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0829000 – Энергетиканы қайта өндеу және электроэнергетикалық инжиниринг технологиясы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082901 3 – Энергожүйе және энергожобалау технологы</w:t>
      </w:r>
    </w:p>
    <w:p>
      <w:pPr>
        <w:spacing w:after="0"/>
        <w:ind w:left="0"/>
        <w:jc w:val="both"/>
      </w:pPr>
      <w:r>
        <w:rPr>
          <w:rFonts w:ascii="Times New Roman"/>
          <w:b w:val="false"/>
          <w:i w:val="false"/>
          <w:color w:val="000000"/>
          <w:sz w:val="28"/>
        </w:rPr>
        <w:t>
      Оқыту түрі: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 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(қазақ(орыс) тілі, кәсіптік шетел тілі, дене тәрбиесі,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 экономикалық пәндер (</w:t>
            </w:r>
            <w:r>
              <w:rPr>
                <w:rFonts w:ascii="Times New Roman"/>
                <w:b w:val="false"/>
                <w:i w:val="false"/>
                <w:color w:val="000000"/>
                <w:sz w:val="20"/>
              </w:rPr>
              <w:t>мәдениеттану, философия негіздері, экономика негіздері, әлеуметтану және саясаттану, құқық негіздері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Мемлектттік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 және инженерлік компьютерлік графика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Энергетикадағы ақпараттық технологиялар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өндірістік экология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энергетика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өндіру және өңдеу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механика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технологиясы және конструкциялық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 және жылу техникасының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электроника негізі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Энергожүйелердің автоматикасы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газ кешенінің энергетикасы және энергетиканы өңдеу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отынмен қамтамасыз ету кешендердің және энергожүйелердің құрылысы және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отынмен қамтамасыз ету жылу техникалық жабдықтарын және энергожүйелерін пайдалану және 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газ кәсіпорындарының энергожүйелерін және электрмен қамту желілерін жобалау және пайдалану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Электрэнергетикадағы инжиниринг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газ саласының үлгілік өндірістік механизмдерінің электр жабдықтарын және электр жетек жүйелерін жобалау, техникалық пайдалану және қызмет көрсету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маркетинг және мұнай бизнесін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өқыту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01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Слесарлық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Энергетикаға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 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қызметінде компьютерлік бағдарламаларды үйрену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 01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денгейін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аттесттаттауға ұсынылатын нысандар: дипломдық жоба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тізбесі тиісті біліктіліктің пәндері бойынша білім беру бағдарламалары мазмұнынан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тізбесі жұмыс бағдарламаларын есепке алумен, оқу орны және оларға кадр даярлайтын серіктес-кәсіпорындармен бірлесе отырып анықталады. Бұл ретте сала дамуының болашағын ескере отырып,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209-қосымша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"Энергетиканы қайта өңдеу және электроэнергетикалық инженеринг технологиясы"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Пәндер циклдері және кәсіптік практика бойынша білім беру бағдарламасының мазмұны (</w:t>
      </w:r>
      <w:r>
        <w:rPr>
          <w:rFonts w:ascii="Times New Roman"/>
          <w:b w:val="false"/>
          <w:i/>
          <w:color w:val="000000"/>
          <w:sz w:val="28"/>
        </w:rPr>
        <w:t>орта буын маманы</w:t>
      </w:r>
      <w:r>
        <w:rPr>
          <w:rFonts w:ascii="Times New Roman"/>
          <w:b/>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xml:space="preserve">
Тілді дамыту. Тілдік коммуникация. </w:t>
            </w:r>
          </w:p>
          <w:p>
            <w:pPr>
              <w:spacing w:after="20"/>
              <w:ind w:left="20"/>
              <w:jc w:val="both"/>
            </w:pPr>
            <w:r>
              <w:rPr>
                <w:rFonts w:ascii="Times New Roman"/>
                <w:b w:val="false"/>
                <w:i w:val="false"/>
                <w:color w:val="000000"/>
                <w:sz w:val="20"/>
              </w:rPr>
              <w:t xml:space="preserve">
Мәтін. Мәтін принципі. </w:t>
            </w:r>
          </w:p>
          <w:p>
            <w:pPr>
              <w:spacing w:after="20"/>
              <w:ind w:left="20"/>
              <w:jc w:val="both"/>
            </w:pPr>
            <w:r>
              <w:rPr>
                <w:rFonts w:ascii="Times New Roman"/>
                <w:b w:val="false"/>
                <w:i w:val="false"/>
                <w:color w:val="000000"/>
                <w:sz w:val="20"/>
              </w:rPr>
              <w:t xml:space="preserve">
Кәсіптік – іскерлік тілдесу. </w:t>
            </w:r>
          </w:p>
          <w:p>
            <w:pPr>
              <w:spacing w:after="20"/>
              <w:ind w:left="20"/>
              <w:jc w:val="both"/>
            </w:pPr>
            <w:r>
              <w:rPr>
                <w:rFonts w:ascii="Times New Roman"/>
                <w:b w:val="false"/>
                <w:i w:val="false"/>
                <w:color w:val="000000"/>
                <w:sz w:val="20"/>
              </w:rPr>
              <w:t xml:space="preserve">
Өндірістік құжаттардың негізгі түрлері. Оларды құрастыру мен рәсімдеудің ережелері. Іскерлік хаттар. Жеке іскерлік қағаздар. Іскерлік құжаттардағы сөз тәртібі. </w:t>
            </w:r>
          </w:p>
          <w:p>
            <w:pPr>
              <w:spacing w:after="20"/>
              <w:ind w:left="20"/>
              <w:jc w:val="both"/>
            </w:pPr>
            <w:r>
              <w:rPr>
                <w:rFonts w:ascii="Times New Roman"/>
                <w:b w:val="false"/>
                <w:i w:val="false"/>
                <w:color w:val="000000"/>
                <w:sz w:val="20"/>
              </w:rPr>
              <w:t>
Тілдік модификация факторларының негізгі құралдары: сөздік, анықтамалық, техникалық тесттер.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қазақ (орыс) тілін білу, кәсіптік бағыттағы мәтіндермен жұмыс істеуге және оларды талдауға қажетті лексикалық және грамматикалық минимумдер;</w:t>
            </w:r>
          </w:p>
          <w:p>
            <w:pPr>
              <w:spacing w:after="20"/>
              <w:ind w:left="20"/>
              <w:jc w:val="both"/>
            </w:pPr>
            <w:r>
              <w:rPr>
                <w:rFonts w:ascii="Times New Roman"/>
                <w:b w:val="false"/>
                <w:i w:val="false"/>
                <w:color w:val="000000"/>
                <w:sz w:val="20"/>
              </w:rPr>
              <w:t>
- қазақ (орыс) әдеби тілінің публицистикалық және ресми-іскерлік қазақ(орыс) тілінің нормалары, белгілері, жанрлары;</w:t>
            </w:r>
          </w:p>
          <w:p>
            <w:pPr>
              <w:spacing w:after="20"/>
              <w:ind w:left="20"/>
              <w:jc w:val="both"/>
            </w:pPr>
            <w:r>
              <w:rPr>
                <w:rFonts w:ascii="Times New Roman"/>
                <w:b w:val="false"/>
                <w:i w:val="false"/>
                <w:color w:val="000000"/>
                <w:sz w:val="20"/>
              </w:rPr>
              <w:t>
- қазақ (орыс) орфографиясы мен пунктуациясының негізгі принциптері;</w:t>
            </w:r>
          </w:p>
          <w:p>
            <w:pPr>
              <w:spacing w:after="20"/>
              <w:ind w:left="20"/>
              <w:jc w:val="both"/>
            </w:pPr>
            <w:r>
              <w:rPr>
                <w:rFonts w:ascii="Times New Roman"/>
                <w:b w:val="false"/>
                <w:i w:val="false"/>
                <w:color w:val="000000"/>
                <w:sz w:val="20"/>
              </w:rPr>
              <w:t>
- фонетика, сөзжасам, морфология және синтаксис бойынша негізгі мәліметтер;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ауызша іскерлік коммуникацияның дағдыларын қолдана білуі;</w:t>
            </w:r>
          </w:p>
          <w:p>
            <w:pPr>
              <w:spacing w:after="20"/>
              <w:ind w:left="20"/>
              <w:jc w:val="both"/>
            </w:pPr>
            <w:r>
              <w:rPr>
                <w:rFonts w:ascii="Times New Roman"/>
                <w:b w:val="false"/>
                <w:i w:val="false"/>
                <w:color w:val="000000"/>
                <w:sz w:val="20"/>
              </w:rPr>
              <w:t>
- түрлі жанрдағы жазбаша, ауызша мәтіндер құруы;</w:t>
            </w:r>
          </w:p>
          <w:p>
            <w:pPr>
              <w:spacing w:after="20"/>
              <w:ind w:left="20"/>
              <w:jc w:val="both"/>
            </w:pPr>
            <w:r>
              <w:rPr>
                <w:rFonts w:ascii="Times New Roman"/>
                <w:b w:val="false"/>
                <w:i w:val="false"/>
                <w:color w:val="000000"/>
                <w:sz w:val="20"/>
              </w:rPr>
              <w:t>
- кәсіптік түрлі тілдік құралдарды меңгеруі;</w:t>
            </w:r>
          </w:p>
          <w:p>
            <w:pPr>
              <w:spacing w:after="20"/>
              <w:ind w:left="20"/>
              <w:jc w:val="both"/>
            </w:pPr>
            <w:r>
              <w:rPr>
                <w:rFonts w:ascii="Times New Roman"/>
                <w:b w:val="false"/>
                <w:i w:val="false"/>
                <w:color w:val="000000"/>
                <w:sz w:val="20"/>
              </w:rPr>
              <w:t>
- кәсіптік бағыттағы мәтіндерді редакциялау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Кәсіптік шетел тілдерінің негізі. Кәсіптік терминдер мен фразеологиялық айналымдар.</w:t>
            </w:r>
          </w:p>
          <w:p>
            <w:pPr>
              <w:spacing w:after="20"/>
              <w:ind w:left="20"/>
              <w:jc w:val="both"/>
            </w:pPr>
            <w:r>
              <w:rPr>
                <w:rFonts w:ascii="Times New Roman"/>
                <w:b w:val="false"/>
                <w:i w:val="false"/>
                <w:color w:val="000000"/>
                <w:sz w:val="20"/>
              </w:rPr>
              <w:t xml:space="preserve">
Мамандығы бойынша кәсіптік, іскерлік тіл негізі. </w:t>
            </w:r>
          </w:p>
          <w:p>
            <w:pPr>
              <w:spacing w:after="20"/>
              <w:ind w:left="20"/>
              <w:jc w:val="both"/>
            </w:pPr>
            <w:r>
              <w:rPr>
                <w:rFonts w:ascii="Times New Roman"/>
                <w:b w:val="false"/>
                <w:i w:val="false"/>
                <w:color w:val="000000"/>
                <w:sz w:val="20"/>
              </w:rPr>
              <w:t>
Ауызша кәсіптік іскерлік қарым-қатынас және оның нормалары.</w:t>
            </w:r>
          </w:p>
          <w:p>
            <w:pPr>
              <w:spacing w:after="20"/>
              <w:ind w:left="20"/>
              <w:jc w:val="both"/>
            </w:pPr>
            <w:r>
              <w:rPr>
                <w:rFonts w:ascii="Times New Roman"/>
                <w:b w:val="false"/>
                <w:i w:val="false"/>
                <w:color w:val="000000"/>
                <w:sz w:val="20"/>
              </w:rPr>
              <w:t xml:space="preserve">
Тілдік факторлардың негізгі кодтары: сөздік, анықтамалық, техникалық мәтін. </w:t>
            </w:r>
          </w:p>
          <w:p>
            <w:pPr>
              <w:spacing w:after="20"/>
              <w:ind w:left="20"/>
              <w:jc w:val="both"/>
            </w:pPr>
            <w:r>
              <w:rPr>
                <w:rFonts w:ascii="Times New Roman"/>
                <w:b w:val="false"/>
                <w:i w:val="false"/>
                <w:color w:val="000000"/>
                <w:sz w:val="20"/>
              </w:rPr>
              <w:t>
Аударма техникасы (сөздікпен), кәсіптік бағыттағы мәтіндерді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шетел тілін үйреніп, кәсіптік бағыттағы мәтіндермен жұмыс істеу және грамматикалық минимумды меңгеру;</w:t>
            </w:r>
          </w:p>
          <w:p>
            <w:pPr>
              <w:spacing w:after="20"/>
              <w:ind w:left="20"/>
              <w:jc w:val="both"/>
            </w:pPr>
            <w:r>
              <w:rPr>
                <w:rFonts w:ascii="Times New Roman"/>
                <w:b w:val="false"/>
                <w:i w:val="false"/>
                <w:color w:val="000000"/>
                <w:sz w:val="20"/>
              </w:rPr>
              <w:t>
- тілдік нормаларды, тілдесудің іскерлік аясындағы стилистикасын игеру;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ауызша іскерлік коммуникацияның дағдыларын қолдана білуі;</w:t>
            </w:r>
          </w:p>
          <w:p>
            <w:pPr>
              <w:spacing w:after="20"/>
              <w:ind w:left="20"/>
              <w:jc w:val="both"/>
            </w:pPr>
            <w:r>
              <w:rPr>
                <w:rFonts w:ascii="Times New Roman"/>
                <w:b w:val="false"/>
                <w:i w:val="false"/>
                <w:color w:val="000000"/>
                <w:sz w:val="20"/>
              </w:rPr>
              <w:t>
- іс құжаттарын редакциялауы;</w:t>
            </w:r>
          </w:p>
          <w:p>
            <w:pPr>
              <w:spacing w:after="20"/>
              <w:ind w:left="20"/>
              <w:jc w:val="both"/>
            </w:pPr>
            <w:r>
              <w:rPr>
                <w:rFonts w:ascii="Times New Roman"/>
                <w:b w:val="false"/>
                <w:i w:val="false"/>
                <w:color w:val="000000"/>
                <w:sz w:val="20"/>
              </w:rPr>
              <w:t>
- кәсіптік бағыттағы мәтіндерді жетілдіру, редакциялауы.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xml:space="preserve">
Адамның әлеуметтік кәсіптік жалпы мәдени дамуындағы дене тәрбиесінің рөлі; </w:t>
            </w:r>
          </w:p>
          <w:p>
            <w:pPr>
              <w:spacing w:after="20"/>
              <w:ind w:left="20"/>
              <w:jc w:val="both"/>
            </w:pPr>
            <w:r>
              <w:rPr>
                <w:rFonts w:ascii="Times New Roman"/>
                <w:b w:val="false"/>
                <w:i w:val="false"/>
                <w:color w:val="000000"/>
                <w:sz w:val="20"/>
              </w:rPr>
              <w:t>
Дене тәрбиесінің әлеуметтік биологиялық және психофизиологиялық негізі.</w:t>
            </w:r>
          </w:p>
          <w:p>
            <w:pPr>
              <w:spacing w:after="20"/>
              <w:ind w:left="20"/>
              <w:jc w:val="both"/>
            </w:pPr>
            <w:r>
              <w:rPr>
                <w:rFonts w:ascii="Times New Roman"/>
                <w:b w:val="false"/>
                <w:i w:val="false"/>
                <w:color w:val="000000"/>
                <w:sz w:val="20"/>
              </w:rPr>
              <w:t xml:space="preserve">
Өзін өзі жетілдірудің физикалық және спорттық негізі. </w:t>
            </w:r>
          </w:p>
          <w:p>
            <w:pPr>
              <w:spacing w:after="20"/>
              <w:ind w:left="20"/>
              <w:jc w:val="both"/>
            </w:pPr>
            <w:r>
              <w:rPr>
                <w:rFonts w:ascii="Times New Roman"/>
                <w:b w:val="false"/>
                <w:i w:val="false"/>
                <w:color w:val="000000"/>
                <w:sz w:val="20"/>
              </w:rPr>
              <w:t>
Дене тәрбиесінің кәсіби-қолданбалы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адамның әлеуметтік кәсіптік жалпы мәдени дамуындағы дене тәрбиесінің рөлі; </w:t>
            </w:r>
          </w:p>
          <w:p>
            <w:pPr>
              <w:spacing w:after="20"/>
              <w:ind w:left="20"/>
              <w:jc w:val="both"/>
            </w:pPr>
            <w:r>
              <w:rPr>
                <w:rFonts w:ascii="Times New Roman"/>
                <w:b w:val="false"/>
                <w:i w:val="false"/>
                <w:color w:val="000000"/>
                <w:sz w:val="20"/>
              </w:rPr>
              <w:t>
- өзін өзі жетілдірудің физикалық және спорттық негізі;</w:t>
            </w:r>
          </w:p>
          <w:p>
            <w:pPr>
              <w:spacing w:after="20"/>
              <w:ind w:left="20"/>
              <w:jc w:val="both"/>
            </w:pPr>
            <w:r>
              <w:rPr>
                <w:rFonts w:ascii="Times New Roman"/>
                <w:b w:val="false"/>
                <w:i w:val="false"/>
                <w:color w:val="000000"/>
                <w:sz w:val="20"/>
              </w:rPr>
              <w:t>
- спорттық жаттығуларды орындау кезіндегі техника қауіпсіздігі ережелері, волейбол, баскетбол ойыны ережелері, шаңғыда жүру ережесі, гимнастикалық жаттығуларды орындау ережесі, компаспен бағдарды анықтау;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дене тәрбиесі нормативтерін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 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xml:space="preserve">
Мәдениеттану және оның қоғамдағы ролі. Мәдениетті зерттеудің алуан түрлілігі. </w:t>
            </w:r>
          </w:p>
          <w:p>
            <w:pPr>
              <w:spacing w:after="20"/>
              <w:ind w:left="20"/>
              <w:jc w:val="both"/>
            </w:pPr>
            <w:r>
              <w:rPr>
                <w:rFonts w:ascii="Times New Roman"/>
                <w:b w:val="false"/>
                <w:i w:val="false"/>
                <w:color w:val="000000"/>
                <w:sz w:val="20"/>
              </w:rPr>
              <w:t>
Мәдениет және өркениет, мәдениеттің қалыптасуы;</w:t>
            </w:r>
          </w:p>
          <w:p>
            <w:pPr>
              <w:spacing w:after="20"/>
              <w:ind w:left="20"/>
              <w:jc w:val="both"/>
            </w:pPr>
            <w:r>
              <w:rPr>
                <w:rFonts w:ascii="Times New Roman"/>
                <w:b w:val="false"/>
                <w:i w:val="false"/>
                <w:color w:val="000000"/>
                <w:sz w:val="20"/>
              </w:rPr>
              <w:t xml:space="preserve">
Мәдениеттің конфуцийлік-даосистік типі. </w:t>
            </w:r>
          </w:p>
          <w:p>
            <w:pPr>
              <w:spacing w:after="20"/>
              <w:ind w:left="20"/>
              <w:jc w:val="both"/>
            </w:pPr>
            <w:r>
              <w:rPr>
                <w:rFonts w:ascii="Times New Roman"/>
                <w:b w:val="false"/>
                <w:i w:val="false"/>
                <w:color w:val="000000"/>
                <w:sz w:val="20"/>
              </w:rPr>
              <w:t>
Мәдениеттің үнді-будда типі.</w:t>
            </w:r>
          </w:p>
          <w:p>
            <w:pPr>
              <w:spacing w:after="20"/>
              <w:ind w:left="20"/>
              <w:jc w:val="both"/>
            </w:pPr>
            <w:r>
              <w:rPr>
                <w:rFonts w:ascii="Times New Roman"/>
                <w:b w:val="false"/>
                <w:i w:val="false"/>
                <w:color w:val="000000"/>
                <w:sz w:val="20"/>
              </w:rPr>
              <w:t xml:space="preserve">
Ислам мәдениетінің әлемі. </w:t>
            </w:r>
          </w:p>
          <w:p>
            <w:pPr>
              <w:spacing w:after="20"/>
              <w:ind w:left="20"/>
              <w:jc w:val="both"/>
            </w:pPr>
            <w:r>
              <w:rPr>
                <w:rFonts w:ascii="Times New Roman"/>
                <w:b w:val="false"/>
                <w:i w:val="false"/>
                <w:color w:val="000000"/>
                <w:sz w:val="20"/>
              </w:rPr>
              <w:t xml:space="preserve">
Мәдениеттің христиандық типі. Батысевропалық мәдениет және оның қазіргі заман дамуына тигізген әсері. </w:t>
            </w:r>
          </w:p>
          <w:p>
            <w:pPr>
              <w:spacing w:after="20"/>
              <w:ind w:left="20"/>
              <w:jc w:val="both"/>
            </w:pPr>
            <w:r>
              <w:rPr>
                <w:rFonts w:ascii="Times New Roman"/>
                <w:b w:val="false"/>
                <w:i w:val="false"/>
                <w:color w:val="000000"/>
                <w:sz w:val="20"/>
              </w:rPr>
              <w:t xml:space="preserve">
Африка мәдениетінің ерекшелігі мен бірегейлігі. </w:t>
            </w:r>
          </w:p>
          <w:p>
            <w:pPr>
              <w:spacing w:after="20"/>
              <w:ind w:left="20"/>
              <w:jc w:val="both"/>
            </w:pPr>
            <w:r>
              <w:rPr>
                <w:rFonts w:ascii="Times New Roman"/>
                <w:b w:val="false"/>
                <w:i w:val="false"/>
                <w:color w:val="000000"/>
                <w:sz w:val="20"/>
              </w:rPr>
              <w:t xml:space="preserve">
Көшпелі өркениеттің пайда болуы және бірегейлігі. </w:t>
            </w:r>
          </w:p>
          <w:p>
            <w:pPr>
              <w:spacing w:after="20"/>
              <w:ind w:left="20"/>
              <w:jc w:val="both"/>
            </w:pPr>
            <w:r>
              <w:rPr>
                <w:rFonts w:ascii="Times New Roman"/>
                <w:b w:val="false"/>
                <w:i w:val="false"/>
                <w:color w:val="000000"/>
                <w:sz w:val="20"/>
              </w:rPr>
              <w:t>
Орта ғасырдағы Қазақстанның мәдениеті.</w:t>
            </w:r>
          </w:p>
          <w:p>
            <w:pPr>
              <w:spacing w:after="20"/>
              <w:ind w:left="20"/>
              <w:jc w:val="both"/>
            </w:pPr>
            <w:r>
              <w:rPr>
                <w:rFonts w:ascii="Times New Roman"/>
                <w:b w:val="false"/>
                <w:i w:val="false"/>
                <w:color w:val="000000"/>
                <w:sz w:val="20"/>
              </w:rPr>
              <w:t>
ХVІІ-ХІХ ғғ. қазақтардың мәдени дәстүрлері.</w:t>
            </w:r>
          </w:p>
          <w:p>
            <w:pPr>
              <w:spacing w:after="20"/>
              <w:ind w:left="20"/>
              <w:jc w:val="both"/>
            </w:pPr>
            <w:r>
              <w:rPr>
                <w:rFonts w:ascii="Times New Roman"/>
                <w:b w:val="false"/>
                <w:i w:val="false"/>
                <w:color w:val="000000"/>
                <w:sz w:val="20"/>
              </w:rPr>
              <w:t>
Қазіргі заманғы Қазақстан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халықтар мәдениеті туралы негізгі ұғымдар;</w:t>
            </w:r>
          </w:p>
          <w:p>
            <w:pPr>
              <w:spacing w:after="20"/>
              <w:ind w:left="20"/>
              <w:jc w:val="both"/>
            </w:pPr>
            <w:r>
              <w:rPr>
                <w:rFonts w:ascii="Times New Roman"/>
                <w:b w:val="false"/>
                <w:i w:val="false"/>
                <w:color w:val="000000"/>
                <w:sz w:val="20"/>
              </w:rPr>
              <w:t>
- көшпенділердің өмірі мен құндылықтар жүйесі;</w:t>
            </w:r>
          </w:p>
          <w:p>
            <w:pPr>
              <w:spacing w:after="20"/>
              <w:ind w:left="20"/>
              <w:jc w:val="both"/>
            </w:pPr>
            <w:r>
              <w:rPr>
                <w:rFonts w:ascii="Times New Roman"/>
                <w:b w:val="false"/>
                <w:i w:val="false"/>
                <w:color w:val="000000"/>
                <w:sz w:val="20"/>
              </w:rPr>
              <w:t>
- орта ғасырдағы қазақ этносының мәдени негізі жөніндегі білімінің қалыптастыруы;</w:t>
            </w:r>
          </w:p>
          <w:p>
            <w:pPr>
              <w:spacing w:after="20"/>
              <w:ind w:left="20"/>
              <w:jc w:val="both"/>
            </w:pPr>
            <w:r>
              <w:rPr>
                <w:rFonts w:ascii="Times New Roman"/>
                <w:b w:val="false"/>
                <w:i w:val="false"/>
                <w:color w:val="000000"/>
                <w:sz w:val="20"/>
              </w:rPr>
              <w:t>
- Қазақстанның ортағасырлық мәдениетіне түрік және араб мәдениетінің әсері.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мәдениеттану ұғымдарын еркін пайдалану;</w:t>
            </w:r>
          </w:p>
          <w:p>
            <w:pPr>
              <w:spacing w:after="20"/>
              <w:ind w:left="20"/>
              <w:jc w:val="both"/>
            </w:pPr>
            <w:r>
              <w:rPr>
                <w:rFonts w:ascii="Times New Roman"/>
                <w:b w:val="false"/>
                <w:i w:val="false"/>
                <w:color w:val="000000"/>
                <w:sz w:val="20"/>
              </w:rPr>
              <w:t xml:space="preserve">
- мәдениетті зерттеудің алуан түрлілігін білу;. </w:t>
            </w:r>
          </w:p>
          <w:p>
            <w:pPr>
              <w:spacing w:after="20"/>
              <w:ind w:left="20"/>
              <w:jc w:val="both"/>
            </w:pPr>
            <w:r>
              <w:rPr>
                <w:rFonts w:ascii="Times New Roman"/>
                <w:b w:val="false"/>
                <w:i w:val="false"/>
                <w:color w:val="000000"/>
                <w:sz w:val="20"/>
              </w:rPr>
              <w:t>
- рухани мәдениетінің ерекшеліктерін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ролі.</w:t>
            </w:r>
          </w:p>
          <w:p>
            <w:pPr>
              <w:spacing w:after="20"/>
              <w:ind w:left="20"/>
              <w:jc w:val="both"/>
            </w:pPr>
            <w:r>
              <w:rPr>
                <w:rFonts w:ascii="Times New Roman"/>
                <w:b w:val="false"/>
                <w:i w:val="false"/>
                <w:color w:val="000000"/>
                <w:sz w:val="20"/>
              </w:rPr>
              <w:t xml:space="preserve">
Философияның тарихи типтері. </w:t>
            </w:r>
          </w:p>
          <w:p>
            <w:pPr>
              <w:spacing w:after="20"/>
              <w:ind w:left="20"/>
              <w:jc w:val="both"/>
            </w:pPr>
            <w:r>
              <w:rPr>
                <w:rFonts w:ascii="Times New Roman"/>
                <w:b w:val="false"/>
                <w:i w:val="false"/>
                <w:color w:val="000000"/>
                <w:sz w:val="20"/>
              </w:rPr>
              <w:t xml:space="preserve">
Болмыс түсінігі.Материя және қозғалыс. Кеңістік және уақыт.Сана табиғаты. </w:t>
            </w:r>
          </w:p>
          <w:p>
            <w:pPr>
              <w:spacing w:after="20"/>
              <w:ind w:left="20"/>
              <w:jc w:val="both"/>
            </w:pPr>
            <w:r>
              <w:rPr>
                <w:rFonts w:ascii="Times New Roman"/>
                <w:b w:val="false"/>
                <w:i w:val="false"/>
                <w:color w:val="000000"/>
                <w:sz w:val="20"/>
              </w:rPr>
              <w:t xml:space="preserve">
Диалектика және оның баламалары. Қоғамның философиялық түсінігі. Қоғамдық дамудың формалары және мазмұны. </w:t>
            </w:r>
          </w:p>
          <w:p>
            <w:pPr>
              <w:spacing w:after="20"/>
              <w:ind w:left="20"/>
              <w:jc w:val="both"/>
            </w:pPr>
            <w:r>
              <w:rPr>
                <w:rFonts w:ascii="Times New Roman"/>
                <w:b w:val="false"/>
                <w:i w:val="false"/>
                <w:color w:val="000000"/>
                <w:sz w:val="20"/>
              </w:rPr>
              <w:t xml:space="preserve">
Таным және оның түрлері. Қоғамдық сана және оның түрлері. </w:t>
            </w:r>
          </w:p>
          <w:p>
            <w:pPr>
              <w:spacing w:after="20"/>
              <w:ind w:left="20"/>
              <w:jc w:val="both"/>
            </w:pPr>
            <w:r>
              <w:rPr>
                <w:rFonts w:ascii="Times New Roman"/>
                <w:b w:val="false"/>
                <w:i w:val="false"/>
                <w:color w:val="000000"/>
                <w:sz w:val="20"/>
              </w:rPr>
              <w:t>
Адам табиғаты және оның өмір сүруінің мәні. Жеке тұлға. Еркіндік және жауапкершілік. Әлеуметтік болжау түрлері, типтері, әдістері.</w:t>
            </w:r>
          </w:p>
          <w:p>
            <w:pPr>
              <w:spacing w:after="20"/>
              <w:ind w:left="20"/>
              <w:jc w:val="both"/>
            </w:pPr>
            <w:r>
              <w:rPr>
                <w:rFonts w:ascii="Times New Roman"/>
                <w:b w:val="false"/>
                <w:i w:val="false"/>
                <w:color w:val="000000"/>
                <w:sz w:val="20"/>
              </w:rPr>
              <w:t xml:space="preserve">
Қазіргі глобальдық проблемалар. Мораль – дүниеге шынайы бағалық қатынас формасы.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әлемнің философиялық, ғылыми және діни бейнелері туралы ілім;</w:t>
            </w:r>
          </w:p>
          <w:p>
            <w:pPr>
              <w:spacing w:after="20"/>
              <w:ind w:left="20"/>
              <w:jc w:val="both"/>
            </w:pPr>
            <w:r>
              <w:rPr>
                <w:rFonts w:ascii="Times New Roman"/>
                <w:b w:val="false"/>
                <w:i w:val="false"/>
                <w:color w:val="000000"/>
                <w:sz w:val="20"/>
              </w:rPr>
              <w:t>
- адам өмірінің мағынасы туралы;</w:t>
            </w:r>
          </w:p>
          <w:p>
            <w:pPr>
              <w:spacing w:after="20"/>
              <w:ind w:left="20"/>
              <w:jc w:val="both"/>
            </w:pPr>
            <w:r>
              <w:rPr>
                <w:rFonts w:ascii="Times New Roman"/>
                <w:b w:val="false"/>
                <w:i w:val="false"/>
                <w:color w:val="000000"/>
                <w:sz w:val="20"/>
              </w:rPr>
              <w:t>
- қоғамдағы адамдардың ара-қатынастарын реттеудің адамгершілік нормасы.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адамдағы биологиялық және әлеуметтік және рухани байланыстарды анықтау;</w:t>
            </w:r>
          </w:p>
          <w:p>
            <w:pPr>
              <w:spacing w:after="20"/>
              <w:ind w:left="20"/>
              <w:jc w:val="both"/>
            </w:pPr>
            <w:r>
              <w:rPr>
                <w:rFonts w:ascii="Times New Roman"/>
                <w:b w:val="false"/>
                <w:i w:val="false"/>
                <w:color w:val="000000"/>
                <w:sz w:val="20"/>
              </w:rPr>
              <w:t>
- жеке тұлғаның қалыптасу шарттарын, оның бостандығы және өмірді сақтау үшін жауаптылығын, мәдениетін, қоршаған ортаны қорғау туралы ілімді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Әлеуметтану және саясаттану негіздері.</w:t>
            </w:r>
          </w:p>
          <w:p>
            <w:pPr>
              <w:spacing w:after="20"/>
              <w:ind w:left="20"/>
              <w:jc w:val="both"/>
            </w:pPr>
            <w:r>
              <w:rPr>
                <w:rFonts w:ascii="Times New Roman"/>
                <w:b w:val="false"/>
                <w:i w:val="false"/>
                <w:color w:val="000000"/>
                <w:sz w:val="20"/>
              </w:rPr>
              <w:t>
Әлеуметтану ғылымы.</w:t>
            </w:r>
          </w:p>
          <w:p>
            <w:pPr>
              <w:spacing w:after="20"/>
              <w:ind w:left="20"/>
              <w:jc w:val="both"/>
            </w:pPr>
            <w:r>
              <w:rPr>
                <w:rFonts w:ascii="Times New Roman"/>
                <w:b w:val="false"/>
                <w:i w:val="false"/>
                <w:color w:val="000000"/>
                <w:sz w:val="20"/>
              </w:rPr>
              <w:t>
Әлеуметтік қауымдастық.</w:t>
            </w:r>
          </w:p>
          <w:p>
            <w:pPr>
              <w:spacing w:after="20"/>
              <w:ind w:left="20"/>
              <w:jc w:val="both"/>
            </w:pPr>
            <w:r>
              <w:rPr>
                <w:rFonts w:ascii="Times New Roman"/>
                <w:b w:val="false"/>
                <w:i w:val="false"/>
                <w:color w:val="000000"/>
                <w:sz w:val="20"/>
              </w:rPr>
              <w:t>
Әлеуметтік және этноұлттық қатынастар.</w:t>
            </w:r>
          </w:p>
          <w:p>
            <w:pPr>
              <w:spacing w:after="20"/>
              <w:ind w:left="20"/>
              <w:jc w:val="both"/>
            </w:pPr>
            <w:r>
              <w:rPr>
                <w:rFonts w:ascii="Times New Roman"/>
                <w:b w:val="false"/>
                <w:i w:val="false"/>
                <w:color w:val="000000"/>
                <w:sz w:val="20"/>
              </w:rPr>
              <w:t>
Әлеуметтік процестер.</w:t>
            </w:r>
          </w:p>
          <w:p>
            <w:pPr>
              <w:spacing w:after="20"/>
              <w:ind w:left="20"/>
              <w:jc w:val="both"/>
            </w:pPr>
            <w:r>
              <w:rPr>
                <w:rFonts w:ascii="Times New Roman"/>
                <w:b w:val="false"/>
                <w:i w:val="false"/>
                <w:color w:val="000000"/>
                <w:sz w:val="20"/>
              </w:rPr>
              <w:t>
Әлеуметтік институттар және ұйымдар.</w:t>
            </w:r>
          </w:p>
          <w:p>
            <w:pPr>
              <w:spacing w:after="20"/>
              <w:ind w:left="20"/>
              <w:jc w:val="both"/>
            </w:pPr>
            <w:r>
              <w:rPr>
                <w:rFonts w:ascii="Times New Roman"/>
                <w:b w:val="false"/>
                <w:i w:val="false"/>
                <w:color w:val="000000"/>
                <w:sz w:val="20"/>
              </w:rPr>
              <w:t>
Жеке тұлға: оның әлеуметтік ролі және әлеуметтік тәртібі.</w:t>
            </w:r>
          </w:p>
          <w:p>
            <w:pPr>
              <w:spacing w:after="20"/>
              <w:ind w:left="20"/>
              <w:jc w:val="both"/>
            </w:pPr>
            <w:r>
              <w:rPr>
                <w:rFonts w:ascii="Times New Roman"/>
                <w:b w:val="false"/>
                <w:i w:val="false"/>
                <w:color w:val="000000"/>
                <w:sz w:val="20"/>
              </w:rPr>
              <w:t>
Саясаттану пәні. Саяси билік және биліктік қатынастар.</w:t>
            </w:r>
          </w:p>
          <w:p>
            <w:pPr>
              <w:spacing w:after="20"/>
              <w:ind w:left="20"/>
              <w:jc w:val="both"/>
            </w:pPr>
            <w:r>
              <w:rPr>
                <w:rFonts w:ascii="Times New Roman"/>
                <w:b w:val="false"/>
                <w:i w:val="false"/>
                <w:color w:val="000000"/>
                <w:sz w:val="20"/>
              </w:rPr>
              <w:t>
Саяси жүйе. Қазақстандағы әлеуметтік-экономикалық процестер.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әлеуметтану ғылымы;</w:t>
            </w:r>
          </w:p>
          <w:p>
            <w:pPr>
              <w:spacing w:after="20"/>
              <w:ind w:left="20"/>
              <w:jc w:val="both"/>
            </w:pPr>
            <w:r>
              <w:rPr>
                <w:rFonts w:ascii="Times New Roman"/>
                <w:b w:val="false"/>
                <w:i w:val="false"/>
                <w:color w:val="000000"/>
                <w:sz w:val="20"/>
              </w:rPr>
              <w:t>
- этноұлттық қатынастар;</w:t>
            </w:r>
          </w:p>
          <w:p>
            <w:pPr>
              <w:spacing w:after="20"/>
              <w:ind w:left="20"/>
              <w:jc w:val="both"/>
            </w:pPr>
            <w:r>
              <w:rPr>
                <w:rFonts w:ascii="Times New Roman"/>
                <w:b w:val="false"/>
                <w:i w:val="false"/>
                <w:color w:val="000000"/>
                <w:sz w:val="20"/>
              </w:rPr>
              <w:t>
- әлеуметтік институттар және ұйымдар;</w:t>
            </w:r>
          </w:p>
          <w:p>
            <w:pPr>
              <w:spacing w:after="20"/>
              <w:ind w:left="20"/>
              <w:jc w:val="both"/>
            </w:pPr>
            <w:r>
              <w:rPr>
                <w:rFonts w:ascii="Times New Roman"/>
                <w:b w:val="false"/>
                <w:i w:val="false"/>
                <w:color w:val="000000"/>
                <w:sz w:val="20"/>
              </w:rPr>
              <w:t>
- жеке тұлға: оның әлеуметтік ролі және әлеуметтік тәртібі;</w:t>
            </w:r>
          </w:p>
          <w:p>
            <w:pPr>
              <w:spacing w:after="20"/>
              <w:ind w:left="20"/>
              <w:jc w:val="both"/>
            </w:pPr>
            <w:r>
              <w:rPr>
                <w:rFonts w:ascii="Times New Roman"/>
                <w:b w:val="false"/>
                <w:i w:val="false"/>
                <w:color w:val="000000"/>
                <w:sz w:val="20"/>
              </w:rPr>
              <w:t>
- әаяси билік және биліктік қатынастар;</w:t>
            </w:r>
          </w:p>
          <w:p>
            <w:pPr>
              <w:spacing w:after="20"/>
              <w:ind w:left="20"/>
              <w:jc w:val="both"/>
            </w:pPr>
            <w:r>
              <w:rPr>
                <w:rFonts w:ascii="Times New Roman"/>
                <w:b w:val="false"/>
                <w:i w:val="false"/>
                <w:color w:val="000000"/>
                <w:sz w:val="20"/>
              </w:rPr>
              <w:t>
- саяси жүйе;</w:t>
            </w:r>
          </w:p>
          <w:p>
            <w:pPr>
              <w:spacing w:after="20"/>
              <w:ind w:left="20"/>
              <w:jc w:val="both"/>
            </w:pPr>
            <w:r>
              <w:rPr>
                <w:rFonts w:ascii="Times New Roman"/>
                <w:b w:val="false"/>
                <w:i w:val="false"/>
                <w:color w:val="000000"/>
                <w:sz w:val="20"/>
              </w:rPr>
              <w:t>
- Қазақстандағы әлеуметтік-экономикалық процестер.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әлеуметтік қозғалысты және әлеуметтік өзгеріс пен дамудың басқа да факторларының дамуын түсіндіруі;</w:t>
            </w:r>
          </w:p>
          <w:p>
            <w:pPr>
              <w:spacing w:after="20"/>
              <w:ind w:left="20"/>
              <w:jc w:val="both"/>
            </w:pPr>
            <w:r>
              <w:rPr>
                <w:rFonts w:ascii="Times New Roman"/>
                <w:b w:val="false"/>
                <w:i w:val="false"/>
                <w:color w:val="000000"/>
                <w:sz w:val="20"/>
              </w:rPr>
              <w:t>
- биліктің мәнін, саясат субьектілерін, саяси қатынастар мен процестердің анықтауы;</w:t>
            </w:r>
          </w:p>
          <w:p>
            <w:pPr>
              <w:spacing w:after="20"/>
              <w:ind w:left="20"/>
              <w:jc w:val="both"/>
            </w:pPr>
            <w:r>
              <w:rPr>
                <w:rFonts w:ascii="Times New Roman"/>
                <w:b w:val="false"/>
                <w:i w:val="false"/>
                <w:color w:val="000000"/>
                <w:sz w:val="20"/>
              </w:rPr>
              <w:t>
- саяси жүйе және саяси тәртіп туралы ұғымын қалыптастыруы.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Экономика және оның негізгі мәселелері, мақсаттары, негізгі түсініктері, принциптері, нысандары және меншіктің түрлері, меншікті басқару.</w:t>
            </w:r>
          </w:p>
          <w:p>
            <w:pPr>
              <w:spacing w:after="20"/>
              <w:ind w:left="20"/>
              <w:jc w:val="both"/>
            </w:pPr>
            <w:r>
              <w:rPr>
                <w:rFonts w:ascii="Times New Roman"/>
                <w:b w:val="false"/>
                <w:i w:val="false"/>
                <w:color w:val="000000"/>
                <w:sz w:val="20"/>
              </w:rPr>
              <w:t xml:space="preserve">
Нарықтың негізгі қызметі. Нарықтың жұмыс істеу себептері. Нарықтың түрлері және оның сипаттамасы. Нарықтың экономикалық субъектілері және олардың өзара іс-қимылдары. Сұраныс пен ұсыныстың анықтамалары. Банктер ролі және түрлері. Мемлекеттің банктік жүйесі. </w:t>
            </w:r>
          </w:p>
          <w:p>
            <w:pPr>
              <w:spacing w:after="20"/>
              <w:ind w:left="20"/>
              <w:jc w:val="both"/>
            </w:pPr>
            <w:r>
              <w:rPr>
                <w:rFonts w:ascii="Times New Roman"/>
                <w:b w:val="false"/>
                <w:i w:val="false"/>
                <w:color w:val="000000"/>
                <w:sz w:val="20"/>
              </w:rPr>
              <w:t>
Салықтар. Қазақстан Республикасының қазіргі салықтық саясаты. Салық салудың негізгі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экономикалық теория негіздері;</w:t>
            </w:r>
          </w:p>
          <w:p>
            <w:pPr>
              <w:spacing w:after="20"/>
              <w:ind w:left="20"/>
              <w:jc w:val="both"/>
            </w:pPr>
            <w:r>
              <w:rPr>
                <w:rFonts w:ascii="Times New Roman"/>
                <w:b w:val="false"/>
                <w:i w:val="false"/>
                <w:color w:val="000000"/>
                <w:sz w:val="20"/>
              </w:rPr>
              <w:t>
- мемлекеттің экономикалық қызметі;</w:t>
            </w:r>
          </w:p>
          <w:p>
            <w:pPr>
              <w:spacing w:after="20"/>
              <w:ind w:left="20"/>
              <w:jc w:val="both"/>
            </w:pPr>
            <w:r>
              <w:rPr>
                <w:rFonts w:ascii="Times New Roman"/>
                <w:b w:val="false"/>
                <w:i w:val="false"/>
                <w:color w:val="000000"/>
                <w:sz w:val="20"/>
              </w:rPr>
              <w:t>
- экономиканы мемлекеттік реттеудің нысандары және әдістері;</w:t>
            </w:r>
          </w:p>
          <w:p>
            <w:pPr>
              <w:spacing w:after="20"/>
              <w:ind w:left="20"/>
              <w:jc w:val="both"/>
            </w:pPr>
            <w:r>
              <w:rPr>
                <w:rFonts w:ascii="Times New Roman"/>
                <w:b w:val="false"/>
                <w:i w:val="false"/>
                <w:color w:val="000000"/>
                <w:sz w:val="20"/>
              </w:rPr>
              <w:t>
- Қазақстан Республикасының қаржы және несие жүйесі, олардың құрылымы;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экономика және оның негізгі мәселелерін, мақсаттарын, принциптерін, нысандарын және меншіктің түрлерін, басқаруды түсінуі;</w:t>
            </w:r>
          </w:p>
          <w:p>
            <w:pPr>
              <w:spacing w:after="20"/>
              <w:ind w:left="20"/>
              <w:jc w:val="both"/>
            </w:pPr>
            <w:r>
              <w:rPr>
                <w:rFonts w:ascii="Times New Roman"/>
                <w:b w:val="false"/>
                <w:i w:val="false"/>
                <w:color w:val="000000"/>
                <w:sz w:val="20"/>
              </w:rPr>
              <w:t xml:space="preserve">
- нарықтың түрлері және оның сипаттамасын, нарықтың экономикалық субъектілерін және олардың өзара іс-қимылдарын білуі; </w:t>
            </w:r>
          </w:p>
          <w:p>
            <w:pPr>
              <w:spacing w:after="20"/>
              <w:ind w:left="20"/>
              <w:jc w:val="both"/>
            </w:pPr>
            <w:r>
              <w:rPr>
                <w:rFonts w:ascii="Times New Roman"/>
                <w:b w:val="false"/>
                <w:i w:val="false"/>
                <w:color w:val="000000"/>
                <w:sz w:val="20"/>
              </w:rPr>
              <w:t>
- сұраныс пен ұсыныстың анықтамаларын пайдалануы;</w:t>
            </w:r>
          </w:p>
          <w:p>
            <w:pPr>
              <w:spacing w:after="20"/>
              <w:ind w:left="20"/>
              <w:jc w:val="both"/>
            </w:pPr>
            <w:r>
              <w:rPr>
                <w:rFonts w:ascii="Times New Roman"/>
                <w:b w:val="false"/>
                <w:i w:val="false"/>
                <w:color w:val="000000"/>
                <w:sz w:val="20"/>
              </w:rPr>
              <w:t>
- Қазақстан Республикасының қазіргі салықтық саясаты принциптерін түсінуі.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xml:space="preserve">
Құқық негіздері, түсініктері, көздері, жүйесі. </w:t>
            </w:r>
          </w:p>
          <w:p>
            <w:pPr>
              <w:spacing w:after="20"/>
              <w:ind w:left="20"/>
              <w:jc w:val="both"/>
            </w:pPr>
            <w:r>
              <w:rPr>
                <w:rFonts w:ascii="Times New Roman"/>
                <w:b w:val="false"/>
                <w:i w:val="false"/>
                <w:color w:val="000000"/>
                <w:sz w:val="20"/>
              </w:rPr>
              <w:t>
Қазақстан Республикасының Конституциясы - құқық жүйесінің негізі.</w:t>
            </w:r>
          </w:p>
          <w:p>
            <w:pPr>
              <w:spacing w:after="20"/>
              <w:ind w:left="20"/>
              <w:jc w:val="both"/>
            </w:pPr>
            <w:r>
              <w:rPr>
                <w:rFonts w:ascii="Times New Roman"/>
                <w:b w:val="false"/>
                <w:i w:val="false"/>
                <w:color w:val="000000"/>
                <w:sz w:val="20"/>
              </w:rPr>
              <w:t>
Қазақстан Республикасының сайлау құқығы. Қазақстан Республикасының әкімшілік құқығы.</w:t>
            </w:r>
          </w:p>
          <w:p>
            <w:pPr>
              <w:spacing w:after="20"/>
              <w:ind w:left="20"/>
              <w:jc w:val="both"/>
            </w:pPr>
            <w:r>
              <w:rPr>
                <w:rFonts w:ascii="Times New Roman"/>
                <w:b w:val="false"/>
                <w:i w:val="false"/>
                <w:color w:val="000000"/>
                <w:sz w:val="20"/>
              </w:rPr>
              <w:t xml:space="preserve">
Азаматтық құқықтың түсініктері, бастауы және қағидаттары. </w:t>
            </w:r>
          </w:p>
          <w:p>
            <w:pPr>
              <w:spacing w:after="20"/>
              <w:ind w:left="20"/>
              <w:jc w:val="both"/>
            </w:pPr>
            <w:r>
              <w:rPr>
                <w:rFonts w:ascii="Times New Roman"/>
                <w:b w:val="false"/>
                <w:i w:val="false"/>
                <w:color w:val="000000"/>
                <w:sz w:val="20"/>
              </w:rPr>
              <w:t xml:space="preserve">
Еңбек шарты және оны жасау тәртібі. </w:t>
            </w:r>
          </w:p>
          <w:p>
            <w:pPr>
              <w:spacing w:after="20"/>
              <w:ind w:left="20"/>
              <w:jc w:val="both"/>
            </w:pPr>
            <w:r>
              <w:rPr>
                <w:rFonts w:ascii="Times New Roman"/>
                <w:b w:val="false"/>
                <w:i w:val="false"/>
                <w:color w:val="000000"/>
                <w:sz w:val="20"/>
              </w:rPr>
              <w:t>
Қылмыстық құқық ұғымдары.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құқық негіздері, түсініктері, көздері, жүйесі; </w:t>
            </w:r>
          </w:p>
          <w:p>
            <w:pPr>
              <w:spacing w:after="20"/>
              <w:ind w:left="20"/>
              <w:jc w:val="both"/>
            </w:pPr>
            <w:r>
              <w:rPr>
                <w:rFonts w:ascii="Times New Roman"/>
                <w:b w:val="false"/>
                <w:i w:val="false"/>
                <w:color w:val="000000"/>
                <w:sz w:val="20"/>
              </w:rPr>
              <w:t>
- Қазақстан Республикасының Конституциясы - құқық жүйесі;</w:t>
            </w:r>
          </w:p>
          <w:p>
            <w:pPr>
              <w:spacing w:after="20"/>
              <w:ind w:left="20"/>
              <w:jc w:val="both"/>
            </w:pPr>
            <w:r>
              <w:rPr>
                <w:rFonts w:ascii="Times New Roman"/>
                <w:b w:val="false"/>
                <w:i w:val="false"/>
                <w:color w:val="000000"/>
                <w:sz w:val="20"/>
              </w:rPr>
              <w:t>
- Қазақстан Республикасының сайлау құқығы;</w:t>
            </w:r>
          </w:p>
          <w:p>
            <w:pPr>
              <w:spacing w:after="20"/>
              <w:ind w:left="20"/>
              <w:jc w:val="both"/>
            </w:pPr>
            <w:r>
              <w:rPr>
                <w:rFonts w:ascii="Times New Roman"/>
                <w:b w:val="false"/>
                <w:i w:val="false"/>
                <w:color w:val="000000"/>
                <w:sz w:val="20"/>
              </w:rPr>
              <w:t>
- Қазақстан Республикасының әкімшілік құқығы;</w:t>
            </w:r>
          </w:p>
          <w:p>
            <w:pPr>
              <w:spacing w:after="20"/>
              <w:ind w:left="20"/>
              <w:jc w:val="both"/>
            </w:pPr>
            <w:r>
              <w:rPr>
                <w:rFonts w:ascii="Times New Roman"/>
                <w:b w:val="false"/>
                <w:i w:val="false"/>
                <w:color w:val="000000"/>
                <w:sz w:val="20"/>
              </w:rPr>
              <w:t xml:space="preserve">
- азаматтық құқықтың түсініктері, бастауы және қағидаттары; </w:t>
            </w:r>
          </w:p>
          <w:p>
            <w:pPr>
              <w:spacing w:after="20"/>
              <w:ind w:left="20"/>
              <w:jc w:val="both"/>
            </w:pPr>
            <w:r>
              <w:rPr>
                <w:rFonts w:ascii="Times New Roman"/>
                <w:b w:val="false"/>
                <w:i w:val="false"/>
                <w:color w:val="000000"/>
                <w:sz w:val="20"/>
              </w:rPr>
              <w:t>
- еңбек шарты және оны жасау тәртібі;</w:t>
            </w:r>
          </w:p>
          <w:p>
            <w:pPr>
              <w:spacing w:after="20"/>
              <w:ind w:left="20"/>
              <w:jc w:val="both"/>
            </w:pPr>
            <w:r>
              <w:rPr>
                <w:rFonts w:ascii="Times New Roman"/>
                <w:b w:val="false"/>
                <w:i w:val="false"/>
                <w:color w:val="000000"/>
                <w:sz w:val="20"/>
              </w:rPr>
              <w:t>
- қылмыстық құқық ұғымдары.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құқық негіздерін, түсініктерін, көздерін, жүйесін түсінуі; </w:t>
            </w:r>
          </w:p>
          <w:p>
            <w:pPr>
              <w:spacing w:after="20"/>
              <w:ind w:left="20"/>
              <w:jc w:val="both"/>
            </w:pPr>
            <w:r>
              <w:rPr>
                <w:rFonts w:ascii="Times New Roman"/>
                <w:b w:val="false"/>
                <w:i w:val="false"/>
                <w:color w:val="000000"/>
                <w:sz w:val="20"/>
              </w:rPr>
              <w:t>
- Қазақстан Республикасының Конституциясы - құқық жүйесін мойындауы;</w:t>
            </w:r>
          </w:p>
          <w:p>
            <w:pPr>
              <w:spacing w:after="20"/>
              <w:ind w:left="20"/>
              <w:jc w:val="both"/>
            </w:pPr>
            <w:r>
              <w:rPr>
                <w:rFonts w:ascii="Times New Roman"/>
                <w:b w:val="false"/>
                <w:i w:val="false"/>
                <w:color w:val="000000"/>
                <w:sz w:val="20"/>
              </w:rPr>
              <w:t>
- Қазақстан Республикасының сайлау құқығын білуі;</w:t>
            </w:r>
          </w:p>
          <w:p>
            <w:pPr>
              <w:spacing w:after="20"/>
              <w:ind w:left="20"/>
              <w:jc w:val="both"/>
            </w:pPr>
            <w:r>
              <w:rPr>
                <w:rFonts w:ascii="Times New Roman"/>
                <w:b w:val="false"/>
                <w:i w:val="false"/>
                <w:color w:val="000000"/>
                <w:sz w:val="20"/>
              </w:rPr>
              <w:t>
- еңбек шартын және оны жасау тәртібін түсінуі;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xml:space="preserve">
Мекемелерде іс қағаздарын жүргізуді ұйымдастыру. </w:t>
            </w:r>
          </w:p>
          <w:p>
            <w:pPr>
              <w:spacing w:after="20"/>
              <w:ind w:left="20"/>
              <w:jc w:val="both"/>
            </w:pPr>
            <w:r>
              <w:rPr>
                <w:rFonts w:ascii="Times New Roman"/>
                <w:b w:val="false"/>
                <w:i w:val="false"/>
                <w:color w:val="000000"/>
                <w:sz w:val="20"/>
              </w:rPr>
              <w:t xml:space="preserve">
Техникалық сөздiктердiң ерекшелiктерi. </w:t>
            </w:r>
          </w:p>
          <w:p>
            <w:pPr>
              <w:spacing w:after="20"/>
              <w:ind w:left="20"/>
              <w:jc w:val="both"/>
            </w:pPr>
            <w:r>
              <w:rPr>
                <w:rFonts w:ascii="Times New Roman"/>
                <w:b w:val="false"/>
                <w:i w:val="false"/>
                <w:color w:val="000000"/>
                <w:sz w:val="20"/>
              </w:rPr>
              <w:t>
Кеңсе құжаттары жұмысын жүргізу негізі.</w:t>
            </w:r>
          </w:p>
          <w:p>
            <w:pPr>
              <w:spacing w:after="20"/>
              <w:ind w:left="20"/>
              <w:jc w:val="both"/>
            </w:pPr>
            <w:r>
              <w:rPr>
                <w:rFonts w:ascii="Times New Roman"/>
                <w:b w:val="false"/>
                <w:i w:val="false"/>
                <w:color w:val="000000"/>
                <w:sz w:val="20"/>
              </w:rPr>
              <w:t>
Ұйымдастыру-таратылу, нормалық-құқықтық, ақша-финанс-есептік және анықтамалық құжаттар.</w:t>
            </w:r>
          </w:p>
          <w:p>
            <w:pPr>
              <w:spacing w:after="20"/>
              <w:ind w:left="20"/>
              <w:jc w:val="both"/>
            </w:pPr>
            <w:r>
              <w:rPr>
                <w:rFonts w:ascii="Times New Roman"/>
                <w:b w:val="false"/>
                <w:i w:val="false"/>
                <w:color w:val="000000"/>
                <w:sz w:val="20"/>
              </w:rPr>
              <w:t>
Қызметтік хаттар жазудың негізгі әдістері.</w:t>
            </w:r>
          </w:p>
          <w:p>
            <w:pPr>
              <w:spacing w:after="20"/>
              <w:ind w:left="20"/>
              <w:jc w:val="both"/>
            </w:pPr>
            <w:r>
              <w:rPr>
                <w:rFonts w:ascii="Times New Roman"/>
                <w:b w:val="false"/>
                <w:i w:val="false"/>
                <w:color w:val="000000"/>
                <w:sz w:val="20"/>
              </w:rPr>
              <w:t xml:space="preserve">
Іс қағаздарын жүргізуге автоматты басқару жүйесін пайдалану. </w:t>
            </w:r>
          </w:p>
          <w:p>
            <w:pPr>
              <w:spacing w:after="20"/>
              <w:ind w:left="20"/>
              <w:jc w:val="both"/>
            </w:pPr>
            <w:r>
              <w:rPr>
                <w:rFonts w:ascii="Times New Roman"/>
                <w:b w:val="false"/>
                <w:i w:val="false"/>
                <w:color w:val="000000"/>
                <w:sz w:val="20"/>
              </w:rPr>
              <w:t>
Құжаттар жинағы туралы түсінік.</w:t>
            </w:r>
          </w:p>
          <w:p>
            <w:pPr>
              <w:spacing w:after="20"/>
              <w:ind w:left="20"/>
              <w:jc w:val="both"/>
            </w:pPr>
            <w:r>
              <w:rPr>
                <w:rFonts w:ascii="Times New Roman"/>
                <w:b w:val="false"/>
                <w:i w:val="false"/>
                <w:color w:val="000000"/>
                <w:sz w:val="20"/>
              </w:rPr>
              <w:t>
Жазба құжаттарының алғашқы және күрделі жинақтары.</w:t>
            </w:r>
          </w:p>
          <w:p>
            <w:pPr>
              <w:spacing w:after="20"/>
              <w:ind w:left="20"/>
              <w:jc w:val="both"/>
            </w:pPr>
            <w:r>
              <w:rPr>
                <w:rFonts w:ascii="Times New Roman"/>
                <w:b w:val="false"/>
                <w:i w:val="false"/>
                <w:color w:val="000000"/>
                <w:sz w:val="20"/>
              </w:rPr>
              <w:t xml:space="preserve">
Құжат қорлары туралы түсінік. </w:t>
            </w:r>
          </w:p>
          <w:p>
            <w:pPr>
              <w:spacing w:after="20"/>
              <w:ind w:left="20"/>
              <w:jc w:val="both"/>
            </w:pPr>
            <w:r>
              <w:rPr>
                <w:rFonts w:ascii="Times New Roman"/>
                <w:b w:val="false"/>
                <w:i w:val="false"/>
                <w:color w:val="000000"/>
                <w:sz w:val="20"/>
              </w:rPr>
              <w:t xml:space="preserve">
Архив. Мемлекеттік және мекеме архивтері. </w:t>
            </w:r>
          </w:p>
          <w:p>
            <w:pPr>
              <w:spacing w:after="20"/>
              <w:ind w:left="20"/>
              <w:jc w:val="both"/>
            </w:pPr>
            <w:r>
              <w:rPr>
                <w:rFonts w:ascii="Times New Roman"/>
                <w:b w:val="false"/>
                <w:i w:val="false"/>
                <w:color w:val="000000"/>
                <w:sz w:val="20"/>
              </w:rPr>
              <w:t>
Ұлттық архив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техникалық және лингвистикалық сөздiктер түрлерi;</w:t>
            </w:r>
          </w:p>
          <w:p>
            <w:pPr>
              <w:spacing w:after="20"/>
              <w:ind w:left="20"/>
              <w:jc w:val="both"/>
            </w:pPr>
            <w:r>
              <w:rPr>
                <w:rFonts w:ascii="Times New Roman"/>
                <w:b w:val="false"/>
                <w:i w:val="false"/>
                <w:color w:val="000000"/>
                <w:sz w:val="20"/>
              </w:rPr>
              <w:t xml:space="preserve">
- ақпараттық және iс құжаттарының жіктелуі; </w:t>
            </w:r>
          </w:p>
          <w:p>
            <w:pPr>
              <w:spacing w:after="20"/>
              <w:ind w:left="20"/>
              <w:jc w:val="both"/>
            </w:pPr>
            <w:r>
              <w:rPr>
                <w:rFonts w:ascii="Times New Roman"/>
                <w:b w:val="false"/>
                <w:i w:val="false"/>
                <w:color w:val="000000"/>
                <w:sz w:val="20"/>
              </w:rPr>
              <w:t>
- қазiргi кезде iс қағаздарын жүргiзу стандарттарына қойылатын талаптар;</w:t>
            </w:r>
          </w:p>
          <w:p>
            <w:pPr>
              <w:spacing w:after="20"/>
              <w:ind w:left="20"/>
              <w:jc w:val="both"/>
            </w:pPr>
            <w:r>
              <w:rPr>
                <w:rFonts w:ascii="Times New Roman"/>
                <w:b w:val="false"/>
                <w:i w:val="false"/>
                <w:color w:val="000000"/>
                <w:sz w:val="20"/>
              </w:rPr>
              <w:t>
- құжаттар формуляры және олардың бөлiктерi;</w:t>
            </w:r>
          </w:p>
          <w:p>
            <w:pPr>
              <w:spacing w:after="20"/>
              <w:ind w:left="20"/>
              <w:jc w:val="both"/>
            </w:pPr>
            <w:r>
              <w:rPr>
                <w:rFonts w:ascii="Times New Roman"/>
                <w:b w:val="false"/>
                <w:i w:val="false"/>
                <w:color w:val="000000"/>
                <w:sz w:val="20"/>
              </w:rPr>
              <w:t>
- құжаттар жинағы туралы түсiнiк;</w:t>
            </w:r>
          </w:p>
          <w:p>
            <w:pPr>
              <w:spacing w:after="20"/>
              <w:ind w:left="20"/>
              <w:jc w:val="both"/>
            </w:pPr>
            <w:r>
              <w:rPr>
                <w:rFonts w:ascii="Times New Roman"/>
                <w:b w:val="false"/>
                <w:i w:val="false"/>
                <w:color w:val="000000"/>
                <w:sz w:val="20"/>
              </w:rPr>
              <w:t>
- құжаттар қоры туралы түсінік.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әртүрлi сөздiктердi қолдануы;</w:t>
            </w:r>
          </w:p>
          <w:p>
            <w:pPr>
              <w:spacing w:after="20"/>
              <w:ind w:left="20"/>
              <w:jc w:val="both"/>
            </w:pPr>
            <w:r>
              <w:rPr>
                <w:rFonts w:ascii="Times New Roman"/>
                <w:b w:val="false"/>
                <w:i w:val="false"/>
                <w:color w:val="000000"/>
                <w:sz w:val="20"/>
              </w:rPr>
              <w:t>
- әртүрлi құжаттарды жіктеуі;</w:t>
            </w:r>
          </w:p>
          <w:p>
            <w:pPr>
              <w:spacing w:after="20"/>
              <w:ind w:left="20"/>
              <w:jc w:val="both"/>
            </w:pPr>
            <w:r>
              <w:rPr>
                <w:rFonts w:ascii="Times New Roman"/>
                <w:b w:val="false"/>
                <w:i w:val="false"/>
                <w:color w:val="000000"/>
                <w:sz w:val="20"/>
              </w:rPr>
              <w:t>
- құжаттар формулярын толтыруы;</w:t>
            </w:r>
          </w:p>
          <w:p>
            <w:pPr>
              <w:spacing w:after="20"/>
              <w:ind w:left="20"/>
              <w:jc w:val="both"/>
            </w:pPr>
            <w:r>
              <w:rPr>
                <w:rFonts w:ascii="Times New Roman"/>
                <w:b w:val="false"/>
                <w:i w:val="false"/>
                <w:color w:val="000000"/>
                <w:sz w:val="20"/>
              </w:rPr>
              <w:t>
- әкiмшiлiк-ұйымдастыру құжаттарымен жұмыс жасауы;</w:t>
            </w:r>
          </w:p>
          <w:p>
            <w:pPr>
              <w:spacing w:after="20"/>
              <w:ind w:left="20"/>
              <w:jc w:val="both"/>
            </w:pPr>
            <w:r>
              <w:rPr>
                <w:rFonts w:ascii="Times New Roman"/>
                <w:b w:val="false"/>
                <w:i w:val="false"/>
                <w:color w:val="000000"/>
                <w:sz w:val="20"/>
              </w:rPr>
              <w:t>
- архивтiк құжаттардың текстiлерi үлгiлерiн талдауы;</w:t>
            </w:r>
          </w:p>
          <w:p>
            <w:pPr>
              <w:spacing w:after="20"/>
              <w:ind w:left="20"/>
              <w:jc w:val="both"/>
            </w:pPr>
            <w:r>
              <w:rPr>
                <w:rFonts w:ascii="Times New Roman"/>
                <w:b w:val="false"/>
                <w:i w:val="false"/>
                <w:color w:val="000000"/>
                <w:sz w:val="20"/>
              </w:rPr>
              <w:t>
- архивке құжаттарды дайындап, сақтауға тапсыруы.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 және инженерлік компьютерлік графика.</w:t>
            </w:r>
          </w:p>
          <w:p>
            <w:pPr>
              <w:spacing w:after="20"/>
              <w:ind w:left="20"/>
              <w:jc w:val="both"/>
            </w:pPr>
            <w:r>
              <w:rPr>
                <w:rFonts w:ascii="Times New Roman"/>
                <w:b w:val="false"/>
                <w:i w:val="false"/>
                <w:color w:val="000000"/>
                <w:sz w:val="20"/>
              </w:rPr>
              <w:t>
Сызба форматтары. Масштабы.</w:t>
            </w:r>
          </w:p>
          <w:p>
            <w:pPr>
              <w:spacing w:after="20"/>
              <w:ind w:left="20"/>
              <w:jc w:val="both"/>
            </w:pPr>
            <w:r>
              <w:rPr>
                <w:rFonts w:ascii="Times New Roman"/>
                <w:b w:val="false"/>
                <w:i w:val="false"/>
                <w:color w:val="000000"/>
                <w:sz w:val="20"/>
              </w:rPr>
              <w:t>
Сызбалардың графикалық орындалуы.</w:t>
            </w:r>
          </w:p>
          <w:p>
            <w:pPr>
              <w:spacing w:after="20"/>
              <w:ind w:left="20"/>
              <w:jc w:val="both"/>
            </w:pPr>
            <w:r>
              <w:rPr>
                <w:rFonts w:ascii="Times New Roman"/>
                <w:b w:val="false"/>
                <w:i w:val="false"/>
                <w:color w:val="000000"/>
                <w:sz w:val="20"/>
              </w:rPr>
              <w:t xml:space="preserve">
Техникалық тетіктердің контурлары. </w:t>
            </w:r>
          </w:p>
          <w:p>
            <w:pPr>
              <w:spacing w:after="20"/>
              <w:ind w:left="20"/>
              <w:jc w:val="both"/>
            </w:pPr>
            <w:r>
              <w:rPr>
                <w:rFonts w:ascii="Times New Roman"/>
                <w:b w:val="false"/>
                <w:i w:val="false"/>
                <w:color w:val="000000"/>
                <w:sz w:val="20"/>
              </w:rPr>
              <w:t>
Призма, пирамида, цилиндр, параллелепипед, куб, конус.</w:t>
            </w:r>
          </w:p>
          <w:p>
            <w:pPr>
              <w:spacing w:after="20"/>
              <w:ind w:left="20"/>
              <w:jc w:val="both"/>
            </w:pPr>
            <w:r>
              <w:rPr>
                <w:rFonts w:ascii="Times New Roman"/>
                <w:b w:val="false"/>
                <w:i w:val="false"/>
                <w:color w:val="000000"/>
                <w:sz w:val="20"/>
              </w:rPr>
              <w:t>
Сызбаларды орындаудың жалпы ережелерi.</w:t>
            </w:r>
          </w:p>
          <w:p>
            <w:pPr>
              <w:spacing w:after="20"/>
              <w:ind w:left="20"/>
              <w:jc w:val="both"/>
            </w:pPr>
            <w:r>
              <w:rPr>
                <w:rFonts w:ascii="Times New Roman"/>
                <w:b w:val="false"/>
                <w:i w:val="false"/>
                <w:color w:val="000000"/>
                <w:sz w:val="20"/>
              </w:rPr>
              <w:t>
Бөлшектердің сызбалары және эскиздері.</w:t>
            </w:r>
          </w:p>
          <w:p>
            <w:pPr>
              <w:spacing w:after="20"/>
              <w:ind w:left="20"/>
              <w:jc w:val="both"/>
            </w:pPr>
            <w:r>
              <w:rPr>
                <w:rFonts w:ascii="Times New Roman"/>
                <w:b w:val="false"/>
                <w:i w:val="false"/>
                <w:color w:val="000000"/>
                <w:sz w:val="20"/>
              </w:rPr>
              <w:t xml:space="preserve">
Құрастыру сызбасы. </w:t>
            </w:r>
          </w:p>
          <w:p>
            <w:pPr>
              <w:spacing w:after="20"/>
              <w:ind w:left="20"/>
              <w:jc w:val="both"/>
            </w:pPr>
            <w:r>
              <w:rPr>
                <w:rFonts w:ascii="Times New Roman"/>
                <w:b w:val="false"/>
                <w:i w:val="false"/>
                <w:color w:val="000000"/>
                <w:sz w:val="20"/>
              </w:rPr>
              <w:t xml:space="preserve">
Эскиздің мақсаты және оның жұмыс сызбасынан ерекшелігі. </w:t>
            </w:r>
          </w:p>
          <w:p>
            <w:pPr>
              <w:spacing w:after="20"/>
              <w:ind w:left="20"/>
              <w:jc w:val="both"/>
            </w:pPr>
            <w:r>
              <w:rPr>
                <w:rFonts w:ascii="Times New Roman"/>
                <w:b w:val="false"/>
                <w:i w:val="false"/>
                <w:color w:val="000000"/>
                <w:sz w:val="20"/>
              </w:rPr>
              <w:t>
Тетік эскизінiң орындалу тәртібі мен кезектілігi.</w:t>
            </w:r>
          </w:p>
          <w:p>
            <w:pPr>
              <w:spacing w:after="20"/>
              <w:ind w:left="20"/>
              <w:jc w:val="both"/>
            </w:pPr>
            <w:r>
              <w:rPr>
                <w:rFonts w:ascii="Times New Roman"/>
                <w:b w:val="false"/>
                <w:i w:val="false"/>
                <w:color w:val="000000"/>
                <w:sz w:val="20"/>
              </w:rPr>
              <w:t>
МЕМСТ бойынша бөлшектердің өлшемдерін салу. Сызбаға жазылатын жазулар және олардың мазмұны.</w:t>
            </w:r>
          </w:p>
          <w:p>
            <w:pPr>
              <w:spacing w:after="20"/>
              <w:ind w:left="20"/>
              <w:jc w:val="both"/>
            </w:pPr>
            <w:r>
              <w:rPr>
                <w:rFonts w:ascii="Times New Roman"/>
                <w:b w:val="false"/>
                <w:i w:val="false"/>
                <w:color w:val="000000"/>
                <w:sz w:val="20"/>
              </w:rPr>
              <w:t>
Мамандықтар бойынша сызбалар және схемалар.</w:t>
            </w:r>
          </w:p>
          <w:p>
            <w:pPr>
              <w:spacing w:after="20"/>
              <w:ind w:left="20"/>
              <w:jc w:val="both"/>
            </w:pPr>
            <w:r>
              <w:rPr>
                <w:rFonts w:ascii="Times New Roman"/>
                <w:b w:val="false"/>
                <w:i w:val="false"/>
                <w:color w:val="000000"/>
                <w:sz w:val="20"/>
              </w:rPr>
              <w:t>
Компьютерлік графика.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сызбалардың графикалық орындалуы;</w:t>
            </w:r>
          </w:p>
          <w:p>
            <w:pPr>
              <w:spacing w:after="20"/>
              <w:ind w:left="20"/>
              <w:jc w:val="both"/>
            </w:pPr>
            <w:r>
              <w:rPr>
                <w:rFonts w:ascii="Times New Roman"/>
                <w:b w:val="false"/>
                <w:i w:val="false"/>
                <w:color w:val="000000"/>
                <w:sz w:val="20"/>
              </w:rPr>
              <w:t>
- техникалық детальдардың контурлары;</w:t>
            </w:r>
          </w:p>
          <w:p>
            <w:pPr>
              <w:spacing w:after="20"/>
              <w:ind w:left="20"/>
              <w:jc w:val="both"/>
            </w:pPr>
            <w:r>
              <w:rPr>
                <w:rFonts w:ascii="Times New Roman"/>
                <w:b w:val="false"/>
                <w:i w:val="false"/>
                <w:color w:val="000000"/>
                <w:sz w:val="20"/>
              </w:rPr>
              <w:t>
- сызбаларды орындаудың жалпы ережелерi;</w:t>
            </w:r>
          </w:p>
          <w:p>
            <w:pPr>
              <w:spacing w:after="20"/>
              <w:ind w:left="20"/>
              <w:jc w:val="both"/>
            </w:pPr>
            <w:r>
              <w:rPr>
                <w:rFonts w:ascii="Times New Roman"/>
                <w:b w:val="false"/>
                <w:i w:val="false"/>
                <w:color w:val="000000"/>
                <w:sz w:val="20"/>
              </w:rPr>
              <w:t>
- бөлшектердің сызбалары және эскиздері:</w:t>
            </w:r>
          </w:p>
          <w:p>
            <w:pPr>
              <w:spacing w:after="20"/>
              <w:ind w:left="20"/>
              <w:jc w:val="both"/>
            </w:pPr>
            <w:r>
              <w:rPr>
                <w:rFonts w:ascii="Times New Roman"/>
                <w:b w:val="false"/>
                <w:i w:val="false"/>
                <w:color w:val="000000"/>
                <w:sz w:val="20"/>
              </w:rPr>
              <w:t>
- құрастыру сызбасы туралы жалпы түсiнiк;</w:t>
            </w:r>
          </w:p>
          <w:p>
            <w:pPr>
              <w:spacing w:after="20"/>
              <w:ind w:left="20"/>
              <w:jc w:val="both"/>
            </w:pPr>
            <w:r>
              <w:rPr>
                <w:rFonts w:ascii="Times New Roman"/>
                <w:b w:val="false"/>
                <w:i w:val="false"/>
                <w:color w:val="000000"/>
                <w:sz w:val="20"/>
              </w:rPr>
              <w:t>
- деталь эскизінiң орындалу тәртібі мен кезектілігi;</w:t>
            </w:r>
          </w:p>
          <w:p>
            <w:pPr>
              <w:spacing w:after="20"/>
              <w:ind w:left="20"/>
              <w:jc w:val="both"/>
            </w:pPr>
            <w:r>
              <w:rPr>
                <w:rFonts w:ascii="Times New Roman"/>
                <w:b w:val="false"/>
                <w:i w:val="false"/>
                <w:color w:val="000000"/>
                <w:sz w:val="20"/>
              </w:rPr>
              <w:t>
- МЕМСТ бойынша бөлшектердің өлшемдерін салу;</w:t>
            </w:r>
          </w:p>
          <w:p>
            <w:pPr>
              <w:spacing w:after="20"/>
              <w:ind w:left="20"/>
              <w:jc w:val="both"/>
            </w:pPr>
            <w:r>
              <w:rPr>
                <w:rFonts w:ascii="Times New Roman"/>
                <w:b w:val="false"/>
                <w:i w:val="false"/>
                <w:color w:val="000000"/>
                <w:sz w:val="20"/>
              </w:rPr>
              <w:t>
- мамандықтар бойынша сызбалар және схемалар;</w:t>
            </w:r>
          </w:p>
          <w:p>
            <w:pPr>
              <w:spacing w:after="20"/>
              <w:ind w:left="20"/>
              <w:jc w:val="both"/>
            </w:pPr>
            <w:r>
              <w:rPr>
                <w:rFonts w:ascii="Times New Roman"/>
                <w:b w:val="false"/>
                <w:i w:val="false"/>
                <w:color w:val="000000"/>
                <w:sz w:val="20"/>
              </w:rPr>
              <w:t>
- компьютерлік сызу бағдарламалар.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шартты белгілер мен негізгі ережелерді БАБҚ бойынша сызбада безендіруі;</w:t>
            </w:r>
          </w:p>
          <w:p>
            <w:pPr>
              <w:spacing w:after="20"/>
              <w:ind w:left="20"/>
              <w:jc w:val="both"/>
            </w:pPr>
            <w:r>
              <w:rPr>
                <w:rFonts w:ascii="Times New Roman"/>
                <w:b w:val="false"/>
                <w:i w:val="false"/>
                <w:color w:val="000000"/>
                <w:sz w:val="20"/>
              </w:rPr>
              <w:t>
- шрифтімен орындау үшін сызбада бас әріптерді белгілеуі;</w:t>
            </w:r>
          </w:p>
          <w:p>
            <w:pPr>
              <w:spacing w:after="20"/>
              <w:ind w:left="20"/>
              <w:jc w:val="both"/>
            </w:pPr>
            <w:r>
              <w:rPr>
                <w:rFonts w:ascii="Times New Roman"/>
                <w:b w:val="false"/>
                <w:i w:val="false"/>
                <w:color w:val="000000"/>
                <w:sz w:val="20"/>
              </w:rPr>
              <w:t>
- бөлшектердің контурын сызуы;</w:t>
            </w:r>
          </w:p>
          <w:p>
            <w:pPr>
              <w:spacing w:after="20"/>
              <w:ind w:left="20"/>
              <w:jc w:val="both"/>
            </w:pPr>
            <w:r>
              <w:rPr>
                <w:rFonts w:ascii="Times New Roman"/>
                <w:b w:val="false"/>
                <w:i w:val="false"/>
                <w:color w:val="000000"/>
                <w:sz w:val="20"/>
              </w:rPr>
              <w:t>
- масштабты таңдауы, сызбаға өлшемдерін дұрыс салуы;</w:t>
            </w:r>
          </w:p>
          <w:p>
            <w:pPr>
              <w:spacing w:after="20"/>
              <w:ind w:left="20"/>
              <w:jc w:val="both"/>
            </w:pPr>
            <w:r>
              <w:rPr>
                <w:rFonts w:ascii="Times New Roman"/>
                <w:b w:val="false"/>
                <w:i w:val="false"/>
                <w:color w:val="000000"/>
                <w:sz w:val="20"/>
              </w:rPr>
              <w:t>
- геометриялық денелерді проекциялауы;</w:t>
            </w:r>
          </w:p>
          <w:p>
            <w:pPr>
              <w:spacing w:after="20"/>
              <w:ind w:left="20"/>
              <w:jc w:val="both"/>
            </w:pPr>
            <w:r>
              <w:rPr>
                <w:rFonts w:ascii="Times New Roman"/>
                <w:b w:val="false"/>
                <w:i w:val="false"/>
                <w:color w:val="000000"/>
                <w:sz w:val="20"/>
              </w:rPr>
              <w:t>
- бөлшектердің эскизін орындауы;</w:t>
            </w:r>
          </w:p>
          <w:p>
            <w:pPr>
              <w:spacing w:after="20"/>
              <w:ind w:left="20"/>
              <w:jc w:val="both"/>
            </w:pPr>
            <w:r>
              <w:rPr>
                <w:rFonts w:ascii="Times New Roman"/>
                <w:b w:val="false"/>
                <w:i w:val="false"/>
                <w:color w:val="000000"/>
                <w:sz w:val="20"/>
              </w:rPr>
              <w:t>
- бөлшектердің сызбасын оқуы;</w:t>
            </w:r>
          </w:p>
          <w:p>
            <w:pPr>
              <w:spacing w:after="20"/>
              <w:ind w:left="20"/>
              <w:jc w:val="both"/>
            </w:pPr>
            <w:r>
              <w:rPr>
                <w:rFonts w:ascii="Times New Roman"/>
                <w:b w:val="false"/>
                <w:i w:val="false"/>
                <w:color w:val="000000"/>
                <w:sz w:val="20"/>
              </w:rPr>
              <w:t>
- мамандықтар бойынша сызбалар және схемаларды сызуы;</w:t>
            </w:r>
          </w:p>
          <w:p>
            <w:pPr>
              <w:spacing w:after="20"/>
              <w:ind w:left="20"/>
              <w:jc w:val="both"/>
            </w:pPr>
            <w:r>
              <w:rPr>
                <w:rFonts w:ascii="Times New Roman"/>
                <w:b w:val="false"/>
                <w:i w:val="false"/>
                <w:color w:val="000000"/>
                <w:sz w:val="20"/>
              </w:rPr>
              <w:t>
-компьютерлік бағдарламалармен сызбаларды сызу.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Энергетикадағы ақпараттық технологиялар.</w:t>
            </w:r>
          </w:p>
          <w:p>
            <w:pPr>
              <w:spacing w:after="20"/>
              <w:ind w:left="20"/>
              <w:jc w:val="both"/>
            </w:pPr>
            <w:r>
              <w:rPr>
                <w:rFonts w:ascii="Times New Roman"/>
                <w:b w:val="false"/>
                <w:i w:val="false"/>
                <w:color w:val="000000"/>
                <w:sz w:val="20"/>
              </w:rPr>
              <w:t>
Мәтіндік өңдеу бағдарламалары. Электрондық кестелерді өндеу. Электрондық кестелермен жұмыс жасау қосымшалары. Кіргізілген функциялар. Диаграммаларды сызу бағдарламалары. Жиынтық құжаттар. ЭЕМ негізінде презентацияларды өндеу.</w:t>
            </w:r>
          </w:p>
          <w:p>
            <w:pPr>
              <w:spacing w:after="20"/>
              <w:ind w:left="20"/>
              <w:jc w:val="both"/>
            </w:pPr>
            <w:r>
              <w:rPr>
                <w:rFonts w:ascii="Times New Roman"/>
                <w:b w:val="false"/>
                <w:i w:val="false"/>
                <w:color w:val="000000"/>
                <w:sz w:val="20"/>
              </w:rPr>
              <w:t>
ЭЕМ-ге негізделген презентацияларды көрсету. Мұнай өнімдері бойынша қолданбалы бағдарламаларды бағдарламалық қамтамасыз ету. Мұнай газ жүйесіндегі ақпараттық – іздеу технологиялары. Энергетикадағы жаңа ақпараттық технологиялар. Ақпараттық технологиялардың мүмкіншіліктері.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мәтіндік өңдеу бағдарламалары. </w:t>
            </w:r>
          </w:p>
          <w:p>
            <w:pPr>
              <w:spacing w:after="20"/>
              <w:ind w:left="20"/>
              <w:jc w:val="both"/>
            </w:pPr>
            <w:r>
              <w:rPr>
                <w:rFonts w:ascii="Times New Roman"/>
                <w:b w:val="false"/>
                <w:i w:val="false"/>
                <w:color w:val="000000"/>
                <w:sz w:val="20"/>
              </w:rPr>
              <w:t xml:space="preserve">
- электрондық кестелермен жұмыс жасау қосымшалары. </w:t>
            </w:r>
          </w:p>
          <w:p>
            <w:pPr>
              <w:spacing w:after="20"/>
              <w:ind w:left="20"/>
              <w:jc w:val="both"/>
            </w:pPr>
            <w:r>
              <w:rPr>
                <w:rFonts w:ascii="Times New Roman"/>
                <w:b w:val="false"/>
                <w:i w:val="false"/>
                <w:color w:val="000000"/>
                <w:sz w:val="20"/>
              </w:rPr>
              <w:t xml:space="preserve">
- диаграммаларды сызу бағдарламалар. </w:t>
            </w:r>
          </w:p>
          <w:p>
            <w:pPr>
              <w:spacing w:after="20"/>
              <w:ind w:left="20"/>
              <w:jc w:val="both"/>
            </w:pPr>
            <w:r>
              <w:rPr>
                <w:rFonts w:ascii="Times New Roman"/>
                <w:b w:val="false"/>
                <w:i w:val="false"/>
                <w:color w:val="000000"/>
                <w:sz w:val="20"/>
              </w:rPr>
              <w:t>
- мұнай өнімдері бойынша қолданбалы бағдарламалар</w:t>
            </w:r>
          </w:p>
          <w:p>
            <w:pPr>
              <w:spacing w:after="20"/>
              <w:ind w:left="20"/>
              <w:jc w:val="both"/>
            </w:pPr>
            <w:r>
              <w:rPr>
                <w:rFonts w:ascii="Times New Roman"/>
                <w:b w:val="false"/>
                <w:i w:val="false"/>
                <w:color w:val="000000"/>
                <w:sz w:val="20"/>
              </w:rPr>
              <w:t>
- мұнай газ жүйесіндегі ақпараттық – іздеу технологиялар.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күрделі және кәсіби үлгіде мәтіндік өндеу құжаттарын құру; </w:t>
            </w:r>
          </w:p>
          <w:p>
            <w:pPr>
              <w:spacing w:after="20"/>
              <w:ind w:left="20"/>
              <w:jc w:val="both"/>
            </w:pPr>
            <w:r>
              <w:rPr>
                <w:rFonts w:ascii="Times New Roman"/>
                <w:b w:val="false"/>
                <w:i w:val="false"/>
                <w:color w:val="000000"/>
                <w:sz w:val="20"/>
              </w:rPr>
              <w:t>
- есеп және презентациялар кезінде қолданатын көп функциялы электрондық кестелерді құру;</w:t>
            </w:r>
          </w:p>
          <w:p>
            <w:pPr>
              <w:spacing w:after="20"/>
              <w:ind w:left="20"/>
              <w:jc w:val="both"/>
            </w:pPr>
            <w:r>
              <w:rPr>
                <w:rFonts w:ascii="Times New Roman"/>
                <w:b w:val="false"/>
                <w:i w:val="false"/>
                <w:color w:val="000000"/>
                <w:sz w:val="20"/>
              </w:rPr>
              <w:t>
- күрделі электрондық кестелермен кәсіби құжаттарды дайындау;</w:t>
            </w:r>
          </w:p>
          <w:p>
            <w:pPr>
              <w:spacing w:after="20"/>
              <w:ind w:left="20"/>
              <w:jc w:val="both"/>
            </w:pPr>
            <w:r>
              <w:rPr>
                <w:rFonts w:ascii="Times New Roman"/>
                <w:b w:val="false"/>
                <w:i w:val="false"/>
                <w:color w:val="000000"/>
                <w:sz w:val="20"/>
              </w:rPr>
              <w:t>
- мұнай-газ өнеркәсібіне қатысты мәселелерді шешу үшін кіргізілген функцияларды қолдану;</w:t>
            </w:r>
          </w:p>
          <w:p>
            <w:pPr>
              <w:spacing w:after="20"/>
              <w:ind w:left="20"/>
              <w:jc w:val="both"/>
            </w:pPr>
            <w:r>
              <w:rPr>
                <w:rFonts w:ascii="Times New Roman"/>
                <w:b w:val="false"/>
                <w:i w:val="false"/>
                <w:color w:val="000000"/>
                <w:sz w:val="20"/>
              </w:rPr>
              <w:t>
- мұнай-газ өнеркәсібіне қатысты мәселелерді шешу кезінде талдау және презентациялар үшін күрделі және кәсіби үлгіде диаграммаларды дайындау;</w:t>
            </w:r>
          </w:p>
          <w:p>
            <w:pPr>
              <w:spacing w:after="20"/>
              <w:ind w:left="20"/>
              <w:jc w:val="both"/>
            </w:pPr>
            <w:r>
              <w:rPr>
                <w:rFonts w:ascii="Times New Roman"/>
                <w:b w:val="false"/>
                <w:i w:val="false"/>
                <w:color w:val="000000"/>
                <w:sz w:val="20"/>
              </w:rPr>
              <w:t xml:space="preserve">
- ЭЭМ негізінде презентацияларды көрсету; </w:t>
            </w:r>
          </w:p>
          <w:p>
            <w:pPr>
              <w:spacing w:after="20"/>
              <w:ind w:left="20"/>
              <w:jc w:val="both"/>
            </w:pPr>
            <w:r>
              <w:rPr>
                <w:rFonts w:ascii="Times New Roman"/>
                <w:b w:val="false"/>
                <w:i w:val="false"/>
                <w:color w:val="000000"/>
                <w:sz w:val="20"/>
              </w:rPr>
              <w:t>
- стандартты мәселелерді тиімді шешу үшін өндірісте жаңа бағдарламалық қамтуларды қолдану және зерттеу;</w:t>
            </w:r>
          </w:p>
          <w:p>
            <w:pPr>
              <w:spacing w:after="20"/>
              <w:ind w:left="20"/>
              <w:jc w:val="both"/>
            </w:pPr>
            <w:r>
              <w:rPr>
                <w:rFonts w:ascii="Times New Roman"/>
                <w:b w:val="false"/>
                <w:i w:val="false"/>
                <w:color w:val="000000"/>
                <w:sz w:val="20"/>
              </w:rPr>
              <w:t>
- энергетикалық кәсіпорындарының мәліметтер базалар жүйесін қолдану, деректерді таңдау, нәтижелерді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 және өндірістік экология негіздері.</w:t>
            </w:r>
          </w:p>
          <w:p>
            <w:pPr>
              <w:spacing w:after="20"/>
              <w:ind w:left="20"/>
              <w:jc w:val="both"/>
            </w:pPr>
            <w:r>
              <w:rPr>
                <w:rFonts w:ascii="Times New Roman"/>
                <w:b w:val="false"/>
                <w:i w:val="false"/>
                <w:color w:val="000000"/>
                <w:sz w:val="20"/>
              </w:rPr>
              <w:t>
Еңбекті қорғаудың жалпы сұрақтары, еңбекті қорғауды ұйымдастыру, өндірістік жарақаттандыру туралы түсінік, кәсіби аурулар және олардың алдын алу. Мұнай және газ кәсіпшіліктеріндегі техника қауіпсіздік ережелері. Қысыммен жұмыс жасайтын ыдыстарды пайдалану кезіндегі қауіпсіздік. Агрессивті және жарылғыш заттарды тасымалдау, сақтау. Өрт қауіпсіздігінің негіздері. Өрт сөндiру құралдары және әдістері. Табиғи ортаның зиянды заттармен ластануы. Су бассейнін қорғау. Қоршаған ортаны қорғаудың ғылыми негіздері; қоршаған ортаны қорғау және минералдық ресурстарды тиімді пайдалану бойынша жұмыстарды ұйымдастыру. Қоршаған ортаны қорғау - тәжірибе және ғылыми зерттеу саласы; геологиялық барлау жұмыстарын жүргізу кезіндегі қоршаған ортаны қорғау, жер қойнауын қорғау және табиғи қазбаларды тиімді пайдалану; қоршаған ортаны ластанудан қорғау; ландшафттың және табиғаттың ескерткіштерін қорғау; атмосфералық ауаны, су ресурстарын, топырақты және өсімдіктерді, хайуанаттар әлемін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еңбек қорғау бойынша жұмыстарды ұйымдастыру, өндiрiстiк жарақат, кәсiби аурулар туралы түсiнiктер және олардың алдын алу шаралары;</w:t>
            </w:r>
          </w:p>
          <w:p>
            <w:pPr>
              <w:spacing w:after="20"/>
              <w:ind w:left="20"/>
              <w:jc w:val="both"/>
            </w:pPr>
            <w:r>
              <w:rPr>
                <w:rFonts w:ascii="Times New Roman"/>
                <w:b w:val="false"/>
                <w:i w:val="false"/>
                <w:color w:val="000000"/>
                <w:sz w:val="20"/>
              </w:rPr>
              <w:t>
- электр тоғының әсері және электр тоқпен зақымдалған кездегі алғашқы көмек;</w:t>
            </w:r>
          </w:p>
          <w:p>
            <w:pPr>
              <w:spacing w:after="20"/>
              <w:ind w:left="20"/>
              <w:jc w:val="both"/>
            </w:pPr>
            <w:r>
              <w:rPr>
                <w:rFonts w:ascii="Times New Roman"/>
                <w:b w:val="false"/>
                <w:i w:val="false"/>
                <w:color w:val="000000"/>
                <w:sz w:val="20"/>
              </w:rPr>
              <w:t>
- мұнай- газ кәсіпшілігіндегі техника қауіпсіздік ережелері;</w:t>
            </w:r>
          </w:p>
          <w:p>
            <w:pPr>
              <w:spacing w:after="20"/>
              <w:ind w:left="20"/>
              <w:jc w:val="both"/>
            </w:pPr>
            <w:r>
              <w:rPr>
                <w:rFonts w:ascii="Times New Roman"/>
                <w:b w:val="false"/>
                <w:i w:val="false"/>
                <w:color w:val="000000"/>
                <w:sz w:val="20"/>
              </w:rPr>
              <w:t>
- қысыммен жұмыс жасайтын ыдыстарды қауіпсіз пайдалану;</w:t>
            </w:r>
          </w:p>
          <w:p>
            <w:pPr>
              <w:spacing w:after="20"/>
              <w:ind w:left="20"/>
              <w:jc w:val="both"/>
            </w:pPr>
            <w:r>
              <w:rPr>
                <w:rFonts w:ascii="Times New Roman"/>
                <w:b w:val="false"/>
                <w:i w:val="false"/>
                <w:color w:val="000000"/>
                <w:sz w:val="20"/>
              </w:rPr>
              <w:t>
- қауіпті және жарылғыш заттарды сақтау, тасымалдау;</w:t>
            </w:r>
          </w:p>
          <w:p>
            <w:pPr>
              <w:spacing w:after="20"/>
              <w:ind w:left="20"/>
              <w:jc w:val="both"/>
            </w:pPr>
            <w:r>
              <w:rPr>
                <w:rFonts w:ascii="Times New Roman"/>
                <w:b w:val="false"/>
                <w:i w:val="false"/>
                <w:color w:val="000000"/>
                <w:sz w:val="20"/>
              </w:rPr>
              <w:t>
- өрт қауіпсіздігінің негізі, өрт сөндiру құралдары және әдістері;</w:t>
            </w:r>
          </w:p>
          <w:p>
            <w:pPr>
              <w:spacing w:after="20"/>
              <w:ind w:left="20"/>
              <w:jc w:val="both"/>
            </w:pPr>
            <w:r>
              <w:rPr>
                <w:rFonts w:ascii="Times New Roman"/>
                <w:b w:val="false"/>
                <w:i w:val="false"/>
                <w:color w:val="000000"/>
                <w:sz w:val="20"/>
              </w:rPr>
              <w:t>
- қоршаған ортаны қорғау бойынша нормативтік - құқықтық негіздері;</w:t>
            </w:r>
          </w:p>
          <w:p>
            <w:pPr>
              <w:spacing w:after="20"/>
              <w:ind w:left="20"/>
              <w:jc w:val="both"/>
            </w:pPr>
            <w:r>
              <w:rPr>
                <w:rFonts w:ascii="Times New Roman"/>
                <w:b w:val="false"/>
                <w:i w:val="false"/>
                <w:color w:val="000000"/>
                <w:sz w:val="20"/>
              </w:rPr>
              <w:t>
- табиғи ортаны зиянды заттармен ластану көздері;</w:t>
            </w:r>
          </w:p>
          <w:p>
            <w:pPr>
              <w:spacing w:after="20"/>
              <w:ind w:left="20"/>
              <w:jc w:val="both"/>
            </w:pPr>
            <w:r>
              <w:rPr>
                <w:rFonts w:ascii="Times New Roman"/>
                <w:b w:val="false"/>
                <w:i w:val="false"/>
                <w:color w:val="000000"/>
                <w:sz w:val="20"/>
              </w:rPr>
              <w:t>
- табиғи ресурстарының түрлері және классифи-кациясы, эко жүйелердің қалыпты жағдайының шарттары;</w:t>
            </w:r>
          </w:p>
          <w:p>
            <w:pPr>
              <w:spacing w:after="20"/>
              <w:ind w:left="20"/>
              <w:jc w:val="both"/>
            </w:pPr>
            <w:r>
              <w:rPr>
                <w:rFonts w:ascii="Times New Roman"/>
                <w:b w:val="false"/>
                <w:i w:val="false"/>
                <w:color w:val="000000"/>
                <w:sz w:val="20"/>
              </w:rPr>
              <w:t>
- қоршаған ортаны қорғаудың мәселелері;</w:t>
            </w:r>
          </w:p>
          <w:p>
            <w:pPr>
              <w:spacing w:after="20"/>
              <w:ind w:left="20"/>
              <w:jc w:val="both"/>
            </w:pPr>
            <w:r>
              <w:rPr>
                <w:rFonts w:ascii="Times New Roman"/>
                <w:b w:val="false"/>
                <w:i w:val="false"/>
                <w:color w:val="000000"/>
                <w:sz w:val="20"/>
              </w:rPr>
              <w:t>
- табиғи ресурстық жиынтық және Қазақстанныңқорғалатын табиғи аймақтары;</w:t>
            </w:r>
          </w:p>
          <w:p>
            <w:pPr>
              <w:spacing w:after="20"/>
              <w:ind w:left="20"/>
              <w:jc w:val="both"/>
            </w:pPr>
            <w:r>
              <w:rPr>
                <w:rFonts w:ascii="Times New Roman"/>
                <w:b w:val="false"/>
                <w:i w:val="false"/>
                <w:color w:val="000000"/>
                <w:sz w:val="20"/>
              </w:rPr>
              <w:t>
- қоршаған ортаға техногенды әсер ететін негізгі көздері, шығарындыларды аулау және алдын алу тәсілдері ағынды суларды тазарту тәсілдері, өндірістің газды шығарындыларымен ағындарын тазарту және зиянсыздандыру аппараттардың жұмыс істеу принциптері;</w:t>
            </w:r>
          </w:p>
          <w:p>
            <w:pPr>
              <w:spacing w:after="20"/>
              <w:ind w:left="20"/>
              <w:jc w:val="both"/>
            </w:pPr>
            <w:r>
              <w:rPr>
                <w:rFonts w:ascii="Times New Roman"/>
                <w:b w:val="false"/>
                <w:i w:val="false"/>
                <w:color w:val="000000"/>
                <w:sz w:val="20"/>
              </w:rPr>
              <w:t>
- өндірістік қалдықтардың түзелуінің негізгі көздері және масштабтары;</w:t>
            </w:r>
          </w:p>
          <w:p>
            <w:pPr>
              <w:spacing w:after="20"/>
              <w:ind w:left="20"/>
              <w:jc w:val="both"/>
            </w:pPr>
            <w:r>
              <w:rPr>
                <w:rFonts w:ascii="Times New Roman"/>
                <w:b w:val="false"/>
                <w:i w:val="false"/>
                <w:color w:val="000000"/>
                <w:sz w:val="20"/>
              </w:rPr>
              <w:t>
- қоршаған ортаны қорғау және экологиялық қауіпсіз-дік бойынша нормативтік құқықтық негіздері;</w:t>
            </w:r>
          </w:p>
          <w:p>
            <w:pPr>
              <w:spacing w:after="20"/>
              <w:ind w:left="20"/>
              <w:jc w:val="both"/>
            </w:pPr>
            <w:r>
              <w:rPr>
                <w:rFonts w:ascii="Times New Roman"/>
                <w:b w:val="false"/>
                <w:i w:val="false"/>
                <w:color w:val="000000"/>
                <w:sz w:val="20"/>
              </w:rPr>
              <w:t>
- табиғатты тиімді пайдаланудың принциптері және әдістері, қоршаған ортаның, экологиялық бақылаудың және экологиялық реттеудің;</w:t>
            </w:r>
          </w:p>
          <w:p>
            <w:pPr>
              <w:spacing w:after="20"/>
              <w:ind w:left="20"/>
              <w:jc w:val="both"/>
            </w:pPr>
            <w:r>
              <w:rPr>
                <w:rFonts w:ascii="Times New Roman"/>
                <w:b w:val="false"/>
                <w:i w:val="false"/>
                <w:color w:val="000000"/>
                <w:sz w:val="20"/>
              </w:rPr>
              <w:t>
- зиянды заттармен табиғи ортаның ластануы;</w:t>
            </w:r>
          </w:p>
          <w:p>
            <w:pPr>
              <w:spacing w:after="20"/>
              <w:ind w:left="20"/>
              <w:jc w:val="both"/>
            </w:pPr>
            <w:r>
              <w:rPr>
                <w:rFonts w:ascii="Times New Roman"/>
                <w:b w:val="false"/>
                <w:i w:val="false"/>
                <w:color w:val="000000"/>
                <w:sz w:val="20"/>
              </w:rPr>
              <w:t>
- қоршаған ортаны қорғау туралы ҚР Заңы;</w:t>
            </w:r>
          </w:p>
          <w:p>
            <w:pPr>
              <w:spacing w:after="20"/>
              <w:ind w:left="20"/>
              <w:jc w:val="both"/>
            </w:pPr>
            <w:r>
              <w:rPr>
                <w:rFonts w:ascii="Times New Roman"/>
                <w:b w:val="false"/>
                <w:i w:val="false"/>
                <w:color w:val="000000"/>
                <w:sz w:val="20"/>
              </w:rPr>
              <w:t>
- табиғатты пайдалану және қоршаған ортаны қорғау облысындағы халықаралық ынтымақтастықтың принциптері мен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еңбекті қорғау инструктажы мен ережелерін сақтауы;</w:t>
            </w:r>
          </w:p>
          <w:p>
            <w:pPr>
              <w:spacing w:after="20"/>
              <w:ind w:left="20"/>
              <w:jc w:val="both"/>
            </w:pPr>
            <w:r>
              <w:rPr>
                <w:rFonts w:ascii="Times New Roman"/>
                <w:b w:val="false"/>
                <w:i w:val="false"/>
                <w:color w:val="000000"/>
                <w:sz w:val="20"/>
              </w:rPr>
              <w:t>
- қысыммен жұмыс жасайтын ыдыстарды пайдалану кезіндегі қауіпсіздік ережелерін сақтауы;</w:t>
            </w:r>
          </w:p>
          <w:p>
            <w:pPr>
              <w:spacing w:after="20"/>
              <w:ind w:left="20"/>
              <w:jc w:val="both"/>
            </w:pPr>
            <w:r>
              <w:rPr>
                <w:rFonts w:ascii="Times New Roman"/>
                <w:b w:val="false"/>
                <w:i w:val="false"/>
                <w:color w:val="000000"/>
                <w:sz w:val="20"/>
              </w:rPr>
              <w:t>
- өрттен қорғау қызметін ұйымдастыруы;</w:t>
            </w:r>
          </w:p>
          <w:p>
            <w:pPr>
              <w:spacing w:after="20"/>
              <w:ind w:left="20"/>
              <w:jc w:val="both"/>
            </w:pPr>
            <w:r>
              <w:rPr>
                <w:rFonts w:ascii="Times New Roman"/>
                <w:b w:val="false"/>
                <w:i w:val="false"/>
                <w:color w:val="000000"/>
                <w:sz w:val="20"/>
              </w:rPr>
              <w:t>
- әр түрлі өндірістік әрекеттерінің экологиялық зардаптарын талдау және болжау;</w:t>
            </w:r>
          </w:p>
          <w:p>
            <w:pPr>
              <w:spacing w:after="20"/>
              <w:ind w:left="20"/>
              <w:jc w:val="both"/>
            </w:pPr>
            <w:r>
              <w:rPr>
                <w:rFonts w:ascii="Times New Roman"/>
                <w:b w:val="false"/>
                <w:i w:val="false"/>
                <w:color w:val="000000"/>
                <w:sz w:val="20"/>
              </w:rPr>
              <w:t>
- экологиялық апаттармен катострофалардың пайда болу себептерін талдау;</w:t>
            </w:r>
          </w:p>
          <w:p>
            <w:pPr>
              <w:spacing w:after="20"/>
              <w:ind w:left="20"/>
              <w:jc w:val="both"/>
            </w:pPr>
            <w:r>
              <w:rPr>
                <w:rFonts w:ascii="Times New Roman"/>
                <w:b w:val="false"/>
                <w:i w:val="false"/>
                <w:color w:val="000000"/>
                <w:sz w:val="20"/>
              </w:rPr>
              <w:t>
- газ шығарындыларын, ағындарды, қатты қалдықтарды пайдаға асыру әдістерін, технологияларын және аппараттарын таңдау;</w:t>
            </w:r>
          </w:p>
          <w:p>
            <w:pPr>
              <w:spacing w:after="20"/>
              <w:ind w:left="20"/>
              <w:jc w:val="both"/>
            </w:pPr>
            <w:r>
              <w:rPr>
                <w:rFonts w:ascii="Times New Roman"/>
                <w:b w:val="false"/>
                <w:i w:val="false"/>
                <w:color w:val="000000"/>
                <w:sz w:val="20"/>
              </w:rPr>
              <w:t>
- мұнай және газды өндіруді басқарудағы қоршаған ортаны ластайтын негізгі көздерін талдау;</w:t>
            </w:r>
          </w:p>
          <w:p>
            <w:pPr>
              <w:spacing w:after="20"/>
              <w:ind w:left="20"/>
              <w:jc w:val="both"/>
            </w:pPr>
            <w:r>
              <w:rPr>
                <w:rFonts w:ascii="Times New Roman"/>
                <w:b w:val="false"/>
                <w:i w:val="false"/>
                <w:color w:val="000000"/>
                <w:sz w:val="20"/>
              </w:rPr>
              <w:t>
- атмосфераға зиянды заттардың шығарындысын және ағынды сулардың пайда болуын азайту үшін шараларын қолдану;</w:t>
            </w:r>
          </w:p>
          <w:p>
            <w:pPr>
              <w:spacing w:after="20"/>
              <w:ind w:left="20"/>
              <w:jc w:val="both"/>
            </w:pPr>
            <w:r>
              <w:rPr>
                <w:rFonts w:ascii="Times New Roman"/>
                <w:b w:val="false"/>
                <w:i w:val="false"/>
                <w:color w:val="000000"/>
                <w:sz w:val="20"/>
              </w:rPr>
              <w:t>
- табиғи ресурстарды тиімді игеру үшін ғылым мен техниканың қазіргі заманғы жетістіктерін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3.1.30</w:t>
            </w:r>
          </w:p>
          <w:p>
            <w:pPr>
              <w:spacing w:after="20"/>
              <w:ind w:left="20"/>
              <w:jc w:val="both"/>
            </w:pPr>
            <w:r>
              <w:rPr>
                <w:rFonts w:ascii="Times New Roman"/>
                <w:b w:val="false"/>
                <w:i w:val="false"/>
                <w:color w:val="000000"/>
                <w:sz w:val="20"/>
              </w:rPr>
              <w:t>
КҚ 3.1.31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энергетика.</w:t>
            </w:r>
          </w:p>
          <w:p>
            <w:pPr>
              <w:spacing w:after="20"/>
              <w:ind w:left="20"/>
              <w:jc w:val="both"/>
            </w:pPr>
            <w:r>
              <w:rPr>
                <w:rFonts w:ascii="Times New Roman"/>
                <w:b w:val="false"/>
                <w:i w:val="false"/>
                <w:color w:val="000000"/>
                <w:sz w:val="20"/>
              </w:rPr>
              <w:t>
Отын-энергетикалық кешеннің (ОЭК) Қазақстан экономикасының дамуындағы ролі. Энергияны тиімді қолдануының негізгі бағыттары. Энергетикалық ресурстардың классификациясы. Органикалық (жаңғыш) отындар: құрамы және сипаттамасы. Органикалық заттарды жағу кезіндегі жану өнімдерінің құрамы. Бейорганикалық отындар (жаңғыш). Ядролық энергия және жылу бөлу механизмдері. Ядролық отын. Жаңартылатын энергия көздері. Жер қойнауының және теңіздердің қалыңдығының жылуы. Күн энергиясы. Гидроэнергетикалық ресурстар.</w:t>
            </w:r>
          </w:p>
          <w:p>
            <w:pPr>
              <w:spacing w:after="20"/>
              <w:ind w:left="20"/>
              <w:jc w:val="both"/>
            </w:pPr>
            <w:r>
              <w:rPr>
                <w:rFonts w:ascii="Times New Roman"/>
                <w:b w:val="false"/>
                <w:i w:val="false"/>
                <w:color w:val="000000"/>
                <w:sz w:val="20"/>
              </w:rPr>
              <w:t xml:space="preserve">
Жылулық электрлік станциялар. Жылулық электрлік станциялар түрлері: жылулық электрстанциялар (ЖЭС), конденсациялық (КЭС, ГРЭС) және жылу орталықтар (ЖЭО). Электр станциялардың қарапайым принципиальдық жылулық сызбалары. Жылулық электростанциялардың негізгі энергетикалық және қосалқы жабдықтары: энергетикалық жылулық және су жылыту қазандары, қазандардың түрлері; қазандардың принципиальдық сызбалары және олардың негізгі сипаттамалары; жылулық баланс және қазанның ПЭК-і; қазандардың компановкасы және конструкциясы; суды дайындау және қазандардың сулық режимдері. Бу және газ турбиналар: турбиналардың құрылысы және жұмыс істеу принципі; турбинаның сатысында энергияның түрлендіруі. ЖЭС негізгі және қосалқы жабдықтарын таңдау. Техникалық сумен қамту, отынмен қамту, шлакты жою, түтін газдарды жою. Жылумен қамтамасыз ету: жылумен қамту жүйелері, КЭС және ЖЭО жылулық қондырғылар; өндірістік және өндірістік – жылыту жылу қазандықтары және т.б. Сыртқы жылулық тұтынушылар. Электрлік станциялардың айдау машиналары. Айдағыштардың түрлері және классификациясы. Айдау машиналарының негізгі жұмыстық сипаттамалары. Жүйедегі ортадан тепкіш сораптардың жұмысы. Сораптың жұмысын реттеу. Ортадан тепкіш желдеткіштер. Поршендік компрессорлар. </w:t>
            </w:r>
          </w:p>
          <w:p>
            <w:pPr>
              <w:spacing w:after="20"/>
              <w:ind w:left="20"/>
              <w:jc w:val="both"/>
            </w:pPr>
            <w:r>
              <w:rPr>
                <w:rFonts w:ascii="Times New Roman"/>
                <w:b w:val="false"/>
                <w:i w:val="false"/>
                <w:color w:val="000000"/>
                <w:sz w:val="20"/>
              </w:rPr>
              <w:t xml:space="preserve">
Атомдық электр станциялары. АЭС негізгі энергетикалық жабдықтары. Гидроэлектрстанциялардың энергетикалық қондырғылары. Дәстүрлі емес энергетика. Энерготехнология негіздері және екінші энергиялық ресурстар.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энергоресурстардың негізгі түрлері, оларды электр-лік және жылулық энергияға түрлендіру;</w:t>
            </w:r>
          </w:p>
          <w:p>
            <w:pPr>
              <w:spacing w:after="20"/>
              <w:ind w:left="20"/>
              <w:jc w:val="both"/>
            </w:pPr>
            <w:r>
              <w:rPr>
                <w:rFonts w:ascii="Times New Roman"/>
                <w:b w:val="false"/>
                <w:i w:val="false"/>
                <w:color w:val="000000"/>
                <w:sz w:val="20"/>
              </w:rPr>
              <w:t>
- жылулық электростанция түрлері;</w:t>
            </w:r>
          </w:p>
          <w:p>
            <w:pPr>
              <w:spacing w:after="20"/>
              <w:ind w:left="20"/>
              <w:jc w:val="both"/>
            </w:pPr>
            <w:r>
              <w:rPr>
                <w:rFonts w:ascii="Times New Roman"/>
                <w:b w:val="false"/>
                <w:i w:val="false"/>
                <w:color w:val="000000"/>
                <w:sz w:val="20"/>
              </w:rPr>
              <w:t>
- жылулық және электрлік жүктемелердің тәулік және жылдық графиктері;</w:t>
            </w:r>
          </w:p>
          <w:p>
            <w:pPr>
              <w:spacing w:after="20"/>
              <w:ind w:left="20"/>
              <w:jc w:val="both"/>
            </w:pPr>
            <w:r>
              <w:rPr>
                <w:rFonts w:ascii="Times New Roman"/>
                <w:b w:val="false"/>
                <w:i w:val="false"/>
                <w:color w:val="000000"/>
                <w:sz w:val="20"/>
              </w:rPr>
              <w:t>
- энергетикалық қондырғылардың негізгі түрлері, олардың қызметі, жұмыс істеу принципі, қосу схемалары және конструкциялары;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энергоресурстардың негізгі түрлерін бағалау әдістері және оларды электрлік және жылулық энергияға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мен газды өндіру және өңдеу технологиясы.</w:t>
            </w:r>
          </w:p>
          <w:p>
            <w:pPr>
              <w:spacing w:after="20"/>
              <w:ind w:left="20"/>
              <w:jc w:val="both"/>
            </w:pPr>
            <w:r>
              <w:rPr>
                <w:rFonts w:ascii="Times New Roman"/>
                <w:b w:val="false"/>
                <w:i w:val="false"/>
                <w:color w:val="000000"/>
                <w:sz w:val="20"/>
              </w:rPr>
              <w:t xml:space="preserve">
Мұнай және газ скважиналарын бұрғылау. Мұнай мен газға бұрғылау әдістері. Бұрғылау скважинасы туралы түсінік. Скважиналардың қызметі бойынша классификациясы. Бұрғылау тәсілін таңдау. Скважина құрылысының циклі.Бұрғылау қондырғылары және құрылыстары. Негізгі қосалқы құралдар. Скважиналарды жуу. Бұрғылау кезінде туындайтын қиыншылықтар. Бұрғылау режимі. Қабаттарды айыру. Скважиналардың конструкциясы. Белгілі бағытта скважиналарды бұрғылау. Бұрғылаудағы апаттар. Бұрғылаудағы техника – экономикалық көрсеткіштер және құжаттар. </w:t>
            </w:r>
          </w:p>
          <w:p>
            <w:pPr>
              <w:spacing w:after="20"/>
              <w:ind w:left="20"/>
              <w:jc w:val="both"/>
            </w:pPr>
            <w:r>
              <w:rPr>
                <w:rFonts w:ascii="Times New Roman"/>
                <w:b w:val="false"/>
                <w:i w:val="false"/>
                <w:color w:val="000000"/>
                <w:sz w:val="20"/>
              </w:rPr>
              <w:t xml:space="preserve">
Мұнайды және газды өндіру. Мұнайды өндірудің физикалық негіздері. Мұнай скважиналарын пайдалануға дайындау. Мұнай қабаттарын ашу. Мұнай скважиналарын меңгеру. Мұнай скважиналарын атқылау тәсілімен пайдалану. Компрессорлық пайдалану. Скважиналарды тереңдік сораптармен пайдалану. Мұнай қабаттарына жасанды әсер ету. Скважина өнімділігін ұлғайту әдістері. Скважиналарды жер асты жөндеу. </w:t>
            </w:r>
          </w:p>
          <w:p>
            <w:pPr>
              <w:spacing w:after="20"/>
              <w:ind w:left="20"/>
              <w:jc w:val="both"/>
            </w:pPr>
            <w:r>
              <w:rPr>
                <w:rFonts w:ascii="Times New Roman"/>
                <w:b w:val="false"/>
                <w:i w:val="false"/>
                <w:color w:val="000000"/>
                <w:sz w:val="20"/>
              </w:rPr>
              <w:t xml:space="preserve">
Мұнай және ілеспе газды жинау және тасымалдау. Мұнай скважиналарының өнімдерін жинау және тасымалдау жүйесі. Скважина өнімін өлшеу және айыру қондырғылары. Резервуарлар паркі және сораптық станциялар. Іліспе газды айдау үшін компрессорлық станциялар. Кәсіпішілік құбырлық тасымалдау. Кен орындарда тасымалдауға және өңдеуге мұнайды дайындау. Суды дайындау. Алыс қашықтыққа мұнайды және мұнай өнімдерін тасымалдау. </w:t>
            </w:r>
          </w:p>
          <w:p>
            <w:pPr>
              <w:spacing w:after="20"/>
              <w:ind w:left="20"/>
              <w:jc w:val="both"/>
            </w:pPr>
            <w:r>
              <w:rPr>
                <w:rFonts w:ascii="Times New Roman"/>
                <w:b w:val="false"/>
                <w:i w:val="false"/>
                <w:color w:val="000000"/>
                <w:sz w:val="20"/>
              </w:rPr>
              <w:t xml:space="preserve">
Мұнайды және іліспе газды өңдеу. Мұнай және мұнай өнімдерінің классификациясы. Мотор отындарының пайдалану қасиеттері. Мұнайды алғашқы өңдеу. Мұнайлы шикізатты деструктивтік өңдеуінің термиялық процестері. Каталитикалық крекинг және каталитикалық риформинг. Көмірсутекті газдарды өңдеу. Әр түрлі мақсаттағы мұнай өнімдерін шығару. Мұнай өнімдерін тазарту технологиясы. Мұнай өңдеу зауытының жалпы зауыттық шаруашылығы.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бұрғылаудан бастап өңдірудің, жинаудың, сақтаудың, тасымалдаудың, өңдеудің мұнай және газды өндірудің технологиялық процесі;</w:t>
            </w:r>
          </w:p>
          <w:p>
            <w:pPr>
              <w:spacing w:after="20"/>
              <w:ind w:left="20"/>
              <w:jc w:val="both"/>
            </w:pPr>
            <w:r>
              <w:rPr>
                <w:rFonts w:ascii="Times New Roman"/>
                <w:b w:val="false"/>
                <w:i w:val="false"/>
                <w:color w:val="000000"/>
                <w:sz w:val="20"/>
              </w:rPr>
              <w:t>
- мұнай және газ өндірісіндегі негізгі түсініктер мен анықтамалар;</w:t>
            </w:r>
          </w:p>
          <w:p>
            <w:pPr>
              <w:spacing w:after="20"/>
              <w:ind w:left="20"/>
              <w:jc w:val="both"/>
            </w:pPr>
            <w:r>
              <w:rPr>
                <w:rFonts w:ascii="Times New Roman"/>
                <w:b w:val="false"/>
                <w:i w:val="false"/>
                <w:color w:val="000000"/>
                <w:sz w:val="20"/>
              </w:rPr>
              <w:t>
- бұрғылау скважина туралы түсінік;</w:t>
            </w:r>
          </w:p>
          <w:p>
            <w:pPr>
              <w:spacing w:after="20"/>
              <w:ind w:left="20"/>
              <w:jc w:val="both"/>
            </w:pPr>
            <w:r>
              <w:rPr>
                <w:rFonts w:ascii="Times New Roman"/>
                <w:b w:val="false"/>
                <w:i w:val="false"/>
                <w:color w:val="000000"/>
                <w:sz w:val="20"/>
              </w:rPr>
              <w:t>
- скважиналардың қызметі бойынша классификациясы;</w:t>
            </w:r>
          </w:p>
          <w:p>
            <w:pPr>
              <w:spacing w:after="20"/>
              <w:ind w:left="20"/>
              <w:jc w:val="both"/>
            </w:pPr>
            <w:r>
              <w:rPr>
                <w:rFonts w:ascii="Times New Roman"/>
                <w:b w:val="false"/>
                <w:i w:val="false"/>
                <w:color w:val="000000"/>
                <w:sz w:val="20"/>
              </w:rPr>
              <w:t>
- скважинаны бұрғылау тәсілдері;</w:t>
            </w:r>
          </w:p>
          <w:p>
            <w:pPr>
              <w:spacing w:after="20"/>
              <w:ind w:left="20"/>
              <w:jc w:val="both"/>
            </w:pPr>
            <w:r>
              <w:rPr>
                <w:rFonts w:ascii="Times New Roman"/>
                <w:b w:val="false"/>
                <w:i w:val="false"/>
                <w:color w:val="000000"/>
                <w:sz w:val="20"/>
              </w:rPr>
              <w:t>
- скважиналарды бұрғылау кезінде қолданатын бұрғылау қондырғылары, негізгі және көмекші құралдар;</w:t>
            </w:r>
          </w:p>
          <w:p>
            <w:pPr>
              <w:spacing w:after="20"/>
              <w:ind w:left="20"/>
              <w:jc w:val="both"/>
            </w:pPr>
            <w:r>
              <w:rPr>
                <w:rFonts w:ascii="Times New Roman"/>
                <w:b w:val="false"/>
                <w:i w:val="false"/>
                <w:color w:val="000000"/>
                <w:sz w:val="20"/>
              </w:rPr>
              <w:t>
- скважиналардың конструкциясы;</w:t>
            </w:r>
          </w:p>
          <w:p>
            <w:pPr>
              <w:spacing w:after="20"/>
              <w:ind w:left="20"/>
              <w:jc w:val="both"/>
            </w:pPr>
            <w:r>
              <w:rPr>
                <w:rFonts w:ascii="Times New Roman"/>
                <w:b w:val="false"/>
                <w:i w:val="false"/>
                <w:color w:val="000000"/>
                <w:sz w:val="20"/>
              </w:rPr>
              <w:t>
- скважиналарды жуу технологиясы;</w:t>
            </w:r>
          </w:p>
          <w:p>
            <w:pPr>
              <w:spacing w:after="20"/>
              <w:ind w:left="20"/>
              <w:jc w:val="both"/>
            </w:pPr>
            <w:r>
              <w:rPr>
                <w:rFonts w:ascii="Times New Roman"/>
                <w:b w:val="false"/>
                <w:i w:val="false"/>
                <w:color w:val="000000"/>
                <w:sz w:val="20"/>
              </w:rPr>
              <w:t>
- әр түрлі бұрғылау тәсілдерінің технологиялық ерекшеліктері;</w:t>
            </w:r>
          </w:p>
          <w:p>
            <w:pPr>
              <w:spacing w:after="20"/>
              <w:ind w:left="20"/>
              <w:jc w:val="both"/>
            </w:pPr>
            <w:r>
              <w:rPr>
                <w:rFonts w:ascii="Times New Roman"/>
                <w:b w:val="false"/>
                <w:i w:val="false"/>
                <w:color w:val="000000"/>
                <w:sz w:val="20"/>
              </w:rPr>
              <w:t>
- скважиналарды бұрғылау кезінде туындайтын қиыншылықтар;</w:t>
            </w:r>
          </w:p>
          <w:p>
            <w:pPr>
              <w:spacing w:after="20"/>
              <w:ind w:left="20"/>
              <w:jc w:val="both"/>
            </w:pPr>
            <w:r>
              <w:rPr>
                <w:rFonts w:ascii="Times New Roman"/>
                <w:b w:val="false"/>
                <w:i w:val="false"/>
                <w:color w:val="000000"/>
                <w:sz w:val="20"/>
              </w:rPr>
              <w:t>
- қабаттарды айыру технологиясы;</w:t>
            </w:r>
          </w:p>
          <w:p>
            <w:pPr>
              <w:spacing w:after="20"/>
              <w:ind w:left="20"/>
              <w:jc w:val="both"/>
            </w:pPr>
            <w:r>
              <w:rPr>
                <w:rFonts w:ascii="Times New Roman"/>
                <w:b w:val="false"/>
                <w:i w:val="false"/>
                <w:color w:val="000000"/>
                <w:sz w:val="20"/>
              </w:rPr>
              <w:t>
- скважиналарды бұрғылау кезіндегі құжаттама;</w:t>
            </w:r>
          </w:p>
          <w:p>
            <w:pPr>
              <w:spacing w:after="20"/>
              <w:ind w:left="20"/>
              <w:jc w:val="both"/>
            </w:pPr>
            <w:r>
              <w:rPr>
                <w:rFonts w:ascii="Times New Roman"/>
                <w:b w:val="false"/>
                <w:i w:val="false"/>
                <w:color w:val="000000"/>
                <w:sz w:val="20"/>
              </w:rPr>
              <w:t>
- мұнай және газды өңдіруінің физикалық негіздері;</w:t>
            </w:r>
          </w:p>
          <w:p>
            <w:pPr>
              <w:spacing w:after="20"/>
              <w:ind w:left="20"/>
              <w:jc w:val="both"/>
            </w:pPr>
            <w:r>
              <w:rPr>
                <w:rFonts w:ascii="Times New Roman"/>
                <w:b w:val="false"/>
                <w:i w:val="false"/>
                <w:color w:val="000000"/>
                <w:sz w:val="20"/>
              </w:rPr>
              <w:t>
- мұнай мен газдың құрамы;</w:t>
            </w:r>
          </w:p>
          <w:p>
            <w:pPr>
              <w:spacing w:after="20"/>
              <w:ind w:left="20"/>
              <w:jc w:val="both"/>
            </w:pPr>
            <w:r>
              <w:rPr>
                <w:rFonts w:ascii="Times New Roman"/>
                <w:b w:val="false"/>
                <w:i w:val="false"/>
                <w:color w:val="000000"/>
                <w:sz w:val="20"/>
              </w:rPr>
              <w:t>
- мұнай мен газдың физикалық қасиеттері;</w:t>
            </w:r>
          </w:p>
          <w:p>
            <w:pPr>
              <w:spacing w:after="20"/>
              <w:ind w:left="20"/>
              <w:jc w:val="both"/>
            </w:pPr>
            <w:r>
              <w:rPr>
                <w:rFonts w:ascii="Times New Roman"/>
                <w:b w:val="false"/>
                <w:i w:val="false"/>
                <w:color w:val="000000"/>
                <w:sz w:val="20"/>
              </w:rPr>
              <w:t>
- кен орындарды пайдалану режимдері;</w:t>
            </w:r>
          </w:p>
          <w:p>
            <w:pPr>
              <w:spacing w:after="20"/>
              <w:ind w:left="20"/>
              <w:jc w:val="both"/>
            </w:pPr>
            <w:r>
              <w:rPr>
                <w:rFonts w:ascii="Times New Roman"/>
                <w:b w:val="false"/>
                <w:i w:val="false"/>
                <w:color w:val="000000"/>
                <w:sz w:val="20"/>
              </w:rPr>
              <w:t>
- скважиналарды пайдалануға дайындау техника мен технологиясы;</w:t>
            </w:r>
          </w:p>
          <w:p>
            <w:pPr>
              <w:spacing w:after="20"/>
              <w:ind w:left="20"/>
              <w:jc w:val="both"/>
            </w:pPr>
            <w:r>
              <w:rPr>
                <w:rFonts w:ascii="Times New Roman"/>
                <w:b w:val="false"/>
                <w:i w:val="false"/>
                <w:color w:val="000000"/>
                <w:sz w:val="20"/>
              </w:rPr>
              <w:t>
- мұнай және газ өңдіру тәсілдері;</w:t>
            </w:r>
          </w:p>
          <w:p>
            <w:pPr>
              <w:spacing w:after="20"/>
              <w:ind w:left="20"/>
              <w:jc w:val="both"/>
            </w:pPr>
            <w:r>
              <w:rPr>
                <w:rFonts w:ascii="Times New Roman"/>
                <w:b w:val="false"/>
                <w:i w:val="false"/>
                <w:color w:val="000000"/>
                <w:sz w:val="20"/>
              </w:rPr>
              <w:t>
- әр түрлі тәсілдерменпайдалану кезіндегі скважиналардың жер үсті және жер асты жабдықтары;</w:t>
            </w:r>
          </w:p>
          <w:p>
            <w:pPr>
              <w:spacing w:after="20"/>
              <w:ind w:left="20"/>
              <w:jc w:val="both"/>
            </w:pPr>
            <w:r>
              <w:rPr>
                <w:rFonts w:ascii="Times New Roman"/>
                <w:b w:val="false"/>
                <w:i w:val="false"/>
                <w:color w:val="000000"/>
                <w:sz w:val="20"/>
              </w:rPr>
              <w:t>
- қабатқа әсер етудің жасанды әдістері;</w:t>
            </w:r>
          </w:p>
          <w:p>
            <w:pPr>
              <w:spacing w:after="20"/>
              <w:ind w:left="20"/>
              <w:jc w:val="both"/>
            </w:pPr>
            <w:r>
              <w:rPr>
                <w:rFonts w:ascii="Times New Roman"/>
                <w:b w:val="false"/>
                <w:i w:val="false"/>
                <w:color w:val="000000"/>
                <w:sz w:val="20"/>
              </w:rPr>
              <w:t>
- скважина өнімділігін ұлғайту әдістері;</w:t>
            </w:r>
          </w:p>
          <w:p>
            <w:pPr>
              <w:spacing w:after="20"/>
              <w:ind w:left="20"/>
              <w:jc w:val="both"/>
            </w:pPr>
            <w:r>
              <w:rPr>
                <w:rFonts w:ascii="Times New Roman"/>
                <w:b w:val="false"/>
                <w:i w:val="false"/>
                <w:color w:val="000000"/>
                <w:sz w:val="20"/>
              </w:rPr>
              <w:t>
- скважиналарды ағымдағы және күрделі жер асты жөндеу техникасы мен технологиясы;</w:t>
            </w:r>
          </w:p>
          <w:p>
            <w:pPr>
              <w:spacing w:after="20"/>
              <w:ind w:left="20"/>
              <w:jc w:val="both"/>
            </w:pPr>
            <w:r>
              <w:rPr>
                <w:rFonts w:ascii="Times New Roman"/>
                <w:b w:val="false"/>
                <w:i w:val="false"/>
                <w:color w:val="000000"/>
                <w:sz w:val="20"/>
              </w:rPr>
              <w:t>
- мұнай мен іліспе газды жинаудың, сақтаудың және тасымалдаудың принципиальды сызбасы;</w:t>
            </w:r>
          </w:p>
          <w:p>
            <w:pPr>
              <w:spacing w:after="20"/>
              <w:ind w:left="20"/>
              <w:jc w:val="both"/>
            </w:pPr>
            <w:r>
              <w:rPr>
                <w:rFonts w:ascii="Times New Roman"/>
                <w:b w:val="false"/>
                <w:i w:val="false"/>
                <w:color w:val="000000"/>
                <w:sz w:val="20"/>
              </w:rPr>
              <w:t>
- мұнай скважиналарының өнімдерін жинау, сақтау, тасымалдау жүйесінің жабдықтары және қондырғылары;</w:t>
            </w:r>
          </w:p>
          <w:p>
            <w:pPr>
              <w:spacing w:after="20"/>
              <w:ind w:left="20"/>
              <w:jc w:val="both"/>
            </w:pPr>
            <w:r>
              <w:rPr>
                <w:rFonts w:ascii="Times New Roman"/>
                <w:b w:val="false"/>
                <w:i w:val="false"/>
                <w:color w:val="000000"/>
                <w:sz w:val="20"/>
              </w:rPr>
              <w:t xml:space="preserve">
- мұнай және мұнай өнімдерінің классификациясы; </w:t>
            </w:r>
          </w:p>
          <w:p>
            <w:pPr>
              <w:spacing w:after="20"/>
              <w:ind w:left="20"/>
              <w:jc w:val="both"/>
            </w:pPr>
            <w:r>
              <w:rPr>
                <w:rFonts w:ascii="Times New Roman"/>
                <w:b w:val="false"/>
                <w:i w:val="false"/>
                <w:color w:val="000000"/>
                <w:sz w:val="20"/>
              </w:rPr>
              <w:t>
- мотор отынының пайдалану қасиеттері;</w:t>
            </w:r>
          </w:p>
          <w:p>
            <w:pPr>
              <w:spacing w:after="20"/>
              <w:ind w:left="20"/>
              <w:jc w:val="both"/>
            </w:pPr>
            <w:r>
              <w:rPr>
                <w:rFonts w:ascii="Times New Roman"/>
                <w:b w:val="false"/>
                <w:i w:val="false"/>
                <w:color w:val="000000"/>
                <w:sz w:val="20"/>
              </w:rPr>
              <w:t>
- мұнайды өңдеу процесінің негіздері;</w:t>
            </w:r>
          </w:p>
          <w:p>
            <w:pPr>
              <w:spacing w:after="20"/>
              <w:ind w:left="20"/>
              <w:jc w:val="both"/>
            </w:pPr>
            <w:r>
              <w:rPr>
                <w:rFonts w:ascii="Times New Roman"/>
                <w:b w:val="false"/>
                <w:i w:val="false"/>
                <w:color w:val="000000"/>
                <w:sz w:val="20"/>
              </w:rPr>
              <w:t>
- мұнайды және іліспе газды өңдеу процестері;</w:t>
            </w:r>
          </w:p>
          <w:p>
            <w:pPr>
              <w:spacing w:after="20"/>
              <w:ind w:left="20"/>
              <w:jc w:val="both"/>
            </w:pPr>
            <w:r>
              <w:rPr>
                <w:rFonts w:ascii="Times New Roman"/>
                <w:b w:val="false"/>
                <w:i w:val="false"/>
                <w:color w:val="000000"/>
                <w:sz w:val="20"/>
              </w:rPr>
              <w:t>
- каталитикалық крекинг және каталитикалық рифор-минг процестері;</w:t>
            </w:r>
          </w:p>
          <w:p>
            <w:pPr>
              <w:spacing w:after="20"/>
              <w:ind w:left="20"/>
              <w:jc w:val="both"/>
            </w:pPr>
            <w:r>
              <w:rPr>
                <w:rFonts w:ascii="Times New Roman"/>
                <w:b w:val="false"/>
                <w:i w:val="false"/>
                <w:color w:val="000000"/>
                <w:sz w:val="20"/>
              </w:rPr>
              <w:t>
- іліспе мұнай газдарын өңдеу әдістері;</w:t>
            </w:r>
          </w:p>
          <w:p>
            <w:pPr>
              <w:spacing w:after="20"/>
              <w:ind w:left="20"/>
              <w:jc w:val="both"/>
            </w:pPr>
            <w:r>
              <w:rPr>
                <w:rFonts w:ascii="Times New Roman"/>
                <w:b w:val="false"/>
                <w:i w:val="false"/>
                <w:color w:val="000000"/>
                <w:sz w:val="20"/>
              </w:rPr>
              <w:t>
- мұнай өнімдерін тазарту технологиясы;</w:t>
            </w:r>
          </w:p>
          <w:p>
            <w:pPr>
              <w:spacing w:after="20"/>
              <w:ind w:left="20"/>
              <w:jc w:val="both"/>
            </w:pPr>
            <w:r>
              <w:rPr>
                <w:rFonts w:ascii="Times New Roman"/>
                <w:b w:val="false"/>
                <w:i w:val="false"/>
                <w:color w:val="000000"/>
                <w:sz w:val="20"/>
              </w:rPr>
              <w:t>
- жалпы зауыттық шаруашылық;</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мұнай, газ және су атқылау скважиналарындағы қабат қысымын анықтау;</w:t>
            </w:r>
          </w:p>
          <w:p>
            <w:pPr>
              <w:spacing w:after="20"/>
              <w:ind w:left="20"/>
              <w:jc w:val="both"/>
            </w:pPr>
            <w:r>
              <w:rPr>
                <w:rFonts w:ascii="Times New Roman"/>
                <w:b w:val="false"/>
                <w:i w:val="false"/>
                <w:color w:val="000000"/>
                <w:sz w:val="20"/>
              </w:rPr>
              <w:t>
- мұнай және газ скважиналарының дебитiн анықтау;</w:t>
            </w:r>
          </w:p>
          <w:p>
            <w:pPr>
              <w:spacing w:after="20"/>
              <w:ind w:left="20"/>
              <w:jc w:val="both"/>
            </w:pPr>
            <w:r>
              <w:rPr>
                <w:rFonts w:ascii="Times New Roman"/>
                <w:b w:val="false"/>
                <w:i w:val="false"/>
                <w:color w:val="000000"/>
                <w:sz w:val="20"/>
              </w:rPr>
              <w:t>
- скважинаны зерттеу қорытындысын өңдеу;</w:t>
            </w:r>
          </w:p>
          <w:p>
            <w:pPr>
              <w:spacing w:after="20"/>
              <w:ind w:left="20"/>
              <w:jc w:val="both"/>
            </w:pPr>
            <w:r>
              <w:rPr>
                <w:rFonts w:ascii="Times New Roman"/>
                <w:b w:val="false"/>
                <w:i w:val="false"/>
                <w:color w:val="000000"/>
                <w:sz w:val="20"/>
              </w:rPr>
              <w:t>
- штангалық сораптың жұмыс тәртiбiн орнықтыру;</w:t>
            </w:r>
          </w:p>
          <w:p>
            <w:pPr>
              <w:spacing w:after="20"/>
              <w:ind w:left="20"/>
              <w:jc w:val="both"/>
            </w:pPr>
            <w:r>
              <w:rPr>
                <w:rFonts w:ascii="Times New Roman"/>
                <w:b w:val="false"/>
                <w:i w:val="false"/>
                <w:color w:val="000000"/>
                <w:sz w:val="20"/>
              </w:rPr>
              <w:t>
- теңселмелi станок басындағы салмақты және сорап плунжерiнiң жүру ұзындығын анықтау;</w:t>
            </w:r>
          </w:p>
          <w:p>
            <w:pPr>
              <w:spacing w:after="20"/>
              <w:ind w:left="20"/>
              <w:jc w:val="both"/>
            </w:pPr>
            <w:r>
              <w:rPr>
                <w:rFonts w:ascii="Times New Roman"/>
                <w:b w:val="false"/>
                <w:i w:val="false"/>
                <w:color w:val="000000"/>
                <w:sz w:val="20"/>
              </w:rPr>
              <w:t>
- мұнайды ортадан тепкiш электрсораппен өндiру үшiн жабдықтар таңдау;</w:t>
            </w:r>
          </w:p>
          <w:p>
            <w:pPr>
              <w:spacing w:after="20"/>
              <w:ind w:left="20"/>
              <w:jc w:val="both"/>
            </w:pPr>
            <w:r>
              <w:rPr>
                <w:rFonts w:ascii="Times New Roman"/>
                <w:b w:val="false"/>
                <w:i w:val="false"/>
                <w:color w:val="000000"/>
                <w:sz w:val="20"/>
              </w:rPr>
              <w:t>
- газ скважиналарына қауiпсiз қызмет көрсету ережелерi мен қоршаған ортаны қорғау шараларын сақтау;</w:t>
            </w:r>
          </w:p>
          <w:p>
            <w:pPr>
              <w:spacing w:after="20"/>
              <w:ind w:left="20"/>
              <w:jc w:val="both"/>
            </w:pPr>
            <w:r>
              <w:rPr>
                <w:rFonts w:ascii="Times New Roman"/>
                <w:b w:val="false"/>
                <w:i w:val="false"/>
                <w:color w:val="000000"/>
                <w:sz w:val="20"/>
              </w:rPr>
              <w:t>
- қабат қысымын сақтау үшiн қажеттi су мөлшерiн анықтау;</w:t>
            </w:r>
          </w:p>
          <w:p>
            <w:pPr>
              <w:spacing w:after="20"/>
              <w:ind w:left="20"/>
              <w:jc w:val="both"/>
            </w:pPr>
            <w:r>
              <w:rPr>
                <w:rFonts w:ascii="Times New Roman"/>
                <w:b w:val="false"/>
                <w:i w:val="false"/>
                <w:color w:val="000000"/>
                <w:sz w:val="20"/>
              </w:rPr>
              <w:t>
- комплексті автоматтандыру сызбасын қолдану;</w:t>
            </w:r>
          </w:p>
          <w:p>
            <w:pPr>
              <w:spacing w:after="20"/>
              <w:ind w:left="20"/>
              <w:jc w:val="both"/>
            </w:pPr>
            <w:r>
              <w:rPr>
                <w:rFonts w:ascii="Times New Roman"/>
                <w:b w:val="false"/>
                <w:i w:val="false"/>
                <w:color w:val="000000"/>
                <w:sz w:val="20"/>
              </w:rPr>
              <w:t>
- скважиналардағы сазды тығындарды, тiке және керi жуу есептерiн жүргізу;</w:t>
            </w:r>
          </w:p>
          <w:p>
            <w:pPr>
              <w:spacing w:after="20"/>
              <w:ind w:left="20"/>
              <w:jc w:val="both"/>
            </w:pPr>
            <w:r>
              <w:rPr>
                <w:rFonts w:ascii="Times New Roman"/>
                <w:b w:val="false"/>
                <w:i w:val="false"/>
                <w:color w:val="000000"/>
                <w:sz w:val="20"/>
              </w:rPr>
              <w:t>
- кәсіпшілік басында және теңіз кенорындарында скважинаға қызмет көрсету;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жабдықтардың маркалары мен шартты белгілерін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xml:space="preserve">
Теориялық механика және оның бөлiмдерi. </w:t>
            </w:r>
          </w:p>
          <w:p>
            <w:pPr>
              <w:spacing w:after="20"/>
              <w:ind w:left="20"/>
              <w:jc w:val="both"/>
            </w:pPr>
            <w:r>
              <w:rPr>
                <w:rFonts w:ascii="Times New Roman"/>
                <w:b w:val="false"/>
                <w:i w:val="false"/>
                <w:color w:val="000000"/>
                <w:sz w:val="20"/>
              </w:rPr>
              <w:t>
Статика аксиомалары және олардың негiзгi түсiнiгi.</w:t>
            </w:r>
          </w:p>
          <w:p>
            <w:pPr>
              <w:spacing w:after="20"/>
              <w:ind w:left="20"/>
              <w:jc w:val="both"/>
            </w:pPr>
            <w:r>
              <w:rPr>
                <w:rFonts w:ascii="Times New Roman"/>
                <w:b w:val="false"/>
                <w:i w:val="false"/>
                <w:color w:val="000000"/>
                <w:sz w:val="20"/>
              </w:rPr>
              <w:t>
Кинематика. Кинематиканың негiзгi түсiнiгi.</w:t>
            </w:r>
          </w:p>
          <w:p>
            <w:pPr>
              <w:spacing w:after="20"/>
              <w:ind w:left="20"/>
              <w:jc w:val="both"/>
            </w:pPr>
            <w:r>
              <w:rPr>
                <w:rFonts w:ascii="Times New Roman"/>
                <w:b w:val="false"/>
                <w:i w:val="false"/>
                <w:color w:val="000000"/>
                <w:sz w:val="20"/>
              </w:rPr>
              <w:t>
Динамика. Динамика аксиомалары және негiзгi түсiнiгi.</w:t>
            </w:r>
          </w:p>
          <w:p>
            <w:pPr>
              <w:spacing w:after="20"/>
              <w:ind w:left="20"/>
              <w:jc w:val="both"/>
            </w:pPr>
            <w:r>
              <w:rPr>
                <w:rFonts w:ascii="Times New Roman"/>
                <w:b w:val="false"/>
                <w:i w:val="false"/>
                <w:color w:val="000000"/>
                <w:sz w:val="20"/>
              </w:rPr>
              <w:t>
Жұмыс және қуат.</w:t>
            </w:r>
          </w:p>
          <w:p>
            <w:pPr>
              <w:spacing w:after="20"/>
              <w:ind w:left="20"/>
              <w:jc w:val="both"/>
            </w:pPr>
            <w:r>
              <w:rPr>
                <w:rFonts w:ascii="Times New Roman"/>
                <w:b w:val="false"/>
                <w:i w:val="false"/>
                <w:color w:val="000000"/>
                <w:sz w:val="20"/>
              </w:rPr>
              <w:t>
Динамика теориясы.</w:t>
            </w:r>
          </w:p>
          <w:p>
            <w:pPr>
              <w:spacing w:after="20"/>
              <w:ind w:left="20"/>
              <w:jc w:val="both"/>
            </w:pPr>
            <w:r>
              <w:rPr>
                <w:rFonts w:ascii="Times New Roman"/>
                <w:b w:val="false"/>
                <w:i w:val="false"/>
                <w:color w:val="000000"/>
                <w:sz w:val="20"/>
              </w:rPr>
              <w:t xml:space="preserve">
Материалдар кедергісі. Деформация түрлері. </w:t>
            </w:r>
          </w:p>
          <w:p>
            <w:pPr>
              <w:spacing w:after="20"/>
              <w:ind w:left="20"/>
              <w:jc w:val="both"/>
            </w:pPr>
            <w:r>
              <w:rPr>
                <w:rFonts w:ascii="Times New Roman"/>
                <w:b w:val="false"/>
                <w:i w:val="false"/>
                <w:color w:val="000000"/>
                <w:sz w:val="20"/>
              </w:rPr>
              <w:t xml:space="preserve">
Машина бөлшектерi. </w:t>
            </w:r>
          </w:p>
          <w:p>
            <w:pPr>
              <w:spacing w:after="20"/>
              <w:ind w:left="20"/>
              <w:jc w:val="both"/>
            </w:pPr>
            <w:r>
              <w:rPr>
                <w:rFonts w:ascii="Times New Roman"/>
                <w:b w:val="false"/>
                <w:i w:val="false"/>
                <w:color w:val="000000"/>
                <w:sz w:val="20"/>
              </w:rPr>
              <w:t>
Бөлшектер мен түйіндердің байланысуы. Бөлшектер және машиналар беріктігінеесептеулер.</w:t>
            </w:r>
          </w:p>
          <w:p>
            <w:pPr>
              <w:spacing w:after="20"/>
              <w:ind w:left="20"/>
              <w:jc w:val="both"/>
            </w:pPr>
            <w:r>
              <w:rPr>
                <w:rFonts w:ascii="Times New Roman"/>
                <w:b w:val="false"/>
                <w:i w:val="false"/>
                <w:color w:val="000000"/>
                <w:sz w:val="20"/>
              </w:rPr>
              <w:t>
Қосылыстар түрлері.</w:t>
            </w:r>
          </w:p>
          <w:p>
            <w:pPr>
              <w:spacing w:after="20"/>
              <w:ind w:left="20"/>
              <w:jc w:val="both"/>
            </w:pPr>
            <w:r>
              <w:rPr>
                <w:rFonts w:ascii="Times New Roman"/>
                <w:b w:val="false"/>
                <w:i w:val="false"/>
                <w:color w:val="000000"/>
                <w:sz w:val="20"/>
              </w:rPr>
              <w:t xml:space="preserve">
Берiлiстердiң туралы түсінік және түрлері. </w:t>
            </w:r>
          </w:p>
          <w:p>
            <w:pPr>
              <w:spacing w:after="20"/>
              <w:ind w:left="20"/>
              <w:jc w:val="both"/>
            </w:pPr>
            <w:r>
              <w:rPr>
                <w:rFonts w:ascii="Times New Roman"/>
                <w:b w:val="false"/>
                <w:i w:val="false"/>
                <w:color w:val="000000"/>
                <w:sz w:val="20"/>
              </w:rPr>
              <w:t>
Бiлiктер мен осьтер.</w:t>
            </w:r>
          </w:p>
          <w:p>
            <w:pPr>
              <w:spacing w:after="20"/>
              <w:ind w:left="20"/>
              <w:jc w:val="both"/>
            </w:pPr>
            <w:r>
              <w:rPr>
                <w:rFonts w:ascii="Times New Roman"/>
                <w:b w:val="false"/>
                <w:i w:val="false"/>
                <w:color w:val="000000"/>
                <w:sz w:val="20"/>
              </w:rPr>
              <w:t>
Подшипниктер.</w:t>
            </w:r>
          </w:p>
          <w:p>
            <w:pPr>
              <w:spacing w:after="20"/>
              <w:ind w:left="20"/>
              <w:jc w:val="both"/>
            </w:pPr>
            <w:r>
              <w:rPr>
                <w:rFonts w:ascii="Times New Roman"/>
                <w:b w:val="false"/>
                <w:i w:val="false"/>
                <w:color w:val="000000"/>
                <w:sz w:val="20"/>
              </w:rPr>
              <w:t xml:space="preserve">
Муфталар. </w:t>
            </w:r>
          </w:p>
          <w:p>
            <w:pPr>
              <w:spacing w:after="20"/>
              <w:ind w:left="20"/>
              <w:jc w:val="both"/>
            </w:pPr>
            <w:r>
              <w:rPr>
                <w:rFonts w:ascii="Times New Roman"/>
                <w:b w:val="false"/>
                <w:i w:val="false"/>
                <w:color w:val="000000"/>
                <w:sz w:val="20"/>
              </w:rPr>
              <w:t>
Корпус бөлшектері және серіппелер.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теориялық механика және оның түрлері;</w:t>
            </w:r>
          </w:p>
          <w:p>
            <w:pPr>
              <w:spacing w:after="20"/>
              <w:ind w:left="20"/>
              <w:jc w:val="both"/>
            </w:pPr>
            <w:r>
              <w:rPr>
                <w:rFonts w:ascii="Times New Roman"/>
                <w:b w:val="false"/>
                <w:i w:val="false"/>
                <w:color w:val="000000"/>
                <w:sz w:val="20"/>
              </w:rPr>
              <w:t>
- статика аксиомалары және олардың негiзгi түсiнiгi;</w:t>
            </w:r>
          </w:p>
          <w:p>
            <w:pPr>
              <w:spacing w:after="20"/>
              <w:ind w:left="20"/>
              <w:jc w:val="both"/>
            </w:pPr>
            <w:r>
              <w:rPr>
                <w:rFonts w:ascii="Times New Roman"/>
                <w:b w:val="false"/>
                <w:i w:val="false"/>
                <w:color w:val="000000"/>
                <w:sz w:val="20"/>
              </w:rPr>
              <w:t>
- кинематиканың негiзгi түсiнiгi;</w:t>
            </w:r>
          </w:p>
          <w:p>
            <w:pPr>
              <w:spacing w:after="20"/>
              <w:ind w:left="20"/>
              <w:jc w:val="both"/>
            </w:pPr>
            <w:r>
              <w:rPr>
                <w:rFonts w:ascii="Times New Roman"/>
                <w:b w:val="false"/>
                <w:i w:val="false"/>
                <w:color w:val="000000"/>
                <w:sz w:val="20"/>
              </w:rPr>
              <w:t>
- динамика аксиомалары және негiзгi түсiнiгi;</w:t>
            </w:r>
          </w:p>
          <w:p>
            <w:pPr>
              <w:spacing w:after="20"/>
              <w:ind w:left="20"/>
              <w:jc w:val="both"/>
            </w:pPr>
            <w:r>
              <w:rPr>
                <w:rFonts w:ascii="Times New Roman"/>
                <w:b w:val="false"/>
                <w:i w:val="false"/>
                <w:color w:val="000000"/>
                <w:sz w:val="20"/>
              </w:rPr>
              <w:t xml:space="preserve">
- материалдар кедергісі; </w:t>
            </w:r>
          </w:p>
          <w:p>
            <w:pPr>
              <w:spacing w:after="20"/>
              <w:ind w:left="20"/>
              <w:jc w:val="both"/>
            </w:pPr>
            <w:r>
              <w:rPr>
                <w:rFonts w:ascii="Times New Roman"/>
                <w:b w:val="false"/>
                <w:i w:val="false"/>
                <w:color w:val="000000"/>
                <w:sz w:val="20"/>
              </w:rPr>
              <w:t>
- машина бөлшектерi;</w:t>
            </w:r>
          </w:p>
          <w:p>
            <w:pPr>
              <w:spacing w:after="20"/>
              <w:ind w:left="20"/>
              <w:jc w:val="both"/>
            </w:pPr>
            <w:r>
              <w:rPr>
                <w:rFonts w:ascii="Times New Roman"/>
                <w:b w:val="false"/>
                <w:i w:val="false"/>
                <w:color w:val="000000"/>
                <w:sz w:val="20"/>
              </w:rPr>
              <w:t>
- бөлшектер мен машиналар беріктігіне есептеулер;</w:t>
            </w:r>
          </w:p>
          <w:p>
            <w:pPr>
              <w:spacing w:after="20"/>
              <w:ind w:left="20"/>
              <w:jc w:val="both"/>
            </w:pPr>
            <w:r>
              <w:rPr>
                <w:rFonts w:ascii="Times New Roman"/>
                <w:b w:val="false"/>
                <w:i w:val="false"/>
                <w:color w:val="000000"/>
                <w:sz w:val="20"/>
              </w:rPr>
              <w:t>
- қосылыстар түрлері;</w:t>
            </w:r>
          </w:p>
          <w:p>
            <w:pPr>
              <w:spacing w:after="20"/>
              <w:ind w:left="20"/>
              <w:jc w:val="both"/>
            </w:pPr>
            <w:r>
              <w:rPr>
                <w:rFonts w:ascii="Times New Roman"/>
                <w:b w:val="false"/>
                <w:i w:val="false"/>
                <w:color w:val="000000"/>
                <w:sz w:val="20"/>
              </w:rPr>
              <w:t>
- берiлiстер туралы түсінік және түрлері;</w:t>
            </w:r>
          </w:p>
          <w:p>
            <w:pPr>
              <w:spacing w:after="20"/>
              <w:ind w:left="20"/>
              <w:jc w:val="both"/>
            </w:pPr>
            <w:r>
              <w:rPr>
                <w:rFonts w:ascii="Times New Roman"/>
                <w:b w:val="false"/>
                <w:i w:val="false"/>
                <w:color w:val="000000"/>
                <w:sz w:val="20"/>
              </w:rPr>
              <w:t>
- бiлiктер мен осьтер;</w:t>
            </w:r>
          </w:p>
          <w:p>
            <w:pPr>
              <w:spacing w:after="20"/>
              <w:ind w:left="20"/>
              <w:jc w:val="both"/>
            </w:pPr>
            <w:r>
              <w:rPr>
                <w:rFonts w:ascii="Times New Roman"/>
                <w:b w:val="false"/>
                <w:i w:val="false"/>
                <w:color w:val="000000"/>
                <w:sz w:val="20"/>
              </w:rPr>
              <w:t>
- подшипниктер;</w:t>
            </w:r>
          </w:p>
          <w:p>
            <w:pPr>
              <w:spacing w:after="20"/>
              <w:ind w:left="20"/>
              <w:jc w:val="both"/>
            </w:pPr>
            <w:r>
              <w:rPr>
                <w:rFonts w:ascii="Times New Roman"/>
                <w:b w:val="false"/>
                <w:i w:val="false"/>
                <w:color w:val="000000"/>
                <w:sz w:val="20"/>
              </w:rPr>
              <w:t xml:space="preserve">
- муфталар; </w:t>
            </w:r>
          </w:p>
          <w:p>
            <w:pPr>
              <w:spacing w:after="20"/>
              <w:ind w:left="20"/>
              <w:jc w:val="both"/>
            </w:pPr>
            <w:r>
              <w:rPr>
                <w:rFonts w:ascii="Times New Roman"/>
                <w:b w:val="false"/>
                <w:i w:val="false"/>
                <w:color w:val="000000"/>
                <w:sz w:val="20"/>
              </w:rPr>
              <w:t>
- корпус бөлшектері және серіппелер.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теориялық механика негізiн түсіндіру;</w:t>
            </w:r>
          </w:p>
          <w:p>
            <w:pPr>
              <w:spacing w:after="20"/>
              <w:ind w:left="20"/>
              <w:jc w:val="both"/>
            </w:pPr>
            <w:r>
              <w:rPr>
                <w:rFonts w:ascii="Times New Roman"/>
                <w:b w:val="false"/>
                <w:i w:val="false"/>
                <w:color w:val="000000"/>
                <w:sz w:val="20"/>
              </w:rPr>
              <w:t>
- статика аксиомалары және олардың негiзгi түсiнiгi туралы білімді қолдану;</w:t>
            </w:r>
          </w:p>
          <w:p>
            <w:pPr>
              <w:spacing w:after="20"/>
              <w:ind w:left="20"/>
              <w:jc w:val="both"/>
            </w:pPr>
            <w:r>
              <w:rPr>
                <w:rFonts w:ascii="Times New Roman"/>
                <w:b w:val="false"/>
                <w:i w:val="false"/>
                <w:color w:val="000000"/>
                <w:sz w:val="20"/>
              </w:rPr>
              <w:t>
- кинематиканың негiзгi түсiнiгiн білу;</w:t>
            </w:r>
          </w:p>
          <w:p>
            <w:pPr>
              <w:spacing w:after="20"/>
              <w:ind w:left="20"/>
              <w:jc w:val="both"/>
            </w:pPr>
            <w:r>
              <w:rPr>
                <w:rFonts w:ascii="Times New Roman"/>
                <w:b w:val="false"/>
                <w:i w:val="false"/>
                <w:color w:val="000000"/>
                <w:sz w:val="20"/>
              </w:rPr>
              <w:t>
- динамика аксиомалары және олардың негiзгi түсiнiгi туралы білімді қолдану;</w:t>
            </w:r>
          </w:p>
          <w:p>
            <w:pPr>
              <w:spacing w:after="20"/>
              <w:ind w:left="20"/>
              <w:jc w:val="both"/>
            </w:pPr>
            <w:r>
              <w:rPr>
                <w:rFonts w:ascii="Times New Roman"/>
                <w:b w:val="false"/>
                <w:i w:val="false"/>
                <w:color w:val="000000"/>
                <w:sz w:val="20"/>
              </w:rPr>
              <w:t>
- материалдар кедергісін, машина бөлшектерi беріктігін есептеу;</w:t>
            </w:r>
          </w:p>
          <w:p>
            <w:pPr>
              <w:spacing w:after="20"/>
              <w:ind w:left="20"/>
              <w:jc w:val="both"/>
            </w:pPr>
            <w:r>
              <w:rPr>
                <w:rFonts w:ascii="Times New Roman"/>
                <w:b w:val="false"/>
                <w:i w:val="false"/>
                <w:color w:val="000000"/>
                <w:sz w:val="20"/>
              </w:rPr>
              <w:t>
- қосылыстар түрлерін, берiлiстер түрлерін білу;</w:t>
            </w:r>
          </w:p>
          <w:p>
            <w:pPr>
              <w:spacing w:after="20"/>
              <w:ind w:left="20"/>
              <w:jc w:val="both"/>
            </w:pPr>
            <w:r>
              <w:rPr>
                <w:rFonts w:ascii="Times New Roman"/>
                <w:b w:val="false"/>
                <w:i w:val="false"/>
                <w:color w:val="000000"/>
                <w:sz w:val="20"/>
              </w:rPr>
              <w:t>
- бiлiктер мен осьтерді, подшипниктерді, муфталарды таңдау;</w:t>
            </w:r>
          </w:p>
          <w:p>
            <w:pPr>
              <w:spacing w:after="20"/>
              <w:ind w:left="20"/>
              <w:jc w:val="both"/>
            </w:pPr>
            <w:r>
              <w:rPr>
                <w:rFonts w:ascii="Times New Roman"/>
                <w:b w:val="false"/>
                <w:i w:val="false"/>
                <w:color w:val="000000"/>
                <w:sz w:val="20"/>
              </w:rPr>
              <w:t>
- беріктікке, қаттылыққа және төзімділікке есеп жүргізу;</w:t>
            </w:r>
          </w:p>
          <w:p>
            <w:pPr>
              <w:spacing w:after="20"/>
              <w:ind w:left="20"/>
              <w:jc w:val="both"/>
            </w:pPr>
            <w:r>
              <w:rPr>
                <w:rFonts w:ascii="Times New Roman"/>
                <w:b w:val="false"/>
                <w:i w:val="false"/>
                <w:color w:val="000000"/>
                <w:sz w:val="20"/>
              </w:rPr>
              <w:t>
- төзімділік шегі коэффициентінің төмендеуін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 технологиясы және конструкциялық материалдар.</w:t>
            </w:r>
          </w:p>
          <w:p>
            <w:pPr>
              <w:spacing w:after="20"/>
              <w:ind w:left="20"/>
              <w:jc w:val="both"/>
            </w:pPr>
            <w:r>
              <w:rPr>
                <w:rFonts w:ascii="Times New Roman"/>
                <w:b w:val="false"/>
                <w:i w:val="false"/>
                <w:color w:val="000000"/>
                <w:sz w:val="20"/>
              </w:rPr>
              <w:t xml:space="preserve">
Металдардың құрылысы, қасиеттерi. </w:t>
            </w:r>
          </w:p>
          <w:p>
            <w:pPr>
              <w:spacing w:after="20"/>
              <w:ind w:left="20"/>
              <w:jc w:val="both"/>
            </w:pPr>
            <w:r>
              <w:rPr>
                <w:rFonts w:ascii="Times New Roman"/>
                <w:b w:val="false"/>
                <w:i w:val="false"/>
                <w:color w:val="000000"/>
                <w:sz w:val="20"/>
              </w:rPr>
              <w:t xml:space="preserve">
Қорытпалардың негізгі теориясы. </w:t>
            </w:r>
          </w:p>
          <w:p>
            <w:pPr>
              <w:spacing w:after="20"/>
              <w:ind w:left="20"/>
              <w:jc w:val="both"/>
            </w:pPr>
            <w:r>
              <w:rPr>
                <w:rFonts w:ascii="Times New Roman"/>
                <w:b w:val="false"/>
                <w:i w:val="false"/>
                <w:color w:val="000000"/>
                <w:sz w:val="20"/>
              </w:rPr>
              <w:t>
Көміртекті болаттар.</w:t>
            </w:r>
          </w:p>
          <w:p>
            <w:pPr>
              <w:spacing w:after="20"/>
              <w:ind w:left="20"/>
              <w:jc w:val="both"/>
            </w:pPr>
            <w:r>
              <w:rPr>
                <w:rFonts w:ascii="Times New Roman"/>
                <w:b w:val="false"/>
                <w:i w:val="false"/>
                <w:color w:val="000000"/>
                <w:sz w:val="20"/>
              </w:rPr>
              <w:t xml:space="preserve">
Болатты термиялық және химиялық өңдеу. </w:t>
            </w:r>
          </w:p>
          <w:p>
            <w:pPr>
              <w:spacing w:after="20"/>
              <w:ind w:left="20"/>
              <w:jc w:val="both"/>
            </w:pPr>
            <w:r>
              <w:rPr>
                <w:rFonts w:ascii="Times New Roman"/>
                <w:b w:val="false"/>
                <w:i w:val="false"/>
                <w:color w:val="000000"/>
                <w:sz w:val="20"/>
              </w:rPr>
              <w:t>
Легiрленген болат.</w:t>
            </w:r>
          </w:p>
          <w:p>
            <w:pPr>
              <w:spacing w:after="20"/>
              <w:ind w:left="20"/>
              <w:jc w:val="both"/>
            </w:pPr>
            <w:r>
              <w:rPr>
                <w:rFonts w:ascii="Times New Roman"/>
                <w:b w:val="false"/>
                <w:i w:val="false"/>
                <w:color w:val="000000"/>
                <w:sz w:val="20"/>
              </w:rPr>
              <w:t xml:space="preserve">
Шойын. </w:t>
            </w:r>
          </w:p>
          <w:p>
            <w:pPr>
              <w:spacing w:after="20"/>
              <w:ind w:left="20"/>
              <w:jc w:val="both"/>
            </w:pPr>
            <w:r>
              <w:rPr>
                <w:rFonts w:ascii="Times New Roman"/>
                <w:b w:val="false"/>
                <w:i w:val="false"/>
                <w:color w:val="000000"/>
                <w:sz w:val="20"/>
              </w:rPr>
              <w:t xml:space="preserve">
Ұнтақ материалдар. </w:t>
            </w:r>
          </w:p>
          <w:p>
            <w:pPr>
              <w:spacing w:after="20"/>
              <w:ind w:left="20"/>
              <w:jc w:val="both"/>
            </w:pPr>
            <w:r>
              <w:rPr>
                <w:rFonts w:ascii="Times New Roman"/>
                <w:b w:val="false"/>
                <w:i w:val="false"/>
                <w:color w:val="000000"/>
                <w:sz w:val="20"/>
              </w:rPr>
              <w:t xml:space="preserve">
Қатты қорытпалар. </w:t>
            </w:r>
          </w:p>
          <w:p>
            <w:pPr>
              <w:spacing w:after="20"/>
              <w:ind w:left="20"/>
              <w:jc w:val="both"/>
            </w:pPr>
            <w:r>
              <w:rPr>
                <w:rFonts w:ascii="Times New Roman"/>
                <w:b w:val="false"/>
                <w:i w:val="false"/>
                <w:color w:val="000000"/>
                <w:sz w:val="20"/>
              </w:rPr>
              <w:t xml:space="preserve">
Түсті металл қорытпалары. </w:t>
            </w:r>
          </w:p>
          <w:p>
            <w:pPr>
              <w:spacing w:after="20"/>
              <w:ind w:left="20"/>
              <w:jc w:val="both"/>
            </w:pPr>
            <w:r>
              <w:rPr>
                <w:rFonts w:ascii="Times New Roman"/>
                <w:b w:val="false"/>
                <w:i w:val="false"/>
                <w:color w:val="000000"/>
                <w:sz w:val="20"/>
              </w:rPr>
              <w:t xml:space="preserve">
Ерекше қасиетті қорытпалар. </w:t>
            </w:r>
          </w:p>
          <w:p>
            <w:pPr>
              <w:spacing w:after="20"/>
              <w:ind w:left="20"/>
              <w:jc w:val="both"/>
            </w:pPr>
            <w:r>
              <w:rPr>
                <w:rFonts w:ascii="Times New Roman"/>
                <w:b w:val="false"/>
                <w:i w:val="false"/>
                <w:color w:val="000000"/>
                <w:sz w:val="20"/>
              </w:rPr>
              <w:t>
Металдар коррозиясы және онымен күрес.</w:t>
            </w:r>
          </w:p>
          <w:p>
            <w:pPr>
              <w:spacing w:after="20"/>
              <w:ind w:left="20"/>
              <w:jc w:val="both"/>
            </w:pPr>
            <w:r>
              <w:rPr>
                <w:rFonts w:ascii="Times New Roman"/>
                <w:b w:val="false"/>
                <w:i w:val="false"/>
                <w:color w:val="000000"/>
                <w:sz w:val="20"/>
              </w:rPr>
              <w:t xml:space="preserve">
Металды өңдеу әдістері. Металдарды қысыммен өңдеу. </w:t>
            </w:r>
          </w:p>
          <w:p>
            <w:pPr>
              <w:spacing w:after="20"/>
              <w:ind w:left="20"/>
              <w:jc w:val="both"/>
            </w:pPr>
            <w:r>
              <w:rPr>
                <w:rFonts w:ascii="Times New Roman"/>
                <w:b w:val="false"/>
                <w:i w:val="false"/>
                <w:color w:val="000000"/>
                <w:sz w:val="20"/>
              </w:rPr>
              <w:t>
Дәнекерлеу, пайка және металды термиялық кесу.</w:t>
            </w:r>
          </w:p>
          <w:p>
            <w:pPr>
              <w:spacing w:after="20"/>
              <w:ind w:left="20"/>
              <w:jc w:val="both"/>
            </w:pPr>
            <w:r>
              <w:rPr>
                <w:rFonts w:ascii="Times New Roman"/>
                <w:b w:val="false"/>
                <w:i w:val="false"/>
                <w:color w:val="000000"/>
                <w:sz w:val="20"/>
              </w:rPr>
              <w:t xml:space="preserve">
Металды кесу арқылы өңдеу. </w:t>
            </w:r>
          </w:p>
          <w:p>
            <w:pPr>
              <w:spacing w:after="20"/>
              <w:ind w:left="20"/>
              <w:jc w:val="both"/>
            </w:pPr>
            <w:r>
              <w:rPr>
                <w:rFonts w:ascii="Times New Roman"/>
                <w:b w:val="false"/>
                <w:i w:val="false"/>
                <w:color w:val="000000"/>
                <w:sz w:val="20"/>
              </w:rPr>
              <w:t xml:space="preserve">
Электрлі өңдеу тәсілдері. </w:t>
            </w:r>
          </w:p>
          <w:p>
            <w:pPr>
              <w:spacing w:after="20"/>
              <w:ind w:left="20"/>
              <w:jc w:val="both"/>
            </w:pPr>
            <w:r>
              <w:rPr>
                <w:rFonts w:ascii="Times New Roman"/>
                <w:b w:val="false"/>
                <w:i w:val="false"/>
                <w:color w:val="000000"/>
                <w:sz w:val="20"/>
              </w:rPr>
              <w:t>
Металл емес құралмалы материалдар.</w:t>
            </w:r>
          </w:p>
          <w:p>
            <w:pPr>
              <w:spacing w:after="20"/>
              <w:ind w:left="20"/>
              <w:jc w:val="both"/>
            </w:pPr>
            <w:r>
              <w:rPr>
                <w:rFonts w:ascii="Times New Roman"/>
                <w:b w:val="false"/>
                <w:i w:val="false"/>
                <w:color w:val="000000"/>
                <w:sz w:val="20"/>
              </w:rPr>
              <w:t xml:space="preserve">
Пластмассалар. </w:t>
            </w:r>
          </w:p>
          <w:p>
            <w:pPr>
              <w:spacing w:after="20"/>
              <w:ind w:left="20"/>
              <w:jc w:val="both"/>
            </w:pPr>
            <w:r>
              <w:rPr>
                <w:rFonts w:ascii="Times New Roman"/>
                <w:b w:val="false"/>
                <w:i w:val="false"/>
                <w:color w:val="000000"/>
                <w:sz w:val="20"/>
              </w:rPr>
              <w:t xml:space="preserve">
Каучук негізіндегі материалдар. </w:t>
            </w:r>
          </w:p>
          <w:p>
            <w:pPr>
              <w:spacing w:after="20"/>
              <w:ind w:left="20"/>
              <w:jc w:val="both"/>
            </w:pPr>
            <w:r>
              <w:rPr>
                <w:rFonts w:ascii="Times New Roman"/>
                <w:b w:val="false"/>
                <w:i w:val="false"/>
                <w:color w:val="000000"/>
                <w:sz w:val="20"/>
              </w:rPr>
              <w:t>
Ағаш, лак, краска, төсеніш және нығыздау материалдары.</w:t>
            </w:r>
          </w:p>
          <w:p>
            <w:pPr>
              <w:spacing w:after="20"/>
              <w:ind w:left="20"/>
              <w:jc w:val="both"/>
            </w:pPr>
            <w:r>
              <w:rPr>
                <w:rFonts w:ascii="Times New Roman"/>
                <w:b w:val="false"/>
                <w:i w:val="false"/>
                <w:color w:val="000000"/>
                <w:sz w:val="20"/>
              </w:rPr>
              <w:t>
Жаңа прогрессивті технологиялық құрылымды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металлургияның ролiн, даму жолы мен перспективасы;</w:t>
            </w:r>
          </w:p>
          <w:p>
            <w:pPr>
              <w:spacing w:after="20"/>
              <w:ind w:left="20"/>
              <w:jc w:val="both"/>
            </w:pPr>
            <w:r>
              <w:rPr>
                <w:rFonts w:ascii="Times New Roman"/>
                <w:b w:val="false"/>
                <w:i w:val="false"/>
                <w:color w:val="000000"/>
                <w:sz w:val="20"/>
              </w:rPr>
              <w:t>
- шойынды, болатты, мысты, титанды, алюминийдi алу тәсiлi;</w:t>
            </w:r>
          </w:p>
          <w:p>
            <w:pPr>
              <w:spacing w:after="20"/>
              <w:ind w:left="20"/>
              <w:jc w:val="both"/>
            </w:pPr>
            <w:r>
              <w:rPr>
                <w:rFonts w:ascii="Times New Roman"/>
                <w:b w:val="false"/>
                <w:i w:val="false"/>
                <w:color w:val="000000"/>
                <w:sz w:val="20"/>
              </w:rPr>
              <w:t>
- қара және түрлi-түстi металлургияның қоршаған ортаға әсер етуi және зиянды қалдықтардың лақтыруын азайту жолдары;</w:t>
            </w:r>
          </w:p>
          <w:p>
            <w:pPr>
              <w:spacing w:after="20"/>
              <w:ind w:left="20"/>
              <w:jc w:val="both"/>
            </w:pPr>
            <w:r>
              <w:rPr>
                <w:rFonts w:ascii="Times New Roman"/>
                <w:b w:val="false"/>
                <w:i w:val="false"/>
                <w:color w:val="000000"/>
                <w:sz w:val="20"/>
              </w:rPr>
              <w:t>
- мұнай және газ өнеркәсібі жабдықтарын дайындауға арналған болаттардың қолданылуы;</w:t>
            </w:r>
          </w:p>
          <w:p>
            <w:pPr>
              <w:spacing w:after="20"/>
              <w:ind w:left="20"/>
              <w:jc w:val="both"/>
            </w:pPr>
            <w:r>
              <w:rPr>
                <w:rFonts w:ascii="Times New Roman"/>
                <w:b w:val="false"/>
                <w:i w:val="false"/>
                <w:color w:val="000000"/>
                <w:sz w:val="20"/>
              </w:rPr>
              <w:t>
- құйма шойындардың жіктелуі, маркалары және қасиетi мен артықшылықтары;</w:t>
            </w:r>
          </w:p>
          <w:p>
            <w:pPr>
              <w:spacing w:after="20"/>
              <w:ind w:left="20"/>
              <w:jc w:val="both"/>
            </w:pPr>
            <w:r>
              <w:rPr>
                <w:rFonts w:ascii="Times New Roman"/>
                <w:b w:val="false"/>
                <w:i w:val="false"/>
                <w:color w:val="000000"/>
                <w:sz w:val="20"/>
              </w:rPr>
              <w:t>
- ұнтақ металлургияның мәнi;</w:t>
            </w:r>
          </w:p>
          <w:p>
            <w:pPr>
              <w:spacing w:after="20"/>
              <w:ind w:left="20"/>
              <w:jc w:val="both"/>
            </w:pPr>
            <w:r>
              <w:rPr>
                <w:rFonts w:ascii="Times New Roman"/>
                <w:b w:val="false"/>
                <w:i w:val="false"/>
                <w:color w:val="000000"/>
                <w:sz w:val="20"/>
              </w:rPr>
              <w:t>
- коррозияның және коррозиялық бүліну түрi, мәнi;</w:t>
            </w:r>
          </w:p>
          <w:p>
            <w:pPr>
              <w:spacing w:after="20"/>
              <w:ind w:left="20"/>
              <w:jc w:val="both"/>
            </w:pPr>
            <w:r>
              <w:rPr>
                <w:rFonts w:ascii="Times New Roman"/>
                <w:b w:val="false"/>
                <w:i w:val="false"/>
                <w:color w:val="000000"/>
                <w:sz w:val="20"/>
              </w:rPr>
              <w:t>
- пластмассаның құрамына байланысты қасиеті, пайдалану аймағы, және жіктелуі;</w:t>
            </w:r>
          </w:p>
          <w:p>
            <w:pPr>
              <w:spacing w:after="20"/>
              <w:ind w:left="20"/>
              <w:jc w:val="both"/>
            </w:pPr>
            <w:r>
              <w:rPr>
                <w:rFonts w:ascii="Times New Roman"/>
                <w:b w:val="false"/>
                <w:i w:val="false"/>
                <w:color w:val="000000"/>
                <w:sz w:val="20"/>
              </w:rPr>
              <w:t>
- каучуктың түрi мен қасиеттерi, оның қолданылуы;</w:t>
            </w:r>
          </w:p>
          <w:p>
            <w:pPr>
              <w:spacing w:after="20"/>
              <w:ind w:left="20"/>
              <w:jc w:val="both"/>
            </w:pPr>
            <w:r>
              <w:rPr>
                <w:rFonts w:ascii="Times New Roman"/>
                <w:b w:val="false"/>
                <w:i w:val="false"/>
                <w:color w:val="000000"/>
                <w:sz w:val="20"/>
              </w:rPr>
              <w:t>
- қолданылуы бойынша лак бояу материалдарының жіктеуіші;</w:t>
            </w:r>
          </w:p>
          <w:p>
            <w:pPr>
              <w:spacing w:after="20"/>
              <w:ind w:left="20"/>
              <w:jc w:val="both"/>
            </w:pPr>
            <w:r>
              <w:rPr>
                <w:rFonts w:ascii="Times New Roman"/>
                <w:b w:val="false"/>
                <w:i w:val="false"/>
                <w:color w:val="000000"/>
                <w:sz w:val="20"/>
              </w:rPr>
              <w:t>
- балқытып жапсыру кезіндегі техника қауіпсіздігі және еңбек қорғау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металдардың құрылысын зерттеу; </w:t>
            </w:r>
          </w:p>
          <w:p>
            <w:pPr>
              <w:spacing w:after="20"/>
              <w:ind w:left="20"/>
              <w:jc w:val="both"/>
            </w:pPr>
            <w:r>
              <w:rPr>
                <w:rFonts w:ascii="Times New Roman"/>
                <w:b w:val="false"/>
                <w:i w:val="false"/>
                <w:color w:val="000000"/>
                <w:sz w:val="20"/>
              </w:rPr>
              <w:t>
- металдардың қаттылығын Виккерс, Роквелл, Бреннель пресібойынша анықтау;</w:t>
            </w:r>
          </w:p>
          <w:p>
            <w:pPr>
              <w:spacing w:after="20"/>
              <w:ind w:left="20"/>
              <w:jc w:val="both"/>
            </w:pPr>
            <w:r>
              <w:rPr>
                <w:rFonts w:ascii="Times New Roman"/>
                <w:b w:val="false"/>
                <w:i w:val="false"/>
                <w:color w:val="000000"/>
                <w:sz w:val="20"/>
              </w:rPr>
              <w:t>
- қорытпаларды алу әдiстерiн табу;</w:t>
            </w:r>
          </w:p>
          <w:p>
            <w:pPr>
              <w:spacing w:after="20"/>
              <w:ind w:left="20"/>
              <w:jc w:val="both"/>
            </w:pPr>
            <w:r>
              <w:rPr>
                <w:rFonts w:ascii="Times New Roman"/>
                <w:b w:val="false"/>
                <w:i w:val="false"/>
                <w:color w:val="000000"/>
                <w:sz w:val="20"/>
              </w:rPr>
              <w:t>
- қажеттi қасиеттердi ескере отырып, берiлген болат маркасына байланысты, термиялық және химиялық-термиялық өңдеудi таңдау;</w:t>
            </w:r>
          </w:p>
          <w:p>
            <w:pPr>
              <w:spacing w:after="20"/>
              <w:ind w:left="20"/>
              <w:jc w:val="both"/>
            </w:pPr>
            <w:r>
              <w:rPr>
                <w:rFonts w:ascii="Times New Roman"/>
                <w:b w:val="false"/>
                <w:i w:val="false"/>
                <w:color w:val="000000"/>
                <w:sz w:val="20"/>
              </w:rPr>
              <w:t>
- белгілі бұйымдар үшiн анықтамалық әдебиеттерден пластмассаларды таңдап, қолдана бiлу;</w:t>
            </w:r>
          </w:p>
          <w:p>
            <w:pPr>
              <w:spacing w:after="20"/>
              <w:ind w:left="20"/>
              <w:jc w:val="both"/>
            </w:pPr>
            <w:r>
              <w:rPr>
                <w:rFonts w:ascii="Times New Roman"/>
                <w:b w:val="false"/>
                <w:i w:val="false"/>
                <w:color w:val="000000"/>
                <w:sz w:val="20"/>
              </w:rPr>
              <w:t>
- желiм және сыр бояулар материалдарымен жұмыс жасау;</w:t>
            </w:r>
          </w:p>
          <w:p>
            <w:pPr>
              <w:spacing w:after="20"/>
              <w:ind w:left="20"/>
              <w:jc w:val="both"/>
            </w:pPr>
            <w:r>
              <w:rPr>
                <w:rFonts w:ascii="Times New Roman"/>
                <w:b w:val="false"/>
                <w:i w:val="false"/>
                <w:color w:val="000000"/>
                <w:sz w:val="20"/>
              </w:rPr>
              <w:t>
- мұнай және газ өнеркәсібі жабдықтарын коррозиядан қорғаудың тиімді әдісін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Термодинамика және жылу техникасының негіздері.</w:t>
            </w:r>
          </w:p>
          <w:p>
            <w:pPr>
              <w:spacing w:after="20"/>
              <w:ind w:left="20"/>
              <w:jc w:val="both"/>
            </w:pPr>
            <w:r>
              <w:rPr>
                <w:rFonts w:ascii="Times New Roman"/>
                <w:b w:val="false"/>
                <w:i w:val="false"/>
                <w:color w:val="000000"/>
                <w:sz w:val="20"/>
              </w:rPr>
              <w:t>
Идеалды газдың заңдары. Сұйық, бу, газ қоспалары.</w:t>
            </w:r>
          </w:p>
          <w:p>
            <w:pPr>
              <w:spacing w:after="20"/>
              <w:ind w:left="20"/>
              <w:jc w:val="both"/>
            </w:pPr>
            <w:r>
              <w:rPr>
                <w:rFonts w:ascii="Times New Roman"/>
                <w:b w:val="false"/>
                <w:i w:val="false"/>
                <w:color w:val="000000"/>
                <w:sz w:val="20"/>
              </w:rPr>
              <w:t>
Термодинамиканың бiрiншi бастамасы.</w:t>
            </w:r>
          </w:p>
          <w:p>
            <w:pPr>
              <w:spacing w:after="20"/>
              <w:ind w:left="20"/>
              <w:jc w:val="both"/>
            </w:pPr>
            <w:r>
              <w:rPr>
                <w:rFonts w:ascii="Times New Roman"/>
                <w:b w:val="false"/>
                <w:i w:val="false"/>
                <w:color w:val="000000"/>
                <w:sz w:val="20"/>
              </w:rPr>
              <w:t>
Күйлердiң өзгеруiнiң термодинамикалық процестерi.</w:t>
            </w:r>
          </w:p>
          <w:p>
            <w:pPr>
              <w:spacing w:after="20"/>
              <w:ind w:left="20"/>
              <w:jc w:val="both"/>
            </w:pPr>
            <w:r>
              <w:rPr>
                <w:rFonts w:ascii="Times New Roman"/>
                <w:b w:val="false"/>
                <w:i w:val="false"/>
                <w:color w:val="000000"/>
                <w:sz w:val="20"/>
              </w:rPr>
              <w:t>
Термодинамиканың екiншi бастамасы.</w:t>
            </w:r>
          </w:p>
          <w:p>
            <w:pPr>
              <w:spacing w:after="20"/>
              <w:ind w:left="20"/>
              <w:jc w:val="both"/>
            </w:pPr>
            <w:r>
              <w:rPr>
                <w:rFonts w:ascii="Times New Roman"/>
                <w:b w:val="false"/>
                <w:i w:val="false"/>
                <w:color w:val="000000"/>
                <w:sz w:val="20"/>
              </w:rPr>
              <w:t>
Энтропиялық диаграммалар.</w:t>
            </w:r>
          </w:p>
          <w:p>
            <w:pPr>
              <w:spacing w:after="20"/>
              <w:ind w:left="20"/>
              <w:jc w:val="both"/>
            </w:pPr>
            <w:r>
              <w:rPr>
                <w:rFonts w:ascii="Times New Roman"/>
                <w:b w:val="false"/>
                <w:i w:val="false"/>
                <w:color w:val="000000"/>
                <w:sz w:val="20"/>
              </w:rPr>
              <w:t>
Булану процестерi және су буының термодинамикалық қасиеттерi.</w:t>
            </w:r>
          </w:p>
          <w:p>
            <w:pPr>
              <w:spacing w:after="20"/>
              <w:ind w:left="20"/>
              <w:jc w:val="both"/>
            </w:pPr>
            <w:r>
              <w:rPr>
                <w:rFonts w:ascii="Times New Roman"/>
                <w:b w:val="false"/>
                <w:i w:val="false"/>
                <w:color w:val="000000"/>
                <w:sz w:val="20"/>
              </w:rPr>
              <w:t>
Газдар мен булардың ағылуы мен дросселяциясы.</w:t>
            </w:r>
          </w:p>
          <w:p>
            <w:pPr>
              <w:spacing w:after="20"/>
              <w:ind w:left="20"/>
              <w:jc w:val="both"/>
            </w:pPr>
            <w:r>
              <w:rPr>
                <w:rFonts w:ascii="Times New Roman"/>
                <w:b w:val="false"/>
                <w:i w:val="false"/>
                <w:color w:val="000000"/>
                <w:sz w:val="20"/>
              </w:rPr>
              <w:t>
Бу күштi және мұздатқыш қондырғылар циклдерi.</w:t>
            </w:r>
          </w:p>
          <w:p>
            <w:pPr>
              <w:spacing w:after="20"/>
              <w:ind w:left="20"/>
              <w:jc w:val="both"/>
            </w:pPr>
            <w:r>
              <w:rPr>
                <w:rFonts w:ascii="Times New Roman"/>
                <w:b w:val="false"/>
                <w:i w:val="false"/>
                <w:color w:val="000000"/>
                <w:sz w:val="20"/>
              </w:rPr>
              <w:t>
Iштен жану қозғалтқыштары.</w:t>
            </w:r>
          </w:p>
          <w:p>
            <w:pPr>
              <w:spacing w:after="20"/>
              <w:ind w:left="20"/>
              <w:jc w:val="both"/>
            </w:pPr>
            <w:r>
              <w:rPr>
                <w:rFonts w:ascii="Times New Roman"/>
                <w:b w:val="false"/>
                <w:i w:val="false"/>
                <w:color w:val="000000"/>
                <w:sz w:val="20"/>
              </w:rPr>
              <w:t>
Компрессорлық машиналардың термодинамикалық процестерi.</w:t>
            </w:r>
          </w:p>
          <w:p>
            <w:pPr>
              <w:spacing w:after="20"/>
              <w:ind w:left="20"/>
              <w:jc w:val="both"/>
            </w:pPr>
            <w:r>
              <w:rPr>
                <w:rFonts w:ascii="Times New Roman"/>
                <w:b w:val="false"/>
                <w:i w:val="false"/>
                <w:color w:val="000000"/>
                <w:sz w:val="20"/>
              </w:rPr>
              <w:t>
Жылу алмасу теориясының негiздерi.</w:t>
            </w:r>
          </w:p>
          <w:p>
            <w:pPr>
              <w:spacing w:after="20"/>
              <w:ind w:left="20"/>
              <w:jc w:val="both"/>
            </w:pPr>
            <w:r>
              <w:rPr>
                <w:rFonts w:ascii="Times New Roman"/>
                <w:b w:val="false"/>
                <w:i w:val="false"/>
                <w:color w:val="000000"/>
                <w:sz w:val="20"/>
              </w:rPr>
              <w:t>
Жылу берiлу формалары.</w:t>
            </w:r>
          </w:p>
          <w:p>
            <w:pPr>
              <w:spacing w:after="20"/>
              <w:ind w:left="20"/>
              <w:jc w:val="both"/>
            </w:pPr>
            <w:r>
              <w:rPr>
                <w:rFonts w:ascii="Times New Roman"/>
                <w:b w:val="false"/>
                <w:i w:val="false"/>
                <w:color w:val="000000"/>
                <w:sz w:val="20"/>
              </w:rPr>
              <w:t>
Жылу өткiзгiштiк, жылу алмасу.</w:t>
            </w:r>
          </w:p>
          <w:p>
            <w:pPr>
              <w:spacing w:after="20"/>
              <w:ind w:left="20"/>
              <w:jc w:val="both"/>
            </w:pPr>
            <w:r>
              <w:rPr>
                <w:rFonts w:ascii="Times New Roman"/>
                <w:b w:val="false"/>
                <w:i w:val="false"/>
                <w:color w:val="000000"/>
                <w:sz w:val="20"/>
              </w:rPr>
              <w:t>
Конвекция арқылы жылу алмасу.</w:t>
            </w:r>
          </w:p>
          <w:p>
            <w:pPr>
              <w:spacing w:after="20"/>
              <w:ind w:left="20"/>
              <w:jc w:val="both"/>
            </w:pPr>
            <w:r>
              <w:rPr>
                <w:rFonts w:ascii="Times New Roman"/>
                <w:b w:val="false"/>
                <w:i w:val="false"/>
                <w:color w:val="000000"/>
                <w:sz w:val="20"/>
              </w:rPr>
              <w:t>
Сәулелену арқылы жылу алмасу.</w:t>
            </w:r>
          </w:p>
          <w:p>
            <w:pPr>
              <w:spacing w:after="20"/>
              <w:ind w:left="20"/>
              <w:jc w:val="both"/>
            </w:pPr>
            <w:r>
              <w:rPr>
                <w:rFonts w:ascii="Times New Roman"/>
                <w:b w:val="false"/>
                <w:i w:val="false"/>
                <w:color w:val="000000"/>
                <w:sz w:val="20"/>
              </w:rPr>
              <w:t>
Жылу тасымалдаушылар арасындағы қабырға арқылы жылу берілу.</w:t>
            </w:r>
          </w:p>
          <w:p>
            <w:pPr>
              <w:spacing w:after="20"/>
              <w:ind w:left="20"/>
              <w:jc w:val="both"/>
            </w:pPr>
            <w:r>
              <w:rPr>
                <w:rFonts w:ascii="Times New Roman"/>
                <w:b w:val="false"/>
                <w:i w:val="false"/>
                <w:color w:val="000000"/>
                <w:sz w:val="20"/>
              </w:rPr>
              <w:t>
Жылу алмасу аппараттарын жылулық есептеу негiздерi.</w:t>
            </w:r>
          </w:p>
          <w:p>
            <w:pPr>
              <w:spacing w:after="20"/>
              <w:ind w:left="20"/>
              <w:jc w:val="both"/>
            </w:pPr>
            <w:r>
              <w:rPr>
                <w:rFonts w:ascii="Times New Roman"/>
                <w:b w:val="false"/>
                <w:i w:val="false"/>
                <w:color w:val="000000"/>
                <w:sz w:val="20"/>
              </w:rPr>
              <w:t>
Жылу техникасының негiздерi.</w:t>
            </w:r>
          </w:p>
          <w:p>
            <w:pPr>
              <w:spacing w:after="20"/>
              <w:ind w:left="20"/>
              <w:jc w:val="both"/>
            </w:pPr>
            <w:r>
              <w:rPr>
                <w:rFonts w:ascii="Times New Roman"/>
                <w:b w:val="false"/>
                <w:i w:val="false"/>
                <w:color w:val="000000"/>
                <w:sz w:val="20"/>
              </w:rPr>
              <w:t>
Бу қазандары схемасы.</w:t>
            </w:r>
          </w:p>
          <w:p>
            <w:pPr>
              <w:spacing w:after="20"/>
              <w:ind w:left="20"/>
              <w:jc w:val="both"/>
            </w:pPr>
            <w:r>
              <w:rPr>
                <w:rFonts w:ascii="Times New Roman"/>
                <w:b w:val="false"/>
                <w:i w:val="false"/>
                <w:color w:val="000000"/>
                <w:sz w:val="20"/>
              </w:rPr>
              <w:t>
Бу қазандарына арналған агрегаттар мен қосалқы қондырғылар.</w:t>
            </w:r>
          </w:p>
          <w:p>
            <w:pPr>
              <w:spacing w:after="20"/>
              <w:ind w:left="20"/>
              <w:jc w:val="both"/>
            </w:pPr>
            <w:r>
              <w:rPr>
                <w:rFonts w:ascii="Times New Roman"/>
                <w:b w:val="false"/>
                <w:i w:val="false"/>
                <w:color w:val="000000"/>
                <w:sz w:val="20"/>
              </w:rPr>
              <w:t>
Поршендi iштен жану қозғалтқыштары.</w:t>
            </w:r>
          </w:p>
          <w:p>
            <w:pPr>
              <w:spacing w:after="20"/>
              <w:ind w:left="20"/>
              <w:jc w:val="both"/>
            </w:pPr>
            <w:r>
              <w:rPr>
                <w:rFonts w:ascii="Times New Roman"/>
                <w:b w:val="false"/>
                <w:i w:val="false"/>
                <w:color w:val="000000"/>
                <w:sz w:val="20"/>
              </w:rPr>
              <w:t>
Газ турбиналыққондырғылар.</w:t>
            </w:r>
          </w:p>
          <w:p>
            <w:pPr>
              <w:spacing w:after="20"/>
              <w:ind w:left="20"/>
              <w:jc w:val="both"/>
            </w:pPr>
            <w:r>
              <w:rPr>
                <w:rFonts w:ascii="Times New Roman"/>
                <w:b w:val="false"/>
                <w:i w:val="false"/>
                <w:color w:val="000000"/>
                <w:sz w:val="20"/>
              </w:rPr>
              <w:t>
Жылу күштік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термодинамикалық процестер, жұмыс денесінің күй сипаттамалары;</w:t>
            </w:r>
          </w:p>
          <w:p>
            <w:pPr>
              <w:spacing w:after="20"/>
              <w:ind w:left="20"/>
              <w:jc w:val="both"/>
            </w:pPr>
            <w:r>
              <w:rPr>
                <w:rFonts w:ascii="Times New Roman"/>
                <w:b w:val="false"/>
                <w:i w:val="false"/>
                <w:color w:val="000000"/>
                <w:sz w:val="20"/>
              </w:rPr>
              <w:t>
- идеал газдардың негізгі заңдары;</w:t>
            </w:r>
          </w:p>
          <w:p>
            <w:pPr>
              <w:spacing w:after="20"/>
              <w:ind w:left="20"/>
              <w:jc w:val="both"/>
            </w:pPr>
            <w:r>
              <w:rPr>
                <w:rFonts w:ascii="Times New Roman"/>
                <w:b w:val="false"/>
                <w:i w:val="false"/>
                <w:color w:val="000000"/>
                <w:sz w:val="20"/>
              </w:rPr>
              <w:t>
- тұйық жүйелер және газ ағыны үшін термодинамиканың бірінші заңы;</w:t>
            </w:r>
          </w:p>
          <w:p>
            <w:pPr>
              <w:spacing w:after="20"/>
              <w:ind w:left="20"/>
              <w:jc w:val="both"/>
            </w:pPr>
            <w:r>
              <w:rPr>
                <w:rFonts w:ascii="Times New Roman"/>
                <w:b w:val="false"/>
                <w:i w:val="false"/>
                <w:color w:val="000000"/>
                <w:sz w:val="20"/>
              </w:rPr>
              <w:t>
- энтропияның маңызы, термодинамиканың екінші заңы;</w:t>
            </w:r>
          </w:p>
          <w:p>
            <w:pPr>
              <w:spacing w:after="20"/>
              <w:ind w:left="20"/>
              <w:jc w:val="both"/>
            </w:pPr>
            <w:r>
              <w:rPr>
                <w:rFonts w:ascii="Times New Roman"/>
                <w:b w:val="false"/>
                <w:i w:val="false"/>
                <w:color w:val="000000"/>
                <w:sz w:val="20"/>
              </w:rPr>
              <w:t>
- жылу алмасу аппараттарының негізгі типтерінің жұыс істеу принциптері;</w:t>
            </w:r>
          </w:p>
          <w:p>
            <w:pPr>
              <w:spacing w:after="20"/>
              <w:ind w:left="20"/>
              <w:jc w:val="both"/>
            </w:pPr>
            <w:r>
              <w:rPr>
                <w:rFonts w:ascii="Times New Roman"/>
                <w:b w:val="false"/>
                <w:i w:val="false"/>
                <w:color w:val="000000"/>
                <w:sz w:val="20"/>
              </w:rPr>
              <w:t>
- отындық, бу қазандары қондырғылары жұмысының негізгі көрсеткіштері мен құрылысы, жіктелуі;</w:t>
            </w:r>
          </w:p>
          <w:p>
            <w:pPr>
              <w:spacing w:after="20"/>
              <w:ind w:left="20"/>
              <w:jc w:val="both"/>
            </w:pPr>
            <w:r>
              <w:rPr>
                <w:rFonts w:ascii="Times New Roman"/>
                <w:b w:val="false"/>
                <w:i w:val="false"/>
                <w:color w:val="000000"/>
                <w:sz w:val="20"/>
              </w:rPr>
              <w:t>
- іштен жану қозғалтқышының құрылысы, жіктелуі, жұмыс істеу принципі, ІЖД қолданылатын отындардың түрлері;</w:t>
            </w:r>
          </w:p>
          <w:p>
            <w:pPr>
              <w:spacing w:after="20"/>
              <w:ind w:left="20"/>
              <w:jc w:val="both"/>
            </w:pPr>
            <w:r>
              <w:rPr>
                <w:rFonts w:ascii="Times New Roman"/>
                <w:b w:val="false"/>
                <w:i w:val="false"/>
                <w:color w:val="000000"/>
                <w:sz w:val="20"/>
              </w:rPr>
              <w:t>
- газтурбинді қозғалтқыштардың жалпы құрылысы;</w:t>
            </w:r>
          </w:p>
          <w:p>
            <w:pPr>
              <w:spacing w:after="20"/>
              <w:ind w:left="20"/>
              <w:jc w:val="both"/>
            </w:pPr>
            <w:r>
              <w:rPr>
                <w:rFonts w:ascii="Times New Roman"/>
                <w:b w:val="false"/>
                <w:i w:val="false"/>
                <w:color w:val="000000"/>
                <w:sz w:val="20"/>
              </w:rPr>
              <w:t>
- поршенді, ортадан тепкіш және осьті компрессорлардың құрылысы мен жұмыс істеу принциптері;</w:t>
            </w:r>
          </w:p>
          <w:p>
            <w:pPr>
              <w:spacing w:after="20"/>
              <w:ind w:left="20"/>
              <w:jc w:val="both"/>
            </w:pPr>
            <w:r>
              <w:rPr>
                <w:rFonts w:ascii="Times New Roman"/>
                <w:b w:val="false"/>
                <w:i w:val="false"/>
                <w:color w:val="000000"/>
                <w:sz w:val="20"/>
              </w:rPr>
              <w:t>
- Ренкин циклі бойынша жұмыс істейтін букүштік қондырғылардың схемасы;</w:t>
            </w:r>
          </w:p>
          <w:p>
            <w:pPr>
              <w:spacing w:after="20"/>
              <w:ind w:left="20"/>
              <w:jc w:val="both"/>
            </w:pPr>
            <w:r>
              <w:rPr>
                <w:rFonts w:ascii="Times New Roman"/>
                <w:b w:val="false"/>
                <w:i w:val="false"/>
                <w:color w:val="000000"/>
                <w:sz w:val="20"/>
              </w:rPr>
              <w:t>
- жылукүштік қондырғылар жұмысының негізгі технико-экономикалық көрсеткіштері.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идеал және нақты газдың күй теңдеулерін практикалық есептерді шешуде қолдану;</w:t>
            </w:r>
          </w:p>
          <w:p>
            <w:pPr>
              <w:spacing w:after="20"/>
              <w:ind w:left="20"/>
              <w:jc w:val="both"/>
            </w:pPr>
            <w:r>
              <w:rPr>
                <w:rFonts w:ascii="Times New Roman"/>
                <w:b w:val="false"/>
                <w:i w:val="false"/>
                <w:color w:val="000000"/>
                <w:sz w:val="20"/>
              </w:rPr>
              <w:t>
- термодинамикалық процесс есептерін шығару;</w:t>
            </w:r>
          </w:p>
          <w:p>
            <w:pPr>
              <w:spacing w:after="20"/>
              <w:ind w:left="20"/>
              <w:jc w:val="both"/>
            </w:pPr>
            <w:r>
              <w:rPr>
                <w:rFonts w:ascii="Times New Roman"/>
                <w:b w:val="false"/>
                <w:i w:val="false"/>
                <w:color w:val="000000"/>
                <w:sz w:val="20"/>
              </w:rPr>
              <w:t>
- жылу берілу есептеулерін жүргізу;</w:t>
            </w:r>
          </w:p>
          <w:p>
            <w:pPr>
              <w:spacing w:after="20"/>
              <w:ind w:left="20"/>
              <w:jc w:val="both"/>
            </w:pPr>
            <w:r>
              <w:rPr>
                <w:rFonts w:ascii="Times New Roman"/>
                <w:b w:val="false"/>
                <w:i w:val="false"/>
                <w:color w:val="000000"/>
                <w:sz w:val="20"/>
              </w:rPr>
              <w:t>
- рекуперативті жылуалмастырғыш есептеулерін жүргізу;</w:t>
            </w:r>
          </w:p>
          <w:p>
            <w:pPr>
              <w:spacing w:after="20"/>
              <w:ind w:left="20"/>
              <w:jc w:val="both"/>
            </w:pPr>
            <w:r>
              <w:rPr>
                <w:rFonts w:ascii="Times New Roman"/>
                <w:b w:val="false"/>
                <w:i w:val="false"/>
                <w:color w:val="000000"/>
                <w:sz w:val="20"/>
              </w:rPr>
              <w:t>
- отын және жану процесінің есептеулерін жүргізу;</w:t>
            </w:r>
          </w:p>
          <w:p>
            <w:pPr>
              <w:spacing w:after="20"/>
              <w:ind w:left="20"/>
              <w:jc w:val="both"/>
            </w:pPr>
            <w:r>
              <w:rPr>
                <w:rFonts w:ascii="Times New Roman"/>
                <w:b w:val="false"/>
                <w:i w:val="false"/>
                <w:color w:val="000000"/>
                <w:sz w:val="20"/>
              </w:rPr>
              <w:t>
- су буының диаграммалары және кестелері бойынша жылу мен жұмысты анықтау;</w:t>
            </w:r>
          </w:p>
          <w:p>
            <w:pPr>
              <w:spacing w:after="20"/>
              <w:ind w:left="20"/>
              <w:jc w:val="both"/>
            </w:pPr>
            <w:r>
              <w:rPr>
                <w:rFonts w:ascii="Times New Roman"/>
                <w:b w:val="false"/>
                <w:i w:val="false"/>
                <w:color w:val="000000"/>
                <w:sz w:val="20"/>
              </w:rPr>
              <w:t>
- компрессор жетегінің қуатын және сығу сатысының санын анықтау;</w:t>
            </w:r>
          </w:p>
          <w:p>
            <w:pPr>
              <w:spacing w:after="20"/>
              <w:ind w:left="20"/>
              <w:jc w:val="both"/>
            </w:pPr>
            <w:r>
              <w:rPr>
                <w:rFonts w:ascii="Times New Roman"/>
                <w:b w:val="false"/>
                <w:i w:val="false"/>
                <w:color w:val="000000"/>
                <w:sz w:val="20"/>
              </w:rPr>
              <w:t>
- бір және көп қабатты қабырғалар арқылы стационарлы жылуөткізгіштік есептеулерін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және электроника негізі.</w:t>
            </w:r>
          </w:p>
          <w:p>
            <w:pPr>
              <w:spacing w:after="20"/>
              <w:ind w:left="20"/>
              <w:jc w:val="both"/>
            </w:pPr>
            <w:r>
              <w:rPr>
                <w:rFonts w:ascii="Times New Roman"/>
                <w:b w:val="false"/>
                <w:i w:val="false"/>
                <w:color w:val="000000"/>
                <w:sz w:val="20"/>
              </w:rPr>
              <w:t>
Электр энергиясы, оның қасиеттерi және қолданылуы.</w:t>
            </w:r>
          </w:p>
          <w:p>
            <w:pPr>
              <w:spacing w:after="20"/>
              <w:ind w:left="20"/>
              <w:jc w:val="both"/>
            </w:pPr>
            <w:r>
              <w:rPr>
                <w:rFonts w:ascii="Times New Roman"/>
                <w:b w:val="false"/>
                <w:i w:val="false"/>
                <w:color w:val="000000"/>
                <w:sz w:val="20"/>
              </w:rPr>
              <w:t>
Электр тоғы. Тұрақты тоқтың электр тiзбегiнің есебі.</w:t>
            </w:r>
          </w:p>
          <w:p>
            <w:pPr>
              <w:spacing w:after="20"/>
              <w:ind w:left="20"/>
              <w:jc w:val="both"/>
            </w:pPr>
            <w:r>
              <w:rPr>
                <w:rFonts w:ascii="Times New Roman"/>
                <w:b w:val="false"/>
                <w:i w:val="false"/>
                <w:color w:val="000000"/>
                <w:sz w:val="20"/>
              </w:rPr>
              <w:t xml:space="preserve">
Электрлік және магниттiк өрiс. </w:t>
            </w:r>
          </w:p>
          <w:p>
            <w:pPr>
              <w:spacing w:after="20"/>
              <w:ind w:left="20"/>
              <w:jc w:val="both"/>
            </w:pPr>
            <w:r>
              <w:rPr>
                <w:rFonts w:ascii="Times New Roman"/>
                <w:b w:val="false"/>
                <w:i w:val="false"/>
                <w:color w:val="000000"/>
                <w:sz w:val="20"/>
              </w:rPr>
              <w:t xml:space="preserve">
Электрмагниттiк индукция. </w:t>
            </w:r>
          </w:p>
          <w:p>
            <w:pPr>
              <w:spacing w:after="20"/>
              <w:ind w:left="20"/>
              <w:jc w:val="both"/>
            </w:pPr>
            <w:r>
              <w:rPr>
                <w:rFonts w:ascii="Times New Roman"/>
                <w:b w:val="false"/>
                <w:i w:val="false"/>
                <w:color w:val="000000"/>
                <w:sz w:val="20"/>
              </w:rPr>
              <w:t>
Синусоидтық ЭҚК және тоқ.</w:t>
            </w:r>
          </w:p>
          <w:p>
            <w:pPr>
              <w:spacing w:after="20"/>
              <w:ind w:left="20"/>
              <w:jc w:val="both"/>
            </w:pPr>
            <w:r>
              <w:rPr>
                <w:rFonts w:ascii="Times New Roman"/>
                <w:b w:val="false"/>
                <w:i w:val="false"/>
                <w:color w:val="000000"/>
                <w:sz w:val="20"/>
              </w:rPr>
              <w:t xml:space="preserve">
Айнымалы тоқтың электр тізбегінің параметрлері мен элементтері. </w:t>
            </w:r>
          </w:p>
          <w:p>
            <w:pPr>
              <w:spacing w:after="20"/>
              <w:ind w:left="20"/>
              <w:jc w:val="both"/>
            </w:pPr>
            <w:r>
              <w:rPr>
                <w:rFonts w:ascii="Times New Roman"/>
                <w:b w:val="false"/>
                <w:i w:val="false"/>
                <w:color w:val="000000"/>
                <w:sz w:val="20"/>
              </w:rPr>
              <w:t xml:space="preserve">
Симметриялы үш фазалы электр тiзбегі. </w:t>
            </w:r>
          </w:p>
          <w:p>
            <w:pPr>
              <w:spacing w:after="20"/>
              <w:ind w:left="20"/>
              <w:jc w:val="both"/>
            </w:pPr>
            <w:r>
              <w:rPr>
                <w:rFonts w:ascii="Times New Roman"/>
                <w:b w:val="false"/>
                <w:i w:val="false"/>
                <w:color w:val="000000"/>
                <w:sz w:val="20"/>
              </w:rPr>
              <w:t xml:space="preserve">
Электронды лампалар. </w:t>
            </w:r>
          </w:p>
          <w:p>
            <w:pPr>
              <w:spacing w:after="20"/>
              <w:ind w:left="20"/>
              <w:jc w:val="both"/>
            </w:pPr>
            <w:r>
              <w:rPr>
                <w:rFonts w:ascii="Times New Roman"/>
                <w:b w:val="false"/>
                <w:i w:val="false"/>
                <w:color w:val="000000"/>
                <w:sz w:val="20"/>
              </w:rPr>
              <w:t>
Жартылай өткiзгiштi, фотоэлектронды құрылғылар.</w:t>
            </w:r>
          </w:p>
          <w:p>
            <w:pPr>
              <w:spacing w:after="20"/>
              <w:ind w:left="20"/>
              <w:jc w:val="both"/>
            </w:pPr>
            <w:r>
              <w:rPr>
                <w:rFonts w:ascii="Times New Roman"/>
                <w:b w:val="false"/>
                <w:i w:val="false"/>
                <w:color w:val="000000"/>
                <w:sz w:val="20"/>
              </w:rPr>
              <w:t>
Электронды түзеткiштер, күшейткiштер. Электронды генераторлар және өлшеу құралдары. Микроэлектрониканың интегральды схемалары. Автоматты жүйедегі электронды құрылғылар.</w:t>
            </w:r>
          </w:p>
          <w:p>
            <w:pPr>
              <w:spacing w:after="20"/>
              <w:ind w:left="20"/>
              <w:jc w:val="both"/>
            </w:pPr>
            <w:r>
              <w:rPr>
                <w:rFonts w:ascii="Times New Roman"/>
                <w:b w:val="false"/>
                <w:i w:val="false"/>
                <w:color w:val="000000"/>
                <w:sz w:val="20"/>
              </w:rPr>
              <w:t>
Кәсіпшіліктерді электрмен қамтудың кәзіргі сызбалары.</w:t>
            </w:r>
          </w:p>
          <w:p>
            <w:pPr>
              <w:spacing w:after="20"/>
              <w:ind w:left="20"/>
              <w:jc w:val="both"/>
            </w:pPr>
            <w:r>
              <w:rPr>
                <w:rFonts w:ascii="Times New Roman"/>
                <w:b w:val="false"/>
                <w:i w:val="false"/>
                <w:color w:val="000000"/>
                <w:sz w:val="20"/>
              </w:rPr>
              <w:t>
Қорғаныш жерлендірудің мақсаты, құрылысы және бақылау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электр энергиясы, оның қасиеттерi және қолданылуы;</w:t>
            </w:r>
          </w:p>
          <w:p>
            <w:pPr>
              <w:spacing w:after="20"/>
              <w:ind w:left="20"/>
              <w:jc w:val="both"/>
            </w:pPr>
            <w:r>
              <w:rPr>
                <w:rFonts w:ascii="Times New Roman"/>
                <w:b w:val="false"/>
                <w:i w:val="false"/>
                <w:color w:val="000000"/>
                <w:sz w:val="20"/>
              </w:rPr>
              <w:t>
- электрмагниттiк өрiс және электрмагниттiк индукция;</w:t>
            </w:r>
          </w:p>
          <w:p>
            <w:pPr>
              <w:spacing w:after="20"/>
              <w:ind w:left="20"/>
              <w:jc w:val="both"/>
            </w:pPr>
            <w:r>
              <w:rPr>
                <w:rFonts w:ascii="Times New Roman"/>
                <w:b w:val="false"/>
                <w:i w:val="false"/>
                <w:color w:val="000000"/>
                <w:sz w:val="20"/>
              </w:rPr>
              <w:t>
- үш фазалы электр тiзбегі;</w:t>
            </w:r>
          </w:p>
          <w:p>
            <w:pPr>
              <w:spacing w:after="20"/>
              <w:ind w:left="20"/>
              <w:jc w:val="both"/>
            </w:pPr>
            <w:r>
              <w:rPr>
                <w:rFonts w:ascii="Times New Roman"/>
                <w:b w:val="false"/>
                <w:i w:val="false"/>
                <w:color w:val="000000"/>
                <w:sz w:val="20"/>
              </w:rPr>
              <w:t>
- жартылай өткiзгiштiгi құрылғылар;</w:t>
            </w:r>
          </w:p>
          <w:p>
            <w:pPr>
              <w:spacing w:after="20"/>
              <w:ind w:left="20"/>
              <w:jc w:val="both"/>
            </w:pPr>
            <w:r>
              <w:rPr>
                <w:rFonts w:ascii="Times New Roman"/>
                <w:b w:val="false"/>
                <w:i w:val="false"/>
                <w:color w:val="000000"/>
                <w:sz w:val="20"/>
              </w:rPr>
              <w:t>
- фотоэлектронды құрылғылар;</w:t>
            </w:r>
          </w:p>
          <w:p>
            <w:pPr>
              <w:spacing w:after="20"/>
              <w:ind w:left="20"/>
              <w:jc w:val="both"/>
            </w:pPr>
            <w:r>
              <w:rPr>
                <w:rFonts w:ascii="Times New Roman"/>
                <w:b w:val="false"/>
                <w:i w:val="false"/>
                <w:color w:val="000000"/>
                <w:sz w:val="20"/>
              </w:rPr>
              <w:t>
- электронды түзеткiштер және күшейткiштер;</w:t>
            </w:r>
          </w:p>
          <w:p>
            <w:pPr>
              <w:spacing w:after="20"/>
              <w:ind w:left="20"/>
              <w:jc w:val="both"/>
            </w:pPr>
            <w:r>
              <w:rPr>
                <w:rFonts w:ascii="Times New Roman"/>
                <w:b w:val="false"/>
                <w:i w:val="false"/>
                <w:color w:val="000000"/>
                <w:sz w:val="20"/>
              </w:rPr>
              <w:t>
- микроэлектрониканың интегральды схемалары;</w:t>
            </w:r>
          </w:p>
          <w:p>
            <w:pPr>
              <w:spacing w:after="20"/>
              <w:ind w:left="20"/>
              <w:jc w:val="both"/>
            </w:pPr>
            <w:r>
              <w:rPr>
                <w:rFonts w:ascii="Times New Roman"/>
                <w:b w:val="false"/>
                <w:i w:val="false"/>
                <w:color w:val="000000"/>
                <w:sz w:val="20"/>
              </w:rPr>
              <w:t>
- автоматты жүйедегі электронды құрылғылар;</w:t>
            </w:r>
          </w:p>
          <w:p>
            <w:pPr>
              <w:spacing w:after="20"/>
              <w:ind w:left="20"/>
              <w:jc w:val="both"/>
            </w:pPr>
            <w:r>
              <w:rPr>
                <w:rFonts w:ascii="Times New Roman"/>
                <w:b w:val="false"/>
                <w:i w:val="false"/>
                <w:color w:val="000000"/>
                <w:sz w:val="20"/>
              </w:rPr>
              <w:t>
- кәсіпшілік мекемелерін электрмен қамтудың кәзіргі сызбалары;</w:t>
            </w:r>
          </w:p>
          <w:p>
            <w:pPr>
              <w:spacing w:after="20"/>
              <w:ind w:left="20"/>
              <w:jc w:val="both"/>
            </w:pPr>
            <w:r>
              <w:rPr>
                <w:rFonts w:ascii="Times New Roman"/>
                <w:b w:val="false"/>
                <w:i w:val="false"/>
                <w:color w:val="000000"/>
                <w:sz w:val="20"/>
              </w:rPr>
              <w:t>
- қорғаныш жерлендірудің мақсаты, құрылысы және бақылау жағдайы.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сызбада электр тізбегінің негізгі элементтерін бейнелеу;</w:t>
            </w:r>
          </w:p>
          <w:p>
            <w:pPr>
              <w:spacing w:after="20"/>
              <w:ind w:left="20"/>
              <w:jc w:val="both"/>
            </w:pPr>
            <w:r>
              <w:rPr>
                <w:rFonts w:ascii="Times New Roman"/>
                <w:b w:val="false"/>
                <w:i w:val="false"/>
                <w:color w:val="000000"/>
                <w:sz w:val="20"/>
              </w:rPr>
              <w:t>
- берілген элементтермен электр тізбегін құру;</w:t>
            </w:r>
          </w:p>
          <w:p>
            <w:pPr>
              <w:spacing w:after="20"/>
              <w:ind w:left="20"/>
              <w:jc w:val="both"/>
            </w:pPr>
            <w:r>
              <w:rPr>
                <w:rFonts w:ascii="Times New Roman"/>
                <w:b w:val="false"/>
                <w:i w:val="false"/>
                <w:color w:val="000000"/>
                <w:sz w:val="20"/>
              </w:rPr>
              <w:t>
- Ом, Кирхгофф және Джоул-Ленц заңдарын есеп шығаруға қолдану;</w:t>
            </w:r>
          </w:p>
          <w:p>
            <w:pPr>
              <w:spacing w:after="20"/>
              <w:ind w:left="20"/>
              <w:jc w:val="both"/>
            </w:pPr>
            <w:r>
              <w:rPr>
                <w:rFonts w:ascii="Times New Roman"/>
                <w:b w:val="false"/>
                <w:i w:val="false"/>
                <w:color w:val="000000"/>
                <w:sz w:val="20"/>
              </w:rPr>
              <w:t>
- тоққа, кернеуге, энергия қуатына және кедергіге өлшеужүргізу;</w:t>
            </w:r>
          </w:p>
          <w:p>
            <w:pPr>
              <w:spacing w:after="20"/>
              <w:ind w:left="20"/>
              <w:jc w:val="both"/>
            </w:pPr>
            <w:r>
              <w:rPr>
                <w:rFonts w:ascii="Times New Roman"/>
                <w:b w:val="false"/>
                <w:i w:val="false"/>
                <w:color w:val="000000"/>
                <w:sz w:val="20"/>
              </w:rPr>
              <w:t>
- электрмен коректендіруші тізбектің қысқартылған есебін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КҚ3.1.20</w:t>
            </w:r>
          </w:p>
          <w:p>
            <w:pPr>
              <w:spacing w:after="20"/>
              <w:ind w:left="20"/>
              <w:jc w:val="both"/>
            </w:pPr>
            <w:r>
              <w:rPr>
                <w:rFonts w:ascii="Times New Roman"/>
                <w:b w:val="false"/>
                <w:i w:val="false"/>
                <w:color w:val="000000"/>
                <w:sz w:val="20"/>
              </w:rPr>
              <w:t>
КҚ 3.1.22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w:t>
            </w:r>
          </w:p>
          <w:p>
            <w:pPr>
              <w:spacing w:after="20"/>
              <w:ind w:left="20"/>
              <w:jc w:val="both"/>
            </w:pPr>
            <w:r>
              <w:rPr>
                <w:rFonts w:ascii="Times New Roman"/>
                <w:b w:val="false"/>
                <w:i w:val="false"/>
                <w:color w:val="000000"/>
                <w:sz w:val="20"/>
              </w:rPr>
              <w:t>
Гидростатика. Сұйықтықтың негiзгi физикалық қасиеттерi.</w:t>
            </w:r>
          </w:p>
          <w:p>
            <w:pPr>
              <w:spacing w:after="20"/>
              <w:ind w:left="20"/>
              <w:jc w:val="both"/>
            </w:pPr>
            <w:r>
              <w:rPr>
                <w:rFonts w:ascii="Times New Roman"/>
                <w:b w:val="false"/>
                <w:i w:val="false"/>
                <w:color w:val="000000"/>
                <w:sz w:val="20"/>
              </w:rPr>
              <w:t>
Гидростатикалық қысым және оның қасиеттерi.</w:t>
            </w:r>
          </w:p>
          <w:p>
            <w:pPr>
              <w:spacing w:after="20"/>
              <w:ind w:left="20"/>
              <w:jc w:val="both"/>
            </w:pPr>
            <w:r>
              <w:rPr>
                <w:rFonts w:ascii="Times New Roman"/>
                <w:b w:val="false"/>
                <w:i w:val="false"/>
                <w:color w:val="000000"/>
                <w:sz w:val="20"/>
              </w:rPr>
              <w:t xml:space="preserve">
Гидростатиканың негізгі теңдеуі. Паскаль заңы. </w:t>
            </w:r>
          </w:p>
          <w:p>
            <w:pPr>
              <w:spacing w:after="20"/>
              <w:ind w:left="20"/>
              <w:jc w:val="both"/>
            </w:pPr>
            <w:r>
              <w:rPr>
                <w:rFonts w:ascii="Times New Roman"/>
                <w:b w:val="false"/>
                <w:i w:val="false"/>
                <w:color w:val="000000"/>
                <w:sz w:val="20"/>
              </w:rPr>
              <w:t xml:space="preserve">
Жазықтың бетіне түскен сұйықтықтың қысымы. Қысым орталығы. </w:t>
            </w:r>
          </w:p>
          <w:p>
            <w:pPr>
              <w:spacing w:after="20"/>
              <w:ind w:left="20"/>
              <w:jc w:val="both"/>
            </w:pPr>
            <w:r>
              <w:rPr>
                <w:rFonts w:ascii="Times New Roman"/>
                <w:b w:val="false"/>
                <w:i w:val="false"/>
                <w:color w:val="000000"/>
                <w:sz w:val="20"/>
              </w:rPr>
              <w:t>
Қисық сызықты жазықтыққа сұйықтықтардың қысымы. Архимед заңы.</w:t>
            </w:r>
          </w:p>
          <w:p>
            <w:pPr>
              <w:spacing w:after="20"/>
              <w:ind w:left="20"/>
              <w:jc w:val="both"/>
            </w:pPr>
            <w:r>
              <w:rPr>
                <w:rFonts w:ascii="Times New Roman"/>
                <w:b w:val="false"/>
                <w:i w:val="false"/>
                <w:color w:val="000000"/>
                <w:sz w:val="20"/>
              </w:rPr>
              <w:t xml:space="preserve">
Гидростатика заңының есебі және жұмыс принципіне негізделген аспаптар, машиналар мен құрылыстар. </w:t>
            </w:r>
          </w:p>
          <w:p>
            <w:pPr>
              <w:spacing w:after="20"/>
              <w:ind w:left="20"/>
              <w:jc w:val="both"/>
            </w:pPr>
            <w:r>
              <w:rPr>
                <w:rFonts w:ascii="Times New Roman"/>
                <w:b w:val="false"/>
                <w:i w:val="false"/>
                <w:color w:val="000000"/>
                <w:sz w:val="20"/>
              </w:rPr>
              <w:t>
Гидродинамика.</w:t>
            </w:r>
          </w:p>
          <w:p>
            <w:pPr>
              <w:spacing w:after="20"/>
              <w:ind w:left="20"/>
              <w:jc w:val="both"/>
            </w:pPr>
            <w:r>
              <w:rPr>
                <w:rFonts w:ascii="Times New Roman"/>
                <w:b w:val="false"/>
                <w:i w:val="false"/>
                <w:color w:val="000000"/>
                <w:sz w:val="20"/>
              </w:rPr>
              <w:t xml:space="preserve">
Гидродинамиканың негiзгi түсiнiктері мен анықтамалары. </w:t>
            </w:r>
          </w:p>
          <w:p>
            <w:pPr>
              <w:spacing w:after="20"/>
              <w:ind w:left="20"/>
              <w:jc w:val="both"/>
            </w:pPr>
            <w:r>
              <w:rPr>
                <w:rFonts w:ascii="Times New Roman"/>
                <w:b w:val="false"/>
                <w:i w:val="false"/>
                <w:color w:val="000000"/>
                <w:sz w:val="20"/>
              </w:rPr>
              <w:t xml:space="preserve">
Ағынның үзіліссіздігі және сұйықтық шығынының теңдеуі. </w:t>
            </w:r>
          </w:p>
          <w:p>
            <w:pPr>
              <w:spacing w:after="20"/>
              <w:ind w:left="20"/>
              <w:jc w:val="both"/>
            </w:pPr>
            <w:r>
              <w:rPr>
                <w:rFonts w:ascii="Times New Roman"/>
                <w:b w:val="false"/>
                <w:i w:val="false"/>
                <w:color w:val="000000"/>
                <w:sz w:val="20"/>
              </w:rPr>
              <w:t xml:space="preserve">
Идеальды және нақты сұйықтықтар үшiн Бернулли теңдеуi. Графикалық кескіндеу. Дроссельді құбылыс және оның практикалық мағынасы. </w:t>
            </w:r>
          </w:p>
          <w:p>
            <w:pPr>
              <w:spacing w:after="20"/>
              <w:ind w:left="20"/>
              <w:jc w:val="both"/>
            </w:pPr>
            <w:r>
              <w:rPr>
                <w:rFonts w:ascii="Times New Roman"/>
                <w:b w:val="false"/>
                <w:i w:val="false"/>
                <w:color w:val="000000"/>
                <w:sz w:val="20"/>
              </w:rPr>
              <w:t>
Гидравликалық кедергiлер.</w:t>
            </w:r>
          </w:p>
          <w:p>
            <w:pPr>
              <w:spacing w:after="20"/>
              <w:ind w:left="20"/>
              <w:jc w:val="both"/>
            </w:pPr>
            <w:r>
              <w:rPr>
                <w:rFonts w:ascii="Times New Roman"/>
                <w:b w:val="false"/>
                <w:i w:val="false"/>
                <w:color w:val="000000"/>
                <w:sz w:val="20"/>
              </w:rPr>
              <w:t xml:space="preserve">
Құбыр желісіндегі сұйықтықтың қозғалыс режимі. Сұйықтықтың бір қалыпты қозғалыста арынның жоғалуы. Гидравликалық кедергінің коэффициенті. </w:t>
            </w:r>
          </w:p>
          <w:p>
            <w:pPr>
              <w:spacing w:after="20"/>
              <w:ind w:left="20"/>
              <w:jc w:val="both"/>
            </w:pPr>
            <w:r>
              <w:rPr>
                <w:rFonts w:ascii="Times New Roman"/>
                <w:b w:val="false"/>
                <w:i w:val="false"/>
                <w:color w:val="000000"/>
                <w:sz w:val="20"/>
              </w:rPr>
              <w:t xml:space="preserve">
Дөңгелек емес құбырларда арынның жоғалуы. </w:t>
            </w:r>
          </w:p>
          <w:p>
            <w:pPr>
              <w:spacing w:after="20"/>
              <w:ind w:left="20"/>
              <w:jc w:val="both"/>
            </w:pPr>
            <w:r>
              <w:rPr>
                <w:rFonts w:ascii="Times New Roman"/>
                <w:b w:val="false"/>
                <w:i w:val="false"/>
                <w:color w:val="000000"/>
                <w:sz w:val="20"/>
              </w:rPr>
              <w:t xml:space="preserve">
Жергілікті кедергілер. Құбыр желілерінде сұйықтықтың қозғалуы. </w:t>
            </w:r>
          </w:p>
          <w:p>
            <w:pPr>
              <w:spacing w:after="20"/>
              <w:ind w:left="20"/>
              <w:jc w:val="both"/>
            </w:pPr>
            <w:r>
              <w:rPr>
                <w:rFonts w:ascii="Times New Roman"/>
                <w:b w:val="false"/>
                <w:i w:val="false"/>
                <w:color w:val="000000"/>
                <w:sz w:val="20"/>
              </w:rPr>
              <w:t>
Кеуектi ортада сұйықтықтың қозғалуы.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сұйықтықтың негiзгi физикалық қасиеттерi;</w:t>
            </w:r>
          </w:p>
          <w:p>
            <w:pPr>
              <w:spacing w:after="20"/>
              <w:ind w:left="20"/>
              <w:jc w:val="both"/>
            </w:pPr>
            <w:r>
              <w:rPr>
                <w:rFonts w:ascii="Times New Roman"/>
                <w:b w:val="false"/>
                <w:i w:val="false"/>
                <w:color w:val="000000"/>
                <w:sz w:val="20"/>
              </w:rPr>
              <w:t>
- гидродинамиканың негізгі түсінігі мен анықтамалары;</w:t>
            </w:r>
          </w:p>
          <w:p>
            <w:pPr>
              <w:spacing w:after="20"/>
              <w:ind w:left="20"/>
              <w:jc w:val="both"/>
            </w:pPr>
            <w:r>
              <w:rPr>
                <w:rFonts w:ascii="Times New Roman"/>
                <w:b w:val="false"/>
                <w:i w:val="false"/>
                <w:color w:val="000000"/>
                <w:sz w:val="20"/>
              </w:rPr>
              <w:t>
- сұйықтықтың шығыны мен жылдамдығын өлшейтін аспаптардың құрылысы мен жұмыс принципі;</w:t>
            </w:r>
          </w:p>
          <w:p>
            <w:pPr>
              <w:spacing w:after="20"/>
              <w:ind w:left="20"/>
              <w:jc w:val="both"/>
            </w:pPr>
            <w:r>
              <w:rPr>
                <w:rFonts w:ascii="Times New Roman"/>
                <w:b w:val="false"/>
                <w:i w:val="false"/>
                <w:color w:val="000000"/>
                <w:sz w:val="20"/>
              </w:rPr>
              <w:t>
- сұйықтықтың қозғалыс тәртібі және оларды анықтау критериясы;</w:t>
            </w:r>
          </w:p>
          <w:p>
            <w:pPr>
              <w:spacing w:after="20"/>
              <w:ind w:left="20"/>
              <w:jc w:val="both"/>
            </w:pPr>
            <w:r>
              <w:rPr>
                <w:rFonts w:ascii="Times New Roman"/>
                <w:b w:val="false"/>
                <w:i w:val="false"/>
                <w:color w:val="000000"/>
                <w:sz w:val="20"/>
              </w:rPr>
              <w:t>
- сұйық ағынының энергетикалық қорына гидравликалық кедергінің әсері;</w:t>
            </w:r>
          </w:p>
          <w:p>
            <w:pPr>
              <w:spacing w:after="20"/>
              <w:ind w:left="20"/>
              <w:jc w:val="both"/>
            </w:pPr>
            <w:r>
              <w:rPr>
                <w:rFonts w:ascii="Times New Roman"/>
                <w:b w:val="false"/>
                <w:i w:val="false"/>
                <w:color w:val="000000"/>
                <w:sz w:val="20"/>
              </w:rPr>
              <w:t>
- құбыр желісінде пайда болатын гидравликалық соққы;</w:t>
            </w:r>
          </w:p>
          <w:p>
            <w:pPr>
              <w:spacing w:after="20"/>
              <w:ind w:left="20"/>
              <w:jc w:val="both"/>
            </w:pPr>
            <w:r>
              <w:rPr>
                <w:rFonts w:ascii="Times New Roman"/>
                <w:b w:val="false"/>
                <w:i w:val="false"/>
                <w:color w:val="000000"/>
                <w:sz w:val="20"/>
              </w:rPr>
              <w:t>
- жұқа қабырғалардағы саңылаудан сұйықтықтың ағып кетуі;</w:t>
            </w:r>
          </w:p>
          <w:p>
            <w:pPr>
              <w:spacing w:after="20"/>
              <w:ind w:left="20"/>
              <w:jc w:val="both"/>
            </w:pPr>
            <w:r>
              <w:rPr>
                <w:rFonts w:ascii="Times New Roman"/>
                <w:b w:val="false"/>
                <w:i w:val="false"/>
                <w:color w:val="000000"/>
                <w:sz w:val="20"/>
              </w:rPr>
              <w:t>
- қабырғалар бүйіріндегі саңылаудан сұйықтықтың ағып кетуі;</w:t>
            </w:r>
          </w:p>
          <w:p>
            <w:pPr>
              <w:spacing w:after="20"/>
              <w:ind w:left="20"/>
              <w:jc w:val="both"/>
            </w:pPr>
            <w:r>
              <w:rPr>
                <w:rFonts w:ascii="Times New Roman"/>
                <w:b w:val="false"/>
                <w:i w:val="false"/>
                <w:color w:val="000000"/>
                <w:sz w:val="20"/>
              </w:rPr>
              <w:t>
- сұйықтықтың ағып кетуіне Рейнольдс санының әсері;</w:t>
            </w:r>
          </w:p>
          <w:p>
            <w:pPr>
              <w:spacing w:after="20"/>
              <w:ind w:left="20"/>
              <w:jc w:val="both"/>
            </w:pPr>
            <w:r>
              <w:rPr>
                <w:rFonts w:ascii="Times New Roman"/>
                <w:b w:val="false"/>
                <w:i w:val="false"/>
                <w:color w:val="000000"/>
                <w:sz w:val="20"/>
              </w:rPr>
              <w:t>
- сүзілудің негізгі заңы және оны қолдану шекарасы;</w:t>
            </w:r>
          </w:p>
          <w:p>
            <w:pPr>
              <w:spacing w:after="20"/>
              <w:ind w:left="20"/>
              <w:jc w:val="both"/>
            </w:pPr>
            <w:r>
              <w:rPr>
                <w:rFonts w:ascii="Times New Roman"/>
                <w:b w:val="false"/>
                <w:i w:val="false"/>
                <w:color w:val="000000"/>
                <w:sz w:val="20"/>
              </w:rPr>
              <w:t>
- иілімді-тұтқыр сұйықтықтар және олардың қасиеттері;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сұйықтықтың тығыздығы мен тұтқырлығын өлшейтін аспаптарды қолдану;</w:t>
            </w:r>
          </w:p>
          <w:p>
            <w:pPr>
              <w:spacing w:after="20"/>
              <w:ind w:left="20"/>
              <w:jc w:val="both"/>
            </w:pPr>
            <w:r>
              <w:rPr>
                <w:rFonts w:ascii="Times New Roman"/>
                <w:b w:val="false"/>
                <w:i w:val="false"/>
                <w:color w:val="000000"/>
                <w:sz w:val="20"/>
              </w:rPr>
              <w:t>
- сұйықтықтың қысымын анықтау;</w:t>
            </w:r>
          </w:p>
          <w:p>
            <w:pPr>
              <w:spacing w:after="20"/>
              <w:ind w:left="20"/>
              <w:jc w:val="both"/>
            </w:pPr>
            <w:r>
              <w:rPr>
                <w:rFonts w:ascii="Times New Roman"/>
                <w:b w:val="false"/>
                <w:i w:val="false"/>
                <w:color w:val="000000"/>
                <w:sz w:val="20"/>
              </w:rPr>
              <w:t>
- ағынның негізгі элементтерін есептеу;</w:t>
            </w:r>
          </w:p>
          <w:p>
            <w:pPr>
              <w:spacing w:after="20"/>
              <w:ind w:left="20"/>
              <w:jc w:val="both"/>
            </w:pPr>
            <w:r>
              <w:rPr>
                <w:rFonts w:ascii="Times New Roman"/>
                <w:b w:val="false"/>
                <w:i w:val="false"/>
                <w:color w:val="000000"/>
                <w:sz w:val="20"/>
              </w:rPr>
              <w:t>
- сұйықтықтың жылдамдығын өлшейтін аспаптар мен шығын өлшегішті қолдану;</w:t>
            </w:r>
          </w:p>
          <w:p>
            <w:pPr>
              <w:spacing w:after="20"/>
              <w:ind w:left="20"/>
              <w:jc w:val="both"/>
            </w:pPr>
            <w:r>
              <w:rPr>
                <w:rFonts w:ascii="Times New Roman"/>
                <w:b w:val="false"/>
                <w:i w:val="false"/>
                <w:color w:val="000000"/>
                <w:sz w:val="20"/>
              </w:rPr>
              <w:t>
- идеалді және шынайы сұйықтықтар үшін Бернулли теңдеуін есептеу;</w:t>
            </w:r>
          </w:p>
          <w:p>
            <w:pPr>
              <w:spacing w:after="20"/>
              <w:ind w:left="20"/>
              <w:jc w:val="both"/>
            </w:pPr>
            <w:r>
              <w:rPr>
                <w:rFonts w:ascii="Times New Roman"/>
                <w:b w:val="false"/>
                <w:i w:val="false"/>
                <w:color w:val="000000"/>
                <w:sz w:val="20"/>
              </w:rPr>
              <w:t>
- Рейнольдс санын есептеу;</w:t>
            </w:r>
          </w:p>
          <w:p>
            <w:pPr>
              <w:spacing w:after="20"/>
              <w:ind w:left="20"/>
              <w:jc w:val="both"/>
            </w:pPr>
            <w:r>
              <w:rPr>
                <w:rFonts w:ascii="Times New Roman"/>
                <w:b w:val="false"/>
                <w:i w:val="false"/>
                <w:color w:val="000000"/>
                <w:sz w:val="20"/>
              </w:rPr>
              <w:t>
- сұйық қозғалысының ламинарлы және турбулентті тәртібі кезінде арынның жоғалуын анықтау;</w:t>
            </w:r>
          </w:p>
          <w:p>
            <w:pPr>
              <w:spacing w:after="20"/>
              <w:ind w:left="20"/>
              <w:jc w:val="both"/>
            </w:pPr>
            <w:r>
              <w:rPr>
                <w:rFonts w:ascii="Times New Roman"/>
                <w:b w:val="false"/>
                <w:i w:val="false"/>
                <w:color w:val="000000"/>
                <w:sz w:val="20"/>
              </w:rPr>
              <w:t>
- жергілікті кедергі коэффициентін есептеу;</w:t>
            </w:r>
          </w:p>
          <w:p>
            <w:pPr>
              <w:spacing w:after="20"/>
              <w:ind w:left="20"/>
              <w:jc w:val="both"/>
            </w:pPr>
            <w:r>
              <w:rPr>
                <w:rFonts w:ascii="Times New Roman"/>
                <w:b w:val="false"/>
                <w:i w:val="false"/>
                <w:color w:val="000000"/>
                <w:sz w:val="20"/>
              </w:rPr>
              <w:t>
- жәй және күрделі құбыр желісін есептеу;</w:t>
            </w:r>
          </w:p>
          <w:p>
            <w:pPr>
              <w:spacing w:after="20"/>
              <w:ind w:left="20"/>
              <w:jc w:val="both"/>
            </w:pPr>
            <w:r>
              <w:rPr>
                <w:rFonts w:ascii="Times New Roman"/>
                <w:b w:val="false"/>
                <w:i w:val="false"/>
                <w:color w:val="000000"/>
                <w:sz w:val="20"/>
              </w:rPr>
              <w:t>
- формула бойынша номограмма, реограмма және ағын қисықты құру;</w:t>
            </w:r>
          </w:p>
          <w:p>
            <w:pPr>
              <w:spacing w:after="20"/>
              <w:ind w:left="20"/>
              <w:jc w:val="both"/>
            </w:pPr>
            <w:r>
              <w:rPr>
                <w:rFonts w:ascii="Times New Roman"/>
                <w:b w:val="false"/>
                <w:i w:val="false"/>
                <w:color w:val="000000"/>
                <w:sz w:val="20"/>
              </w:rPr>
              <w:t>
- газ және қоспаларының жылу сыйымдылықтары бойынша практикалық есептеулерді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 экономикасы.</w:t>
            </w:r>
          </w:p>
          <w:p>
            <w:pPr>
              <w:spacing w:after="20"/>
              <w:ind w:left="20"/>
              <w:jc w:val="both"/>
            </w:pPr>
            <w:r>
              <w:rPr>
                <w:rFonts w:ascii="Times New Roman"/>
                <w:b w:val="false"/>
                <w:i w:val="false"/>
                <w:color w:val="000000"/>
                <w:sz w:val="20"/>
              </w:rPr>
              <w:t>
Отынның энергетикалық шаруашылығы. Электр энергетика және оның негізгі функциялары. Электр энергетикадағы реформалау.</w:t>
            </w:r>
          </w:p>
          <w:p>
            <w:pPr>
              <w:spacing w:after="20"/>
              <w:ind w:left="20"/>
              <w:jc w:val="both"/>
            </w:pPr>
            <w:r>
              <w:rPr>
                <w:rFonts w:ascii="Times New Roman"/>
                <w:b w:val="false"/>
                <w:i w:val="false"/>
                <w:color w:val="000000"/>
                <w:sz w:val="20"/>
              </w:rPr>
              <w:t>
Отынның энергетика нысандарын күрделі қаржыландыру. Шығындардың сипаттамасы. Энергия кәсіптерінің құрылысының сметасы. Шартты күрделі қаржылар. Энергетикалық нысандардың құрылысына әсер ететін факторлар. Жұмыстар кешенін жоспарлау және ұйымдастыруының желілік әдістері. Энергетикалық өнімнің өзіндік құны.</w:t>
            </w:r>
          </w:p>
          <w:p>
            <w:pPr>
              <w:spacing w:after="20"/>
              <w:ind w:left="20"/>
              <w:jc w:val="both"/>
            </w:pPr>
            <w:r>
              <w:rPr>
                <w:rFonts w:ascii="Times New Roman"/>
                <w:b w:val="false"/>
                <w:i w:val="false"/>
                <w:color w:val="000000"/>
                <w:sz w:val="20"/>
              </w:rPr>
              <w:t>
Электрлік және жылулық энергияның өзіндік құны. Энергияны жіберу және тарату өзіндік құны. Энергетикалық өнімнің өзіндік құныназайтатын факторлар.</w:t>
            </w:r>
          </w:p>
          <w:p>
            <w:pPr>
              <w:spacing w:after="20"/>
              <w:ind w:left="20"/>
              <w:jc w:val="both"/>
            </w:pPr>
            <w:r>
              <w:rPr>
                <w:rFonts w:ascii="Times New Roman"/>
                <w:b w:val="false"/>
                <w:i w:val="false"/>
                <w:color w:val="000000"/>
                <w:sz w:val="20"/>
              </w:rPr>
              <w:t>
Пайда және рентабельділік. Энергетика және қуаттылық нарығы.</w:t>
            </w:r>
          </w:p>
          <w:p>
            <w:pPr>
              <w:spacing w:after="20"/>
              <w:ind w:left="20"/>
              <w:jc w:val="both"/>
            </w:pPr>
            <w:r>
              <w:rPr>
                <w:rFonts w:ascii="Times New Roman"/>
                <w:b w:val="false"/>
                <w:i w:val="false"/>
                <w:color w:val="000000"/>
                <w:sz w:val="20"/>
              </w:rPr>
              <w:t>
Энергетикада бағаның құруының негіздері. Электрлік және жылулық энергияға тарифтер. Тарифтік реттеу. Энергокәсіпшіліктердің мамандары. Еңбек ақысы, кірістер. Еңбекті төлеу жүйесі. Энергетикалық өнімді өндіруге кететін шығындар. Еңбекті және еңбек ақыны ұйымдастыру. Энергетикалық нысандарды күрделі қаржыландыруын қаржы- экономикалық тиімділігін бағалау. Күрделі қаржыландырудың түсінігі. Белгіссіздік факторын ескеру және тәуекелді бағалау. Кәсіпшіліктің қаржылық жағдайын және қаржылық тұрақтылығын сипаттайтын көрсеткіштер жүйесі. Энергетикалық нысандарды реконструкциялаудың және техникалық жабдықтаудың экономикалық тиімділігін анықтау.</w:t>
            </w:r>
          </w:p>
          <w:p>
            <w:pPr>
              <w:spacing w:after="20"/>
              <w:ind w:left="20"/>
              <w:jc w:val="both"/>
            </w:pPr>
            <w:r>
              <w:rPr>
                <w:rFonts w:ascii="Times New Roman"/>
                <w:b w:val="false"/>
                <w:i w:val="false"/>
                <w:color w:val="000000"/>
                <w:sz w:val="20"/>
              </w:rPr>
              <w:t xml:space="preserve">
Жобалық талдауда тәуекелді және ақпараттың белгісіздігін есепке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энергетикалық кәсіпорындардың технологиялық және экономикалық ерекшеліктері;</w:t>
            </w:r>
          </w:p>
          <w:p>
            <w:pPr>
              <w:spacing w:after="20"/>
              <w:ind w:left="20"/>
              <w:jc w:val="both"/>
            </w:pPr>
            <w:r>
              <w:rPr>
                <w:rFonts w:ascii="Times New Roman"/>
                <w:b w:val="false"/>
                <w:i w:val="false"/>
                <w:color w:val="000000"/>
                <w:sz w:val="20"/>
              </w:rPr>
              <w:t>
- энергонысандарға күрделі қаржыларды еңгізуін есептеу әдістері;</w:t>
            </w:r>
          </w:p>
          <w:p>
            <w:pPr>
              <w:spacing w:after="20"/>
              <w:ind w:left="20"/>
              <w:jc w:val="both"/>
            </w:pPr>
            <w:r>
              <w:rPr>
                <w:rFonts w:ascii="Times New Roman"/>
                <w:b w:val="false"/>
                <w:i w:val="false"/>
                <w:color w:val="000000"/>
                <w:sz w:val="20"/>
              </w:rPr>
              <w:t>
- энергетикалық кәсіпорындардың экономикалық қызметін сипаттайтын көрсеткіштердің қазіргі жүйесін құру, есептеу, және талдау,</w:t>
            </w:r>
          </w:p>
          <w:p>
            <w:pPr>
              <w:spacing w:after="20"/>
              <w:ind w:left="20"/>
              <w:jc w:val="both"/>
            </w:pPr>
            <w:r>
              <w:rPr>
                <w:rFonts w:ascii="Times New Roman"/>
                <w:b w:val="false"/>
                <w:i w:val="false"/>
                <w:color w:val="000000"/>
                <w:sz w:val="20"/>
              </w:rPr>
              <w:t>
- қабылданатын шаралардың тиімділігін техника – экономикалық талдау;</w:t>
            </w:r>
          </w:p>
          <w:p>
            <w:pPr>
              <w:spacing w:after="20"/>
              <w:ind w:left="20"/>
              <w:jc w:val="both"/>
            </w:pPr>
            <w:r>
              <w:rPr>
                <w:rFonts w:ascii="Times New Roman"/>
                <w:b w:val="false"/>
                <w:i w:val="false"/>
                <w:color w:val="000000"/>
                <w:sz w:val="20"/>
              </w:rPr>
              <w:t>
- технологиялық процестердің, жаңа техникалар мен технологияларды еңгізу кезіндегі инновациялық-технологиялық тәуекелдердің қаржы- экономикалық тиімділігінің қазіргі әдістері;</w:t>
            </w:r>
          </w:p>
          <w:p>
            <w:pPr>
              <w:spacing w:after="20"/>
              <w:ind w:left="20"/>
              <w:jc w:val="both"/>
            </w:pPr>
            <w:r>
              <w:rPr>
                <w:rFonts w:ascii="Times New Roman"/>
                <w:b w:val="false"/>
                <w:i w:val="false"/>
                <w:color w:val="000000"/>
                <w:sz w:val="20"/>
              </w:rPr>
              <w:t>
- энергетикалық саладағы бағаның құрылуының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электрэнергиясының өзіндік құнына әр түрлі факторлардың әсер етуін талдау;</w:t>
            </w:r>
          </w:p>
          <w:p>
            <w:pPr>
              <w:spacing w:after="20"/>
              <w:ind w:left="20"/>
              <w:jc w:val="both"/>
            </w:pPr>
            <w:r>
              <w:rPr>
                <w:rFonts w:ascii="Times New Roman"/>
                <w:b w:val="false"/>
                <w:i w:val="false"/>
                <w:color w:val="000000"/>
                <w:sz w:val="20"/>
              </w:rPr>
              <w:t>
- үлгілік әдістер негізінде және қолданыстағы нормативтік құқықтық база негізінде энергетикалық нысандардың көрсеткіштерін есептеу;</w:t>
            </w:r>
          </w:p>
          <w:p>
            <w:pPr>
              <w:spacing w:after="20"/>
              <w:ind w:left="20"/>
              <w:jc w:val="both"/>
            </w:pPr>
            <w:r>
              <w:rPr>
                <w:rFonts w:ascii="Times New Roman"/>
                <w:b w:val="false"/>
                <w:i w:val="false"/>
                <w:color w:val="000000"/>
                <w:sz w:val="20"/>
              </w:rPr>
              <w:t>
- жоба шешімдерді алдын ала техника – экономикалық негіздеу;</w:t>
            </w:r>
          </w:p>
          <w:p>
            <w:pPr>
              <w:spacing w:after="20"/>
              <w:ind w:left="20"/>
              <w:jc w:val="both"/>
            </w:pPr>
            <w:r>
              <w:rPr>
                <w:rFonts w:ascii="Times New Roman"/>
                <w:b w:val="false"/>
                <w:i w:val="false"/>
                <w:color w:val="000000"/>
                <w:sz w:val="20"/>
              </w:rPr>
              <w:t>
-энергетикалық кәсіпорындардың өндірістік – шаруашылық қызметінің тиімділігін арттыру үшін шараларды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3.1.13</w:t>
            </w:r>
          </w:p>
          <w:p>
            <w:pPr>
              <w:spacing w:after="20"/>
              <w:ind w:left="20"/>
              <w:jc w:val="both"/>
            </w:pPr>
            <w:r>
              <w:rPr>
                <w:rFonts w:ascii="Times New Roman"/>
                <w:b w:val="false"/>
                <w:i w:val="false"/>
                <w:color w:val="000000"/>
                <w:sz w:val="20"/>
              </w:rPr>
              <w:t>
КҚ 3.1.14</w:t>
            </w:r>
          </w:p>
          <w:p>
            <w:pPr>
              <w:spacing w:after="20"/>
              <w:ind w:left="20"/>
              <w:jc w:val="both"/>
            </w:pPr>
            <w:r>
              <w:rPr>
                <w:rFonts w:ascii="Times New Roman"/>
                <w:b w:val="false"/>
                <w:i w:val="false"/>
                <w:color w:val="000000"/>
                <w:sz w:val="20"/>
              </w:rPr>
              <w:t>
КҚ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Энергожүйелердің автоматикасы.</w:t>
            </w:r>
          </w:p>
          <w:p>
            <w:pPr>
              <w:spacing w:after="20"/>
              <w:ind w:left="20"/>
              <w:jc w:val="both"/>
            </w:pPr>
            <w:r>
              <w:rPr>
                <w:rFonts w:ascii="Times New Roman"/>
                <w:b w:val="false"/>
                <w:i w:val="false"/>
                <w:color w:val="000000"/>
                <w:sz w:val="20"/>
              </w:rPr>
              <w:t>
Техникалық процестермен автоматты басқару негіздері. Автоматты басқару жүйелері (АБЖ). Басқару нысандары және олардың қасиеттері. Автоматты басқару жүйелері. Метрологияның негізгі түсініктері және өлшеу аспаптарының классификациясы. Қысымды өлшеу. Шығынды және көлемді өлшеу. Деңгейді өлшеу. Температураны өлшеу. Газдарды және газ қоспаларын талдау. Физикалық қасиеттерін бақылау. Технологиялық процестермен автоматты басқару жүйелері (ТПБАЖ). ТПБАЖ оны ұйымдастыру және құрылымы. Мұнай кәсіпшіліктерінің негізгі процестерін автоматтандыру. Технологиялық процестердің қауіпсізділігін қамтамасыз ету.</w:t>
            </w:r>
          </w:p>
          <w:p>
            <w:pPr>
              <w:spacing w:after="20"/>
              <w:ind w:left="20"/>
              <w:jc w:val="both"/>
            </w:pPr>
            <w:r>
              <w:rPr>
                <w:rFonts w:ascii="Times New Roman"/>
                <w:b w:val="false"/>
                <w:i w:val="false"/>
                <w:color w:val="000000"/>
                <w:sz w:val="20"/>
              </w:rPr>
              <w:t>
Энергетикадағы басқарудың автоматты жүйелері. Электр станцияларда технологиялық процестерді автоматты басқару.</w:t>
            </w:r>
          </w:p>
          <w:p>
            <w:pPr>
              <w:spacing w:after="20"/>
              <w:ind w:left="20"/>
              <w:jc w:val="both"/>
            </w:pPr>
            <w:r>
              <w:rPr>
                <w:rFonts w:ascii="Times New Roman"/>
                <w:b w:val="false"/>
                <w:i w:val="false"/>
                <w:color w:val="000000"/>
                <w:sz w:val="20"/>
              </w:rPr>
              <w:t>
Гидро–турбогенераторлардың жағдайы өзгеруінің автоматты басқару. Агрегаттарды параллель жұмысқа қосу. ЭЭС – да жиілікті және активті қуатты басқару. Синхронды генераторлардың айналу жиілігін және активті қуатын автоматты реттеу.ЭЭС – да кернеуді және реактивтік қуатты реттеу. Технологиялық процестерді автоматты басқару.</w:t>
            </w:r>
          </w:p>
          <w:p>
            <w:pPr>
              <w:spacing w:after="20"/>
              <w:ind w:left="20"/>
              <w:jc w:val="both"/>
            </w:pPr>
            <w:r>
              <w:rPr>
                <w:rFonts w:ascii="Times New Roman"/>
                <w:b w:val="false"/>
                <w:i w:val="false"/>
                <w:color w:val="000000"/>
                <w:sz w:val="20"/>
              </w:rPr>
              <w:t>
Электр энергетикалық жүйелердің режимінің параметрлерін автоматты реттеу. ЭЭЖ –да жиілікті және активті қуатты реттеу ерекшеліктері. ЭЭЖ –дың нысандарында кернеуді реттеу тәсілдері. ЭЭЖ-да кернеуді және реактивтік қуатты автоматты реттеу. Энергетикадағы цифрлы технологиялар.</w:t>
            </w:r>
          </w:p>
          <w:p>
            <w:pPr>
              <w:spacing w:after="20"/>
              <w:ind w:left="20"/>
              <w:jc w:val="both"/>
            </w:pPr>
            <w:r>
              <w:rPr>
                <w:rFonts w:ascii="Times New Roman"/>
                <w:b w:val="false"/>
                <w:i w:val="false"/>
                <w:color w:val="000000"/>
                <w:sz w:val="20"/>
              </w:rPr>
              <w:t xml:space="preserve">
ЭЭЖ апатқа қарсы автоматика. Апатқа қарсы автоматиканың құрылымы (АҚ). АҚ негізгі топтары: динамикалық немесе статикалық тұрақтылықтың бұзылуын алдын алу автоматикасы; асихрондық режимді жою автоматикасы; ЭЭЖ-тің рұқсат етілмеген параметрлерін өзгеруінің алдын алатын параметрлер;релелік қорғаумен өшірілген электр энергетикалық нысандарды қайта қосу және резервтік қоректену көздерін қосу автоматикасы. АҚ техникалық тарату. Энергожүйелердің нормал және апаттық режимдегі қазіргі және перспективалық автоматты құрылғылардың және басқару жүйелерінің негізгі түрлері. Синхронды генераторлардың айналуын реттеу жүйелері. СГ қоздыруын алдын алу Қосалқы станцияларда кернеуді реттеу. Трансформаторлардың және КАЖРҚ – мен автотрансформаторлардың цифрлы автоматты кернеу реттегіші. Апатқа қарсы автоматиканың перспективалық құрылғылары. </w:t>
            </w:r>
          </w:p>
          <w:p>
            <w:pPr>
              <w:spacing w:after="20"/>
              <w:ind w:left="20"/>
              <w:jc w:val="both"/>
            </w:pPr>
            <w:r>
              <w:rPr>
                <w:rFonts w:ascii="Times New Roman"/>
                <w:b w:val="false"/>
                <w:i w:val="false"/>
                <w:color w:val="000000"/>
                <w:sz w:val="20"/>
              </w:rPr>
              <w:t xml:space="preserve">
Энергетикалық процестерді автоматтандыру. Жылу техникалық процестерді басқаруының автоматтандыру құралдары. Жылу энергетикалық процестерді автоматтандыру. Қазандардың, жылумен қамтамасыз ету жүйелерін және жылу техникалық жабдықтарын технологиялық процестерін автоматты реттеу. Жылу энергетикалық процестерін және жылу энергетикалық қондырғыларын реттеу.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реттеу нысаны туралы түсініктер;</w:t>
            </w:r>
          </w:p>
          <w:p>
            <w:pPr>
              <w:spacing w:after="20"/>
              <w:ind w:left="20"/>
              <w:jc w:val="both"/>
            </w:pPr>
            <w:r>
              <w:rPr>
                <w:rFonts w:ascii="Times New Roman"/>
                <w:b w:val="false"/>
                <w:i w:val="false"/>
                <w:color w:val="000000"/>
                <w:sz w:val="20"/>
              </w:rPr>
              <w:t>
- автоматты реттегіштің құрылымы;</w:t>
            </w:r>
          </w:p>
          <w:p>
            <w:pPr>
              <w:spacing w:after="20"/>
              <w:ind w:left="20"/>
              <w:jc w:val="both"/>
            </w:pPr>
            <w:r>
              <w:rPr>
                <w:rFonts w:ascii="Times New Roman"/>
                <w:b w:val="false"/>
                <w:i w:val="false"/>
                <w:color w:val="000000"/>
                <w:sz w:val="20"/>
              </w:rPr>
              <w:t>
- автоматты реттегіштердің классификациясы;</w:t>
            </w:r>
          </w:p>
          <w:p>
            <w:pPr>
              <w:spacing w:after="20"/>
              <w:ind w:left="20"/>
              <w:jc w:val="both"/>
            </w:pPr>
            <w:r>
              <w:rPr>
                <w:rFonts w:ascii="Times New Roman"/>
                <w:b w:val="false"/>
                <w:i w:val="false"/>
                <w:color w:val="000000"/>
                <w:sz w:val="20"/>
              </w:rPr>
              <w:t xml:space="preserve">
- пневматикалық және орындаушы электр құрылғылары; </w:t>
            </w:r>
          </w:p>
          <w:p>
            <w:pPr>
              <w:spacing w:after="20"/>
              <w:ind w:left="20"/>
              <w:jc w:val="both"/>
            </w:pPr>
            <w:r>
              <w:rPr>
                <w:rFonts w:ascii="Times New Roman"/>
                <w:b w:val="false"/>
                <w:i w:val="false"/>
                <w:color w:val="000000"/>
                <w:sz w:val="20"/>
              </w:rPr>
              <w:t xml:space="preserve">
- гидравликалық және электргидравликалық реттегіштер; </w:t>
            </w:r>
          </w:p>
          <w:p>
            <w:pPr>
              <w:spacing w:after="20"/>
              <w:ind w:left="20"/>
              <w:jc w:val="both"/>
            </w:pPr>
            <w:r>
              <w:rPr>
                <w:rFonts w:ascii="Times New Roman"/>
                <w:b w:val="false"/>
                <w:i w:val="false"/>
                <w:color w:val="000000"/>
                <w:sz w:val="20"/>
              </w:rPr>
              <w:t>
- технологиялық жабдықтарда реттегіштерді орналастыру ерекшеліктері;</w:t>
            </w:r>
          </w:p>
          <w:p>
            <w:pPr>
              <w:spacing w:after="20"/>
              <w:ind w:left="20"/>
              <w:jc w:val="both"/>
            </w:pPr>
            <w:r>
              <w:rPr>
                <w:rFonts w:ascii="Times New Roman"/>
                <w:b w:val="false"/>
                <w:i w:val="false"/>
                <w:color w:val="000000"/>
                <w:sz w:val="20"/>
              </w:rPr>
              <w:t>
- басқару жүйенің қызметі, классификациясы және құрамы;</w:t>
            </w:r>
          </w:p>
          <w:p>
            <w:pPr>
              <w:spacing w:after="20"/>
              <w:ind w:left="20"/>
              <w:jc w:val="both"/>
            </w:pPr>
            <w:r>
              <w:rPr>
                <w:rFonts w:ascii="Times New Roman"/>
                <w:b w:val="false"/>
                <w:i w:val="false"/>
                <w:color w:val="000000"/>
                <w:sz w:val="20"/>
              </w:rPr>
              <w:t>
- басқару нысаның автоматтандыруының үлгілік шешімдері;</w:t>
            </w:r>
          </w:p>
          <w:p>
            <w:pPr>
              <w:spacing w:after="20"/>
              <w:ind w:left="20"/>
              <w:jc w:val="both"/>
            </w:pPr>
            <w:r>
              <w:rPr>
                <w:rFonts w:ascii="Times New Roman"/>
                <w:b w:val="false"/>
                <w:i w:val="false"/>
                <w:color w:val="000000"/>
                <w:sz w:val="20"/>
              </w:rPr>
              <w:t>
- мұнай, газ өндірісінің процесін автоматтандыру;</w:t>
            </w:r>
          </w:p>
          <w:p>
            <w:pPr>
              <w:spacing w:after="20"/>
              <w:ind w:left="20"/>
              <w:jc w:val="both"/>
            </w:pPr>
            <w:r>
              <w:rPr>
                <w:rFonts w:ascii="Times New Roman"/>
                <w:b w:val="false"/>
                <w:i w:val="false"/>
                <w:color w:val="000000"/>
                <w:sz w:val="20"/>
              </w:rPr>
              <w:t>
- мұнай, газ өндірісінің жабдықтарының жұмысын автоматтандыру;</w:t>
            </w:r>
          </w:p>
          <w:p>
            <w:pPr>
              <w:spacing w:after="20"/>
              <w:ind w:left="20"/>
              <w:jc w:val="both"/>
            </w:pPr>
            <w:r>
              <w:rPr>
                <w:rFonts w:ascii="Times New Roman"/>
                <w:b w:val="false"/>
                <w:i w:val="false"/>
                <w:color w:val="000000"/>
                <w:sz w:val="20"/>
              </w:rPr>
              <w:t>
- өндіріс жұмыстарын басқару жүйелерінің қызметі, классификациясы;</w:t>
            </w:r>
          </w:p>
          <w:p>
            <w:pPr>
              <w:spacing w:after="20"/>
              <w:ind w:left="20"/>
              <w:jc w:val="both"/>
            </w:pPr>
            <w:r>
              <w:rPr>
                <w:rFonts w:ascii="Times New Roman"/>
                <w:b w:val="false"/>
                <w:i w:val="false"/>
                <w:color w:val="000000"/>
                <w:sz w:val="20"/>
              </w:rPr>
              <w:t>
- синхронды генераторлардың (генератор – трансформатор блогы), түгел электростанцияның, қосалқы станциялардың және электрлік беріліс желілерінің жұмыс режимін автоматты басқарудың теориялық негіздері;</w:t>
            </w:r>
          </w:p>
          <w:p>
            <w:pPr>
              <w:spacing w:after="20"/>
              <w:ind w:left="20"/>
              <w:jc w:val="both"/>
            </w:pPr>
            <w:r>
              <w:rPr>
                <w:rFonts w:ascii="Times New Roman"/>
                <w:b w:val="false"/>
                <w:i w:val="false"/>
                <w:color w:val="000000"/>
                <w:sz w:val="20"/>
              </w:rPr>
              <w:t>
- автоматты басқару құрылғылар мен жүйелердің техникалық орындалуы;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ауытқулықтарын есептеу, дәлдік класын анықтау;</w:t>
            </w:r>
          </w:p>
          <w:p>
            <w:pPr>
              <w:spacing w:after="20"/>
              <w:ind w:left="20"/>
              <w:jc w:val="both"/>
            </w:pPr>
            <w:r>
              <w:rPr>
                <w:rFonts w:ascii="Times New Roman"/>
                <w:b w:val="false"/>
                <w:i w:val="false"/>
                <w:color w:val="000000"/>
                <w:sz w:val="20"/>
              </w:rPr>
              <w:t>
- аспаптың дәлдік класы, ауытқуларды есептеу;</w:t>
            </w:r>
          </w:p>
          <w:p>
            <w:pPr>
              <w:spacing w:after="20"/>
              <w:ind w:left="20"/>
              <w:jc w:val="both"/>
            </w:pPr>
            <w:r>
              <w:rPr>
                <w:rFonts w:ascii="Times New Roman"/>
                <w:b w:val="false"/>
                <w:i w:val="false"/>
                <w:color w:val="000000"/>
                <w:sz w:val="20"/>
              </w:rPr>
              <w:t>
- аспаптардың жарамдылығы туралы қорытындылар шығару;</w:t>
            </w:r>
          </w:p>
          <w:p>
            <w:pPr>
              <w:spacing w:after="20"/>
              <w:ind w:left="20"/>
              <w:jc w:val="both"/>
            </w:pPr>
            <w:r>
              <w:rPr>
                <w:rFonts w:ascii="Times New Roman"/>
                <w:b w:val="false"/>
                <w:i w:val="false"/>
                <w:color w:val="000000"/>
                <w:sz w:val="20"/>
              </w:rPr>
              <w:t>
- техникалық жабдықтарда орнатылған деңгей өлшегішті және деңгейді түрлендіргішті сырт пішіні бойынша айыру;</w:t>
            </w:r>
          </w:p>
          <w:p>
            <w:pPr>
              <w:spacing w:after="20"/>
              <w:ind w:left="20"/>
              <w:jc w:val="both"/>
            </w:pPr>
            <w:r>
              <w:rPr>
                <w:rFonts w:ascii="Times New Roman"/>
                <w:b w:val="false"/>
                <w:i w:val="false"/>
                <w:color w:val="000000"/>
                <w:sz w:val="20"/>
              </w:rPr>
              <w:t>
- сыйымдылықтарда сұйықтың деңгейін өлшеу;</w:t>
            </w:r>
          </w:p>
          <w:p>
            <w:pPr>
              <w:spacing w:after="20"/>
              <w:ind w:left="20"/>
              <w:jc w:val="both"/>
            </w:pPr>
            <w:r>
              <w:rPr>
                <w:rFonts w:ascii="Times New Roman"/>
                <w:b w:val="false"/>
                <w:i w:val="false"/>
                <w:color w:val="000000"/>
                <w:sz w:val="20"/>
              </w:rPr>
              <w:t>
- аппаратардағы температураның өлшеуін бақылау;</w:t>
            </w:r>
          </w:p>
          <w:p>
            <w:pPr>
              <w:spacing w:after="20"/>
              <w:ind w:left="20"/>
              <w:jc w:val="both"/>
            </w:pPr>
            <w:r>
              <w:rPr>
                <w:rFonts w:ascii="Times New Roman"/>
                <w:b w:val="false"/>
                <w:i w:val="false"/>
                <w:color w:val="000000"/>
                <w:sz w:val="20"/>
              </w:rPr>
              <w:t xml:space="preserve">
- реттеу процесінің сапалы көрсеткіштерін таңдау; </w:t>
            </w:r>
          </w:p>
          <w:p>
            <w:pPr>
              <w:spacing w:after="20"/>
              <w:ind w:left="20"/>
              <w:jc w:val="both"/>
            </w:pPr>
            <w:r>
              <w:rPr>
                <w:rFonts w:ascii="Times New Roman"/>
                <w:b w:val="false"/>
                <w:i w:val="false"/>
                <w:color w:val="000000"/>
                <w:sz w:val="20"/>
              </w:rPr>
              <w:t>
- анықтамалық материалдармен, МЕМСТ-пен, нормалармен қолдану;</w:t>
            </w:r>
          </w:p>
          <w:p>
            <w:pPr>
              <w:spacing w:after="20"/>
              <w:ind w:left="20"/>
              <w:jc w:val="both"/>
            </w:pPr>
            <w:r>
              <w:rPr>
                <w:rFonts w:ascii="Times New Roman"/>
                <w:b w:val="false"/>
                <w:i w:val="false"/>
                <w:color w:val="000000"/>
                <w:sz w:val="20"/>
              </w:rPr>
              <w:t xml:space="preserve">
- сызбаларда автоматты реттеу жүйелерінің элементтерін шартты белгілеу және графикалық көрсету; </w:t>
            </w:r>
          </w:p>
          <w:p>
            <w:pPr>
              <w:spacing w:after="20"/>
              <w:ind w:left="20"/>
              <w:jc w:val="both"/>
            </w:pPr>
            <w:r>
              <w:rPr>
                <w:rFonts w:ascii="Times New Roman"/>
                <w:b w:val="false"/>
                <w:i w:val="false"/>
                <w:color w:val="000000"/>
                <w:sz w:val="20"/>
              </w:rPr>
              <w:t>
- жүйенің тұрақтылығын түсіну;</w:t>
            </w:r>
          </w:p>
          <w:p>
            <w:pPr>
              <w:spacing w:after="20"/>
              <w:ind w:left="20"/>
              <w:jc w:val="both"/>
            </w:pPr>
            <w:r>
              <w:rPr>
                <w:rFonts w:ascii="Times New Roman"/>
                <w:b w:val="false"/>
                <w:i w:val="false"/>
                <w:color w:val="000000"/>
                <w:sz w:val="20"/>
              </w:rPr>
              <w:t>
- құрылғылардың функциональдық және принципиальдық сызбаларды және автоматты басқару жүйелерді талқылау;</w:t>
            </w:r>
          </w:p>
          <w:p>
            <w:pPr>
              <w:spacing w:after="20"/>
              <w:ind w:left="20"/>
              <w:jc w:val="both"/>
            </w:pPr>
            <w:r>
              <w:rPr>
                <w:rFonts w:ascii="Times New Roman"/>
                <w:b w:val="false"/>
                <w:i w:val="false"/>
                <w:color w:val="000000"/>
                <w:sz w:val="20"/>
              </w:rPr>
              <w:t>
- өндіріс процесін автоматты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КҚ3.1.16</w:t>
            </w:r>
          </w:p>
          <w:p>
            <w:pPr>
              <w:spacing w:after="20"/>
              <w:ind w:left="20"/>
              <w:jc w:val="both"/>
            </w:pPr>
            <w:r>
              <w:rPr>
                <w:rFonts w:ascii="Times New Roman"/>
                <w:b w:val="false"/>
                <w:i w:val="false"/>
                <w:color w:val="000000"/>
                <w:sz w:val="20"/>
              </w:rPr>
              <w:t>
КҚ 3.1.26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газ кешенінің энергетикасы және энергетиканы өңдеу технологиясы.</w:t>
            </w:r>
          </w:p>
          <w:p>
            <w:pPr>
              <w:spacing w:after="20"/>
              <w:ind w:left="20"/>
              <w:jc w:val="both"/>
            </w:pPr>
            <w:r>
              <w:rPr>
                <w:rFonts w:ascii="Times New Roman"/>
                <w:b w:val="false"/>
                <w:i w:val="false"/>
                <w:color w:val="000000"/>
                <w:sz w:val="20"/>
              </w:rPr>
              <w:t xml:space="preserve">
Энергия тұтынушылардың жалпы сипаттамасы. Бұрғылау қондырғыларының, сораптық және компрессорлық станцияларының, мұнай және газды дайындау қондырғыларындағы, магистральдық мұнай-газ құбырларындағы энергияны тұтынушылар. Энергияны өндірушілердің жалпы сипаттамасы. Газтурбиналық қондырғыларының, электр станциялар және жылу қазандықтыңқұрылысы және жұмыс істеу принципі. Нысанның энергия тұтыну құрылымын талдау, тұтынылатын энергия ресурстарының түрлері, олардың көлемі және тарифтер бойынша құны. Энергетикалық қондырғылардағы жылуды өндіру теориялық негіздері. Гидроэнергетикалық қондырғыларда энергияны өндіру негіздері. Ядерлық реакторлардың жұмысының негіздері. Қазан қондырғылары. Қазан қондырғыларының жылулық балансы. Қазан агрегаттарын пайдалану кезіндегі энергияны үнемдеу әдістері. Отын түрлері және олардың сипаттамасы. Жылумен қамтамасыз ету. </w:t>
            </w:r>
          </w:p>
          <w:p>
            <w:pPr>
              <w:spacing w:after="20"/>
              <w:ind w:left="20"/>
              <w:jc w:val="both"/>
            </w:pPr>
            <w:r>
              <w:rPr>
                <w:rFonts w:ascii="Times New Roman"/>
                <w:b w:val="false"/>
                <w:i w:val="false"/>
                <w:color w:val="000000"/>
                <w:sz w:val="20"/>
              </w:rPr>
              <w:t xml:space="preserve">
Су жылыту қондырғыларын есептеу әдісі. Жылулық өнімділікті есептеу әдісі, су жылыту қондырғыларын жылулық және гидравликалық есептеу әдісі. Екіншілік энергия ресурстары және оларды қолдану. Іліспе мұнай газы, пайдаланылған газды пайдалану тәсілдері. Энергияның альтернативтік көздерінің мүмкіншіліктері. Сораптық және компрессорлық станциялардың күштік жабдықтары. Сораптық айдау станцияларының, газ турбиналы қозғалтқыштардың, ауа салқындатқыш аппараттардың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мұнай-газ кешенінің негізгі энергия тұтынушы жабдықтарының сипаттамасы;</w:t>
            </w:r>
          </w:p>
          <w:p>
            <w:pPr>
              <w:spacing w:after="20"/>
              <w:ind w:left="20"/>
              <w:jc w:val="both"/>
            </w:pPr>
            <w:r>
              <w:rPr>
                <w:rFonts w:ascii="Times New Roman"/>
                <w:b w:val="false"/>
                <w:i w:val="false"/>
                <w:color w:val="000000"/>
                <w:sz w:val="20"/>
              </w:rPr>
              <w:t xml:space="preserve">
- ең маңызды тұтынушыларды энергиямен қамтамасыз ету әдістері; </w:t>
            </w:r>
          </w:p>
          <w:p>
            <w:pPr>
              <w:spacing w:after="20"/>
              <w:ind w:left="20"/>
              <w:jc w:val="both"/>
            </w:pPr>
            <w:r>
              <w:rPr>
                <w:rFonts w:ascii="Times New Roman"/>
                <w:b w:val="false"/>
                <w:i w:val="false"/>
                <w:color w:val="000000"/>
                <w:sz w:val="20"/>
              </w:rPr>
              <w:t>
- мұнай-газ кешенінде энергияны өндіру әдістері;</w:t>
            </w:r>
          </w:p>
          <w:p>
            <w:pPr>
              <w:spacing w:after="20"/>
              <w:ind w:left="20"/>
              <w:jc w:val="both"/>
            </w:pPr>
            <w:r>
              <w:rPr>
                <w:rFonts w:ascii="Times New Roman"/>
                <w:b w:val="false"/>
                <w:i w:val="false"/>
                <w:color w:val="000000"/>
                <w:sz w:val="20"/>
              </w:rPr>
              <w:t xml:space="preserve">
- энергия өндіруші жабдықтардың сипаттамасы; </w:t>
            </w:r>
          </w:p>
          <w:p>
            <w:pPr>
              <w:spacing w:after="20"/>
              <w:ind w:left="20"/>
              <w:jc w:val="both"/>
            </w:pPr>
            <w:r>
              <w:rPr>
                <w:rFonts w:ascii="Times New Roman"/>
                <w:b w:val="false"/>
                <w:i w:val="false"/>
                <w:color w:val="000000"/>
                <w:sz w:val="20"/>
              </w:rPr>
              <w:t>
- жылу өндіру және жылу тұтыну жабдықтарының негізгі сипаттамасы;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электрмен қамту жүйелерін талдау;</w:t>
            </w:r>
          </w:p>
          <w:p>
            <w:pPr>
              <w:spacing w:after="20"/>
              <w:ind w:left="20"/>
              <w:jc w:val="both"/>
            </w:pPr>
            <w:r>
              <w:rPr>
                <w:rFonts w:ascii="Times New Roman"/>
                <w:b w:val="false"/>
                <w:i w:val="false"/>
                <w:color w:val="000000"/>
                <w:sz w:val="20"/>
              </w:rPr>
              <w:t xml:space="preserve">
- жылу беру және жылу тұтыну жабдықтарының жылулық және технологиялық есептерін орындау; </w:t>
            </w:r>
          </w:p>
          <w:p>
            <w:pPr>
              <w:spacing w:after="20"/>
              <w:ind w:left="20"/>
              <w:jc w:val="both"/>
            </w:pPr>
            <w:r>
              <w:rPr>
                <w:rFonts w:ascii="Times New Roman"/>
                <w:b w:val="false"/>
                <w:i w:val="false"/>
                <w:color w:val="000000"/>
                <w:sz w:val="20"/>
              </w:rPr>
              <w:t>
- электрмен қамту жүйелерін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Жылу және отынмен қамтамасыз ету кешендердің және энергожүйелердің құрылысы және жобалау. </w:t>
            </w:r>
          </w:p>
          <w:p>
            <w:pPr>
              <w:spacing w:after="20"/>
              <w:ind w:left="20"/>
              <w:jc w:val="both"/>
            </w:pPr>
            <w:r>
              <w:rPr>
                <w:rFonts w:ascii="Times New Roman"/>
                <w:b w:val="false"/>
                <w:i w:val="false"/>
                <w:color w:val="000000"/>
                <w:sz w:val="20"/>
              </w:rPr>
              <w:t>
Жылу техникалық энергожүйелердің технологиялық процесін бақылау үшін қолданатын негізгі әдістер мен құралдар. Қазан қондырғылары және отынмен қамту. Қазіргі бу қазандарының жіктеуіштері, түрлері және үлгілері. Жинақтау түрлері, артықшылықтары және кемшіліктері. Үрлеу қазандары, конструкцияның ерекшеліктері және артықшылығы. Су жылытатын қазандар. Жағу құрылғылары. Бу қазандары мен жылу қазандықтың көмекші жабдықтары.Жылу техникалық жабдықтар: қызметі, құрылысы, жылу алмастырғыш аппараттардың, жылулық сораптардың, дистиляциялық және ректификациялық қондырғылардың, кептіру қондырғыларының, конденсаттық шаруашылықтың жұмыс істеу прициптері. Жылумен қамтамасыз ету жабдықтары. ЫСҚ (ыстық сумен қамту)жабдықтарын және сызбасын таңдау. Жылыту жүйелерінің жабдықтары. Отынмен қамтамасыз ету жабдықтары. Ауаны желдету. Желдету жүйесін есептеу. Ауаны кондиционерлеу. Кондиционерлердің түрлері, олардың құрылысы, жұмыс істеу принципі. Кондиционерлеу процесін есептеу.</w:t>
            </w:r>
          </w:p>
          <w:p>
            <w:pPr>
              <w:spacing w:after="20"/>
              <w:ind w:left="20"/>
              <w:jc w:val="both"/>
            </w:pPr>
            <w:r>
              <w:rPr>
                <w:rFonts w:ascii="Times New Roman"/>
                <w:b w:val="false"/>
                <w:i w:val="false"/>
                <w:color w:val="000000"/>
                <w:sz w:val="20"/>
              </w:rPr>
              <w:t xml:space="preserve">
Жылулық қозғалтқыштар. Бу турбиналардың негізгі элементтері, түрлері және жұмыс істеу принциптері. </w:t>
            </w:r>
          </w:p>
          <w:p>
            <w:pPr>
              <w:spacing w:after="20"/>
              <w:ind w:left="20"/>
              <w:jc w:val="both"/>
            </w:pPr>
            <w:r>
              <w:rPr>
                <w:rFonts w:ascii="Times New Roman"/>
                <w:b w:val="false"/>
                <w:i w:val="false"/>
                <w:color w:val="000000"/>
                <w:sz w:val="20"/>
              </w:rPr>
              <w:t xml:space="preserve">
Конденсациялық қондырғылар және бу турбиналардың майлау жүйелері. Конденсациялық қондырғылардың сызбасы, қызметі, құрылысы және жұмысы. Маймен қамтамасыз ету. Қызметі, сызбасы. Майлау жүйесін желдету. Экгаустерлер. Роторды гидро көтеру жүйесі. Бу турбиналарды реттеу және қорғау. </w:t>
            </w:r>
          </w:p>
          <w:p>
            <w:pPr>
              <w:spacing w:after="20"/>
              <w:ind w:left="20"/>
              <w:jc w:val="both"/>
            </w:pPr>
            <w:r>
              <w:rPr>
                <w:rFonts w:ascii="Times New Roman"/>
                <w:b w:val="false"/>
                <w:i w:val="false"/>
                <w:color w:val="000000"/>
                <w:sz w:val="20"/>
              </w:rPr>
              <w:t xml:space="preserve">
Газ турбиналардың негізгі элементтері және жұмыс істеу принциптері. Газ турбиналарды реттеу әдістері. </w:t>
            </w:r>
          </w:p>
          <w:p>
            <w:pPr>
              <w:spacing w:after="20"/>
              <w:ind w:left="20"/>
              <w:jc w:val="both"/>
            </w:pPr>
            <w:r>
              <w:rPr>
                <w:rFonts w:ascii="Times New Roman"/>
                <w:b w:val="false"/>
                <w:i w:val="false"/>
                <w:color w:val="000000"/>
                <w:sz w:val="20"/>
              </w:rPr>
              <w:t xml:space="preserve">
Іштен жанатын қозғалтқыштардың құрылысы және жұмыс істеу принципі. Жылу электр станциялары. ЖЭС – тің негізгі және көмекші жабдықтары. </w:t>
            </w:r>
          </w:p>
          <w:p>
            <w:pPr>
              <w:spacing w:after="20"/>
              <w:ind w:left="20"/>
              <w:jc w:val="both"/>
            </w:pPr>
            <w:r>
              <w:rPr>
                <w:rFonts w:ascii="Times New Roman"/>
                <w:b w:val="false"/>
                <w:i w:val="false"/>
                <w:color w:val="000000"/>
                <w:sz w:val="20"/>
              </w:rPr>
              <w:t>
Жылу энергиясын тұтыну. Жылумен қамту жүйелері, олардың классификациясы. Жылумен қамту жүйелерін таңдау.</w:t>
            </w:r>
          </w:p>
          <w:p>
            <w:pPr>
              <w:spacing w:after="20"/>
              <w:ind w:left="20"/>
              <w:jc w:val="both"/>
            </w:pPr>
            <w:r>
              <w:rPr>
                <w:rFonts w:ascii="Times New Roman"/>
                <w:b w:val="false"/>
                <w:i w:val="false"/>
                <w:color w:val="000000"/>
                <w:sz w:val="20"/>
              </w:rPr>
              <w:t>
Жылу желілерінің құрылыс және механикалық конструкциялары. Құбырлардың түрлері және конструкциялары.Жылулық желілерін салу тәсілдері. Жылжымалы және жылжымайтын тіректерге түсетін салмақты есептеу.</w:t>
            </w:r>
          </w:p>
          <w:p>
            <w:pPr>
              <w:spacing w:after="20"/>
              <w:ind w:left="20"/>
              <w:jc w:val="both"/>
            </w:pPr>
            <w:r>
              <w:rPr>
                <w:rFonts w:ascii="Times New Roman"/>
                <w:b w:val="false"/>
                <w:i w:val="false"/>
                <w:color w:val="000000"/>
                <w:sz w:val="20"/>
              </w:rPr>
              <w:t xml:space="preserve">
Жылулық желілердің гидравликалық параметрлерін есептеу. Жылулық желілердегі сораптардың қызметі. </w:t>
            </w:r>
          </w:p>
          <w:p>
            <w:pPr>
              <w:spacing w:after="20"/>
              <w:ind w:left="20"/>
              <w:jc w:val="both"/>
            </w:pPr>
            <w:r>
              <w:rPr>
                <w:rFonts w:ascii="Times New Roman"/>
                <w:b w:val="false"/>
                <w:i w:val="false"/>
                <w:color w:val="000000"/>
                <w:sz w:val="20"/>
              </w:rPr>
              <w:t>
Жылулық желілердің гидравликалық режимін есептеу. Жылулық желілердің жылулық параметрлерін есептеу. Жылулық желілерінің сенімділігі бойынша шаралар.</w:t>
            </w:r>
          </w:p>
          <w:p>
            <w:pPr>
              <w:spacing w:after="20"/>
              <w:ind w:left="20"/>
              <w:jc w:val="both"/>
            </w:pPr>
            <w:r>
              <w:rPr>
                <w:rFonts w:ascii="Times New Roman"/>
                <w:b w:val="false"/>
                <w:i w:val="false"/>
                <w:color w:val="000000"/>
                <w:sz w:val="20"/>
              </w:rPr>
              <w:t>
ЖЭС - дың жылу дайындау қондырғыларын жоболауға қажетті нормативтік құжаттарға қойылатын талаптар.</w:t>
            </w:r>
          </w:p>
          <w:p>
            <w:pPr>
              <w:spacing w:after="20"/>
              <w:ind w:left="20"/>
              <w:jc w:val="both"/>
            </w:pPr>
            <w:r>
              <w:rPr>
                <w:rFonts w:ascii="Times New Roman"/>
                <w:b w:val="false"/>
                <w:i w:val="false"/>
                <w:color w:val="000000"/>
                <w:sz w:val="20"/>
              </w:rPr>
              <w:t xml:space="preserve">
ЖЭС қазандарының және жылу дайындау қондырғыларының принципиальдық жылу сызбаларын есептеу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жылу мен отынды қамтамасыз ету жүйелерінің құрылысына және пайдалануға қойылатын негізгі талаптар;</w:t>
            </w:r>
          </w:p>
          <w:p>
            <w:pPr>
              <w:spacing w:after="20"/>
              <w:ind w:left="20"/>
              <w:jc w:val="both"/>
            </w:pPr>
            <w:r>
              <w:rPr>
                <w:rFonts w:ascii="Times New Roman"/>
                <w:b w:val="false"/>
                <w:i w:val="false"/>
                <w:color w:val="000000"/>
                <w:sz w:val="20"/>
              </w:rPr>
              <w:t xml:space="preserve">
- жылу электр станциялары (ЖЭС) және жылу қазандықтың жылу дайындайтын қондырғыларды жобалауға қажетті нормативтік құжаттарға қойылатын негізгі талаптар; </w:t>
            </w:r>
          </w:p>
          <w:p>
            <w:pPr>
              <w:spacing w:after="20"/>
              <w:ind w:left="20"/>
              <w:jc w:val="both"/>
            </w:pPr>
            <w:r>
              <w:rPr>
                <w:rFonts w:ascii="Times New Roman"/>
                <w:b w:val="false"/>
                <w:i w:val="false"/>
                <w:color w:val="000000"/>
                <w:sz w:val="20"/>
              </w:rPr>
              <w:t>
- ЖЭС жылу дайындайтын қондырғыларының және жылу қазандығының принципиальды жылу сызбаларын есептеу әдісі;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жылулық есептерді орындау және буқазандарын таңдау; </w:t>
            </w:r>
          </w:p>
          <w:p>
            <w:pPr>
              <w:spacing w:after="20"/>
              <w:ind w:left="20"/>
              <w:jc w:val="both"/>
            </w:pPr>
            <w:r>
              <w:rPr>
                <w:rFonts w:ascii="Times New Roman"/>
                <w:b w:val="false"/>
                <w:i w:val="false"/>
                <w:color w:val="000000"/>
                <w:sz w:val="20"/>
              </w:rPr>
              <w:t xml:space="preserve">
- технологиялық жобалау нормаларға сәйкес сораптар мен желдеткіштердің түрін, маркасын таңдау; </w:t>
            </w:r>
          </w:p>
          <w:p>
            <w:pPr>
              <w:spacing w:after="20"/>
              <w:ind w:left="20"/>
              <w:jc w:val="both"/>
            </w:pPr>
            <w:r>
              <w:rPr>
                <w:rFonts w:ascii="Times New Roman"/>
                <w:b w:val="false"/>
                <w:i w:val="false"/>
                <w:color w:val="000000"/>
                <w:sz w:val="20"/>
              </w:rPr>
              <w:t xml:space="preserve">
- су жылытатын қазандарының жылулық сызбасын есептеу және жабдықтарды таңдау; </w:t>
            </w:r>
          </w:p>
          <w:p>
            <w:pPr>
              <w:spacing w:after="20"/>
              <w:ind w:left="20"/>
              <w:jc w:val="both"/>
            </w:pPr>
            <w:r>
              <w:rPr>
                <w:rFonts w:ascii="Times New Roman"/>
                <w:b w:val="false"/>
                <w:i w:val="false"/>
                <w:color w:val="000000"/>
                <w:sz w:val="20"/>
              </w:rPr>
              <w:t xml:space="preserve">
- бу қазандарымен жылулық сызбаны есептеу және жабдықтарды таңдау; </w:t>
            </w:r>
          </w:p>
          <w:p>
            <w:pPr>
              <w:spacing w:after="20"/>
              <w:ind w:left="20"/>
              <w:jc w:val="both"/>
            </w:pPr>
            <w:r>
              <w:rPr>
                <w:rFonts w:ascii="Times New Roman"/>
                <w:b w:val="false"/>
                <w:i w:val="false"/>
                <w:color w:val="000000"/>
                <w:sz w:val="20"/>
              </w:rPr>
              <w:t xml:space="preserve">
- аралас қазандармен жылулық сызбаларды есептеу; </w:t>
            </w:r>
          </w:p>
          <w:p>
            <w:pPr>
              <w:spacing w:after="20"/>
              <w:ind w:left="20"/>
              <w:jc w:val="both"/>
            </w:pPr>
            <w:r>
              <w:rPr>
                <w:rFonts w:ascii="Times New Roman"/>
                <w:b w:val="false"/>
                <w:i w:val="false"/>
                <w:color w:val="000000"/>
                <w:sz w:val="20"/>
              </w:rPr>
              <w:t>
- ЖЭС жылулық сызбасын есептеу және жабдықтарды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және отынмен қамтамасыз ету жылу техникалық жабдықтарын және энергожүйелерін пайдалану және техникалық қызмет көрсету.</w:t>
            </w:r>
          </w:p>
          <w:p>
            <w:pPr>
              <w:spacing w:after="20"/>
              <w:ind w:left="20"/>
              <w:jc w:val="both"/>
            </w:pPr>
            <w:r>
              <w:rPr>
                <w:rFonts w:ascii="Times New Roman"/>
                <w:b w:val="false"/>
                <w:i w:val="false"/>
                <w:color w:val="000000"/>
                <w:sz w:val="20"/>
              </w:rPr>
              <w:t xml:space="preserve">
Жылу техникалық жабдықтарды қауіпсіз пайдалануды ұйымдастыру. Жылумен қамтамасыз ету жүйелерін пайдалану: Өндірістік және жылыту жылу қазандықтыгазбен қамтамасыз ету. Шаң дайындау жүйелерін пайдалану. Қатты отындардың отын беру жүйелерін пайдалану және құрылысына қойылатын талаптар. Жылу қазандықты мазутпен және газбен қамту жүйелерінің құрылысы және пайдалану ережелері. Газ реттеу орындарын, қондырғыларын (ГРО, ГРҚ) пайдалану. Сұйық, қатты және газды отынмен жұмыс жасайтын жағу құрылғыларды пайдалану. Газбен, мазутпен жұмыс істейтін жағу құрылғыларын қосу, тоқтату және жану режимін реттеу, газ жанарғылардың, мазуттық форсункалардың жұмысын реттеу. Қатты отынмен жұмыс істейтін қазанның оттықтарын қосу және тоқтату, олардың жұмысын реттеу. Жылулық пункттерді және жылу қабылдау жабдықтарын пайдалану. Жылулық энергоқондырғыларын пайдалану. Қазан агрегаттарын пайдалану. Бу және су жылыту қазандарын пайдалану. Жағуға дайындау, жағу. Қазандарды жұмыс кезінде қамтамасыз ету. Бу жылытқыштарды, экономайзерлерді пайдалану ерекшеліктері. Су жылытқыш қазандарды жіберу, жұмыс кезінде қамтамасыз ету және тоқтату. Бу қазандарын іске қосу, жұмысқа жіберу, қамтамасыз ету. </w:t>
            </w:r>
          </w:p>
          <w:p>
            <w:pPr>
              <w:spacing w:after="20"/>
              <w:ind w:left="20"/>
              <w:jc w:val="both"/>
            </w:pPr>
            <w:r>
              <w:rPr>
                <w:rFonts w:ascii="Times New Roman"/>
                <w:b w:val="false"/>
                <w:i w:val="false"/>
                <w:color w:val="000000"/>
                <w:sz w:val="20"/>
              </w:rPr>
              <w:t xml:space="preserve">
Жылу қазандықтың қосалқы жабдықтарын пайдалану. Түтін тарту машиналарды және газ ауа даңғылын пайдалану. Ортадан тепкіш сораптарды пайдалану. Су дайындау қондырғыларын, күл қалдықтарды шығару қондырғыларын пайдалану. Сораптарды, желдеткіштерді, түтін сорғыштарды,су дайындау қондырғыларын жіберу, тоқтату және жұмыс кезінде қамтамасыз ету. </w:t>
            </w:r>
          </w:p>
          <w:p>
            <w:pPr>
              <w:spacing w:after="20"/>
              <w:ind w:left="20"/>
              <w:jc w:val="both"/>
            </w:pPr>
            <w:r>
              <w:rPr>
                <w:rFonts w:ascii="Times New Roman"/>
                <w:b w:val="false"/>
                <w:i w:val="false"/>
                <w:color w:val="000000"/>
                <w:sz w:val="20"/>
              </w:rPr>
              <w:t>
Жылу беру қондырғыларын және жылу желілерін пайдалану. Жылу желілерінің құрылысы кезіндегі техникалық жағдайлар және техникалық қадағалау. Қысыммен жұмыс жасайтын ыдыстарды, бу және ыстық су құбырларын пайдалану. Жылу желілері мен пунктерді іске қосу. Жылулық желілері мен пунктерді қамтамсыз ету. Таттанудан жылулық құбырларды қорғау. Жылу энергетикалық жабдықтармен оның түйіндеріндегі апаттар және ақаулықтар түрлері. Қазан қондырғыларының құрылысына және қауіпсіз пайдалану ережелеріне талаптар. Бу және су жылытатын қазандардың құрылысы және қауіпсіз пайдалану бойынша өнеркәсіптік қауіпсіз пайдалану ержелері. Жылумен қамту жүйелерін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Отын - энергетикалық кешенінің (ОЭК)құрылымы, оның кәсіпшіліктері, кәсіпорындары және бөлімшелері;</w:t>
            </w:r>
          </w:p>
          <w:p>
            <w:pPr>
              <w:spacing w:after="20"/>
              <w:ind w:left="20"/>
              <w:jc w:val="both"/>
            </w:pPr>
            <w:r>
              <w:rPr>
                <w:rFonts w:ascii="Times New Roman"/>
                <w:b w:val="false"/>
                <w:i w:val="false"/>
                <w:color w:val="000000"/>
                <w:sz w:val="20"/>
              </w:rPr>
              <w:t>
- энергетикалық нысандарды қауіпсіз пайдаланудың нормативтік құжаттары;</w:t>
            </w:r>
          </w:p>
          <w:p>
            <w:pPr>
              <w:spacing w:after="20"/>
              <w:ind w:left="20"/>
              <w:jc w:val="both"/>
            </w:pPr>
            <w:r>
              <w:rPr>
                <w:rFonts w:ascii="Times New Roman"/>
                <w:b w:val="false"/>
                <w:i w:val="false"/>
                <w:color w:val="000000"/>
                <w:sz w:val="20"/>
              </w:rPr>
              <w:t>
- отынмен қамтамасыз ету жүйелерін қауіпсіз пайдалану негіздері;</w:t>
            </w:r>
          </w:p>
          <w:p>
            <w:pPr>
              <w:spacing w:after="20"/>
              <w:ind w:left="20"/>
              <w:jc w:val="both"/>
            </w:pPr>
            <w:r>
              <w:rPr>
                <w:rFonts w:ascii="Times New Roman"/>
                <w:b w:val="false"/>
                <w:i w:val="false"/>
                <w:color w:val="000000"/>
                <w:sz w:val="20"/>
              </w:rPr>
              <w:t>
- жоғары қысыммен жұмыс жасайтын бу және су жылыту қазандардың, бу және ыстық су құбырларының, ыдыстардың құрылысы және қауіпсіз пайдалану;</w:t>
            </w:r>
          </w:p>
          <w:p>
            <w:pPr>
              <w:spacing w:after="20"/>
              <w:ind w:left="20"/>
              <w:jc w:val="both"/>
            </w:pPr>
            <w:r>
              <w:rPr>
                <w:rFonts w:ascii="Times New Roman"/>
                <w:b w:val="false"/>
                <w:i w:val="false"/>
                <w:color w:val="000000"/>
                <w:sz w:val="20"/>
              </w:rPr>
              <w:t>
- өндірісті және жылыту қазандарын газбен қамту;</w:t>
            </w:r>
          </w:p>
          <w:p>
            <w:pPr>
              <w:spacing w:after="20"/>
              <w:ind w:left="20"/>
              <w:jc w:val="both"/>
            </w:pPr>
            <w:r>
              <w:rPr>
                <w:rFonts w:ascii="Times New Roman"/>
                <w:b w:val="false"/>
                <w:i w:val="false"/>
                <w:color w:val="000000"/>
                <w:sz w:val="20"/>
              </w:rPr>
              <w:t>
- жылу және отынмен қамтамасыз ету жылу техникалық жабдықтары мен энерго жүйелерді жіберу, тоқтату, пайдалану және қызмет көрсету;</w:t>
            </w:r>
          </w:p>
          <w:p>
            <w:pPr>
              <w:spacing w:after="20"/>
              <w:ind w:left="20"/>
              <w:jc w:val="both"/>
            </w:pPr>
            <w:r>
              <w:rPr>
                <w:rFonts w:ascii="Times New Roman"/>
                <w:b w:val="false"/>
                <w:i w:val="false"/>
                <w:color w:val="000000"/>
                <w:sz w:val="20"/>
              </w:rPr>
              <w:t>
- сыртқы жылулық желілерге, жылулық пункттерге және жылу тұтыну жүйелерінің құрылысына қойылатын негізгі талаптар;</w:t>
            </w:r>
          </w:p>
          <w:p>
            <w:pPr>
              <w:spacing w:after="20"/>
              <w:ind w:left="20"/>
              <w:jc w:val="both"/>
            </w:pPr>
            <w:r>
              <w:rPr>
                <w:rFonts w:ascii="Times New Roman"/>
                <w:b w:val="false"/>
                <w:i w:val="false"/>
                <w:color w:val="000000"/>
                <w:sz w:val="20"/>
              </w:rPr>
              <w:t xml:space="preserve">
- жылулық жүйелерді қауіпсіз пайдалануқұрлысының ережелері, техникалық пайдалану ережелері; </w:t>
            </w:r>
          </w:p>
          <w:p>
            <w:pPr>
              <w:spacing w:after="20"/>
              <w:ind w:left="20"/>
              <w:jc w:val="both"/>
            </w:pPr>
            <w:r>
              <w:rPr>
                <w:rFonts w:ascii="Times New Roman"/>
                <w:b w:val="false"/>
                <w:i w:val="false"/>
                <w:color w:val="000000"/>
                <w:sz w:val="20"/>
              </w:rPr>
              <w:t>
- жылулық құбырларды даттанудан қорғайтын әдістер;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жылу техникалық жабдықтарды және жылу отынмен қамтамасыз ету, энергожүйелерін қауіпсіз іске қосу, тоқтату және жұмыс кезінде қамтамасыз ету;</w:t>
            </w:r>
          </w:p>
          <w:p>
            <w:pPr>
              <w:spacing w:after="20"/>
              <w:ind w:left="20"/>
              <w:jc w:val="both"/>
            </w:pPr>
            <w:r>
              <w:rPr>
                <w:rFonts w:ascii="Times New Roman"/>
                <w:b w:val="false"/>
                <w:i w:val="false"/>
                <w:color w:val="000000"/>
                <w:sz w:val="20"/>
              </w:rPr>
              <w:t>
- жылу техникалық жабдықтарын техникалық құжаттандырудан өткізу;</w:t>
            </w:r>
          </w:p>
          <w:p>
            <w:pPr>
              <w:spacing w:after="20"/>
              <w:ind w:left="20"/>
              <w:jc w:val="both"/>
            </w:pPr>
            <w:r>
              <w:rPr>
                <w:rFonts w:ascii="Times New Roman"/>
                <w:b w:val="false"/>
                <w:i w:val="false"/>
                <w:color w:val="000000"/>
                <w:sz w:val="20"/>
              </w:rPr>
              <w:t>
- өндірістің процесін автоматты және қолмен реттеу;</w:t>
            </w:r>
          </w:p>
          <w:p>
            <w:pPr>
              <w:spacing w:after="20"/>
              <w:ind w:left="20"/>
              <w:jc w:val="both"/>
            </w:pPr>
            <w:r>
              <w:rPr>
                <w:rFonts w:ascii="Times New Roman"/>
                <w:b w:val="false"/>
                <w:i w:val="false"/>
                <w:color w:val="000000"/>
                <w:sz w:val="20"/>
              </w:rPr>
              <w:t>
- берілген жүктеменің графигіне сәйкес қазандардың тиімді режимін таңдау;</w:t>
            </w:r>
          </w:p>
          <w:p>
            <w:pPr>
              <w:spacing w:after="20"/>
              <w:ind w:left="20"/>
              <w:jc w:val="both"/>
            </w:pPr>
            <w:r>
              <w:rPr>
                <w:rFonts w:ascii="Times New Roman"/>
                <w:b w:val="false"/>
                <w:i w:val="false"/>
                <w:color w:val="000000"/>
                <w:sz w:val="20"/>
              </w:rPr>
              <w:t>
- жылулық желілерді жобалау және құру кезінде нормативтік – құқықтық құжаттар қолдану;</w:t>
            </w:r>
          </w:p>
          <w:p>
            <w:pPr>
              <w:spacing w:after="20"/>
              <w:ind w:left="20"/>
              <w:jc w:val="both"/>
            </w:pPr>
            <w:r>
              <w:rPr>
                <w:rFonts w:ascii="Times New Roman"/>
                <w:b w:val="false"/>
                <w:i w:val="false"/>
                <w:color w:val="000000"/>
                <w:sz w:val="20"/>
              </w:rPr>
              <w:t>
- жылумен қамту жүйелерін іске қосу;</w:t>
            </w:r>
          </w:p>
          <w:p>
            <w:pPr>
              <w:spacing w:after="20"/>
              <w:ind w:left="20"/>
              <w:jc w:val="both"/>
            </w:pPr>
            <w:r>
              <w:rPr>
                <w:rFonts w:ascii="Times New Roman"/>
                <w:b w:val="false"/>
                <w:i w:val="false"/>
                <w:color w:val="000000"/>
                <w:sz w:val="20"/>
              </w:rPr>
              <w:t>
- жылулық желілерді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газ өнеркәсіптерінің энергожүйелерін және электрмен қамту желілерін жобалау және пайдалану.</w:t>
            </w:r>
          </w:p>
          <w:p>
            <w:pPr>
              <w:spacing w:after="20"/>
              <w:ind w:left="20"/>
              <w:jc w:val="both"/>
            </w:pPr>
            <w:r>
              <w:rPr>
                <w:rFonts w:ascii="Times New Roman"/>
                <w:b w:val="false"/>
                <w:i w:val="false"/>
                <w:color w:val="000000"/>
                <w:sz w:val="20"/>
              </w:rPr>
              <w:t>
Электр энергетикалық жүйелердің дамуы және оларды жобалау мәселелері. Қазақстанда энергожүйелердің дамуы туралы негізгі мағлұматтар. Шет елдердегі энергожүйелердің дамуының қысқаша сипатттамасы. Энергожүйелердің мәселесі жәнеоларды жобалауды ұйымдастыру. Электр желілерін дамытуды жобалау құрамы.Энергетикалық жүйелерді автоматтандыру.</w:t>
            </w:r>
          </w:p>
          <w:p>
            <w:pPr>
              <w:spacing w:after="20"/>
              <w:ind w:left="20"/>
              <w:jc w:val="both"/>
            </w:pPr>
            <w:r>
              <w:rPr>
                <w:rFonts w:ascii="Times New Roman"/>
                <w:b w:val="false"/>
                <w:i w:val="false"/>
                <w:color w:val="000000"/>
                <w:sz w:val="20"/>
              </w:rPr>
              <w:t>
Мұнай-газ өнеркәсіптерін электрмен қамту жүйелерін жобалау және есептеу. Электрлік желілерді жобалау кезіндегі техника – экономикалық есептер. Электр энергиясының көздері және олардың мұнай-газ өнеркәсіптерінде таратылуы. Электрмен қамту жүйелеріне қойылатын талаптар. Мұнай және газ өнеркәсібінде энергияны тұтыну. Электрды тұтынуды есептеу әдістері. Электр энергиясын тұтыну режимдері және электрлік жүктемелердің графигі. Электрлік станциялардың және электрлік желілердің жұмыс режимдері. Электрэнергетикалық жүйелер желілерінің сызбасы. Электрлік желілер сызбаларын құру сызбасы. Өндірістік өнеркәсіптерді ішкі электрмен қамтудың сызбасы. Магистральды мұнай және газ құбырларын ішкі электр мен қамту сызбалары. Ауа және кабельдік желілердің сымдарының қимасын таңдау. Төмендетуші қосалқы станцияларда трансформаторлар мен автотрансформаторларды таңдау. Электр тізбек сызбаларын таңдау кезіндегі қажетті конструкциялық деректер. Электр желілерінің режимдерін есептеу. Кернеу мен қуаттылықтың жоғалуы. Электр энергиясының жылдық жоғалуы. Негізгі электр техникалық жабдықтары. Генераторлар. Трансформаторлар. Коммутациялық аппаратура. Теңелтеуіш құрылғылар және реакторлар. Электр қозғалтқыштар. Жинақталған трансформаторлық қосалқы станциялар. Электрлік берілістің ауа және кабель желілерін жобалау.</w:t>
            </w:r>
          </w:p>
          <w:p>
            <w:pPr>
              <w:spacing w:after="20"/>
              <w:ind w:left="20"/>
              <w:jc w:val="both"/>
            </w:pPr>
            <w:r>
              <w:rPr>
                <w:rFonts w:ascii="Times New Roman"/>
                <w:b w:val="false"/>
                <w:i w:val="false"/>
                <w:color w:val="000000"/>
                <w:sz w:val="20"/>
              </w:rPr>
              <w:t>
Мұнай және газ кәсіпшіліктерін электрмен жарақтандыру. Электрқауіпсіздігі. Жерлендіру. Нульдеу. Қорғаулық сөну.</w:t>
            </w:r>
          </w:p>
          <w:p>
            <w:pPr>
              <w:spacing w:after="20"/>
              <w:ind w:left="20"/>
              <w:jc w:val="both"/>
            </w:pPr>
            <w:r>
              <w:rPr>
                <w:rFonts w:ascii="Times New Roman"/>
                <w:b w:val="false"/>
                <w:i w:val="false"/>
                <w:color w:val="000000"/>
                <w:sz w:val="20"/>
              </w:rPr>
              <w:t>
Электрмен қамтамасыз ету жүйелерін пайдалану және техникалық қызмет көрсету жұмыстарын ұйымдастыруға қойылатын жалпы талаптар.</w:t>
            </w:r>
          </w:p>
          <w:p>
            <w:pPr>
              <w:spacing w:after="20"/>
              <w:ind w:left="20"/>
              <w:jc w:val="both"/>
            </w:pPr>
            <w:r>
              <w:rPr>
                <w:rFonts w:ascii="Times New Roman"/>
                <w:b w:val="false"/>
                <w:i w:val="false"/>
                <w:color w:val="000000"/>
                <w:sz w:val="20"/>
              </w:rPr>
              <w:t xml:space="preserve">
Электрмен қамту жүйелерін пайдалану кезіндегі оперативтік құжаттама. Электрмен қамту жүйелерінің апаттық жағдайларын алдын алу және жою. Электрлік жүйелерінің элементтерін пайдалану. </w:t>
            </w:r>
          </w:p>
          <w:p>
            <w:pPr>
              <w:spacing w:after="20"/>
              <w:ind w:left="20"/>
              <w:jc w:val="both"/>
            </w:pPr>
            <w:r>
              <w:rPr>
                <w:rFonts w:ascii="Times New Roman"/>
                <w:b w:val="false"/>
                <w:i w:val="false"/>
                <w:color w:val="000000"/>
                <w:sz w:val="20"/>
              </w:rPr>
              <w:t xml:space="preserve">
Трансформаторларды пайдалану. Электрлік берілістердің ауа желілерін пайдалану. Кабель желілерін пайдалану. Реттеу құрылғыларын пайдалану. Реттеу құрылғыларын пайдалану. Электр жабдықтардың артық жүктелуі. Энергожүйелердегі тасқындық апаттық процестер. Энергожүйедегі апаттық процестер және тоқтап қалулар. Энерго жүйедегі ауыстырып қосуларды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энергожүйелерді жоболау мәселелері және оларды ұйымдастыру;</w:t>
            </w:r>
          </w:p>
          <w:p>
            <w:pPr>
              <w:spacing w:after="20"/>
              <w:ind w:left="20"/>
              <w:jc w:val="both"/>
            </w:pPr>
            <w:r>
              <w:rPr>
                <w:rFonts w:ascii="Times New Roman"/>
                <w:b w:val="false"/>
                <w:i w:val="false"/>
                <w:color w:val="000000"/>
                <w:sz w:val="20"/>
              </w:rPr>
              <w:t>
- энергожүйелердің жобаларының мазмұны;</w:t>
            </w:r>
          </w:p>
          <w:p>
            <w:pPr>
              <w:spacing w:after="20"/>
              <w:ind w:left="20"/>
              <w:jc w:val="both"/>
            </w:pPr>
            <w:r>
              <w:rPr>
                <w:rFonts w:ascii="Times New Roman"/>
                <w:b w:val="false"/>
                <w:i w:val="false"/>
                <w:color w:val="000000"/>
                <w:sz w:val="20"/>
              </w:rPr>
              <w:t>
- электрмен тұтынуды есептеу әдістемесі;</w:t>
            </w:r>
          </w:p>
          <w:p>
            <w:pPr>
              <w:spacing w:after="20"/>
              <w:ind w:left="20"/>
              <w:jc w:val="both"/>
            </w:pPr>
            <w:r>
              <w:rPr>
                <w:rFonts w:ascii="Times New Roman"/>
                <w:b w:val="false"/>
                <w:i w:val="false"/>
                <w:color w:val="000000"/>
                <w:sz w:val="20"/>
              </w:rPr>
              <w:t>
- электр энергиясын тұтыну режимдері және электрлік жүктемелердің графигі;</w:t>
            </w:r>
          </w:p>
          <w:p>
            <w:pPr>
              <w:spacing w:after="20"/>
              <w:ind w:left="20"/>
              <w:jc w:val="both"/>
            </w:pPr>
            <w:r>
              <w:rPr>
                <w:rFonts w:ascii="Times New Roman"/>
                <w:b w:val="false"/>
                <w:i w:val="false"/>
                <w:color w:val="000000"/>
                <w:sz w:val="20"/>
              </w:rPr>
              <w:t xml:space="preserve">
- әр түрлі өнеркәсіп саласының электрлік жүктемелерінің тиісті тәуліктік электрлік жүктемелері; </w:t>
            </w:r>
          </w:p>
          <w:p>
            <w:pPr>
              <w:spacing w:after="20"/>
              <w:ind w:left="20"/>
              <w:jc w:val="both"/>
            </w:pPr>
            <w:r>
              <w:rPr>
                <w:rFonts w:ascii="Times New Roman"/>
                <w:b w:val="false"/>
                <w:i w:val="false"/>
                <w:color w:val="000000"/>
                <w:sz w:val="20"/>
              </w:rPr>
              <w:t xml:space="preserve">
- қосалқы станциялардың есептік электрлік жүктемелер; </w:t>
            </w:r>
          </w:p>
          <w:p>
            <w:pPr>
              <w:spacing w:after="20"/>
              <w:ind w:left="20"/>
              <w:jc w:val="both"/>
            </w:pPr>
            <w:r>
              <w:rPr>
                <w:rFonts w:ascii="Times New Roman"/>
                <w:b w:val="false"/>
                <w:i w:val="false"/>
                <w:color w:val="000000"/>
                <w:sz w:val="20"/>
              </w:rPr>
              <w:t xml:space="preserve">
- электрлік станциялар мен электрлік жүйелердің жұмыс режимдері; </w:t>
            </w:r>
          </w:p>
          <w:p>
            <w:pPr>
              <w:spacing w:after="20"/>
              <w:ind w:left="20"/>
              <w:jc w:val="both"/>
            </w:pPr>
            <w:r>
              <w:rPr>
                <w:rFonts w:ascii="Times New Roman"/>
                <w:b w:val="false"/>
                <w:i w:val="false"/>
                <w:color w:val="000000"/>
                <w:sz w:val="20"/>
              </w:rPr>
              <w:t xml:space="preserve">
- электр желілерінің сызбаларын құру принциптері; </w:t>
            </w:r>
          </w:p>
          <w:p>
            <w:pPr>
              <w:spacing w:after="20"/>
              <w:ind w:left="20"/>
              <w:jc w:val="both"/>
            </w:pPr>
            <w:r>
              <w:rPr>
                <w:rFonts w:ascii="Times New Roman"/>
                <w:b w:val="false"/>
                <w:i w:val="false"/>
                <w:color w:val="000000"/>
                <w:sz w:val="20"/>
              </w:rPr>
              <w:t xml:space="preserve">
- орнатылған режимдерді есептеу үшін ауыстыру сызбалары;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және жылу берудің режимдері мен деңгейлерін анықтау;</w:t>
            </w:r>
          </w:p>
          <w:p>
            <w:pPr>
              <w:spacing w:after="20"/>
              <w:ind w:left="20"/>
              <w:jc w:val="both"/>
            </w:pPr>
            <w:r>
              <w:rPr>
                <w:rFonts w:ascii="Times New Roman"/>
                <w:b w:val="false"/>
                <w:i w:val="false"/>
                <w:color w:val="000000"/>
                <w:sz w:val="20"/>
              </w:rPr>
              <w:t xml:space="preserve">
- аймақтың отын – энергетикалық ресурстарын талдау; </w:t>
            </w:r>
          </w:p>
          <w:p>
            <w:pPr>
              <w:spacing w:after="20"/>
              <w:ind w:left="20"/>
              <w:jc w:val="both"/>
            </w:pPr>
            <w:r>
              <w:rPr>
                <w:rFonts w:ascii="Times New Roman"/>
                <w:b w:val="false"/>
                <w:i w:val="false"/>
                <w:color w:val="000000"/>
                <w:sz w:val="20"/>
              </w:rPr>
              <w:t xml:space="preserve">
- өнеркәсіптің әр түрлі саласында электр энергиясын тұтынуды есептеу; </w:t>
            </w:r>
          </w:p>
          <w:p>
            <w:pPr>
              <w:spacing w:after="20"/>
              <w:ind w:left="20"/>
              <w:jc w:val="both"/>
            </w:pPr>
            <w:r>
              <w:rPr>
                <w:rFonts w:ascii="Times New Roman"/>
                <w:b w:val="false"/>
                <w:i w:val="false"/>
                <w:color w:val="000000"/>
                <w:sz w:val="20"/>
              </w:rPr>
              <w:t>
- қуат пен электр энергиясының баланстарын анықтау;</w:t>
            </w:r>
          </w:p>
          <w:p>
            <w:pPr>
              <w:spacing w:after="20"/>
              <w:ind w:left="20"/>
              <w:jc w:val="both"/>
            </w:pPr>
            <w:r>
              <w:rPr>
                <w:rFonts w:ascii="Times New Roman"/>
                <w:b w:val="false"/>
                <w:i w:val="false"/>
                <w:color w:val="000000"/>
                <w:sz w:val="20"/>
              </w:rPr>
              <w:t>
- желілердің параметрлері мен конфигурациясын таңдау, нысандардың құрылысының реттілігін анықтау;</w:t>
            </w:r>
          </w:p>
          <w:p>
            <w:pPr>
              <w:spacing w:after="20"/>
              <w:ind w:left="20"/>
              <w:jc w:val="both"/>
            </w:pPr>
            <w:r>
              <w:rPr>
                <w:rFonts w:ascii="Times New Roman"/>
                <w:b w:val="false"/>
                <w:i w:val="false"/>
                <w:color w:val="000000"/>
                <w:sz w:val="20"/>
              </w:rPr>
              <w:t xml:space="preserve">
- теңелтуші құрылғылардың түрін, параметрлерін және орнату орнын таңдау және кернеуді реттеу тәсілдерінанықтау; </w:t>
            </w:r>
          </w:p>
          <w:p>
            <w:pPr>
              <w:spacing w:after="20"/>
              <w:ind w:left="20"/>
              <w:jc w:val="both"/>
            </w:pPr>
            <w:r>
              <w:rPr>
                <w:rFonts w:ascii="Times New Roman"/>
                <w:b w:val="false"/>
                <w:i w:val="false"/>
                <w:color w:val="000000"/>
                <w:sz w:val="20"/>
              </w:rPr>
              <w:t>
- электрлік және энергетикалық құрылыстың көлемін анықтау, қажетті күрделі қаржыларды анықтау;</w:t>
            </w:r>
          </w:p>
          <w:p>
            <w:pPr>
              <w:spacing w:after="20"/>
              <w:ind w:left="20"/>
              <w:jc w:val="both"/>
            </w:pPr>
            <w:r>
              <w:rPr>
                <w:rFonts w:ascii="Times New Roman"/>
                <w:b w:val="false"/>
                <w:i w:val="false"/>
                <w:color w:val="000000"/>
                <w:sz w:val="20"/>
              </w:rPr>
              <w:t xml:space="preserve">
- электрэнергетикалық жүйелердің сызбасын құру; </w:t>
            </w:r>
          </w:p>
          <w:p>
            <w:pPr>
              <w:spacing w:after="20"/>
              <w:ind w:left="20"/>
              <w:jc w:val="both"/>
            </w:pPr>
            <w:r>
              <w:rPr>
                <w:rFonts w:ascii="Times New Roman"/>
                <w:b w:val="false"/>
                <w:i w:val="false"/>
                <w:color w:val="000000"/>
                <w:sz w:val="20"/>
              </w:rPr>
              <w:t>
- ауа және кабель желілері сымдарының қимасын таңдау;</w:t>
            </w:r>
          </w:p>
          <w:p>
            <w:pPr>
              <w:spacing w:after="20"/>
              <w:ind w:left="20"/>
              <w:jc w:val="both"/>
            </w:pPr>
            <w:r>
              <w:rPr>
                <w:rFonts w:ascii="Times New Roman"/>
                <w:b w:val="false"/>
                <w:i w:val="false"/>
                <w:color w:val="000000"/>
                <w:sz w:val="20"/>
              </w:rPr>
              <w:t>
- қосалқы төмендетуші станцияларды трансформаторлар мен автотрасформаторларды таңдау;</w:t>
            </w:r>
          </w:p>
          <w:p>
            <w:pPr>
              <w:spacing w:after="20"/>
              <w:ind w:left="20"/>
              <w:jc w:val="both"/>
            </w:pPr>
            <w:r>
              <w:rPr>
                <w:rFonts w:ascii="Times New Roman"/>
                <w:b w:val="false"/>
                <w:i w:val="false"/>
                <w:color w:val="000000"/>
                <w:sz w:val="20"/>
              </w:rPr>
              <w:t>
- электр желілердің режимдерін есептеу;</w:t>
            </w:r>
          </w:p>
          <w:p>
            <w:pPr>
              <w:spacing w:after="20"/>
              <w:ind w:left="20"/>
              <w:jc w:val="both"/>
            </w:pPr>
            <w:r>
              <w:rPr>
                <w:rFonts w:ascii="Times New Roman"/>
                <w:b w:val="false"/>
                <w:i w:val="false"/>
                <w:color w:val="000000"/>
                <w:sz w:val="20"/>
              </w:rPr>
              <w:t xml:space="preserve">
- кернеудің жоғалуларын есептеу;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3.1.23</w:t>
            </w:r>
          </w:p>
          <w:p>
            <w:pPr>
              <w:spacing w:after="20"/>
              <w:ind w:left="20"/>
              <w:jc w:val="both"/>
            </w:pPr>
            <w:r>
              <w:rPr>
                <w:rFonts w:ascii="Times New Roman"/>
                <w:b w:val="false"/>
                <w:i w:val="false"/>
                <w:color w:val="000000"/>
                <w:sz w:val="20"/>
              </w:rPr>
              <w:t>
КҚ 3.1.29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Электрэнергетикадағы инжиниринг.</w:t>
            </w:r>
          </w:p>
          <w:p>
            <w:pPr>
              <w:spacing w:after="20"/>
              <w:ind w:left="20"/>
              <w:jc w:val="both"/>
            </w:pPr>
            <w:r>
              <w:rPr>
                <w:rFonts w:ascii="Times New Roman"/>
                <w:b w:val="false"/>
                <w:i w:val="false"/>
                <w:color w:val="000000"/>
                <w:sz w:val="20"/>
              </w:rPr>
              <w:t xml:space="preserve">
Электрэнергетикадағы инжинирингтің негіздері. Моделдеу – инжинирингтің негізі. Электрэнергетиканы ұйымдастыру және жоспарлаудың жалпы принциптері. Электрэнергетика нысандарын орналастыруының генеральдық сызбасы, бірыңғай ұлттық электрлік желілерін және реттеу желілік кешенді дамыту сызбасы. Электрэнергетиканың және энергетикалық құрылыстың дамуын мемлекеттік бақылау және мемлекеттік реттеу. Инжинирингтың анықтамасы және оның пәндік саласы, құрылыс және пайдалану инжинирингі. Энергетикалық нысандардың құрылысы кезіндегі тәжірибелік мәселелерді шешудегі инжинирингтің, жобалаудың және жобаларды басқарудың өз ара байланысы. Құрылысты ұйымдастыру, құжат айналымы және жобалау үшін деректер. Электрэнергетикада техникалық жүйелерді жобалаудың принциптері. Құрылыс процесінде энергонысандардың моделдерін құруды ұйымдастыру. 3D -4D жобаларын ұйымдастыру. Техникалық жүйелердің қауіпсіздігін қамтамасыз етудің концептуальдық қағидаларын қамтамасыз ету. ЖЭС және желілік кешендер қауіпті өндірістік объектілер. Тиімділік және сенімділік. ЖЭС және желілік нысандардың қауіпсіздігін қамтамасыз етудің нормативтік – құқықтық негіздері. Инжинирингті ұйымдастыру үлгілері, энергонысандардың құрылыс қызметін және пайдалануын бақылау. Құрылысты бақылауды ұйымдастыру үлгілері. Нормативтік – құқықтық қамту. Бақылауды техникалық реттеу.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электрлік станциялар менжелілерді жобалау бойынша ғылыми – техникалық ақпараттардың негізгі көздері;</w:t>
            </w:r>
          </w:p>
          <w:p>
            <w:pPr>
              <w:spacing w:after="20"/>
              <w:ind w:left="20"/>
              <w:jc w:val="both"/>
            </w:pPr>
            <w:r>
              <w:rPr>
                <w:rFonts w:ascii="Times New Roman"/>
                <w:b w:val="false"/>
                <w:i w:val="false"/>
                <w:color w:val="000000"/>
                <w:sz w:val="20"/>
              </w:rPr>
              <w:t>
- электрэнергетикада техникалық жүйелердің модельдерін құру әдістемесі мен технологиясы;</w:t>
            </w:r>
          </w:p>
          <w:p>
            <w:pPr>
              <w:spacing w:after="20"/>
              <w:ind w:left="20"/>
              <w:jc w:val="both"/>
            </w:pPr>
            <w:r>
              <w:rPr>
                <w:rFonts w:ascii="Times New Roman"/>
                <w:b w:val="false"/>
                <w:i w:val="false"/>
                <w:color w:val="000000"/>
                <w:sz w:val="20"/>
              </w:rPr>
              <w:t>
- электрэнергетикадағы инжинирингтың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энергетикалық нысандарды құру және пайдалану бойынша нормативтік құжаттармен, есептеудің жалпы әдістерін қолдану арқылы қойылған мәселерді шешу;</w:t>
            </w:r>
          </w:p>
          <w:p>
            <w:pPr>
              <w:spacing w:after="20"/>
              <w:ind w:left="20"/>
              <w:jc w:val="both"/>
            </w:pPr>
            <w:r>
              <w:rPr>
                <w:rFonts w:ascii="Times New Roman"/>
                <w:b w:val="false"/>
                <w:i w:val="false"/>
                <w:color w:val="000000"/>
                <w:sz w:val="20"/>
              </w:rPr>
              <w:t xml:space="preserve">
- ғылыми – техникалық ақпараттарды іздеу және талдау және қажетті техникалық шешімдерді, жабдықтар мен материалдарды таңдау; </w:t>
            </w:r>
          </w:p>
          <w:p>
            <w:pPr>
              <w:spacing w:after="20"/>
              <w:ind w:left="20"/>
              <w:jc w:val="both"/>
            </w:pPr>
            <w:r>
              <w:rPr>
                <w:rFonts w:ascii="Times New Roman"/>
                <w:b w:val="false"/>
                <w:i w:val="false"/>
                <w:color w:val="000000"/>
                <w:sz w:val="20"/>
              </w:rPr>
              <w:t>
- энергетикалық нысандарды құру және пайдалану бойынша жобалық қызметтерді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КҚ3.1.6</w:t>
            </w:r>
          </w:p>
          <w:p>
            <w:pPr>
              <w:spacing w:after="20"/>
              <w:ind w:left="20"/>
              <w:jc w:val="both"/>
            </w:pPr>
            <w:r>
              <w:rPr>
                <w:rFonts w:ascii="Times New Roman"/>
                <w:b w:val="false"/>
                <w:i w:val="false"/>
                <w:color w:val="000000"/>
                <w:sz w:val="20"/>
              </w:rPr>
              <w:t>
КҚ3.1.8</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3.1.27</w:t>
            </w:r>
          </w:p>
          <w:p>
            <w:pPr>
              <w:spacing w:after="20"/>
              <w:ind w:left="20"/>
              <w:jc w:val="both"/>
            </w:pPr>
            <w:r>
              <w:rPr>
                <w:rFonts w:ascii="Times New Roman"/>
                <w:b w:val="false"/>
                <w:i w:val="false"/>
                <w:color w:val="000000"/>
                <w:sz w:val="20"/>
              </w:rPr>
              <w:t>
КҚ 3.1.28</w:t>
            </w:r>
          </w:p>
          <w:p>
            <w:pPr>
              <w:spacing w:after="20"/>
              <w:ind w:left="20"/>
              <w:jc w:val="both"/>
            </w:pPr>
            <w:r>
              <w:rPr>
                <w:rFonts w:ascii="Times New Roman"/>
                <w:b w:val="false"/>
                <w:i w:val="false"/>
                <w:color w:val="000000"/>
                <w:sz w:val="20"/>
              </w:rPr>
              <w:t>
КҚ3.1.29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Мұнай </w:t>
            </w:r>
            <w:r>
              <w:rPr>
                <w:rFonts w:ascii="Times New Roman"/>
                <w:b w:val="false"/>
                <w:i w:val="false"/>
                <w:color w:val="000000"/>
                <w:sz w:val="20"/>
              </w:rPr>
              <w:t> </w:t>
            </w:r>
            <w:r>
              <w:rPr>
                <w:rFonts w:ascii="Times New Roman"/>
                <w:b/>
                <w:i w:val="false"/>
                <w:color w:val="000000"/>
                <w:sz w:val="20"/>
              </w:rPr>
              <w:t>газ саласының үлгілік өндірістік механизмдерінің электр жабдықтарын және электр жетек жүйелерін жобалау, техникалық пайдалану және қызмет көрсету.</w:t>
            </w:r>
          </w:p>
          <w:p>
            <w:pPr>
              <w:spacing w:after="20"/>
              <w:ind w:left="20"/>
              <w:jc w:val="both"/>
            </w:pPr>
            <w:r>
              <w:rPr>
                <w:rFonts w:ascii="Times New Roman"/>
                <w:b w:val="false"/>
                <w:i w:val="false"/>
                <w:color w:val="000000"/>
                <w:sz w:val="20"/>
              </w:rPr>
              <w:t xml:space="preserve">
Өнеркәсіптерді электрмен қамтамасыз етудің қазіргі заманғы сызбалары. Қорғағыш жерлендіру, қызметі, құрылысы, бақылау жағдайы. Мұнай өнеркәсібінің кәсіпшіліктерін электрмен қамтамасыз ету. Жоғары кернеу қондырғыларының электр жабдықтары. Электржетекші. Электрқозғалтқыштарды басқару аппаратуралары мен сызбалары. Электржабдықтардың жарылу қауіптілігі. Мұнай–газ саласындағы электржабдықтарды таңдау ерекшеліктері. Электржетектердің қазіргі жүйелерін құру принциптері.Ауыспалы тоқтың жиілік реттегіші, электр жетектердің ерекшеліктері. Жиілікті түрлендіргіштердің үлгілік алгоритмдері. Мұнай–газ өнеркәсібінде қолданатын механизмдердің және технологиялық кешендердің электржетектері туралы жалпы мағлұматтар. Бұрғылау машиналарының электр жетектерін пайдалану және қызмет көрсету. Бұрғылау қондырғыларында энергияны реттеу. Мұнайды сораптық өндіру үшін қолданатын қондырғылардың электр жабдықтары. Батырмалы ортадан тепкіш және штангалық сораптардың электр жетекшілері. Мұнай айдау агрегаттардың электржетекшілері. Магистральды құбырлардың, сораптық станциялардың электржетекшілерін пайдалану. Бас және қосалқы сораптардың электржетекшісі. Сораптық айдау станцияларын, блоктық қосалқы станцияларын электрмен қамту құрылғыларына қызмет көрсету. Газ айдау агрегаттарының электр жетекшілері. Электрлік жетекшімен компрессорлық станцияларды электрмен қамту. Компрессорлық станциялардың ортадан тепкіш айдағыштардың және айдау сораптық станциялардың реттегіш электр жетектерін пайдалану. Кәсіпшілік, компрессорлық және сораптық станциялардың электржабдықтары. Кәсіпшілік компрессорлық және сораптық станциялардың, мұнайды дайындау қондырғыларының электржетектерін пайдалану. Көмекші жабдықтардың электр жетектері. Реттелетін электр жетекті есептеу және таңдау. Циклдік жүктемемен механизмдер үшін реттелетін электр жетектерді есептеу және таңдау. Кездейсоқ сипатты жүктемемен механизмдер үшін реттелетін электр жетектерді есептеу және таңдау. Турбомеханизмдер үшін реттелетін электр жетекті есептеу және таңдау. Электр жетекті басқару жүйенің параметрлерін есептеу және құрылымын таңдау. Қуаттылық коэффициенті және электр энергияны үнемдеу. Реттелетін электр жетек жүйелерін имитациялық моделін құру және автоматты басқару жүйелері. Техника қауіпсіздігі және қорғау жерлендіру құрылғылары. </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тұрақты және айнымалы тоқ туралы түсінік, өткізгіштердің және тоқ көздерінің тізбекті және параллель қосылуы;</w:t>
            </w:r>
          </w:p>
          <w:p>
            <w:pPr>
              <w:spacing w:after="20"/>
              <w:ind w:left="20"/>
              <w:jc w:val="both"/>
            </w:pPr>
            <w:r>
              <w:rPr>
                <w:rFonts w:ascii="Times New Roman"/>
                <w:b w:val="false"/>
                <w:i w:val="false"/>
                <w:color w:val="000000"/>
                <w:sz w:val="20"/>
              </w:rPr>
              <w:t>
- тоқ күшінің, кернеудің, электр тоғының, өткізгіштік кедергілерінің, электрлік және магнит өрістерінің өлшем бірліктері;</w:t>
            </w:r>
          </w:p>
          <w:p>
            <w:pPr>
              <w:spacing w:after="20"/>
              <w:ind w:left="20"/>
              <w:jc w:val="both"/>
            </w:pPr>
            <w:r>
              <w:rPr>
                <w:rFonts w:ascii="Times New Roman"/>
                <w:b w:val="false"/>
                <w:i w:val="false"/>
                <w:color w:val="000000"/>
                <w:sz w:val="20"/>
              </w:rPr>
              <w:t>
- электрлік мәндерді өлшеу маңызы және әдістері;</w:t>
            </w:r>
          </w:p>
          <w:p>
            <w:pPr>
              <w:spacing w:after="20"/>
              <w:ind w:left="20"/>
              <w:jc w:val="both"/>
            </w:pPr>
            <w:r>
              <w:rPr>
                <w:rFonts w:ascii="Times New Roman"/>
                <w:b w:val="false"/>
                <w:i w:val="false"/>
                <w:color w:val="000000"/>
                <w:sz w:val="20"/>
              </w:rPr>
              <w:t>
- өлшеу аспаптардың конструкциялық және техникалық сипаттамасы;</w:t>
            </w:r>
          </w:p>
          <w:p>
            <w:pPr>
              <w:spacing w:after="20"/>
              <w:ind w:left="20"/>
              <w:jc w:val="both"/>
            </w:pPr>
            <w:r>
              <w:rPr>
                <w:rFonts w:ascii="Times New Roman"/>
                <w:b w:val="false"/>
                <w:i w:val="false"/>
                <w:color w:val="000000"/>
                <w:sz w:val="20"/>
              </w:rPr>
              <w:t>
- электротехниканың негізгі заңдары;</w:t>
            </w:r>
          </w:p>
          <w:p>
            <w:pPr>
              <w:spacing w:after="20"/>
              <w:ind w:left="20"/>
              <w:jc w:val="both"/>
            </w:pPr>
            <w:r>
              <w:rPr>
                <w:rFonts w:ascii="Times New Roman"/>
                <w:b w:val="false"/>
                <w:i w:val="false"/>
                <w:color w:val="000000"/>
                <w:sz w:val="20"/>
              </w:rPr>
              <w:t xml:space="preserve">
- электр сызбаларды құру және графикалық көрсету түрлері мен ережелері; </w:t>
            </w:r>
          </w:p>
          <w:p>
            <w:pPr>
              <w:spacing w:after="20"/>
              <w:ind w:left="20"/>
              <w:jc w:val="both"/>
            </w:pPr>
            <w:r>
              <w:rPr>
                <w:rFonts w:ascii="Times New Roman"/>
                <w:b w:val="false"/>
                <w:i w:val="false"/>
                <w:color w:val="000000"/>
                <w:sz w:val="20"/>
              </w:rPr>
              <w:t xml:space="preserve">
- электр тізбекті есептеу әдістері; </w:t>
            </w:r>
          </w:p>
          <w:p>
            <w:pPr>
              <w:spacing w:after="20"/>
              <w:ind w:left="20"/>
              <w:jc w:val="both"/>
            </w:pPr>
            <w:r>
              <w:rPr>
                <w:rFonts w:ascii="Times New Roman"/>
                <w:b w:val="false"/>
                <w:i w:val="false"/>
                <w:color w:val="000000"/>
                <w:sz w:val="20"/>
              </w:rPr>
              <w:t xml:space="preserve">
- электртехникалық аспаптар мен электр машиналардың шартты белгілері; </w:t>
            </w:r>
          </w:p>
          <w:p>
            <w:pPr>
              <w:spacing w:after="20"/>
              <w:ind w:left="20"/>
              <w:jc w:val="both"/>
            </w:pPr>
            <w:r>
              <w:rPr>
                <w:rFonts w:ascii="Times New Roman"/>
                <w:b w:val="false"/>
                <w:i w:val="false"/>
                <w:color w:val="000000"/>
                <w:sz w:val="20"/>
              </w:rPr>
              <w:t xml:space="preserve">
- электр өлшеуіш аспаптардың, аппаратуралардың, электр машиналардың, басқару және қорғау аппаратуралардың жұмыс істеу принципі, құрылысы; </w:t>
            </w:r>
          </w:p>
          <w:p>
            <w:pPr>
              <w:spacing w:after="20"/>
              <w:ind w:left="20"/>
              <w:jc w:val="both"/>
            </w:pPr>
            <w:r>
              <w:rPr>
                <w:rFonts w:ascii="Times New Roman"/>
                <w:b w:val="false"/>
                <w:i w:val="false"/>
                <w:color w:val="000000"/>
                <w:sz w:val="20"/>
              </w:rPr>
              <w:t xml:space="preserve">
- электрмен қамту сызбалары; </w:t>
            </w:r>
          </w:p>
          <w:p>
            <w:pPr>
              <w:spacing w:after="20"/>
              <w:ind w:left="20"/>
              <w:jc w:val="both"/>
            </w:pPr>
            <w:r>
              <w:rPr>
                <w:rFonts w:ascii="Times New Roman"/>
                <w:b w:val="false"/>
                <w:i w:val="false"/>
                <w:color w:val="000000"/>
                <w:sz w:val="20"/>
              </w:rPr>
              <w:t xml:space="preserve">
- тұрақты және айнымалы тоқтың қозғалтқыштары, олардың құрылысы, жіберу және тоқтату ережелері; </w:t>
            </w:r>
          </w:p>
          <w:p>
            <w:pPr>
              <w:spacing w:after="20"/>
              <w:ind w:left="20"/>
              <w:jc w:val="both"/>
            </w:pPr>
            <w:r>
              <w:rPr>
                <w:rFonts w:ascii="Times New Roman"/>
                <w:b w:val="false"/>
                <w:i w:val="false"/>
                <w:color w:val="000000"/>
                <w:sz w:val="20"/>
              </w:rPr>
              <w:t xml:space="preserve">
- электрэнергияны үнемдеу тәсілдері; </w:t>
            </w:r>
          </w:p>
          <w:p>
            <w:pPr>
              <w:spacing w:after="20"/>
              <w:ind w:left="20"/>
              <w:jc w:val="both"/>
            </w:pPr>
            <w:r>
              <w:rPr>
                <w:rFonts w:ascii="Times New Roman"/>
                <w:b w:val="false"/>
                <w:i w:val="false"/>
                <w:color w:val="000000"/>
                <w:sz w:val="20"/>
              </w:rPr>
              <w:t xml:space="preserve">
- электр сымдарын қиып тұтастыру, біріктіру және оқшаулау; </w:t>
            </w:r>
          </w:p>
          <w:p>
            <w:pPr>
              <w:spacing w:after="20"/>
              <w:ind w:left="20"/>
              <w:jc w:val="both"/>
            </w:pPr>
            <w:r>
              <w:rPr>
                <w:rFonts w:ascii="Times New Roman"/>
                <w:b w:val="false"/>
                <w:i w:val="false"/>
                <w:color w:val="000000"/>
                <w:sz w:val="20"/>
              </w:rPr>
              <w:t xml:space="preserve">
- электртехникалық материалдардың түрлері және қасиеттері; </w:t>
            </w:r>
          </w:p>
          <w:p>
            <w:pPr>
              <w:spacing w:after="20"/>
              <w:ind w:left="20"/>
              <w:jc w:val="both"/>
            </w:pPr>
            <w:r>
              <w:rPr>
                <w:rFonts w:ascii="Times New Roman"/>
                <w:b w:val="false"/>
                <w:i w:val="false"/>
                <w:color w:val="000000"/>
                <w:sz w:val="20"/>
              </w:rPr>
              <w:t xml:space="preserve">
- электр аспаптармен жұмыс істеу кезіндегі техника қауіпсіздік ережелері; </w:t>
            </w:r>
          </w:p>
          <w:p>
            <w:pPr>
              <w:spacing w:after="20"/>
              <w:ind w:left="20"/>
              <w:jc w:val="both"/>
            </w:pPr>
            <w:r>
              <w:rPr>
                <w:rFonts w:ascii="Times New Roman"/>
                <w:b w:val="false"/>
                <w:i w:val="false"/>
                <w:color w:val="000000"/>
                <w:sz w:val="20"/>
              </w:rPr>
              <w:t>
- электрэнергетика саласының негiзгi түсініктері;</w:t>
            </w:r>
          </w:p>
          <w:p>
            <w:pPr>
              <w:spacing w:after="20"/>
              <w:ind w:left="20"/>
              <w:jc w:val="both"/>
            </w:pPr>
            <w:r>
              <w:rPr>
                <w:rFonts w:ascii="Times New Roman"/>
                <w:b w:val="false"/>
                <w:i w:val="false"/>
                <w:color w:val="000000"/>
                <w:sz w:val="20"/>
              </w:rPr>
              <w:t>
- электр сызбасы элементтерiнiң шартты белгiлері;</w:t>
            </w:r>
          </w:p>
          <w:p>
            <w:pPr>
              <w:spacing w:after="20"/>
              <w:ind w:left="20"/>
              <w:jc w:val="both"/>
            </w:pPr>
            <w:r>
              <w:rPr>
                <w:rFonts w:ascii="Times New Roman"/>
                <w:b w:val="false"/>
                <w:i w:val="false"/>
                <w:color w:val="000000"/>
                <w:sz w:val="20"/>
              </w:rPr>
              <w:t>
- қабылдағыштарды сенiмдi электр жабдықтау сипаттамасы;</w:t>
            </w:r>
          </w:p>
          <w:p>
            <w:pPr>
              <w:spacing w:after="20"/>
              <w:ind w:left="20"/>
              <w:jc w:val="both"/>
            </w:pPr>
            <w:r>
              <w:rPr>
                <w:rFonts w:ascii="Times New Roman"/>
                <w:b w:val="false"/>
                <w:i w:val="false"/>
                <w:color w:val="000000"/>
                <w:sz w:val="20"/>
              </w:rPr>
              <w:t xml:space="preserve">
- жоғары кернеулі электржабдығының жұмыс принципі; </w:t>
            </w:r>
          </w:p>
          <w:p>
            <w:pPr>
              <w:spacing w:after="20"/>
              <w:ind w:left="20"/>
              <w:jc w:val="both"/>
            </w:pPr>
            <w:r>
              <w:rPr>
                <w:rFonts w:ascii="Times New Roman"/>
                <w:b w:val="false"/>
                <w:i w:val="false"/>
                <w:color w:val="000000"/>
                <w:sz w:val="20"/>
              </w:rPr>
              <w:t>
- электрқондырғыны пайдалану және қауiпсiз қызмет көрсету ережелерi;</w:t>
            </w:r>
          </w:p>
          <w:p>
            <w:pPr>
              <w:spacing w:after="20"/>
              <w:ind w:left="20"/>
              <w:jc w:val="both"/>
            </w:pPr>
            <w:r>
              <w:rPr>
                <w:rFonts w:ascii="Times New Roman"/>
                <w:b w:val="false"/>
                <w:i w:val="false"/>
                <w:color w:val="000000"/>
                <w:sz w:val="20"/>
              </w:rPr>
              <w:t>
- мұнайды дайындау және өндiру кәсіпшілігінің электр қондырғысының құрылысы;</w:t>
            </w:r>
          </w:p>
          <w:p>
            <w:pPr>
              <w:spacing w:after="20"/>
              <w:ind w:left="20"/>
              <w:jc w:val="both"/>
            </w:pPr>
            <w:r>
              <w:rPr>
                <w:rFonts w:ascii="Times New Roman"/>
                <w:b w:val="false"/>
                <w:i w:val="false"/>
                <w:color w:val="000000"/>
                <w:sz w:val="20"/>
              </w:rPr>
              <w:t>
- компрессорлық және сораптық станция электржабдығының құрылысы;</w:t>
            </w:r>
          </w:p>
          <w:p>
            <w:pPr>
              <w:spacing w:after="20"/>
              <w:ind w:left="20"/>
              <w:jc w:val="both"/>
            </w:pPr>
            <w:r>
              <w:rPr>
                <w:rFonts w:ascii="Times New Roman"/>
                <w:b w:val="false"/>
                <w:i w:val="false"/>
                <w:color w:val="000000"/>
                <w:sz w:val="20"/>
              </w:rPr>
              <w:t>
- жарықтандыру қондырғысының негiзгi түрлерi</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жерге қосу, нульдеу жұмыстарын бақылау;</w:t>
            </w:r>
          </w:p>
          <w:p>
            <w:pPr>
              <w:spacing w:after="20"/>
              <w:ind w:left="20"/>
              <w:jc w:val="both"/>
            </w:pPr>
            <w:r>
              <w:rPr>
                <w:rFonts w:ascii="Times New Roman"/>
                <w:b w:val="false"/>
                <w:i w:val="false"/>
                <w:color w:val="000000"/>
                <w:sz w:val="20"/>
              </w:rPr>
              <w:t xml:space="preserve">
- электржабдықтардың жұмысының параметрлерін бақылау; </w:t>
            </w:r>
          </w:p>
          <w:p>
            <w:pPr>
              <w:spacing w:after="20"/>
              <w:ind w:left="20"/>
              <w:jc w:val="both"/>
            </w:pPr>
            <w:r>
              <w:rPr>
                <w:rFonts w:ascii="Times New Roman"/>
                <w:b w:val="false"/>
                <w:i w:val="false"/>
                <w:color w:val="000000"/>
                <w:sz w:val="20"/>
              </w:rPr>
              <w:t xml:space="preserve">
- пайдалану жабдықтарында орналасқан электрқозғалтқыштарды жіберу және тоқтату; </w:t>
            </w:r>
          </w:p>
          <w:p>
            <w:pPr>
              <w:spacing w:after="20"/>
              <w:ind w:left="20"/>
              <w:jc w:val="both"/>
            </w:pPr>
            <w:r>
              <w:rPr>
                <w:rFonts w:ascii="Times New Roman"/>
                <w:b w:val="false"/>
                <w:i w:val="false"/>
                <w:color w:val="000000"/>
                <w:sz w:val="20"/>
              </w:rPr>
              <w:t xml:space="preserve">
- параметрлерді есептеу, әр түрлі электр мәндерді, электр машиналарды және механизмдерді өлшеу кезінде аспаптарды қосу және сызбаларын құру; </w:t>
            </w:r>
          </w:p>
          <w:p>
            <w:pPr>
              <w:spacing w:after="20"/>
              <w:ind w:left="20"/>
              <w:jc w:val="both"/>
            </w:pPr>
            <w:r>
              <w:rPr>
                <w:rFonts w:ascii="Times New Roman"/>
                <w:b w:val="false"/>
                <w:i w:val="false"/>
                <w:color w:val="000000"/>
                <w:sz w:val="20"/>
              </w:rPr>
              <w:t xml:space="preserve">
- техника қауіпсіздік нормаларын және пайдалану ережелерін сақтап электр жабдықтарын пайдалану және жұмыстардың көрсеткіштерін түсіру; </w:t>
            </w:r>
          </w:p>
          <w:p>
            <w:pPr>
              <w:spacing w:after="20"/>
              <w:ind w:left="20"/>
              <w:jc w:val="both"/>
            </w:pPr>
            <w:r>
              <w:rPr>
                <w:rFonts w:ascii="Times New Roman"/>
                <w:b w:val="false"/>
                <w:i w:val="false"/>
                <w:color w:val="000000"/>
                <w:sz w:val="20"/>
              </w:rPr>
              <w:t xml:space="preserve">
- принципиальды, электрлікжәне монтажды сызбаларды оқу; </w:t>
            </w:r>
          </w:p>
          <w:p>
            <w:pPr>
              <w:spacing w:after="20"/>
              <w:ind w:left="20"/>
              <w:jc w:val="both"/>
            </w:pPr>
            <w:r>
              <w:rPr>
                <w:rFonts w:ascii="Times New Roman"/>
                <w:b w:val="false"/>
                <w:i w:val="false"/>
                <w:color w:val="000000"/>
                <w:sz w:val="20"/>
              </w:rPr>
              <w:t xml:space="preserve">
- электр сымдарын қиып тұтастыру, біріктіру және оқшаулаужәне жүргізілген жұмыстардың сапасын бақылау; </w:t>
            </w:r>
          </w:p>
          <w:p>
            <w:pPr>
              <w:spacing w:after="20"/>
              <w:ind w:left="20"/>
              <w:jc w:val="both"/>
            </w:pPr>
            <w:r>
              <w:rPr>
                <w:rFonts w:ascii="Times New Roman"/>
                <w:b w:val="false"/>
                <w:i w:val="false"/>
                <w:color w:val="000000"/>
                <w:sz w:val="20"/>
              </w:rPr>
              <w:t>
- электрлік сызбаларды оқу;</w:t>
            </w:r>
          </w:p>
          <w:p>
            <w:pPr>
              <w:spacing w:after="20"/>
              <w:ind w:left="20"/>
              <w:jc w:val="both"/>
            </w:pPr>
            <w:r>
              <w:rPr>
                <w:rFonts w:ascii="Times New Roman"/>
                <w:b w:val="false"/>
                <w:i w:val="false"/>
                <w:color w:val="000000"/>
                <w:sz w:val="20"/>
              </w:rPr>
              <w:t>
- электр жүктемелерi есебін жүргізу;</w:t>
            </w:r>
          </w:p>
          <w:p>
            <w:pPr>
              <w:spacing w:after="20"/>
              <w:ind w:left="20"/>
              <w:jc w:val="both"/>
            </w:pPr>
            <w:r>
              <w:rPr>
                <w:rFonts w:ascii="Times New Roman"/>
                <w:b w:val="false"/>
                <w:i w:val="false"/>
                <w:color w:val="000000"/>
                <w:sz w:val="20"/>
              </w:rPr>
              <w:t>
- электр жабдықтары жұмысын бақылау;</w:t>
            </w:r>
          </w:p>
          <w:p>
            <w:pPr>
              <w:spacing w:after="20"/>
              <w:ind w:left="20"/>
              <w:jc w:val="both"/>
            </w:pPr>
            <w:r>
              <w:rPr>
                <w:rFonts w:ascii="Times New Roman"/>
                <w:b w:val="false"/>
                <w:i w:val="false"/>
                <w:color w:val="000000"/>
                <w:sz w:val="20"/>
              </w:rPr>
              <w:t>
- мұнай кәсіпшілік электр жабдықтары жүктемесін және дұрыс жұмыс жасауын бақылау;</w:t>
            </w:r>
          </w:p>
          <w:p>
            <w:pPr>
              <w:spacing w:after="20"/>
              <w:ind w:left="20"/>
              <w:jc w:val="both"/>
            </w:pPr>
            <w:r>
              <w:rPr>
                <w:rFonts w:ascii="Times New Roman"/>
                <w:b w:val="false"/>
                <w:i w:val="false"/>
                <w:color w:val="000000"/>
                <w:sz w:val="20"/>
              </w:rPr>
              <w:t>
- басқару аппаратураларының жұмысын қадағалау;</w:t>
            </w:r>
          </w:p>
          <w:p>
            <w:pPr>
              <w:spacing w:after="20"/>
              <w:ind w:left="20"/>
              <w:jc w:val="both"/>
            </w:pPr>
            <w:r>
              <w:rPr>
                <w:rFonts w:ascii="Times New Roman"/>
                <w:b w:val="false"/>
                <w:i w:val="false"/>
                <w:color w:val="000000"/>
                <w:sz w:val="20"/>
              </w:rPr>
              <w:t>
- жарықталу қондырғыларын ауыстыру;</w:t>
            </w:r>
          </w:p>
          <w:p>
            <w:pPr>
              <w:spacing w:after="20"/>
              <w:ind w:left="20"/>
              <w:jc w:val="both"/>
            </w:pPr>
            <w:r>
              <w:rPr>
                <w:rFonts w:ascii="Times New Roman"/>
                <w:b w:val="false"/>
                <w:i w:val="false"/>
                <w:color w:val="000000"/>
                <w:sz w:val="20"/>
              </w:rPr>
              <w:t>
- электр тоғы соққан кездегі алғашқы көмек көрсету;</w:t>
            </w:r>
          </w:p>
          <w:p>
            <w:pPr>
              <w:spacing w:after="20"/>
              <w:ind w:left="20"/>
              <w:jc w:val="both"/>
            </w:pPr>
            <w:r>
              <w:rPr>
                <w:rFonts w:ascii="Times New Roman"/>
                <w:b w:val="false"/>
                <w:i w:val="false"/>
                <w:color w:val="000000"/>
                <w:sz w:val="20"/>
              </w:rPr>
              <w:t>
- электр жүктемелерiне есеп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3.1.17</w:t>
            </w:r>
          </w:p>
          <w:p>
            <w:pPr>
              <w:spacing w:after="20"/>
              <w:ind w:left="20"/>
              <w:jc w:val="both"/>
            </w:pPr>
            <w:r>
              <w:rPr>
                <w:rFonts w:ascii="Times New Roman"/>
                <w:b w:val="false"/>
                <w:i w:val="false"/>
                <w:color w:val="000000"/>
                <w:sz w:val="20"/>
              </w:rPr>
              <w:t>
КҚ 3.1.18</w:t>
            </w:r>
          </w:p>
          <w:p>
            <w:pPr>
              <w:spacing w:after="20"/>
              <w:ind w:left="20"/>
              <w:jc w:val="both"/>
            </w:pPr>
            <w:r>
              <w:rPr>
                <w:rFonts w:ascii="Times New Roman"/>
                <w:b w:val="false"/>
                <w:i w:val="false"/>
                <w:color w:val="000000"/>
                <w:sz w:val="20"/>
              </w:rPr>
              <w:t>
КҚ 3.1.19</w:t>
            </w:r>
          </w:p>
          <w:p>
            <w:pPr>
              <w:spacing w:after="20"/>
              <w:ind w:left="20"/>
              <w:jc w:val="both"/>
            </w:pPr>
            <w:r>
              <w:rPr>
                <w:rFonts w:ascii="Times New Roman"/>
                <w:b w:val="false"/>
                <w:i w:val="false"/>
                <w:color w:val="000000"/>
                <w:sz w:val="20"/>
              </w:rPr>
              <w:t>
КҚ 3.1.20</w:t>
            </w:r>
          </w:p>
          <w:p>
            <w:pPr>
              <w:spacing w:after="20"/>
              <w:ind w:left="20"/>
              <w:jc w:val="both"/>
            </w:pPr>
            <w:r>
              <w:rPr>
                <w:rFonts w:ascii="Times New Roman"/>
                <w:b w:val="false"/>
                <w:i w:val="false"/>
                <w:color w:val="000000"/>
                <w:sz w:val="20"/>
              </w:rPr>
              <w:t>
КҚ3.1.21</w:t>
            </w:r>
          </w:p>
          <w:p>
            <w:pPr>
              <w:spacing w:after="20"/>
              <w:ind w:left="20"/>
              <w:jc w:val="both"/>
            </w:pPr>
            <w:r>
              <w:rPr>
                <w:rFonts w:ascii="Times New Roman"/>
                <w:b w:val="false"/>
                <w:i w:val="false"/>
                <w:color w:val="000000"/>
                <w:sz w:val="20"/>
              </w:rPr>
              <w:t>
КҚ3.1.24</w:t>
            </w:r>
          </w:p>
          <w:p>
            <w:pPr>
              <w:spacing w:after="20"/>
              <w:ind w:left="20"/>
              <w:jc w:val="both"/>
            </w:pPr>
            <w:r>
              <w:rPr>
                <w:rFonts w:ascii="Times New Roman"/>
                <w:b w:val="false"/>
                <w:i w:val="false"/>
                <w:color w:val="000000"/>
                <w:sz w:val="20"/>
              </w:rPr>
              <w:t>
КҚ3.1.25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 маркетинг және мұнай бизнесін ұйымдастыру.</w:t>
            </w:r>
          </w:p>
          <w:p>
            <w:pPr>
              <w:spacing w:after="20"/>
              <w:ind w:left="20"/>
              <w:jc w:val="both"/>
            </w:pPr>
            <w:r>
              <w:rPr>
                <w:rFonts w:ascii="Times New Roman"/>
                <w:b w:val="false"/>
                <w:i w:val="false"/>
                <w:color w:val="000000"/>
                <w:sz w:val="20"/>
              </w:rPr>
              <w:t>
Бизнес саласындағы қызмет.</w:t>
            </w:r>
          </w:p>
          <w:p>
            <w:pPr>
              <w:spacing w:after="20"/>
              <w:ind w:left="20"/>
              <w:jc w:val="both"/>
            </w:pPr>
            <w:r>
              <w:rPr>
                <w:rFonts w:ascii="Times New Roman"/>
                <w:b w:val="false"/>
                <w:i w:val="false"/>
                <w:color w:val="000000"/>
                <w:sz w:val="20"/>
              </w:rPr>
              <w:t>
Менеджмент: қызметтiң түрлерi және басқарудың жүйесi.</w:t>
            </w:r>
          </w:p>
          <w:p>
            <w:pPr>
              <w:spacing w:after="20"/>
              <w:ind w:left="20"/>
              <w:jc w:val="both"/>
            </w:pPr>
            <w:r>
              <w:rPr>
                <w:rFonts w:ascii="Times New Roman"/>
                <w:b w:val="false"/>
                <w:i w:val="false"/>
                <w:color w:val="000000"/>
                <w:sz w:val="20"/>
              </w:rPr>
              <w:t>
Менеджментті ұйымдастыру түрлері.</w:t>
            </w:r>
          </w:p>
          <w:p>
            <w:pPr>
              <w:spacing w:after="20"/>
              <w:ind w:left="20"/>
              <w:jc w:val="both"/>
            </w:pPr>
            <w:r>
              <w:rPr>
                <w:rFonts w:ascii="Times New Roman"/>
                <w:b w:val="false"/>
                <w:i w:val="false"/>
                <w:color w:val="000000"/>
                <w:sz w:val="20"/>
              </w:rPr>
              <w:t xml:space="preserve">
Топтың динамикасы және менеджмент жүйесiндегi жетекшiлiк. </w:t>
            </w:r>
          </w:p>
          <w:p>
            <w:pPr>
              <w:spacing w:after="20"/>
              <w:ind w:left="20"/>
              <w:jc w:val="both"/>
            </w:pPr>
            <w:r>
              <w:rPr>
                <w:rFonts w:ascii="Times New Roman"/>
                <w:b w:val="false"/>
                <w:i w:val="false"/>
                <w:color w:val="000000"/>
                <w:sz w:val="20"/>
              </w:rPr>
              <w:t>
Ақпарат әлемі. Бизнестi ақпараттық қамтамасыз ету.</w:t>
            </w:r>
          </w:p>
          <w:p>
            <w:pPr>
              <w:spacing w:after="20"/>
              <w:ind w:left="20"/>
              <w:jc w:val="both"/>
            </w:pPr>
            <w:r>
              <w:rPr>
                <w:rFonts w:ascii="Times New Roman"/>
                <w:b w:val="false"/>
                <w:i w:val="false"/>
                <w:color w:val="000000"/>
                <w:sz w:val="20"/>
              </w:rPr>
              <w:t>
Маркетинг процесін басқару. Зерттеудің маркетинг жүйесі.</w:t>
            </w:r>
          </w:p>
          <w:p>
            <w:pPr>
              <w:spacing w:after="20"/>
              <w:ind w:left="20"/>
              <w:jc w:val="both"/>
            </w:pPr>
            <w:r>
              <w:rPr>
                <w:rFonts w:ascii="Times New Roman"/>
                <w:b w:val="false"/>
                <w:i w:val="false"/>
                <w:color w:val="000000"/>
                <w:sz w:val="20"/>
              </w:rPr>
              <w:t xml:space="preserve">
Баға саясаты. Тауарларды тарату әдістері. Дайын өнімдердің және шикізаттардың қоры. </w:t>
            </w:r>
          </w:p>
          <w:p>
            <w:pPr>
              <w:spacing w:after="20"/>
              <w:ind w:left="20"/>
              <w:jc w:val="both"/>
            </w:pPr>
            <w:r>
              <w:rPr>
                <w:rFonts w:ascii="Times New Roman"/>
                <w:b w:val="false"/>
                <w:i w:val="false"/>
                <w:color w:val="000000"/>
                <w:sz w:val="20"/>
              </w:rPr>
              <w:t xml:space="preserve">
Тұтынушылардың қарыздық құқықтары.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менеджмент: қызметтiң түрлерi және басқарудың жүйесi;</w:t>
            </w:r>
          </w:p>
          <w:p>
            <w:pPr>
              <w:spacing w:after="20"/>
              <w:ind w:left="20"/>
              <w:jc w:val="both"/>
            </w:pPr>
            <w:r>
              <w:rPr>
                <w:rFonts w:ascii="Times New Roman"/>
                <w:b w:val="false"/>
                <w:i w:val="false"/>
                <w:color w:val="000000"/>
                <w:sz w:val="20"/>
              </w:rPr>
              <w:t>
- менеджментті ұйымдастыру түрлері;</w:t>
            </w:r>
          </w:p>
          <w:p>
            <w:pPr>
              <w:spacing w:after="20"/>
              <w:ind w:left="20"/>
              <w:jc w:val="both"/>
            </w:pPr>
            <w:r>
              <w:rPr>
                <w:rFonts w:ascii="Times New Roman"/>
                <w:b w:val="false"/>
                <w:i w:val="false"/>
                <w:color w:val="000000"/>
                <w:sz w:val="20"/>
              </w:rPr>
              <w:t>
- топтың динамикасы және менеджмент жүйесiндегi жетекшiлiк;</w:t>
            </w:r>
          </w:p>
          <w:p>
            <w:pPr>
              <w:spacing w:after="20"/>
              <w:ind w:left="20"/>
              <w:jc w:val="both"/>
            </w:pPr>
            <w:r>
              <w:rPr>
                <w:rFonts w:ascii="Times New Roman"/>
                <w:b w:val="false"/>
                <w:i w:val="false"/>
                <w:color w:val="000000"/>
                <w:sz w:val="20"/>
              </w:rPr>
              <w:t xml:space="preserve">
- бизнестің циклдік дамуы; </w:t>
            </w:r>
          </w:p>
          <w:p>
            <w:pPr>
              <w:spacing w:after="20"/>
              <w:ind w:left="20"/>
              <w:jc w:val="both"/>
            </w:pPr>
            <w:r>
              <w:rPr>
                <w:rFonts w:ascii="Times New Roman"/>
                <w:b w:val="false"/>
                <w:i w:val="false"/>
                <w:color w:val="000000"/>
                <w:sz w:val="20"/>
              </w:rPr>
              <w:t>
- кәсіпорынның өмірлік циклы;</w:t>
            </w:r>
          </w:p>
          <w:p>
            <w:pPr>
              <w:spacing w:after="20"/>
              <w:ind w:left="20"/>
              <w:jc w:val="both"/>
            </w:pPr>
            <w:r>
              <w:rPr>
                <w:rFonts w:ascii="Times New Roman"/>
                <w:b w:val="false"/>
                <w:i w:val="false"/>
                <w:color w:val="000000"/>
                <w:sz w:val="20"/>
              </w:rPr>
              <w:t>
- менеджмент жүйесіндегі маркетинг;</w:t>
            </w:r>
          </w:p>
          <w:p>
            <w:pPr>
              <w:spacing w:after="20"/>
              <w:ind w:left="20"/>
              <w:jc w:val="both"/>
            </w:pPr>
            <w:r>
              <w:rPr>
                <w:rFonts w:ascii="Times New Roman"/>
                <w:b w:val="false"/>
                <w:i w:val="false"/>
                <w:color w:val="000000"/>
                <w:sz w:val="20"/>
              </w:rPr>
              <w:t>
- маркетингтiң әлеуметтiк негiзi: адамдардың сұранысын қанағаттандыру;</w:t>
            </w:r>
          </w:p>
          <w:p>
            <w:pPr>
              <w:spacing w:after="20"/>
              <w:ind w:left="20"/>
              <w:jc w:val="both"/>
            </w:pPr>
            <w:r>
              <w:rPr>
                <w:rFonts w:ascii="Times New Roman"/>
                <w:b w:val="false"/>
                <w:i w:val="false"/>
                <w:color w:val="000000"/>
                <w:sz w:val="20"/>
              </w:rPr>
              <w:t>
- маркетингтi басқарудың жүйесі;</w:t>
            </w:r>
          </w:p>
          <w:p>
            <w:pPr>
              <w:spacing w:after="20"/>
              <w:ind w:left="20"/>
              <w:jc w:val="both"/>
            </w:pPr>
            <w:r>
              <w:rPr>
                <w:rFonts w:ascii="Times New Roman"/>
                <w:b w:val="false"/>
                <w:i w:val="false"/>
                <w:color w:val="000000"/>
                <w:sz w:val="20"/>
              </w:rPr>
              <w:t>
- бағаны ұйымдастыру;</w:t>
            </w:r>
          </w:p>
          <w:p>
            <w:pPr>
              <w:spacing w:after="20"/>
              <w:ind w:left="20"/>
              <w:jc w:val="both"/>
            </w:pPr>
            <w:r>
              <w:rPr>
                <w:rFonts w:ascii="Times New Roman"/>
                <w:b w:val="false"/>
                <w:i w:val="false"/>
                <w:color w:val="000000"/>
                <w:sz w:val="20"/>
              </w:rPr>
              <w:t xml:space="preserve">
- тауарларды тарату әдістері; </w:t>
            </w:r>
          </w:p>
          <w:p>
            <w:pPr>
              <w:spacing w:after="20"/>
              <w:ind w:left="20"/>
              <w:jc w:val="both"/>
            </w:pPr>
            <w:r>
              <w:rPr>
                <w:rFonts w:ascii="Times New Roman"/>
                <w:b w:val="false"/>
                <w:i w:val="false"/>
                <w:color w:val="000000"/>
                <w:sz w:val="20"/>
              </w:rPr>
              <w:t xml:space="preserve">
- дайын өнімдердің және шикізаттардың қоры; </w:t>
            </w:r>
          </w:p>
          <w:p>
            <w:pPr>
              <w:spacing w:after="20"/>
              <w:ind w:left="20"/>
              <w:jc w:val="both"/>
            </w:pPr>
            <w:r>
              <w:rPr>
                <w:rFonts w:ascii="Times New Roman"/>
                <w:b w:val="false"/>
                <w:i w:val="false"/>
                <w:color w:val="000000"/>
                <w:sz w:val="20"/>
              </w:rPr>
              <w:t xml:space="preserve">
- тұтынушылардың қарыздық құқықтары; </w:t>
            </w:r>
          </w:p>
          <w:p>
            <w:pPr>
              <w:spacing w:after="20"/>
              <w:ind w:left="20"/>
              <w:jc w:val="both"/>
            </w:pPr>
            <w:r>
              <w:rPr>
                <w:rFonts w:ascii="Times New Roman"/>
                <w:b w:val="false"/>
                <w:i w:val="false"/>
                <w:color w:val="000000"/>
                <w:sz w:val="20"/>
              </w:rPr>
              <w:t xml:space="preserve">
- сатушылардың қарыздық міндеттері.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қазiргi нарықтың шартында басқару қызметiнiң негiзiн білу;</w:t>
            </w:r>
          </w:p>
          <w:p>
            <w:pPr>
              <w:spacing w:after="20"/>
              <w:ind w:left="20"/>
              <w:jc w:val="both"/>
            </w:pPr>
            <w:r>
              <w:rPr>
                <w:rFonts w:ascii="Times New Roman"/>
                <w:b w:val="false"/>
                <w:i w:val="false"/>
                <w:color w:val="000000"/>
                <w:sz w:val="20"/>
              </w:rPr>
              <w:t>
- менеджменттiң, бизнестiң, кәсiпкерлiктiң мақсатын, мiндетiн, функциясын анықтау;</w:t>
            </w:r>
          </w:p>
          <w:p>
            <w:pPr>
              <w:spacing w:after="20"/>
              <w:ind w:left="20"/>
              <w:jc w:val="both"/>
            </w:pPr>
            <w:r>
              <w:rPr>
                <w:rFonts w:ascii="Times New Roman"/>
                <w:b w:val="false"/>
                <w:i w:val="false"/>
                <w:color w:val="000000"/>
                <w:sz w:val="20"/>
              </w:rPr>
              <w:t>
- қазiргi ақпараттық технологияны талдау;</w:t>
            </w:r>
          </w:p>
          <w:p>
            <w:pPr>
              <w:spacing w:after="20"/>
              <w:ind w:left="20"/>
              <w:jc w:val="both"/>
            </w:pPr>
            <w:r>
              <w:rPr>
                <w:rFonts w:ascii="Times New Roman"/>
                <w:b w:val="false"/>
                <w:i w:val="false"/>
                <w:color w:val="000000"/>
                <w:sz w:val="20"/>
              </w:rPr>
              <w:t>
- өндiрушiлердiң пайдасын барынша көбейтудiң принциптерiн анықтау.</w:t>
            </w:r>
          </w:p>
          <w:p>
            <w:pPr>
              <w:spacing w:after="20"/>
              <w:ind w:left="20"/>
              <w:jc w:val="both"/>
            </w:pPr>
            <w:r>
              <w:rPr>
                <w:rFonts w:ascii="Times New Roman"/>
                <w:b w:val="false"/>
                <w:i w:val="false"/>
                <w:color w:val="000000"/>
                <w:sz w:val="20"/>
              </w:rPr>
              <w:t>
- бизнес саладағы қызмет барысында нарықтың мүмкiндiгiн талдау;</w:t>
            </w:r>
          </w:p>
          <w:p>
            <w:pPr>
              <w:spacing w:after="20"/>
              <w:ind w:left="20"/>
              <w:jc w:val="both"/>
            </w:pPr>
            <w:r>
              <w:rPr>
                <w:rFonts w:ascii="Times New Roman"/>
                <w:b w:val="false"/>
                <w:i w:val="false"/>
                <w:color w:val="000000"/>
                <w:sz w:val="20"/>
              </w:rPr>
              <w:t>
- нормативтi, мемлекеттiк құжаттарды пайдалану;</w:t>
            </w:r>
          </w:p>
          <w:p>
            <w:pPr>
              <w:spacing w:after="20"/>
              <w:ind w:left="20"/>
              <w:jc w:val="both"/>
            </w:pPr>
            <w:r>
              <w:rPr>
                <w:rFonts w:ascii="Times New Roman"/>
                <w:b w:val="false"/>
                <w:i w:val="false"/>
                <w:color w:val="000000"/>
                <w:sz w:val="20"/>
              </w:rPr>
              <w:t>
- басқару жүйесiнiң мақсатын анықтау;</w:t>
            </w:r>
          </w:p>
          <w:p>
            <w:pPr>
              <w:spacing w:after="20"/>
              <w:ind w:left="20"/>
              <w:jc w:val="both"/>
            </w:pPr>
            <w:r>
              <w:rPr>
                <w:rFonts w:ascii="Times New Roman"/>
                <w:b w:val="false"/>
                <w:i w:val="false"/>
                <w:color w:val="000000"/>
                <w:sz w:val="20"/>
              </w:rPr>
              <w:t>
- мұнай және химия өндiрiсiндегi қазiргi заман ұйымдық бизнестiң түрлерiн жоспарлау;</w:t>
            </w:r>
          </w:p>
          <w:p>
            <w:pPr>
              <w:spacing w:after="20"/>
              <w:ind w:left="20"/>
              <w:jc w:val="both"/>
            </w:pPr>
            <w:r>
              <w:rPr>
                <w:rFonts w:ascii="Times New Roman"/>
                <w:b w:val="false"/>
                <w:i w:val="false"/>
                <w:color w:val="000000"/>
                <w:sz w:val="20"/>
              </w:rPr>
              <w:t>
- қазiргi ақпараттық әдiстерiн практикада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КҚ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практика.</w:t>
            </w:r>
          </w:p>
          <w:p>
            <w:pPr>
              <w:spacing w:after="20"/>
              <w:ind w:left="20"/>
              <w:jc w:val="both"/>
            </w:pPr>
            <w:r>
              <w:rPr>
                <w:rFonts w:ascii="Times New Roman"/>
                <w:b w:val="false"/>
                <w:i w:val="false"/>
                <w:color w:val="000000"/>
                <w:sz w:val="20"/>
              </w:rPr>
              <w:t xml:space="preserve">
Белгiлеу туралы жалпы ұғым. </w:t>
            </w:r>
          </w:p>
          <w:p>
            <w:pPr>
              <w:spacing w:after="20"/>
              <w:ind w:left="20"/>
              <w:jc w:val="both"/>
            </w:pPr>
            <w:r>
              <w:rPr>
                <w:rFonts w:ascii="Times New Roman"/>
                <w:b w:val="false"/>
                <w:i w:val="false"/>
                <w:color w:val="000000"/>
                <w:sz w:val="20"/>
              </w:rPr>
              <w:t xml:space="preserve">
Жазықтық және кеңiстiктiк белгiлеу. </w:t>
            </w:r>
          </w:p>
          <w:p>
            <w:pPr>
              <w:spacing w:after="20"/>
              <w:ind w:left="20"/>
              <w:jc w:val="both"/>
            </w:pPr>
            <w:r>
              <w:rPr>
                <w:rFonts w:ascii="Times New Roman"/>
                <w:b w:val="false"/>
                <w:i w:val="false"/>
                <w:color w:val="000000"/>
                <w:sz w:val="20"/>
              </w:rPr>
              <w:t>
Жазықтық және кеңiстiк белгiлеу әдiстерi.</w:t>
            </w:r>
          </w:p>
          <w:p>
            <w:pPr>
              <w:spacing w:after="20"/>
              <w:ind w:left="20"/>
              <w:jc w:val="both"/>
            </w:pPr>
            <w:r>
              <w:rPr>
                <w:rFonts w:ascii="Times New Roman"/>
                <w:b w:val="false"/>
                <w:i w:val="false"/>
                <w:color w:val="000000"/>
                <w:sz w:val="20"/>
              </w:rPr>
              <w:t>
Белгiлеу кезiндегi техника қауiпсiздiгiнiң жалпы ережелерi. Техника қауiпсiздiгi бойынша арнайы талаптар.</w:t>
            </w:r>
          </w:p>
          <w:p>
            <w:pPr>
              <w:spacing w:after="20"/>
              <w:ind w:left="20"/>
              <w:jc w:val="both"/>
            </w:pPr>
            <w:r>
              <w:rPr>
                <w:rFonts w:ascii="Times New Roman"/>
                <w:b w:val="false"/>
                <w:i w:val="false"/>
                <w:color w:val="000000"/>
                <w:sz w:val="20"/>
              </w:rPr>
              <w:t>
Құралдарды күту және оны жұмысқа дайындау. Беттерді бояу. Белгiлеу сызықтарын салу. Белгiлеу сызықтарын кернеу.</w:t>
            </w:r>
          </w:p>
          <w:p>
            <w:pPr>
              <w:spacing w:after="20"/>
              <w:ind w:left="20"/>
              <w:jc w:val="both"/>
            </w:pPr>
            <w:r>
              <w:rPr>
                <w:rFonts w:ascii="Times New Roman"/>
                <w:b w:val="false"/>
                <w:i w:val="false"/>
                <w:color w:val="000000"/>
                <w:sz w:val="20"/>
              </w:rPr>
              <w:t xml:space="preserve">
Металдарды кесу, түзеу және шабу туралы жалпы мағлұмат. </w:t>
            </w:r>
          </w:p>
          <w:p>
            <w:pPr>
              <w:spacing w:after="20"/>
              <w:ind w:left="20"/>
              <w:jc w:val="both"/>
            </w:pPr>
            <w:r>
              <w:rPr>
                <w:rFonts w:ascii="Times New Roman"/>
                <w:b w:val="false"/>
                <w:i w:val="false"/>
                <w:color w:val="000000"/>
                <w:sz w:val="20"/>
              </w:rPr>
              <w:t>
Металды кесу, түзету және табуға арналған құралдар, құрылғылар. Жұмыс орнының және участоктың жабдықталуының негiзгi ережелерi.</w:t>
            </w:r>
          </w:p>
          <w:p>
            <w:pPr>
              <w:spacing w:after="20"/>
              <w:ind w:left="20"/>
              <w:jc w:val="both"/>
            </w:pPr>
            <w:r>
              <w:rPr>
                <w:rFonts w:ascii="Times New Roman"/>
                <w:b w:val="false"/>
                <w:i w:val="false"/>
                <w:color w:val="000000"/>
                <w:sz w:val="20"/>
              </w:rPr>
              <w:t>
Беттердi егелеу маңызы. Беттердi егелеу кезiндегi техника қауiпсiздiгi.</w:t>
            </w:r>
          </w:p>
          <w:p>
            <w:pPr>
              <w:spacing w:after="20"/>
              <w:ind w:left="20"/>
              <w:jc w:val="both"/>
            </w:pPr>
            <w:r>
              <w:rPr>
                <w:rFonts w:ascii="Times New Roman"/>
                <w:b w:val="false"/>
                <w:i w:val="false"/>
                <w:color w:val="000000"/>
                <w:sz w:val="20"/>
              </w:rPr>
              <w:t xml:space="preserve">
Шабрлеу, қырнау туралы түсiнiк. </w:t>
            </w:r>
          </w:p>
          <w:p>
            <w:pPr>
              <w:spacing w:after="20"/>
              <w:ind w:left="20"/>
              <w:jc w:val="both"/>
            </w:pPr>
            <w:r>
              <w:rPr>
                <w:rFonts w:ascii="Times New Roman"/>
                <w:b w:val="false"/>
                <w:i w:val="false"/>
                <w:color w:val="000000"/>
                <w:sz w:val="20"/>
              </w:rPr>
              <w:t>
Токарь станогының құрылысы мен құрамы. Токарлық жұмыстар операцияларының негiзгi түрлерi.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белгiлердi анықтау, </w:t>
            </w:r>
          </w:p>
          <w:p>
            <w:pPr>
              <w:spacing w:after="20"/>
              <w:ind w:left="20"/>
              <w:jc w:val="both"/>
            </w:pPr>
            <w:r>
              <w:rPr>
                <w:rFonts w:ascii="Times New Roman"/>
                <w:b w:val="false"/>
                <w:i w:val="false"/>
                <w:color w:val="000000"/>
                <w:sz w:val="20"/>
              </w:rPr>
              <w:t>
- белгiлеу сызықтарын орындау;</w:t>
            </w:r>
          </w:p>
          <w:p>
            <w:pPr>
              <w:spacing w:after="20"/>
              <w:ind w:left="20"/>
              <w:jc w:val="both"/>
            </w:pPr>
            <w:r>
              <w:rPr>
                <w:rFonts w:ascii="Times New Roman"/>
                <w:b w:val="false"/>
                <w:i w:val="false"/>
                <w:color w:val="000000"/>
                <w:sz w:val="20"/>
              </w:rPr>
              <w:t>
- металдарды шабу, тегiстеу, кесудiң негiзгi элементтерiн орындау;</w:t>
            </w:r>
          </w:p>
          <w:p>
            <w:pPr>
              <w:spacing w:after="20"/>
              <w:ind w:left="20"/>
              <w:jc w:val="both"/>
            </w:pPr>
            <w:r>
              <w:rPr>
                <w:rFonts w:ascii="Times New Roman"/>
                <w:b w:val="false"/>
                <w:i w:val="false"/>
                <w:color w:val="000000"/>
                <w:sz w:val="20"/>
              </w:rPr>
              <w:t>
- металды кесу аспаптарын және шабуға арналған құрылғыларды қолдану;</w:t>
            </w:r>
          </w:p>
          <w:p>
            <w:pPr>
              <w:spacing w:after="20"/>
              <w:ind w:left="20"/>
              <w:jc w:val="both"/>
            </w:pPr>
            <w:r>
              <w:rPr>
                <w:rFonts w:ascii="Times New Roman"/>
                <w:b w:val="false"/>
                <w:i w:val="false"/>
                <w:color w:val="000000"/>
                <w:sz w:val="20"/>
              </w:rPr>
              <w:t>
- жұмыс орнын және аймақты дұрыс жабдықталуын тексеру;</w:t>
            </w:r>
          </w:p>
          <w:p>
            <w:pPr>
              <w:spacing w:after="20"/>
              <w:ind w:left="20"/>
              <w:jc w:val="both"/>
            </w:pPr>
            <w:r>
              <w:rPr>
                <w:rFonts w:ascii="Times New Roman"/>
                <w:b w:val="false"/>
                <w:i w:val="false"/>
                <w:color w:val="000000"/>
                <w:sz w:val="20"/>
              </w:rPr>
              <w:t>
- бір типті токарлі станоктарды пайдалану және басқару;</w:t>
            </w:r>
          </w:p>
          <w:p>
            <w:pPr>
              <w:spacing w:after="20"/>
              <w:ind w:left="20"/>
              <w:jc w:val="both"/>
            </w:pPr>
            <w:r>
              <w:rPr>
                <w:rFonts w:ascii="Times New Roman"/>
                <w:b w:val="false"/>
                <w:i w:val="false"/>
                <w:color w:val="000000"/>
                <w:sz w:val="20"/>
              </w:rPr>
              <w:t>
- бұрғылап тесу жұмыстары кезінде құралдарды, саймандарды және жабдықтарды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белгiлеудi дербес орындауы;</w:t>
            </w:r>
          </w:p>
          <w:p>
            <w:pPr>
              <w:spacing w:after="20"/>
              <w:ind w:left="20"/>
              <w:jc w:val="both"/>
            </w:pPr>
            <w:r>
              <w:rPr>
                <w:rFonts w:ascii="Times New Roman"/>
                <w:b w:val="false"/>
                <w:i w:val="false"/>
                <w:color w:val="000000"/>
                <w:sz w:val="20"/>
              </w:rPr>
              <w:t>
- құралдарға дұрыс күтiм жүргiзуi;</w:t>
            </w:r>
          </w:p>
          <w:p>
            <w:pPr>
              <w:spacing w:after="20"/>
              <w:ind w:left="20"/>
              <w:jc w:val="both"/>
            </w:pPr>
            <w:r>
              <w:rPr>
                <w:rFonts w:ascii="Times New Roman"/>
                <w:b w:val="false"/>
                <w:i w:val="false"/>
                <w:color w:val="000000"/>
                <w:sz w:val="20"/>
              </w:rPr>
              <w:t>
- металды кесу, түзету, шабу кезiнде операцияларды дербес орындауы;</w:t>
            </w:r>
          </w:p>
          <w:p>
            <w:pPr>
              <w:spacing w:after="20"/>
              <w:ind w:left="20"/>
              <w:jc w:val="both"/>
            </w:pPr>
            <w:r>
              <w:rPr>
                <w:rFonts w:ascii="Times New Roman"/>
                <w:b w:val="false"/>
                <w:i w:val="false"/>
                <w:color w:val="000000"/>
                <w:sz w:val="20"/>
              </w:rPr>
              <w:t>
- жеке қорғаныс құралдарын қолдануы;</w:t>
            </w:r>
          </w:p>
          <w:p>
            <w:pPr>
              <w:spacing w:after="20"/>
              <w:ind w:left="20"/>
              <w:jc w:val="both"/>
            </w:pPr>
            <w:r>
              <w:rPr>
                <w:rFonts w:ascii="Times New Roman"/>
                <w:b w:val="false"/>
                <w:i w:val="false"/>
                <w:color w:val="000000"/>
                <w:sz w:val="20"/>
              </w:rPr>
              <w:t>
- жазық беттердi егелеуi;</w:t>
            </w:r>
          </w:p>
          <w:p>
            <w:pPr>
              <w:spacing w:after="20"/>
              <w:ind w:left="20"/>
              <w:jc w:val="both"/>
            </w:pPr>
            <w:r>
              <w:rPr>
                <w:rFonts w:ascii="Times New Roman"/>
                <w:b w:val="false"/>
                <w:i w:val="false"/>
                <w:color w:val="000000"/>
                <w:sz w:val="20"/>
              </w:rPr>
              <w:t>
- кең беттерi бар дайындамаларды орындауы;</w:t>
            </w:r>
          </w:p>
          <w:p>
            <w:pPr>
              <w:spacing w:after="20"/>
              <w:ind w:left="20"/>
              <w:jc w:val="both"/>
            </w:pPr>
            <w:r>
              <w:rPr>
                <w:rFonts w:ascii="Times New Roman"/>
                <w:b w:val="false"/>
                <w:i w:val="false"/>
                <w:color w:val="000000"/>
                <w:sz w:val="20"/>
              </w:rPr>
              <w:t xml:space="preserve">
- бұрыш астында орналасқан беттердi егелеуі; </w:t>
            </w:r>
          </w:p>
          <w:p>
            <w:pPr>
              <w:spacing w:after="20"/>
              <w:ind w:left="20"/>
              <w:jc w:val="both"/>
            </w:pPr>
            <w:r>
              <w:rPr>
                <w:rFonts w:ascii="Times New Roman"/>
                <w:b w:val="false"/>
                <w:i w:val="false"/>
                <w:color w:val="000000"/>
                <w:sz w:val="20"/>
              </w:rPr>
              <w:t>
- қолмен және машиналық өңдеумен тесiктердi тазалап өңдеудiң тәсiлдерiн практикада қолдануы;</w:t>
            </w:r>
          </w:p>
          <w:p>
            <w:pPr>
              <w:spacing w:after="20"/>
              <w:ind w:left="20"/>
              <w:jc w:val="both"/>
            </w:pPr>
            <w:r>
              <w:rPr>
                <w:rFonts w:ascii="Times New Roman"/>
                <w:b w:val="false"/>
                <w:i w:val="false"/>
                <w:color w:val="000000"/>
                <w:sz w:val="20"/>
              </w:rPr>
              <w:t>
- техника қауiпсiздiгi және өртке қарсы шараларды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Энергетикаға кіріспе.</w:t>
            </w:r>
          </w:p>
          <w:p>
            <w:pPr>
              <w:spacing w:after="20"/>
              <w:ind w:left="20"/>
              <w:jc w:val="both"/>
            </w:pPr>
            <w:r>
              <w:rPr>
                <w:rFonts w:ascii="Times New Roman"/>
                <w:b w:val="false"/>
                <w:i w:val="false"/>
                <w:color w:val="000000"/>
                <w:sz w:val="20"/>
              </w:rPr>
              <w:t xml:space="preserve">
Өндірістің ұйымдастырылуын оқу; бу, ыстық су, электр энергияны өндіру технологиясы мен тұтынышыларға беру технологиялар; негізгі жалпы кәсіптік пәндердің(техникалық термодинамика, жылутехника, электротехника және электроника) инженерлік мәселерді шешуде практикалық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жылу электр станцияларда электр энергияны және жылуды өндіру; </w:t>
            </w:r>
          </w:p>
          <w:p>
            <w:pPr>
              <w:spacing w:after="20"/>
              <w:ind w:left="20"/>
              <w:jc w:val="both"/>
            </w:pPr>
            <w:r>
              <w:rPr>
                <w:rFonts w:ascii="Times New Roman"/>
                <w:b w:val="false"/>
                <w:i w:val="false"/>
                <w:color w:val="000000"/>
                <w:sz w:val="20"/>
              </w:rPr>
              <w:t xml:space="preserve">
газтурбиналық және бу газдық ЖЭС негізгі және қосалқы жабдықтарының қызметі және жұмыс істеу принципі;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ЖЭС жабдықтарын зерттеуі; </w:t>
            </w:r>
          </w:p>
          <w:p>
            <w:pPr>
              <w:spacing w:after="20"/>
              <w:ind w:left="20"/>
              <w:jc w:val="both"/>
            </w:pPr>
            <w:r>
              <w:rPr>
                <w:rFonts w:ascii="Times New Roman"/>
                <w:b w:val="false"/>
                <w:i w:val="false"/>
                <w:color w:val="000000"/>
                <w:sz w:val="20"/>
              </w:rPr>
              <w:t xml:space="preserve">
Жылулық электр станциясының сызбаларын құруы; </w:t>
            </w:r>
          </w:p>
          <w:p>
            <w:pPr>
              <w:spacing w:after="20"/>
              <w:ind w:left="20"/>
              <w:jc w:val="both"/>
            </w:pPr>
            <w:r>
              <w:rPr>
                <w:rFonts w:ascii="Times New Roman"/>
                <w:b w:val="false"/>
                <w:i w:val="false"/>
                <w:color w:val="000000"/>
                <w:sz w:val="20"/>
              </w:rPr>
              <w:t xml:space="preserve">
үлгілік әдістер бойынша есептерді орындау, жылу алмастыру саласында үлгілік есептерді шығару негізгі физикалық құбылыстарды түсіндіруі; </w:t>
            </w:r>
          </w:p>
          <w:p>
            <w:pPr>
              <w:spacing w:after="20"/>
              <w:ind w:left="20"/>
              <w:jc w:val="both"/>
            </w:pPr>
            <w:r>
              <w:rPr>
                <w:rFonts w:ascii="Times New Roman"/>
                <w:b w:val="false"/>
                <w:i w:val="false"/>
                <w:color w:val="000000"/>
                <w:sz w:val="20"/>
              </w:rPr>
              <w:t xml:space="preserve">
жылу алмастырғыш аппараттарда жылу алмастыру процестерінің негізгі әдістерін қолдануы;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3.1.8</w:t>
            </w:r>
          </w:p>
          <w:p>
            <w:pPr>
              <w:spacing w:after="20"/>
              <w:ind w:left="20"/>
              <w:jc w:val="both"/>
            </w:pPr>
            <w:r>
              <w:rPr>
                <w:rFonts w:ascii="Times New Roman"/>
                <w:b w:val="false"/>
                <w:i w:val="false"/>
                <w:color w:val="000000"/>
                <w:sz w:val="20"/>
              </w:rPr>
              <w:t>
КҚ 3.1.11</w:t>
            </w:r>
          </w:p>
          <w:p>
            <w:pPr>
              <w:spacing w:after="20"/>
              <w:ind w:left="20"/>
              <w:jc w:val="both"/>
            </w:pPr>
            <w:r>
              <w:rPr>
                <w:rFonts w:ascii="Times New Roman"/>
                <w:b w:val="false"/>
                <w:i w:val="false"/>
                <w:color w:val="000000"/>
                <w:sz w:val="20"/>
              </w:rPr>
              <w:t>
КҚ 3.1.20</w:t>
            </w:r>
          </w:p>
          <w:p>
            <w:pPr>
              <w:spacing w:after="20"/>
              <w:ind w:left="20"/>
              <w:jc w:val="both"/>
            </w:pPr>
            <w:r>
              <w:rPr>
                <w:rFonts w:ascii="Times New Roman"/>
                <w:b w:val="false"/>
                <w:i w:val="false"/>
                <w:color w:val="000000"/>
                <w:sz w:val="20"/>
              </w:rPr>
              <w:t xml:space="preserve">
КҚ3.1.23 </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практикасы.</w:t>
            </w:r>
          </w:p>
          <w:p>
            <w:pPr>
              <w:spacing w:after="20"/>
              <w:ind w:left="20"/>
              <w:jc w:val="both"/>
            </w:pPr>
            <w:r>
              <w:rPr>
                <w:rFonts w:ascii="Times New Roman"/>
                <w:b w:val="false"/>
                <w:i w:val="false"/>
                <w:color w:val="000000"/>
                <w:sz w:val="20"/>
              </w:rPr>
              <w:t>
Кәсіпшіліктің энергетикалық қызметінің құрылысымен танысу. ЖЭС (ЖЭО) бас жоспары. ЖЭС негізгі және қосалқыжабдықтары: бу қазандарының, турбиналардың, отын беру, химиялық су тазарту жүйелерінің қызметі және жұмыс істеу принциптері. Бу қазаны және бу турбиналарының қызметі және конструкциясы. Бу қазандарды және турбиналарды пайдалану принциптері. ЖЭС негізгі техника – экономикалық көрсеткіштері. Техника қауіпсіздік бойынша инструктаж. Кәсіпорынға экскурсия. Жалпы ақпараттарды жинау. Жеке тапсырма бойынша ақпараттарды жинау. Нақты және әдебиет материалдарын өңдеу және жүйелеу. Практика бойынша есеп дайындау. Семинарда көпшілік алдында есепті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сызбаларды және схемаларды оқу;</w:t>
            </w:r>
          </w:p>
          <w:p>
            <w:pPr>
              <w:spacing w:after="20"/>
              <w:ind w:left="20"/>
              <w:jc w:val="both"/>
            </w:pPr>
            <w:r>
              <w:rPr>
                <w:rFonts w:ascii="Times New Roman"/>
                <w:b w:val="false"/>
                <w:i w:val="false"/>
                <w:color w:val="000000"/>
                <w:sz w:val="20"/>
              </w:rPr>
              <w:t>
- қызмет нысанында энергияны үнемдеу потенциалын бағалау;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жылу машиналарының жұмыс процестерін термодинамикалық талдау негіздерін қолдана білуі.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КҚ3.1.2</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 механикалық практика.</w:t>
            </w:r>
          </w:p>
          <w:p>
            <w:pPr>
              <w:spacing w:after="20"/>
              <w:ind w:left="20"/>
              <w:jc w:val="both"/>
            </w:pPr>
            <w:r>
              <w:rPr>
                <w:rFonts w:ascii="Times New Roman"/>
                <w:b w:val="false"/>
                <w:i w:val="false"/>
                <w:color w:val="000000"/>
                <w:sz w:val="20"/>
              </w:rPr>
              <w:t>
Жылу электр станцияларының негізгі және қосалқы жабдықтарының жұмыс режимдерінің ерекшеліктерін оқу. ЖЭС негізгі жабдықтарын жіберу – тоқтату режимдерін ұйымдастырудың негізгі принциптері ЖЭС жіберу сызбалары; ГТҚ (газтурбиналық қондырғы)–дың жұмыс істеу принципі және БГҚ (бу - газ қондырғысы) –дың негізгі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энергожүйелерді жіберу, тоқтату, сынау және пайдалану;</w:t>
            </w:r>
          </w:p>
          <w:p>
            <w:pPr>
              <w:spacing w:after="20"/>
              <w:ind w:left="20"/>
              <w:jc w:val="both"/>
            </w:pPr>
            <w:r>
              <w:rPr>
                <w:rFonts w:ascii="Times New Roman"/>
                <w:b w:val="false"/>
                <w:i w:val="false"/>
                <w:color w:val="000000"/>
                <w:sz w:val="20"/>
              </w:rPr>
              <w:t>
- жылутехникалық жабдықтарды және жылу-отынмен қамтамасыз ету жүйелерін пайдалану;</w:t>
            </w:r>
          </w:p>
          <w:p>
            <w:pPr>
              <w:spacing w:after="20"/>
              <w:ind w:left="20"/>
              <w:jc w:val="both"/>
            </w:pPr>
            <w:r>
              <w:rPr>
                <w:rFonts w:ascii="Times New Roman"/>
                <w:b w:val="false"/>
                <w:i w:val="false"/>
                <w:color w:val="000000"/>
                <w:sz w:val="20"/>
              </w:rPr>
              <w:t>
- жылу энергияны және энерготасығышты өлшеу және есептеу аспаптарын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үздіксіз жылумен қамтамасыз ету процесін ұйымдастыруы; </w:t>
            </w:r>
          </w:p>
          <w:p>
            <w:pPr>
              <w:spacing w:after="20"/>
              <w:ind w:left="20"/>
              <w:jc w:val="both"/>
            </w:pPr>
            <w:r>
              <w:rPr>
                <w:rFonts w:ascii="Times New Roman"/>
                <w:b w:val="false"/>
                <w:i w:val="false"/>
                <w:color w:val="000000"/>
                <w:sz w:val="20"/>
              </w:rPr>
              <w:t>
- энергожүйелер жабдықтарының апаттарының алдын алу, тоқтату және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қызметі бойынша компьютерлік бағдарламаларды үйрену.</w:t>
            </w:r>
          </w:p>
          <w:p>
            <w:pPr>
              <w:spacing w:after="20"/>
              <w:ind w:left="20"/>
              <w:jc w:val="both"/>
            </w:pPr>
            <w:r>
              <w:rPr>
                <w:rFonts w:ascii="Times New Roman"/>
                <w:b w:val="false"/>
                <w:i w:val="false"/>
                <w:color w:val="000000"/>
                <w:sz w:val="20"/>
              </w:rPr>
              <w:t>
Кәсіптік қызметінде қолданатын бағдарламалық қамтамасыз етулермен танысу. Деректерді өңдеу. Автоматты жұмыс орындары. Басқаруды құжаттық қамтудағы қазіргі заманғы ақпараттық технологиялар. Microsoft Power Point – те презентацияларды жасау. Компьютерлік кешендер мен жүйелер. Жергілікті есептеуіш жүйелер. Internet технологиясы. Компьютерлік жүйелер және телекоммуникациялық технологиялар. Компьютерлік жүйелердің негізгі компоненттері, деректерді пакеттік беру принциптері, жүйе аралық бір-бірімен байланысуын ұйымдастыру. Кәсіби қызметінде электрондық коммуникацияларды қолдану. Жергілікті және глобальды жүйелердің қызметтері. Электрондық байланыспен жұмыс істеуін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қолданбалы компьютерлік бағдарламаларды қолдану арқылы есептерді орындау; </w:t>
            </w:r>
          </w:p>
          <w:p>
            <w:pPr>
              <w:spacing w:after="20"/>
              <w:ind w:left="20"/>
              <w:jc w:val="both"/>
            </w:pPr>
            <w:r>
              <w:rPr>
                <w:rFonts w:ascii="Times New Roman"/>
                <w:b w:val="false"/>
                <w:i w:val="false"/>
                <w:color w:val="000000"/>
                <w:sz w:val="20"/>
              </w:rPr>
              <w:t xml:space="preserve">
- ақпараттармен оперативтік алмасуын ұйымдастыру үшін Интернет жүйесін қолдану; </w:t>
            </w:r>
          </w:p>
          <w:p>
            <w:pPr>
              <w:spacing w:after="20"/>
              <w:ind w:left="20"/>
              <w:jc w:val="both"/>
            </w:pPr>
            <w:r>
              <w:rPr>
                <w:rFonts w:ascii="Times New Roman"/>
                <w:b w:val="false"/>
                <w:i w:val="false"/>
                <w:color w:val="000000"/>
                <w:sz w:val="20"/>
              </w:rPr>
              <w:t>
- кәсіптік бағытталған ақпараттық жүйеде жинау, орналастыру, сақтау, жинақтау түрлендіру және деректерді беру технологиясын қолдану;</w:t>
            </w:r>
          </w:p>
          <w:p>
            <w:pPr>
              <w:spacing w:after="20"/>
              <w:ind w:left="20"/>
              <w:jc w:val="both"/>
            </w:pPr>
            <w:r>
              <w:rPr>
                <w:rFonts w:ascii="Times New Roman"/>
                <w:b w:val="false"/>
                <w:i w:val="false"/>
                <w:color w:val="000000"/>
                <w:sz w:val="20"/>
              </w:rPr>
              <w:t xml:space="preserve">
- жергілікті және глобальды компьютерлік жүйелерде ақпараттарды өндеу және талдау; </w:t>
            </w:r>
          </w:p>
          <w:p>
            <w:pPr>
              <w:spacing w:after="20"/>
              <w:ind w:left="20"/>
              <w:jc w:val="both"/>
            </w:pPr>
            <w:r>
              <w:rPr>
                <w:rFonts w:ascii="Times New Roman"/>
                <w:b w:val="false"/>
                <w:i w:val="false"/>
                <w:color w:val="000000"/>
                <w:sz w:val="20"/>
              </w:rPr>
              <w:t>
- көріністерді құру және редакциялау үшін графикалық редакторларды қолдану;</w:t>
            </w:r>
          </w:p>
          <w:p>
            <w:pPr>
              <w:spacing w:after="20"/>
              <w:ind w:left="20"/>
              <w:jc w:val="both"/>
            </w:pPr>
            <w:r>
              <w:rPr>
                <w:rFonts w:ascii="Times New Roman"/>
                <w:b w:val="false"/>
                <w:i w:val="false"/>
                <w:color w:val="000000"/>
                <w:sz w:val="20"/>
              </w:rPr>
              <w:t>
- ақпараттарды іздеу, құжаттарды және презентацияларды құрастыру және рәсімдеу үшін компьютерлік бағдарламаларды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ақпараттарды өндеу үшін ЭЕМ қолдануы; </w:t>
            </w:r>
          </w:p>
          <w:p>
            <w:pPr>
              <w:spacing w:after="20"/>
              <w:ind w:left="20"/>
              <w:jc w:val="both"/>
            </w:pPr>
            <w:r>
              <w:rPr>
                <w:rFonts w:ascii="Times New Roman"/>
                <w:b w:val="false"/>
                <w:i w:val="false"/>
                <w:color w:val="000000"/>
                <w:sz w:val="20"/>
              </w:rPr>
              <w:t xml:space="preserve">
- кәсіби мәселелерді шешу кезінде арнайы БҚ (бағдарламалық қамтуларды) қолдануы; </w:t>
            </w:r>
          </w:p>
          <w:p>
            <w:pPr>
              <w:spacing w:after="20"/>
              <w:ind w:left="20"/>
              <w:jc w:val="both"/>
            </w:pPr>
            <w:r>
              <w:rPr>
                <w:rFonts w:ascii="Times New Roman"/>
                <w:b w:val="false"/>
                <w:i w:val="false"/>
                <w:color w:val="000000"/>
                <w:sz w:val="20"/>
              </w:rPr>
              <w:t>
- компьютерлік технология қолдану арқылы технологиялық мәселелерді шешуі;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мамандығын алу.</w:t>
            </w:r>
          </w:p>
          <w:p>
            <w:pPr>
              <w:spacing w:after="20"/>
              <w:ind w:left="20"/>
              <w:jc w:val="both"/>
            </w:pPr>
            <w:r>
              <w:rPr>
                <w:rFonts w:ascii="Times New Roman"/>
                <w:b w:val="false"/>
                <w:i w:val="false"/>
                <w:color w:val="000000"/>
                <w:sz w:val="20"/>
              </w:rPr>
              <w:t>
Техника қауiпсiздiгi мен өртке қарсы қорғаныс бойынша нұсқау. Мекемелердiң ұйымдастыру өндiрiстiк құрылымы.</w:t>
            </w:r>
          </w:p>
          <w:p>
            <w:pPr>
              <w:spacing w:after="20"/>
              <w:ind w:left="20"/>
              <w:jc w:val="both"/>
            </w:pPr>
            <w:r>
              <w:rPr>
                <w:rFonts w:ascii="Times New Roman"/>
                <w:b w:val="false"/>
                <w:i w:val="false"/>
                <w:color w:val="000000"/>
                <w:sz w:val="20"/>
              </w:rPr>
              <w:t xml:space="preserve">
Бір немесе бірнеше мамандықтар, қызметтер бойынша жұмыстарды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қызметінің саласында жұмыстардың технологиялық процесін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бір немесе бірнеше мамандықтар, қызметтер бойынша жұмыстарды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Өндірістің технологиясы; жабдықтар, аппаратура, бақылау – өлшеу аспаптары және құралдар, есептеу техникасын қолдану. Энергетикалық кәсіпорындардың және ұйымдардың технологиялық процесін үйрену; техникалық пайдалану ережелерін, техника қауіпсіздік ережелерін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жылутехникалық, электртехникалық, жылумен, отынмен қамтамасыз ету жүйелерінің жабдықтарын қауіпсіз пайдалану;</w:t>
            </w:r>
          </w:p>
          <w:p>
            <w:pPr>
              <w:spacing w:after="20"/>
              <w:ind w:left="20"/>
              <w:jc w:val="both"/>
            </w:pPr>
            <w:r>
              <w:rPr>
                <w:rFonts w:ascii="Times New Roman"/>
                <w:b w:val="false"/>
                <w:i w:val="false"/>
                <w:color w:val="000000"/>
                <w:sz w:val="20"/>
              </w:rPr>
              <w:t>
- технологиялық параметрлерді өлшеу, өлшеу құралдарының көрсеткіштерін, автоматика жүйелерінің жұмысын бақылау;</w:t>
            </w:r>
          </w:p>
          <w:p>
            <w:pPr>
              <w:spacing w:after="20"/>
              <w:ind w:left="20"/>
              <w:jc w:val="both"/>
            </w:pPr>
            <w:r>
              <w:rPr>
                <w:rFonts w:ascii="Times New Roman"/>
                <w:b w:val="false"/>
                <w:i w:val="false"/>
                <w:color w:val="000000"/>
                <w:sz w:val="20"/>
              </w:rPr>
              <w:t>
- жылутехникалық, электртехникалық жабдықтарының және жылумен, отынмен қамтамасыз ету, өндірістің процесін автоматты реттеу жүйелерінің жұмыс режимін бақылау және басқару;</w:t>
            </w:r>
          </w:p>
          <w:p>
            <w:pPr>
              <w:spacing w:after="20"/>
              <w:ind w:left="20"/>
              <w:jc w:val="both"/>
            </w:pPr>
            <w:r>
              <w:rPr>
                <w:rFonts w:ascii="Times New Roman"/>
                <w:b w:val="false"/>
                <w:i w:val="false"/>
                <w:color w:val="000000"/>
                <w:sz w:val="20"/>
              </w:rPr>
              <w:t>
- жылулық желілерде және жылумен, отынмен қамтамасыз ету жүйелерін ауыстырып қосу жұмыстарын орындау;</w:t>
            </w:r>
          </w:p>
          <w:p>
            <w:pPr>
              <w:spacing w:after="20"/>
              <w:ind w:left="20"/>
              <w:jc w:val="both"/>
            </w:pPr>
            <w:r>
              <w:rPr>
                <w:rFonts w:ascii="Times New Roman"/>
                <w:b w:val="false"/>
                <w:i w:val="false"/>
                <w:color w:val="000000"/>
                <w:sz w:val="20"/>
              </w:rPr>
              <w:t>
- апаттық жағдайлардың алдын алу шараларын орындау;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техникалық, өрт қауіпсіздігін және өндірістік санитарияны сақтауы;</w:t>
            </w:r>
          </w:p>
          <w:p>
            <w:pPr>
              <w:spacing w:after="20"/>
              <w:ind w:left="20"/>
              <w:jc w:val="both"/>
            </w:pPr>
            <w:r>
              <w:rPr>
                <w:rFonts w:ascii="Times New Roman"/>
                <w:b w:val="false"/>
                <w:i w:val="false"/>
                <w:color w:val="000000"/>
                <w:sz w:val="20"/>
              </w:rPr>
              <w:t>
- есептеу және дипломдық жобалау үшін қажетті материалдарды таңдауы.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3.1.16</w:t>
            </w:r>
          </w:p>
          <w:p>
            <w:pPr>
              <w:spacing w:after="20"/>
              <w:ind w:left="20"/>
              <w:jc w:val="both"/>
            </w:pPr>
            <w:r>
              <w:rPr>
                <w:rFonts w:ascii="Times New Roman"/>
                <w:b w:val="false"/>
                <w:i w:val="false"/>
                <w:color w:val="000000"/>
                <w:sz w:val="20"/>
              </w:rPr>
              <w:t>
КҚ 3.1.17</w:t>
            </w:r>
          </w:p>
          <w:p>
            <w:pPr>
              <w:spacing w:after="20"/>
              <w:ind w:left="20"/>
              <w:jc w:val="both"/>
            </w:pPr>
            <w:r>
              <w:rPr>
                <w:rFonts w:ascii="Times New Roman"/>
                <w:b w:val="false"/>
                <w:i w:val="false"/>
                <w:color w:val="000000"/>
                <w:sz w:val="20"/>
              </w:rPr>
              <w:t>
КҚ 3.1.18</w:t>
            </w:r>
          </w:p>
          <w:p>
            <w:pPr>
              <w:spacing w:after="20"/>
              <w:ind w:left="20"/>
              <w:jc w:val="both"/>
            </w:pPr>
            <w:r>
              <w:rPr>
                <w:rFonts w:ascii="Times New Roman"/>
                <w:b w:val="false"/>
                <w:i w:val="false"/>
                <w:color w:val="000000"/>
                <w:sz w:val="20"/>
              </w:rPr>
              <w:t>
КҚ 3.1.19</w:t>
            </w:r>
          </w:p>
          <w:p>
            <w:pPr>
              <w:spacing w:after="20"/>
              <w:ind w:left="20"/>
              <w:jc w:val="both"/>
            </w:pPr>
            <w:r>
              <w:rPr>
                <w:rFonts w:ascii="Times New Roman"/>
                <w:b w:val="false"/>
                <w:i w:val="false"/>
                <w:color w:val="000000"/>
                <w:sz w:val="20"/>
              </w:rPr>
              <w:t>
КҚ 3.1.21</w:t>
            </w:r>
          </w:p>
          <w:p>
            <w:pPr>
              <w:spacing w:after="20"/>
              <w:ind w:left="20"/>
              <w:jc w:val="both"/>
            </w:pPr>
            <w:r>
              <w:rPr>
                <w:rFonts w:ascii="Times New Roman"/>
                <w:b w:val="false"/>
                <w:i w:val="false"/>
                <w:color w:val="000000"/>
                <w:sz w:val="20"/>
              </w:rPr>
              <w:t>
КҚ 3.1.24</w:t>
            </w:r>
          </w:p>
          <w:p>
            <w:pPr>
              <w:spacing w:after="20"/>
              <w:ind w:left="20"/>
              <w:jc w:val="both"/>
            </w:pPr>
            <w:r>
              <w:rPr>
                <w:rFonts w:ascii="Times New Roman"/>
                <w:b w:val="false"/>
                <w:i w:val="false"/>
                <w:color w:val="000000"/>
                <w:sz w:val="20"/>
              </w:rPr>
              <w:t>
КҚ 3.1.25</w:t>
            </w:r>
          </w:p>
          <w:p>
            <w:pPr>
              <w:spacing w:after="20"/>
              <w:ind w:left="20"/>
              <w:jc w:val="both"/>
            </w:pPr>
            <w:r>
              <w:rPr>
                <w:rFonts w:ascii="Times New Roman"/>
                <w:b w:val="false"/>
                <w:i w:val="false"/>
                <w:color w:val="000000"/>
                <w:sz w:val="20"/>
              </w:rPr>
              <w:t>
КҚ 3.1.31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Кәсіпорынның ұйымдастыру құрылымы. Өндірістік процестерді автоматтандыру, жобалау- конструкторлық, рационализаторлық, ғылыми – зерттеу және өнертапқыштық жұмыстарын ұймдастыру; еңбектің қауіпсіз және дұрыс жағдайын жасау және қамтамасыз ету; технико-экономикалық көрсеткіштерді анықтау, өндірісті ұйымдастыру және басқару.</w:t>
            </w:r>
          </w:p>
          <w:p>
            <w:pPr>
              <w:spacing w:after="20"/>
              <w:ind w:left="20"/>
              <w:jc w:val="both"/>
            </w:pPr>
            <w:r>
              <w:rPr>
                <w:rFonts w:ascii="Times New Roman"/>
                <w:b w:val="false"/>
                <w:i w:val="false"/>
                <w:color w:val="000000"/>
                <w:sz w:val="20"/>
              </w:rPr>
              <w:t>
Қажетті материалдарды жинау (сызбалар, техника – экономикалық көрсеткіштер және т.б.).</w:t>
            </w:r>
          </w:p>
          <w:p>
            <w:pPr>
              <w:spacing w:after="20"/>
              <w:ind w:left="20"/>
              <w:jc w:val="both"/>
            </w:pPr>
            <w:r>
              <w:rPr>
                <w:rFonts w:ascii="Times New Roman"/>
                <w:b w:val="false"/>
                <w:i w:val="false"/>
                <w:color w:val="000000"/>
                <w:sz w:val="20"/>
              </w:rPr>
              <w:t>
Энергожүйелер және энергожобалау технологы ретінде жұмыс жасау. Дипломдық жобалау үшін материалдарды жинау және есепті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техникалық құжаттамамен есептерді рәсімдеу; </w:t>
            </w:r>
          </w:p>
          <w:p>
            <w:pPr>
              <w:spacing w:after="20"/>
              <w:ind w:left="20"/>
              <w:jc w:val="both"/>
            </w:pPr>
            <w:r>
              <w:rPr>
                <w:rFonts w:ascii="Times New Roman"/>
                <w:b w:val="false"/>
                <w:i w:val="false"/>
                <w:color w:val="000000"/>
                <w:sz w:val="20"/>
              </w:rPr>
              <w:t>
- жылулық электр станциялардың, жылу қазандықтардың және жылумен отынмен қамтамасыз ету жүйелерінің принципиальдық жылулық сызбаларын құру және есептеу;</w:t>
            </w:r>
          </w:p>
          <w:p>
            <w:pPr>
              <w:spacing w:after="20"/>
              <w:ind w:left="20"/>
              <w:jc w:val="both"/>
            </w:pPr>
            <w:r>
              <w:rPr>
                <w:rFonts w:ascii="Times New Roman"/>
                <w:b w:val="false"/>
                <w:i w:val="false"/>
                <w:color w:val="000000"/>
                <w:sz w:val="20"/>
              </w:rPr>
              <w:t>
- жылумен үздіксіз қамтамасыз етуін ұйымдастыру және жылулық жүйелердің гидравликалық және жылулық режимдерін бақылау;</w:t>
            </w:r>
          </w:p>
          <w:p>
            <w:pPr>
              <w:spacing w:after="20"/>
              <w:ind w:left="20"/>
              <w:jc w:val="both"/>
            </w:pPr>
            <w:r>
              <w:rPr>
                <w:rFonts w:ascii="Times New Roman"/>
                <w:b w:val="false"/>
                <w:i w:val="false"/>
                <w:color w:val="000000"/>
                <w:sz w:val="20"/>
              </w:rPr>
              <w:t>
- энергожүйелердің жабдықтарын есептеу және таңдау;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техника қауiпсiздiгi, өндiрiстiк санитария және өртке қорғаныс ережелерiн сақтауы;</w:t>
            </w:r>
          </w:p>
          <w:p>
            <w:pPr>
              <w:spacing w:after="20"/>
              <w:ind w:left="20"/>
              <w:jc w:val="both"/>
            </w:pPr>
            <w:r>
              <w:rPr>
                <w:rFonts w:ascii="Times New Roman"/>
                <w:b w:val="false"/>
                <w:i w:val="false"/>
                <w:color w:val="000000"/>
                <w:sz w:val="20"/>
              </w:rPr>
              <w:t>
- кәсіби қызметінде туындайтын техникалық сұрақтарды өз бетімен шешуі;</w:t>
            </w:r>
          </w:p>
          <w:p>
            <w:pPr>
              <w:spacing w:after="20"/>
              <w:ind w:left="20"/>
              <w:jc w:val="both"/>
            </w:pPr>
            <w:r>
              <w:rPr>
                <w:rFonts w:ascii="Times New Roman"/>
                <w:b w:val="false"/>
                <w:i w:val="false"/>
                <w:color w:val="000000"/>
                <w:sz w:val="20"/>
              </w:rPr>
              <w:t xml:space="preserve">
- есептеу және дипломдық жобалау үшін қажетті материалдарды таңдауы; </w:t>
            </w:r>
          </w:p>
          <w:p>
            <w:pPr>
              <w:spacing w:after="20"/>
              <w:ind w:left="20"/>
              <w:jc w:val="both"/>
            </w:pPr>
            <w:r>
              <w:rPr>
                <w:rFonts w:ascii="Times New Roman"/>
                <w:b w:val="false"/>
                <w:i w:val="false"/>
                <w:color w:val="000000"/>
                <w:sz w:val="20"/>
              </w:rPr>
              <w:t>
- курстық және дипломдық жобалау үшін материалдарды жинауы.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3.1.12</w:t>
            </w:r>
          </w:p>
          <w:p>
            <w:pPr>
              <w:spacing w:after="20"/>
              <w:ind w:left="20"/>
              <w:jc w:val="both"/>
            </w:pPr>
            <w:r>
              <w:rPr>
                <w:rFonts w:ascii="Times New Roman"/>
                <w:b w:val="false"/>
                <w:i w:val="false"/>
                <w:color w:val="000000"/>
                <w:sz w:val="20"/>
              </w:rPr>
              <w:t>
КҚ 3.1.27</w:t>
            </w:r>
          </w:p>
          <w:p>
            <w:pPr>
              <w:spacing w:after="20"/>
              <w:ind w:left="20"/>
              <w:jc w:val="both"/>
            </w:pPr>
            <w:r>
              <w:rPr>
                <w:rFonts w:ascii="Times New Roman"/>
                <w:b w:val="false"/>
                <w:i w:val="false"/>
                <w:color w:val="000000"/>
                <w:sz w:val="20"/>
              </w:rPr>
              <w:t>
КҚ 3.1.28</w:t>
            </w:r>
          </w:p>
          <w:p>
            <w:pPr>
              <w:spacing w:after="20"/>
              <w:ind w:left="20"/>
              <w:jc w:val="both"/>
            </w:pPr>
            <w:r>
              <w:rPr>
                <w:rFonts w:ascii="Times New Roman"/>
                <w:b w:val="false"/>
                <w:i w:val="false"/>
                <w:color w:val="000000"/>
                <w:sz w:val="20"/>
              </w:rPr>
              <w:t>
КҚ 3.1.29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 1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 12</w:t>
            </w:r>
          </w:p>
          <w:p>
            <w:pPr>
              <w:spacing w:after="20"/>
              <w:ind w:left="20"/>
              <w:jc w:val="both"/>
            </w:pPr>
            <w:r>
              <w:rPr>
                <w:rFonts w:ascii="Times New Roman"/>
                <w:b w:val="false"/>
                <w:i w:val="false"/>
                <w:color w:val="000000"/>
                <w:sz w:val="20"/>
              </w:rPr>
              <w:t>
БК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болашақ мамандығының әлеуметтік маңызын түсіну, кәсіптік қызметтерды орындау барысында жоғары құзыретке ие болу;</w:t>
            </w:r>
          </w:p>
          <w:p>
            <w:pPr>
              <w:spacing w:after="20"/>
              <w:ind w:left="20"/>
              <w:jc w:val="both"/>
            </w:pPr>
            <w:r>
              <w:rPr>
                <w:rFonts w:ascii="Times New Roman"/>
                <w:b w:val="false"/>
                <w:i w:val="false"/>
                <w:color w:val="000000"/>
                <w:sz w:val="20"/>
              </w:rPr>
              <w:t>
Ауызекі және жазбаша тілін логикалық дұрыс, дәлелді және түсінікті құрастыру қабілетіне ие болу;</w:t>
            </w:r>
          </w:p>
          <w:p>
            <w:pPr>
              <w:spacing w:after="20"/>
              <w:ind w:left="20"/>
              <w:jc w:val="both"/>
            </w:pPr>
            <w:r>
              <w:rPr>
                <w:rFonts w:ascii="Times New Roman"/>
                <w:b w:val="false"/>
                <w:i w:val="false"/>
                <w:color w:val="000000"/>
                <w:sz w:val="20"/>
              </w:rPr>
              <w:t>
Ойлау мәдениетіне, ақпараттарды жинақтау, талдау, қабылдау, мақсаттарды қою және оларды орындау жолдарын таңдау қабілетіне ие болу;</w:t>
            </w:r>
          </w:p>
          <w:p>
            <w:pPr>
              <w:spacing w:after="20"/>
              <w:ind w:left="20"/>
              <w:jc w:val="both"/>
            </w:pPr>
            <w:r>
              <w:rPr>
                <w:rFonts w:ascii="Times New Roman"/>
                <w:b w:val="false"/>
                <w:i w:val="false"/>
                <w:color w:val="000000"/>
                <w:sz w:val="20"/>
              </w:rPr>
              <w:t>
Проблемаларды анықтауға, тұжырымдауға және шешуге қабілетті болу;</w:t>
            </w:r>
          </w:p>
          <w:p>
            <w:pPr>
              <w:spacing w:after="20"/>
              <w:ind w:left="20"/>
              <w:jc w:val="both"/>
            </w:pPr>
            <w:r>
              <w:rPr>
                <w:rFonts w:ascii="Times New Roman"/>
                <w:b w:val="false"/>
                <w:i w:val="false"/>
                <w:color w:val="000000"/>
                <w:sz w:val="20"/>
              </w:rPr>
              <w:t>
Өз уақытын жоспарлауға және үнемдеуге қабілетті болу;</w:t>
            </w:r>
          </w:p>
          <w:p>
            <w:pPr>
              <w:spacing w:after="20"/>
              <w:ind w:left="20"/>
              <w:jc w:val="both"/>
            </w:pPr>
            <w:r>
              <w:rPr>
                <w:rFonts w:ascii="Times New Roman"/>
                <w:b w:val="false"/>
                <w:i w:val="false"/>
                <w:color w:val="000000"/>
                <w:sz w:val="20"/>
              </w:rPr>
              <w:t>
Ұжымда және командада жұмыс істеп білу, әріптестермен, басшылармен, тұтынушылармен өзара жақсы қарым-қатынас пен ынтымақтастыққа дайын болу;</w:t>
            </w:r>
          </w:p>
          <w:p>
            <w:pPr>
              <w:spacing w:after="20"/>
              <w:ind w:left="20"/>
              <w:jc w:val="both"/>
            </w:pPr>
            <w:r>
              <w:rPr>
                <w:rFonts w:ascii="Times New Roman"/>
                <w:b w:val="false"/>
                <w:i w:val="false"/>
                <w:color w:val="000000"/>
                <w:sz w:val="20"/>
              </w:rPr>
              <w:t>
Стандартты және әркелкі жағдайларда шешім қабылдау;</w:t>
            </w:r>
          </w:p>
          <w:p>
            <w:pPr>
              <w:spacing w:after="20"/>
              <w:ind w:left="20"/>
              <w:jc w:val="both"/>
            </w:pPr>
            <w:r>
              <w:rPr>
                <w:rFonts w:ascii="Times New Roman"/>
                <w:b w:val="false"/>
                <w:i w:val="false"/>
                <w:color w:val="000000"/>
                <w:sz w:val="20"/>
              </w:rPr>
              <w:t xml:space="preserve">
Ақпараттық және қазіргі замаңғы ақпараттық технологиялар сала бойынша базалақ білімдерінің болуы, компьютерлік жүйелерде жұмыс жасау және бағдарламалық құралдарды қолдана білу; </w:t>
            </w:r>
          </w:p>
          <w:p>
            <w:pPr>
              <w:spacing w:after="20"/>
              <w:ind w:left="20"/>
              <w:jc w:val="both"/>
            </w:pPr>
            <w:r>
              <w:rPr>
                <w:rFonts w:ascii="Times New Roman"/>
                <w:b w:val="false"/>
                <w:i w:val="false"/>
                <w:color w:val="000000"/>
                <w:sz w:val="20"/>
              </w:rPr>
              <w:t>
Өзінің кәсіптік іс әрекетінде нормативтік құқықтық құжатарды қолдана білу;</w:t>
            </w:r>
          </w:p>
          <w:p>
            <w:pPr>
              <w:spacing w:after="20"/>
              <w:ind w:left="20"/>
              <w:jc w:val="both"/>
            </w:pPr>
            <w:r>
              <w:rPr>
                <w:rFonts w:ascii="Times New Roman"/>
                <w:b w:val="false"/>
                <w:i w:val="false"/>
                <w:color w:val="000000"/>
                <w:sz w:val="20"/>
              </w:rPr>
              <w:t>
Әлеуметтік және кәсіби мәселелерінің шешімінде әлеуметтік, гуманитарлық және экономикалық ғылымдардың әдістері мен негізгі қағидаларын қолдана білу;</w:t>
            </w:r>
          </w:p>
          <w:p>
            <w:pPr>
              <w:spacing w:after="20"/>
              <w:ind w:left="20"/>
              <w:jc w:val="both"/>
            </w:pPr>
            <w:r>
              <w:rPr>
                <w:rFonts w:ascii="Times New Roman"/>
                <w:b w:val="false"/>
                <w:i w:val="false"/>
                <w:color w:val="000000"/>
                <w:sz w:val="20"/>
              </w:rPr>
              <w:t>
Әңгімелеуден төмен емес шет тілдерінің біреуін меңгеру;</w:t>
            </w:r>
          </w:p>
          <w:p>
            <w:pPr>
              <w:spacing w:after="20"/>
              <w:ind w:left="20"/>
              <w:jc w:val="both"/>
            </w:pPr>
            <w:r>
              <w:rPr>
                <w:rFonts w:ascii="Times New Roman"/>
                <w:b w:val="false"/>
                <w:i w:val="false"/>
                <w:color w:val="000000"/>
                <w:sz w:val="20"/>
              </w:rPr>
              <w:t>
Физикалық тәрбиелеудің және денсаулықты қорғаудың әдістерінің әдістемелік құралдарымен дұрыс өз бетімен қолдана білу.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 2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082901 3 - Энергожүйе және энергожобалау технологы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 Энергетикалық нысандардың негізгі жабдықтарын талдау;</w:t>
            </w:r>
          </w:p>
          <w:p>
            <w:pPr>
              <w:spacing w:after="20"/>
              <w:ind w:left="20"/>
              <w:jc w:val="both"/>
            </w:pPr>
            <w:r>
              <w:rPr>
                <w:rFonts w:ascii="Times New Roman"/>
                <w:b w:val="false"/>
                <w:i w:val="false"/>
                <w:color w:val="000000"/>
                <w:sz w:val="20"/>
              </w:rPr>
              <w:t>
КҚ 3.1.2. Әр түрлі мақсаттағы энергетикалық қондырғылардың жұмыс режимін бағалау, қондырғылар құрамын және олардың параметрлерін анықтау;</w:t>
            </w:r>
          </w:p>
          <w:p>
            <w:pPr>
              <w:spacing w:after="20"/>
              <w:ind w:left="20"/>
              <w:jc w:val="both"/>
            </w:pPr>
            <w:r>
              <w:rPr>
                <w:rFonts w:ascii="Times New Roman"/>
                <w:b w:val="false"/>
                <w:i w:val="false"/>
                <w:color w:val="000000"/>
                <w:sz w:val="20"/>
              </w:rPr>
              <w:t>
КҚ 3.1.3. Жылу техникалық жабдықтарды және жылумен – отынмен қамтамасыздандыру жүйелерін пайдалану;</w:t>
            </w:r>
          </w:p>
          <w:p>
            <w:pPr>
              <w:spacing w:after="20"/>
              <w:ind w:left="20"/>
              <w:jc w:val="both"/>
            </w:pPr>
            <w:r>
              <w:rPr>
                <w:rFonts w:ascii="Times New Roman"/>
                <w:b w:val="false"/>
                <w:i w:val="false"/>
                <w:color w:val="000000"/>
                <w:sz w:val="20"/>
              </w:rPr>
              <w:t>
КҚ 3.1.4. Жылутехникалық және жылумен, отынмен қамту энергожүйелерінің жұмыс режимін бақылау;</w:t>
            </w:r>
          </w:p>
          <w:p>
            <w:pPr>
              <w:spacing w:after="20"/>
              <w:ind w:left="20"/>
              <w:jc w:val="both"/>
            </w:pPr>
            <w:r>
              <w:rPr>
                <w:rFonts w:ascii="Times New Roman"/>
                <w:b w:val="false"/>
                <w:i w:val="false"/>
                <w:color w:val="000000"/>
                <w:sz w:val="20"/>
              </w:rPr>
              <w:t>
КҚ 3.1.5. Жылутехникалық жабдықтардың және жылумен, отынмен қамту жүйелерінің апаттарының алдын алу, тоқтату және жою шараларын орындау;</w:t>
            </w:r>
          </w:p>
          <w:p>
            <w:pPr>
              <w:spacing w:after="20"/>
              <w:ind w:left="20"/>
              <w:jc w:val="both"/>
            </w:pPr>
            <w:r>
              <w:rPr>
                <w:rFonts w:ascii="Times New Roman"/>
                <w:b w:val="false"/>
                <w:i w:val="false"/>
                <w:color w:val="000000"/>
                <w:sz w:val="20"/>
              </w:rPr>
              <w:t>
КҚ 3.1.6. Өндірісті жобалау және техникалық дайындау кезінде техникалық тапсырмаларды тұжырымдау, өңдеу және автоматтандыру құралдарын пайдалану;</w:t>
            </w:r>
          </w:p>
          <w:p>
            <w:pPr>
              <w:spacing w:after="20"/>
              <w:ind w:left="20"/>
              <w:jc w:val="both"/>
            </w:pPr>
            <w:r>
              <w:rPr>
                <w:rFonts w:ascii="Times New Roman"/>
                <w:b w:val="false"/>
                <w:i w:val="false"/>
                <w:color w:val="000000"/>
                <w:sz w:val="20"/>
              </w:rPr>
              <w:t>
КҚ 3.1.7. Инженерлік жобалау негізін қолдану;</w:t>
            </w:r>
          </w:p>
          <w:p>
            <w:pPr>
              <w:spacing w:after="20"/>
              <w:ind w:left="20"/>
              <w:jc w:val="both"/>
            </w:pPr>
            <w:r>
              <w:rPr>
                <w:rFonts w:ascii="Times New Roman"/>
                <w:b w:val="false"/>
                <w:i w:val="false"/>
                <w:color w:val="000000"/>
                <w:sz w:val="20"/>
              </w:rPr>
              <w:t>
КҚ 3.1.8. Кәсіптік қызмет нысандарының қасиеттерін және күйін болжамдауға мүмкіндік беретін модельдерді құру және талдау әдістерін қолдану;</w:t>
            </w:r>
          </w:p>
          <w:p>
            <w:pPr>
              <w:spacing w:after="20"/>
              <w:ind w:left="20"/>
              <w:jc w:val="both"/>
            </w:pPr>
            <w:r>
              <w:rPr>
                <w:rFonts w:ascii="Times New Roman"/>
                <w:b w:val="false"/>
                <w:i w:val="false"/>
                <w:color w:val="000000"/>
                <w:sz w:val="20"/>
              </w:rPr>
              <w:t>
КҚ 3.1.9. Электртехникалық және электрэнергетикалық жабдықтардың құрылғыларын есептеу кезінде бағдарламалық қамтуларды қолдану;</w:t>
            </w:r>
          </w:p>
          <w:p>
            <w:pPr>
              <w:spacing w:after="20"/>
              <w:ind w:left="20"/>
              <w:jc w:val="both"/>
            </w:pPr>
            <w:r>
              <w:rPr>
                <w:rFonts w:ascii="Times New Roman"/>
                <w:b w:val="false"/>
                <w:i w:val="false"/>
                <w:color w:val="000000"/>
                <w:sz w:val="20"/>
              </w:rPr>
              <w:t>
КҚ 3.1.10. Әр түрлі мақсаттағы электрэнергетикалық және электр техникалық қондырғылардың жобаларын басқару;</w:t>
            </w:r>
          </w:p>
          <w:p>
            <w:pPr>
              <w:spacing w:after="20"/>
              <w:ind w:left="20"/>
              <w:jc w:val="both"/>
            </w:pPr>
            <w:r>
              <w:rPr>
                <w:rFonts w:ascii="Times New Roman"/>
                <w:b w:val="false"/>
                <w:i w:val="false"/>
                <w:color w:val="000000"/>
                <w:sz w:val="20"/>
              </w:rPr>
              <w:t>
КҚ 3.1.11. Шикізат базасының ғылыми – техникалық дамуының қазіргі проблемаларын, электрэнергетикалық және электртехникалық өндірістің қалдықтарын пайдаға асырудың қазіргі технологияларын, электр техникалық бұйымдармен электр энергетикалық нысандарын жобалау және технологияларындағы ғылыми – техникалық саясатты түсіну;</w:t>
            </w:r>
          </w:p>
          <w:p>
            <w:pPr>
              <w:spacing w:after="20"/>
              <w:ind w:left="20"/>
              <w:jc w:val="both"/>
            </w:pPr>
            <w:r>
              <w:rPr>
                <w:rFonts w:ascii="Times New Roman"/>
                <w:b w:val="false"/>
                <w:i w:val="false"/>
                <w:color w:val="000000"/>
                <w:sz w:val="20"/>
              </w:rPr>
              <w:t>
КҚ 3.1.12. Энергия және энергоресурстарды үнемдеуін ескеру арқылы электр энергетика және электр техника саласында шешімдерді қабылдау;</w:t>
            </w:r>
          </w:p>
          <w:p>
            <w:pPr>
              <w:spacing w:after="20"/>
              <w:ind w:left="20"/>
              <w:jc w:val="both"/>
            </w:pPr>
            <w:r>
              <w:rPr>
                <w:rFonts w:ascii="Times New Roman"/>
                <w:b w:val="false"/>
                <w:i w:val="false"/>
                <w:color w:val="000000"/>
                <w:sz w:val="20"/>
              </w:rPr>
              <w:t>
КҚ 3.1.13 Қолданбалы бағдарламалық қамтуларды қолдану арқылы инженерлік –техникалық және экономикалық сұрақтарды шешу;</w:t>
            </w:r>
          </w:p>
          <w:p>
            <w:pPr>
              <w:spacing w:after="20"/>
              <w:ind w:left="20"/>
              <w:jc w:val="both"/>
            </w:pPr>
            <w:r>
              <w:rPr>
                <w:rFonts w:ascii="Times New Roman"/>
                <w:b w:val="false"/>
                <w:i w:val="false"/>
                <w:color w:val="000000"/>
                <w:sz w:val="20"/>
              </w:rPr>
              <w:t xml:space="preserve">
КҚ 3.1.14 Кәсіпорында тәжірибелік қызметінде экономикалық талдау элементтерін қолдану; </w:t>
            </w:r>
          </w:p>
          <w:p>
            <w:pPr>
              <w:spacing w:after="20"/>
              <w:ind w:left="20"/>
              <w:jc w:val="both"/>
            </w:pPr>
            <w:r>
              <w:rPr>
                <w:rFonts w:ascii="Times New Roman"/>
                <w:b w:val="false"/>
                <w:i w:val="false"/>
                <w:color w:val="000000"/>
                <w:sz w:val="20"/>
              </w:rPr>
              <w:t>
КҚ 3.1.15 Инновациялық жобаларды техника – экономикалық негіздеу және басқару;</w:t>
            </w:r>
          </w:p>
          <w:p>
            <w:pPr>
              <w:spacing w:after="20"/>
              <w:ind w:left="20"/>
              <w:jc w:val="both"/>
            </w:pPr>
            <w:r>
              <w:rPr>
                <w:rFonts w:ascii="Times New Roman"/>
                <w:b w:val="false"/>
                <w:i w:val="false"/>
                <w:color w:val="000000"/>
                <w:sz w:val="20"/>
              </w:rPr>
              <w:t>
КҚ 3.1.16 Өндіріс процесін автоматты реттеу;</w:t>
            </w:r>
          </w:p>
          <w:p>
            <w:pPr>
              <w:spacing w:after="20"/>
              <w:ind w:left="20"/>
              <w:jc w:val="both"/>
            </w:pPr>
            <w:r>
              <w:rPr>
                <w:rFonts w:ascii="Times New Roman"/>
                <w:b w:val="false"/>
                <w:i w:val="false"/>
                <w:color w:val="000000"/>
                <w:sz w:val="20"/>
              </w:rPr>
              <w:t xml:space="preserve">
КҚ 3.1.17 Жерге қосу, нольге келтіруін орындауын бақылау; </w:t>
            </w:r>
          </w:p>
          <w:p>
            <w:pPr>
              <w:spacing w:after="20"/>
              <w:ind w:left="20"/>
              <w:jc w:val="both"/>
            </w:pPr>
            <w:r>
              <w:rPr>
                <w:rFonts w:ascii="Times New Roman"/>
                <w:b w:val="false"/>
                <w:i w:val="false"/>
                <w:color w:val="000000"/>
                <w:sz w:val="20"/>
              </w:rPr>
              <w:t>
КҚ 3.1.18 Электржабдықтардың жұмыс параметрлерін бақылау;</w:t>
            </w:r>
          </w:p>
          <w:p>
            <w:pPr>
              <w:spacing w:after="20"/>
              <w:ind w:left="20"/>
              <w:jc w:val="both"/>
            </w:pPr>
            <w:r>
              <w:rPr>
                <w:rFonts w:ascii="Times New Roman"/>
                <w:b w:val="false"/>
                <w:i w:val="false"/>
                <w:color w:val="000000"/>
                <w:sz w:val="20"/>
              </w:rPr>
              <w:t>
КҚ 3.1.19 Пайдаланып отырған жабдықта орналасқан электрқозғалтқыштарды іске қосу және тоқтату;</w:t>
            </w:r>
          </w:p>
          <w:p>
            <w:pPr>
              <w:spacing w:after="20"/>
              <w:ind w:left="20"/>
              <w:jc w:val="both"/>
            </w:pPr>
            <w:r>
              <w:rPr>
                <w:rFonts w:ascii="Times New Roman"/>
                <w:b w:val="false"/>
                <w:i w:val="false"/>
                <w:color w:val="000000"/>
                <w:sz w:val="20"/>
              </w:rPr>
              <w:t>
КҚ 3.1.20 Әр түрлі электрлік мәндерді өлшеу кезінде параметрлерді есептеу,аспаптарды қосу сызбаларын құру және жинау;</w:t>
            </w:r>
          </w:p>
          <w:p>
            <w:pPr>
              <w:spacing w:after="20"/>
              <w:ind w:left="20"/>
              <w:jc w:val="both"/>
            </w:pPr>
            <w:r>
              <w:rPr>
                <w:rFonts w:ascii="Times New Roman"/>
                <w:b w:val="false"/>
                <w:i w:val="false"/>
                <w:color w:val="000000"/>
                <w:sz w:val="20"/>
              </w:rPr>
              <w:t>
КҚ 3.1.21 Техника қауіпсіздік нормаларын және пайдалану ережелерін сақтай отырып жұмыс көрсеткіштерін алу және электржабдықтарын пайдалану;</w:t>
            </w:r>
          </w:p>
          <w:p>
            <w:pPr>
              <w:spacing w:after="20"/>
              <w:ind w:left="20"/>
              <w:jc w:val="both"/>
            </w:pPr>
            <w:r>
              <w:rPr>
                <w:rFonts w:ascii="Times New Roman"/>
                <w:b w:val="false"/>
                <w:i w:val="false"/>
                <w:color w:val="000000"/>
                <w:sz w:val="20"/>
              </w:rPr>
              <w:t>
КҚ 3.1.22 Принципиальды электрлік және монтаждық сызбаларын оқу;</w:t>
            </w:r>
          </w:p>
          <w:p>
            <w:pPr>
              <w:spacing w:after="20"/>
              <w:ind w:left="20"/>
              <w:jc w:val="both"/>
            </w:pPr>
            <w:r>
              <w:rPr>
                <w:rFonts w:ascii="Times New Roman"/>
                <w:b w:val="false"/>
                <w:i w:val="false"/>
                <w:color w:val="000000"/>
                <w:sz w:val="20"/>
              </w:rPr>
              <w:t>
КҚ 3.1.23 Электрлік жүктемелерді есептеу;</w:t>
            </w:r>
          </w:p>
          <w:p>
            <w:pPr>
              <w:spacing w:after="20"/>
              <w:ind w:left="20"/>
              <w:jc w:val="both"/>
            </w:pPr>
            <w:r>
              <w:rPr>
                <w:rFonts w:ascii="Times New Roman"/>
                <w:b w:val="false"/>
                <w:i w:val="false"/>
                <w:color w:val="000000"/>
                <w:sz w:val="20"/>
              </w:rPr>
              <w:t>
КҚ 3.1.24 Электржабдықтардың жұмысын бақылау;</w:t>
            </w:r>
          </w:p>
          <w:p>
            <w:pPr>
              <w:spacing w:after="20"/>
              <w:ind w:left="20"/>
              <w:jc w:val="both"/>
            </w:pPr>
            <w:r>
              <w:rPr>
                <w:rFonts w:ascii="Times New Roman"/>
                <w:b w:val="false"/>
                <w:i w:val="false"/>
                <w:color w:val="000000"/>
                <w:sz w:val="20"/>
              </w:rPr>
              <w:t>
КҚ 3.1.25 Мұнай кәсіпшілік электржабдықтарының дұрыс жұмысын және жүктемесін бақылау;</w:t>
            </w:r>
          </w:p>
          <w:p>
            <w:pPr>
              <w:spacing w:after="20"/>
              <w:ind w:left="20"/>
              <w:jc w:val="both"/>
            </w:pPr>
            <w:r>
              <w:rPr>
                <w:rFonts w:ascii="Times New Roman"/>
                <w:b w:val="false"/>
                <w:i w:val="false"/>
                <w:color w:val="000000"/>
                <w:sz w:val="20"/>
              </w:rPr>
              <w:t>
КҚ 3.1.26 Басқару аппаратурасының жұмысын бақылау;</w:t>
            </w:r>
          </w:p>
          <w:p>
            <w:pPr>
              <w:spacing w:after="20"/>
              <w:ind w:left="20"/>
              <w:jc w:val="both"/>
            </w:pPr>
            <w:r>
              <w:rPr>
                <w:rFonts w:ascii="Times New Roman"/>
                <w:b w:val="false"/>
                <w:i w:val="false"/>
                <w:color w:val="000000"/>
                <w:sz w:val="20"/>
              </w:rPr>
              <w:t>
КҚ 3.1.27 Энергетикалық нысандарды құру және пайдалану бойынша нормативтік құжаттарды, есептерді шығарудың жалпы қолданыстағы әдістерін тұжырымдау және қойылған мәселерді шешу кезінде қолдану;</w:t>
            </w:r>
          </w:p>
          <w:p>
            <w:pPr>
              <w:spacing w:after="20"/>
              <w:ind w:left="20"/>
              <w:jc w:val="both"/>
            </w:pPr>
            <w:r>
              <w:rPr>
                <w:rFonts w:ascii="Times New Roman"/>
                <w:b w:val="false"/>
                <w:i w:val="false"/>
                <w:color w:val="000000"/>
                <w:sz w:val="20"/>
              </w:rPr>
              <w:t>
КҚ 3.1.28 Ғылыми – техникалық ақпараттарды іздеу және талдау, қажетті техникалық шешімдерді, жабдықтарды және материалдарды таңдау;</w:t>
            </w:r>
          </w:p>
          <w:p>
            <w:pPr>
              <w:spacing w:after="20"/>
              <w:ind w:left="20"/>
              <w:jc w:val="both"/>
            </w:pPr>
            <w:r>
              <w:rPr>
                <w:rFonts w:ascii="Times New Roman"/>
                <w:b w:val="false"/>
                <w:i w:val="false"/>
                <w:color w:val="000000"/>
                <w:sz w:val="20"/>
              </w:rPr>
              <w:t>
КҚ 3.1.29 Энергетикалық нысандарды құру және пайдалану бойынша жобалық қызметті басқару;</w:t>
            </w:r>
          </w:p>
          <w:p>
            <w:pPr>
              <w:spacing w:after="20"/>
              <w:ind w:left="20"/>
              <w:jc w:val="both"/>
            </w:pPr>
            <w:r>
              <w:rPr>
                <w:rFonts w:ascii="Times New Roman"/>
                <w:b w:val="false"/>
                <w:i w:val="false"/>
                <w:color w:val="000000"/>
                <w:sz w:val="20"/>
              </w:rPr>
              <w:t>
КҚ 3.1.30 Экологиялық аудитті жүргізу және жүргізуге көмек көрсету, жаңадан игеріліп жатқан және ескі мұнай-газ кен орындарынан мұнай өндірісін ұлғайту тәсілдерін қолдану кезіндегі экологиялық зардаптарын азайтуға бағытталған шараларға, сонымен қатар экологиялық қауіпсіздікпен байланысты шараларға және шығындарды басқару жүйелерін дамытуға қатысу;</w:t>
            </w:r>
          </w:p>
          <w:p>
            <w:pPr>
              <w:spacing w:after="20"/>
              <w:ind w:left="20"/>
              <w:jc w:val="both"/>
            </w:pPr>
            <w:r>
              <w:rPr>
                <w:rFonts w:ascii="Times New Roman"/>
                <w:b w:val="false"/>
                <w:i w:val="false"/>
                <w:color w:val="000000"/>
                <w:sz w:val="20"/>
              </w:rPr>
              <w:t>
КҚ 3.1.31 Санитарлық – техникалық талаптарына және еңбекті қорғау талаптарына сәйкес өндірістік тапсырмаларды қауіпсіз орындауды ұйымдастыру;</w:t>
            </w:r>
          </w:p>
          <w:p>
            <w:pPr>
              <w:spacing w:after="20"/>
              <w:ind w:left="20"/>
              <w:jc w:val="both"/>
            </w:pPr>
            <w:r>
              <w:rPr>
                <w:rFonts w:ascii="Times New Roman"/>
                <w:b w:val="false"/>
                <w:i w:val="false"/>
                <w:color w:val="000000"/>
                <w:sz w:val="20"/>
              </w:rPr>
              <w:t>
КҚ 3.1.32 Бір немесе бірнеше мамандықтар, қызметтер бойынша жұмыстарды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№384 бұйрығына 210-қосымша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0800000 – Мұнай 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0830000 – Электрлік инжиниринг технологиясы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Біліктілік</w:t>
      </w:r>
      <w:r>
        <w:rPr>
          <w:rFonts w:ascii="Times New Roman"/>
          <w:b w:val="false"/>
          <w:i w:val="false"/>
          <w:color w:val="000000"/>
          <w:sz w:val="28"/>
        </w:rPr>
        <w:t>: 083001 3 – Электрлік және электрондық жобалау технологы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экономика негіздері, саясаттану және әлеуметтану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графика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Технологтар математикасы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 және компьютерлік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және өлшеу құралдары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электр желілері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талдамасы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өткізгіштердің қолданылуы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БЛК –Contrologix қосымшасы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және қоршаған ортаны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технологияға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тораптар және коммуникация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ортада қарым-қатынас дағдылары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беру ұйымы анықтайтын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66-534*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мамандық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xml:space="preserve">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ескеру қажет.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211-қосымша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0800000 – Мұнай газ және химия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0830000 – Электрлік инжиниринг технологиясы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083001 3 – Электрлік және электрондық жобалау технологы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Қазақстан тарихы, дене тәрбиесі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экономика негіздері, саясаттану және әлеуметтану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графика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Технологтар математикасы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 және компьютерлік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және өлшеу құралдары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электр желілері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талдамасы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өткізгіштердің қолданылуы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БЛК –Contrologix қосымшасы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және қоршаған ортаны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технологияға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тораптар және коммуникация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ортада қарым-қатынас дағдылары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беру ұйымы анықтайтын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84-558*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мамандық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xml:space="preserve">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отырып,оларға кадр даярлайтын оқу орныменанықталады. Бұл ретте саланың даму болашағын есепке алып, ІТ-технологияны, 3D-технологияны, АКТ, қашықтан, модульдік, дуалды, кредитті оқытуды ескеру қажет.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212-қосымша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"Электрлік инжиниринг технологиясы"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циклі және кәсіптік практика бойынша білім беретін оқу бағдарламасының мазмұны (</w:t>
      </w:r>
      <w:r>
        <w:rPr>
          <w:rFonts w:ascii="Times New Roman"/>
          <w:b w:val="false"/>
          <w:i/>
          <w:color w:val="000000"/>
          <w:sz w:val="28"/>
        </w:rPr>
        <w:t>орта буын маманы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xml:space="preserve">
Кәсіптік тілдің рөлі:мамандық бойынша терминология; кәсіптікбағдарлы мәтіндерді оқу және аудару техникасы (сөздікпен); кәсіптік қарым-қатынас; мамандыққа бағытталған мәтіндер бойынша әңгімелер, сұхбаттар құрастыру.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xml:space="preserve">
Мәдениеттану және оның қоғамдық өмірдегі рөлі; мәдениетті зерттеудегі көзқарстардың алуан түрлілігі; мәдениет және өркениет; мәдениеттің орнауы; мәдениеттің конфуциан-даосистік түрі; мәдениеттің индо-буддалық түрі; ислам мәдениеті әлемі; мәдениеттің христиандық түрі; батыс еуропалық мәдениет және оның қазіргі әлемнің дамуына ықпалы; африка мәдениетінің ерекшелігі мен бірегейлігі; расизм проблемасы; көшпенді өркениеттің пайда болуы және бірегейлігі; Орта ғасырдағы Қазақстан мәдениеті; 17-19 ғасырдағы қазақтардың мәдени салттары; қазіргі Қазақстанның мәдениеті.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ұғымдарды;</w:t>
            </w:r>
          </w:p>
          <w:p>
            <w:pPr>
              <w:spacing w:after="20"/>
              <w:ind w:left="20"/>
              <w:jc w:val="both"/>
            </w:pPr>
            <w:r>
              <w:rPr>
                <w:rFonts w:ascii="Times New Roman"/>
                <w:b w:val="false"/>
                <w:i w:val="false"/>
                <w:color w:val="000000"/>
                <w:sz w:val="20"/>
              </w:rPr>
              <w:t>
- конфуцийшілдік; даосизм ұғымдарын; Қытайдың өнерін; иероглифін; Қытайдың пейзаж суреттерін;</w:t>
            </w:r>
          </w:p>
          <w:p>
            <w:pPr>
              <w:spacing w:after="20"/>
              <w:ind w:left="20"/>
              <w:jc w:val="both"/>
            </w:pPr>
            <w:r>
              <w:rPr>
                <w:rFonts w:ascii="Times New Roman"/>
                <w:b w:val="false"/>
                <w:i w:val="false"/>
                <w:color w:val="000000"/>
                <w:sz w:val="20"/>
              </w:rPr>
              <w:t>
- индия мәдениетінің ерекшеліктерін және оның негізгі жетістіктерін;</w:t>
            </w:r>
          </w:p>
          <w:p>
            <w:pPr>
              <w:spacing w:after="20"/>
              <w:ind w:left="20"/>
              <w:jc w:val="both"/>
            </w:pPr>
            <w:r>
              <w:rPr>
                <w:rFonts w:ascii="Times New Roman"/>
                <w:b w:val="false"/>
                <w:i w:val="false"/>
                <w:color w:val="000000"/>
                <w:sz w:val="20"/>
              </w:rPr>
              <w:t>
- ислам; курайш ұғымдарын; Мұхаммед; Құран; Аллах; Мекке ұғымдарын;</w:t>
            </w:r>
          </w:p>
          <w:p>
            <w:pPr>
              <w:spacing w:after="20"/>
              <w:ind w:left="20"/>
              <w:jc w:val="both"/>
            </w:pPr>
            <w:r>
              <w:rPr>
                <w:rFonts w:ascii="Times New Roman"/>
                <w:b w:val="false"/>
                <w:i w:val="false"/>
                <w:color w:val="000000"/>
                <w:sz w:val="20"/>
              </w:rPr>
              <w:t>
- христиан оқуларының негізгі принциптерін және оның құндылық бағыттарын;</w:t>
            </w:r>
          </w:p>
          <w:p>
            <w:pPr>
              <w:spacing w:after="20"/>
              <w:ind w:left="20"/>
              <w:jc w:val="both"/>
            </w:pPr>
            <w:r>
              <w:rPr>
                <w:rFonts w:ascii="Times New Roman"/>
                <w:b w:val="false"/>
                <w:i w:val="false"/>
                <w:color w:val="000000"/>
                <w:sz w:val="20"/>
              </w:rPr>
              <w:t>
- Франция мәдениетін; Ашель мәдениетін: проманьондар, галлалар, франктар әдебиеті, философиясы;</w:t>
            </w:r>
          </w:p>
          <w:p>
            <w:pPr>
              <w:spacing w:after="20"/>
              <w:ind w:left="20"/>
              <w:jc w:val="both"/>
            </w:pPr>
            <w:r>
              <w:rPr>
                <w:rFonts w:ascii="Times New Roman"/>
                <w:b w:val="false"/>
                <w:i w:val="false"/>
                <w:color w:val="000000"/>
                <w:sz w:val="20"/>
              </w:rPr>
              <w:t>
- көшпенділердің өмір сүрулері мен құндылық жүйесі туралы;</w:t>
            </w:r>
          </w:p>
          <w:p>
            <w:pPr>
              <w:spacing w:after="20"/>
              <w:ind w:left="20"/>
              <w:jc w:val="both"/>
            </w:pPr>
            <w:r>
              <w:rPr>
                <w:rFonts w:ascii="Times New Roman"/>
                <w:b w:val="false"/>
                <w:i w:val="false"/>
                <w:color w:val="000000"/>
                <w:sz w:val="20"/>
              </w:rPr>
              <w:t>
- орта ғасыр кезеңінде қазақ этносының мәдени негізі туралы білімдерін;</w:t>
            </w:r>
          </w:p>
          <w:p>
            <w:pPr>
              <w:spacing w:after="20"/>
              <w:ind w:left="20"/>
              <w:jc w:val="both"/>
            </w:pPr>
            <w:r>
              <w:rPr>
                <w:rFonts w:ascii="Times New Roman"/>
                <w:b w:val="false"/>
                <w:i w:val="false"/>
                <w:color w:val="000000"/>
                <w:sz w:val="20"/>
              </w:rPr>
              <w:t>
- түрік және араб мәдениетінің орта ғасырдағы Қазақстан мәдениетіне әсері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қытай мәдениетінің</w:t>
            </w:r>
          </w:p>
          <w:p>
            <w:pPr>
              <w:spacing w:after="20"/>
              <w:ind w:left="20"/>
              <w:jc w:val="both"/>
            </w:pPr>
            <w:r>
              <w:rPr>
                <w:rFonts w:ascii="Times New Roman"/>
                <w:b w:val="false"/>
                <w:i w:val="false"/>
                <w:color w:val="000000"/>
                <w:sz w:val="20"/>
              </w:rPr>
              <w:t xml:space="preserve">
ерекшеліктерін ашу; </w:t>
            </w:r>
          </w:p>
          <w:p>
            <w:pPr>
              <w:spacing w:after="20"/>
              <w:ind w:left="20"/>
              <w:jc w:val="both"/>
            </w:pPr>
            <w:r>
              <w:rPr>
                <w:rFonts w:ascii="Times New Roman"/>
                <w:b w:val="false"/>
                <w:i w:val="false"/>
                <w:color w:val="000000"/>
                <w:sz w:val="20"/>
              </w:rPr>
              <w:t>
-мәдениеттану ұғымдарын еркін пайдалану;</w:t>
            </w:r>
          </w:p>
          <w:p>
            <w:pPr>
              <w:spacing w:after="20"/>
              <w:ind w:left="20"/>
              <w:jc w:val="both"/>
            </w:pPr>
            <w:r>
              <w:rPr>
                <w:rFonts w:ascii="Times New Roman"/>
                <w:b w:val="false"/>
                <w:i w:val="false"/>
                <w:color w:val="000000"/>
                <w:sz w:val="20"/>
              </w:rPr>
              <w:t>
- көшпенділердің материалдық және рухани мәдениетінің ерекшелігін, оның қоғамдық мәдени өмірдегі орнын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рөлі; философияның тарихи типтері; материя және сана; диалектика және оның баламасы; қоғамның философиялық ұғымы; таным теориясы; қоғамдық сана және оның нысандарының алуан түрлілігі; адам болмысы философия проблемалары ретінде; адам қоғамдық қарым-қатынастар объектісі және субъектісі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философиялық ұғымдарды: материя, философияның негізгі сұрақтары, диалектика, диалектика заңдары, сана, таным, болмыс;</w:t>
            </w:r>
          </w:p>
          <w:p>
            <w:pPr>
              <w:spacing w:after="20"/>
              <w:ind w:left="20"/>
              <w:jc w:val="both"/>
            </w:pPr>
            <w:r>
              <w:rPr>
                <w:rFonts w:ascii="Times New Roman"/>
                <w:b w:val="false"/>
                <w:i w:val="false"/>
                <w:color w:val="000000"/>
                <w:sz w:val="20"/>
              </w:rPr>
              <w:t>
- болмыстың жалпы мәселелерін, танымның жалпы мәселелерін, қоғамның қалыптасуын және дамуын, адамның ортақ және маңызды проблемаларын.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философиялық ұғымдарға еркін сүйене білу, сол немесе басқа сындарды дәлелдеу және сынға алу, ақиқаттың әртүрлі құбылыстары арасындағы өзара байланысты аша білу, қоршаған шындықтың қарама-қайшылықтарын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Мақсаттары, негізгі ұғымдары, функциялары, мәні, қағидалары; меншік нысандары мен түрлері, меншікті басқару; жоспарлардың түрлері, олардың негізгі кезеңдері, мазмұны, стратегиялық жоспарлау; жоспарлаудың және болжам жасаудың экономикалық негіздеу әдістері; бизнес-жоспарлау; экономикалық талдау; халық тұтынатын нарық тауарлары мен қызметтердің жағдайына талдау жасау; нарықтық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экономикалық теорияның жалпы ережелерін;</w:t>
            </w:r>
          </w:p>
          <w:p>
            <w:pPr>
              <w:spacing w:after="20"/>
              <w:ind w:left="20"/>
              <w:jc w:val="both"/>
            </w:pPr>
            <w:r>
              <w:rPr>
                <w:rFonts w:ascii="Times New Roman"/>
                <w:b w:val="false"/>
                <w:i w:val="false"/>
                <w:color w:val="000000"/>
                <w:sz w:val="20"/>
              </w:rPr>
              <w:t>
- елдегі және шетелдердегі экономикалық жағдайларды;</w:t>
            </w:r>
          </w:p>
          <w:p>
            <w:pPr>
              <w:spacing w:after="20"/>
              <w:ind w:left="20"/>
              <w:jc w:val="both"/>
            </w:pPr>
            <w:r>
              <w:rPr>
                <w:rFonts w:ascii="Times New Roman"/>
                <w:b w:val="false"/>
                <w:i w:val="false"/>
                <w:color w:val="000000"/>
                <w:sz w:val="20"/>
              </w:rPr>
              <w:t>
- макро және микро экономика негіздерін, салық, ақша-несиелік, әлеуметтік және инвестициялық саясат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өзінің кәсіптік қызметінде бағдары үшін қажетті экономикалық ақпаратты тауып,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Саясаттану пәні; саясаттану білімінің құрылымы; саяси ойдың тарихы; билік адамдар арасындағы еркін қарым-қатынас ретінде; үкіметті заңды деп танушылық және қағидалары; саяси жүйе үкімет механизмі ретінде; саяси тәртіп; мемлекет саяси институт ретінде; саяси партиялар және партия жүйелері; саяси элита; саяси көшбасшылық; саяси идеологиялар; дүние жүзілік саяси процесс; Қазақстан Республикасының сыртқы саяси стратегиясы; әлеуметтану ғылым ретінде; негізгі әлеуметтік ұғымдар.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саяси ұғымдарды: билік, билік ресурстары, биліктің заңдылығы, саяси жүйе, саяси тәртіп, мемлекет, мемлекетті басқару нысандары, мемлекеттің орналасу нысандары, саяси партиялар, партия жүйелері, саяси элита, саяси көшбасшылық, геосаясат;</w:t>
            </w:r>
          </w:p>
          <w:p>
            <w:pPr>
              <w:spacing w:after="20"/>
              <w:ind w:left="20"/>
              <w:jc w:val="both"/>
            </w:pPr>
            <w:r>
              <w:rPr>
                <w:rFonts w:ascii="Times New Roman"/>
                <w:b w:val="false"/>
                <w:i w:val="false"/>
                <w:color w:val="000000"/>
                <w:sz w:val="20"/>
              </w:rPr>
              <w:t>
- саяси ғылым пәні мен әдісін.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халықаралық саяси процестерді талдау, геосаяси жағдай, Қазақстанның қазіргі өмірдегі орны мен рөлі;</w:t>
            </w:r>
          </w:p>
          <w:p>
            <w:pPr>
              <w:spacing w:after="20"/>
              <w:ind w:left="20"/>
              <w:jc w:val="both"/>
            </w:pPr>
            <w:r>
              <w:rPr>
                <w:rFonts w:ascii="Times New Roman"/>
                <w:b w:val="false"/>
                <w:i w:val="false"/>
                <w:color w:val="000000"/>
                <w:sz w:val="20"/>
              </w:rPr>
              <w:t>
- саяси мәдениет дағдыларын меңгеру;</w:t>
            </w:r>
          </w:p>
          <w:p>
            <w:pPr>
              <w:spacing w:after="20"/>
              <w:ind w:left="20"/>
              <w:jc w:val="both"/>
            </w:pPr>
            <w:r>
              <w:rPr>
                <w:rFonts w:ascii="Times New Roman"/>
                <w:b w:val="false"/>
                <w:i w:val="false"/>
                <w:color w:val="000000"/>
                <w:sz w:val="20"/>
              </w:rPr>
              <w:t>
- күнделікті өмірде және кәсіптік қызметте саясаттану білімдерді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xml:space="preserve">
Құқық, ұғым, жүйе, көздер, Қазақстан Республикасының Конституциясы – құқықтық жүйе ядросы; адам құқығының жалпы қоғамдық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-адам мен азаматтың құқықтарын және бостандық-тарын; оларды іске асыру механизмдерін;</w:t>
            </w:r>
          </w:p>
          <w:p>
            <w:pPr>
              <w:spacing w:after="20"/>
              <w:ind w:left="20"/>
              <w:jc w:val="both"/>
            </w:pPr>
            <w:r>
              <w:rPr>
                <w:rFonts w:ascii="Times New Roman"/>
                <w:b w:val="false"/>
                <w:i w:val="false"/>
                <w:color w:val="000000"/>
                <w:sz w:val="20"/>
              </w:rPr>
              <w:t>
- кәсіптік қызметі саласындағы құқықтық және адамгершілік-этикалық нормаларын.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маманның кәсіптік қызметін регламенттейтін нормативтік-құқықтық құжаттарды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3,4,8,10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083001 3 – Электрлік және электрондық жобалау технологы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графика.</w:t>
            </w:r>
          </w:p>
          <w:p>
            <w:pPr>
              <w:spacing w:after="20"/>
              <w:ind w:left="20"/>
              <w:jc w:val="both"/>
            </w:pPr>
            <w:r>
              <w:rPr>
                <w:rFonts w:ascii="Times New Roman"/>
                <w:b w:val="false"/>
                <w:i w:val="false"/>
                <w:color w:val="000000"/>
                <w:sz w:val="20"/>
              </w:rPr>
              <w:t xml:space="preserve">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 AutoCAD:модульдері; интерфейс; жұмыстың басы; AutoCAD теориясы; ретке келтіру; объектілер сызбасы; сызықтар; нүктелер; объектілерді бөлу; қателерді түзету; объектілерді қосу; масштабын анықтау; шеңбер; доға; дөңгелектеу және фаскалар; қиып алу және ұзарту; жылжыту; сұрату; құрауыштарын бөлу; көлемділеу; түрлері; торлар; мәтін; қабаттар; объектілердің белгіленуі; өзгертулер; объектілерді жылжыту; объектілерді көшіру; объектілерді айналдыру; объектілерді масштабтау; объектілерді шағылыстыру; жиынтық тұрғызу; объектілерді созу; шектеу қою; арнайы объектілер; басып шығару; сызба тапсырмалары.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p>
            <w:pPr>
              <w:spacing w:after="20"/>
              <w:ind w:left="20"/>
              <w:jc w:val="both"/>
            </w:pPr>
            <w:r>
              <w:rPr>
                <w:rFonts w:ascii="Times New Roman"/>
                <w:b w:val="false"/>
                <w:i w:val="false"/>
                <w:color w:val="000000"/>
                <w:sz w:val="20"/>
              </w:rPr>
              <w:t>
- техникалық нобайлар құру;</w:t>
            </w:r>
          </w:p>
          <w:p>
            <w:pPr>
              <w:spacing w:after="20"/>
              <w:ind w:left="20"/>
              <w:jc w:val="both"/>
            </w:pPr>
            <w:r>
              <w:rPr>
                <w:rFonts w:ascii="Times New Roman"/>
                <w:b w:val="false"/>
                <w:i w:val="false"/>
                <w:color w:val="000000"/>
                <w:sz w:val="20"/>
              </w:rPr>
              <w:t xml:space="preserve">
- бірнеше кескінмен сызбалар сызу; </w:t>
            </w:r>
          </w:p>
          <w:p>
            <w:pPr>
              <w:spacing w:after="20"/>
              <w:ind w:left="20"/>
              <w:jc w:val="both"/>
            </w:pPr>
            <w:r>
              <w:rPr>
                <w:rFonts w:ascii="Times New Roman"/>
                <w:b w:val="false"/>
                <w:i w:val="false"/>
                <w:color w:val="000000"/>
                <w:sz w:val="20"/>
              </w:rPr>
              <w:t xml:space="preserve">
- AutoCAD модульдері мен интерфейсін қолдану; </w:t>
            </w:r>
          </w:p>
          <w:p>
            <w:pPr>
              <w:spacing w:after="20"/>
              <w:ind w:left="20"/>
              <w:jc w:val="both"/>
            </w:pPr>
            <w:r>
              <w:rPr>
                <w:rFonts w:ascii="Times New Roman"/>
                <w:b w:val="false"/>
                <w:i w:val="false"/>
                <w:color w:val="000000"/>
                <w:sz w:val="20"/>
              </w:rPr>
              <w:t>
- AutoCAD бойынша теорияны пайдалану;</w:t>
            </w:r>
          </w:p>
          <w:p>
            <w:pPr>
              <w:spacing w:after="20"/>
              <w:ind w:left="20"/>
              <w:jc w:val="both"/>
            </w:pPr>
            <w:r>
              <w:rPr>
                <w:rFonts w:ascii="Times New Roman"/>
                <w:b w:val="false"/>
                <w:i w:val="false"/>
                <w:color w:val="000000"/>
                <w:sz w:val="20"/>
              </w:rPr>
              <w:t>
- AutoCAD ретке келтіру;</w:t>
            </w:r>
          </w:p>
          <w:p>
            <w:pPr>
              <w:spacing w:after="20"/>
              <w:ind w:left="20"/>
              <w:jc w:val="both"/>
            </w:pPr>
            <w:r>
              <w:rPr>
                <w:rFonts w:ascii="Times New Roman"/>
                <w:b w:val="false"/>
                <w:i w:val="false"/>
                <w:color w:val="000000"/>
                <w:sz w:val="20"/>
              </w:rPr>
              <w:t>
- AutoCAD объектілер сызу, сызықтарды нүктелерді бейнелеу, объектілердібелгілеу;</w:t>
            </w:r>
          </w:p>
          <w:p>
            <w:pPr>
              <w:spacing w:after="20"/>
              <w:ind w:left="20"/>
              <w:jc w:val="both"/>
            </w:pPr>
            <w:r>
              <w:rPr>
                <w:rFonts w:ascii="Times New Roman"/>
                <w:b w:val="false"/>
                <w:i w:val="false"/>
                <w:color w:val="000000"/>
                <w:sz w:val="20"/>
              </w:rPr>
              <w:t xml:space="preserve">
- объектілерді қосу және қателерді түзету режимін қолдану; </w:t>
            </w:r>
          </w:p>
          <w:p>
            <w:pPr>
              <w:spacing w:after="20"/>
              <w:ind w:left="20"/>
              <w:jc w:val="both"/>
            </w:pPr>
            <w:r>
              <w:rPr>
                <w:rFonts w:ascii="Times New Roman"/>
                <w:b w:val="false"/>
                <w:i w:val="false"/>
                <w:color w:val="000000"/>
                <w:sz w:val="20"/>
              </w:rPr>
              <w:t>
- масштаб түсіруді жүзеге асыру;</w:t>
            </w:r>
          </w:p>
          <w:p>
            <w:pPr>
              <w:spacing w:after="20"/>
              <w:ind w:left="20"/>
              <w:jc w:val="both"/>
            </w:pPr>
            <w:r>
              <w:rPr>
                <w:rFonts w:ascii="Times New Roman"/>
                <w:b w:val="false"/>
                <w:i w:val="false"/>
                <w:color w:val="000000"/>
                <w:sz w:val="20"/>
              </w:rPr>
              <w:t>
- шеңберді, доғаны, дөңгелектеуді және фаскаларды бейнелеу;</w:t>
            </w:r>
          </w:p>
          <w:p>
            <w:pPr>
              <w:spacing w:after="20"/>
              <w:ind w:left="20"/>
              <w:jc w:val="both"/>
            </w:pPr>
            <w:r>
              <w:rPr>
                <w:rFonts w:ascii="Times New Roman"/>
                <w:b w:val="false"/>
                <w:i w:val="false"/>
                <w:color w:val="000000"/>
                <w:sz w:val="20"/>
              </w:rPr>
              <w:t>
- объектілерді қиып алу және ұзарту;</w:t>
            </w:r>
          </w:p>
          <w:p>
            <w:pPr>
              <w:spacing w:after="20"/>
              <w:ind w:left="20"/>
              <w:jc w:val="both"/>
            </w:pPr>
            <w:r>
              <w:rPr>
                <w:rFonts w:ascii="Times New Roman"/>
                <w:b w:val="false"/>
                <w:i w:val="false"/>
                <w:color w:val="000000"/>
                <w:sz w:val="20"/>
              </w:rPr>
              <w:t>
- объектілер мен жылжыту туралы сұрау салу;</w:t>
            </w:r>
          </w:p>
          <w:p>
            <w:pPr>
              <w:spacing w:after="20"/>
              <w:ind w:left="20"/>
              <w:jc w:val="both"/>
            </w:pPr>
            <w:r>
              <w:rPr>
                <w:rFonts w:ascii="Times New Roman"/>
                <w:b w:val="false"/>
                <w:i w:val="false"/>
                <w:color w:val="000000"/>
                <w:sz w:val="20"/>
              </w:rPr>
              <w:t>
- объектілерде маркерлерді орналастыру;</w:t>
            </w:r>
          </w:p>
          <w:p>
            <w:pPr>
              <w:spacing w:after="20"/>
              <w:ind w:left="20"/>
              <w:jc w:val="both"/>
            </w:pPr>
            <w:r>
              <w:rPr>
                <w:rFonts w:ascii="Times New Roman"/>
                <w:b w:val="false"/>
                <w:i w:val="false"/>
                <w:color w:val="000000"/>
                <w:sz w:val="20"/>
              </w:rPr>
              <w:t>
- торларды пайдалану;</w:t>
            </w:r>
          </w:p>
          <w:p>
            <w:pPr>
              <w:spacing w:after="20"/>
              <w:ind w:left="20"/>
              <w:jc w:val="both"/>
            </w:pPr>
            <w:r>
              <w:rPr>
                <w:rFonts w:ascii="Times New Roman"/>
                <w:b w:val="false"/>
                <w:i w:val="false"/>
                <w:color w:val="000000"/>
                <w:sz w:val="20"/>
              </w:rPr>
              <w:t>
- түрлерін жасау;</w:t>
            </w:r>
          </w:p>
          <w:p>
            <w:pPr>
              <w:spacing w:after="20"/>
              <w:ind w:left="20"/>
              <w:jc w:val="both"/>
            </w:pPr>
            <w:r>
              <w:rPr>
                <w:rFonts w:ascii="Times New Roman"/>
                <w:b w:val="false"/>
                <w:i w:val="false"/>
                <w:color w:val="000000"/>
                <w:sz w:val="20"/>
              </w:rPr>
              <w:t>
- қабаттар түзеу және мәтін енгізу;</w:t>
            </w:r>
          </w:p>
          <w:p>
            <w:pPr>
              <w:spacing w:after="20"/>
              <w:ind w:left="20"/>
              <w:jc w:val="both"/>
            </w:pPr>
            <w:r>
              <w:rPr>
                <w:rFonts w:ascii="Times New Roman"/>
                <w:b w:val="false"/>
                <w:i w:val="false"/>
                <w:color w:val="000000"/>
                <w:sz w:val="20"/>
              </w:rPr>
              <w:t>
- электронды сызба орындау;</w:t>
            </w:r>
          </w:p>
          <w:p>
            <w:pPr>
              <w:spacing w:after="20"/>
              <w:ind w:left="20"/>
              <w:jc w:val="both"/>
            </w:pPr>
            <w:r>
              <w:rPr>
                <w:rFonts w:ascii="Times New Roman"/>
                <w:b w:val="false"/>
                <w:i w:val="false"/>
                <w:color w:val="000000"/>
                <w:sz w:val="20"/>
              </w:rPr>
              <w:t>
- басып шығару үшін файл құру;</w:t>
            </w:r>
          </w:p>
          <w:p>
            <w:pPr>
              <w:spacing w:after="20"/>
              <w:ind w:left="20"/>
              <w:jc w:val="both"/>
            </w:pPr>
            <w:r>
              <w:rPr>
                <w:rFonts w:ascii="Times New Roman"/>
                <w:b w:val="false"/>
                <w:i w:val="false"/>
                <w:color w:val="000000"/>
                <w:sz w:val="20"/>
              </w:rPr>
              <w:t>
- арнайы объектілер құру;</w:t>
            </w:r>
          </w:p>
          <w:p>
            <w:pPr>
              <w:spacing w:after="20"/>
              <w:ind w:left="20"/>
              <w:jc w:val="both"/>
            </w:pPr>
            <w:r>
              <w:rPr>
                <w:rFonts w:ascii="Times New Roman"/>
                <w:b w:val="false"/>
                <w:i w:val="false"/>
                <w:color w:val="000000"/>
                <w:sz w:val="20"/>
              </w:rPr>
              <w:t>
- шектеулер қою;</w:t>
            </w:r>
          </w:p>
          <w:p>
            <w:pPr>
              <w:spacing w:after="20"/>
              <w:ind w:left="20"/>
              <w:jc w:val="both"/>
            </w:pPr>
            <w:r>
              <w:rPr>
                <w:rFonts w:ascii="Times New Roman"/>
                <w:b w:val="false"/>
                <w:i w:val="false"/>
                <w:color w:val="000000"/>
                <w:sz w:val="20"/>
              </w:rPr>
              <w:t>
- объектілерді созу;</w:t>
            </w:r>
          </w:p>
          <w:p>
            <w:pPr>
              <w:spacing w:after="20"/>
              <w:ind w:left="20"/>
              <w:jc w:val="both"/>
            </w:pPr>
            <w:r>
              <w:rPr>
                <w:rFonts w:ascii="Times New Roman"/>
                <w:b w:val="false"/>
                <w:i w:val="false"/>
                <w:color w:val="000000"/>
                <w:sz w:val="20"/>
              </w:rPr>
              <w:t>
- объектілер жиынтығын құру;</w:t>
            </w:r>
          </w:p>
          <w:p>
            <w:pPr>
              <w:spacing w:after="20"/>
              <w:ind w:left="20"/>
              <w:jc w:val="both"/>
            </w:pPr>
            <w:r>
              <w:rPr>
                <w:rFonts w:ascii="Times New Roman"/>
                <w:b w:val="false"/>
                <w:i w:val="false"/>
                <w:color w:val="000000"/>
                <w:sz w:val="20"/>
              </w:rPr>
              <w:t>
- объектілердің шағылысқан көшірмесін жасау;</w:t>
            </w:r>
          </w:p>
          <w:p>
            <w:pPr>
              <w:spacing w:after="20"/>
              <w:ind w:left="20"/>
              <w:jc w:val="both"/>
            </w:pPr>
            <w:r>
              <w:rPr>
                <w:rFonts w:ascii="Times New Roman"/>
                <w:b w:val="false"/>
                <w:i w:val="false"/>
                <w:color w:val="000000"/>
                <w:sz w:val="20"/>
              </w:rPr>
              <w:t>
- масштабтау жолымен объектілерді үлкейту және кішірейту;</w:t>
            </w:r>
          </w:p>
          <w:p>
            <w:pPr>
              <w:spacing w:after="20"/>
              <w:ind w:left="20"/>
              <w:jc w:val="both"/>
            </w:pPr>
            <w:r>
              <w:rPr>
                <w:rFonts w:ascii="Times New Roman"/>
                <w:b w:val="false"/>
                <w:i w:val="false"/>
                <w:color w:val="000000"/>
                <w:sz w:val="20"/>
              </w:rPr>
              <w:t>
- объектілерді айналдыру;</w:t>
            </w:r>
          </w:p>
          <w:p>
            <w:pPr>
              <w:spacing w:after="20"/>
              <w:ind w:left="20"/>
              <w:jc w:val="both"/>
            </w:pPr>
            <w:r>
              <w:rPr>
                <w:rFonts w:ascii="Times New Roman"/>
                <w:b w:val="false"/>
                <w:i w:val="false"/>
                <w:color w:val="000000"/>
                <w:sz w:val="20"/>
              </w:rPr>
              <w:t>
- объектілерді көшіру дағдыларын меңгеру;</w:t>
            </w:r>
          </w:p>
          <w:p>
            <w:pPr>
              <w:spacing w:after="20"/>
              <w:ind w:left="20"/>
              <w:jc w:val="both"/>
            </w:pPr>
            <w:r>
              <w:rPr>
                <w:rFonts w:ascii="Times New Roman"/>
                <w:b w:val="false"/>
                <w:i w:val="false"/>
                <w:color w:val="000000"/>
                <w:sz w:val="20"/>
              </w:rPr>
              <w:t>
- объектілерді көшіру, ауыстыру;</w:t>
            </w:r>
          </w:p>
          <w:p>
            <w:pPr>
              <w:spacing w:after="20"/>
              <w:ind w:left="20"/>
              <w:jc w:val="both"/>
            </w:pPr>
            <w:r>
              <w:rPr>
                <w:rFonts w:ascii="Times New Roman"/>
                <w:b w:val="false"/>
                <w:i w:val="false"/>
                <w:color w:val="000000"/>
                <w:sz w:val="20"/>
              </w:rPr>
              <w:t>
- лайықты сызықтық белгілерді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4,7</w:t>
            </w:r>
          </w:p>
          <w:p>
            <w:pPr>
              <w:spacing w:after="20"/>
              <w:ind w:left="20"/>
              <w:jc w:val="both"/>
            </w:pPr>
            <w:r>
              <w:rPr>
                <w:rFonts w:ascii="Times New Roman"/>
                <w:b w:val="false"/>
                <w:i w:val="false"/>
                <w:color w:val="000000"/>
                <w:sz w:val="20"/>
              </w:rPr>
              <w:t>
КҚ3.1.1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Технологтар математикасы.</w:t>
            </w:r>
          </w:p>
          <w:p>
            <w:pPr>
              <w:spacing w:after="20"/>
              <w:ind w:left="20"/>
              <w:jc w:val="both"/>
            </w:pPr>
            <w:r>
              <w:rPr>
                <w:rFonts w:ascii="Times New Roman"/>
                <w:b w:val="false"/>
                <w:i w:val="false"/>
                <w:color w:val="000000"/>
                <w:sz w:val="20"/>
              </w:rPr>
              <w:t xml:space="preserve">
Шамалар; туынды негіздері; формула туындылары; туындылар және олардың қолданылуы; тұрғызудағы және дифференцалды қисықтардағы туындылар; ең үлкен және ең кіші қолданбалы есептер; туындыларды қолдана отырып қозғалысқа есептер шығару; интеграл және интегралды есептеу; интегралдар; белгісіздік интегралын қолдану; интегралдар және аудандары; интегралдарды қолдану; тригонометриялық функцияларды және кері тригонометриялық функцияларды дифференциациялау; логарифмдік функцияларды дифференциациялау; экспоненциалды функцияны дифференциациялау; дәреженің ортақ формасын қолдана отырып трансцендентті функцияны біріктіру; базалық логарифмдік формаға дейін біріктіру; экспоненциалды функцияны біріктіру; тригонометриялық функцияларды біріктіру; функцияларды біріктіру; кері тригонометриялық жетекші формаларды біріктіру; жеке, тригонометриялық алмастырумен және кестелерді қолдана отырып біріктіру.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шамаларды; туынды негіздерін;</w:t>
            </w:r>
          </w:p>
          <w:p>
            <w:pPr>
              <w:spacing w:after="20"/>
              <w:ind w:left="20"/>
              <w:jc w:val="both"/>
            </w:pPr>
            <w:r>
              <w:rPr>
                <w:rFonts w:ascii="Times New Roman"/>
                <w:b w:val="false"/>
                <w:i w:val="false"/>
                <w:color w:val="000000"/>
                <w:sz w:val="20"/>
              </w:rPr>
              <w:t>
- интегралдарды және интегралды есептеуді;</w:t>
            </w:r>
          </w:p>
          <w:p>
            <w:pPr>
              <w:spacing w:after="20"/>
              <w:ind w:left="20"/>
              <w:jc w:val="both"/>
            </w:pPr>
            <w:r>
              <w:rPr>
                <w:rFonts w:ascii="Times New Roman"/>
                <w:b w:val="false"/>
                <w:i w:val="false"/>
                <w:color w:val="000000"/>
                <w:sz w:val="20"/>
              </w:rPr>
              <w:t>
-тригонометриялық функцияларды дифференциациялауды;</w:t>
            </w:r>
          </w:p>
          <w:p>
            <w:pPr>
              <w:spacing w:after="20"/>
              <w:ind w:left="20"/>
              <w:jc w:val="both"/>
            </w:pPr>
            <w:r>
              <w:rPr>
                <w:rFonts w:ascii="Times New Roman"/>
                <w:b w:val="false"/>
                <w:i w:val="false"/>
                <w:color w:val="000000"/>
                <w:sz w:val="20"/>
              </w:rPr>
              <w:t>
- логарифмдік функцияларды дифференциациялауды.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шамаларлар мәнін түсіндіру және шамаларды бағалау;</w:t>
            </w:r>
          </w:p>
          <w:p>
            <w:pPr>
              <w:spacing w:after="20"/>
              <w:ind w:left="20"/>
              <w:jc w:val="both"/>
            </w:pPr>
            <w:r>
              <w:rPr>
                <w:rFonts w:ascii="Times New Roman"/>
                <w:b w:val="false"/>
                <w:i w:val="false"/>
                <w:color w:val="000000"/>
                <w:sz w:val="20"/>
              </w:rPr>
              <w:t>
- өлшеудің орташа коэффициентін, үшбұрыш әдісін қолдана отырып, алгебралық формуланың қисық және туындысына жанама көлбеуді анықтау;</w:t>
            </w:r>
          </w:p>
          <w:p>
            <w:pPr>
              <w:spacing w:after="20"/>
              <w:ind w:left="20"/>
              <w:jc w:val="both"/>
            </w:pPr>
            <w:r>
              <w:rPr>
                <w:rFonts w:ascii="Times New Roman"/>
                <w:b w:val="false"/>
                <w:i w:val="false"/>
                <w:color w:val="000000"/>
                <w:sz w:val="20"/>
              </w:rPr>
              <w:t xml:space="preserve">
- негізгі формуларларды немесе жіктеу ережесін қолдана отырып, көпмүшелерді жіктеу; </w:t>
            </w:r>
          </w:p>
          <w:p>
            <w:pPr>
              <w:spacing w:after="20"/>
              <w:ind w:left="20"/>
              <w:jc w:val="both"/>
            </w:pPr>
            <w:r>
              <w:rPr>
                <w:rFonts w:ascii="Times New Roman"/>
                <w:b w:val="false"/>
                <w:i w:val="false"/>
                <w:color w:val="000000"/>
                <w:sz w:val="20"/>
              </w:rPr>
              <w:t>
- математикалық қолдануда және қолданбалы практикалық есептерде туындыларды қолдану;</w:t>
            </w:r>
          </w:p>
          <w:p>
            <w:pPr>
              <w:spacing w:after="20"/>
              <w:ind w:left="20"/>
              <w:jc w:val="both"/>
            </w:pPr>
            <w:r>
              <w:rPr>
                <w:rFonts w:ascii="Times New Roman"/>
                <w:b w:val="false"/>
                <w:i w:val="false"/>
                <w:color w:val="000000"/>
                <w:sz w:val="20"/>
              </w:rPr>
              <w:t>
- туындыларды пайдалана отырып, қисықтарды құру техникасын қолдану;</w:t>
            </w:r>
          </w:p>
          <w:p>
            <w:pPr>
              <w:spacing w:after="20"/>
              <w:ind w:left="20"/>
              <w:jc w:val="both"/>
            </w:pPr>
            <w:r>
              <w:rPr>
                <w:rFonts w:ascii="Times New Roman"/>
                <w:b w:val="false"/>
                <w:i w:val="false"/>
                <w:color w:val="000000"/>
                <w:sz w:val="20"/>
              </w:rPr>
              <w:t xml:space="preserve">
- ең үлкен және ең кіші қолданбалы есептерді шешуде туындыларды қолдану; </w:t>
            </w:r>
          </w:p>
          <w:p>
            <w:pPr>
              <w:spacing w:after="20"/>
              <w:ind w:left="20"/>
              <w:jc w:val="both"/>
            </w:pPr>
            <w:r>
              <w:rPr>
                <w:rFonts w:ascii="Times New Roman"/>
                <w:b w:val="false"/>
                <w:i w:val="false"/>
                <w:color w:val="000000"/>
                <w:sz w:val="20"/>
              </w:rPr>
              <w:t>
- дәрежесі және функция бойынша интегралды есептеу;</w:t>
            </w:r>
          </w:p>
          <w:p>
            <w:pPr>
              <w:spacing w:after="20"/>
              <w:ind w:left="20"/>
              <w:jc w:val="both"/>
            </w:pPr>
            <w:r>
              <w:rPr>
                <w:rFonts w:ascii="Times New Roman"/>
                <w:b w:val="false"/>
                <w:i w:val="false"/>
                <w:color w:val="000000"/>
                <w:sz w:val="20"/>
              </w:rPr>
              <w:t>
-мына интегралдарды анықтап, есептеу: белгісіздік интегралы, белгілі интеграл және жеке интеграл;</w:t>
            </w:r>
          </w:p>
          <w:p>
            <w:pPr>
              <w:spacing w:after="20"/>
              <w:ind w:left="20"/>
              <w:jc w:val="both"/>
            </w:pPr>
            <w:r>
              <w:rPr>
                <w:rFonts w:ascii="Times New Roman"/>
                <w:b w:val="false"/>
                <w:i w:val="false"/>
                <w:color w:val="000000"/>
                <w:sz w:val="20"/>
              </w:rPr>
              <w:t>
-тригонометриялық және кері тригонометриялық функцияларды дифференциациялау ережесін қолдану;</w:t>
            </w:r>
          </w:p>
          <w:p>
            <w:pPr>
              <w:spacing w:after="20"/>
              <w:ind w:left="20"/>
              <w:jc w:val="both"/>
            </w:pPr>
            <w:r>
              <w:rPr>
                <w:rFonts w:ascii="Times New Roman"/>
                <w:b w:val="false"/>
                <w:i w:val="false"/>
                <w:color w:val="000000"/>
                <w:sz w:val="20"/>
              </w:rPr>
              <w:t>
-логарифмдік функцияларды дифференциациялау;</w:t>
            </w:r>
          </w:p>
          <w:p>
            <w:pPr>
              <w:spacing w:after="20"/>
              <w:ind w:left="20"/>
              <w:jc w:val="both"/>
            </w:pPr>
            <w:r>
              <w:rPr>
                <w:rFonts w:ascii="Times New Roman"/>
                <w:b w:val="false"/>
                <w:i w:val="false"/>
                <w:color w:val="000000"/>
                <w:sz w:val="20"/>
              </w:rPr>
              <w:t>
- дәреженің ортақ формасын қолдана отырып трансцендентті функцияны біріктіру;</w:t>
            </w:r>
          </w:p>
          <w:p>
            <w:pPr>
              <w:spacing w:after="20"/>
              <w:ind w:left="20"/>
              <w:jc w:val="both"/>
            </w:pPr>
            <w:r>
              <w:rPr>
                <w:rFonts w:ascii="Times New Roman"/>
                <w:b w:val="false"/>
                <w:i w:val="false"/>
                <w:color w:val="000000"/>
                <w:sz w:val="20"/>
              </w:rPr>
              <w:t>
-экспоненциалды функцияларға жетекші мәндерді біріктіру;</w:t>
            </w:r>
          </w:p>
          <w:p>
            <w:pPr>
              <w:spacing w:after="20"/>
              <w:ind w:left="20"/>
              <w:jc w:val="both"/>
            </w:pPr>
            <w:r>
              <w:rPr>
                <w:rFonts w:ascii="Times New Roman"/>
                <w:b w:val="false"/>
                <w:i w:val="false"/>
                <w:color w:val="000000"/>
                <w:sz w:val="20"/>
              </w:rPr>
              <w:t>
- тригонометриялық функцияларды біріктіру және есептеу;</w:t>
            </w:r>
          </w:p>
          <w:p>
            <w:pPr>
              <w:spacing w:after="20"/>
              <w:ind w:left="20"/>
              <w:jc w:val="both"/>
            </w:pPr>
            <w:r>
              <w:rPr>
                <w:rFonts w:ascii="Times New Roman"/>
                <w:b w:val="false"/>
                <w:i w:val="false"/>
                <w:color w:val="000000"/>
                <w:sz w:val="20"/>
              </w:rPr>
              <w:t>
- кері тригонометриялық функцияларға жетекші формаларды біріктіру</w:t>
            </w:r>
          </w:p>
          <w:p>
            <w:pPr>
              <w:spacing w:after="20"/>
              <w:ind w:left="20"/>
              <w:jc w:val="both"/>
            </w:pPr>
            <w:r>
              <w:rPr>
                <w:rFonts w:ascii="Times New Roman"/>
                <w:b w:val="false"/>
                <w:i w:val="false"/>
                <w:color w:val="000000"/>
                <w:sz w:val="20"/>
              </w:rPr>
              <w:t>
- жеке, тригонометриялық алмастырумен және кестелерді қолдана отырып мәндерді біріктіру.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3,5,7,10</w:t>
            </w:r>
          </w:p>
          <w:p>
            <w:pPr>
              <w:spacing w:after="20"/>
              <w:ind w:left="20"/>
              <w:jc w:val="both"/>
            </w:pPr>
            <w:r>
              <w:rPr>
                <w:rFonts w:ascii="Times New Roman"/>
                <w:b w:val="false"/>
                <w:i w:val="false"/>
                <w:color w:val="000000"/>
                <w:sz w:val="20"/>
              </w:rPr>
              <w:t>
КҚ3.1.1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өлшемдер.</w:t>
            </w:r>
          </w:p>
          <w:p>
            <w:pPr>
              <w:spacing w:after="20"/>
              <w:ind w:left="20"/>
              <w:jc w:val="both"/>
            </w:pPr>
            <w:r>
              <w:rPr>
                <w:rFonts w:ascii="Times New Roman"/>
                <w:b w:val="false"/>
                <w:i w:val="false"/>
                <w:color w:val="000000"/>
                <w:sz w:val="20"/>
              </w:rPr>
              <w:t xml:space="preserve">
Метрология негіздері; электрлік шамаларды өлшеу құралдары; ұқсас электр өлшеу аспаптары, өлшеу тізбектері; өлшеу аспаптары және өлшеу шектерін кеңейту тәсілдері туралы ұғым; электрлік және магниттік шамаларды өлшеу; электр тізбектерінің параметрлерін өлшеу, электр энергиясы мен қуатын өлшеу; салыстыру аспаптары: компенсаторлар, потенциометрлер, электронды, сандық аспаптар; электр қозғаушы күштерді, кернеуді үлгілі әдіспен өлшеу туралы ұғым; электрлік емес шамаларды өлшеу; тіркеу аспаптары; электрлік емес шамаларды түрлендіргіштермен өлшеу; тіркеу әдістері, өздігінен жазу, температураны өлшеу тәсілдері туралы ұғым.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-метрологияның негізгі ережелерін; </w:t>
            </w:r>
          </w:p>
          <w:p>
            <w:pPr>
              <w:spacing w:after="20"/>
              <w:ind w:left="20"/>
              <w:jc w:val="both"/>
            </w:pPr>
            <w:r>
              <w:rPr>
                <w:rFonts w:ascii="Times New Roman"/>
                <w:b w:val="false"/>
                <w:i w:val="false"/>
                <w:color w:val="000000"/>
                <w:sz w:val="20"/>
              </w:rPr>
              <w:t xml:space="preserve">
- электр өлшеу аспаптарының типтерін, құрылғысын, жұмыс қағидасын, сипаттамалары мен қолданылу саласын; </w:t>
            </w:r>
          </w:p>
          <w:p>
            <w:pPr>
              <w:spacing w:after="20"/>
              <w:ind w:left="20"/>
              <w:jc w:val="both"/>
            </w:pPr>
            <w:r>
              <w:rPr>
                <w:rFonts w:ascii="Times New Roman"/>
                <w:b w:val="false"/>
                <w:i w:val="false"/>
                <w:color w:val="000000"/>
                <w:sz w:val="20"/>
              </w:rPr>
              <w:t xml:space="preserve">
- өлшеу қателіктерін табу әдістемесін; </w:t>
            </w:r>
          </w:p>
          <w:p>
            <w:pPr>
              <w:spacing w:after="20"/>
              <w:ind w:left="20"/>
              <w:jc w:val="both"/>
            </w:pPr>
            <w:r>
              <w:rPr>
                <w:rFonts w:ascii="Times New Roman"/>
                <w:b w:val="false"/>
                <w:i w:val="false"/>
                <w:color w:val="000000"/>
                <w:sz w:val="20"/>
              </w:rPr>
              <w:t xml:space="preserve">
- электрлік, магниттік және электрлік емес шамаларды өлшеу тәсілдерін; </w:t>
            </w:r>
          </w:p>
          <w:p>
            <w:pPr>
              <w:spacing w:after="20"/>
              <w:ind w:left="20"/>
              <w:jc w:val="both"/>
            </w:pPr>
            <w:r>
              <w:rPr>
                <w:rFonts w:ascii="Times New Roman"/>
                <w:b w:val="false"/>
                <w:i w:val="false"/>
                <w:color w:val="000000"/>
                <w:sz w:val="20"/>
              </w:rPr>
              <w:t>
- өлшеу шектерін кеңейту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зертханалық жұмыстарды орындау кезінде өлшем бірліктері мен формулаларды пайдалану;</w:t>
            </w:r>
          </w:p>
          <w:p>
            <w:pPr>
              <w:spacing w:after="20"/>
              <w:ind w:left="20"/>
              <w:jc w:val="both"/>
            </w:pPr>
            <w:r>
              <w:rPr>
                <w:rFonts w:ascii="Times New Roman"/>
                <w:b w:val="false"/>
                <w:i w:val="false"/>
                <w:color w:val="000000"/>
                <w:sz w:val="20"/>
              </w:rPr>
              <w:t>
- шунт кедергісін және қосымша кедергілерді анықтау;</w:t>
            </w:r>
          </w:p>
          <w:p>
            <w:pPr>
              <w:spacing w:after="20"/>
              <w:ind w:left="20"/>
              <w:jc w:val="both"/>
            </w:pPr>
            <w:r>
              <w:rPr>
                <w:rFonts w:ascii="Times New Roman"/>
                <w:b w:val="false"/>
                <w:i w:val="false"/>
                <w:color w:val="000000"/>
                <w:sz w:val="20"/>
              </w:rPr>
              <w:t>
- өлшеу трансформаторларын таңдау;</w:t>
            </w:r>
          </w:p>
          <w:p>
            <w:pPr>
              <w:spacing w:after="20"/>
              <w:ind w:left="20"/>
              <w:jc w:val="both"/>
            </w:pPr>
            <w:r>
              <w:rPr>
                <w:rFonts w:ascii="Times New Roman"/>
                <w:b w:val="false"/>
                <w:i w:val="false"/>
                <w:color w:val="000000"/>
                <w:sz w:val="20"/>
              </w:rPr>
              <w:t>
- электр тізбектерінің параметрлерін анықтау;</w:t>
            </w:r>
          </w:p>
          <w:p>
            <w:pPr>
              <w:spacing w:after="20"/>
              <w:ind w:left="20"/>
              <w:jc w:val="both"/>
            </w:pPr>
            <w:r>
              <w:rPr>
                <w:rFonts w:ascii="Times New Roman"/>
                <w:b w:val="false"/>
                <w:i w:val="false"/>
                <w:color w:val="000000"/>
                <w:sz w:val="20"/>
              </w:rPr>
              <w:t>
- дәлдік аспаптарды пайдалану және қосу сұлбаларын орындау;</w:t>
            </w:r>
          </w:p>
          <w:p>
            <w:pPr>
              <w:spacing w:after="20"/>
              <w:ind w:left="20"/>
              <w:jc w:val="both"/>
            </w:pPr>
            <w:r>
              <w:rPr>
                <w:rFonts w:ascii="Times New Roman"/>
                <w:b w:val="false"/>
                <w:i w:val="false"/>
                <w:color w:val="000000"/>
                <w:sz w:val="20"/>
              </w:rPr>
              <w:t>
- тіркеу аспабын таңдап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p>
            <w:pPr>
              <w:spacing w:after="20"/>
              <w:ind w:left="20"/>
              <w:jc w:val="both"/>
            </w:pPr>
            <w:r>
              <w:rPr>
                <w:rFonts w:ascii="Times New Roman"/>
                <w:b w:val="false"/>
                <w:i w:val="false"/>
                <w:color w:val="000000"/>
                <w:sz w:val="20"/>
              </w:rPr>
              <w:t>
КҚ3.1.1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w:t>
            </w:r>
          </w:p>
          <w:p>
            <w:pPr>
              <w:spacing w:after="20"/>
              <w:ind w:left="20"/>
              <w:jc w:val="both"/>
            </w:pPr>
            <w:r>
              <w:rPr>
                <w:rFonts w:ascii="Times New Roman"/>
                <w:b w:val="false"/>
                <w:i w:val="false"/>
                <w:color w:val="000000"/>
                <w:sz w:val="20"/>
              </w:rPr>
              <w:t>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-теориялық электротехникада жиі қолданылатын терминдер мен анықтамаларын;</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xml:space="preserve">
- электр машиналары мен трансформаторларды оқыған кезде электрмагниттік индукция заңын қолдану; </w:t>
            </w:r>
          </w:p>
          <w:p>
            <w:pPr>
              <w:spacing w:after="20"/>
              <w:ind w:left="20"/>
              <w:jc w:val="both"/>
            </w:pPr>
            <w:r>
              <w:rPr>
                <w:rFonts w:ascii="Times New Roman"/>
                <w:b w:val="false"/>
                <w:i w:val="false"/>
                <w:color w:val="000000"/>
                <w:sz w:val="20"/>
              </w:rPr>
              <w:t xml:space="preserve">
- өтпелі процестердің электрлік шамалары мен өту уақытының параметрлерін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машиналары және трансформаторлар.</w:t>
            </w:r>
          </w:p>
          <w:p>
            <w:pPr>
              <w:spacing w:after="20"/>
              <w:ind w:left="20"/>
              <w:jc w:val="both"/>
            </w:pPr>
            <w:r>
              <w:rPr>
                <w:rFonts w:ascii="Times New Roman"/>
                <w:b w:val="false"/>
                <w:i w:val="false"/>
                <w:color w:val="000000"/>
                <w:sz w:val="20"/>
              </w:rPr>
              <w:t>
Тұрақты ток машиналары: тұрақты ток машиналарының (ТТМ) қайтымдылығы; жұмыс принципі, конструкциясы; ТТМ магниттік тізбегі; параллель қоздыру қозғалтқышы;</w:t>
            </w:r>
          </w:p>
          <w:p>
            <w:pPr>
              <w:spacing w:after="20"/>
              <w:ind w:left="20"/>
              <w:jc w:val="both"/>
            </w:pPr>
            <w:r>
              <w:rPr>
                <w:rFonts w:ascii="Times New Roman"/>
                <w:b w:val="false"/>
                <w:i w:val="false"/>
                <w:color w:val="000000"/>
                <w:sz w:val="20"/>
              </w:rPr>
              <w:t>
ТТМ қуат шығыны мен ПӘК: арнайы машиналар; трансформаторлардың міндеті; жұмыс принципі; трансформаторларды жалғау сұлбалары мен топтары; трансформаторлардың бос жүріс және тұйықталу режимдері; трансформаторлардың қуат шығындары мен ПӘК; трансформаторлардың параллель жұмысы; синхронды генераторлардың жұмыс принципі мен конструкциясы; синхронды қозғалтқыштардың жұмыс принципі мен конструкциясы; синхронды қозғалтқыштарды іске қосу; синхронды қозғалтқыштардың векторлық диаграммасы мен бұрыштық сипаттамасы; синхронды қозғалтқыштардың жұмыс сипаттамалары; асинхронды машиналар; асинхронды машиналардың жұмыс принципі мен конструкциясы; асинхронды қозғалтқыштардың жұмыс сипаттамалары; асинхронды қозғалтқыштарды іске қосу; АҚ жиілігін реттеу; іске қосу сипаттамалары жақсартылған қозғалтқыштар; электржетегінің механикалық бөлігінің құрылымы және есептік сұлбалары; электржетегінің орнатылмаған механикалық қозғалысы; электржетегі координаталарын реттеу түсінігі; тұрақты ток қозғалтқыштары бар электржетегі; тәуелсіз қоздырғыштың тұрақты ток қозғалтқышы бар электржетегі; асинхронды және синхронды айнымалы ток қозғалтқыштары бар электржетегі; электрқозғалтқыштардың қуатын есептеу, таңдау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жұмыс қағидасы негізіндегі электрмагниттік және электрлі механикалық процестерді;</w:t>
            </w:r>
          </w:p>
          <w:p>
            <w:pPr>
              <w:spacing w:after="20"/>
              <w:ind w:left="20"/>
              <w:jc w:val="both"/>
            </w:pPr>
            <w:r>
              <w:rPr>
                <w:rFonts w:ascii="Times New Roman"/>
                <w:b w:val="false"/>
                <w:i w:val="false"/>
                <w:color w:val="000000"/>
                <w:sz w:val="20"/>
              </w:rPr>
              <w:t>
- электр машиналары мен трансформаторлардың негізгі қасиеттерін, құрылымдық ерекшеліктерін және сипаттамаларын; олардың қолданылу саласын;</w:t>
            </w:r>
          </w:p>
          <w:p>
            <w:pPr>
              <w:spacing w:after="20"/>
              <w:ind w:left="20"/>
              <w:jc w:val="both"/>
            </w:pPr>
            <w:r>
              <w:rPr>
                <w:rFonts w:ascii="Times New Roman"/>
                <w:b w:val="false"/>
                <w:i w:val="false"/>
                <w:color w:val="000000"/>
                <w:sz w:val="20"/>
              </w:rPr>
              <w:t>
- электржетегін басқару сұлбаларын;</w:t>
            </w:r>
          </w:p>
          <w:p>
            <w:pPr>
              <w:spacing w:after="20"/>
              <w:ind w:left="20"/>
              <w:jc w:val="both"/>
            </w:pPr>
            <w:r>
              <w:rPr>
                <w:rFonts w:ascii="Times New Roman"/>
                <w:b w:val="false"/>
                <w:i w:val="false"/>
                <w:color w:val="000000"/>
                <w:sz w:val="20"/>
              </w:rPr>
              <w:t>
- механизмдер қозғалтқышын таңдау және тексеру шарттарын;</w:t>
            </w:r>
          </w:p>
          <w:p>
            <w:pPr>
              <w:spacing w:after="20"/>
              <w:ind w:left="20"/>
              <w:jc w:val="both"/>
            </w:pPr>
            <w:r>
              <w:rPr>
                <w:rFonts w:ascii="Times New Roman"/>
                <w:b w:val="false"/>
                <w:i w:val="false"/>
                <w:color w:val="000000"/>
                <w:sz w:val="20"/>
              </w:rPr>
              <w:t>
- электржетегінің жұмыс жылдамдығын реттеу және беріктігін анықтау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трансформаторлардың типін конструкциялары және паспорттық мәліметтері бойынша анықтау;</w:t>
            </w:r>
          </w:p>
          <w:p>
            <w:pPr>
              <w:spacing w:after="20"/>
              <w:ind w:left="20"/>
              <w:jc w:val="both"/>
            </w:pPr>
            <w:r>
              <w:rPr>
                <w:rFonts w:ascii="Times New Roman"/>
                <w:b w:val="false"/>
                <w:i w:val="false"/>
                <w:color w:val="000000"/>
                <w:sz w:val="20"/>
              </w:rPr>
              <w:t>
- қозғалтқыш сұлбаларын жинау және сипаттамаларын алу;</w:t>
            </w:r>
          </w:p>
          <w:p>
            <w:pPr>
              <w:spacing w:after="20"/>
              <w:ind w:left="20"/>
              <w:jc w:val="both"/>
            </w:pPr>
            <w:r>
              <w:rPr>
                <w:rFonts w:ascii="Times New Roman"/>
                <w:b w:val="false"/>
                <w:i w:val="false"/>
                <w:color w:val="000000"/>
                <w:sz w:val="20"/>
              </w:rPr>
              <w:t>
- зәкір орамдарының толық сұлбалары параметрлерін есептеу және орындау бойынша есептер шығару; тұрақты токтың магниттік тізбегін есептеу бойынша есептер шығару; коллекторлы машиналардың ЭҚК, электр магниттік моменттерін және жиілігін есептеу; бұл машиналар сипаттамаларын есептеу;</w:t>
            </w:r>
          </w:p>
          <w:p>
            <w:pPr>
              <w:spacing w:after="20"/>
              <w:ind w:left="20"/>
              <w:jc w:val="both"/>
            </w:pPr>
            <w:r>
              <w:rPr>
                <w:rFonts w:ascii="Times New Roman"/>
                <w:b w:val="false"/>
                <w:i w:val="false"/>
                <w:color w:val="000000"/>
                <w:sz w:val="20"/>
              </w:rPr>
              <w:t>
- трансформаторлардың, синхронды, асинхронды машиналардың параметрлері мен сипаттамаларын есептеу бойынша есептер шығару;</w:t>
            </w:r>
          </w:p>
          <w:p>
            <w:pPr>
              <w:spacing w:after="20"/>
              <w:ind w:left="20"/>
              <w:jc w:val="both"/>
            </w:pPr>
            <w:r>
              <w:rPr>
                <w:rFonts w:ascii="Times New Roman"/>
                <w:b w:val="false"/>
                <w:i w:val="false"/>
                <w:color w:val="000000"/>
                <w:sz w:val="20"/>
              </w:rPr>
              <w:t xml:space="preserve">
- тұрақты ток қозғалтқыштары мен генераторларына тексеру жүргізу және жұмысын білу; </w:t>
            </w:r>
          </w:p>
          <w:p>
            <w:pPr>
              <w:spacing w:after="20"/>
              <w:ind w:left="20"/>
              <w:jc w:val="both"/>
            </w:pPr>
            <w:r>
              <w:rPr>
                <w:rFonts w:ascii="Times New Roman"/>
                <w:b w:val="false"/>
                <w:i w:val="false"/>
                <w:color w:val="000000"/>
                <w:sz w:val="20"/>
              </w:rPr>
              <w:t>
- үш фазалы қозғалтқыш жұмысын түсіндіру;</w:t>
            </w:r>
          </w:p>
          <w:p>
            <w:pPr>
              <w:spacing w:after="20"/>
              <w:ind w:left="20"/>
              <w:jc w:val="both"/>
            </w:pPr>
            <w:r>
              <w:rPr>
                <w:rFonts w:ascii="Times New Roman"/>
                <w:b w:val="false"/>
                <w:i w:val="false"/>
                <w:color w:val="000000"/>
                <w:sz w:val="20"/>
              </w:rPr>
              <w:t xml:space="preserve">
- жетектерді бірқалыпты іске қосу жүйесінің ықтимал ақауларын бағдарламалау және анықтау; </w:t>
            </w:r>
          </w:p>
          <w:p>
            <w:pPr>
              <w:spacing w:after="20"/>
              <w:ind w:left="20"/>
              <w:jc w:val="both"/>
            </w:pPr>
            <w:r>
              <w:rPr>
                <w:rFonts w:ascii="Times New Roman"/>
                <w:b w:val="false"/>
                <w:i w:val="false"/>
                <w:color w:val="000000"/>
                <w:sz w:val="20"/>
              </w:rPr>
              <w:t>
- әртүрлі жүйелер мен механизмдердің механикалық және температуралық сипаттамасына талдау жүргізу;</w:t>
            </w:r>
          </w:p>
          <w:p>
            <w:pPr>
              <w:spacing w:after="20"/>
              <w:ind w:left="20"/>
              <w:jc w:val="both"/>
            </w:pPr>
            <w:r>
              <w:rPr>
                <w:rFonts w:ascii="Times New Roman"/>
                <w:b w:val="false"/>
                <w:i w:val="false"/>
                <w:color w:val="000000"/>
                <w:sz w:val="20"/>
              </w:rPr>
              <w:t>
- үш фазалы индуктивті моторлардың жұмыс сипаттамасын талдау;</w:t>
            </w:r>
          </w:p>
          <w:p>
            <w:pPr>
              <w:spacing w:after="20"/>
              <w:ind w:left="20"/>
              <w:jc w:val="both"/>
            </w:pPr>
            <w:r>
              <w:rPr>
                <w:rFonts w:ascii="Times New Roman"/>
                <w:b w:val="false"/>
                <w:i w:val="false"/>
                <w:color w:val="000000"/>
                <w:sz w:val="20"/>
              </w:rPr>
              <w:t xml:space="preserve">
- жетектердің бірқалыпты іске қосылуын және жұмысын талдау, олардың әртүрлі өнеркәсіптік қолданылуы; </w:t>
            </w:r>
          </w:p>
          <w:p>
            <w:pPr>
              <w:spacing w:after="20"/>
              <w:ind w:left="20"/>
              <w:jc w:val="both"/>
            </w:pPr>
            <w:r>
              <w:rPr>
                <w:rFonts w:ascii="Times New Roman"/>
                <w:b w:val="false"/>
                <w:i w:val="false"/>
                <w:color w:val="000000"/>
                <w:sz w:val="20"/>
              </w:rPr>
              <w:t>
- синхронды генераторлардың немесе альтернаттардың жұмыс сипаттамасын талдау;</w:t>
            </w:r>
          </w:p>
          <w:p>
            <w:pPr>
              <w:spacing w:after="20"/>
              <w:ind w:left="20"/>
              <w:jc w:val="both"/>
            </w:pPr>
            <w:r>
              <w:rPr>
                <w:rFonts w:ascii="Times New Roman"/>
                <w:b w:val="false"/>
                <w:i w:val="false"/>
                <w:color w:val="000000"/>
                <w:sz w:val="20"/>
              </w:rPr>
              <w:t>
- альтернаттардың параллель жұмысын тексеру;</w:t>
            </w:r>
          </w:p>
          <w:p>
            <w:pPr>
              <w:spacing w:after="20"/>
              <w:ind w:left="20"/>
              <w:jc w:val="both"/>
            </w:pPr>
            <w:r>
              <w:rPr>
                <w:rFonts w:ascii="Times New Roman"/>
                <w:b w:val="false"/>
                <w:i w:val="false"/>
                <w:color w:val="000000"/>
                <w:sz w:val="20"/>
              </w:rPr>
              <w:t>
- синхронды қозғалтқыштардың жұмыс сипаттамасын талдау;</w:t>
            </w:r>
          </w:p>
          <w:p>
            <w:pPr>
              <w:spacing w:after="20"/>
              <w:ind w:left="20"/>
              <w:jc w:val="both"/>
            </w:pPr>
            <w:r>
              <w:rPr>
                <w:rFonts w:ascii="Times New Roman"/>
                <w:b w:val="false"/>
                <w:i w:val="false"/>
                <w:color w:val="000000"/>
                <w:sz w:val="20"/>
              </w:rPr>
              <w:t>
- бір фазалы қозғалтқыштардың әр түрлі типтерінің жұмыс сипаттамасын талдау;</w:t>
            </w:r>
          </w:p>
          <w:p>
            <w:pPr>
              <w:spacing w:after="20"/>
              <w:ind w:left="20"/>
              <w:jc w:val="both"/>
            </w:pPr>
            <w:r>
              <w:rPr>
                <w:rFonts w:ascii="Times New Roman"/>
                <w:b w:val="false"/>
                <w:i w:val="false"/>
                <w:color w:val="000000"/>
                <w:sz w:val="20"/>
              </w:rPr>
              <w:t xml:space="preserve">
- әртүрлі үш фазалы конфигурацияларға қосылған трансформаторлардың сипаттамасын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2,7,10</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w:t>
            </w:r>
          </w:p>
          <w:p>
            <w:pPr>
              <w:spacing w:after="20"/>
              <w:ind w:left="20"/>
              <w:jc w:val="both"/>
            </w:pPr>
            <w:r>
              <w:rPr>
                <w:rFonts w:ascii="Times New Roman"/>
                <w:b w:val="false"/>
                <w:i w:val="false"/>
                <w:color w:val="000000"/>
                <w:sz w:val="20"/>
              </w:rPr>
              <w:t>
Электр вакуумдық және ионды аспаптар; жартылай өткізгіш аспаптар: диодтар, транзисторлар, тиристорлар; интегралды микросұлбалар; микроэлектронды құрылғылар жіктемесі; таңбалануы; микроинтегралды орындауда элементтер мен сұлбаларды дайындау технологиясы; күшейткіштер; қорек көздері: түзеткіштер, жазу сүзгілері, кернеу көбейткіштері, тұрақтандырғыштар, инверторлар мен жиілік түрлендіргіштер; желілік тербеліс генераторлары; импульстік және сандық құрылғы элементтері; микропроцессорлық техника элементтері: санауыштар, тіркеуіштер, дешифраторлар, компараторлар, информаторлар; импульс қалыптастырғыштар мен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электроника элементтерінің құрылысын, жұмыс принципін, вольтамперлік сипаттамаларын және негізгі параметрлерін;</w:t>
            </w:r>
          </w:p>
          <w:p>
            <w:pPr>
              <w:spacing w:after="20"/>
              <w:ind w:left="20"/>
              <w:jc w:val="both"/>
            </w:pPr>
            <w:r>
              <w:rPr>
                <w:rFonts w:ascii="Times New Roman"/>
                <w:b w:val="false"/>
                <w:i w:val="false"/>
                <w:color w:val="000000"/>
                <w:sz w:val="20"/>
              </w:rPr>
              <w:t>
- микропроцессорлық техниканың электронды құрылғылары мен элементтерінің құрылу принципін, типтік түйіндерін және сұлбаларын;</w:t>
            </w:r>
          </w:p>
          <w:p>
            <w:pPr>
              <w:spacing w:after="20"/>
              <w:ind w:left="20"/>
              <w:jc w:val="both"/>
            </w:pPr>
            <w:r>
              <w:rPr>
                <w:rFonts w:ascii="Times New Roman"/>
                <w:b w:val="false"/>
                <w:i w:val="false"/>
                <w:color w:val="000000"/>
                <w:sz w:val="20"/>
              </w:rPr>
              <w:t>
- өнеркәсіптік электрониканы пайдалану шарттары мен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xml:space="preserve">
- электронды аспаптар мен құрылғыларды зертханалық зерттеу бойынша эксперименттер жүргізу, </w:t>
            </w:r>
          </w:p>
          <w:p>
            <w:pPr>
              <w:spacing w:after="20"/>
              <w:ind w:left="20"/>
              <w:jc w:val="both"/>
            </w:pPr>
            <w:r>
              <w:rPr>
                <w:rFonts w:ascii="Times New Roman"/>
                <w:b w:val="false"/>
                <w:i w:val="false"/>
                <w:color w:val="000000"/>
                <w:sz w:val="20"/>
              </w:rPr>
              <w:t>
техникалық және анықтамалық әдебиетті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p>
            <w:pPr>
              <w:spacing w:after="20"/>
              <w:ind w:left="20"/>
              <w:jc w:val="both"/>
            </w:pPr>
            <w:r>
              <w:rPr>
                <w:rFonts w:ascii="Times New Roman"/>
                <w:b w:val="false"/>
                <w:i w:val="false"/>
                <w:color w:val="000000"/>
                <w:sz w:val="20"/>
              </w:rPr>
              <w:t>
- диодтар мен жарық диодтарының негізгі қасиеттерін түсіндіру;</w:t>
            </w:r>
          </w:p>
          <w:p>
            <w:pPr>
              <w:spacing w:after="20"/>
              <w:ind w:left="20"/>
              <w:jc w:val="both"/>
            </w:pPr>
            <w:r>
              <w:rPr>
                <w:rFonts w:ascii="Times New Roman"/>
                <w:b w:val="false"/>
                <w:i w:val="false"/>
                <w:color w:val="000000"/>
                <w:sz w:val="20"/>
              </w:rPr>
              <w:t>
- p-n өткізгіш диодтар мен жарық диодтарының негізгі ерекшеліктері және параметрлері;</w:t>
            </w:r>
          </w:p>
          <w:p>
            <w:pPr>
              <w:spacing w:after="20"/>
              <w:ind w:left="20"/>
              <w:jc w:val="both"/>
            </w:pPr>
            <w:r>
              <w:rPr>
                <w:rFonts w:ascii="Times New Roman"/>
                <w:b w:val="false"/>
                <w:i w:val="false"/>
                <w:color w:val="000000"/>
                <w:sz w:val="20"/>
              </w:rPr>
              <w:t xml:space="preserve">
- электр түзеткіші ретінде пайдаланылатын түзеткіштердің жалпы сұлбасы, маңызды қасиеттері; </w:t>
            </w:r>
          </w:p>
          <w:p>
            <w:pPr>
              <w:spacing w:after="20"/>
              <w:ind w:left="20"/>
              <w:jc w:val="both"/>
            </w:pPr>
            <w:r>
              <w:rPr>
                <w:rFonts w:ascii="Times New Roman"/>
                <w:b w:val="false"/>
                <w:i w:val="false"/>
                <w:color w:val="000000"/>
                <w:sz w:val="20"/>
              </w:rPr>
              <w:t xml:space="preserve">
- қоректендірудің көп тараған сүзгілерін реттеу сипаттамасын анықтау; </w:t>
            </w:r>
          </w:p>
          <w:p>
            <w:pPr>
              <w:spacing w:after="20"/>
              <w:ind w:left="20"/>
              <w:jc w:val="both"/>
            </w:pPr>
            <w:r>
              <w:rPr>
                <w:rFonts w:ascii="Times New Roman"/>
                <w:b w:val="false"/>
                <w:i w:val="false"/>
                <w:color w:val="000000"/>
                <w:sz w:val="20"/>
              </w:rPr>
              <w:t>
- тірек диодының жұмыс қағидасын түсіндіру және диодты іске қосу сұлбалары үшін кернеу реттегіші мен синхрондаушы аспаптар ретінде қолдану;</w:t>
            </w:r>
          </w:p>
          <w:p>
            <w:pPr>
              <w:spacing w:after="20"/>
              <w:ind w:left="20"/>
              <w:jc w:val="both"/>
            </w:pPr>
            <w:r>
              <w:rPr>
                <w:rFonts w:ascii="Times New Roman"/>
                <w:b w:val="false"/>
                <w:i w:val="false"/>
                <w:color w:val="000000"/>
                <w:sz w:val="20"/>
              </w:rPr>
              <w:t>
- тізбек элементі ретінде қолданылатын биөрісті жазық диодтардың негізгі қасиеттерін сипаттау;</w:t>
            </w:r>
          </w:p>
          <w:p>
            <w:pPr>
              <w:spacing w:after="20"/>
              <w:ind w:left="20"/>
              <w:jc w:val="both"/>
            </w:pPr>
            <w:r>
              <w:rPr>
                <w:rFonts w:ascii="Times New Roman"/>
                <w:b w:val="false"/>
                <w:i w:val="false"/>
                <w:color w:val="000000"/>
                <w:sz w:val="20"/>
              </w:rPr>
              <w:t>
- БЖД және тізбектің жылжуының әртүрлі кескін үйлесімін транзисторды пайдалана отырып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1,3,7</w:t>
            </w:r>
          </w:p>
          <w:p>
            <w:pPr>
              <w:spacing w:after="20"/>
              <w:ind w:left="20"/>
              <w:jc w:val="both"/>
            </w:pPr>
            <w:r>
              <w:rPr>
                <w:rFonts w:ascii="Times New Roman"/>
                <w:b w:val="false"/>
                <w:i w:val="false"/>
                <w:color w:val="000000"/>
                <w:sz w:val="20"/>
              </w:rPr>
              <w:t>
КҚ3.1.1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технология негіздері және компьютерлік жобалау.</w:t>
            </w:r>
          </w:p>
          <w:p>
            <w:pPr>
              <w:spacing w:after="20"/>
              <w:ind w:left="20"/>
              <w:jc w:val="both"/>
            </w:pPr>
            <w:r>
              <w:rPr>
                <w:rFonts w:ascii="Times New Roman"/>
                <w:b w:val="false"/>
                <w:i w:val="false"/>
                <w:color w:val="000000"/>
                <w:sz w:val="20"/>
              </w:rPr>
              <w:t xml:space="preserve">
Windows АЖ; Microsoft Word мәтіндік редактор; Excel электронды кесте; деректер базасы; компьютерлік желілер; Auto Cad графикалық редактор; ЭЕМ және курстық жобалауда қолдану; автоматтандырылған жұмыс орындары; компьютерлік жобалауға кіріспе; жобалау негіздері; жоба кестесін құру; міндеттердің кезектілігін анықтау; ресурстарды бөлу; жобаны іске асыру барысын басқару; қарау және есеп беру нұсқалары.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жоғары деңгей тілінде алгоритмдеу және бағдарламалау негіздерін; </w:t>
            </w:r>
          </w:p>
          <w:p>
            <w:pPr>
              <w:spacing w:after="20"/>
              <w:ind w:left="20"/>
              <w:jc w:val="both"/>
            </w:pPr>
            <w:r>
              <w:rPr>
                <w:rFonts w:ascii="Times New Roman"/>
                <w:b w:val="false"/>
                <w:i w:val="false"/>
                <w:color w:val="000000"/>
                <w:sz w:val="20"/>
              </w:rPr>
              <w:t xml:space="preserve">
- пайдаланушыға компьютерді жөнге келтіруді; желіде жұмыс жасауды; </w:t>
            </w:r>
          </w:p>
          <w:p>
            <w:pPr>
              <w:spacing w:after="20"/>
              <w:ind w:left="20"/>
              <w:jc w:val="both"/>
            </w:pPr>
            <w:r>
              <w:rPr>
                <w:rFonts w:ascii="Times New Roman"/>
                <w:b w:val="false"/>
                <w:i w:val="false"/>
                <w:color w:val="000000"/>
                <w:sz w:val="20"/>
              </w:rPr>
              <w:t>
- офистік бағдарламалармен жұмыс жасауды.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АЖ баптау; </w:t>
            </w:r>
          </w:p>
          <w:p>
            <w:pPr>
              <w:spacing w:after="20"/>
              <w:ind w:left="20"/>
              <w:jc w:val="both"/>
            </w:pPr>
            <w:r>
              <w:rPr>
                <w:rFonts w:ascii="Times New Roman"/>
                <w:b w:val="false"/>
                <w:i w:val="false"/>
                <w:color w:val="000000"/>
                <w:sz w:val="20"/>
              </w:rPr>
              <w:t xml:space="preserve">
- мәтінді пішімдеу және түзету енгізу; кестелер құру және түзету енгізу; </w:t>
            </w:r>
          </w:p>
          <w:p>
            <w:pPr>
              <w:spacing w:after="20"/>
              <w:ind w:left="20"/>
              <w:jc w:val="both"/>
            </w:pPr>
            <w:r>
              <w:rPr>
                <w:rFonts w:ascii="Times New Roman"/>
                <w:b w:val="false"/>
                <w:i w:val="false"/>
                <w:color w:val="000000"/>
                <w:sz w:val="20"/>
              </w:rPr>
              <w:t xml:space="preserve">
- ақпаратты алу және жөнелту үшін жергілікті желі мен жаһандық желіні пайдалану; </w:t>
            </w:r>
          </w:p>
          <w:p>
            <w:pPr>
              <w:spacing w:after="20"/>
              <w:ind w:left="20"/>
              <w:jc w:val="both"/>
            </w:pPr>
            <w:r>
              <w:rPr>
                <w:rFonts w:ascii="Times New Roman"/>
                <w:b w:val="false"/>
                <w:i w:val="false"/>
                <w:color w:val="000000"/>
                <w:sz w:val="20"/>
              </w:rPr>
              <w:t>
- сызбалар құру және түзету енгізу;</w:t>
            </w:r>
          </w:p>
          <w:p>
            <w:pPr>
              <w:spacing w:after="20"/>
              <w:ind w:left="20"/>
              <w:jc w:val="both"/>
            </w:pPr>
            <w:r>
              <w:rPr>
                <w:rFonts w:ascii="Times New Roman"/>
                <w:b w:val="false"/>
                <w:i w:val="false"/>
                <w:color w:val="000000"/>
                <w:sz w:val="20"/>
              </w:rPr>
              <w:t xml:space="preserve">
- басқару жобалары негіздерін қолдану және қосымшаның негізгі элементтерін анықтау; </w:t>
            </w:r>
          </w:p>
          <w:p>
            <w:pPr>
              <w:spacing w:after="20"/>
              <w:ind w:left="20"/>
              <w:jc w:val="both"/>
            </w:pPr>
            <w:r>
              <w:rPr>
                <w:rFonts w:ascii="Times New Roman"/>
                <w:b w:val="false"/>
                <w:i w:val="false"/>
                <w:color w:val="000000"/>
                <w:sz w:val="20"/>
              </w:rPr>
              <w:t>
- жаңа жобаның кестесін құру және бағдарламалық қамсыздандыруды пайдалана отырып, бастапқы жоспарды құру;</w:t>
            </w:r>
          </w:p>
          <w:p>
            <w:pPr>
              <w:spacing w:after="20"/>
              <w:ind w:left="20"/>
              <w:jc w:val="both"/>
            </w:pPr>
            <w:r>
              <w:rPr>
                <w:rFonts w:ascii="Times New Roman"/>
                <w:b w:val="false"/>
                <w:i w:val="false"/>
                <w:color w:val="000000"/>
                <w:sz w:val="20"/>
              </w:rPr>
              <w:t>
- тапсырмалардың тиімді байланасын белгілеу және бағдарламалық қамсыздандыруды пайдалана отырып, уақытша шектерді қолдану;</w:t>
            </w:r>
          </w:p>
          <w:p>
            <w:pPr>
              <w:spacing w:after="20"/>
              <w:ind w:left="20"/>
              <w:jc w:val="both"/>
            </w:pPr>
            <w:r>
              <w:rPr>
                <w:rFonts w:ascii="Times New Roman"/>
                <w:b w:val="false"/>
                <w:i w:val="false"/>
                <w:color w:val="000000"/>
                <w:sz w:val="20"/>
              </w:rPr>
              <w:t>
- бағдарламалық қамсыздандыруды пайдалана отырып, қор жүктемелері мен шығындарды анықтау және ұйымдастыру;</w:t>
            </w:r>
          </w:p>
          <w:p>
            <w:pPr>
              <w:spacing w:after="20"/>
              <w:ind w:left="20"/>
              <w:jc w:val="both"/>
            </w:pPr>
            <w:r>
              <w:rPr>
                <w:rFonts w:ascii="Times New Roman"/>
                <w:b w:val="false"/>
                <w:i w:val="false"/>
                <w:color w:val="000000"/>
                <w:sz w:val="20"/>
              </w:rPr>
              <w:t>
- жобаның орындалуын талдау және жоба мақсаттары орындалатындай кесте құру;</w:t>
            </w:r>
          </w:p>
          <w:p>
            <w:pPr>
              <w:spacing w:after="20"/>
              <w:ind w:left="20"/>
              <w:jc w:val="both"/>
            </w:pPr>
            <w:r>
              <w:rPr>
                <w:rFonts w:ascii="Times New Roman"/>
                <w:b w:val="false"/>
                <w:i w:val="false"/>
                <w:color w:val="000000"/>
                <w:sz w:val="20"/>
              </w:rPr>
              <w:t xml:space="preserve">
- бағдарламалық қамсыздандыруды пайдалана отырып, қарау және есеп беру нұсқаларын пішімдеу және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1,3,7</w:t>
            </w:r>
          </w:p>
          <w:p>
            <w:pPr>
              <w:spacing w:after="20"/>
              <w:ind w:left="20"/>
              <w:jc w:val="both"/>
            </w:pPr>
            <w:r>
              <w:rPr>
                <w:rFonts w:ascii="Times New Roman"/>
                <w:b w:val="false"/>
                <w:i w:val="false"/>
                <w:color w:val="000000"/>
                <w:sz w:val="20"/>
              </w:rPr>
              <w:t>
КҚ3.1.1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Метрологиянегіздері және өлшеу құралдары.</w:t>
            </w:r>
          </w:p>
          <w:p>
            <w:pPr>
              <w:spacing w:after="20"/>
              <w:ind w:left="20"/>
              <w:jc w:val="both"/>
            </w:pPr>
            <w:r>
              <w:rPr>
                <w:rFonts w:ascii="Times New Roman"/>
                <w:b w:val="false"/>
                <w:i w:val="false"/>
                <w:color w:val="000000"/>
                <w:sz w:val="20"/>
              </w:rPr>
              <w:t xml:space="preserve">
Метрология негіздері: негізгі ұғымдар мен анықтамалар; өлшеу құралдары және олардың негізгі сипаттамалары; АМЖ өлшеу түрлендіргіштері: бастапқы өлшеу түрлендіргіштері; электр өлшеу тізбектері;АМЖ сигналдарының түрлендіргіштері;электр өлшеу аспаптары және электрлік өлшеу; кеңейту термометрлері;кедергініңжылу түрлендіргіштері; термоэлектрлік жылу түрлендіргіштер; пирометрлер;қайталама түрлендіргіш аспаптары; қысым мен қысым айырмасын өлшеу аспаптары: сұйықтық аспаптары; серіппелі аспаптар; мембраналы аспаптар; сильфонды аспаптар; деформациялы шкаласыз аспаптар және қашықтан беру түрлері; зат шығыны мен мөлшерін өлшеу аспаптары: шығынды айнымалы қысым айырмасыәдісімен өлшеу; жедел шығын өлшеуіштер мен санауыштар; көлемді шығын өлшеуіштер; тахометриялық шығын өлшеуіштер; гидростатикалық және акустикалық деңгей өлшеуіштер; заттардың физика-химиялық қасиеттерін өлшеу аспаптары: ауа ылғалдылығын және тозаңдануын өлшеу аспаптары; тығыздықты өлшеу аспаптары; тұтқырлықты өлшеу аспаптары; сұйық ортаның электр өтімділігін өлшеу аспаптары; химиялық құрамды өлшеу аспаптары; деңгейді өлшеу аспаптары:қалтқымалы және буйкалы деңгей өлшеуіштер; сыйымды, кондуктометриялық және радиоактивті деңгей өлшеуіштер; АМЖ ақпаратын бейнелеу құрылғылары: ұқсас көрсететін және қайталама тіркеуаспаптары; сандық қайталама көрсететін аспаптар; орталықтандырылған бақылау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 құралдарының негізгі метрологиялық сипаттамаларын;</w:t>
            </w:r>
          </w:p>
          <w:p>
            <w:pPr>
              <w:spacing w:after="20"/>
              <w:ind w:left="20"/>
              <w:jc w:val="both"/>
            </w:pPr>
            <w:r>
              <w:rPr>
                <w:rFonts w:ascii="Times New Roman"/>
                <w:b w:val="false"/>
                <w:i w:val="false"/>
                <w:color w:val="000000"/>
                <w:sz w:val="20"/>
              </w:rPr>
              <w:t>
- өлшеу құралдарының құрылымын;</w:t>
            </w:r>
          </w:p>
          <w:p>
            <w:pPr>
              <w:spacing w:after="20"/>
              <w:ind w:left="20"/>
              <w:jc w:val="both"/>
            </w:pPr>
            <w:r>
              <w:rPr>
                <w:rFonts w:ascii="Times New Roman"/>
                <w:b w:val="false"/>
                <w:i w:val="false"/>
                <w:color w:val="000000"/>
                <w:sz w:val="20"/>
              </w:rPr>
              <w:t>
- өнеркәсіптік аспаптар мен автоматтандыру құралдарының мемлекеттік жүйе құрылымын;</w:t>
            </w:r>
          </w:p>
          <w:p>
            <w:pPr>
              <w:spacing w:after="20"/>
              <w:ind w:left="20"/>
              <w:jc w:val="both"/>
            </w:pPr>
            <w:r>
              <w:rPr>
                <w:rFonts w:ascii="Times New Roman"/>
                <w:b w:val="false"/>
                <w:i w:val="false"/>
                <w:color w:val="000000"/>
                <w:sz w:val="20"/>
              </w:rPr>
              <w:t>
- электр өлшеу аспаптарының және өлшеу тізбектерінің негізгі түрлері мен жұмыс қағидаларын;</w:t>
            </w:r>
          </w:p>
          <w:p>
            <w:pPr>
              <w:spacing w:after="20"/>
              <w:ind w:left="20"/>
              <w:jc w:val="both"/>
            </w:pPr>
            <w:r>
              <w:rPr>
                <w:rFonts w:ascii="Times New Roman"/>
                <w:b w:val="false"/>
                <w:i w:val="false"/>
                <w:color w:val="000000"/>
                <w:sz w:val="20"/>
              </w:rPr>
              <w:t>
- электрлік өлшеу әдістемесін;</w:t>
            </w:r>
          </w:p>
          <w:p>
            <w:pPr>
              <w:spacing w:after="20"/>
              <w:ind w:left="20"/>
              <w:jc w:val="both"/>
            </w:pPr>
            <w:r>
              <w:rPr>
                <w:rFonts w:ascii="Times New Roman"/>
                <w:b w:val="false"/>
                <w:i w:val="false"/>
                <w:color w:val="000000"/>
                <w:sz w:val="20"/>
              </w:rPr>
              <w:t>
- өлшеу нәтижелерін талдау әдістемесін;</w:t>
            </w:r>
          </w:p>
          <w:p>
            <w:pPr>
              <w:spacing w:after="20"/>
              <w:ind w:left="20"/>
              <w:jc w:val="both"/>
            </w:pPr>
            <w:r>
              <w:rPr>
                <w:rFonts w:ascii="Times New Roman"/>
                <w:b w:val="false"/>
                <w:i w:val="false"/>
                <w:color w:val="000000"/>
                <w:sz w:val="20"/>
              </w:rPr>
              <w:t>
- электрлік емес шамаларды өлшеуге арналған аспаптардың негізгі түрлері мен жұмыс қағидасын;</w:t>
            </w:r>
          </w:p>
          <w:p>
            <w:pPr>
              <w:spacing w:after="20"/>
              <w:ind w:left="20"/>
              <w:jc w:val="both"/>
            </w:pPr>
            <w:r>
              <w:rPr>
                <w:rFonts w:ascii="Times New Roman"/>
                <w:b w:val="false"/>
                <w:i w:val="false"/>
                <w:color w:val="000000"/>
                <w:sz w:val="20"/>
              </w:rPr>
              <w:t>
- АМЖ ұқсас және сандық аспаптарының негізгі түрлері мен жұмыс қағидаларын;</w:t>
            </w:r>
          </w:p>
          <w:p>
            <w:pPr>
              <w:spacing w:after="20"/>
              <w:ind w:left="20"/>
              <w:jc w:val="both"/>
            </w:pPr>
            <w:r>
              <w:rPr>
                <w:rFonts w:ascii="Times New Roman"/>
                <w:b w:val="false"/>
                <w:i w:val="false"/>
                <w:color w:val="000000"/>
                <w:sz w:val="20"/>
              </w:rPr>
              <w:t>
- технологиялық процестердің әртүрлі параметрлерін өлшеуге арналғанаспаптардың жинағын;</w:t>
            </w:r>
          </w:p>
          <w:p>
            <w:pPr>
              <w:spacing w:after="20"/>
              <w:ind w:left="20"/>
              <w:jc w:val="both"/>
            </w:pPr>
            <w:r>
              <w:rPr>
                <w:rFonts w:ascii="Times New Roman"/>
                <w:b w:val="false"/>
                <w:i w:val="false"/>
                <w:color w:val="000000"/>
                <w:sz w:val="20"/>
              </w:rPr>
              <w:t>
- орталықтандырылған бақылау жүйесінің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өлшенетін шаманың ең ақиқат мәнін анықтау;</w:t>
            </w:r>
          </w:p>
          <w:p>
            <w:pPr>
              <w:spacing w:after="20"/>
              <w:ind w:left="20"/>
              <w:jc w:val="both"/>
            </w:pPr>
            <w:r>
              <w:rPr>
                <w:rFonts w:ascii="Times New Roman"/>
                <w:b w:val="false"/>
                <w:i w:val="false"/>
                <w:color w:val="000000"/>
                <w:sz w:val="20"/>
              </w:rPr>
              <w:t>
- әртүрлі физикалық шамаларды өлшеу үшін алғашқы өлшеу түрлендіргіштеріне таңдау жүргізу;</w:t>
            </w:r>
          </w:p>
          <w:p>
            <w:pPr>
              <w:spacing w:after="20"/>
              <w:ind w:left="20"/>
              <w:jc w:val="both"/>
            </w:pPr>
            <w:r>
              <w:rPr>
                <w:rFonts w:ascii="Times New Roman"/>
                <w:b w:val="false"/>
                <w:i w:val="false"/>
                <w:color w:val="000000"/>
                <w:sz w:val="20"/>
              </w:rPr>
              <w:t>
- жинақты таңдауды жүзеге асыру: жылу түрлендіргіш – қайталама аспап;</w:t>
            </w:r>
          </w:p>
          <w:p>
            <w:pPr>
              <w:spacing w:after="20"/>
              <w:ind w:left="20"/>
              <w:jc w:val="both"/>
            </w:pPr>
            <w:r>
              <w:rPr>
                <w:rFonts w:ascii="Times New Roman"/>
                <w:b w:val="false"/>
                <w:i w:val="false"/>
                <w:color w:val="000000"/>
                <w:sz w:val="20"/>
              </w:rPr>
              <w:t>
- жылу түрлендіргіштердің статикалық сипаттамаларын алу және талдау;</w:t>
            </w:r>
          </w:p>
          <w:p>
            <w:pPr>
              <w:spacing w:after="20"/>
              <w:ind w:left="20"/>
              <w:jc w:val="both"/>
            </w:pPr>
            <w:r>
              <w:rPr>
                <w:rFonts w:ascii="Times New Roman"/>
                <w:b w:val="false"/>
                <w:i w:val="false"/>
                <w:color w:val="000000"/>
                <w:sz w:val="20"/>
              </w:rPr>
              <w:t>
- температураны өлшеу аспаптарын іске қосу;</w:t>
            </w:r>
          </w:p>
          <w:p>
            <w:pPr>
              <w:spacing w:after="20"/>
              <w:ind w:left="20"/>
              <w:jc w:val="both"/>
            </w:pPr>
            <w:r>
              <w:rPr>
                <w:rFonts w:ascii="Times New Roman"/>
                <w:b w:val="false"/>
                <w:i w:val="false"/>
                <w:color w:val="000000"/>
                <w:sz w:val="20"/>
              </w:rPr>
              <w:t>
- аспаптардың статикалық сипаттамаларын алу және талдау; аспаптарға баптау жүргізу;</w:t>
            </w:r>
          </w:p>
          <w:p>
            <w:pPr>
              <w:spacing w:after="20"/>
              <w:ind w:left="20"/>
              <w:jc w:val="both"/>
            </w:pPr>
            <w:r>
              <w:rPr>
                <w:rFonts w:ascii="Times New Roman"/>
                <w:b w:val="false"/>
                <w:i w:val="false"/>
                <w:color w:val="000000"/>
                <w:sz w:val="20"/>
              </w:rPr>
              <w:t>
- дифманометрлерді іске қосу;</w:t>
            </w:r>
          </w:p>
          <w:p>
            <w:pPr>
              <w:spacing w:after="20"/>
              <w:ind w:left="20"/>
              <w:jc w:val="both"/>
            </w:pPr>
            <w:r>
              <w:rPr>
                <w:rFonts w:ascii="Times New Roman"/>
                <w:b w:val="false"/>
                <w:i w:val="false"/>
                <w:color w:val="000000"/>
                <w:sz w:val="20"/>
              </w:rPr>
              <w:t>
- газ талдауыштың және сұйық талдауыштың сипаттамаларын алу және талдау;</w:t>
            </w:r>
          </w:p>
          <w:p>
            <w:pPr>
              <w:spacing w:after="20"/>
              <w:ind w:left="20"/>
              <w:jc w:val="both"/>
            </w:pPr>
            <w:r>
              <w:rPr>
                <w:rFonts w:ascii="Times New Roman"/>
                <w:b w:val="false"/>
                <w:i w:val="false"/>
                <w:color w:val="000000"/>
                <w:sz w:val="20"/>
              </w:rPr>
              <w:t>
- қайталама аспаптарға баптау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технологиясы.</w:t>
            </w:r>
          </w:p>
          <w:p>
            <w:pPr>
              <w:spacing w:after="20"/>
              <w:ind w:left="20"/>
              <w:jc w:val="both"/>
            </w:pPr>
            <w:r>
              <w:rPr>
                <w:rFonts w:ascii="Times New Roman"/>
                <w:b w:val="false"/>
                <w:i w:val="false"/>
                <w:color w:val="000000"/>
                <w:sz w:val="20"/>
              </w:rPr>
              <w:t xml:space="preserve">
Мұнайдың, табиғи газдың, қабатты судың физика-химиялық қасиеттері; мұнай, газ және газконденсатты кен орындары туралы негізгі мәліметтер; мұнай кен орындарын өндіру негіздері және ұңғымаларды пайдалану; мұнай мен газды қайта өңдеу негіздері; мұнай-газ өндіруде ақпараттық технологияны қолдану; мұнайдың әлемдік нарығы.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мұнайдың, табиғи газдың, қабатты судың физика-химиялық қасиеттерін;</w:t>
            </w:r>
          </w:p>
          <w:p>
            <w:pPr>
              <w:spacing w:after="20"/>
              <w:ind w:left="20"/>
              <w:jc w:val="both"/>
            </w:pPr>
            <w:r>
              <w:rPr>
                <w:rFonts w:ascii="Times New Roman"/>
                <w:b w:val="false"/>
                <w:i w:val="false"/>
                <w:color w:val="000000"/>
                <w:sz w:val="20"/>
              </w:rPr>
              <w:t>
- мұнай, газ және газконденсатты кен орындары туралы негізгі мәліметтерді;</w:t>
            </w:r>
          </w:p>
          <w:p>
            <w:pPr>
              <w:spacing w:after="20"/>
              <w:ind w:left="20"/>
              <w:jc w:val="both"/>
            </w:pPr>
            <w:r>
              <w:rPr>
                <w:rFonts w:ascii="Times New Roman"/>
                <w:b w:val="false"/>
                <w:i w:val="false"/>
                <w:color w:val="000000"/>
                <w:sz w:val="20"/>
              </w:rPr>
              <w:t>
- мұнай мен газды қайта өңдеу негіздерін;</w:t>
            </w:r>
          </w:p>
          <w:p>
            <w:pPr>
              <w:spacing w:after="20"/>
              <w:ind w:left="20"/>
              <w:jc w:val="both"/>
            </w:pPr>
            <w:r>
              <w:rPr>
                <w:rFonts w:ascii="Times New Roman"/>
                <w:b w:val="false"/>
                <w:i w:val="false"/>
                <w:color w:val="000000"/>
                <w:sz w:val="20"/>
              </w:rPr>
              <w:t>
- мұнай-газ өндіру және қайта өңдеу процесіндегі ақпараттық технологияны.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мұнайдың, табиғи газдың, қабатты судың физика-химиялық қасиеттерінтүсіндіру;</w:t>
            </w:r>
          </w:p>
          <w:p>
            <w:pPr>
              <w:spacing w:after="20"/>
              <w:ind w:left="20"/>
              <w:jc w:val="both"/>
            </w:pPr>
            <w:r>
              <w:rPr>
                <w:rFonts w:ascii="Times New Roman"/>
                <w:b w:val="false"/>
                <w:i w:val="false"/>
                <w:color w:val="000000"/>
                <w:sz w:val="20"/>
              </w:rPr>
              <w:t>
- мұнай мен газды өндіру негіздері, кен орындарының пайда болу табиғатын түсіндіру;</w:t>
            </w:r>
          </w:p>
          <w:p>
            <w:pPr>
              <w:spacing w:after="20"/>
              <w:ind w:left="20"/>
              <w:jc w:val="both"/>
            </w:pPr>
            <w:r>
              <w:rPr>
                <w:rFonts w:ascii="Times New Roman"/>
                <w:b w:val="false"/>
                <w:i w:val="false"/>
                <w:color w:val="000000"/>
                <w:sz w:val="20"/>
              </w:rPr>
              <w:t xml:space="preserve">
- кен орындарын іздеу мен барлаудың әртүрлі тәсілдерін білу және қолдану, іздеу-барлау жұмыстарының негізгі кезеңдерін сипаттау; </w:t>
            </w:r>
          </w:p>
          <w:p>
            <w:pPr>
              <w:spacing w:after="20"/>
              <w:ind w:left="20"/>
              <w:jc w:val="both"/>
            </w:pPr>
            <w:r>
              <w:rPr>
                <w:rFonts w:ascii="Times New Roman"/>
                <w:b w:val="false"/>
                <w:i w:val="false"/>
                <w:color w:val="000000"/>
                <w:sz w:val="20"/>
              </w:rPr>
              <w:t>
- мұнай мен газды қайта өңдеудің негізгі кезеңдерін білу, қайта өңдеу өнімдерін және олардың айырмашылықтарын білу, мұнай өңдейтін және газ өңдейтін зауыттар түрлерінің жіктемесі, сондай-ақ мұнай-газ өңдеудің қазіргі жағдайын бағалау;</w:t>
            </w:r>
          </w:p>
          <w:p>
            <w:pPr>
              <w:spacing w:after="20"/>
              <w:ind w:left="20"/>
              <w:jc w:val="both"/>
            </w:pPr>
            <w:r>
              <w:rPr>
                <w:rFonts w:ascii="Times New Roman"/>
                <w:b w:val="false"/>
                <w:i w:val="false"/>
                <w:color w:val="000000"/>
                <w:sz w:val="20"/>
              </w:rPr>
              <w:t>
- мұнай-газ өндіру саласында қолданылатын жаңа бағдарламалық жабдықтарды таңдау және қолдану;</w:t>
            </w:r>
          </w:p>
          <w:p>
            <w:pPr>
              <w:spacing w:after="20"/>
              <w:ind w:left="20"/>
              <w:jc w:val="both"/>
            </w:pPr>
            <w:r>
              <w:rPr>
                <w:rFonts w:ascii="Times New Roman"/>
                <w:b w:val="false"/>
                <w:i w:val="false"/>
                <w:color w:val="000000"/>
                <w:sz w:val="20"/>
              </w:rPr>
              <w:t>
- әлемдік нарықта мұнай мен газдың жағдайын пайымдау, халықаралық сауда ерекшеліктерін, мұнайға баға айналымындағы ОПЕК рөлін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Энергожүйелердің электр желілері.</w:t>
            </w:r>
          </w:p>
          <w:p>
            <w:pPr>
              <w:spacing w:after="20"/>
              <w:ind w:left="20"/>
              <w:jc w:val="both"/>
            </w:pPr>
            <w:r>
              <w:rPr>
                <w:rFonts w:ascii="Times New Roman"/>
                <w:b w:val="false"/>
                <w:i w:val="false"/>
                <w:color w:val="000000"/>
                <w:sz w:val="20"/>
              </w:rPr>
              <w:t>
Электр тораптары туралы негізгі ұғымдар, оларға қойылатын талаптар; әуе және кабель желілерінің негізгі элементтері; артықшылықтары, кемшіліктері, қолданылу саласы; электр тораптарының элементтеріндегі қуат пен электр энергиясы шығыны; өткізгіштің үнемді қимасын таңдау; қыздыруға тексеру; электр тораптарының қорғаныстық аппараттары; рұқсат етілетін ауытқулар және кернеу шығындары; бір фазалы және үш фазалы тораптарда кернеу шығынын анықтау; қарапайым және күрделі тұйық электр тораптарының артықшылықтары, кемшіліктері, қолданылу саласы; электржабдығының сенімділігі мен бүлінуі; шығын; электр энергиясының сапасы; кернеуді реттеу тәсілдері; реактивті қуат компенсациясы; өнеркәсіптік кәсіпорындарды электрмен жабдықтау жүйелерін; өнеркәсіптік кәсіпорындардың цехішілік электрмен жабдықталуы; цехтардың күштік және жарықтандыру жабдықтары туралы жалпы мәліметтер; электрмен жабдықтаудың және жұмыс режимінің үздіксіздік дәрежесі бойынша электр энергиясы қабылдағыштарының жіктелуі; 1000В. дейін қондырғыларда электр желілерін қорғау; зауыттар мен кәсіпорындардың өнеркәсіптік алаңдарын электрмен жабдықтау; кернеуі 1000В. жоғары өнеркәсіптік кәсіпорындарды электрмен жабдықтау сұлбалары; басты төмендеткіш қосалқы станциялар (БТҚС) және тарату қосалқы станциялары (ТҚС); қысқа тұйықталулар; электр энергиясының сапасы; кернеуді реттеу тәсілдері, кернеуі 1000В. жоғары желілерде реактивті қуатты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берілісінің әуе және кабель желілерінің құрылымын;</w:t>
            </w:r>
          </w:p>
          <w:p>
            <w:pPr>
              <w:spacing w:after="20"/>
              <w:ind w:left="20"/>
              <w:jc w:val="both"/>
            </w:pPr>
            <w:r>
              <w:rPr>
                <w:rFonts w:ascii="Times New Roman"/>
                <w:b w:val="false"/>
                <w:i w:val="false"/>
                <w:color w:val="000000"/>
                <w:sz w:val="20"/>
              </w:rPr>
              <w:t>
- әртүрлі кернеудегі электр тораптары жұмысының сенімділігі және үнемділігі мәселелерін;</w:t>
            </w:r>
          </w:p>
          <w:p>
            <w:pPr>
              <w:spacing w:after="20"/>
              <w:ind w:left="20"/>
              <w:jc w:val="both"/>
            </w:pPr>
            <w:r>
              <w:rPr>
                <w:rFonts w:ascii="Times New Roman"/>
                <w:b w:val="false"/>
                <w:i w:val="false"/>
                <w:color w:val="000000"/>
                <w:sz w:val="20"/>
              </w:rPr>
              <w:t>
- электр тораптарының электр сұлбаларын құру қағидасын;</w:t>
            </w:r>
          </w:p>
          <w:p>
            <w:pPr>
              <w:spacing w:after="20"/>
              <w:ind w:left="20"/>
              <w:jc w:val="both"/>
            </w:pPr>
            <w:r>
              <w:rPr>
                <w:rFonts w:ascii="Times New Roman"/>
                <w:b w:val="false"/>
                <w:i w:val="false"/>
                <w:color w:val="000000"/>
                <w:sz w:val="20"/>
              </w:rPr>
              <w:t>
- энергетикалық жүйелер туралы негізгі мәліметтерді, зауыттар мен кәсіпорындарды электрмен жабдықтауды;</w:t>
            </w:r>
          </w:p>
          <w:p>
            <w:pPr>
              <w:spacing w:after="20"/>
              <w:ind w:left="20"/>
              <w:jc w:val="both"/>
            </w:pPr>
            <w:r>
              <w:rPr>
                <w:rFonts w:ascii="Times New Roman"/>
                <w:b w:val="false"/>
                <w:i w:val="false"/>
                <w:color w:val="000000"/>
                <w:sz w:val="20"/>
              </w:rPr>
              <w:t>
- кәсіпорындардың күштік және жарықтандыру жабдықтары туралы жалпы мәліметтерді;</w:t>
            </w:r>
          </w:p>
          <w:p>
            <w:pPr>
              <w:spacing w:after="20"/>
              <w:ind w:left="20"/>
              <w:jc w:val="both"/>
            </w:pPr>
            <w:r>
              <w:rPr>
                <w:rFonts w:ascii="Times New Roman"/>
                <w:b w:val="false"/>
                <w:i w:val="false"/>
                <w:color w:val="000000"/>
                <w:sz w:val="20"/>
              </w:rPr>
              <w:t>
- электр энергиясы қабылдағыштарының жіктелуін;</w:t>
            </w:r>
          </w:p>
          <w:p>
            <w:pPr>
              <w:spacing w:after="20"/>
              <w:ind w:left="20"/>
              <w:jc w:val="both"/>
            </w:pPr>
            <w:r>
              <w:rPr>
                <w:rFonts w:ascii="Times New Roman"/>
                <w:b w:val="false"/>
                <w:i w:val="false"/>
                <w:color w:val="000000"/>
                <w:sz w:val="20"/>
              </w:rPr>
              <w:t>
- электр берілісі желілерінің құрылымдық ерекшеліктері мен электр қосалқы станциялардың электржабдығын.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тораптарын жіктеу;</w:t>
            </w:r>
          </w:p>
          <w:p>
            <w:pPr>
              <w:spacing w:after="20"/>
              <w:ind w:left="20"/>
              <w:jc w:val="both"/>
            </w:pPr>
            <w:r>
              <w:rPr>
                <w:rFonts w:ascii="Times New Roman"/>
                <w:b w:val="false"/>
                <w:i w:val="false"/>
                <w:color w:val="000000"/>
                <w:sz w:val="20"/>
              </w:rPr>
              <w:t>
- қолданылатын құрылымдық материалдар мен белгіленуі бойынша желі элементтерін жіктелу;</w:t>
            </w:r>
          </w:p>
          <w:p>
            <w:pPr>
              <w:spacing w:after="20"/>
              <w:ind w:left="20"/>
              <w:jc w:val="both"/>
            </w:pPr>
            <w:r>
              <w:rPr>
                <w:rFonts w:ascii="Times New Roman"/>
                <w:b w:val="false"/>
                <w:i w:val="false"/>
                <w:color w:val="000000"/>
                <w:sz w:val="20"/>
              </w:rPr>
              <w:t>
- кабельді жіктеу;</w:t>
            </w:r>
          </w:p>
          <w:p>
            <w:pPr>
              <w:spacing w:after="20"/>
              <w:ind w:left="20"/>
              <w:jc w:val="both"/>
            </w:pPr>
            <w:r>
              <w:rPr>
                <w:rFonts w:ascii="Times New Roman"/>
                <w:b w:val="false"/>
                <w:i w:val="false"/>
                <w:color w:val="000000"/>
                <w:sz w:val="20"/>
              </w:rPr>
              <w:t>
- жарықтандыру қондырғыларының электр сұлбаларын оқу;</w:t>
            </w:r>
          </w:p>
          <w:p>
            <w:pPr>
              <w:spacing w:after="20"/>
              <w:ind w:left="20"/>
              <w:jc w:val="both"/>
            </w:pPr>
            <w:r>
              <w:rPr>
                <w:rFonts w:ascii="Times New Roman"/>
                <w:b w:val="false"/>
                <w:i w:val="false"/>
                <w:color w:val="000000"/>
                <w:sz w:val="20"/>
              </w:rPr>
              <w:t>
- өнеркәсіптік кәсіпорындарды электрмен жабдықтау сұлбаларын оқу;</w:t>
            </w:r>
          </w:p>
          <w:p>
            <w:pPr>
              <w:spacing w:after="20"/>
              <w:ind w:left="20"/>
              <w:jc w:val="both"/>
            </w:pPr>
            <w:r>
              <w:rPr>
                <w:rFonts w:ascii="Times New Roman"/>
                <w:b w:val="false"/>
                <w:i w:val="false"/>
                <w:color w:val="000000"/>
                <w:sz w:val="20"/>
              </w:rPr>
              <w:t>
- асқын кернеуден қорғау сұлбаларын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талдамасы.</w:t>
            </w:r>
          </w:p>
          <w:p>
            <w:pPr>
              <w:spacing w:after="20"/>
              <w:ind w:left="20"/>
              <w:jc w:val="both"/>
            </w:pPr>
            <w:r>
              <w:rPr>
                <w:rFonts w:ascii="Times New Roman"/>
                <w:b w:val="false"/>
                <w:i w:val="false"/>
                <w:color w:val="000000"/>
                <w:sz w:val="20"/>
              </w:rPr>
              <w:t xml:space="preserve">
Айнымалы токтың параллель және тізбекті тізбектерінің талдамасына шолу; эквивалентті жүктеме талдамасы; параллель және тізбекті кедергі талдамасы; желі талдамасы; үш тарамды тізбек; "жұлдызша-үшбұрыш" қосылыстарының эквиваленттігі; үш фазалы көздер; үш фазалы жүктемелер; қуат және қуат коэффициенті; қуатты өлшеу; дерекнама модельдері; Тевенин және Нортон теоремалары; максималды қуатты тасымалдау; контур мен тарамдардың теңдеуі; көпконтурлы тізбектің контуры бойынша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айнымалы токтың параллель және тізбекті тізбегін; </w:t>
            </w:r>
          </w:p>
          <w:p>
            <w:pPr>
              <w:spacing w:after="20"/>
              <w:ind w:left="20"/>
              <w:jc w:val="both"/>
            </w:pPr>
            <w:r>
              <w:rPr>
                <w:rFonts w:ascii="Times New Roman"/>
                <w:b w:val="false"/>
                <w:i w:val="false"/>
                <w:color w:val="000000"/>
                <w:sz w:val="20"/>
              </w:rPr>
              <w:t>
- желілер талдамасын;</w:t>
            </w:r>
          </w:p>
          <w:p>
            <w:pPr>
              <w:spacing w:after="20"/>
              <w:ind w:left="20"/>
              <w:jc w:val="both"/>
            </w:pPr>
            <w:r>
              <w:rPr>
                <w:rFonts w:ascii="Times New Roman"/>
                <w:b w:val="false"/>
                <w:i w:val="false"/>
                <w:color w:val="000000"/>
                <w:sz w:val="20"/>
              </w:rPr>
              <w:t>
- үш фазалы көздерді, үш фазалы жүктемелерді;</w:t>
            </w:r>
          </w:p>
          <w:p>
            <w:pPr>
              <w:spacing w:after="20"/>
              <w:ind w:left="20"/>
              <w:jc w:val="both"/>
            </w:pPr>
            <w:r>
              <w:rPr>
                <w:rFonts w:ascii="Times New Roman"/>
                <w:b w:val="false"/>
                <w:i w:val="false"/>
                <w:color w:val="000000"/>
                <w:sz w:val="20"/>
              </w:rPr>
              <w:t>
- қуатты және қуат коэффициентін;</w:t>
            </w:r>
          </w:p>
          <w:p>
            <w:pPr>
              <w:spacing w:after="20"/>
              <w:ind w:left="20"/>
              <w:jc w:val="both"/>
            </w:pPr>
            <w:r>
              <w:rPr>
                <w:rFonts w:ascii="Times New Roman"/>
                <w:b w:val="false"/>
                <w:i w:val="false"/>
                <w:color w:val="000000"/>
                <w:sz w:val="20"/>
              </w:rPr>
              <w:t>
- қуатты өлшеуді;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тізбек бойынша есептерді шығару үшін қуат коэффициентін түзету ерекшелігінде кешенді алгебраны және векторлы диаграмманы қолдану; </w:t>
            </w:r>
          </w:p>
          <w:p>
            <w:pPr>
              <w:spacing w:after="20"/>
              <w:ind w:left="20"/>
              <w:jc w:val="both"/>
            </w:pPr>
            <w:r>
              <w:rPr>
                <w:rFonts w:ascii="Times New Roman"/>
                <w:b w:val="false"/>
                <w:i w:val="false"/>
                <w:color w:val="000000"/>
                <w:sz w:val="20"/>
              </w:rPr>
              <w:t xml:space="preserve">
- белгілі параметрлер бойынша жүктеменің эквивалентті тізбегін анықтау; </w:t>
            </w:r>
          </w:p>
          <w:p>
            <w:pPr>
              <w:spacing w:after="20"/>
              <w:ind w:left="20"/>
              <w:jc w:val="both"/>
            </w:pPr>
            <w:r>
              <w:rPr>
                <w:rFonts w:ascii="Times New Roman"/>
                <w:b w:val="false"/>
                <w:i w:val="false"/>
                <w:color w:val="000000"/>
                <w:sz w:val="20"/>
              </w:rPr>
              <w:t>
- кедергінің параллель/тізбекті комбинациясын талдау;</w:t>
            </w:r>
          </w:p>
          <w:p>
            <w:pPr>
              <w:spacing w:after="20"/>
              <w:ind w:left="20"/>
              <w:jc w:val="both"/>
            </w:pPr>
            <w:r>
              <w:rPr>
                <w:rFonts w:ascii="Times New Roman"/>
                <w:b w:val="false"/>
                <w:i w:val="false"/>
                <w:color w:val="000000"/>
                <w:sz w:val="20"/>
              </w:rPr>
              <w:t>
- пассивті желінің бір көзінің параметін анықтау үшін заңдар мен ережелерді қолдану;</w:t>
            </w:r>
          </w:p>
          <w:p>
            <w:pPr>
              <w:spacing w:after="20"/>
              <w:ind w:left="20"/>
              <w:jc w:val="both"/>
            </w:pPr>
            <w:r>
              <w:rPr>
                <w:rFonts w:ascii="Times New Roman"/>
                <w:b w:val="false"/>
                <w:i w:val="false"/>
                <w:color w:val="000000"/>
                <w:sz w:val="20"/>
              </w:rPr>
              <w:t>
- Кирхгоф ережесін қолданумен бір фазалы үш талсымды жүйені талдау;</w:t>
            </w:r>
          </w:p>
          <w:p>
            <w:pPr>
              <w:spacing w:after="20"/>
              <w:ind w:left="20"/>
              <w:jc w:val="both"/>
            </w:pPr>
            <w:r>
              <w:rPr>
                <w:rFonts w:ascii="Times New Roman"/>
                <w:b w:val="false"/>
                <w:i w:val="false"/>
                <w:color w:val="000000"/>
                <w:sz w:val="20"/>
              </w:rPr>
              <w:t>
- "жұлдызша-үшбұрыш" түрлендіруде қолданылатын тізбекті талдау;</w:t>
            </w:r>
          </w:p>
          <w:p>
            <w:pPr>
              <w:spacing w:after="20"/>
              <w:ind w:left="20"/>
              <w:jc w:val="both"/>
            </w:pPr>
            <w:r>
              <w:rPr>
                <w:rFonts w:ascii="Times New Roman"/>
                <w:b w:val="false"/>
                <w:i w:val="false"/>
                <w:color w:val="000000"/>
                <w:sz w:val="20"/>
              </w:rPr>
              <w:t>
- айнымалы токтың үш фазалы көздерін талдау;</w:t>
            </w:r>
          </w:p>
          <w:p>
            <w:pPr>
              <w:spacing w:after="20"/>
              <w:ind w:left="20"/>
              <w:jc w:val="both"/>
            </w:pPr>
            <w:r>
              <w:rPr>
                <w:rFonts w:ascii="Times New Roman"/>
                <w:b w:val="false"/>
                <w:i w:val="false"/>
                <w:color w:val="000000"/>
                <w:sz w:val="20"/>
              </w:rPr>
              <w:t>
- үш фазалы жүктемені талдау;</w:t>
            </w:r>
          </w:p>
          <w:p>
            <w:pPr>
              <w:spacing w:after="20"/>
              <w:ind w:left="20"/>
              <w:jc w:val="both"/>
            </w:pPr>
            <w:r>
              <w:rPr>
                <w:rFonts w:ascii="Times New Roman"/>
                <w:b w:val="false"/>
                <w:i w:val="false"/>
                <w:color w:val="000000"/>
                <w:sz w:val="20"/>
              </w:rPr>
              <w:t>
- қуатты, қуат коэффициентін, балансты және балансты емес үш фазалы тізбекте соңғы қуатты есептеу;</w:t>
            </w:r>
          </w:p>
          <w:p>
            <w:pPr>
              <w:spacing w:after="20"/>
              <w:ind w:left="20"/>
              <w:jc w:val="both"/>
            </w:pPr>
            <w:r>
              <w:rPr>
                <w:rFonts w:ascii="Times New Roman"/>
                <w:b w:val="false"/>
                <w:i w:val="false"/>
                <w:color w:val="000000"/>
                <w:sz w:val="20"/>
              </w:rPr>
              <w:t>
- бір үш фазалы жүйеде қуатты өлшеу үшін қолданылатын техниканы қолдану;</w:t>
            </w:r>
          </w:p>
          <w:p>
            <w:pPr>
              <w:spacing w:after="20"/>
              <w:ind w:left="20"/>
              <w:jc w:val="both"/>
            </w:pPr>
            <w:r>
              <w:rPr>
                <w:rFonts w:ascii="Times New Roman"/>
                <w:b w:val="false"/>
                <w:i w:val="false"/>
                <w:color w:val="000000"/>
                <w:sz w:val="20"/>
              </w:rPr>
              <w:t>
- көптеген мөлшерде модель көздері бар тізбек және суперпозиция теоремасы бойынша есептер шешу;</w:t>
            </w:r>
          </w:p>
          <w:p>
            <w:pPr>
              <w:spacing w:after="20"/>
              <w:ind w:left="20"/>
              <w:jc w:val="both"/>
            </w:pPr>
            <w:r>
              <w:rPr>
                <w:rFonts w:ascii="Times New Roman"/>
                <w:b w:val="false"/>
                <w:i w:val="false"/>
                <w:color w:val="000000"/>
                <w:sz w:val="20"/>
              </w:rPr>
              <w:t>
- екі қысқышты желіні эквивалентті желіге дейін азайту жолымен айнымалы және тұрақты ток желіні талдау;</w:t>
            </w:r>
          </w:p>
          <w:p>
            <w:pPr>
              <w:spacing w:after="20"/>
              <w:ind w:left="20"/>
              <w:jc w:val="both"/>
            </w:pPr>
            <w:r>
              <w:rPr>
                <w:rFonts w:ascii="Times New Roman"/>
                <w:b w:val="false"/>
                <w:i w:val="false"/>
                <w:color w:val="000000"/>
                <w:sz w:val="20"/>
              </w:rPr>
              <w:t>
- ең жоғары жүктеме қуатын құру үшін тізбекке бөлшектеу жүргізу;</w:t>
            </w:r>
          </w:p>
          <w:p>
            <w:pPr>
              <w:spacing w:after="20"/>
              <w:ind w:left="20"/>
              <w:jc w:val="both"/>
            </w:pPr>
            <w:r>
              <w:rPr>
                <w:rFonts w:ascii="Times New Roman"/>
                <w:b w:val="false"/>
                <w:i w:val="false"/>
                <w:color w:val="000000"/>
                <w:sz w:val="20"/>
              </w:rPr>
              <w:t xml:space="preserve">
- көп контурлы тізбек контуры бойынша талдауды қолдана отырып, тізбекке талдау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Жартылай өткізгіштердің қолданылуы.</w:t>
            </w:r>
          </w:p>
          <w:p>
            <w:pPr>
              <w:spacing w:after="20"/>
              <w:ind w:left="20"/>
              <w:jc w:val="both"/>
            </w:pPr>
            <w:r>
              <w:rPr>
                <w:rFonts w:ascii="Times New Roman"/>
                <w:b w:val="false"/>
                <w:i w:val="false"/>
                <w:color w:val="000000"/>
                <w:sz w:val="20"/>
              </w:rPr>
              <w:t xml:space="preserve">
Операционды күшейткіштер; кремний басқарылатын диод; Диак/Триак/талшықты оқшаулағыштар; үш фазалы түзеткіштер; синхрондау тізбектері; жиіліктің статикалық түрлендіргіштері; үздіксіз энергиямен жабдықтау көздері; тұрақты ток қозғалтқышын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-операционды күшейткіште қолданылатын жұмыс сипаттамаларын және әртүрлі тізбектерін;</w:t>
            </w:r>
          </w:p>
          <w:p>
            <w:pPr>
              <w:spacing w:after="20"/>
              <w:ind w:left="20"/>
              <w:jc w:val="both"/>
            </w:pPr>
            <w:r>
              <w:rPr>
                <w:rFonts w:ascii="Times New Roman"/>
                <w:b w:val="false"/>
                <w:i w:val="false"/>
                <w:color w:val="000000"/>
                <w:sz w:val="20"/>
              </w:rPr>
              <w:t>
- диактар мен триактардың жұмыс сипаттамаларын;</w:t>
            </w:r>
          </w:p>
          <w:p>
            <w:pPr>
              <w:spacing w:after="20"/>
              <w:ind w:left="20"/>
              <w:jc w:val="both"/>
            </w:pPr>
            <w:r>
              <w:rPr>
                <w:rFonts w:ascii="Times New Roman"/>
                <w:b w:val="false"/>
                <w:i w:val="false"/>
                <w:color w:val="000000"/>
                <w:sz w:val="20"/>
              </w:rPr>
              <w:t>
- үш фазалы түзеткіштерді.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үш фазалы түзеткіш сипаттамаларын сипаттау және тексеру;</w:t>
            </w:r>
          </w:p>
          <w:p>
            <w:pPr>
              <w:spacing w:after="20"/>
              <w:ind w:left="20"/>
              <w:jc w:val="both"/>
            </w:pPr>
            <w:r>
              <w:rPr>
                <w:rFonts w:ascii="Times New Roman"/>
                <w:b w:val="false"/>
                <w:i w:val="false"/>
                <w:color w:val="000000"/>
                <w:sz w:val="20"/>
              </w:rPr>
              <w:t xml:space="preserve">
- синхронизация тізбегі жұмысын сипаттау; </w:t>
            </w:r>
          </w:p>
          <w:p>
            <w:pPr>
              <w:spacing w:after="20"/>
              <w:ind w:left="20"/>
              <w:jc w:val="both"/>
            </w:pPr>
            <w:r>
              <w:rPr>
                <w:rFonts w:ascii="Times New Roman"/>
                <w:b w:val="false"/>
                <w:i w:val="false"/>
                <w:color w:val="000000"/>
                <w:sz w:val="20"/>
              </w:rPr>
              <w:t>
- жиіліктің статикалық түрленуін талдау;</w:t>
            </w:r>
          </w:p>
          <w:p>
            <w:pPr>
              <w:spacing w:after="20"/>
              <w:ind w:left="20"/>
              <w:jc w:val="both"/>
            </w:pPr>
            <w:r>
              <w:rPr>
                <w:rFonts w:ascii="Times New Roman"/>
                <w:b w:val="false"/>
                <w:i w:val="false"/>
                <w:color w:val="000000"/>
                <w:sz w:val="20"/>
              </w:rPr>
              <w:t>
- үздіксіз энергиямен жабдықтау көздерін талдау;</w:t>
            </w:r>
          </w:p>
          <w:p>
            <w:pPr>
              <w:spacing w:after="20"/>
              <w:ind w:left="20"/>
              <w:jc w:val="both"/>
            </w:pPr>
            <w:r>
              <w:rPr>
                <w:rFonts w:ascii="Times New Roman"/>
                <w:b w:val="false"/>
                <w:i w:val="false"/>
                <w:color w:val="000000"/>
                <w:sz w:val="20"/>
              </w:rPr>
              <w:t>
- тұрақты ток қозғалтқышын басқарудың әртүрлі типтерін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Энергожүйелер.</w:t>
            </w:r>
          </w:p>
          <w:p>
            <w:pPr>
              <w:spacing w:after="20"/>
              <w:ind w:left="20"/>
              <w:jc w:val="both"/>
            </w:pPr>
            <w:r>
              <w:rPr>
                <w:rFonts w:ascii="Times New Roman"/>
                <w:b w:val="false"/>
                <w:i w:val="false"/>
                <w:color w:val="000000"/>
                <w:sz w:val="20"/>
              </w:rPr>
              <w:t>
Энергожүйеге, электр беріліс желісіне шолу; энергожүйені талдау негіздері; ағын тарату жүктемелерін талдау; ҚТ тізбегін талдау; сақтандырғыштар, сөндіргіштер, максималды ток релесі;релелік қорғаныс пен автоматиканың жалпы мәселелері: электрэнергетикалық жүйелердегі бүлінулер мен бейқалыпты жұмыс режимдері; өлшеу трансформаторлары, реттеуші органдар, оперативті ток көздері, логикалық, сигналдық және атқарушы органдар; релелік қорғаныс, оның функциялары, релелік қорғанысқа қойылатын талаптар; электр берілісі желілерінің, трансформаторлардың, компенсаторлардың, электр қозғалтқыштардың, жинақтаушы шиналардың, шығырлардың релелік қорғанысы; энергожүйелердің автоматикасы: АҚҚ, РАІ, ҚАР, КАР; өртке қарсы автоматика, автоматтық синхрондау; электр станциялары мен қосалқы станциялардың қосымша тізбектері; ток тізбектерін ұйымдастыру, кернеу, оперативті тұрақты және айнымалы ток, аппараттарды басқару, сигнал беру; коммерциялық есепке алу;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және көмекші реленің құрылғысы мен жұмыс қағидасын;</w:t>
            </w:r>
          </w:p>
          <w:p>
            <w:pPr>
              <w:spacing w:after="20"/>
              <w:ind w:left="20"/>
              <w:jc w:val="both"/>
            </w:pPr>
            <w:r>
              <w:rPr>
                <w:rFonts w:ascii="Times New Roman"/>
                <w:b w:val="false"/>
                <w:i w:val="false"/>
                <w:color w:val="000000"/>
                <w:sz w:val="20"/>
              </w:rPr>
              <w:t>
- қорғаныстың қағидалық сұлбаларын;</w:t>
            </w:r>
          </w:p>
          <w:p>
            <w:pPr>
              <w:spacing w:after="20"/>
              <w:ind w:left="20"/>
              <w:jc w:val="both"/>
            </w:pPr>
            <w:r>
              <w:rPr>
                <w:rFonts w:ascii="Times New Roman"/>
                <w:b w:val="false"/>
                <w:i w:val="false"/>
                <w:color w:val="000000"/>
                <w:sz w:val="20"/>
              </w:rPr>
              <w:t>
- релелік қорғаныс талаптарын;</w:t>
            </w:r>
          </w:p>
          <w:p>
            <w:pPr>
              <w:spacing w:after="20"/>
              <w:ind w:left="20"/>
              <w:jc w:val="both"/>
            </w:pPr>
            <w:r>
              <w:rPr>
                <w:rFonts w:ascii="Times New Roman"/>
                <w:b w:val="false"/>
                <w:i w:val="false"/>
                <w:color w:val="000000"/>
                <w:sz w:val="20"/>
              </w:rPr>
              <w:t xml:space="preserve">
- желілердің дифференциалдық қорғанысының, құрама шиналардың, трансформаторлардың, электр қозғалтқыштарының жұмыс қағидасын; </w:t>
            </w:r>
          </w:p>
          <w:p>
            <w:pPr>
              <w:spacing w:after="20"/>
              <w:ind w:left="20"/>
              <w:jc w:val="both"/>
            </w:pPr>
            <w:r>
              <w:rPr>
                <w:rFonts w:ascii="Times New Roman"/>
                <w:b w:val="false"/>
                <w:i w:val="false"/>
                <w:color w:val="000000"/>
                <w:sz w:val="20"/>
              </w:rPr>
              <w:t>
- АҚҚ, РАІ, ҚАР, КАР белгіленуі мен жұмыс қағидасын;</w:t>
            </w:r>
          </w:p>
          <w:p>
            <w:pPr>
              <w:spacing w:after="20"/>
              <w:ind w:left="20"/>
              <w:jc w:val="both"/>
            </w:pPr>
            <w:r>
              <w:rPr>
                <w:rFonts w:ascii="Times New Roman"/>
                <w:b w:val="false"/>
                <w:i w:val="false"/>
                <w:color w:val="000000"/>
                <w:sz w:val="20"/>
              </w:rPr>
              <w:t xml:space="preserve">
- энергожүйені талдау негіздерін; </w:t>
            </w:r>
          </w:p>
          <w:p>
            <w:pPr>
              <w:spacing w:after="20"/>
              <w:ind w:left="20"/>
              <w:jc w:val="both"/>
            </w:pPr>
            <w:r>
              <w:rPr>
                <w:rFonts w:ascii="Times New Roman"/>
                <w:b w:val="false"/>
                <w:i w:val="false"/>
                <w:color w:val="000000"/>
                <w:sz w:val="20"/>
              </w:rPr>
              <w:t xml:space="preserve">
- қазіргі энергожүйенің негізгі компоненттерін, халықаралық, мемлекеттік және аймақтық басқару органдарының міндетін.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және Пи есептеулерді қолдана отырып үш фазалы желіні талдау;</w:t>
            </w:r>
          </w:p>
          <w:p>
            <w:pPr>
              <w:spacing w:after="20"/>
              <w:ind w:left="20"/>
              <w:jc w:val="both"/>
            </w:pPr>
            <w:r>
              <w:rPr>
                <w:rFonts w:ascii="Times New Roman"/>
                <w:b w:val="false"/>
                <w:i w:val="false"/>
                <w:color w:val="000000"/>
                <w:sz w:val="20"/>
              </w:rPr>
              <w:t>
- энергожүйенің ағын жүктемесіне талдау жасау;</w:t>
            </w:r>
          </w:p>
          <w:p>
            <w:pPr>
              <w:spacing w:after="20"/>
              <w:ind w:left="20"/>
              <w:jc w:val="both"/>
            </w:pPr>
            <w:r>
              <w:rPr>
                <w:rFonts w:ascii="Times New Roman"/>
                <w:b w:val="false"/>
                <w:i w:val="false"/>
                <w:color w:val="000000"/>
                <w:sz w:val="20"/>
              </w:rPr>
              <w:t xml:space="preserve">
- жоғары және төменгі кернеу жүйесінде ҚТ үш фазалы желінің жалпы тогын есептеу; </w:t>
            </w:r>
          </w:p>
          <w:p>
            <w:pPr>
              <w:spacing w:after="20"/>
              <w:ind w:left="20"/>
              <w:jc w:val="both"/>
            </w:pPr>
            <w:r>
              <w:rPr>
                <w:rFonts w:ascii="Times New Roman"/>
                <w:b w:val="false"/>
                <w:i w:val="false"/>
                <w:color w:val="000000"/>
                <w:sz w:val="20"/>
              </w:rPr>
              <w:t>
- энергожүйеде қолданылатын қорғаныстың әртүрлі типтерін түсіндіру;</w:t>
            </w:r>
          </w:p>
          <w:p>
            <w:pPr>
              <w:spacing w:after="20"/>
              <w:ind w:left="20"/>
              <w:jc w:val="both"/>
            </w:pPr>
            <w:r>
              <w:rPr>
                <w:rFonts w:ascii="Times New Roman"/>
                <w:b w:val="false"/>
                <w:i w:val="false"/>
                <w:color w:val="000000"/>
                <w:sz w:val="20"/>
              </w:rPr>
              <w:t xml:space="preserve">
- жабдықты зерттеу және есепке алу аспаптарын орнату дәлдігін тексеру; </w:t>
            </w:r>
          </w:p>
          <w:p>
            <w:pPr>
              <w:spacing w:after="20"/>
              <w:ind w:left="20"/>
              <w:jc w:val="both"/>
            </w:pPr>
            <w:r>
              <w:rPr>
                <w:rFonts w:ascii="Times New Roman"/>
                <w:b w:val="false"/>
                <w:i w:val="false"/>
                <w:color w:val="000000"/>
                <w:sz w:val="20"/>
              </w:rPr>
              <w:t xml:space="preserve">
- жоғары қысым жүйелерімен байланысты қауіптілікті және алдын алу шараларын түсіндіру.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БЛК –Contrologix қосымшасы.</w:t>
            </w:r>
          </w:p>
          <w:p>
            <w:pPr>
              <w:spacing w:after="20"/>
              <w:ind w:left="20"/>
              <w:jc w:val="both"/>
            </w:pPr>
            <w:r>
              <w:rPr>
                <w:rFonts w:ascii="Times New Roman"/>
                <w:b w:val="false"/>
                <w:i w:val="false"/>
                <w:color w:val="000000"/>
                <w:sz w:val="20"/>
              </w:rPr>
              <w:t xml:space="preserve">
Logix жиынына шолу; Contrologix аппараттық құралдар компоненттері; RSLogix 5000 бағдарламалық қамсыздандыруға кіріспе; RSLogix 5000 бағдарламалық қамсыздандыру және бағдарламалау техникасы ерекшеліктері; I/O тэгтар базасын баптау; RSLogix5000 бағдарламалық белгілеулерін; Descriptors and Report Generation; Program Organization; Timer and Counter Instructions; мәліметтерді аудару әмірлері; математикалық және логикалық әмірлер; мәліметтерді салыстыру командалары; бағдарламаларды басқару әмірлері; сквенсор әмірі; ұқсас сигналдар; енгізудің ұқсас модульдері; шығарудың ұқсас модульдері; Data Highway Plus байланыс модульдері; Controlnet желісі; Devicenet желісі; Ethernet желісі; процессор контроллері; ПИД (пропорционалды интегралды дифференциалды) реттегіш әмірі; ПИД ретке келтіруге арналған бағдарламалық қамсыздандыру; PanelView Plus аппараттық қамсыздандыру; RSView Studio бағдарламалық қамсыздандыру; ескертулерді реттеу.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-RSLogix 5000 бағдарламалық қамсыздандыру және бағдарламалау техникасы ерекшеліктерін;</w:t>
            </w:r>
          </w:p>
          <w:p>
            <w:pPr>
              <w:spacing w:after="20"/>
              <w:ind w:left="20"/>
              <w:jc w:val="both"/>
            </w:pPr>
            <w:r>
              <w:rPr>
                <w:rFonts w:ascii="Times New Roman"/>
                <w:b w:val="false"/>
                <w:i w:val="false"/>
                <w:color w:val="000000"/>
                <w:sz w:val="20"/>
              </w:rPr>
              <w:t>
- RSLogix5000 бағдарламалық белгілеулерін;</w:t>
            </w:r>
          </w:p>
          <w:p>
            <w:pPr>
              <w:spacing w:after="20"/>
              <w:ind w:left="20"/>
              <w:jc w:val="both"/>
            </w:pPr>
            <w:r>
              <w:rPr>
                <w:rFonts w:ascii="Times New Roman"/>
                <w:b w:val="false"/>
                <w:i w:val="false"/>
                <w:color w:val="000000"/>
                <w:sz w:val="20"/>
              </w:rPr>
              <w:t>
- математикалық және логикалық әмірлерді;</w:t>
            </w:r>
          </w:p>
          <w:p>
            <w:pPr>
              <w:spacing w:after="20"/>
              <w:ind w:left="20"/>
              <w:jc w:val="both"/>
            </w:pPr>
            <w:r>
              <w:rPr>
                <w:rFonts w:ascii="Times New Roman"/>
                <w:b w:val="false"/>
                <w:i w:val="false"/>
                <w:color w:val="000000"/>
                <w:sz w:val="20"/>
              </w:rPr>
              <w:t>
- ұқсас сигналдар; енгізудің ұқсас модульдерін;</w:t>
            </w:r>
          </w:p>
          <w:p>
            <w:pPr>
              <w:spacing w:after="20"/>
              <w:ind w:left="20"/>
              <w:jc w:val="both"/>
            </w:pPr>
            <w:r>
              <w:rPr>
                <w:rFonts w:ascii="Times New Roman"/>
                <w:b w:val="false"/>
                <w:i w:val="false"/>
                <w:color w:val="000000"/>
                <w:sz w:val="20"/>
              </w:rPr>
              <w:t>
- процесс контроллерін.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Allen Bradley Logix жиыныныңәртүрлі платформаларын және ерекшеліктерін анықтау; </w:t>
            </w:r>
          </w:p>
          <w:p>
            <w:pPr>
              <w:spacing w:after="20"/>
              <w:ind w:left="20"/>
              <w:jc w:val="both"/>
            </w:pPr>
            <w:r>
              <w:rPr>
                <w:rFonts w:ascii="Times New Roman"/>
                <w:b w:val="false"/>
                <w:i w:val="false"/>
                <w:color w:val="000000"/>
                <w:sz w:val="20"/>
              </w:rPr>
              <w:t>
- Contrologix жүйесі командаларын анықтау;</w:t>
            </w:r>
          </w:p>
          <w:p>
            <w:pPr>
              <w:spacing w:after="20"/>
              <w:ind w:left="20"/>
              <w:jc w:val="both"/>
            </w:pPr>
            <w:r>
              <w:rPr>
                <w:rFonts w:ascii="Times New Roman"/>
                <w:b w:val="false"/>
                <w:i w:val="false"/>
                <w:color w:val="000000"/>
                <w:sz w:val="20"/>
              </w:rPr>
              <w:t xml:space="preserve">
- мақсатыңызға жету үшін параграфтар құру; </w:t>
            </w:r>
          </w:p>
          <w:p>
            <w:pPr>
              <w:spacing w:after="20"/>
              <w:ind w:left="20"/>
              <w:jc w:val="both"/>
            </w:pPr>
            <w:r>
              <w:rPr>
                <w:rFonts w:ascii="Times New Roman"/>
                <w:b w:val="false"/>
                <w:i w:val="false"/>
                <w:color w:val="000000"/>
                <w:sz w:val="20"/>
              </w:rPr>
              <w:t xml:space="preserve">
- RSLogix 5000 бағдарламалық қамсыздандыру ерекшеліктерін түсіндіру және жұмыс панелі мен әзірлеу құралдарын ұйымдастыруды анықтау; </w:t>
            </w:r>
          </w:p>
          <w:p>
            <w:pPr>
              <w:spacing w:after="20"/>
              <w:ind w:left="20"/>
              <w:jc w:val="both"/>
            </w:pPr>
            <w:r>
              <w:rPr>
                <w:rFonts w:ascii="Times New Roman"/>
                <w:b w:val="false"/>
                <w:i w:val="false"/>
                <w:color w:val="000000"/>
                <w:sz w:val="20"/>
              </w:rPr>
              <w:t>
- RSLogix 5000 РКС бағдарламаларында қолданылатын негізгі нұсқаулар жиынтығының функциясын анықтау және қолдану;</w:t>
            </w:r>
          </w:p>
          <w:p>
            <w:pPr>
              <w:spacing w:after="20"/>
              <w:ind w:left="20"/>
              <w:jc w:val="both"/>
            </w:pPr>
            <w:r>
              <w:rPr>
                <w:rFonts w:ascii="Times New Roman"/>
                <w:b w:val="false"/>
                <w:i w:val="false"/>
                <w:color w:val="000000"/>
                <w:sz w:val="20"/>
              </w:rPr>
              <w:t>
- I/O Contrologix жүйесіне енгізу және ретке келтіру үшін талап етілетін әдістерді көрсету;</w:t>
            </w:r>
          </w:p>
          <w:p>
            <w:pPr>
              <w:spacing w:after="20"/>
              <w:ind w:left="20"/>
              <w:jc w:val="both"/>
            </w:pPr>
            <w:r>
              <w:rPr>
                <w:rFonts w:ascii="Times New Roman"/>
                <w:b w:val="false"/>
                <w:i w:val="false"/>
                <w:color w:val="000000"/>
                <w:sz w:val="20"/>
              </w:rPr>
              <w:t>
- БЛК бағдарламасын on line режимінде талдау және өзгерістер енгізу;</w:t>
            </w:r>
          </w:p>
          <w:p>
            <w:pPr>
              <w:spacing w:after="20"/>
              <w:ind w:left="20"/>
              <w:jc w:val="both"/>
            </w:pPr>
            <w:r>
              <w:rPr>
                <w:rFonts w:ascii="Times New Roman"/>
                <w:b w:val="false"/>
                <w:i w:val="false"/>
                <w:color w:val="000000"/>
                <w:sz w:val="20"/>
              </w:rPr>
              <w:t xml:space="preserve">
- тапсырмалардың, бағдарламалар мен бақылау ұйымдастырушы ішіндегі тәртіпті істердің базалық құрылымын тану; </w:t>
            </w:r>
          </w:p>
          <w:p>
            <w:pPr>
              <w:spacing w:after="20"/>
              <w:ind w:left="20"/>
              <w:jc w:val="both"/>
            </w:pPr>
            <w:r>
              <w:rPr>
                <w:rFonts w:ascii="Times New Roman"/>
                <w:b w:val="false"/>
                <w:i w:val="false"/>
                <w:color w:val="000000"/>
                <w:sz w:val="20"/>
              </w:rPr>
              <w:t>
- таймер мен санағыш әмірлері функциясын тану және көрсету;</w:t>
            </w:r>
          </w:p>
          <w:p>
            <w:pPr>
              <w:spacing w:after="20"/>
              <w:ind w:left="20"/>
              <w:jc w:val="both"/>
            </w:pPr>
            <w:r>
              <w:rPr>
                <w:rFonts w:ascii="Times New Roman"/>
                <w:b w:val="false"/>
                <w:i w:val="false"/>
                <w:color w:val="000000"/>
                <w:sz w:val="20"/>
              </w:rPr>
              <w:t>
- мәліметтерді аудару әмірлері жұмысын анықтау және көрсету;</w:t>
            </w:r>
          </w:p>
          <w:p>
            <w:pPr>
              <w:spacing w:after="20"/>
              <w:ind w:left="20"/>
              <w:jc w:val="both"/>
            </w:pPr>
            <w:r>
              <w:rPr>
                <w:rFonts w:ascii="Times New Roman"/>
                <w:b w:val="false"/>
                <w:i w:val="false"/>
                <w:color w:val="000000"/>
                <w:sz w:val="20"/>
              </w:rPr>
              <w:t>
- математикалық және логикалық әмірлерді анықтап, түсіндіру;</w:t>
            </w:r>
          </w:p>
          <w:p>
            <w:pPr>
              <w:spacing w:after="20"/>
              <w:ind w:left="20"/>
              <w:jc w:val="both"/>
            </w:pPr>
            <w:r>
              <w:rPr>
                <w:rFonts w:ascii="Times New Roman"/>
                <w:b w:val="false"/>
                <w:i w:val="false"/>
                <w:color w:val="000000"/>
                <w:sz w:val="20"/>
              </w:rPr>
              <w:t>
- мәліметтерді салыстыру әмірлерін анықтап, түсіндіру;</w:t>
            </w:r>
          </w:p>
          <w:p>
            <w:pPr>
              <w:spacing w:after="20"/>
              <w:ind w:left="20"/>
              <w:jc w:val="both"/>
            </w:pPr>
            <w:r>
              <w:rPr>
                <w:rFonts w:ascii="Times New Roman"/>
                <w:b w:val="false"/>
                <w:i w:val="false"/>
                <w:color w:val="000000"/>
                <w:sz w:val="20"/>
              </w:rPr>
              <w:t>
- бағдарламаларды басқару әмірлері жұмысын анықтау және түсіндіру;</w:t>
            </w:r>
          </w:p>
          <w:p>
            <w:pPr>
              <w:spacing w:after="20"/>
              <w:ind w:left="20"/>
              <w:jc w:val="both"/>
            </w:pPr>
            <w:r>
              <w:rPr>
                <w:rFonts w:ascii="Times New Roman"/>
                <w:b w:val="false"/>
                <w:i w:val="false"/>
                <w:color w:val="000000"/>
                <w:sz w:val="20"/>
              </w:rPr>
              <w:t>
- секвенсор әмірі типі мен жұмысын анықтау;</w:t>
            </w:r>
          </w:p>
          <w:p>
            <w:pPr>
              <w:spacing w:after="20"/>
              <w:ind w:left="20"/>
              <w:jc w:val="both"/>
            </w:pPr>
            <w:r>
              <w:rPr>
                <w:rFonts w:ascii="Times New Roman"/>
                <w:b w:val="false"/>
                <w:i w:val="false"/>
                <w:color w:val="000000"/>
                <w:sz w:val="20"/>
              </w:rPr>
              <w:t xml:space="preserve">
- ұқсас сигналдардың әртүрлі типтерін тану және сипаттау, олардың технологиялық контрольде қолданылуы; </w:t>
            </w:r>
          </w:p>
          <w:p>
            <w:pPr>
              <w:spacing w:after="20"/>
              <w:ind w:left="20"/>
              <w:jc w:val="both"/>
            </w:pPr>
            <w:r>
              <w:rPr>
                <w:rFonts w:ascii="Times New Roman"/>
                <w:b w:val="false"/>
                <w:i w:val="false"/>
                <w:color w:val="000000"/>
                <w:sz w:val="20"/>
              </w:rPr>
              <w:t>
- Contrologix ұқсас енгізу модулі типін анықтау және жұмысын түсіндіру;</w:t>
            </w:r>
          </w:p>
          <w:p>
            <w:pPr>
              <w:spacing w:after="20"/>
              <w:ind w:left="20"/>
              <w:jc w:val="both"/>
            </w:pPr>
            <w:r>
              <w:rPr>
                <w:rFonts w:ascii="Times New Roman"/>
                <w:b w:val="false"/>
                <w:i w:val="false"/>
                <w:color w:val="000000"/>
                <w:sz w:val="20"/>
              </w:rPr>
              <w:t>
- Contrologix ұқсас шығару модулі типін анықтау және жұмысын түсіндіру- ContrologixDHRIO модулінің байланыстарын анықтау;</w:t>
            </w:r>
          </w:p>
          <w:p>
            <w:pPr>
              <w:spacing w:after="20"/>
              <w:ind w:left="20"/>
              <w:jc w:val="both"/>
            </w:pPr>
            <w:r>
              <w:rPr>
                <w:rFonts w:ascii="Times New Roman"/>
                <w:b w:val="false"/>
                <w:i w:val="false"/>
                <w:color w:val="000000"/>
                <w:sz w:val="20"/>
              </w:rPr>
              <w:t xml:space="preserve">
- бірнеше БЛК мәліметтерді алмастыруға рұқсат бере отыра, Contrologix орнату және RSNetworks қолдана отырып, желіні ретке келтіру; </w:t>
            </w:r>
          </w:p>
          <w:p>
            <w:pPr>
              <w:spacing w:after="20"/>
              <w:ind w:left="20"/>
              <w:jc w:val="both"/>
            </w:pPr>
            <w:r>
              <w:rPr>
                <w:rFonts w:ascii="Times New Roman"/>
                <w:b w:val="false"/>
                <w:i w:val="false"/>
                <w:color w:val="000000"/>
                <w:sz w:val="20"/>
              </w:rPr>
              <w:t>
- Devicenet желісі жұмысын және конфигурациясын сипаттау;</w:t>
            </w:r>
          </w:p>
          <w:p>
            <w:pPr>
              <w:spacing w:after="20"/>
              <w:ind w:left="20"/>
              <w:jc w:val="both"/>
            </w:pPr>
            <w:r>
              <w:rPr>
                <w:rFonts w:ascii="Times New Roman"/>
                <w:b w:val="false"/>
                <w:i w:val="false"/>
                <w:color w:val="000000"/>
                <w:sz w:val="20"/>
              </w:rPr>
              <w:t xml:space="preserve">
- Contrologix 1756-ENBT байланыс модулін анықтау; </w:t>
            </w:r>
          </w:p>
          <w:p>
            <w:pPr>
              <w:spacing w:after="20"/>
              <w:ind w:left="20"/>
              <w:jc w:val="both"/>
            </w:pPr>
            <w:r>
              <w:rPr>
                <w:rFonts w:ascii="Times New Roman"/>
                <w:b w:val="false"/>
                <w:i w:val="false"/>
                <w:color w:val="000000"/>
                <w:sz w:val="20"/>
              </w:rPr>
              <w:t>
- процесс контроллері сұлбасымен байланысты құрауыштары мен параметрлерін сипаттау;</w:t>
            </w:r>
          </w:p>
          <w:p>
            <w:pPr>
              <w:spacing w:after="20"/>
              <w:ind w:left="20"/>
              <w:jc w:val="both"/>
            </w:pPr>
            <w:r>
              <w:rPr>
                <w:rFonts w:ascii="Times New Roman"/>
                <w:b w:val="false"/>
                <w:i w:val="false"/>
                <w:color w:val="000000"/>
                <w:sz w:val="20"/>
              </w:rPr>
              <w:t>
- ПИД әмірі функцияларын, жұмысын және қолданылуын сипаттау;</w:t>
            </w:r>
          </w:p>
          <w:p>
            <w:pPr>
              <w:spacing w:after="20"/>
              <w:ind w:left="20"/>
              <w:jc w:val="both"/>
            </w:pPr>
            <w:r>
              <w:rPr>
                <w:rFonts w:ascii="Times New Roman"/>
                <w:b w:val="false"/>
                <w:i w:val="false"/>
                <w:color w:val="000000"/>
                <w:sz w:val="20"/>
              </w:rPr>
              <w:t>
- Loop Optimizer бағдарламалық қамсыздандыруды қолдана отырып, процесс контроллері сұлбасын бақылау және баптау;</w:t>
            </w:r>
          </w:p>
          <w:p>
            <w:pPr>
              <w:spacing w:after="20"/>
              <w:ind w:left="20"/>
              <w:jc w:val="both"/>
            </w:pPr>
            <w:r>
              <w:rPr>
                <w:rFonts w:ascii="Times New Roman"/>
                <w:b w:val="false"/>
                <w:i w:val="false"/>
                <w:color w:val="000000"/>
                <w:sz w:val="20"/>
              </w:rPr>
              <w:t>
- RSView Studio бағдарламалық қамсыздандырудың ерекшеліктерін айқындау;</w:t>
            </w:r>
          </w:p>
          <w:p>
            <w:pPr>
              <w:spacing w:after="20"/>
              <w:ind w:left="20"/>
              <w:jc w:val="both"/>
            </w:pPr>
            <w:r>
              <w:rPr>
                <w:rFonts w:ascii="Times New Roman"/>
                <w:b w:val="false"/>
                <w:i w:val="false"/>
                <w:color w:val="000000"/>
                <w:sz w:val="20"/>
              </w:rPr>
              <w:t>
- БЛК контроллерінің графикалық қосымшасын және интерфейсін құру;</w:t>
            </w:r>
          </w:p>
          <w:p>
            <w:pPr>
              <w:spacing w:after="20"/>
              <w:ind w:left="20"/>
              <w:jc w:val="both"/>
            </w:pPr>
            <w:r>
              <w:rPr>
                <w:rFonts w:ascii="Times New Roman"/>
                <w:b w:val="false"/>
                <w:i w:val="false"/>
                <w:color w:val="000000"/>
                <w:sz w:val="20"/>
              </w:rPr>
              <w:t xml:space="preserve">
- алдын алуды ретке келтіру функциясының, хабарлау баннерінің және істелген әрекеттер тізімінің жұмысын түсіндіру.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және қоршаған ортаны қорғау.</w:t>
            </w:r>
          </w:p>
          <w:p>
            <w:pPr>
              <w:spacing w:after="20"/>
              <w:ind w:left="20"/>
              <w:jc w:val="both"/>
            </w:pPr>
            <w:r>
              <w:rPr>
                <w:rFonts w:ascii="Times New Roman"/>
                <w:b w:val="false"/>
                <w:i w:val="false"/>
                <w:color w:val="000000"/>
                <w:sz w:val="20"/>
              </w:rPr>
              <w:t xml:space="preserve">
Еңбекті және қоршаған ортаны қорғау жөніндегі заңнамаға кіріспе; қауіпсіздікті бақылау; жеке қорғаныс құралдары; жұмыс орнын тексеру; авариялық қызметтер және ТЖ кезіндегі әрекет ету жоспары; жұмыс орнында қауіпті заттарды анықтау жүйесі; жіктемесі; белгіленуі; электрмен жұмыс жүргізу қауіпсіздігі бойынша кіріспе курс; өрт қауіпсіздігі; жабық кеңістіктерге кіруге рұқсат беру; әлеуетті шудың қоршаған ортаға ықпалы; өндірістік қауіптілік; газбен жұмыс жасау кезіндегі қатерлер; буланудан қоршаған ортаға келетін әлеуетті қатер.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жеке қорғаныс құралдарын таңдауды, қолдануды және күтіп ұстауды; </w:t>
            </w:r>
          </w:p>
          <w:p>
            <w:pPr>
              <w:spacing w:after="20"/>
              <w:ind w:left="20"/>
              <w:jc w:val="both"/>
            </w:pPr>
            <w:r>
              <w:rPr>
                <w:rFonts w:ascii="Times New Roman"/>
                <w:b w:val="false"/>
                <w:i w:val="false"/>
                <w:color w:val="000000"/>
                <w:sz w:val="20"/>
              </w:rPr>
              <w:t xml:space="preserve">
- жұмыс орнын дене күшімен тексеру ретін және тексеру кезінде болған әлеуетті қатерді бағалауды; </w:t>
            </w:r>
          </w:p>
          <w:p>
            <w:pPr>
              <w:spacing w:after="20"/>
              <w:ind w:left="20"/>
              <w:jc w:val="both"/>
            </w:pPr>
            <w:r>
              <w:rPr>
                <w:rFonts w:ascii="Times New Roman"/>
                <w:b w:val="false"/>
                <w:i w:val="false"/>
                <w:color w:val="000000"/>
                <w:sz w:val="20"/>
              </w:rPr>
              <w:t>
- жұмыс орнында қауіпті заттарды анықтау жүйесінің маңыздылығын және оны қолдануды;</w:t>
            </w:r>
          </w:p>
          <w:p>
            <w:pPr>
              <w:spacing w:after="20"/>
              <w:ind w:left="20"/>
              <w:jc w:val="both"/>
            </w:pPr>
            <w:r>
              <w:rPr>
                <w:rFonts w:ascii="Times New Roman"/>
                <w:b w:val="false"/>
                <w:i w:val="false"/>
                <w:color w:val="000000"/>
                <w:sz w:val="20"/>
              </w:rPr>
              <w:t>
- материалдар мен жабдықтарды қозғалтқан кезде пайда болатын статикалық электрді;</w:t>
            </w:r>
          </w:p>
          <w:p>
            <w:pPr>
              <w:spacing w:after="20"/>
              <w:ind w:left="20"/>
              <w:jc w:val="both"/>
            </w:pPr>
            <w:r>
              <w:rPr>
                <w:rFonts w:ascii="Times New Roman"/>
                <w:b w:val="false"/>
                <w:i w:val="false"/>
                <w:color w:val="000000"/>
                <w:sz w:val="20"/>
              </w:rPr>
              <w:t>
- оттың әртүрлі класын және оттың әр класына арналған өрт сөндіру түрлерін;</w:t>
            </w:r>
          </w:p>
          <w:p>
            <w:pPr>
              <w:spacing w:after="20"/>
              <w:ind w:left="20"/>
              <w:jc w:val="both"/>
            </w:pPr>
            <w:r>
              <w:rPr>
                <w:rFonts w:ascii="Times New Roman"/>
                <w:b w:val="false"/>
                <w:i w:val="false"/>
                <w:color w:val="000000"/>
                <w:sz w:val="20"/>
              </w:rPr>
              <w:t>
- жабық кеңістікке қауіпсіз кіруді және жұмыс жасау үшін қажетті рәсімдерді;</w:t>
            </w:r>
          </w:p>
          <w:p>
            <w:pPr>
              <w:spacing w:after="20"/>
              <w:ind w:left="20"/>
              <w:jc w:val="both"/>
            </w:pPr>
            <w:r>
              <w:rPr>
                <w:rFonts w:ascii="Times New Roman"/>
                <w:b w:val="false"/>
                <w:i w:val="false"/>
                <w:color w:val="000000"/>
                <w:sz w:val="20"/>
              </w:rPr>
              <w:t>
- шамадан тыс шудың денсаулыққа әсерін және шуды басқару қауіпсіздігі мен тәсілдерін;</w:t>
            </w:r>
          </w:p>
          <w:p>
            <w:pPr>
              <w:spacing w:after="20"/>
              <w:ind w:left="20"/>
              <w:jc w:val="both"/>
            </w:pPr>
            <w:r>
              <w:rPr>
                <w:rFonts w:ascii="Times New Roman"/>
                <w:b w:val="false"/>
                <w:i w:val="false"/>
                <w:color w:val="000000"/>
                <w:sz w:val="20"/>
              </w:rPr>
              <w:t>
- жұмыс кезінде де, сондай-ақ жұмыстан тыс жерде де қауіп-қатерге ұшырағанда өз денсаулығын қорғаудағы жауапкершіліктерінің негізгі қағидаларын;</w:t>
            </w:r>
          </w:p>
          <w:p>
            <w:pPr>
              <w:spacing w:after="20"/>
              <w:ind w:left="20"/>
              <w:jc w:val="both"/>
            </w:pPr>
            <w:r>
              <w:rPr>
                <w:rFonts w:ascii="Times New Roman"/>
                <w:b w:val="false"/>
                <w:i w:val="false"/>
                <w:color w:val="000000"/>
                <w:sz w:val="20"/>
              </w:rPr>
              <w:t>
- газдармен жұмыс жасаған кезде туындайтын қатерлерді және адамдарға газдардың физиологиялық әсерін, бұл қатерлерді басқару тәсілдерін;</w:t>
            </w:r>
          </w:p>
          <w:p>
            <w:pPr>
              <w:spacing w:after="20"/>
              <w:ind w:left="20"/>
              <w:jc w:val="both"/>
            </w:pPr>
            <w:r>
              <w:rPr>
                <w:rFonts w:ascii="Times New Roman"/>
                <w:b w:val="false"/>
                <w:i w:val="false"/>
                <w:color w:val="000000"/>
                <w:sz w:val="20"/>
              </w:rPr>
              <w:t>
- қоршаған ортағагаздардың және буланудың әсерін.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еңбекті қорғау жөніндегі техникалық-нормативтік құжаттарды қолдану; </w:t>
            </w:r>
          </w:p>
          <w:p>
            <w:pPr>
              <w:spacing w:after="20"/>
              <w:ind w:left="20"/>
              <w:jc w:val="both"/>
            </w:pPr>
            <w:r>
              <w:rPr>
                <w:rFonts w:ascii="Times New Roman"/>
                <w:b w:val="false"/>
                <w:i w:val="false"/>
                <w:color w:val="000000"/>
                <w:sz w:val="20"/>
              </w:rPr>
              <w:t>
- өндірістік учаскеде жұмыстарды қауіпсіз жүргізуді қамтамасыз ету;</w:t>
            </w:r>
          </w:p>
          <w:p>
            <w:pPr>
              <w:spacing w:after="20"/>
              <w:ind w:left="20"/>
              <w:jc w:val="both"/>
            </w:pPr>
            <w:r>
              <w:rPr>
                <w:rFonts w:ascii="Times New Roman"/>
                <w:b w:val="false"/>
                <w:i w:val="false"/>
                <w:color w:val="000000"/>
                <w:sz w:val="20"/>
              </w:rPr>
              <w:t>
- адамға әсер ететін қауіпті және зиянды өндірістік факторлардың ықтимал кері әсерін бағалау;</w:t>
            </w:r>
          </w:p>
          <w:p>
            <w:pPr>
              <w:spacing w:after="20"/>
              <w:ind w:left="20"/>
              <w:jc w:val="both"/>
            </w:pPr>
            <w:r>
              <w:rPr>
                <w:rFonts w:ascii="Times New Roman"/>
                <w:b w:val="false"/>
                <w:i w:val="false"/>
                <w:color w:val="000000"/>
                <w:sz w:val="20"/>
              </w:rPr>
              <w:t xml:space="preserve">
- жазатайым жағдайларда зардап шегушілерге алғашқы көмек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 технологияға кіріспе.</w:t>
            </w:r>
          </w:p>
          <w:p>
            <w:pPr>
              <w:spacing w:after="20"/>
              <w:ind w:left="20"/>
              <w:jc w:val="both"/>
            </w:pPr>
            <w:r>
              <w:rPr>
                <w:rFonts w:ascii="Times New Roman"/>
                <w:b w:val="false"/>
                <w:i w:val="false"/>
                <w:color w:val="000000"/>
                <w:sz w:val="20"/>
              </w:rPr>
              <w:t>
Екілік коды; цифрлы сигналдар; арифметикалық амалдар және тізбектер; логикалық белгілеулер және терминология; негізгі логикалық элементтер; инверторлы логикалық элементтер; де Морган теоремасы; булевті алгебраны қолдану; азайту техникасының булевасы; Карно картасы; логикалық тізбектен булевті теңдеулерді шығару; ілмектер және триггерлер.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-инверторлы логикалық элементтерді, олардың белгіленуін, механикалық эквивалентті тізбектерді, сәйкестендіру кестесін және теңдік булевасын;</w:t>
            </w:r>
          </w:p>
          <w:p>
            <w:pPr>
              <w:spacing w:after="20"/>
              <w:ind w:left="20"/>
              <w:jc w:val="both"/>
            </w:pPr>
            <w:r>
              <w:rPr>
                <w:rFonts w:ascii="Times New Roman"/>
                <w:b w:val="false"/>
                <w:i w:val="false"/>
                <w:color w:val="000000"/>
                <w:sz w:val="20"/>
              </w:rPr>
              <w:t>
-комбинациялы логикалық тізбектерді ықшамдауда қолданылатын булевті алгебра заңдарын және ережелерін;</w:t>
            </w:r>
          </w:p>
          <w:p>
            <w:pPr>
              <w:spacing w:after="20"/>
              <w:ind w:left="20"/>
              <w:jc w:val="both"/>
            </w:pPr>
            <w:r>
              <w:rPr>
                <w:rFonts w:ascii="Times New Roman"/>
                <w:b w:val="false"/>
                <w:i w:val="false"/>
                <w:color w:val="000000"/>
                <w:sz w:val="20"/>
              </w:rPr>
              <w:t xml:space="preserve">
-кез келген булевті теңдікке арналған фиксаторлар мен триггерлер сипаттамасын.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сигналдардың уақытша диаграммасымен байланысты "цифрлы сигналдарды" талдау;</w:t>
            </w:r>
          </w:p>
          <w:p>
            <w:pPr>
              <w:spacing w:after="20"/>
              <w:ind w:left="20"/>
              <w:jc w:val="both"/>
            </w:pPr>
            <w:r>
              <w:rPr>
                <w:rFonts w:ascii="Times New Roman"/>
                <w:b w:val="false"/>
                <w:i w:val="false"/>
                <w:color w:val="000000"/>
                <w:sz w:val="20"/>
              </w:rPr>
              <w:t xml:space="preserve">
- цифрлы электрониканы тану, белгіленуін қолдану және терминологиясы; </w:t>
            </w:r>
          </w:p>
          <w:p>
            <w:pPr>
              <w:spacing w:after="20"/>
              <w:ind w:left="20"/>
              <w:jc w:val="both"/>
            </w:pPr>
            <w:r>
              <w:rPr>
                <w:rFonts w:ascii="Times New Roman"/>
                <w:b w:val="false"/>
                <w:i w:val="false"/>
                <w:color w:val="000000"/>
                <w:sz w:val="20"/>
              </w:rPr>
              <w:t xml:space="preserve">
- негізгі логикалық элементтерді (И және ИЛИ), олардың белгіленуін анықтау, сипаттамасын беру және қолдану; механикалық эквивалентті тізбектер, сәйкестік кестесі және булевті теңдеулер; </w:t>
            </w:r>
          </w:p>
          <w:p>
            <w:pPr>
              <w:spacing w:after="20"/>
              <w:ind w:left="20"/>
              <w:jc w:val="both"/>
            </w:pPr>
            <w:r>
              <w:rPr>
                <w:rFonts w:ascii="Times New Roman"/>
                <w:b w:val="false"/>
                <w:i w:val="false"/>
                <w:color w:val="000000"/>
                <w:sz w:val="20"/>
              </w:rPr>
              <w:t xml:space="preserve">
- инверторлы логикалық элементтерді, олардың белгіленуін тану, сипаттама беру және қолдану; механикалық эквивалентті тізбектер, сәйкестік кестесі және булевті теңдеулер; </w:t>
            </w:r>
          </w:p>
          <w:p>
            <w:pPr>
              <w:spacing w:after="20"/>
              <w:ind w:left="20"/>
              <w:jc w:val="both"/>
            </w:pPr>
            <w:r>
              <w:rPr>
                <w:rFonts w:ascii="Times New Roman"/>
                <w:b w:val="false"/>
                <w:i w:val="false"/>
                <w:color w:val="000000"/>
                <w:sz w:val="20"/>
              </w:rPr>
              <w:t>
- формуланы ықшамдалған теңдеуге дейін қысқарту үшін булевті теңдеуге де Морган теоремасын қолдану;</w:t>
            </w:r>
          </w:p>
          <w:p>
            <w:pPr>
              <w:spacing w:after="20"/>
              <w:ind w:left="20"/>
              <w:jc w:val="both"/>
            </w:pPr>
            <w:r>
              <w:rPr>
                <w:rFonts w:ascii="Times New Roman"/>
                <w:b w:val="false"/>
                <w:i w:val="false"/>
                <w:color w:val="000000"/>
                <w:sz w:val="20"/>
              </w:rPr>
              <w:t>
- логикалық тізбек мәліметтерін талдау үшін булевті алгебра техникасын қолдану және оны булевті формула мен сызбалық диаграмма түрінде көрсету;</w:t>
            </w:r>
          </w:p>
          <w:p>
            <w:pPr>
              <w:spacing w:after="20"/>
              <w:ind w:left="20"/>
              <w:jc w:val="both"/>
            </w:pPr>
            <w:r>
              <w:rPr>
                <w:rFonts w:ascii="Times New Roman"/>
                <w:b w:val="false"/>
                <w:i w:val="false"/>
                <w:color w:val="000000"/>
                <w:sz w:val="20"/>
              </w:rPr>
              <w:t>
- комбинациялық логикалық тізбекті қысқарту үшін булевті алгебра заңын және ережесін қолдану;</w:t>
            </w:r>
          </w:p>
          <w:p>
            <w:pPr>
              <w:spacing w:after="20"/>
              <w:ind w:left="20"/>
              <w:jc w:val="both"/>
            </w:pPr>
            <w:r>
              <w:rPr>
                <w:rFonts w:ascii="Times New Roman"/>
                <w:b w:val="false"/>
                <w:i w:val="false"/>
                <w:color w:val="000000"/>
                <w:sz w:val="20"/>
              </w:rPr>
              <w:t>
- үш және төрт өзгермелі Карно картасының күрделі булевті теңдеуді қарапайым түрге дейін тиімді қысқартатынын көрсету;</w:t>
            </w:r>
          </w:p>
          <w:p>
            <w:pPr>
              <w:spacing w:after="20"/>
              <w:ind w:left="20"/>
              <w:jc w:val="both"/>
            </w:pPr>
            <w:r>
              <w:rPr>
                <w:rFonts w:ascii="Times New Roman"/>
                <w:b w:val="false"/>
                <w:i w:val="false"/>
                <w:color w:val="000000"/>
                <w:sz w:val="20"/>
              </w:rPr>
              <w:t>
- кез-келген булевті теңдеулерге арналған фиксаторлар мен триггерлердің жұмыс сипаттамасын талдау, оның дұрыс жолының кестесін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тораптар және коммуникация.</w:t>
            </w:r>
          </w:p>
          <w:p>
            <w:pPr>
              <w:spacing w:after="20"/>
              <w:ind w:left="20"/>
              <w:jc w:val="both"/>
            </w:pPr>
            <w:r>
              <w:rPr>
                <w:rFonts w:ascii="Times New Roman"/>
                <w:b w:val="false"/>
                <w:i w:val="false"/>
                <w:color w:val="000000"/>
                <w:sz w:val="20"/>
              </w:rPr>
              <w:t>
Өнеркәсіптік желілерге кіріспе; мәліметтер және сигналдар мәліметтері; мәліметтерді беру каналдары; Modbus протоколы.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өнеркәсіптік желілерде қолданылатын негізгі компоненттерді және терминологияларды; </w:t>
            </w:r>
          </w:p>
          <w:p>
            <w:pPr>
              <w:spacing w:after="20"/>
              <w:ind w:left="20"/>
              <w:jc w:val="both"/>
            </w:pPr>
            <w:r>
              <w:rPr>
                <w:rFonts w:ascii="Times New Roman"/>
                <w:b w:val="false"/>
                <w:i w:val="false"/>
                <w:color w:val="000000"/>
                <w:sz w:val="20"/>
              </w:rPr>
              <w:t>
- мәліметтердің негізгі түрлерін, мәліметтерді берудің физикалық каналдары бойынша цифрлы/ ұқсас сигнал түрінде мәліметтерді беруді және түрлендіру тәсілдерін;</w:t>
            </w:r>
          </w:p>
          <w:p>
            <w:pPr>
              <w:spacing w:after="20"/>
              <w:ind w:left="20"/>
              <w:jc w:val="both"/>
            </w:pPr>
            <w:r>
              <w:rPr>
                <w:rFonts w:ascii="Times New Roman"/>
                <w:b w:val="false"/>
                <w:i w:val="false"/>
                <w:color w:val="000000"/>
                <w:sz w:val="20"/>
              </w:rPr>
              <w:t>
- өнеркәсіптік желілерде қолданылатын мәліметтерді беру каналдарының типтерін;</w:t>
            </w:r>
          </w:p>
          <w:p>
            <w:pPr>
              <w:spacing w:after="20"/>
              <w:ind w:left="20"/>
              <w:jc w:val="both"/>
            </w:pPr>
            <w:r>
              <w:rPr>
                <w:rFonts w:ascii="Times New Roman"/>
                <w:b w:val="false"/>
                <w:i w:val="false"/>
                <w:color w:val="000000"/>
                <w:sz w:val="20"/>
              </w:rPr>
              <w:t>
- әрбір протоколды хабарлаудың негізгі компоненттерін.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Modbus хабарларының мағынасын ашу.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ортада қарым-қатынас дағдылары.</w:t>
            </w:r>
          </w:p>
          <w:p>
            <w:pPr>
              <w:spacing w:after="20"/>
              <w:ind w:left="20"/>
              <w:jc w:val="both"/>
            </w:pPr>
            <w:r>
              <w:rPr>
                <w:rFonts w:ascii="Times New Roman"/>
                <w:b w:val="false"/>
                <w:i w:val="false"/>
                <w:color w:val="000000"/>
                <w:sz w:val="20"/>
              </w:rPr>
              <w:t>
Нәтижелі қарым-қатынас; құжаттама құрылымы және ресімдеу; техникалық ақпаратты жиынтықтау; сипаттау және түсіндіру үшін қажетті мәліметтер; басшылықпен ескертпелер жазу; ақпараттық презентациялар өткізу; презентацияны көру құралдарын әзірлеу; ауызша тұсаукесерлер өткізу; ақпарат көздерін жинау және пайдалану; анықтамалар мен сипаттамалар жазу; салыстырмалы есептер жазу; негізгі және қосымша құжаттар құру; түйіндеме және ұсынысхаттар жазу; жұмысқа орналасу үшін сұхбаттасуға дайындалу; жиналыстарға қатысу; техникалық жобалармен жұмыс жасау; жобаға ұсыныстар жазу; зерттеу әдістері; жобаны орындау барысы туралы есептер құру; техникалық есептің алғашқы нұсқасы; техникалық есептің қосымшаларын құру; техникалық есепке шолу; жиналыстарды нәтижелі ұйымдастыру және дайындау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-техникалық ақпаратты жиынтықтауды;</w:t>
            </w:r>
          </w:p>
          <w:p>
            <w:pPr>
              <w:spacing w:after="20"/>
              <w:ind w:left="20"/>
              <w:jc w:val="both"/>
            </w:pPr>
            <w:r>
              <w:rPr>
                <w:rFonts w:ascii="Times New Roman"/>
                <w:b w:val="false"/>
                <w:i w:val="false"/>
                <w:color w:val="000000"/>
                <w:sz w:val="20"/>
              </w:rPr>
              <w:t>
- сипаттауды және түсіндіруді;</w:t>
            </w:r>
          </w:p>
          <w:p>
            <w:pPr>
              <w:spacing w:after="20"/>
              <w:ind w:left="20"/>
              <w:jc w:val="both"/>
            </w:pPr>
            <w:r>
              <w:rPr>
                <w:rFonts w:ascii="Times New Roman"/>
                <w:b w:val="false"/>
                <w:i w:val="false"/>
                <w:color w:val="000000"/>
                <w:sz w:val="20"/>
              </w:rPr>
              <w:t>
-негізгі және қосымша құжаттар құруды.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нәтижелі бизнес және техникалық қарым-қатынас үшін "мақсат, аудитория, хабарлама" қағидасын қолдану; </w:t>
            </w:r>
          </w:p>
          <w:p>
            <w:pPr>
              <w:spacing w:after="20"/>
              <w:ind w:left="20"/>
              <w:jc w:val="both"/>
            </w:pPr>
            <w:r>
              <w:rPr>
                <w:rFonts w:ascii="Times New Roman"/>
                <w:b w:val="false"/>
                <w:i w:val="false"/>
                <w:color w:val="000000"/>
                <w:sz w:val="20"/>
              </w:rPr>
              <w:t xml:space="preserve">
- тақырыптарды, тізімдерді және басқа да пікірлерді қолдана отырып, құжаттарды ресімдеу; </w:t>
            </w:r>
          </w:p>
          <w:p>
            <w:pPr>
              <w:spacing w:after="20"/>
              <w:ind w:left="20"/>
              <w:jc w:val="both"/>
            </w:pPr>
            <w:r>
              <w:rPr>
                <w:rFonts w:ascii="Times New Roman"/>
                <w:b w:val="false"/>
                <w:i w:val="false"/>
                <w:color w:val="000000"/>
                <w:sz w:val="20"/>
              </w:rPr>
              <w:t>
- техникалық журналдан мақалаға түйіндер жазу;</w:t>
            </w:r>
          </w:p>
          <w:p>
            <w:pPr>
              <w:spacing w:after="20"/>
              <w:ind w:left="20"/>
              <w:jc w:val="both"/>
            </w:pPr>
            <w:r>
              <w:rPr>
                <w:rFonts w:ascii="Times New Roman"/>
                <w:b w:val="false"/>
                <w:i w:val="false"/>
                <w:color w:val="000000"/>
                <w:sz w:val="20"/>
              </w:rPr>
              <w:t>
- жазбаша хабарламаны суреттейтін графиктер әзірлеу;</w:t>
            </w:r>
          </w:p>
          <w:p>
            <w:pPr>
              <w:spacing w:after="20"/>
              <w:ind w:left="20"/>
              <w:jc w:val="both"/>
            </w:pPr>
            <w:r>
              <w:rPr>
                <w:rFonts w:ascii="Times New Roman"/>
                <w:b w:val="false"/>
                <w:i w:val="false"/>
                <w:color w:val="000000"/>
                <w:sz w:val="20"/>
              </w:rPr>
              <w:t>
- жиналыстарға нәтижелі қатысуды ұйымдастыру және дайындау принциптерін пайдалану;</w:t>
            </w:r>
          </w:p>
          <w:p>
            <w:pPr>
              <w:spacing w:after="20"/>
              <w:ind w:left="20"/>
              <w:jc w:val="both"/>
            </w:pPr>
            <w:r>
              <w:rPr>
                <w:rFonts w:ascii="Times New Roman"/>
                <w:b w:val="false"/>
                <w:i w:val="false"/>
                <w:color w:val="000000"/>
                <w:sz w:val="20"/>
              </w:rPr>
              <w:t>
- ұсынылған техникалық жобаның мақсатын және мәнін жазу;</w:t>
            </w:r>
          </w:p>
          <w:p>
            <w:pPr>
              <w:spacing w:after="20"/>
              <w:ind w:left="20"/>
              <w:jc w:val="both"/>
            </w:pPr>
            <w:r>
              <w:rPr>
                <w:rFonts w:ascii="Times New Roman"/>
                <w:b w:val="false"/>
                <w:i w:val="false"/>
                <w:color w:val="000000"/>
                <w:sz w:val="20"/>
              </w:rPr>
              <w:t>
- жобамен жұмысты бастау үшін қажетті талап етілген ұсыныстар жазу;</w:t>
            </w:r>
          </w:p>
          <w:p>
            <w:pPr>
              <w:spacing w:after="20"/>
              <w:ind w:left="20"/>
              <w:jc w:val="both"/>
            </w:pPr>
            <w:r>
              <w:rPr>
                <w:rFonts w:ascii="Times New Roman"/>
                <w:b w:val="false"/>
                <w:i w:val="false"/>
                <w:color w:val="000000"/>
                <w:sz w:val="20"/>
              </w:rPr>
              <w:t xml:space="preserve">
- бірінші және екінші тәртіптегі ресурстарды, жаһандық желілерді пайдалана отырып, мәліметтер жинау; </w:t>
            </w:r>
          </w:p>
          <w:p>
            <w:pPr>
              <w:spacing w:after="20"/>
              <w:ind w:left="20"/>
              <w:jc w:val="both"/>
            </w:pPr>
            <w:r>
              <w:rPr>
                <w:rFonts w:ascii="Times New Roman"/>
                <w:b w:val="false"/>
                <w:i w:val="false"/>
                <w:color w:val="000000"/>
                <w:sz w:val="20"/>
              </w:rPr>
              <w:t xml:space="preserve">
- техникалық жобаның орындалу барысы туралы есеп жазу; </w:t>
            </w:r>
          </w:p>
          <w:p>
            <w:pPr>
              <w:spacing w:after="20"/>
              <w:ind w:left="20"/>
              <w:jc w:val="both"/>
            </w:pPr>
            <w:r>
              <w:rPr>
                <w:rFonts w:ascii="Times New Roman"/>
                <w:b w:val="false"/>
                <w:i w:val="false"/>
                <w:color w:val="000000"/>
                <w:sz w:val="20"/>
              </w:rPr>
              <w:t xml:space="preserve">
- қорытынды есепке шолу жасау; </w:t>
            </w:r>
          </w:p>
          <w:p>
            <w:pPr>
              <w:spacing w:after="20"/>
              <w:ind w:left="20"/>
              <w:jc w:val="both"/>
            </w:pPr>
            <w:r>
              <w:rPr>
                <w:rFonts w:ascii="Times New Roman"/>
                <w:b w:val="false"/>
                <w:i w:val="false"/>
                <w:color w:val="000000"/>
                <w:sz w:val="20"/>
              </w:rPr>
              <w:t>
-тақырып бойынша ауызша тұсаукесер өткізу;</w:t>
            </w:r>
          </w:p>
          <w:p>
            <w:pPr>
              <w:spacing w:after="20"/>
              <w:ind w:left="20"/>
              <w:jc w:val="both"/>
            </w:pPr>
            <w:r>
              <w:rPr>
                <w:rFonts w:ascii="Times New Roman"/>
                <w:b w:val="false"/>
                <w:i w:val="false"/>
                <w:color w:val="000000"/>
                <w:sz w:val="20"/>
              </w:rPr>
              <w:t>
- ауызша тұсаукесердің негізгі хабарламасы болып табылатын көру құралдарын құру;</w:t>
            </w:r>
          </w:p>
          <w:p>
            <w:pPr>
              <w:spacing w:after="20"/>
              <w:ind w:left="20"/>
              <w:jc w:val="both"/>
            </w:pPr>
            <w:r>
              <w:rPr>
                <w:rFonts w:ascii="Times New Roman"/>
                <w:b w:val="false"/>
                <w:i w:val="false"/>
                <w:color w:val="000000"/>
                <w:sz w:val="20"/>
              </w:rPr>
              <w:t>
- объектінің техникалық анықтамасын және сипаттамасын жазу;</w:t>
            </w:r>
          </w:p>
          <w:p>
            <w:pPr>
              <w:spacing w:after="20"/>
              <w:ind w:left="20"/>
              <w:jc w:val="both"/>
            </w:pPr>
            <w:r>
              <w:rPr>
                <w:rFonts w:ascii="Times New Roman"/>
                <w:b w:val="false"/>
                <w:i w:val="false"/>
                <w:color w:val="000000"/>
                <w:sz w:val="20"/>
              </w:rPr>
              <w:t>
- салыстырмалы есеп жазу;</w:t>
            </w:r>
          </w:p>
          <w:p>
            <w:pPr>
              <w:spacing w:after="20"/>
              <w:ind w:left="20"/>
              <w:jc w:val="both"/>
            </w:pPr>
            <w:r>
              <w:rPr>
                <w:rFonts w:ascii="Times New Roman"/>
                <w:b w:val="false"/>
                <w:i w:val="false"/>
                <w:color w:val="000000"/>
                <w:sz w:val="20"/>
              </w:rPr>
              <w:t>
- біліктілігіңізді, дағдыларыңыз бен тәжірибеңізді үздік сипаттайтын ұсыныс хаттар мен түйіндемелер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БҚ1,2,3,4,5,7</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xml:space="preserve">
Тапсырмалар орындау; бастапқы мәліметтерді жинау; тапсырмалар деректемелерінің анықтамасы; кіріс және шығыс құжаттарының құрылымы мен түрлерінің анықтамасы; белгілері және кодтау бойынша объектілердің жіктемесі; бағдарламалар мен құжаттамаларды әзірлеу сатыларының және кезеңдерінің анықтамалары; тапсырмалар үшін тестілер әзірлеу; "Техникалық тапсырмалар" құжатын рәсімдеу; тапсырмаларды орындау алгоритмінің анықтамасы; деректер базасы файлдары құрылымының анықтамасы; бағдарлама құрылымын әзірлеу; модульдер үшін тестілер әзірлеу; түсіндірме жазба әзірлеу; негізгі бағдарламаны бағдарламалау; модульдерді бағдарламалау; кешенді тестілеу; бағдарламаларға түзету енгізу; жұмыс жобасы құжаттарын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тапсырмалар" бөліміне "Кіріспе" әзірлеу;</w:t>
            </w:r>
          </w:p>
          <w:p>
            <w:pPr>
              <w:spacing w:after="20"/>
              <w:ind w:left="20"/>
              <w:jc w:val="both"/>
            </w:pPr>
            <w:r>
              <w:rPr>
                <w:rFonts w:ascii="Times New Roman"/>
                <w:b w:val="false"/>
                <w:i w:val="false"/>
                <w:color w:val="000000"/>
                <w:sz w:val="20"/>
              </w:rPr>
              <w:t>
- "Кіріс және шығыс құжаттарының түрлері" қосымшасын әзірлеу;</w:t>
            </w:r>
          </w:p>
          <w:p>
            <w:pPr>
              <w:spacing w:after="20"/>
              <w:ind w:left="20"/>
              <w:jc w:val="both"/>
            </w:pPr>
            <w:r>
              <w:rPr>
                <w:rFonts w:ascii="Times New Roman"/>
                <w:b w:val="false"/>
                <w:i w:val="false"/>
                <w:color w:val="000000"/>
                <w:sz w:val="20"/>
              </w:rPr>
              <w:t>
- тестілік тапсырмаларды орындау;</w:t>
            </w:r>
          </w:p>
          <w:p>
            <w:pPr>
              <w:spacing w:after="20"/>
              <w:ind w:left="20"/>
              <w:jc w:val="both"/>
            </w:pPr>
            <w:r>
              <w:rPr>
                <w:rFonts w:ascii="Times New Roman"/>
                <w:b w:val="false"/>
                <w:i w:val="false"/>
                <w:color w:val="000000"/>
                <w:sz w:val="20"/>
              </w:rPr>
              <w:t xml:space="preserve">
- кіріс және шығыс мәліметтерінің құрылымын нақтылау; </w:t>
            </w:r>
          </w:p>
          <w:p>
            <w:pPr>
              <w:spacing w:after="20"/>
              <w:ind w:left="20"/>
              <w:jc w:val="both"/>
            </w:pPr>
            <w:r>
              <w:rPr>
                <w:rFonts w:ascii="Times New Roman"/>
                <w:b w:val="false"/>
                <w:i w:val="false"/>
                <w:color w:val="000000"/>
                <w:sz w:val="20"/>
              </w:rPr>
              <w:t xml:space="preserve">
- тапсырмаларды орындау алгоритмін анықтау; </w:t>
            </w:r>
          </w:p>
          <w:p>
            <w:pPr>
              <w:spacing w:after="20"/>
              <w:ind w:left="20"/>
              <w:jc w:val="both"/>
            </w:pPr>
            <w:r>
              <w:rPr>
                <w:rFonts w:ascii="Times New Roman"/>
                <w:b w:val="false"/>
                <w:i w:val="false"/>
                <w:color w:val="000000"/>
                <w:sz w:val="20"/>
              </w:rPr>
              <w:t>
- деректер базасының құрылымын анықтау;</w:t>
            </w:r>
          </w:p>
          <w:p>
            <w:pPr>
              <w:spacing w:after="20"/>
              <w:ind w:left="20"/>
              <w:jc w:val="both"/>
            </w:pPr>
            <w:r>
              <w:rPr>
                <w:rFonts w:ascii="Times New Roman"/>
                <w:b w:val="false"/>
                <w:i w:val="false"/>
                <w:color w:val="000000"/>
                <w:sz w:val="20"/>
              </w:rPr>
              <w:t xml:space="preserve">
- модульдер үшін тестілер әзірлеу; </w:t>
            </w:r>
          </w:p>
          <w:p>
            <w:pPr>
              <w:spacing w:after="20"/>
              <w:ind w:left="20"/>
              <w:jc w:val="both"/>
            </w:pPr>
            <w:r>
              <w:rPr>
                <w:rFonts w:ascii="Times New Roman"/>
                <w:b w:val="false"/>
                <w:i w:val="false"/>
                <w:color w:val="000000"/>
                <w:sz w:val="20"/>
              </w:rPr>
              <w:t xml:space="preserve">
- бағдарламалар құрылымын әзірлеу; </w:t>
            </w:r>
          </w:p>
          <w:p>
            <w:pPr>
              <w:spacing w:after="20"/>
              <w:ind w:left="20"/>
              <w:jc w:val="both"/>
            </w:pPr>
            <w:r>
              <w:rPr>
                <w:rFonts w:ascii="Times New Roman"/>
                <w:b w:val="false"/>
                <w:i w:val="false"/>
                <w:color w:val="000000"/>
                <w:sz w:val="20"/>
              </w:rPr>
              <w:t xml:space="preserve">
- түсіндірме жазбаны әзірлеу; </w:t>
            </w:r>
          </w:p>
          <w:p>
            <w:pPr>
              <w:spacing w:after="20"/>
              <w:ind w:left="20"/>
              <w:jc w:val="both"/>
            </w:pPr>
            <w:r>
              <w:rPr>
                <w:rFonts w:ascii="Times New Roman"/>
                <w:b w:val="false"/>
                <w:i w:val="false"/>
                <w:color w:val="000000"/>
                <w:sz w:val="20"/>
              </w:rPr>
              <w:t xml:space="preserve">
- жұмыс жобасы сатыларын орындау.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жұмыс жобасының құжаттарын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Сигнал беру сұлбаларын зерделеу, жинау және сынау; реттеу сұлбаларын зерделеу, жинау және сынау; резервті автоматты енгізетін қоректендіру сұлбасын зерделеу, жинау және сынау;сорғыны басқару сұлбасын жинау және сынау; асинхронды қозғалтқышты басқару сұлбасын жинау және сынау; резервті қозғалтқышты енгізу сұлбасын жинау және сынау; ағынды-көліктік жүйені іске қосуды басқару сұлбасын жинау және сынау; релелік қорғанысты, оның функцияларын, релелік қорғанысқа қойылатын талаптарды зерделеу; электр беріліс желілерінің, трансформаторлардың, компенсаторлардың, электрқозғалтқыштардың, құрастыру шиналарының, шектеулердің релелік қорғанысы; энергожүйенің автоматикасы бойынша сұлбаларды зерделеу: АҚҚ, РАІ, ҚАР, КАР, 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құрылымдық ерекшеліктеріне байланысты аспаптарды орнату тәсілдерін таңдау;</w:t>
            </w:r>
          </w:p>
          <w:p>
            <w:pPr>
              <w:spacing w:after="20"/>
              <w:ind w:left="20"/>
              <w:jc w:val="both"/>
            </w:pPr>
            <w:r>
              <w:rPr>
                <w:rFonts w:ascii="Times New Roman"/>
                <w:b w:val="false"/>
                <w:i w:val="false"/>
                <w:color w:val="000000"/>
                <w:sz w:val="20"/>
              </w:rPr>
              <w:t>
- технологиялық сигнал беру параметрлерінің сұлбасы жұмысында ақауларды анықтау және жою;</w:t>
            </w:r>
          </w:p>
          <w:p>
            <w:pPr>
              <w:spacing w:after="20"/>
              <w:ind w:left="20"/>
              <w:jc w:val="both"/>
            </w:pPr>
            <w:r>
              <w:rPr>
                <w:rFonts w:ascii="Times New Roman"/>
                <w:b w:val="false"/>
                <w:i w:val="false"/>
                <w:color w:val="000000"/>
                <w:sz w:val="20"/>
              </w:rPr>
              <w:t>
- технологиялық параметрлерді реттеу сұлбасының жұмыс режимін анықтау;</w:t>
            </w:r>
          </w:p>
          <w:p>
            <w:pPr>
              <w:spacing w:after="20"/>
              <w:ind w:left="20"/>
              <w:jc w:val="both"/>
            </w:pPr>
            <w:r>
              <w:rPr>
                <w:rFonts w:ascii="Times New Roman"/>
                <w:b w:val="false"/>
                <w:i w:val="false"/>
                <w:color w:val="000000"/>
                <w:sz w:val="20"/>
              </w:rPr>
              <w:t>
- резервті автоматты енгізетін қоректендіру сұлбасын жинау және сынау;</w:t>
            </w:r>
          </w:p>
          <w:p>
            <w:pPr>
              <w:spacing w:after="20"/>
              <w:ind w:left="20"/>
              <w:jc w:val="both"/>
            </w:pPr>
            <w:r>
              <w:rPr>
                <w:rFonts w:ascii="Times New Roman"/>
                <w:b w:val="false"/>
                <w:i w:val="false"/>
                <w:color w:val="000000"/>
                <w:sz w:val="20"/>
              </w:rPr>
              <w:t>
- стендте сорғыны басқару сұлбасының аппаратураларына монтаждауды орындау;</w:t>
            </w:r>
          </w:p>
          <w:p>
            <w:pPr>
              <w:spacing w:after="20"/>
              <w:ind w:left="20"/>
              <w:jc w:val="both"/>
            </w:pPr>
            <w:r>
              <w:rPr>
                <w:rFonts w:ascii="Times New Roman"/>
                <w:b w:val="false"/>
                <w:i w:val="false"/>
                <w:color w:val="000000"/>
                <w:sz w:val="20"/>
              </w:rPr>
              <w:t>
- принциптік электр сұлбаларын оқу;</w:t>
            </w:r>
          </w:p>
          <w:p>
            <w:pPr>
              <w:spacing w:after="20"/>
              <w:ind w:left="20"/>
              <w:jc w:val="both"/>
            </w:pPr>
            <w:r>
              <w:rPr>
                <w:rFonts w:ascii="Times New Roman"/>
                <w:b w:val="false"/>
                <w:i w:val="false"/>
                <w:color w:val="000000"/>
                <w:sz w:val="20"/>
              </w:rPr>
              <w:t>
- резервтегі қозғалтқышты енгізу сұлбасы тізбектеріне таңбалау жүргізу; монтаждау сұлбасын құру;</w:t>
            </w:r>
          </w:p>
          <w:p>
            <w:pPr>
              <w:spacing w:after="20"/>
              <w:ind w:left="20"/>
              <w:jc w:val="both"/>
            </w:pPr>
            <w:r>
              <w:rPr>
                <w:rFonts w:ascii="Times New Roman"/>
                <w:b w:val="false"/>
                <w:i w:val="false"/>
                <w:color w:val="000000"/>
                <w:sz w:val="20"/>
              </w:rPr>
              <w:t>
- істен шығуларға диагностика қою;</w:t>
            </w:r>
          </w:p>
          <w:p>
            <w:pPr>
              <w:spacing w:after="20"/>
              <w:ind w:left="20"/>
              <w:jc w:val="both"/>
            </w:pPr>
            <w:r>
              <w:rPr>
                <w:rFonts w:ascii="Times New Roman"/>
                <w:b w:val="false"/>
                <w:i w:val="false"/>
                <w:color w:val="000000"/>
                <w:sz w:val="20"/>
              </w:rPr>
              <w:t>
- іске қосу сұлбасын оқу;</w:t>
            </w:r>
          </w:p>
          <w:p>
            <w:pPr>
              <w:spacing w:after="20"/>
              <w:ind w:left="20"/>
              <w:jc w:val="both"/>
            </w:pPr>
            <w:r>
              <w:rPr>
                <w:rFonts w:ascii="Times New Roman"/>
                <w:b w:val="false"/>
                <w:i w:val="false"/>
                <w:color w:val="000000"/>
                <w:sz w:val="20"/>
              </w:rPr>
              <w:t>
- резервтегі қозғалтқышты енгізу сұлбасын оқу;</w:t>
            </w:r>
          </w:p>
          <w:p>
            <w:pPr>
              <w:spacing w:after="20"/>
              <w:ind w:left="20"/>
              <w:jc w:val="both"/>
            </w:pPr>
            <w:r>
              <w:rPr>
                <w:rFonts w:ascii="Times New Roman"/>
                <w:b w:val="false"/>
                <w:i w:val="false"/>
                <w:color w:val="000000"/>
                <w:sz w:val="20"/>
              </w:rPr>
              <w:t>
- релелік қорғаныс сұлбасын оқу.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автоматтандыру және энергожүйені қорғау сұлбаларымен жұмыс жасау;</w:t>
            </w:r>
          </w:p>
          <w:p>
            <w:pPr>
              <w:spacing w:after="20"/>
              <w:ind w:left="20"/>
              <w:jc w:val="both"/>
            </w:pPr>
            <w:r>
              <w:rPr>
                <w:rFonts w:ascii="Times New Roman"/>
                <w:b w:val="false"/>
                <w:i w:val="false"/>
                <w:color w:val="000000"/>
                <w:sz w:val="20"/>
              </w:rPr>
              <w:t>
- жабдықтарды басқару сұлбаларын монтаждау, баптау және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БӨА және А цехының (қызметінің) құрылымы; бақылау және автоматтандыру жүйелеріне техникалық қызмет көрсету жөніндегі өндірістік бригададағы жұмыс;</w:t>
            </w:r>
          </w:p>
          <w:p>
            <w:pPr>
              <w:spacing w:after="20"/>
              <w:ind w:left="20"/>
              <w:jc w:val="both"/>
            </w:pPr>
            <w:r>
              <w:rPr>
                <w:rFonts w:ascii="Times New Roman"/>
                <w:b w:val="false"/>
                <w:i w:val="false"/>
                <w:color w:val="000000"/>
                <w:sz w:val="20"/>
              </w:rPr>
              <w:t>
цехтың бақылау және автоматтандыру жүйелерінің, аспаптарды пайдалану және жөндеу қызметтерінің технологиялық процестері мен жұмысын зерттеу; кәсіпорынды электрмен жабдықтау жүйесін зерделеу, электр жүйесін, жұмыс сипаттамаларын, кәсіпорын бейіні бойынша негізгі және қосалқы электр жабдықтарының жұмысын талдау; электр өлшеу аспаптарының, кәсіпорынның релелік қорғаныс және электр автоматикасы құралдарының жұмысын талдау және нәтижелілігі; кәсіпорында ақпаратты технологиялық өңдеу процесін зерделеу; аталған кәсіпорынның бағдарламалық қамсыздандырылуы, энергожүйелерді есептеудің қолданбалы бағдарламаларын зерделеу;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электр жабдығының жұмыс сипаттамасын және жұмысын талдау;</w:t>
            </w:r>
          </w:p>
          <w:p>
            <w:pPr>
              <w:spacing w:after="20"/>
              <w:ind w:left="20"/>
              <w:jc w:val="both"/>
            </w:pPr>
            <w:r>
              <w:rPr>
                <w:rFonts w:ascii="Times New Roman"/>
                <w:b w:val="false"/>
                <w:i w:val="false"/>
                <w:color w:val="000000"/>
                <w:sz w:val="20"/>
              </w:rPr>
              <w:t>
- кәсіпорынның энергиямен жабдықталу жағдайын талдау;</w:t>
            </w:r>
          </w:p>
          <w:p>
            <w:pPr>
              <w:spacing w:after="20"/>
              <w:ind w:left="20"/>
              <w:jc w:val="both"/>
            </w:pPr>
            <w:r>
              <w:rPr>
                <w:rFonts w:ascii="Times New Roman"/>
                <w:b w:val="false"/>
                <w:i w:val="false"/>
                <w:color w:val="000000"/>
                <w:sz w:val="20"/>
              </w:rPr>
              <w:t>
- мәліметтерді өңдеуде жаңа ақпараттық технологияларды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-электр өлшеу аспаптарының, кәсіпорынның релелік қорғаныс және электр автоматикасы құралдарының жұмысының нәтижелігін талдау;</w:t>
            </w:r>
          </w:p>
          <w:p>
            <w:pPr>
              <w:spacing w:after="20"/>
              <w:ind w:left="20"/>
              <w:jc w:val="both"/>
            </w:pPr>
            <w:r>
              <w:rPr>
                <w:rFonts w:ascii="Times New Roman"/>
                <w:b w:val="false"/>
                <w:i w:val="false"/>
                <w:color w:val="000000"/>
                <w:sz w:val="20"/>
              </w:rPr>
              <w:t>
- энергожүйелерді есептеуде қолданбалы бағдарламаларды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xml:space="preserve">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кәсіпорынның релелік қорғаныс және электр автоматикасы құралдарын, энергиямен жабдықтау жүйесін, негізгі және қосалқы жабдықтарды зерделеу және талдау бойынша жұмыстар орындау; энергожүйені есептеу бойынша қолданбалы бағдарламаларды қолдану; өндірістік саяхаттар; материалдарды қорыту және есеп беруді рәсімдеу; дипломдау жбасына материалдар жинау және жинақталған материалдарды жүйелендіру.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кәсіпорынның өндірістік процесінде учаскені белгілеу;</w:t>
            </w:r>
          </w:p>
          <w:p>
            <w:pPr>
              <w:spacing w:after="20"/>
              <w:ind w:left="20"/>
              <w:jc w:val="both"/>
            </w:pPr>
            <w:r>
              <w:rPr>
                <w:rFonts w:ascii="Times New Roman"/>
                <w:b w:val="false"/>
                <w:i w:val="false"/>
                <w:color w:val="000000"/>
                <w:sz w:val="20"/>
              </w:rPr>
              <w:t>
- учаскеде қолданылатын автоматтандыру және релелік қорғаныс құралдарын белгілеу;</w:t>
            </w:r>
          </w:p>
          <w:p>
            <w:pPr>
              <w:spacing w:after="20"/>
              <w:ind w:left="20"/>
              <w:jc w:val="both"/>
            </w:pPr>
            <w:r>
              <w:rPr>
                <w:rFonts w:ascii="Times New Roman"/>
                <w:b w:val="false"/>
                <w:i w:val="false"/>
                <w:color w:val="000000"/>
                <w:sz w:val="20"/>
              </w:rPr>
              <w:t>
- кәсіпорынның ұйымдастырушылық құрылымы;</w:t>
            </w:r>
          </w:p>
          <w:p>
            <w:pPr>
              <w:spacing w:after="20"/>
              <w:ind w:left="20"/>
              <w:jc w:val="both"/>
            </w:pPr>
            <w:r>
              <w:rPr>
                <w:rFonts w:ascii="Times New Roman"/>
                <w:b w:val="false"/>
                <w:i w:val="false"/>
                <w:color w:val="000000"/>
                <w:sz w:val="20"/>
              </w:rPr>
              <w:t>
- электр жабдықтарының мақсаты және жұмыс режимі;</w:t>
            </w:r>
          </w:p>
          <w:p>
            <w:pPr>
              <w:spacing w:after="20"/>
              <w:ind w:left="20"/>
              <w:jc w:val="both"/>
            </w:pPr>
            <w:r>
              <w:rPr>
                <w:rFonts w:ascii="Times New Roman"/>
                <w:b w:val="false"/>
                <w:i w:val="false"/>
                <w:color w:val="000000"/>
                <w:sz w:val="20"/>
              </w:rPr>
              <w:t>
- учаскенің ерекшелігі есепке алынған қауіпсіздік техникасы ережелері;</w:t>
            </w:r>
          </w:p>
          <w:p>
            <w:pPr>
              <w:spacing w:after="20"/>
              <w:ind w:left="20"/>
              <w:jc w:val="both"/>
            </w:pPr>
            <w:r>
              <w:rPr>
                <w:rFonts w:ascii="Times New Roman"/>
                <w:b w:val="false"/>
                <w:i w:val="false"/>
                <w:color w:val="000000"/>
                <w:sz w:val="20"/>
              </w:rPr>
              <w:t>
- еңбекке ақы төлеу түрлері;</w:t>
            </w:r>
          </w:p>
          <w:p>
            <w:pPr>
              <w:spacing w:after="20"/>
              <w:ind w:left="20"/>
              <w:jc w:val="both"/>
            </w:pPr>
            <w:r>
              <w:rPr>
                <w:rFonts w:ascii="Times New Roman"/>
                <w:b w:val="false"/>
                <w:i w:val="false"/>
                <w:color w:val="000000"/>
                <w:sz w:val="20"/>
              </w:rPr>
              <w:t>
- өндірісті жоспарлаудың негізгі сұрақтары;</w:t>
            </w:r>
          </w:p>
          <w:p>
            <w:pPr>
              <w:spacing w:after="20"/>
              <w:ind w:left="20"/>
              <w:jc w:val="both"/>
            </w:pPr>
            <w:r>
              <w:rPr>
                <w:rFonts w:ascii="Times New Roman"/>
                <w:b w:val="false"/>
                <w:i w:val="false"/>
                <w:color w:val="000000"/>
                <w:sz w:val="20"/>
              </w:rPr>
              <w:t>
- жұмыс ұжымын басқару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мәліметтер базасын жинақтау және құру;</w:t>
            </w:r>
          </w:p>
          <w:p>
            <w:pPr>
              <w:spacing w:after="20"/>
              <w:ind w:left="20"/>
              <w:jc w:val="both"/>
            </w:pPr>
            <w:r>
              <w:rPr>
                <w:rFonts w:ascii="Times New Roman"/>
                <w:b w:val="false"/>
                <w:i w:val="false"/>
                <w:color w:val="000000"/>
                <w:sz w:val="20"/>
              </w:rPr>
              <w:t>
- кәсіпорынның бағдарламалық қамсыздандырылуын пайдалана отырып есептеулер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bl>
    <w:p>
      <w:pPr>
        <w:spacing w:after="0"/>
        <w:ind w:left="0"/>
        <w:jc w:val="both"/>
      </w:pPr>
      <w:r>
        <w:rPr>
          <w:rFonts w:ascii="Times New Roman"/>
          <w:b w:val="false"/>
          <w:i w:val="false"/>
          <w:color w:val="000000"/>
          <w:sz w:val="28"/>
        </w:rPr>
        <w:t>
      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болашақ мамандығының мәні мен әлеуметтік маңызын түсіну, оған тұрақты қызығушылық таныту;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жағдайға жүйелі әрекет ету, өзінің іс-әрекетін талдау, жобалау, белгісіздік жағдайында өз бетімен әрекет етуге қабілетті болу;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қызметі саласында орындалатын жұмысқа жауапкершілік таныту, мәселелерді өз бетімен және тиімді шешу;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норма негізінде кәсіптік қызметті ұйымдастыруда практикалық міндеттерді шешу, кәсіптік лексиканы меңгеру;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еңбегін ғылыми ұйымдастыру, кәсіптік қызметі саласында компьютерлік техниканы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Әріптестермен жағымды қарым-қатынас жасау және ынтымақтаста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деңгейін жоғарлату, жаңа білімдерді иегеру;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жетілдіруге, өзін-өзі шығармашылық жетілдіруге нық талпыну;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жұмыс тәсілдерін және жұмыс орнында еңбегін ұйымдастыру тәсілін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үнемді шығандау, жабдықтар мен құрал-саймандарды ұқыпты ұстау.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083001 3 – Электрлік және электрондық жобалау технологы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 Өздігінен міндеттерді анықтауды қарастыратын технологиялық процестерді іске асыру бойынша атқарушылық-басқару қызметін жүзеге асыру:</w:t>
            </w:r>
          </w:p>
          <w:p>
            <w:pPr>
              <w:spacing w:after="20"/>
              <w:ind w:left="20"/>
              <w:jc w:val="both"/>
            </w:pPr>
            <w:r>
              <w:rPr>
                <w:rFonts w:ascii="Times New Roman"/>
                <w:b w:val="false"/>
                <w:i w:val="false"/>
                <w:color w:val="000000"/>
                <w:sz w:val="20"/>
              </w:rPr>
              <w:t>
- техникалық сызбалар мен сұлбаларды оқу және әзірлеу;</w:t>
            </w:r>
          </w:p>
          <w:p>
            <w:pPr>
              <w:spacing w:after="20"/>
              <w:ind w:left="20"/>
              <w:jc w:val="both"/>
            </w:pPr>
            <w:r>
              <w:rPr>
                <w:rFonts w:ascii="Times New Roman"/>
                <w:b w:val="false"/>
                <w:i w:val="false"/>
                <w:color w:val="000000"/>
                <w:sz w:val="20"/>
              </w:rPr>
              <w:t>
- электр бойынша асқын жүктен қорғау үшін талаптарды анықтау және рұқсат етілетін жүктеме бойынша есептеулер өткізу;</w:t>
            </w:r>
          </w:p>
          <w:p>
            <w:pPr>
              <w:spacing w:after="20"/>
              <w:ind w:left="20"/>
              <w:jc w:val="both"/>
            </w:pPr>
            <w:r>
              <w:rPr>
                <w:rFonts w:ascii="Times New Roman"/>
                <w:b w:val="false"/>
                <w:i w:val="false"/>
                <w:color w:val="000000"/>
                <w:sz w:val="20"/>
              </w:rPr>
              <w:t>
- кәсіпорын энергожүйесінің жүктемелеріне талдаужасау;</w:t>
            </w:r>
          </w:p>
          <w:p>
            <w:pPr>
              <w:spacing w:after="20"/>
              <w:ind w:left="20"/>
              <w:jc w:val="both"/>
            </w:pPr>
            <w:r>
              <w:rPr>
                <w:rFonts w:ascii="Times New Roman"/>
                <w:b w:val="false"/>
                <w:i w:val="false"/>
                <w:color w:val="000000"/>
                <w:sz w:val="20"/>
              </w:rPr>
              <w:t>
- қажетті өтемдік қуатты есептеу және каталог бойынша оғантаңдау жүргізу;</w:t>
            </w:r>
          </w:p>
          <w:p>
            <w:pPr>
              <w:spacing w:after="20"/>
              <w:ind w:left="20"/>
              <w:jc w:val="both"/>
            </w:pPr>
            <w:r>
              <w:rPr>
                <w:rFonts w:ascii="Times New Roman"/>
                <w:b w:val="false"/>
                <w:i w:val="false"/>
                <w:color w:val="000000"/>
                <w:sz w:val="20"/>
              </w:rPr>
              <w:t>
- өткізгіштік өнім қимасын таңдау бойынша, рұқсат етілетін ток пен токтың экономикалық тығыздығы бойынша есептершығару;</w:t>
            </w:r>
          </w:p>
          <w:p>
            <w:pPr>
              <w:spacing w:after="20"/>
              <w:ind w:left="20"/>
              <w:jc w:val="both"/>
            </w:pPr>
            <w:r>
              <w:rPr>
                <w:rFonts w:ascii="Times New Roman"/>
                <w:b w:val="false"/>
                <w:i w:val="false"/>
                <w:color w:val="000000"/>
                <w:sz w:val="20"/>
              </w:rPr>
              <w:t>
- электрмен жабдықтау сұлбаларына байланысты цехтік трансформаторлық қосалқы станцияларға құрылымдауды орындау;</w:t>
            </w:r>
          </w:p>
          <w:p>
            <w:pPr>
              <w:spacing w:after="20"/>
              <w:ind w:left="20"/>
              <w:jc w:val="both"/>
            </w:pPr>
            <w:r>
              <w:rPr>
                <w:rFonts w:ascii="Times New Roman"/>
                <w:b w:val="false"/>
                <w:i w:val="false"/>
                <w:color w:val="000000"/>
                <w:sz w:val="20"/>
              </w:rPr>
              <w:t>
- жерлендіру құрылғыларын есептеу және оларды орындау;</w:t>
            </w:r>
          </w:p>
          <w:p>
            <w:pPr>
              <w:spacing w:after="20"/>
              <w:ind w:left="20"/>
              <w:jc w:val="both"/>
            </w:pPr>
            <w:r>
              <w:rPr>
                <w:rFonts w:ascii="Times New Roman"/>
                <w:b w:val="false"/>
                <w:i w:val="false"/>
                <w:color w:val="000000"/>
                <w:sz w:val="20"/>
              </w:rPr>
              <w:t>
- электржабдығын таңдау және есепке алу аспаптарын орнату дәлдігін тексеру;</w:t>
            </w:r>
          </w:p>
          <w:p>
            <w:pPr>
              <w:spacing w:after="20"/>
              <w:ind w:left="20"/>
              <w:jc w:val="both"/>
            </w:pPr>
            <w:r>
              <w:rPr>
                <w:rFonts w:ascii="Times New Roman"/>
                <w:b w:val="false"/>
                <w:i w:val="false"/>
                <w:color w:val="000000"/>
                <w:sz w:val="20"/>
              </w:rPr>
              <w:t>
- кәсіпорын бейіні бойынша электржелілеріне, жұмыс сипаттамаларына, негізгі және қосымша электржабдықтарының жұмысына талдау жасау.</w:t>
            </w:r>
          </w:p>
          <w:p>
            <w:pPr>
              <w:spacing w:after="20"/>
              <w:ind w:left="20"/>
              <w:jc w:val="both"/>
            </w:pPr>
            <w:r>
              <w:rPr>
                <w:rFonts w:ascii="Times New Roman"/>
                <w:b w:val="false"/>
                <w:i w:val="false"/>
                <w:color w:val="000000"/>
                <w:sz w:val="20"/>
              </w:rPr>
              <w:t>
КҚ 3.1.2 Қызмет нәтижелері үшін; өзінің және өзгенің қауіпсіздігі үшін; қоршаған ортаны қорғау бойынша талаптарды орындауда жауапкершілік алу:</w:t>
            </w:r>
          </w:p>
          <w:p>
            <w:pPr>
              <w:spacing w:after="20"/>
              <w:ind w:left="20"/>
              <w:jc w:val="both"/>
            </w:pPr>
            <w:r>
              <w:rPr>
                <w:rFonts w:ascii="Times New Roman"/>
                <w:b w:val="false"/>
                <w:i w:val="false"/>
                <w:color w:val="000000"/>
                <w:sz w:val="20"/>
              </w:rPr>
              <w:t>
- жұмыстарды жүргізубарысында қауіпсіздік техникасы бойынша ұйымдастырушылық және техникалық іс-шараларды орындау;</w:t>
            </w:r>
          </w:p>
          <w:p>
            <w:pPr>
              <w:spacing w:after="20"/>
              <w:ind w:left="20"/>
              <w:jc w:val="both"/>
            </w:pPr>
            <w:r>
              <w:rPr>
                <w:rFonts w:ascii="Times New Roman"/>
                <w:b w:val="false"/>
                <w:i w:val="false"/>
                <w:color w:val="000000"/>
                <w:sz w:val="20"/>
              </w:rPr>
              <w:t>
- өндірістің және қоршаған ортаны қорғаудың экологиялық қауіпсіздік талаптарын орындау;</w:t>
            </w:r>
          </w:p>
          <w:p>
            <w:pPr>
              <w:spacing w:after="20"/>
              <w:ind w:left="20"/>
              <w:jc w:val="both"/>
            </w:pPr>
            <w:r>
              <w:rPr>
                <w:rFonts w:ascii="Times New Roman"/>
                <w:b w:val="false"/>
                <w:i w:val="false"/>
                <w:color w:val="000000"/>
                <w:sz w:val="20"/>
              </w:rPr>
              <w:t>
- электр тогынан зардап шеккенге алғашқы көмек көрсету;</w:t>
            </w:r>
          </w:p>
          <w:p>
            <w:pPr>
              <w:spacing w:after="20"/>
              <w:ind w:left="20"/>
              <w:jc w:val="both"/>
            </w:pPr>
            <w:r>
              <w:rPr>
                <w:rFonts w:ascii="Times New Roman"/>
                <w:b w:val="false"/>
                <w:i w:val="false"/>
                <w:color w:val="000000"/>
                <w:sz w:val="20"/>
              </w:rPr>
              <w:t>
- өндірістік учаскелерде жұмыстардың қауіпсіз жүргізілуін қамтамасыз ету.</w:t>
            </w:r>
          </w:p>
          <w:p>
            <w:pPr>
              <w:spacing w:after="20"/>
              <w:ind w:left="20"/>
              <w:jc w:val="both"/>
            </w:pPr>
            <w:r>
              <w:rPr>
                <w:rFonts w:ascii="Times New Roman"/>
                <w:b w:val="false"/>
                <w:i w:val="false"/>
                <w:color w:val="000000"/>
                <w:sz w:val="20"/>
              </w:rPr>
              <w:t>
КҚ 3.1.3 Жұмыс жағдайларына өз бетімен талдау жүргізуді талап ететін әр түрлі үлгілік тәжірибелік есептерді шешу:</w:t>
            </w:r>
          </w:p>
          <w:p>
            <w:pPr>
              <w:spacing w:after="20"/>
              <w:ind w:left="20"/>
              <w:jc w:val="both"/>
            </w:pPr>
            <w:r>
              <w:rPr>
                <w:rFonts w:ascii="Times New Roman"/>
                <w:b w:val="false"/>
                <w:i w:val="false"/>
                <w:color w:val="000000"/>
                <w:sz w:val="20"/>
              </w:rPr>
              <w:t xml:space="preserve">
- өндірістік бөлімше қызметінің негізгі техникалық-экономикалық көрсеткіштерін есептеу; </w:t>
            </w:r>
          </w:p>
          <w:p>
            <w:pPr>
              <w:spacing w:after="20"/>
              <w:ind w:left="20"/>
              <w:jc w:val="both"/>
            </w:pPr>
            <w:r>
              <w:rPr>
                <w:rFonts w:ascii="Times New Roman"/>
                <w:b w:val="false"/>
                <w:i w:val="false"/>
                <w:color w:val="000000"/>
                <w:sz w:val="20"/>
              </w:rPr>
              <w:t>
- өндірістік қызметтің тиімділігін бағалау;</w:t>
            </w:r>
          </w:p>
          <w:p>
            <w:pPr>
              <w:spacing w:after="20"/>
              <w:ind w:left="20"/>
              <w:jc w:val="both"/>
            </w:pPr>
            <w:r>
              <w:rPr>
                <w:rFonts w:ascii="Times New Roman"/>
                <w:b w:val="false"/>
                <w:i w:val="false"/>
                <w:color w:val="000000"/>
                <w:sz w:val="20"/>
              </w:rPr>
              <w:t>
- кәсіптік міндеттерді шешуде ақпараттық технологияларды қолдану;</w:t>
            </w:r>
          </w:p>
          <w:p>
            <w:pPr>
              <w:spacing w:after="20"/>
              <w:ind w:left="20"/>
              <w:jc w:val="both"/>
            </w:pPr>
            <w:r>
              <w:rPr>
                <w:rFonts w:ascii="Times New Roman"/>
                <w:b w:val="false"/>
                <w:i w:val="false"/>
                <w:color w:val="000000"/>
                <w:sz w:val="20"/>
              </w:rPr>
              <w:t>
- кәсіптік қызмет саласында бағдарламалық қамтамасыз етуді меңгеру.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213-қосымша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0915000 – Гидроэнергетика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091501 3 – Техник-гидроэнергетик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 (</w:t>
            </w:r>
            <w:r>
              <w:rPr>
                <w:rFonts w:ascii="Times New Roman"/>
                <w:b w:val="false"/>
                <w:i w:val="false"/>
                <w:color w:val="000000"/>
                <w:sz w:val="20"/>
              </w:rPr>
              <w:t>мәдениеттану, философия негіздері, әлеуметтану және саясаттану негіздері, экономика негіздері, құқық негіздері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ЖКП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(1-бөлім)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стандарттау және өлшеу құралдары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және гидрожетек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қондырғылар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Гидротурбиналар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гидромеханикалық 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 машиналар және гидродинамикалық берілістер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гидромашиналар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технологиялық процестерін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негізгі гидрожабдығын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негізгі гидрожабдығын жөндеу мен монтаждауды ұйымдастыру және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36-503*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214-қосымша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0915000 – Гидроэнергетика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091501 3 – Техник-гидроэнергетик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-экономикалық пәндер (</w:t>
            </w:r>
            <w:r>
              <w:rPr>
                <w:rFonts w:ascii="Times New Roman"/>
                <w:b w:val="false"/>
                <w:i w:val="false"/>
                <w:color w:val="000000"/>
                <w:sz w:val="20"/>
              </w:rPr>
              <w:t>мәдениеттану, философия негіздері, әлеуметтану және саясаттану негіздері, экономика негіздері, құқық негіздері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ЖКП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стандарттау және өлшеу құралдары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және гидрожетек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қондырғылар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Гидротурбиналар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гидромеханикалық 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 машиналар және гидродинамикалық берілістер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гидромашиналар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технологиялық процестерін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негізгі гидрожабдығын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негізгі гидрожабдығын жөндеу мен монтаждауды ұйымдастыру және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215-қосымша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0915000 – Гидроэнергетика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091502 4 – Гидроэнергетикалық жабдықтарды пайдалану жөніндегі кіші инженер</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4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экономика негіздері, саясаттану және әлеуметтану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(1-бөлім)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стандарттау және өлшеу құралдары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және гидрожетек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 (2-бөлім)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математика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 және жылу алмасу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қондырғылар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Гидротурбиналар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гидромеханикалық 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 машиналар және гидродинамикалық берілістер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гидромашиналар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технологиялық процестерін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негізгі гидрожабдығын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негізгі гидрожабдығын жөндеу мен монтаждауды ұйымдастыру және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есептер және компьютерлік модельдеу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 гидравликалық машиналарды есептеу және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басқару теориясы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 гидромашиналардың динамикасы және төзімділігі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90-809*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216-қосымша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0915000 – Гидроэнергетика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091502 4 – Гидроэнергетикалық жабдықтарды пайдалану жөніндегі кіші инженер</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xml:space="preserve">
      жалпы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экономика негіздері, саясаттану және әлеуметтану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(1-бөлім)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стандарттау және өлшеу құралдары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және гидрожетек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 (2-бөлім)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математика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 және жылу алмасу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қондырғылар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Гидротурбиналар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гидромеханикалық 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 машиналар және гидродинамикалық берілістер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гидромашиналар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технологиялық процестерін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негізгі гидрожабдығын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негізгі гидрожабдығын жөндеу мен монтаждауды ұйымдастыру және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есептер және компьютерлік модельдеу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 гидравликалық машиналарды есептеу және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Автоматтық басқару теориясы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 гидромашиналардың динамикасы және төзімділігі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беру ұйымы анықтайтын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82-813*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217-қосымша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"Гидроэнергетика"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Пәндер циклі және кәсіптік практика бойынша білім беретін оқу бағдарламасының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091501 3 – Техник-гидроэнергетик, 091502 4 – Гидроэнергетикалық жабдықтарды пайдалану жөніндегі кіші инженер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xml:space="preserve">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қоғамдық өмірдегі рөлі; мәдениетті зерттеудегі көзқарстардың алуан түрлілігі; мәдениет және өркениет; мәдениеттің орнауы; мәдениеттің конфуциан-даосистік түрі; мәдениеттің индо-буддалық түрі;</w:t>
            </w:r>
          </w:p>
          <w:p>
            <w:pPr>
              <w:spacing w:after="20"/>
              <w:ind w:left="20"/>
              <w:jc w:val="both"/>
            </w:pPr>
            <w:r>
              <w:rPr>
                <w:rFonts w:ascii="Times New Roman"/>
                <w:b w:val="false"/>
                <w:i w:val="false"/>
                <w:color w:val="000000"/>
                <w:sz w:val="20"/>
              </w:rPr>
              <w:t>
ислам мәдениеті әлемі; мәдениеттің христиандық түрі; батыс еуропалық мәдениет және оның қазіргі әлемнің дамуына ықпалы; африка мәдениетінің ерекшелігі мен бірегейлігі; расизм проблемасы; көшпенді өркениеттің пайда болуы және бірегейлігі; Орта ғасырдағы Қазақстан мәдениеті; 17-19 ғасырдағы қазақтардың мәдени салттары; қазіргі Қазақстанның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ұғымдарды;</w:t>
            </w:r>
          </w:p>
          <w:p>
            <w:pPr>
              <w:spacing w:after="20"/>
              <w:ind w:left="20"/>
              <w:jc w:val="both"/>
            </w:pPr>
            <w:r>
              <w:rPr>
                <w:rFonts w:ascii="Times New Roman"/>
                <w:b w:val="false"/>
                <w:i w:val="false"/>
                <w:color w:val="000000"/>
                <w:sz w:val="20"/>
              </w:rPr>
              <w:t>
- конфуцийшілдік; даосизм ұғымдарын; Қытайдың өнерін; иероглифін; Қытайдың пейзаж суреттерін;</w:t>
            </w:r>
          </w:p>
          <w:p>
            <w:pPr>
              <w:spacing w:after="20"/>
              <w:ind w:left="20"/>
              <w:jc w:val="both"/>
            </w:pPr>
            <w:r>
              <w:rPr>
                <w:rFonts w:ascii="Times New Roman"/>
                <w:b w:val="false"/>
                <w:i w:val="false"/>
                <w:color w:val="000000"/>
                <w:sz w:val="20"/>
              </w:rPr>
              <w:t>
- индия мәдениетінің ерекшеліктерін және оның негізгі жетістіктерін;</w:t>
            </w:r>
          </w:p>
          <w:p>
            <w:pPr>
              <w:spacing w:after="20"/>
              <w:ind w:left="20"/>
              <w:jc w:val="both"/>
            </w:pPr>
            <w:r>
              <w:rPr>
                <w:rFonts w:ascii="Times New Roman"/>
                <w:b w:val="false"/>
                <w:i w:val="false"/>
                <w:color w:val="000000"/>
                <w:sz w:val="20"/>
              </w:rPr>
              <w:t>
- ислам; курайш ұғымдарын; Мұхаммед; Құран; Аллах; Мекке ұғымдарын;</w:t>
            </w:r>
          </w:p>
          <w:p>
            <w:pPr>
              <w:spacing w:after="20"/>
              <w:ind w:left="20"/>
              <w:jc w:val="both"/>
            </w:pPr>
            <w:r>
              <w:rPr>
                <w:rFonts w:ascii="Times New Roman"/>
                <w:b w:val="false"/>
                <w:i w:val="false"/>
                <w:color w:val="000000"/>
                <w:sz w:val="20"/>
              </w:rPr>
              <w:t>
- христиан оқуларының негізгі принциптерін және оның құндылық бағыттарын;</w:t>
            </w:r>
          </w:p>
          <w:p>
            <w:pPr>
              <w:spacing w:after="20"/>
              <w:ind w:left="20"/>
              <w:jc w:val="both"/>
            </w:pPr>
            <w:r>
              <w:rPr>
                <w:rFonts w:ascii="Times New Roman"/>
                <w:b w:val="false"/>
                <w:i w:val="false"/>
                <w:color w:val="000000"/>
                <w:sz w:val="20"/>
              </w:rPr>
              <w:t>
- Франция мәдениетін; Ашель мәдениетін: проманьондар, галлалар, франктар әдебиеті, философиясы;</w:t>
            </w:r>
          </w:p>
          <w:p>
            <w:pPr>
              <w:spacing w:after="20"/>
              <w:ind w:left="20"/>
              <w:jc w:val="both"/>
            </w:pPr>
            <w:r>
              <w:rPr>
                <w:rFonts w:ascii="Times New Roman"/>
                <w:b w:val="false"/>
                <w:i w:val="false"/>
                <w:color w:val="000000"/>
                <w:sz w:val="20"/>
              </w:rPr>
              <w:t>
- көшпенділердің өмір сүрулері мен құндылық жүйесі туралы;</w:t>
            </w:r>
          </w:p>
          <w:p>
            <w:pPr>
              <w:spacing w:after="20"/>
              <w:ind w:left="20"/>
              <w:jc w:val="both"/>
            </w:pPr>
            <w:r>
              <w:rPr>
                <w:rFonts w:ascii="Times New Roman"/>
                <w:b w:val="false"/>
                <w:i w:val="false"/>
                <w:color w:val="000000"/>
                <w:sz w:val="20"/>
              </w:rPr>
              <w:t>
- орта ғасыр кезеңінде қазақ этносының мәдени негізі туралы білімдерін;</w:t>
            </w:r>
          </w:p>
          <w:p>
            <w:pPr>
              <w:spacing w:after="20"/>
              <w:ind w:left="20"/>
              <w:jc w:val="both"/>
            </w:pPr>
            <w:r>
              <w:rPr>
                <w:rFonts w:ascii="Times New Roman"/>
                <w:b w:val="false"/>
                <w:i w:val="false"/>
                <w:color w:val="000000"/>
                <w:sz w:val="20"/>
              </w:rPr>
              <w:t>
- түрік және араб мәдениетінің орта ғасырдағы Қазақстан мәдениетіне әсері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қытай мәдениетінің</w:t>
            </w:r>
          </w:p>
          <w:p>
            <w:pPr>
              <w:spacing w:after="20"/>
              <w:ind w:left="20"/>
              <w:jc w:val="both"/>
            </w:pPr>
            <w:r>
              <w:rPr>
                <w:rFonts w:ascii="Times New Roman"/>
                <w:b w:val="false"/>
                <w:i w:val="false"/>
                <w:color w:val="000000"/>
                <w:sz w:val="20"/>
              </w:rPr>
              <w:t xml:space="preserve">
ерекшеліктерін ашу; </w:t>
            </w:r>
          </w:p>
          <w:p>
            <w:pPr>
              <w:spacing w:after="20"/>
              <w:ind w:left="20"/>
              <w:jc w:val="both"/>
            </w:pPr>
            <w:r>
              <w:rPr>
                <w:rFonts w:ascii="Times New Roman"/>
                <w:b w:val="false"/>
                <w:i w:val="false"/>
                <w:color w:val="000000"/>
                <w:sz w:val="20"/>
              </w:rPr>
              <w:t>
- мәдениеттану ұғымдарын еркін пайдалану;</w:t>
            </w:r>
          </w:p>
          <w:p>
            <w:pPr>
              <w:spacing w:after="20"/>
              <w:ind w:left="20"/>
              <w:jc w:val="both"/>
            </w:pPr>
            <w:r>
              <w:rPr>
                <w:rFonts w:ascii="Times New Roman"/>
                <w:b w:val="false"/>
                <w:i w:val="false"/>
                <w:color w:val="000000"/>
                <w:sz w:val="20"/>
              </w:rPr>
              <w:t>
- көшпенділердің материалдық және рухани мәдениетінің ерекшелігін, оның қоғамдық мәдени өмірдегі орнын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рөлі; философияның тарихи типтері; материя және сана; диалектика және оның баламасы; қоғамның философиялық ұғымы; таным теориясы; қоғамдық сана және оның нысандарының алуан түрлілігі; адам болмысы философия проблемалары ретінде; адам қоғамдық қарым-қатынастар объектісі және субъектісі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философиялық ұғымдарды: материя, философияның негізгі сұрақтары, диалектика, диалектика заңдары, сана, таным, болмыс;</w:t>
            </w:r>
          </w:p>
          <w:p>
            <w:pPr>
              <w:spacing w:after="20"/>
              <w:ind w:left="20"/>
              <w:jc w:val="both"/>
            </w:pPr>
            <w:r>
              <w:rPr>
                <w:rFonts w:ascii="Times New Roman"/>
                <w:b w:val="false"/>
                <w:i w:val="false"/>
                <w:color w:val="000000"/>
                <w:sz w:val="20"/>
              </w:rPr>
              <w:t>
- болмыстың жалпы мәселелерін, танымның жалпы мәселелерін, қоғамның қалыптасуын және дамуын, адамның ортақ және маңызды проблемаларын.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философиялық ұғымдарға еркін сүйене білу, сол немесе басқа сындарды дәлелдеу және сынға алу, ақиқаттың әртүрлі құбылыстары арасындағы өзара байланысты аша білу, қоршаған шындықтың қарама-қайшылықтарын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Мақсаттары, негізгі ұғымдары, функциялары, мәні, қағидалары; меншік нысандары мен түрлері, меншікті басқару; жоспарлардың түрлері, олардың негізгі кезеңдері, мазмұны, стратегиялық жоспарлау; жоспарлаудың және болжам жасаудың экономикалық негіздеу әдістері; бизнес-жоспарлау; экономикалық талдау; халық тұтынатын нарық тауарлары мен қызметтердің жағдайына талдау жасау; нарықтық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экономикалық теорияның жалпы ережелерін;</w:t>
            </w:r>
          </w:p>
          <w:p>
            <w:pPr>
              <w:spacing w:after="20"/>
              <w:ind w:left="20"/>
              <w:jc w:val="both"/>
            </w:pPr>
            <w:r>
              <w:rPr>
                <w:rFonts w:ascii="Times New Roman"/>
                <w:b w:val="false"/>
                <w:i w:val="false"/>
                <w:color w:val="000000"/>
                <w:sz w:val="20"/>
              </w:rPr>
              <w:t>
- елдегі және шетелдердегі экономикалық жағдайларды;</w:t>
            </w:r>
          </w:p>
          <w:p>
            <w:pPr>
              <w:spacing w:after="20"/>
              <w:ind w:left="20"/>
              <w:jc w:val="both"/>
            </w:pPr>
            <w:r>
              <w:rPr>
                <w:rFonts w:ascii="Times New Roman"/>
                <w:b w:val="false"/>
                <w:i w:val="false"/>
                <w:color w:val="000000"/>
                <w:sz w:val="20"/>
              </w:rPr>
              <w:t>
- макро және микро экономика негіздерін, салық, ақша-несиелік, әлеуметтік және инвестициялық саясат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өзінің кәсіптік қызметінде бағдары үшін қажетті экономикалық ақпаратты тауып,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Әлеуметтану және саясаттану негіздері.</w:t>
            </w:r>
          </w:p>
          <w:p>
            <w:pPr>
              <w:spacing w:after="20"/>
              <w:ind w:left="20"/>
              <w:jc w:val="both"/>
            </w:pPr>
            <w:r>
              <w:rPr>
                <w:rFonts w:ascii="Times New Roman"/>
                <w:b w:val="false"/>
                <w:i w:val="false"/>
                <w:color w:val="000000"/>
                <w:sz w:val="20"/>
              </w:rPr>
              <w:t>
Саясаттану пәні; саясаттану білімінің құрылымы; саяси ойдың тарихы; билік адамдар арасындағы еркін қарым-қатынас ретінде; үкіметті заңды деп танушылық және қағидалары; саяси жүйе үкімет механизмі ретінде; саяси тәртіп; мемлекет саяси институт ретінде; саяси партиялар және партия жүйелері; саяси элита; саяси көшбасшылық; саяси идеологиялар; дүние жүзілік саяси процесс; Қазақстан Республикасының сыртқы саяси стратегиясы; әлеуметтану ғылым ретінде; негізгі әлеуметтік ұғымдар.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саяси ұғымдарды: билік, билік ресурстары, биліктің заңдылығы, саяси жүйе, саяси тәртіп, мемлекет, мемлекетті басқару нысандары, мемлекеттің орналасу нысандары, саяси партиялар, партия жүйелері, саяси элита, саяси көшбасшылық, геосаясат;</w:t>
            </w:r>
          </w:p>
          <w:p>
            <w:pPr>
              <w:spacing w:after="20"/>
              <w:ind w:left="20"/>
              <w:jc w:val="both"/>
            </w:pPr>
            <w:r>
              <w:rPr>
                <w:rFonts w:ascii="Times New Roman"/>
                <w:b w:val="false"/>
                <w:i w:val="false"/>
                <w:color w:val="000000"/>
                <w:sz w:val="20"/>
              </w:rPr>
              <w:t>
- саяси ғылым пәні мен әдісін.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халықаралық саяси процестерді талдау, геосаяси жағдай, Қазақстанның қазіргі өмірдегі орны мен рөлі;</w:t>
            </w:r>
          </w:p>
          <w:p>
            <w:pPr>
              <w:spacing w:after="20"/>
              <w:ind w:left="20"/>
              <w:jc w:val="both"/>
            </w:pPr>
            <w:r>
              <w:rPr>
                <w:rFonts w:ascii="Times New Roman"/>
                <w:b w:val="false"/>
                <w:i w:val="false"/>
                <w:color w:val="000000"/>
                <w:sz w:val="20"/>
              </w:rPr>
              <w:t>
- саяси мәдениет дағдыларын меңгеру;</w:t>
            </w:r>
          </w:p>
          <w:p>
            <w:pPr>
              <w:spacing w:after="20"/>
              <w:ind w:left="20"/>
              <w:jc w:val="both"/>
            </w:pPr>
            <w:r>
              <w:rPr>
                <w:rFonts w:ascii="Times New Roman"/>
                <w:b w:val="false"/>
                <w:i w:val="false"/>
                <w:color w:val="000000"/>
                <w:sz w:val="20"/>
              </w:rPr>
              <w:t>
- күнделікті өмірде және кәсіптік қызметте саясаттану білімдерді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ұғым, жүйе, көздер, Қазақстан Республикасының Конституциясы – құқықтық жүйе ядросы; адам құқығының жалпы қоғамдық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мен азаматтың құқықтарын және бостандық-тарын; оларды іске асыру механизмдерін;</w:t>
            </w:r>
          </w:p>
          <w:p>
            <w:pPr>
              <w:spacing w:after="20"/>
              <w:ind w:left="20"/>
              <w:jc w:val="both"/>
            </w:pPr>
            <w:r>
              <w:rPr>
                <w:rFonts w:ascii="Times New Roman"/>
                <w:b w:val="false"/>
                <w:i w:val="false"/>
                <w:color w:val="000000"/>
                <w:sz w:val="20"/>
              </w:rPr>
              <w:t>
- кәсіптік қызметі саласындағы құқықтық және адамгершілік -этикалық нормаларын.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маманның кәсіптік қызметін регламенттейтін нормативтік-құқықтық құжаттарды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3,4,8,10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 (1-бөлім).</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сызбаларда жазулар жазу; масштабтар; өлшемдер түсіру; тетіктердің контурларын түсіру тәсілдері; проекциялық сызба және техникалық сурет салу; геометриялық денелердің аксонометриялық проекциялары; геометриялық денелердің толық қиылысуы; геометриялық денелердің өзара қиылысуы; проекциялық және техникалық сызу; сызбалар мен нобайларды орындаудың жалпы ережелері; құрама сызба; берілістер; құрама сызбаларды оқу және тәптіштеу;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2.301-68* бойынша форматтарды;</w:t>
            </w:r>
          </w:p>
          <w:p>
            <w:pPr>
              <w:spacing w:after="20"/>
              <w:ind w:left="20"/>
              <w:jc w:val="both"/>
            </w:pPr>
            <w:r>
              <w:rPr>
                <w:rFonts w:ascii="Times New Roman"/>
                <w:b w:val="false"/>
                <w:i w:val="false"/>
                <w:color w:val="000000"/>
                <w:sz w:val="20"/>
              </w:rPr>
              <w:t>
- МЕМСТ 2.304-81 бойынша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әртүрлі жанасулар мен лекалды қисықтарды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негіздері.</w:t>
            </w:r>
          </w:p>
          <w:p>
            <w:pPr>
              <w:spacing w:after="20"/>
              <w:ind w:left="20"/>
              <w:jc w:val="both"/>
            </w:pPr>
            <w:r>
              <w:rPr>
                <w:rFonts w:ascii="Times New Roman"/>
                <w:b w:val="false"/>
                <w:i w:val="false"/>
                <w:color w:val="000000"/>
                <w:sz w:val="20"/>
              </w:rPr>
              <w:t>
Электр өрісі; тұрақты токтың электр тізбектері; электрлік магнетизм; электрлік өлшемдер; айнымалы токтың бір фазалы электр тізбектері; үш фазалы электр тізбектері; трансформаторлар; айнымалы және тұрақты токтың электр машиналары; электр энергиясын беруі, тарату; электронды жартылай өткізгіш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электрлік сыйымдылықты есептеу әдістерін; электр шамаларының өлшем бірліктерін;</w:t>
            </w:r>
          </w:p>
          <w:p>
            <w:pPr>
              <w:spacing w:after="20"/>
              <w:ind w:left="20"/>
              <w:jc w:val="both"/>
            </w:pPr>
            <w:r>
              <w:rPr>
                <w:rFonts w:ascii="Times New Roman"/>
                <w:b w:val="false"/>
                <w:i w:val="false"/>
                <w:color w:val="000000"/>
                <w:sz w:val="20"/>
              </w:rPr>
              <w:t>
- Ом және Кирхгоф заңдарын;</w:t>
            </w:r>
          </w:p>
          <w:p>
            <w:pPr>
              <w:spacing w:after="20"/>
              <w:ind w:left="20"/>
              <w:jc w:val="both"/>
            </w:pPr>
            <w:r>
              <w:rPr>
                <w:rFonts w:ascii="Times New Roman"/>
                <w:b w:val="false"/>
                <w:i w:val="false"/>
                <w:color w:val="000000"/>
                <w:sz w:val="20"/>
              </w:rPr>
              <w:t>
- магниттік өрістің сипаттамаларын;</w:t>
            </w:r>
          </w:p>
          <w:p>
            <w:pPr>
              <w:spacing w:after="20"/>
              <w:ind w:left="20"/>
              <w:jc w:val="both"/>
            </w:pPr>
            <w:r>
              <w:rPr>
                <w:rFonts w:ascii="Times New Roman"/>
                <w:b w:val="false"/>
                <w:i w:val="false"/>
                <w:color w:val="000000"/>
                <w:sz w:val="20"/>
              </w:rPr>
              <w:t>
электр өлшеу аспаптарының құрылғысын;</w:t>
            </w:r>
          </w:p>
          <w:p>
            <w:pPr>
              <w:spacing w:after="20"/>
              <w:ind w:left="20"/>
              <w:jc w:val="both"/>
            </w:pPr>
            <w:r>
              <w:rPr>
                <w:rFonts w:ascii="Times New Roman"/>
                <w:b w:val="false"/>
                <w:i w:val="false"/>
                <w:color w:val="000000"/>
                <w:sz w:val="20"/>
              </w:rPr>
              <w:t>
- айнымалы токтың бір фазалы электр тізбектерін есептеу әдістерін;</w:t>
            </w:r>
          </w:p>
          <w:p>
            <w:pPr>
              <w:spacing w:after="20"/>
              <w:ind w:left="20"/>
              <w:jc w:val="both"/>
            </w:pPr>
            <w:r>
              <w:rPr>
                <w:rFonts w:ascii="Times New Roman"/>
                <w:b w:val="false"/>
                <w:i w:val="false"/>
                <w:color w:val="000000"/>
                <w:sz w:val="20"/>
              </w:rPr>
              <w:t>
- айнымалы токтың үш фазалы электр тізбектерін есептеу әдістерін;</w:t>
            </w:r>
          </w:p>
          <w:p>
            <w:pPr>
              <w:spacing w:after="20"/>
              <w:ind w:left="20"/>
              <w:jc w:val="both"/>
            </w:pPr>
            <w:r>
              <w:rPr>
                <w:rFonts w:ascii="Times New Roman"/>
                <w:b w:val="false"/>
                <w:i w:val="false"/>
                <w:color w:val="000000"/>
                <w:sz w:val="20"/>
              </w:rPr>
              <w:t>
- трансформаторлардың міндеттерін, құрылғысын, жұмыс режимін және түрлерін;</w:t>
            </w:r>
          </w:p>
          <w:p>
            <w:pPr>
              <w:spacing w:after="20"/>
              <w:ind w:left="20"/>
              <w:jc w:val="both"/>
            </w:pPr>
            <w:r>
              <w:rPr>
                <w:rFonts w:ascii="Times New Roman"/>
                <w:b w:val="false"/>
                <w:i w:val="false"/>
                <w:color w:val="000000"/>
                <w:sz w:val="20"/>
              </w:rPr>
              <w:t>
- үш фазалы асинхронды қозғалтқыштардың құрылғысын, негізгі сипаттамаларын;</w:t>
            </w:r>
          </w:p>
          <w:p>
            <w:pPr>
              <w:spacing w:after="20"/>
              <w:ind w:left="20"/>
              <w:jc w:val="both"/>
            </w:pPr>
            <w:r>
              <w:rPr>
                <w:rFonts w:ascii="Times New Roman"/>
                <w:b w:val="false"/>
                <w:i w:val="false"/>
                <w:color w:val="000000"/>
                <w:sz w:val="20"/>
              </w:rPr>
              <w:t>
- тұрақты ток машиналарының құрылғысын.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өлшеу аспаптарын пайдалану, электр тізбектерін есептеуі;</w:t>
            </w:r>
          </w:p>
          <w:p>
            <w:pPr>
              <w:spacing w:after="20"/>
              <w:ind w:left="20"/>
              <w:jc w:val="both"/>
            </w:pPr>
            <w:r>
              <w:rPr>
                <w:rFonts w:ascii="Times New Roman"/>
                <w:b w:val="false"/>
                <w:i w:val="false"/>
                <w:color w:val="000000"/>
                <w:sz w:val="20"/>
              </w:rPr>
              <w:t>
- электр және магниттік тізбектердің тогын, кернеуін, қуатын, кедергісін өлшеу;</w:t>
            </w:r>
          </w:p>
          <w:p>
            <w:pPr>
              <w:spacing w:after="20"/>
              <w:ind w:left="20"/>
              <w:jc w:val="both"/>
            </w:pPr>
            <w:r>
              <w:rPr>
                <w:rFonts w:ascii="Times New Roman"/>
                <w:b w:val="false"/>
                <w:i w:val="false"/>
                <w:color w:val="000000"/>
                <w:sz w:val="20"/>
              </w:rPr>
              <w:t>
- айнымалы токтың электр тізбектерінің әртүрлі элементтерімен сұлбаларды құру; аспаптардың көрсеткіштерін алу;</w:t>
            </w:r>
          </w:p>
          <w:p>
            <w:pPr>
              <w:spacing w:after="20"/>
              <w:ind w:left="20"/>
              <w:jc w:val="both"/>
            </w:pPr>
            <w:r>
              <w:rPr>
                <w:rFonts w:ascii="Times New Roman"/>
                <w:b w:val="false"/>
                <w:i w:val="false"/>
                <w:color w:val="000000"/>
                <w:sz w:val="20"/>
              </w:rPr>
              <w:t>
- векторлық диаграммаларды құру;</w:t>
            </w:r>
          </w:p>
          <w:p>
            <w:pPr>
              <w:spacing w:after="20"/>
              <w:ind w:left="20"/>
              <w:jc w:val="both"/>
            </w:pPr>
            <w:r>
              <w:rPr>
                <w:rFonts w:ascii="Times New Roman"/>
                <w:b w:val="false"/>
                <w:i w:val="false"/>
                <w:color w:val="000000"/>
                <w:sz w:val="20"/>
              </w:rPr>
              <w:t>
- үш фазалы электр тізбектерінің сұлбаларын құру; коэффиценттерді анықтау, жұмыс режимдерін ауыстыру;</w:t>
            </w:r>
          </w:p>
          <w:p>
            <w:pPr>
              <w:spacing w:after="20"/>
              <w:ind w:left="20"/>
              <w:jc w:val="both"/>
            </w:pPr>
            <w:r>
              <w:rPr>
                <w:rFonts w:ascii="Times New Roman"/>
                <w:b w:val="false"/>
                <w:i w:val="false"/>
                <w:color w:val="000000"/>
                <w:sz w:val="20"/>
              </w:rPr>
              <w:t>
- үш фазалы асинхронды қозғалтқышты іске қосуды іске асыру;</w:t>
            </w:r>
          </w:p>
          <w:p>
            <w:pPr>
              <w:spacing w:after="20"/>
              <w:ind w:left="20"/>
              <w:jc w:val="both"/>
            </w:pPr>
            <w:r>
              <w:rPr>
                <w:rFonts w:ascii="Times New Roman"/>
                <w:b w:val="false"/>
                <w:i w:val="false"/>
                <w:color w:val="000000"/>
                <w:sz w:val="20"/>
              </w:rPr>
              <w:t>
- тұрақты ток машинасын іске қосуды іске асыру;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 сыйымдылықты есептеу;</w:t>
            </w:r>
          </w:p>
          <w:p>
            <w:pPr>
              <w:spacing w:after="20"/>
              <w:ind w:left="20"/>
              <w:jc w:val="both"/>
            </w:pPr>
            <w:r>
              <w:rPr>
                <w:rFonts w:ascii="Times New Roman"/>
                <w:b w:val="false"/>
                <w:i w:val="false"/>
                <w:color w:val="000000"/>
                <w:sz w:val="20"/>
              </w:rPr>
              <w:t>
- СИ жүйесіне электрлік және магниттік өріс шамаларының өлшем бірліктерін ауыстыру;</w:t>
            </w:r>
          </w:p>
          <w:p>
            <w:pPr>
              <w:spacing w:after="20"/>
              <w:ind w:left="20"/>
              <w:jc w:val="both"/>
            </w:pPr>
            <w:r>
              <w:rPr>
                <w:rFonts w:ascii="Times New Roman"/>
                <w:b w:val="false"/>
                <w:i w:val="false"/>
                <w:color w:val="000000"/>
                <w:sz w:val="20"/>
              </w:rPr>
              <w:t>
- электр өлшеу аспаптарының бөлу құнын анықтау;</w:t>
            </w:r>
          </w:p>
          <w:p>
            <w:pPr>
              <w:spacing w:after="20"/>
              <w:ind w:left="20"/>
              <w:jc w:val="both"/>
            </w:pPr>
            <w:r>
              <w:rPr>
                <w:rFonts w:ascii="Times New Roman"/>
                <w:b w:val="false"/>
                <w:i w:val="false"/>
                <w:color w:val="000000"/>
                <w:sz w:val="20"/>
              </w:rPr>
              <w:t>
- айнымалы токтың бір фазалы және үш фазалы электр тізбектерін оқу;</w:t>
            </w:r>
          </w:p>
          <w:p>
            <w:pPr>
              <w:spacing w:after="20"/>
              <w:ind w:left="20"/>
              <w:jc w:val="both"/>
            </w:pPr>
            <w:r>
              <w:rPr>
                <w:rFonts w:ascii="Times New Roman"/>
                <w:b w:val="false"/>
                <w:i w:val="false"/>
                <w:color w:val="000000"/>
                <w:sz w:val="20"/>
              </w:rPr>
              <w:t>
- трансформаторлардың техникалық паспорттарымен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стандарттау және өлшеу құралдары.</w:t>
            </w:r>
          </w:p>
          <w:p>
            <w:pPr>
              <w:spacing w:after="20"/>
              <w:ind w:left="20"/>
              <w:jc w:val="both"/>
            </w:pPr>
            <w:r>
              <w:rPr>
                <w:rFonts w:ascii="Times New Roman"/>
                <w:b w:val="false"/>
                <w:i w:val="false"/>
                <w:color w:val="000000"/>
                <w:sz w:val="20"/>
              </w:rPr>
              <w:t xml:space="preserve">
Метрология негіздері: негізгі ұғымдар мен анықтамалар; өлшеу құралдары және олардың негізгі сипаттамалары; АМЖ өлшеу түрлендіргіштері: бастапқы өлшеу түрлендіргіштері; электр өлшеу тізбектері; АМЖ сигналдарының түрлендіргіштері; электр өлшеу аспаптары және электрлік өлшеу; кеңейту термометрлері; кедергінің жылу түрлендіргіштер; термоэлектрлік жылу түрлендіргіштер; пирометрлер; қайталама түрлендіргіш аспаптары; қысым мен қысым айырмасын өлшеу аспаптары: сұйықтық аспаптары; серіппелі аспаптар; мембраналы аспаптар; сильфонды аспаптар; деформациялы шкаласыз аспаптар және қашықтан беру түрлері; зат шығыны мен мөлшерін өлшеу аспаптары: шығынды айнымалы қысым айырмасы әдісімен өлшеу; жедел шығын өлшеуіштер мен санауыштар; көлемді шығын өлшеуіштер; тахометриялық шығын өлшеуіштер; гидростатикалық және акустикалық деңгей өлшеуіштер; заттардың физика-химиялық қасиеттерін өлшеу аспаптары: ауа ылғалдылығын және тозаңдануын өлшеу аспаптары; тығыздықты өлшеу аспаптары; тұтқырлықты өлшеу аспаптары; сұйық ортаның электр өтімділігін өлшеу аспаптары; химиялық құрамды өлшеу аспаптары; деңгейді өлшеу аспаптары: қалтқымалы және буйкалы деңгей өлшеуіштер; сыйымды, кондуктометриялық және радиоактивті деңгей өлшеуіштер; АМЖ ақпаратын бейнелеу құрылғылары: ұқсас көрсететін және қайталама тіркеу аспаптары; сандық қайталама көрсететін аспаптар; орталықтандырылған бақылау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өлшеу құралдарының негізгі метрологиялық сипаттамаларын;</w:t>
            </w:r>
          </w:p>
          <w:p>
            <w:pPr>
              <w:spacing w:after="20"/>
              <w:ind w:left="20"/>
              <w:jc w:val="both"/>
            </w:pPr>
            <w:r>
              <w:rPr>
                <w:rFonts w:ascii="Times New Roman"/>
                <w:b w:val="false"/>
                <w:i w:val="false"/>
                <w:color w:val="000000"/>
                <w:sz w:val="20"/>
              </w:rPr>
              <w:t>
- өлшеу құралдарының құрылымын;</w:t>
            </w:r>
          </w:p>
          <w:p>
            <w:pPr>
              <w:spacing w:after="20"/>
              <w:ind w:left="20"/>
              <w:jc w:val="both"/>
            </w:pPr>
            <w:r>
              <w:rPr>
                <w:rFonts w:ascii="Times New Roman"/>
                <w:b w:val="false"/>
                <w:i w:val="false"/>
                <w:color w:val="000000"/>
                <w:sz w:val="20"/>
              </w:rPr>
              <w:t>
- өнеркәсіптік аспаптар мен автоматтандыру құралдарының мемлекеттік жүйе құрылымын;</w:t>
            </w:r>
          </w:p>
          <w:p>
            <w:pPr>
              <w:spacing w:after="20"/>
              <w:ind w:left="20"/>
              <w:jc w:val="both"/>
            </w:pPr>
            <w:r>
              <w:rPr>
                <w:rFonts w:ascii="Times New Roman"/>
                <w:b w:val="false"/>
                <w:i w:val="false"/>
                <w:color w:val="000000"/>
                <w:sz w:val="20"/>
              </w:rPr>
              <w:t>
- электр өлшеу аспаптарының және өлшеу тізбектерінің негізгі түрлері мен жұмыс қағидаларын;</w:t>
            </w:r>
          </w:p>
          <w:p>
            <w:pPr>
              <w:spacing w:after="20"/>
              <w:ind w:left="20"/>
              <w:jc w:val="both"/>
            </w:pPr>
            <w:r>
              <w:rPr>
                <w:rFonts w:ascii="Times New Roman"/>
                <w:b w:val="false"/>
                <w:i w:val="false"/>
                <w:color w:val="000000"/>
                <w:sz w:val="20"/>
              </w:rPr>
              <w:t>
- электрлік өлшеу әдістемесін;</w:t>
            </w:r>
          </w:p>
          <w:p>
            <w:pPr>
              <w:spacing w:after="20"/>
              <w:ind w:left="20"/>
              <w:jc w:val="both"/>
            </w:pPr>
            <w:r>
              <w:rPr>
                <w:rFonts w:ascii="Times New Roman"/>
                <w:b w:val="false"/>
                <w:i w:val="false"/>
                <w:color w:val="000000"/>
                <w:sz w:val="20"/>
              </w:rPr>
              <w:t>
- өлшеу нәтижелерін талдау әдістемесін;</w:t>
            </w:r>
          </w:p>
          <w:p>
            <w:pPr>
              <w:spacing w:after="20"/>
              <w:ind w:left="20"/>
              <w:jc w:val="both"/>
            </w:pPr>
            <w:r>
              <w:rPr>
                <w:rFonts w:ascii="Times New Roman"/>
                <w:b w:val="false"/>
                <w:i w:val="false"/>
                <w:color w:val="000000"/>
                <w:sz w:val="20"/>
              </w:rPr>
              <w:t>
- электрлік емес шамаларды өлшеуге арналған аспаптардың негізгі түрлері мен жұмыс қағидасын;</w:t>
            </w:r>
          </w:p>
          <w:p>
            <w:pPr>
              <w:spacing w:after="20"/>
              <w:ind w:left="20"/>
              <w:jc w:val="both"/>
            </w:pPr>
            <w:r>
              <w:rPr>
                <w:rFonts w:ascii="Times New Roman"/>
                <w:b w:val="false"/>
                <w:i w:val="false"/>
                <w:color w:val="000000"/>
                <w:sz w:val="20"/>
              </w:rPr>
              <w:t>
- АМЖ ұқсас және сандық аспаптарының негізгі түрлері мен жұмыс қағидаларын;</w:t>
            </w:r>
          </w:p>
          <w:p>
            <w:pPr>
              <w:spacing w:after="20"/>
              <w:ind w:left="20"/>
              <w:jc w:val="both"/>
            </w:pPr>
            <w:r>
              <w:rPr>
                <w:rFonts w:ascii="Times New Roman"/>
                <w:b w:val="false"/>
                <w:i w:val="false"/>
                <w:color w:val="000000"/>
                <w:sz w:val="20"/>
              </w:rPr>
              <w:t>
- технологиялық процестердің әртүрлі параметрлерін өлшеуге арналған аспаптардың жинағын;</w:t>
            </w:r>
          </w:p>
          <w:p>
            <w:pPr>
              <w:spacing w:after="20"/>
              <w:ind w:left="20"/>
              <w:jc w:val="both"/>
            </w:pPr>
            <w:r>
              <w:rPr>
                <w:rFonts w:ascii="Times New Roman"/>
                <w:b w:val="false"/>
                <w:i w:val="false"/>
                <w:color w:val="000000"/>
                <w:sz w:val="20"/>
              </w:rPr>
              <w:t>
- орталықтандырылған бақылау жүйесінің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өлшенетін шаманың ең ақиқат мәнін анықтау;</w:t>
            </w:r>
          </w:p>
          <w:p>
            <w:pPr>
              <w:spacing w:after="20"/>
              <w:ind w:left="20"/>
              <w:jc w:val="both"/>
            </w:pPr>
            <w:r>
              <w:rPr>
                <w:rFonts w:ascii="Times New Roman"/>
                <w:b w:val="false"/>
                <w:i w:val="false"/>
                <w:color w:val="000000"/>
                <w:sz w:val="20"/>
              </w:rPr>
              <w:t>
- әртүрлі физикалық шамаларды өлшеу үшін алғашқы өлшеу түрлендіргіштеріне таңдау жүргізу;</w:t>
            </w:r>
          </w:p>
          <w:p>
            <w:pPr>
              <w:spacing w:after="20"/>
              <w:ind w:left="20"/>
              <w:jc w:val="both"/>
            </w:pPr>
            <w:r>
              <w:rPr>
                <w:rFonts w:ascii="Times New Roman"/>
                <w:b w:val="false"/>
                <w:i w:val="false"/>
                <w:color w:val="000000"/>
                <w:sz w:val="20"/>
              </w:rPr>
              <w:t>
- жинақты таңдауды жүзеге асыру: жылу түрлендіргіш – қайталама аспап;</w:t>
            </w:r>
          </w:p>
          <w:p>
            <w:pPr>
              <w:spacing w:after="20"/>
              <w:ind w:left="20"/>
              <w:jc w:val="both"/>
            </w:pPr>
            <w:r>
              <w:rPr>
                <w:rFonts w:ascii="Times New Roman"/>
                <w:b w:val="false"/>
                <w:i w:val="false"/>
                <w:color w:val="000000"/>
                <w:sz w:val="20"/>
              </w:rPr>
              <w:t>
- жылу түрлендіргіштердің статикалық сипаттамаларын алу және талдау;</w:t>
            </w:r>
          </w:p>
          <w:p>
            <w:pPr>
              <w:spacing w:after="20"/>
              <w:ind w:left="20"/>
              <w:jc w:val="both"/>
            </w:pPr>
            <w:r>
              <w:rPr>
                <w:rFonts w:ascii="Times New Roman"/>
                <w:b w:val="false"/>
                <w:i w:val="false"/>
                <w:color w:val="000000"/>
                <w:sz w:val="20"/>
              </w:rPr>
              <w:t>
- температураны өлшеу аспаптарын іске қосу;</w:t>
            </w:r>
          </w:p>
          <w:p>
            <w:pPr>
              <w:spacing w:after="20"/>
              <w:ind w:left="20"/>
              <w:jc w:val="both"/>
            </w:pPr>
            <w:r>
              <w:rPr>
                <w:rFonts w:ascii="Times New Roman"/>
                <w:b w:val="false"/>
                <w:i w:val="false"/>
                <w:color w:val="000000"/>
                <w:sz w:val="20"/>
              </w:rPr>
              <w:t>
- аспаптардың статикалық сипаттамаларын алу және талдау; аспаптарға баптау жүргізу;</w:t>
            </w:r>
          </w:p>
          <w:p>
            <w:pPr>
              <w:spacing w:after="20"/>
              <w:ind w:left="20"/>
              <w:jc w:val="both"/>
            </w:pPr>
            <w:r>
              <w:rPr>
                <w:rFonts w:ascii="Times New Roman"/>
                <w:b w:val="false"/>
                <w:i w:val="false"/>
                <w:color w:val="000000"/>
                <w:sz w:val="20"/>
              </w:rPr>
              <w:t>
- дифманометрлерді іске қосу;</w:t>
            </w:r>
          </w:p>
          <w:p>
            <w:pPr>
              <w:spacing w:after="20"/>
              <w:ind w:left="20"/>
              <w:jc w:val="both"/>
            </w:pPr>
            <w:r>
              <w:rPr>
                <w:rFonts w:ascii="Times New Roman"/>
                <w:b w:val="false"/>
                <w:i w:val="false"/>
                <w:color w:val="000000"/>
                <w:sz w:val="20"/>
              </w:rPr>
              <w:t>
- газ талдауыштың және сұйық талдауыштың сипаттамаларын алу және талдау;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қайталама аспаптарға баптау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және гидрожетек.</w:t>
            </w:r>
          </w:p>
          <w:p>
            <w:pPr>
              <w:spacing w:after="20"/>
              <w:ind w:left="20"/>
              <w:jc w:val="both"/>
            </w:pPr>
            <w:r>
              <w:rPr>
                <w:rFonts w:ascii="Times New Roman"/>
                <w:b w:val="false"/>
                <w:i w:val="false"/>
                <w:color w:val="000000"/>
                <w:sz w:val="20"/>
              </w:rPr>
              <w:t>
Сұйықтықтың физикалық қасиеттері; гидростатика және гидродинамика негіздері; гидравликалық кедергілер; сұйықтықтың ағуы, құбыр және түтік бойымен жылжуы; сорғылар туралы жалпы мәліметтер; электр станцияларының сорғы жабдықтары; сорғылар; гидроаппаратура; көлемді гидроқозғалтқыштар; көлемді гидрожетек; көлемді гидрожетекті реттеу; іздік гидрожетектер; гидрожелілер; ыдыстар және жұмыс сұйықтықтары.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сұйықтың негізгі физикалық қасиеттерін және олардың температура мен қысымға тәуелділігін;</w:t>
            </w:r>
          </w:p>
          <w:p>
            <w:pPr>
              <w:spacing w:after="20"/>
              <w:ind w:left="20"/>
              <w:jc w:val="both"/>
            </w:pPr>
            <w:r>
              <w:rPr>
                <w:rFonts w:ascii="Times New Roman"/>
                <w:b w:val="false"/>
                <w:i w:val="false"/>
                <w:color w:val="000000"/>
                <w:sz w:val="20"/>
              </w:rPr>
              <w:t>
- гидростатиканың негізгі теңдеуін, үздіксіздік теңдеуін және Бернулли теңдеуін;</w:t>
            </w:r>
          </w:p>
          <w:p>
            <w:pPr>
              <w:spacing w:after="20"/>
              <w:ind w:left="20"/>
              <w:jc w:val="both"/>
            </w:pPr>
            <w:r>
              <w:rPr>
                <w:rFonts w:ascii="Times New Roman"/>
                <w:b w:val="false"/>
                <w:i w:val="false"/>
                <w:color w:val="000000"/>
                <w:sz w:val="20"/>
              </w:rPr>
              <w:t>
- сұйықтық қозғалысының екі режимін; гидравликалық кедергілердің жіктелуін; сұйықтың қозғалысы кезінде бойлық бойынша қысым шығынын анықтауды;</w:t>
            </w:r>
          </w:p>
          <w:p>
            <w:pPr>
              <w:spacing w:after="20"/>
              <w:ind w:left="20"/>
              <w:jc w:val="both"/>
            </w:pPr>
            <w:r>
              <w:rPr>
                <w:rFonts w:ascii="Times New Roman"/>
                <w:b w:val="false"/>
                <w:i w:val="false"/>
                <w:color w:val="000000"/>
                <w:sz w:val="20"/>
              </w:rPr>
              <w:t xml:space="preserve">
- сығылу, жылдамдық және шығын коэффициентін анықтауды, әртүрлі қондырмалардың сапалық сипаттамасы мен олардың қолданылу саласын; </w:t>
            </w:r>
          </w:p>
          <w:p>
            <w:pPr>
              <w:spacing w:after="20"/>
              <w:ind w:left="20"/>
              <w:jc w:val="both"/>
            </w:pPr>
            <w:r>
              <w:rPr>
                <w:rFonts w:ascii="Times New Roman"/>
                <w:b w:val="false"/>
                <w:i w:val="false"/>
                <w:color w:val="000000"/>
                <w:sz w:val="20"/>
              </w:rPr>
              <w:t>
- қарапайым құбырды есептеу кезіндегі негізгі міндеттерді.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сұйықтың физикалық қасиеттерін анықтау үшін кестелермен және формулалармен жұмыс істеу; </w:t>
            </w:r>
          </w:p>
          <w:p>
            <w:pPr>
              <w:spacing w:after="20"/>
              <w:ind w:left="20"/>
              <w:jc w:val="both"/>
            </w:pPr>
            <w:r>
              <w:rPr>
                <w:rFonts w:ascii="Times New Roman"/>
                <w:b w:val="false"/>
                <w:i w:val="false"/>
                <w:color w:val="000000"/>
                <w:sz w:val="20"/>
              </w:rPr>
              <w:t>
- ыдыстың түбі мен қабырғасына қысым күшін есептеу;</w:t>
            </w:r>
          </w:p>
          <w:p>
            <w:pPr>
              <w:spacing w:after="20"/>
              <w:ind w:left="20"/>
              <w:jc w:val="both"/>
            </w:pPr>
            <w:r>
              <w:rPr>
                <w:rFonts w:ascii="Times New Roman"/>
                <w:b w:val="false"/>
                <w:i w:val="false"/>
                <w:color w:val="000000"/>
                <w:sz w:val="20"/>
              </w:rPr>
              <w:t>
- гидравликалық үйкеліс коэффициентін және жергілікті кедергілер коэффициентін анықтау;</w:t>
            </w:r>
          </w:p>
          <w:p>
            <w:pPr>
              <w:spacing w:after="20"/>
              <w:ind w:left="20"/>
              <w:jc w:val="both"/>
            </w:pPr>
            <w:r>
              <w:rPr>
                <w:rFonts w:ascii="Times New Roman"/>
                <w:b w:val="false"/>
                <w:i w:val="false"/>
                <w:color w:val="000000"/>
                <w:sz w:val="20"/>
              </w:rPr>
              <w:t>
- ағу кезіндегі шығынды және кететін уақытты анықтау бойынша есептеулер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Конструкциялық материалдар.</w:t>
            </w:r>
          </w:p>
          <w:p>
            <w:pPr>
              <w:spacing w:after="20"/>
              <w:ind w:left="20"/>
              <w:jc w:val="both"/>
            </w:pPr>
            <w:r>
              <w:rPr>
                <w:rFonts w:ascii="Times New Roman"/>
                <w:b w:val="false"/>
                <w:i w:val="false"/>
                <w:color w:val="000000"/>
                <w:sz w:val="20"/>
              </w:rPr>
              <w:t>
Металдардың құрылымы, қасиеттері және сынау тәсілдері; темірдің көміртекті қоспалары; қорытпа күйінің диаграммасы; көміртекті болаттар мен шойындар; болаттарды термикалық және химия-термикалық өңдеу негіздері; қоспалы болат пен қорытпалар; түсті металдар қорытпасы; металл емес конструкциялық материалдар; металдар мен қорытпаларды өңдеудің негізгі тәсілдері; рұқсат беру, орнату және техникалық өлшемдер; металдарды өңдеудегі стандарттау және метрология; СЭС гидромеханикалық жабдығының конструкциялық материалдары; электрмен имектеп дәнекерлеу; газбен дәнекерлеу; термикалық кесу; электр станцияларының жабдығы мен құбырларын монтаждау және жөндеу кезіндегі дәнекерлеу жұмыстары; автоматтық және жартылай автоматтық дәнекерлеу; негізгі гидромеханикалық жабдықты бақылау көлемі, түрлері, мерзімдері; ақауды табу әдістері мен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материалдардың негізгі сипаттамаларын; кристалл тордың қасиеттерін; кристалл тордың ақауларын;</w:t>
            </w:r>
          </w:p>
          <w:p>
            <w:pPr>
              <w:spacing w:after="20"/>
              <w:ind w:left="20"/>
              <w:jc w:val="both"/>
            </w:pPr>
            <w:r>
              <w:rPr>
                <w:rFonts w:ascii="Times New Roman"/>
                <w:b w:val="false"/>
                <w:i w:val="false"/>
                <w:color w:val="000000"/>
                <w:sz w:val="20"/>
              </w:rPr>
              <w:t>
- қорытпалардың кристалдану температурасын, кесу ережелерін;</w:t>
            </w:r>
          </w:p>
          <w:p>
            <w:pPr>
              <w:spacing w:after="20"/>
              <w:ind w:left="20"/>
              <w:jc w:val="both"/>
            </w:pPr>
            <w:r>
              <w:rPr>
                <w:rFonts w:ascii="Times New Roman"/>
                <w:b w:val="false"/>
                <w:i w:val="false"/>
                <w:color w:val="000000"/>
                <w:sz w:val="20"/>
              </w:rPr>
              <w:t>
- салқындату кезіндегі қорытпалардағы аллотропиялық өзгерістерді;</w:t>
            </w:r>
          </w:p>
          <w:p>
            <w:pPr>
              <w:spacing w:after="20"/>
              <w:ind w:left="20"/>
              <w:jc w:val="both"/>
            </w:pPr>
            <w:r>
              <w:rPr>
                <w:rFonts w:ascii="Times New Roman"/>
                <w:b w:val="false"/>
                <w:i w:val="false"/>
                <w:color w:val="000000"/>
                <w:sz w:val="20"/>
              </w:rPr>
              <w:t>
- мақсаты және химиялық құрамы бойынша болат пен шойынның жіктелуін;</w:t>
            </w:r>
          </w:p>
          <w:p>
            <w:pPr>
              <w:spacing w:after="20"/>
              <w:ind w:left="20"/>
              <w:jc w:val="both"/>
            </w:pPr>
            <w:r>
              <w:rPr>
                <w:rFonts w:ascii="Times New Roman"/>
                <w:b w:val="false"/>
                <w:i w:val="false"/>
                <w:color w:val="000000"/>
                <w:sz w:val="20"/>
              </w:rPr>
              <w:t>
- болат пен шойынның таңбалану принципін, қолданылу саласын;</w:t>
            </w:r>
          </w:p>
          <w:p>
            <w:pPr>
              <w:spacing w:after="20"/>
              <w:ind w:left="20"/>
              <w:jc w:val="both"/>
            </w:pPr>
            <w:r>
              <w:rPr>
                <w:rFonts w:ascii="Times New Roman"/>
                <w:b w:val="false"/>
                <w:i w:val="false"/>
                <w:color w:val="000000"/>
                <w:sz w:val="20"/>
              </w:rPr>
              <w:t>
- термикалық және химия- термикалық өңдеудің мақсаты мен міндеттерін, жылумен өңдеу және ХТӨ түрлерін;</w:t>
            </w:r>
          </w:p>
          <w:p>
            <w:pPr>
              <w:spacing w:after="20"/>
              <w:ind w:left="20"/>
              <w:jc w:val="both"/>
            </w:pPr>
            <w:r>
              <w:rPr>
                <w:rFonts w:ascii="Times New Roman"/>
                <w:b w:val="false"/>
                <w:i w:val="false"/>
                <w:color w:val="000000"/>
                <w:sz w:val="20"/>
              </w:rPr>
              <w:t>
- тоттану салдарын, тоттанумен күресу әдістерін;</w:t>
            </w:r>
          </w:p>
          <w:p>
            <w:pPr>
              <w:spacing w:after="20"/>
              <w:ind w:left="20"/>
              <w:jc w:val="both"/>
            </w:pPr>
            <w:r>
              <w:rPr>
                <w:rFonts w:ascii="Times New Roman"/>
                <w:b w:val="false"/>
                <w:i w:val="false"/>
                <w:color w:val="000000"/>
                <w:sz w:val="20"/>
              </w:rPr>
              <w:t>
- қоспалы болаттың міндетін, құрамы бойынша жіктелуін, қоспалы болаттың таңбалану принципін, қолданылу саласын;</w:t>
            </w:r>
          </w:p>
          <w:p>
            <w:pPr>
              <w:spacing w:after="20"/>
              <w:ind w:left="20"/>
              <w:jc w:val="both"/>
            </w:pPr>
            <w:r>
              <w:rPr>
                <w:rFonts w:ascii="Times New Roman"/>
                <w:b w:val="false"/>
                <w:i w:val="false"/>
                <w:color w:val="000000"/>
                <w:sz w:val="20"/>
              </w:rPr>
              <w:t>
- түсті металдардың таңбалану принципін, түсті металл қорытпаларының қолданылу саласын;</w:t>
            </w:r>
          </w:p>
          <w:p>
            <w:pPr>
              <w:spacing w:after="20"/>
              <w:ind w:left="20"/>
              <w:jc w:val="both"/>
            </w:pPr>
            <w:r>
              <w:rPr>
                <w:rFonts w:ascii="Times New Roman"/>
                <w:b w:val="false"/>
                <w:i w:val="false"/>
                <w:color w:val="000000"/>
                <w:sz w:val="20"/>
              </w:rPr>
              <w:t>
- қысыммен өңдеу түрлері туралы: басу, созу, нығыздау, соғу, қалыптау; қысыммен өңдеуге арналған жабдық түрлерін; илемдеу бұйымдарының түржиыны туралы;</w:t>
            </w:r>
          </w:p>
          <w:p>
            <w:pPr>
              <w:spacing w:after="20"/>
              <w:ind w:left="20"/>
              <w:jc w:val="both"/>
            </w:pPr>
            <w:r>
              <w:rPr>
                <w:rFonts w:ascii="Times New Roman"/>
                <w:b w:val="false"/>
                <w:i w:val="false"/>
                <w:color w:val="000000"/>
                <w:sz w:val="20"/>
              </w:rPr>
              <w:t>
- қысыммен өңдеудің әрбір түрінің ерекшеліктерін, артықшылықтары мен кемшіліктерін;</w:t>
            </w:r>
          </w:p>
          <w:p>
            <w:pPr>
              <w:spacing w:after="20"/>
              <w:ind w:left="20"/>
              <w:jc w:val="both"/>
            </w:pPr>
            <w:r>
              <w:rPr>
                <w:rFonts w:ascii="Times New Roman"/>
                <w:b w:val="false"/>
                <w:i w:val="false"/>
                <w:color w:val="000000"/>
                <w:sz w:val="20"/>
              </w:rPr>
              <w:t>
- дәнекерлеу технологиясын, халық шаруашылығында дәнекерлеудің қолданылуын;</w:t>
            </w:r>
          </w:p>
          <w:p>
            <w:pPr>
              <w:spacing w:after="20"/>
              <w:ind w:left="20"/>
              <w:jc w:val="both"/>
            </w:pPr>
            <w:r>
              <w:rPr>
                <w:rFonts w:ascii="Times New Roman"/>
                <w:b w:val="false"/>
                <w:i w:val="false"/>
                <w:color w:val="000000"/>
                <w:sz w:val="20"/>
              </w:rPr>
              <w:t>
- өзара алмасушылыққа рұқсат беру жайлы;</w:t>
            </w:r>
          </w:p>
          <w:p>
            <w:pPr>
              <w:spacing w:after="20"/>
              <w:ind w:left="20"/>
              <w:jc w:val="both"/>
            </w:pPr>
            <w:r>
              <w:rPr>
                <w:rFonts w:ascii="Times New Roman"/>
                <w:b w:val="false"/>
                <w:i w:val="false"/>
                <w:color w:val="000000"/>
                <w:sz w:val="20"/>
              </w:rPr>
              <w:t>
- стандарттаудың негізгі мақсаттары мен міндеттерін;</w:t>
            </w:r>
          </w:p>
          <w:p>
            <w:pPr>
              <w:spacing w:after="20"/>
              <w:ind w:left="20"/>
              <w:jc w:val="both"/>
            </w:pPr>
            <w:r>
              <w:rPr>
                <w:rFonts w:ascii="Times New Roman"/>
                <w:b w:val="false"/>
                <w:i w:val="false"/>
                <w:color w:val="000000"/>
                <w:sz w:val="20"/>
              </w:rPr>
              <w:t>
- материалдың қызмет көрсету мерзіміне қолайсыз факторлардың әсері туралы;</w:t>
            </w:r>
          </w:p>
          <w:p>
            <w:pPr>
              <w:spacing w:after="20"/>
              <w:ind w:left="20"/>
              <w:jc w:val="both"/>
            </w:pPr>
            <w:r>
              <w:rPr>
                <w:rFonts w:ascii="Times New Roman"/>
                <w:b w:val="false"/>
                <w:i w:val="false"/>
                <w:color w:val="000000"/>
                <w:sz w:val="20"/>
              </w:rPr>
              <w:t>
- жылжығыштық қасиеті мен кезеңдері; релаксация; радиация; радиациялық тұрақтылық туралы;</w:t>
            </w:r>
          </w:p>
          <w:p>
            <w:pPr>
              <w:spacing w:after="20"/>
              <w:ind w:left="20"/>
              <w:jc w:val="both"/>
            </w:pPr>
            <w:r>
              <w:rPr>
                <w:rFonts w:ascii="Times New Roman"/>
                <w:b w:val="false"/>
                <w:i w:val="false"/>
                <w:color w:val="000000"/>
                <w:sz w:val="20"/>
              </w:rPr>
              <w:t>
- гидромеханикалық жабдықтың материалдарына қойылатын талаптарды;</w:t>
            </w:r>
          </w:p>
          <w:p>
            <w:pPr>
              <w:spacing w:after="20"/>
              <w:ind w:left="20"/>
              <w:jc w:val="both"/>
            </w:pPr>
            <w:r>
              <w:rPr>
                <w:rFonts w:ascii="Times New Roman"/>
                <w:b w:val="false"/>
                <w:i w:val="false"/>
                <w:color w:val="000000"/>
                <w:sz w:val="20"/>
              </w:rPr>
              <w:t>
- құрылымы әртүрлі болаттардың, түсті металдардың, биметалдардың сипаттамаларын;</w:t>
            </w:r>
          </w:p>
          <w:p>
            <w:pPr>
              <w:spacing w:after="20"/>
              <w:ind w:left="20"/>
              <w:jc w:val="both"/>
            </w:pPr>
            <w:r>
              <w:rPr>
                <w:rFonts w:ascii="Times New Roman"/>
                <w:b w:val="false"/>
                <w:i w:val="false"/>
                <w:color w:val="000000"/>
                <w:sz w:val="20"/>
              </w:rPr>
              <w:t>
- пісіру кезіндегі қауіпсіздік техникасы ережелерін;</w:t>
            </w:r>
          </w:p>
          <w:p>
            <w:pPr>
              <w:spacing w:after="20"/>
              <w:ind w:left="20"/>
              <w:jc w:val="both"/>
            </w:pPr>
            <w:r>
              <w:rPr>
                <w:rFonts w:ascii="Times New Roman"/>
                <w:b w:val="false"/>
                <w:i w:val="false"/>
                <w:color w:val="000000"/>
                <w:sz w:val="20"/>
              </w:rPr>
              <w:t>
- пісіру аппаратына қойылатын талаптарды;</w:t>
            </w:r>
          </w:p>
          <w:p>
            <w:pPr>
              <w:spacing w:after="20"/>
              <w:ind w:left="20"/>
              <w:jc w:val="both"/>
            </w:pPr>
            <w:r>
              <w:rPr>
                <w:rFonts w:ascii="Times New Roman"/>
                <w:b w:val="false"/>
                <w:i w:val="false"/>
                <w:color w:val="000000"/>
                <w:sz w:val="20"/>
              </w:rPr>
              <w:t>
- электрмен имектеп пісірудің артықшылықтарын.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материалдарды мақсаты мен қасиеттері бойынша жіктеу;</w:t>
            </w:r>
          </w:p>
          <w:p>
            <w:pPr>
              <w:spacing w:after="20"/>
              <w:ind w:left="20"/>
              <w:jc w:val="both"/>
            </w:pPr>
            <w:r>
              <w:rPr>
                <w:rFonts w:ascii="Times New Roman"/>
                <w:b w:val="false"/>
                <w:i w:val="false"/>
                <w:color w:val="000000"/>
                <w:sz w:val="20"/>
              </w:rPr>
              <w:t>
- қорытпа күйінің диаграммасымен жұмыс істеу, қорытпа құрылымын, критикалық нүктелерді анықтау;</w:t>
            </w:r>
          </w:p>
          <w:p>
            <w:pPr>
              <w:spacing w:after="20"/>
              <w:ind w:left="20"/>
              <w:jc w:val="both"/>
            </w:pPr>
            <w:r>
              <w:rPr>
                <w:rFonts w:ascii="Times New Roman"/>
                <w:b w:val="false"/>
                <w:i w:val="false"/>
                <w:color w:val="000000"/>
                <w:sz w:val="20"/>
              </w:rPr>
              <w:t>
- тоттану түрлерін анықтау;</w:t>
            </w:r>
          </w:p>
          <w:p>
            <w:pPr>
              <w:spacing w:after="20"/>
              <w:ind w:left="20"/>
              <w:jc w:val="both"/>
            </w:pPr>
            <w:r>
              <w:rPr>
                <w:rFonts w:ascii="Times New Roman"/>
                <w:b w:val="false"/>
                <w:i w:val="false"/>
                <w:color w:val="000000"/>
                <w:sz w:val="20"/>
              </w:rPr>
              <w:t>
- болаттың, түсті металдар мен олардың қорытпаларының таңбаларын ашып оқу;</w:t>
            </w:r>
          </w:p>
          <w:p>
            <w:pPr>
              <w:spacing w:after="20"/>
              <w:ind w:left="20"/>
              <w:jc w:val="both"/>
            </w:pPr>
            <w:r>
              <w:rPr>
                <w:rFonts w:ascii="Times New Roman"/>
                <w:b w:val="false"/>
                <w:i w:val="false"/>
                <w:color w:val="000000"/>
                <w:sz w:val="20"/>
              </w:rPr>
              <w:t>
- материалды мақсаты бойынша таңдау;</w:t>
            </w:r>
          </w:p>
          <w:p>
            <w:pPr>
              <w:spacing w:after="20"/>
              <w:ind w:left="20"/>
              <w:jc w:val="both"/>
            </w:pPr>
            <w:r>
              <w:rPr>
                <w:rFonts w:ascii="Times New Roman"/>
                <w:b w:val="false"/>
                <w:i w:val="false"/>
                <w:color w:val="000000"/>
                <w:sz w:val="20"/>
              </w:rPr>
              <w:t>
- әртүрлі жұмыс режимдерінде жылу техникалық жабдықтың түйіндері мен тетіктерінің ықтимал өзгеріске ұшырау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технология негіздері.</w:t>
            </w:r>
          </w:p>
          <w:p>
            <w:pPr>
              <w:spacing w:after="20"/>
              <w:ind w:left="20"/>
              <w:jc w:val="both"/>
            </w:pPr>
            <w:r>
              <w:rPr>
                <w:rFonts w:ascii="Times New Roman"/>
                <w:b w:val="false"/>
                <w:i w:val="false"/>
                <w:color w:val="000000"/>
                <w:sz w:val="20"/>
              </w:rPr>
              <w:t xml:space="preserve">
Windows АЖ; Microsoft Word мәтіндік редактор; Excel электронды кесте; деректер базасы; компьютерлік желілер; Auto Cad графикалық редактор; ЭЕМ және курстық жобалауда қолдану; автоматтандырылған жұмыс орындары.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жоғары деңгей тілінде алгоритмдеу және бағдарламалау негіздерін; </w:t>
            </w:r>
          </w:p>
          <w:p>
            <w:pPr>
              <w:spacing w:after="20"/>
              <w:ind w:left="20"/>
              <w:jc w:val="both"/>
            </w:pPr>
            <w:r>
              <w:rPr>
                <w:rFonts w:ascii="Times New Roman"/>
                <w:b w:val="false"/>
                <w:i w:val="false"/>
                <w:color w:val="000000"/>
                <w:sz w:val="20"/>
              </w:rPr>
              <w:t xml:space="preserve">
- пайдаланушыға компьютерді жөнге келтіруді; желіде жұмыс жасауды; </w:t>
            </w:r>
          </w:p>
          <w:p>
            <w:pPr>
              <w:spacing w:after="20"/>
              <w:ind w:left="20"/>
              <w:jc w:val="both"/>
            </w:pPr>
            <w:r>
              <w:rPr>
                <w:rFonts w:ascii="Times New Roman"/>
                <w:b w:val="false"/>
                <w:i w:val="false"/>
                <w:color w:val="000000"/>
                <w:sz w:val="20"/>
              </w:rPr>
              <w:t>
- офистік бағдарламалармен жұмыс жасауды.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АЖ баптау; </w:t>
            </w:r>
          </w:p>
          <w:p>
            <w:pPr>
              <w:spacing w:after="20"/>
              <w:ind w:left="20"/>
              <w:jc w:val="both"/>
            </w:pPr>
            <w:r>
              <w:rPr>
                <w:rFonts w:ascii="Times New Roman"/>
                <w:b w:val="false"/>
                <w:i w:val="false"/>
                <w:color w:val="000000"/>
                <w:sz w:val="20"/>
              </w:rPr>
              <w:t xml:space="preserve">
- мәтінді пішімдеу және түзету енгізу; кестелер құру және түзету енгізу; </w:t>
            </w:r>
          </w:p>
          <w:p>
            <w:pPr>
              <w:spacing w:after="20"/>
              <w:ind w:left="20"/>
              <w:jc w:val="both"/>
            </w:pPr>
            <w:r>
              <w:rPr>
                <w:rFonts w:ascii="Times New Roman"/>
                <w:b w:val="false"/>
                <w:i w:val="false"/>
                <w:color w:val="000000"/>
                <w:sz w:val="20"/>
              </w:rPr>
              <w:t xml:space="preserve">
- ақпаратты алу және жөнелту үшін жергілікті желі мен жаһандық желіні пайдалану; </w:t>
            </w:r>
          </w:p>
          <w:p>
            <w:pPr>
              <w:spacing w:after="20"/>
              <w:ind w:left="20"/>
              <w:jc w:val="both"/>
            </w:pPr>
            <w:r>
              <w:rPr>
                <w:rFonts w:ascii="Times New Roman"/>
                <w:b w:val="false"/>
                <w:i w:val="false"/>
                <w:color w:val="000000"/>
                <w:sz w:val="20"/>
              </w:rPr>
              <w:t>
- сызбалар құру және түзету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Гидроэнергетикалық қондырғылар.</w:t>
            </w:r>
          </w:p>
          <w:p>
            <w:pPr>
              <w:spacing w:after="20"/>
              <w:ind w:left="20"/>
              <w:jc w:val="both"/>
            </w:pPr>
            <w:r>
              <w:rPr>
                <w:rFonts w:ascii="Times New Roman"/>
                <w:b w:val="false"/>
                <w:i w:val="false"/>
                <w:color w:val="000000"/>
                <w:sz w:val="20"/>
              </w:rPr>
              <w:t>
Су ресурстарын кешенді пайдалану; гидроэнергетикалық қондырғылардың типтері және су энергетикасын пайдалану қондырғылары мен сұлбалары; кешенді гидротүйіндер мен су электр станциялардың су шаруашылығы; ағысты жылдық және көп жылдық реттеуді есептеу; СЭС жұмыс режимдері; параметрлерді дәлелдеу; СЭС белгіленген қуатын таңдау; гидравликалық турбиналар; сорғылар; СЭС электрлік бөлігі; қосымша жабдық; СЭС құрылыстарының құрамы және құрастырылуы; деривационды арналар; тунельдер, арынды бассейндер, теңестіргіш резервуарлар; турбиналық құбырлар; аралық сағаларда және арналарда орнықпаған режимдер; гидравликалық соққы; СЭС ғимараттарының негізгі типтері және құрастырылуы; СЭС ғимараттарын жобалау және есептеу; сорғы станцияларының типтері және құрастырылуы; сорғы станциясының ғимараттарын жобалау және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гидроэнергетиканың негізгі міндеттерін;</w:t>
            </w:r>
          </w:p>
          <w:p>
            <w:pPr>
              <w:spacing w:after="20"/>
              <w:ind w:left="20"/>
              <w:jc w:val="both"/>
            </w:pPr>
            <w:r>
              <w:rPr>
                <w:rFonts w:ascii="Times New Roman"/>
                <w:b w:val="false"/>
                <w:i w:val="false"/>
                <w:color w:val="000000"/>
                <w:sz w:val="20"/>
              </w:rPr>
              <w:t>
- гидроэнергетикалық объектілердің қоршаған ортаға әсерін;</w:t>
            </w:r>
          </w:p>
          <w:p>
            <w:pPr>
              <w:spacing w:after="20"/>
              <w:ind w:left="20"/>
              <w:jc w:val="both"/>
            </w:pPr>
            <w:r>
              <w:rPr>
                <w:rFonts w:ascii="Times New Roman"/>
                <w:b w:val="false"/>
                <w:i w:val="false"/>
                <w:color w:val="000000"/>
                <w:sz w:val="20"/>
              </w:rPr>
              <w:t xml:space="preserve">
- табиғатты қорғау бойынша іс-шараларды; </w:t>
            </w:r>
          </w:p>
          <w:p>
            <w:pPr>
              <w:spacing w:after="20"/>
              <w:ind w:left="20"/>
              <w:jc w:val="both"/>
            </w:pPr>
            <w:r>
              <w:rPr>
                <w:rFonts w:ascii="Times New Roman"/>
                <w:b w:val="false"/>
                <w:i w:val="false"/>
                <w:color w:val="000000"/>
                <w:sz w:val="20"/>
              </w:rPr>
              <w:t xml:space="preserve">
- гидроэнергетикалық қондырғылардың типтерін; </w:t>
            </w:r>
          </w:p>
          <w:p>
            <w:pPr>
              <w:spacing w:after="20"/>
              <w:ind w:left="20"/>
              <w:jc w:val="both"/>
            </w:pPr>
            <w:r>
              <w:rPr>
                <w:rFonts w:ascii="Times New Roman"/>
                <w:b w:val="false"/>
                <w:i w:val="false"/>
                <w:color w:val="000000"/>
                <w:sz w:val="20"/>
              </w:rPr>
              <w:t xml:space="preserve">
- су электр станциясының арынын анықтауды; </w:t>
            </w:r>
          </w:p>
          <w:p>
            <w:pPr>
              <w:spacing w:after="20"/>
              <w:ind w:left="20"/>
              <w:jc w:val="both"/>
            </w:pPr>
            <w:r>
              <w:rPr>
                <w:rFonts w:ascii="Times New Roman"/>
                <w:b w:val="false"/>
                <w:i w:val="false"/>
                <w:color w:val="000000"/>
                <w:sz w:val="20"/>
              </w:rPr>
              <w:t>
- су энергетикасын пайдалану сұлбасын;</w:t>
            </w:r>
          </w:p>
          <w:p>
            <w:pPr>
              <w:spacing w:after="20"/>
              <w:ind w:left="20"/>
              <w:jc w:val="both"/>
            </w:pPr>
            <w:r>
              <w:rPr>
                <w:rFonts w:ascii="Times New Roman"/>
                <w:b w:val="false"/>
                <w:i w:val="false"/>
                <w:color w:val="000000"/>
                <w:sz w:val="20"/>
              </w:rPr>
              <w:t>
- ағысты реттеу түрлерін;</w:t>
            </w:r>
          </w:p>
          <w:p>
            <w:pPr>
              <w:spacing w:after="20"/>
              <w:ind w:left="20"/>
              <w:jc w:val="both"/>
            </w:pPr>
            <w:r>
              <w:rPr>
                <w:rFonts w:ascii="Times New Roman"/>
                <w:b w:val="false"/>
                <w:i w:val="false"/>
                <w:color w:val="000000"/>
                <w:sz w:val="20"/>
              </w:rPr>
              <w:t xml:space="preserve">
- ағысты реттеудің есептік сұлбаларын; </w:t>
            </w:r>
          </w:p>
          <w:p>
            <w:pPr>
              <w:spacing w:after="20"/>
              <w:ind w:left="20"/>
              <w:jc w:val="both"/>
            </w:pPr>
            <w:r>
              <w:rPr>
                <w:rFonts w:ascii="Times New Roman"/>
                <w:b w:val="false"/>
                <w:i w:val="false"/>
                <w:color w:val="000000"/>
                <w:sz w:val="20"/>
              </w:rPr>
              <w:t>
- СЭС жұмыс режимін;</w:t>
            </w:r>
          </w:p>
          <w:p>
            <w:pPr>
              <w:spacing w:after="20"/>
              <w:ind w:left="20"/>
              <w:jc w:val="both"/>
            </w:pPr>
            <w:r>
              <w:rPr>
                <w:rFonts w:ascii="Times New Roman"/>
                <w:b w:val="false"/>
                <w:i w:val="false"/>
                <w:color w:val="000000"/>
                <w:sz w:val="20"/>
              </w:rPr>
              <w:t>
- энергожүйелер резервтерінің түрлерін;</w:t>
            </w:r>
          </w:p>
          <w:p>
            <w:pPr>
              <w:spacing w:after="20"/>
              <w:ind w:left="20"/>
              <w:jc w:val="both"/>
            </w:pPr>
            <w:r>
              <w:rPr>
                <w:rFonts w:ascii="Times New Roman"/>
                <w:b w:val="false"/>
                <w:i w:val="false"/>
                <w:color w:val="000000"/>
                <w:sz w:val="20"/>
              </w:rPr>
              <w:t>
- СЭС энергоэкономикалық көрсеткіштерін;</w:t>
            </w:r>
          </w:p>
          <w:p>
            <w:pPr>
              <w:spacing w:after="20"/>
              <w:ind w:left="20"/>
              <w:jc w:val="both"/>
            </w:pPr>
            <w:r>
              <w:rPr>
                <w:rFonts w:ascii="Times New Roman"/>
                <w:b w:val="false"/>
                <w:i w:val="false"/>
                <w:color w:val="000000"/>
                <w:sz w:val="20"/>
              </w:rPr>
              <w:t>
- СЭС және ГАЭС қуатын таңдауды;</w:t>
            </w:r>
          </w:p>
          <w:p>
            <w:pPr>
              <w:spacing w:after="20"/>
              <w:ind w:left="20"/>
              <w:jc w:val="both"/>
            </w:pPr>
            <w:r>
              <w:rPr>
                <w:rFonts w:ascii="Times New Roman"/>
                <w:b w:val="false"/>
                <w:i w:val="false"/>
                <w:color w:val="000000"/>
                <w:sz w:val="20"/>
              </w:rPr>
              <w:t>
- турбиналардың негізгі жүйелерін және олардың қолдану саласын;</w:t>
            </w:r>
          </w:p>
          <w:p>
            <w:pPr>
              <w:spacing w:after="20"/>
              <w:ind w:left="20"/>
              <w:jc w:val="both"/>
            </w:pPr>
            <w:r>
              <w:rPr>
                <w:rFonts w:ascii="Times New Roman"/>
                <w:b w:val="false"/>
                <w:i w:val="false"/>
                <w:color w:val="000000"/>
                <w:sz w:val="20"/>
              </w:rPr>
              <w:t>
- турбиналардың негізгі параметрлерін;</w:t>
            </w:r>
          </w:p>
          <w:p>
            <w:pPr>
              <w:spacing w:after="20"/>
              <w:ind w:left="20"/>
              <w:jc w:val="both"/>
            </w:pPr>
            <w:r>
              <w:rPr>
                <w:rFonts w:ascii="Times New Roman"/>
                <w:b w:val="false"/>
                <w:i w:val="false"/>
                <w:color w:val="000000"/>
                <w:sz w:val="20"/>
              </w:rPr>
              <w:t>
- турбинаның ПӘК есептеуді;</w:t>
            </w:r>
          </w:p>
          <w:p>
            <w:pPr>
              <w:spacing w:after="20"/>
              <w:ind w:left="20"/>
              <w:jc w:val="both"/>
            </w:pPr>
            <w:r>
              <w:rPr>
                <w:rFonts w:ascii="Times New Roman"/>
                <w:b w:val="false"/>
                <w:i w:val="false"/>
                <w:color w:val="000000"/>
                <w:sz w:val="20"/>
              </w:rPr>
              <w:t>
- турбиналардың конструкциясын;</w:t>
            </w:r>
          </w:p>
          <w:p>
            <w:pPr>
              <w:spacing w:after="20"/>
              <w:ind w:left="20"/>
              <w:jc w:val="both"/>
            </w:pPr>
            <w:r>
              <w:rPr>
                <w:rFonts w:ascii="Times New Roman"/>
                <w:b w:val="false"/>
                <w:i w:val="false"/>
                <w:color w:val="000000"/>
                <w:sz w:val="20"/>
              </w:rPr>
              <w:t>
- турбиналарды автоматтық реттеуді;</w:t>
            </w:r>
          </w:p>
          <w:p>
            <w:pPr>
              <w:spacing w:after="20"/>
              <w:ind w:left="20"/>
              <w:jc w:val="both"/>
            </w:pPr>
            <w:r>
              <w:rPr>
                <w:rFonts w:ascii="Times New Roman"/>
                <w:b w:val="false"/>
                <w:i w:val="false"/>
                <w:color w:val="000000"/>
                <w:sz w:val="20"/>
              </w:rPr>
              <w:t>
- сорғы жабдығын;</w:t>
            </w:r>
          </w:p>
          <w:p>
            <w:pPr>
              <w:spacing w:after="20"/>
              <w:ind w:left="20"/>
              <w:jc w:val="both"/>
            </w:pPr>
            <w:r>
              <w:rPr>
                <w:rFonts w:ascii="Times New Roman"/>
                <w:b w:val="false"/>
                <w:i w:val="false"/>
                <w:color w:val="000000"/>
                <w:sz w:val="20"/>
              </w:rPr>
              <w:t>
- СЭС электрлік бөлігінің құрамын;</w:t>
            </w:r>
          </w:p>
          <w:p>
            <w:pPr>
              <w:spacing w:after="20"/>
              <w:ind w:left="20"/>
              <w:jc w:val="both"/>
            </w:pPr>
            <w:r>
              <w:rPr>
                <w:rFonts w:ascii="Times New Roman"/>
                <w:b w:val="false"/>
                <w:i w:val="false"/>
                <w:color w:val="000000"/>
                <w:sz w:val="20"/>
              </w:rPr>
              <w:t>
- гидрогенераторлардың типтері мен параметрлерін;</w:t>
            </w:r>
          </w:p>
          <w:p>
            <w:pPr>
              <w:spacing w:after="20"/>
              <w:ind w:left="20"/>
              <w:jc w:val="both"/>
            </w:pPr>
            <w:r>
              <w:rPr>
                <w:rFonts w:ascii="Times New Roman"/>
                <w:b w:val="false"/>
                <w:i w:val="false"/>
                <w:color w:val="000000"/>
                <w:sz w:val="20"/>
              </w:rPr>
              <w:t>
- СЭС гидроагрегаттарын құрастыруды;</w:t>
            </w:r>
          </w:p>
          <w:p>
            <w:pPr>
              <w:spacing w:after="20"/>
              <w:ind w:left="20"/>
              <w:jc w:val="both"/>
            </w:pPr>
            <w:r>
              <w:rPr>
                <w:rFonts w:ascii="Times New Roman"/>
                <w:b w:val="false"/>
                <w:i w:val="false"/>
                <w:color w:val="000000"/>
                <w:sz w:val="20"/>
              </w:rPr>
              <w:t>
- трансформаторлардың типтері мен параметрлерін;</w:t>
            </w:r>
          </w:p>
          <w:p>
            <w:pPr>
              <w:spacing w:after="20"/>
              <w:ind w:left="20"/>
              <w:jc w:val="both"/>
            </w:pPr>
            <w:r>
              <w:rPr>
                <w:rFonts w:ascii="Times New Roman"/>
                <w:b w:val="false"/>
                <w:i w:val="false"/>
                <w:color w:val="000000"/>
                <w:sz w:val="20"/>
              </w:rPr>
              <w:t>
- СЭС қосымша жабдығын;</w:t>
            </w:r>
          </w:p>
          <w:p>
            <w:pPr>
              <w:spacing w:after="20"/>
              <w:ind w:left="20"/>
              <w:jc w:val="both"/>
            </w:pPr>
            <w:r>
              <w:rPr>
                <w:rFonts w:ascii="Times New Roman"/>
                <w:b w:val="false"/>
                <w:i w:val="false"/>
                <w:color w:val="000000"/>
                <w:sz w:val="20"/>
              </w:rPr>
              <w:t>
- СЭС орнықпаған режимдерін;</w:t>
            </w:r>
          </w:p>
          <w:p>
            <w:pPr>
              <w:spacing w:after="20"/>
              <w:ind w:left="20"/>
              <w:jc w:val="both"/>
            </w:pPr>
            <w:r>
              <w:rPr>
                <w:rFonts w:ascii="Times New Roman"/>
                <w:b w:val="false"/>
                <w:i w:val="false"/>
                <w:color w:val="000000"/>
                <w:sz w:val="20"/>
              </w:rPr>
              <w:t>
- гидравликалық соққыны, гидравликалық соққыны азайту шараларын;</w:t>
            </w:r>
          </w:p>
          <w:p>
            <w:pPr>
              <w:spacing w:after="20"/>
              <w:ind w:left="20"/>
              <w:jc w:val="both"/>
            </w:pPr>
            <w:r>
              <w:rPr>
                <w:rFonts w:ascii="Times New Roman"/>
                <w:b w:val="false"/>
                <w:i w:val="false"/>
                <w:color w:val="000000"/>
                <w:sz w:val="20"/>
              </w:rPr>
              <w:t>
- станция ғимараттарының негізгі типтерін;</w:t>
            </w:r>
          </w:p>
          <w:p>
            <w:pPr>
              <w:spacing w:after="20"/>
              <w:ind w:left="20"/>
              <w:jc w:val="both"/>
            </w:pPr>
            <w:r>
              <w:rPr>
                <w:rFonts w:ascii="Times New Roman"/>
                <w:b w:val="false"/>
                <w:i w:val="false"/>
                <w:color w:val="000000"/>
                <w:sz w:val="20"/>
              </w:rPr>
              <w:t>
- станция ғимараттарының құрастырылуын;</w:t>
            </w:r>
          </w:p>
          <w:p>
            <w:pPr>
              <w:spacing w:after="20"/>
              <w:ind w:left="20"/>
              <w:jc w:val="both"/>
            </w:pPr>
            <w:r>
              <w:rPr>
                <w:rFonts w:ascii="Times New Roman"/>
                <w:b w:val="false"/>
                <w:i w:val="false"/>
                <w:color w:val="000000"/>
                <w:sz w:val="20"/>
              </w:rPr>
              <w:t>
- сорғы станцияларының типтері мен құрастырылуын.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СЭС арынын анықтау;</w:t>
            </w:r>
          </w:p>
          <w:p>
            <w:pPr>
              <w:spacing w:after="20"/>
              <w:ind w:left="20"/>
              <w:jc w:val="both"/>
            </w:pPr>
            <w:r>
              <w:rPr>
                <w:rFonts w:ascii="Times New Roman"/>
                <w:b w:val="false"/>
                <w:i w:val="false"/>
                <w:color w:val="000000"/>
                <w:sz w:val="20"/>
              </w:rPr>
              <w:t>
- энергоэкономикалық көрсеткіштерді есептеу;</w:t>
            </w:r>
          </w:p>
          <w:p>
            <w:pPr>
              <w:spacing w:after="20"/>
              <w:ind w:left="20"/>
              <w:jc w:val="both"/>
            </w:pPr>
            <w:r>
              <w:rPr>
                <w:rFonts w:ascii="Times New Roman"/>
                <w:b w:val="false"/>
                <w:i w:val="false"/>
                <w:color w:val="000000"/>
                <w:sz w:val="20"/>
              </w:rPr>
              <w:t>
- СЭС қуатын таңдау;</w:t>
            </w:r>
          </w:p>
          <w:p>
            <w:pPr>
              <w:spacing w:after="20"/>
              <w:ind w:left="20"/>
              <w:jc w:val="both"/>
            </w:pPr>
            <w:r>
              <w:rPr>
                <w:rFonts w:ascii="Times New Roman"/>
                <w:b w:val="false"/>
                <w:i w:val="false"/>
                <w:color w:val="000000"/>
                <w:sz w:val="20"/>
              </w:rPr>
              <w:t>
- сорғы агрегаттарының және гидравликалық турбиналардың жұмыс сипаттамаларын пайдалану;</w:t>
            </w:r>
          </w:p>
          <w:p>
            <w:pPr>
              <w:spacing w:after="20"/>
              <w:ind w:left="20"/>
              <w:jc w:val="both"/>
            </w:pPr>
            <w:r>
              <w:rPr>
                <w:rFonts w:ascii="Times New Roman"/>
                <w:b w:val="false"/>
                <w:i w:val="false"/>
                <w:color w:val="000000"/>
                <w:sz w:val="20"/>
              </w:rPr>
              <w:t>
- шиыршықты камераға гидравликалық есептеу жүргізу;</w:t>
            </w:r>
          </w:p>
          <w:p>
            <w:pPr>
              <w:spacing w:after="20"/>
              <w:ind w:left="20"/>
              <w:jc w:val="both"/>
            </w:pPr>
            <w:r>
              <w:rPr>
                <w:rFonts w:ascii="Times New Roman"/>
                <w:b w:val="false"/>
                <w:i w:val="false"/>
                <w:color w:val="000000"/>
                <w:sz w:val="20"/>
              </w:rPr>
              <w:t>
- жылдам жүру коэффициентін анықтау;</w:t>
            </w:r>
          </w:p>
          <w:p>
            <w:pPr>
              <w:spacing w:after="20"/>
              <w:ind w:left="20"/>
              <w:jc w:val="both"/>
            </w:pPr>
            <w:r>
              <w:rPr>
                <w:rFonts w:ascii="Times New Roman"/>
                <w:b w:val="false"/>
                <w:i w:val="false"/>
                <w:color w:val="000000"/>
                <w:sz w:val="20"/>
              </w:rPr>
              <w:t>
- турбинаның шығынын, ПӘК, қуатын анықтау;</w:t>
            </w:r>
          </w:p>
          <w:p>
            <w:pPr>
              <w:spacing w:after="20"/>
              <w:ind w:left="20"/>
              <w:jc w:val="both"/>
            </w:pPr>
            <w:r>
              <w:rPr>
                <w:rFonts w:ascii="Times New Roman"/>
                <w:b w:val="false"/>
                <w:i w:val="false"/>
                <w:color w:val="000000"/>
                <w:sz w:val="20"/>
              </w:rPr>
              <w:t>
- СЭС орныққан қуатын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станциялары мен қосалқы станциялардың электржабдығы.</w:t>
            </w:r>
          </w:p>
          <w:p>
            <w:pPr>
              <w:spacing w:after="20"/>
              <w:ind w:left="20"/>
              <w:jc w:val="both"/>
            </w:pPr>
            <w:r>
              <w:rPr>
                <w:rFonts w:ascii="Times New Roman"/>
                <w:b w:val="false"/>
                <w:i w:val="false"/>
                <w:color w:val="000000"/>
                <w:sz w:val="20"/>
              </w:rPr>
              <w:t xml:space="preserve">
Энергожүйелер және электр қондырғылары туралы жалпы мәліметтер; электр станциялары мен қосалқы станциялардың негізгі жабдықтары; синхронды генераторлар және компенсаторлар; күштік трансформаторлар және автотрансформаторлар; электр қондырғыларындағы қысқа тұйықталулар; қысқа тұйықталу процесінің жалпы сипаттамасы; қысқа тұйықталу токтарының электродинамикалық және термикалық әсері; қысқа тұйықталу токтарын шектеу әдістері; электр жүйелері бейтараптамаларының жұмыс режимдері; өткізгіштер және электр аппарттары; электр станциялары мен қосалқы станцияларда өлшеу жүйелері; тарату құрылғыларының шиналары, токөткізгіштер, күштік кабельдер, оқшаулағыштар; кернеуі 1000 В. дейін электр аппараттары; кернеуі 1000 В. жоғары электр аппараттары; электр станциялары мен қосалқы станциялардың өлшеу жүйелері; электр станциялары мен қосалқы станциялардың электрлік жалғау сұлбалары; электр станцияларының электрлік жалғау сұлбаларының түрлері; бір және екі жүйе шиналараның сұлбалары; шектеулер, көпірлер, көпбұрыштардың сұлбалары; шиналар жүйесінің бір жұмыстық және айналу сұлбалары; шиналар жүйесінің екі жұмыстық және айналу сұлбалары; тізбекке 3/2 және 4/3 ажыратқыштары бар сұлбалар; электр станциялары мен қосалқы станциялардың электрлік жалғануларының басты сұлбалары; қосалқы станциялардың басты сұлбаларын жинақтау; электр станцияларының басты сұлбаларын жинақтау; қосалқы станциялардың өзіндік мұқтаждары; электр станцияларының өзіндік мұқтаждары; тарату құрылғыларының құрылымдары.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қондырғыларында жұмыс істеу кезіндегі қауіпсіздік техникасы туралы жалпы мәліметтерді;</w:t>
            </w:r>
          </w:p>
          <w:p>
            <w:pPr>
              <w:spacing w:after="20"/>
              <w:ind w:left="20"/>
              <w:jc w:val="both"/>
            </w:pPr>
            <w:r>
              <w:rPr>
                <w:rFonts w:ascii="Times New Roman"/>
                <w:b w:val="false"/>
                <w:i w:val="false"/>
                <w:color w:val="000000"/>
                <w:sz w:val="20"/>
              </w:rPr>
              <w:t>
- ҚТ токтарының жабдықтың ток өткізгіш бөліктеріне және қоршаған ортаға термикалық және динамикалық әсерін;</w:t>
            </w:r>
          </w:p>
          <w:p>
            <w:pPr>
              <w:spacing w:after="20"/>
              <w:ind w:left="20"/>
              <w:jc w:val="both"/>
            </w:pPr>
            <w:r>
              <w:rPr>
                <w:rFonts w:ascii="Times New Roman"/>
                <w:b w:val="false"/>
                <w:i w:val="false"/>
                <w:color w:val="000000"/>
                <w:sz w:val="20"/>
              </w:rPr>
              <w:t xml:space="preserve">
- сақтандырғыштардың, айырғыштардың, магниттік іске қосқыштардың мақсатын, типтері және құрылымын; </w:t>
            </w:r>
          </w:p>
          <w:p>
            <w:pPr>
              <w:spacing w:after="20"/>
              <w:ind w:left="20"/>
              <w:jc w:val="both"/>
            </w:pPr>
            <w:r>
              <w:rPr>
                <w:rFonts w:ascii="Times New Roman"/>
                <w:b w:val="false"/>
                <w:i w:val="false"/>
                <w:color w:val="000000"/>
                <w:sz w:val="20"/>
              </w:rPr>
              <w:t>
- өткізгіштер мен оқшаулағыштардың міндеттерін, типтерін және құрылғысын, СЭС электрлік жалғаным сұлбасын, осы сұлбалардың артықшылықтары мен кемшіліктерін;</w:t>
            </w:r>
          </w:p>
          <w:p>
            <w:pPr>
              <w:spacing w:after="20"/>
              <w:ind w:left="20"/>
              <w:jc w:val="both"/>
            </w:pPr>
            <w:r>
              <w:rPr>
                <w:rFonts w:ascii="Times New Roman"/>
                <w:b w:val="false"/>
                <w:i w:val="false"/>
                <w:color w:val="000000"/>
                <w:sz w:val="20"/>
              </w:rPr>
              <w:t>
- меншікті мұқтаждық (бұдан әрі-ММ) механизмдерін электрмен жабдықтау сұлбаларын және оларға қойылатын талаптарды;</w:t>
            </w:r>
          </w:p>
          <w:p>
            <w:pPr>
              <w:spacing w:after="20"/>
              <w:ind w:left="20"/>
              <w:jc w:val="both"/>
            </w:pPr>
            <w:r>
              <w:rPr>
                <w:rFonts w:ascii="Times New Roman"/>
                <w:b w:val="false"/>
                <w:i w:val="false"/>
                <w:color w:val="000000"/>
                <w:sz w:val="20"/>
              </w:rPr>
              <w:t>
- ММ механизмдері электрқозғалтқыштарының өздігінен қосылуын.</w:t>
            </w:r>
          </w:p>
          <w:p>
            <w:pPr>
              <w:spacing w:after="20"/>
              <w:ind w:left="20"/>
              <w:jc w:val="both"/>
            </w:pPr>
            <w:r>
              <w:rPr>
                <w:rFonts w:ascii="Times New Roman"/>
                <w:b w:val="false"/>
                <w:i w:val="false"/>
                <w:color w:val="000000"/>
                <w:sz w:val="20"/>
              </w:rPr>
              <w:t>
- АТҚ, ЖТҚ, ЖТҚ типтерін;</w:t>
            </w:r>
          </w:p>
          <w:p>
            <w:pPr>
              <w:spacing w:after="20"/>
              <w:ind w:left="20"/>
              <w:jc w:val="both"/>
            </w:pPr>
            <w:r>
              <w:rPr>
                <w:rFonts w:ascii="Times New Roman"/>
                <w:b w:val="false"/>
                <w:i w:val="false"/>
                <w:color w:val="000000"/>
                <w:sz w:val="20"/>
              </w:rPr>
              <w:t>
- реленің негізгі типтерін және құрылғысын, электр қозғалтқыштарын асқын жүктемеден релелік қорғау, сигнал беру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әртүрлі типті электр станцияларына салыстырмалы сипаттама беру;</w:t>
            </w:r>
          </w:p>
          <w:p>
            <w:pPr>
              <w:spacing w:after="20"/>
              <w:ind w:left="20"/>
              <w:jc w:val="both"/>
            </w:pPr>
            <w:r>
              <w:rPr>
                <w:rFonts w:ascii="Times New Roman"/>
                <w:b w:val="false"/>
                <w:i w:val="false"/>
                <w:color w:val="000000"/>
                <w:sz w:val="20"/>
              </w:rPr>
              <w:t>
- электр тогымен жарақаттанған адамға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Гидротурбиналар.</w:t>
            </w:r>
          </w:p>
          <w:p>
            <w:pPr>
              <w:spacing w:after="20"/>
              <w:ind w:left="20"/>
              <w:jc w:val="both"/>
            </w:pPr>
            <w:r>
              <w:rPr>
                <w:rFonts w:ascii="Times New Roman"/>
                <w:b w:val="false"/>
                <w:i w:val="false"/>
                <w:color w:val="000000"/>
                <w:sz w:val="20"/>
              </w:rPr>
              <w:t>
Су энергиясын пайдалану сұлбалары; гидравликалық турбиналар және олардың қондырғылары туралы жалпы ұғым; гидравликалық турбиналар теориясының негіздері; заттай гидротурбиналардың негізгі параметрлерін анықтау және үлгілерін сынау; гидравликалық турбиналарға ұқсастық; гидравликалық турбиналардағы энергия шығыны; гидротурбиналардағы кавитация; гидротурбиналардың сипаттамасы, номенклатурасы және таңдау; гидравликалық турбиналарды гиромеханикалық есептеу және ағыс бөлігін таңдау; радиаль-осьті типті жұмыс доңғалақтарды есептеу; осьті типті жұмыс доңғалақтарды есептеу; диагональ бұрылысты қалақшалы гидротурбиналар; турбиналық камералар; шиыршық камералар мен статорды гидромеханикалық есептеу; бағыттаушы аппарат; сору құбырлары; айналудың екпін жылдамдығы және осьтік күш; шөмішті гидротурбиналар; бақылау-өлшеу аппаратурасы және эксперименталды шамаларды өлшеу әдістері; реактивті гидротурбиналардың жұмыс доңғалақтарының типтері және негізгі параметрлері; гидротурбиналарды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су энергиясын пайдаланудың жалпы міндеттерін; </w:t>
            </w:r>
          </w:p>
          <w:p>
            <w:pPr>
              <w:spacing w:after="20"/>
              <w:ind w:left="20"/>
              <w:jc w:val="both"/>
            </w:pPr>
            <w:r>
              <w:rPr>
                <w:rFonts w:ascii="Times New Roman"/>
                <w:b w:val="false"/>
                <w:i w:val="false"/>
                <w:color w:val="000000"/>
                <w:sz w:val="20"/>
              </w:rPr>
              <w:t>
- гидроэнергетикалық қондырғылардың принциптік сұлбаларын;</w:t>
            </w:r>
          </w:p>
          <w:p>
            <w:pPr>
              <w:spacing w:after="20"/>
              <w:ind w:left="20"/>
              <w:jc w:val="both"/>
            </w:pPr>
            <w:r>
              <w:rPr>
                <w:rFonts w:ascii="Times New Roman"/>
                <w:b w:val="false"/>
                <w:i w:val="false"/>
                <w:color w:val="000000"/>
                <w:sz w:val="20"/>
              </w:rPr>
              <w:t>
- гидротурбиналардың жіктелуін;</w:t>
            </w:r>
          </w:p>
          <w:p>
            <w:pPr>
              <w:spacing w:after="20"/>
              <w:ind w:left="20"/>
              <w:jc w:val="both"/>
            </w:pPr>
            <w:r>
              <w:rPr>
                <w:rFonts w:ascii="Times New Roman"/>
                <w:b w:val="false"/>
                <w:i w:val="false"/>
                <w:color w:val="000000"/>
                <w:sz w:val="20"/>
              </w:rPr>
              <w:t>
- гидротурбиналардың конструктивті сұлбаларын;</w:t>
            </w:r>
          </w:p>
          <w:p>
            <w:pPr>
              <w:spacing w:after="20"/>
              <w:ind w:left="20"/>
              <w:jc w:val="both"/>
            </w:pPr>
            <w:r>
              <w:rPr>
                <w:rFonts w:ascii="Times New Roman"/>
                <w:b w:val="false"/>
                <w:i w:val="false"/>
                <w:color w:val="000000"/>
                <w:sz w:val="20"/>
              </w:rPr>
              <w:t>
- гидротурбина теориясының негізгі теңдеуін (Эйлер теңдеуі);</w:t>
            </w:r>
          </w:p>
          <w:p>
            <w:pPr>
              <w:spacing w:after="20"/>
              <w:ind w:left="20"/>
              <w:jc w:val="both"/>
            </w:pPr>
            <w:r>
              <w:rPr>
                <w:rFonts w:ascii="Times New Roman"/>
                <w:b w:val="false"/>
                <w:i w:val="false"/>
                <w:color w:val="000000"/>
                <w:sz w:val="20"/>
              </w:rPr>
              <w:t>
- энергия және ПӘК шығындарын;</w:t>
            </w:r>
          </w:p>
          <w:p>
            <w:pPr>
              <w:spacing w:after="20"/>
              <w:ind w:left="20"/>
              <w:jc w:val="both"/>
            </w:pPr>
            <w:r>
              <w:rPr>
                <w:rFonts w:ascii="Times New Roman"/>
                <w:b w:val="false"/>
                <w:i w:val="false"/>
                <w:color w:val="000000"/>
                <w:sz w:val="20"/>
              </w:rPr>
              <w:t>
- жылдам жүру коэффициентін;</w:t>
            </w:r>
          </w:p>
          <w:p>
            <w:pPr>
              <w:spacing w:after="20"/>
              <w:ind w:left="20"/>
              <w:jc w:val="both"/>
            </w:pPr>
            <w:r>
              <w:rPr>
                <w:rFonts w:ascii="Times New Roman"/>
                <w:b w:val="false"/>
                <w:i w:val="false"/>
                <w:color w:val="000000"/>
                <w:sz w:val="20"/>
              </w:rPr>
              <w:t>
- жұмыс доңғалақтарының типтерін және олардың басты әмбебап сипаттамаларын;</w:t>
            </w:r>
          </w:p>
          <w:p>
            <w:pPr>
              <w:spacing w:after="20"/>
              <w:ind w:left="20"/>
              <w:jc w:val="both"/>
            </w:pPr>
            <w:r>
              <w:rPr>
                <w:rFonts w:ascii="Times New Roman"/>
                <w:b w:val="false"/>
                <w:i w:val="false"/>
                <w:color w:val="000000"/>
                <w:sz w:val="20"/>
              </w:rPr>
              <w:t>
- сору құбырларының белгіленуі мен жұмыс принципін;</w:t>
            </w:r>
          </w:p>
          <w:p>
            <w:pPr>
              <w:spacing w:after="20"/>
              <w:ind w:left="20"/>
              <w:jc w:val="both"/>
            </w:pPr>
            <w:r>
              <w:rPr>
                <w:rFonts w:ascii="Times New Roman"/>
                <w:b w:val="false"/>
                <w:i w:val="false"/>
                <w:color w:val="000000"/>
                <w:sz w:val="20"/>
              </w:rPr>
              <w:t>
- сору құбырларын қалпына келтіру коэффициентін;</w:t>
            </w:r>
          </w:p>
          <w:p>
            <w:pPr>
              <w:spacing w:after="20"/>
              <w:ind w:left="20"/>
              <w:jc w:val="both"/>
            </w:pPr>
            <w:r>
              <w:rPr>
                <w:rFonts w:ascii="Times New Roman"/>
                <w:b w:val="false"/>
                <w:i w:val="false"/>
                <w:color w:val="000000"/>
                <w:sz w:val="20"/>
              </w:rPr>
              <w:t>
- кавитацияның физикалық маңызын және оның салдарын;</w:t>
            </w:r>
          </w:p>
          <w:p>
            <w:pPr>
              <w:spacing w:after="20"/>
              <w:ind w:left="20"/>
              <w:jc w:val="both"/>
            </w:pPr>
            <w:r>
              <w:rPr>
                <w:rFonts w:ascii="Times New Roman"/>
                <w:b w:val="false"/>
                <w:i w:val="false"/>
                <w:color w:val="000000"/>
                <w:sz w:val="20"/>
              </w:rPr>
              <w:t>
- кавитацияның пайда болу шарттарын және турбинаның кавитациялық коэффициентін;</w:t>
            </w:r>
          </w:p>
          <w:p>
            <w:pPr>
              <w:spacing w:after="20"/>
              <w:ind w:left="20"/>
              <w:jc w:val="both"/>
            </w:pPr>
            <w:r>
              <w:rPr>
                <w:rFonts w:ascii="Times New Roman"/>
                <w:b w:val="false"/>
                <w:i w:val="false"/>
                <w:color w:val="000000"/>
                <w:sz w:val="20"/>
              </w:rPr>
              <w:t>
- сору биіктігін анықтауды;</w:t>
            </w:r>
          </w:p>
          <w:p>
            <w:pPr>
              <w:spacing w:after="20"/>
              <w:ind w:left="20"/>
              <w:jc w:val="both"/>
            </w:pPr>
            <w:r>
              <w:rPr>
                <w:rFonts w:ascii="Times New Roman"/>
                <w:b w:val="false"/>
                <w:i w:val="false"/>
                <w:color w:val="000000"/>
                <w:sz w:val="20"/>
              </w:rPr>
              <w:t>
- кавитациямен күресу шараларын;</w:t>
            </w:r>
          </w:p>
          <w:p>
            <w:pPr>
              <w:spacing w:after="20"/>
              <w:ind w:left="20"/>
              <w:jc w:val="both"/>
            </w:pPr>
            <w:r>
              <w:rPr>
                <w:rFonts w:ascii="Times New Roman"/>
                <w:b w:val="false"/>
                <w:i w:val="false"/>
                <w:color w:val="000000"/>
                <w:sz w:val="20"/>
              </w:rPr>
              <w:t>
- реактивті турбинаның негізгі параметрлерін және жүйесін таңдауды;</w:t>
            </w:r>
          </w:p>
          <w:p>
            <w:pPr>
              <w:spacing w:after="20"/>
              <w:ind w:left="20"/>
              <w:jc w:val="both"/>
            </w:pPr>
            <w:r>
              <w:rPr>
                <w:rFonts w:ascii="Times New Roman"/>
                <w:b w:val="false"/>
                <w:i w:val="false"/>
                <w:color w:val="000000"/>
                <w:sz w:val="20"/>
              </w:rPr>
              <w:t>
- гидротурбина жылдамдығын, реттегіштердің жұмыс принципі мен құрылымдық сұлбаларын;</w:t>
            </w:r>
          </w:p>
          <w:p>
            <w:pPr>
              <w:spacing w:after="20"/>
              <w:ind w:left="20"/>
              <w:jc w:val="both"/>
            </w:pPr>
            <w:r>
              <w:rPr>
                <w:rFonts w:ascii="Times New Roman"/>
                <w:b w:val="false"/>
                <w:i w:val="false"/>
                <w:color w:val="000000"/>
                <w:sz w:val="20"/>
              </w:rPr>
              <w:t>
- гидротурбиналарды реттеудің негізгі міндеттерін;</w:t>
            </w:r>
          </w:p>
          <w:p>
            <w:pPr>
              <w:spacing w:after="20"/>
              <w:ind w:left="20"/>
              <w:jc w:val="both"/>
            </w:pPr>
            <w:r>
              <w:rPr>
                <w:rFonts w:ascii="Times New Roman"/>
                <w:b w:val="false"/>
                <w:i w:val="false"/>
                <w:color w:val="000000"/>
                <w:sz w:val="20"/>
              </w:rPr>
              <w:t>
- автоматтық реттеудің принциптік сұлбаларын;</w:t>
            </w:r>
          </w:p>
          <w:p>
            <w:pPr>
              <w:spacing w:after="20"/>
              <w:ind w:left="20"/>
              <w:jc w:val="both"/>
            </w:pPr>
            <w:r>
              <w:rPr>
                <w:rFonts w:ascii="Times New Roman"/>
                <w:b w:val="false"/>
                <w:i w:val="false"/>
                <w:color w:val="000000"/>
                <w:sz w:val="20"/>
              </w:rPr>
              <w:t>
- гидротурбиналардың гидромеханикалық және электромеханикалық реттегіш құрылғыларын және конструктивті сұлбаларын;</w:t>
            </w:r>
          </w:p>
          <w:p>
            <w:pPr>
              <w:spacing w:after="20"/>
              <w:ind w:left="20"/>
              <w:jc w:val="both"/>
            </w:pPr>
            <w:r>
              <w:rPr>
                <w:rFonts w:ascii="Times New Roman"/>
                <w:b w:val="false"/>
                <w:i w:val="false"/>
                <w:color w:val="000000"/>
                <w:sz w:val="20"/>
              </w:rPr>
              <w:t>
- реттеу процесінде турбиналардың айналу жылдамдығының өзгеруін.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турбиналардың пайдалану сипаттамасын құру;</w:t>
            </w:r>
          </w:p>
          <w:p>
            <w:pPr>
              <w:spacing w:after="20"/>
              <w:ind w:left="20"/>
              <w:jc w:val="both"/>
            </w:pPr>
            <w:r>
              <w:rPr>
                <w:rFonts w:ascii="Times New Roman"/>
                <w:b w:val="false"/>
                <w:i w:val="false"/>
                <w:color w:val="000000"/>
                <w:sz w:val="20"/>
              </w:rPr>
              <w:t>
- турбиналардың негізгі параметрлерін есептеу;</w:t>
            </w:r>
          </w:p>
          <w:p>
            <w:pPr>
              <w:spacing w:after="20"/>
              <w:ind w:left="20"/>
              <w:jc w:val="both"/>
            </w:pPr>
            <w:r>
              <w:rPr>
                <w:rFonts w:ascii="Times New Roman"/>
                <w:b w:val="false"/>
                <w:i w:val="false"/>
                <w:color w:val="000000"/>
                <w:sz w:val="20"/>
              </w:rPr>
              <w:t>
- шөмішті турбиналардың параметрлерін таңдау;</w:t>
            </w:r>
          </w:p>
          <w:p>
            <w:pPr>
              <w:spacing w:after="20"/>
              <w:ind w:left="20"/>
              <w:jc w:val="both"/>
            </w:pPr>
            <w:r>
              <w:rPr>
                <w:rFonts w:ascii="Times New Roman"/>
                <w:b w:val="false"/>
                <w:i w:val="false"/>
                <w:color w:val="000000"/>
                <w:sz w:val="20"/>
              </w:rPr>
              <w:t>
- реттеу шарттарын есептеуді және реттеу жабдығын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СЭС гидромеханикалық жабдығы.</w:t>
            </w:r>
          </w:p>
          <w:p>
            <w:pPr>
              <w:spacing w:after="20"/>
              <w:ind w:left="20"/>
              <w:jc w:val="both"/>
            </w:pPr>
            <w:r>
              <w:rPr>
                <w:rFonts w:ascii="Times New Roman"/>
                <w:b w:val="false"/>
                <w:i w:val="false"/>
                <w:color w:val="000000"/>
                <w:sz w:val="20"/>
              </w:rPr>
              <w:t>
Механикалық жабдықтың және металл конструкциялардың құрамы; бекітпелердің жіктелуі; механикалық жабдықты және металл конструкцияларды жобалау; жазық бекітпелер; сегментті бекітпелер; секторлы бекітпелер; тереңдік бекітпелері, шлюзді қақпалар; бекітпелердің тығыздауыштары және төселетін бөліктері; бекітпелерді және қақпаларды реттеуге арналған механизмдер; белдіктер және кран жолдары; су электр станцияларының болат құбырлары; қоқыстарды ұстайтын торлар және оларды тазартатын, көтеретін механизмдер; қысқы кезеңде қалыпты пайдалануға арналған механикалық жабдықтағы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бекітпелердің жіктелуін;</w:t>
            </w:r>
          </w:p>
          <w:p>
            <w:pPr>
              <w:spacing w:after="20"/>
              <w:ind w:left="20"/>
              <w:jc w:val="both"/>
            </w:pPr>
            <w:r>
              <w:rPr>
                <w:rFonts w:ascii="Times New Roman"/>
                <w:b w:val="false"/>
                <w:i w:val="false"/>
                <w:color w:val="000000"/>
                <w:sz w:val="20"/>
              </w:rPr>
              <w:t>
- механикалық жабдық құрамын;</w:t>
            </w:r>
          </w:p>
          <w:p>
            <w:pPr>
              <w:spacing w:after="20"/>
              <w:ind w:left="20"/>
              <w:jc w:val="both"/>
            </w:pPr>
            <w:r>
              <w:rPr>
                <w:rFonts w:ascii="Times New Roman"/>
                <w:b w:val="false"/>
                <w:i w:val="false"/>
                <w:color w:val="000000"/>
                <w:sz w:val="20"/>
              </w:rPr>
              <w:t>
- СЭС ғимаратында жабдықты орналастыруды;</w:t>
            </w:r>
          </w:p>
          <w:p>
            <w:pPr>
              <w:spacing w:after="20"/>
              <w:ind w:left="20"/>
              <w:jc w:val="both"/>
            </w:pPr>
            <w:r>
              <w:rPr>
                <w:rFonts w:ascii="Times New Roman"/>
                <w:b w:val="false"/>
                <w:i w:val="false"/>
                <w:color w:val="000000"/>
                <w:sz w:val="20"/>
              </w:rPr>
              <w:t>
- бекітпелерге жүктемелер мен ықпалдарды;</w:t>
            </w:r>
          </w:p>
          <w:p>
            <w:pPr>
              <w:spacing w:after="20"/>
              <w:ind w:left="20"/>
              <w:jc w:val="both"/>
            </w:pPr>
            <w:r>
              <w:rPr>
                <w:rFonts w:ascii="Times New Roman"/>
                <w:b w:val="false"/>
                <w:i w:val="false"/>
                <w:color w:val="000000"/>
                <w:sz w:val="20"/>
              </w:rPr>
              <w:t>
- жазық бекітпелердің типтерін және олардың құрылғысын;</w:t>
            </w:r>
          </w:p>
          <w:p>
            <w:pPr>
              <w:spacing w:after="20"/>
              <w:ind w:left="20"/>
              <w:jc w:val="both"/>
            </w:pPr>
            <w:r>
              <w:rPr>
                <w:rFonts w:ascii="Times New Roman"/>
                <w:b w:val="false"/>
                <w:i w:val="false"/>
                <w:color w:val="000000"/>
                <w:sz w:val="20"/>
              </w:rPr>
              <w:t>
- сегментті бекітпелердің типтерін және олардың құрылғысын;</w:t>
            </w:r>
          </w:p>
          <w:p>
            <w:pPr>
              <w:spacing w:after="20"/>
              <w:ind w:left="20"/>
              <w:jc w:val="both"/>
            </w:pPr>
            <w:r>
              <w:rPr>
                <w:rFonts w:ascii="Times New Roman"/>
                <w:b w:val="false"/>
                <w:i w:val="false"/>
                <w:color w:val="000000"/>
                <w:sz w:val="20"/>
              </w:rPr>
              <w:t>
- секторлы бекітпелердің типтерін және олардың құрылғысын;</w:t>
            </w:r>
          </w:p>
          <w:p>
            <w:pPr>
              <w:spacing w:after="20"/>
              <w:ind w:left="20"/>
              <w:jc w:val="both"/>
            </w:pPr>
            <w:r>
              <w:rPr>
                <w:rFonts w:ascii="Times New Roman"/>
                <w:b w:val="false"/>
                <w:i w:val="false"/>
                <w:color w:val="000000"/>
                <w:sz w:val="20"/>
              </w:rPr>
              <w:t xml:space="preserve">
- клапанды бекітпелер туралы жалпы мәліметтерді; </w:t>
            </w:r>
          </w:p>
          <w:p>
            <w:pPr>
              <w:spacing w:after="20"/>
              <w:ind w:left="20"/>
              <w:jc w:val="both"/>
            </w:pPr>
            <w:r>
              <w:rPr>
                <w:rFonts w:ascii="Times New Roman"/>
                <w:b w:val="false"/>
                <w:i w:val="false"/>
                <w:color w:val="000000"/>
                <w:sz w:val="20"/>
              </w:rPr>
              <w:t>
- турбиналық бекітпелердің жіктелуін;</w:t>
            </w:r>
          </w:p>
          <w:p>
            <w:pPr>
              <w:spacing w:after="20"/>
              <w:ind w:left="20"/>
              <w:jc w:val="both"/>
            </w:pPr>
            <w:r>
              <w:rPr>
                <w:rFonts w:ascii="Times New Roman"/>
                <w:b w:val="false"/>
                <w:i w:val="false"/>
                <w:color w:val="000000"/>
                <w:sz w:val="20"/>
              </w:rPr>
              <w:t>
- жоғары арынды турбиналық бекітпелерге қойылатын талаптарды;</w:t>
            </w:r>
          </w:p>
          <w:p>
            <w:pPr>
              <w:spacing w:after="20"/>
              <w:ind w:left="20"/>
              <w:jc w:val="both"/>
            </w:pPr>
            <w:r>
              <w:rPr>
                <w:rFonts w:ascii="Times New Roman"/>
                <w:b w:val="false"/>
                <w:i w:val="false"/>
                <w:color w:val="000000"/>
                <w:sz w:val="20"/>
              </w:rPr>
              <w:t>
- шлюзді қақпалардың типтерін және олардың құрылғысын;</w:t>
            </w:r>
          </w:p>
          <w:p>
            <w:pPr>
              <w:spacing w:after="20"/>
              <w:ind w:left="20"/>
              <w:jc w:val="both"/>
            </w:pPr>
            <w:r>
              <w:rPr>
                <w:rFonts w:ascii="Times New Roman"/>
                <w:b w:val="false"/>
                <w:i w:val="false"/>
                <w:color w:val="000000"/>
                <w:sz w:val="20"/>
              </w:rPr>
              <w:t>
- тығыздағыштар мақсатын және олардың құрылымын;</w:t>
            </w:r>
          </w:p>
          <w:p>
            <w:pPr>
              <w:spacing w:after="20"/>
              <w:ind w:left="20"/>
              <w:jc w:val="both"/>
            </w:pPr>
            <w:r>
              <w:rPr>
                <w:rFonts w:ascii="Times New Roman"/>
                <w:b w:val="false"/>
                <w:i w:val="false"/>
                <w:color w:val="000000"/>
                <w:sz w:val="20"/>
              </w:rPr>
              <w:t>
- бекітпелерді реттеуге арналған механизмдерінің сипаттамалық ерекшеліктерін;</w:t>
            </w:r>
          </w:p>
          <w:p>
            <w:pPr>
              <w:spacing w:after="20"/>
              <w:ind w:left="20"/>
              <w:jc w:val="both"/>
            </w:pPr>
            <w:r>
              <w:rPr>
                <w:rFonts w:ascii="Times New Roman"/>
                <w:b w:val="false"/>
                <w:i w:val="false"/>
                <w:color w:val="000000"/>
                <w:sz w:val="20"/>
              </w:rPr>
              <w:t>
- тартым органдарының шарттарын;</w:t>
            </w:r>
          </w:p>
          <w:p>
            <w:pPr>
              <w:spacing w:after="20"/>
              <w:ind w:left="20"/>
              <w:jc w:val="both"/>
            </w:pPr>
            <w:r>
              <w:rPr>
                <w:rFonts w:ascii="Times New Roman"/>
                <w:b w:val="false"/>
                <w:i w:val="false"/>
                <w:color w:val="000000"/>
                <w:sz w:val="20"/>
              </w:rPr>
              <w:t>
- көтерудің стационарлық механизмдерінің принциптік сұлбаларын;</w:t>
            </w:r>
          </w:p>
          <w:p>
            <w:pPr>
              <w:spacing w:after="20"/>
              <w:ind w:left="20"/>
              <w:jc w:val="both"/>
            </w:pPr>
            <w:r>
              <w:rPr>
                <w:rFonts w:ascii="Times New Roman"/>
                <w:b w:val="false"/>
                <w:i w:val="false"/>
                <w:color w:val="000000"/>
                <w:sz w:val="20"/>
              </w:rPr>
              <w:t>
- гидроэлектр станциясы құбырларының жіктелуін;</w:t>
            </w:r>
          </w:p>
          <w:p>
            <w:pPr>
              <w:spacing w:after="20"/>
              <w:ind w:left="20"/>
              <w:jc w:val="both"/>
            </w:pPr>
            <w:r>
              <w:rPr>
                <w:rFonts w:ascii="Times New Roman"/>
                <w:b w:val="false"/>
                <w:i w:val="false"/>
                <w:color w:val="000000"/>
                <w:sz w:val="20"/>
              </w:rPr>
              <w:t>
- құбырлардың сұлбалары мен құрылымын;</w:t>
            </w:r>
          </w:p>
          <w:p>
            <w:pPr>
              <w:spacing w:after="20"/>
              <w:ind w:left="20"/>
              <w:jc w:val="both"/>
            </w:pPr>
            <w:r>
              <w:rPr>
                <w:rFonts w:ascii="Times New Roman"/>
                <w:b w:val="false"/>
                <w:i w:val="false"/>
                <w:color w:val="000000"/>
                <w:sz w:val="20"/>
              </w:rPr>
              <w:t>
- қоқыс ұстайтын торлардың міндетін және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сызбалар мен сұлбаларды оқу; </w:t>
            </w:r>
          </w:p>
          <w:p>
            <w:pPr>
              <w:spacing w:after="20"/>
              <w:ind w:left="20"/>
              <w:jc w:val="both"/>
            </w:pPr>
            <w:r>
              <w:rPr>
                <w:rFonts w:ascii="Times New Roman"/>
                <w:b w:val="false"/>
                <w:i w:val="false"/>
                <w:color w:val="000000"/>
                <w:sz w:val="20"/>
              </w:rPr>
              <w:t>
- жазық бекітпелердің жұмыс жолдарын есептеу;</w:t>
            </w:r>
          </w:p>
          <w:p>
            <w:pPr>
              <w:spacing w:after="20"/>
              <w:ind w:left="20"/>
              <w:jc w:val="both"/>
            </w:pPr>
            <w:r>
              <w:rPr>
                <w:rFonts w:ascii="Times New Roman"/>
                <w:b w:val="false"/>
                <w:i w:val="false"/>
                <w:color w:val="000000"/>
                <w:sz w:val="20"/>
              </w:rPr>
              <w:t>
- қақпалар қақпағының негізгі өлшемдерін анықтау;</w:t>
            </w:r>
          </w:p>
          <w:p>
            <w:pPr>
              <w:spacing w:after="20"/>
              <w:ind w:left="20"/>
              <w:jc w:val="both"/>
            </w:pPr>
            <w:r>
              <w:rPr>
                <w:rFonts w:ascii="Times New Roman"/>
                <w:b w:val="false"/>
                <w:i w:val="false"/>
                <w:color w:val="000000"/>
                <w:sz w:val="20"/>
              </w:rPr>
              <w:t>
- секторлы бекітпелердің негізгі өлшемдерін есептеу;</w:t>
            </w:r>
          </w:p>
          <w:p>
            <w:pPr>
              <w:spacing w:after="20"/>
              <w:ind w:left="20"/>
              <w:jc w:val="both"/>
            </w:pPr>
            <w:r>
              <w:rPr>
                <w:rFonts w:ascii="Times New Roman"/>
                <w:b w:val="false"/>
                <w:i w:val="false"/>
                <w:color w:val="000000"/>
                <w:sz w:val="20"/>
              </w:rPr>
              <w:t>
- бекітпелердің есептік аралығын анықтау;</w:t>
            </w:r>
          </w:p>
          <w:p>
            <w:pPr>
              <w:spacing w:after="20"/>
              <w:ind w:left="20"/>
              <w:jc w:val="both"/>
            </w:pPr>
            <w:r>
              <w:rPr>
                <w:rFonts w:ascii="Times New Roman"/>
                <w:b w:val="false"/>
                <w:i w:val="false"/>
                <w:color w:val="000000"/>
                <w:sz w:val="20"/>
              </w:rPr>
              <w:t>
- бекітпеге әсер ететін жүктемені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Қалақты машиналар және гидродинамикалық берілістер.</w:t>
            </w:r>
          </w:p>
          <w:p>
            <w:pPr>
              <w:spacing w:after="20"/>
              <w:ind w:left="20"/>
              <w:jc w:val="both"/>
            </w:pPr>
            <w:r>
              <w:rPr>
                <w:rFonts w:ascii="Times New Roman"/>
                <w:b w:val="false"/>
                <w:i w:val="false"/>
                <w:color w:val="000000"/>
                <w:sz w:val="20"/>
              </w:rPr>
              <w:t>
Қалақты машиналардың әртүрлі түрлері, олардың белгіленуі; қалақты машиналардың негізгі параметрлері; жұмыс принципі бойынша қалақты машиналардың жіктелуі; гидротурбиналардың, сорғылардың және сорғы-турбиналардың негізгі қалақты конструктивті сұлбалары; қалақты гидромашиналардың ағыс бөлігінің элементтері (центрден тепкіш сорғының, реактивті гидротурбинаның, сорғы-турбинаның, гидромуфталардың және гидротрансформатордың), олардың белгіленуі; жұмыстық және теориялық арын, гидротурбинаның және сорғының гидравликалық ПӘК туралы ұғым; қалақты гидромашиналардың энергия шығыны түрлері, олардың жалпы ПӘК; қалақты гидромашиналардағы ұқсастықтардың негізгі шарттары; ұқсас гидромашиналардың негізгі параметрлері арасындағы байланыс; келтірілген шамалар, жылдам жүру коэффициенті; жылдам жүруі бойынша қалақты гидромашиналардың жіктелуі және олардың қолданылуы; кавитацияның физикалық мәні, оның салдары; сорғының және гидротурбинаның сору биіктігі; кавитациядан қорғау шаралары; қалақты гидромашиналардың жұмыс органдарын есептеудің негізгі әдістері; жұмыс доңғалағында сұйықтықтың абсолюттік және қатыстық қозғалысы; жылдамдық үшбұрышы; қалақты машиналардың Эйлер теңдеуі (сорғы және гидротурбина үшін), гидротурбинаның, сорғының және сорғы-турбинаның жұмыстық және әмбебеп сипаттамалары; қалақты гидромашиналарды реттеу тәсілдері; қалақты гидромашиналардың моментті сипаттамалары; сорғының және жүйенің бірлескен жұмысы; гидродинамикалық берілістердің жіктелуі; жұмыс процесі негіздері, момент теңгерімі, арын теңгерімі; шығын түрлері; гидромуфталардың сыртқы, әмбебап және тартымдық сипаттамалары; келтірілген параметрлер және келтірілген сипаттама, оның қалақты жүйе типімен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жұмыс принципі бойынша қалақты гидромашиналардың жіктелуін;</w:t>
            </w:r>
          </w:p>
          <w:p>
            <w:pPr>
              <w:spacing w:after="20"/>
              <w:ind w:left="20"/>
              <w:jc w:val="both"/>
            </w:pPr>
            <w:r>
              <w:rPr>
                <w:rFonts w:ascii="Times New Roman"/>
                <w:b w:val="false"/>
                <w:i w:val="false"/>
                <w:color w:val="000000"/>
                <w:sz w:val="20"/>
              </w:rPr>
              <w:t>
- қалақты гидромашиналардың негізгі параметрлерін;</w:t>
            </w:r>
          </w:p>
          <w:p>
            <w:pPr>
              <w:spacing w:after="20"/>
              <w:ind w:left="20"/>
              <w:jc w:val="both"/>
            </w:pPr>
            <w:r>
              <w:rPr>
                <w:rFonts w:ascii="Times New Roman"/>
                <w:b w:val="false"/>
                <w:i w:val="false"/>
                <w:color w:val="000000"/>
                <w:sz w:val="20"/>
              </w:rPr>
              <w:t>
- гидротурбиналардың, сорғылардың және сорғы-турбиналардың негізгі конструктивті сұлбаларын;</w:t>
            </w:r>
          </w:p>
          <w:p>
            <w:pPr>
              <w:spacing w:after="20"/>
              <w:ind w:left="20"/>
              <w:jc w:val="both"/>
            </w:pPr>
            <w:r>
              <w:rPr>
                <w:rFonts w:ascii="Times New Roman"/>
                <w:b w:val="false"/>
                <w:i w:val="false"/>
                <w:color w:val="000000"/>
                <w:sz w:val="20"/>
              </w:rPr>
              <w:t>
- қалақты гидромашиналардың энергия шығыны түрлерін;</w:t>
            </w:r>
          </w:p>
          <w:p>
            <w:pPr>
              <w:spacing w:after="20"/>
              <w:ind w:left="20"/>
              <w:jc w:val="both"/>
            </w:pPr>
            <w:r>
              <w:rPr>
                <w:rFonts w:ascii="Times New Roman"/>
                <w:b w:val="false"/>
                <w:i w:val="false"/>
                <w:color w:val="000000"/>
                <w:sz w:val="20"/>
              </w:rPr>
              <w:t>
- жылдам жүру коэффициентін;</w:t>
            </w:r>
          </w:p>
          <w:p>
            <w:pPr>
              <w:spacing w:after="20"/>
              <w:ind w:left="20"/>
              <w:jc w:val="both"/>
            </w:pPr>
            <w:r>
              <w:rPr>
                <w:rFonts w:ascii="Times New Roman"/>
                <w:b w:val="false"/>
                <w:i w:val="false"/>
                <w:color w:val="000000"/>
                <w:sz w:val="20"/>
              </w:rPr>
              <w:t>
- жылдам жүру коэффициенті бойынша қалақты гидромашиналардың жіктелуін;</w:t>
            </w:r>
          </w:p>
          <w:p>
            <w:pPr>
              <w:spacing w:after="20"/>
              <w:ind w:left="20"/>
              <w:jc w:val="both"/>
            </w:pPr>
            <w:r>
              <w:rPr>
                <w:rFonts w:ascii="Times New Roman"/>
                <w:b w:val="false"/>
                <w:i w:val="false"/>
                <w:color w:val="000000"/>
                <w:sz w:val="20"/>
              </w:rPr>
              <w:t xml:space="preserve">
- гидромашиналарды кавитациядан қорғау шараларын; </w:t>
            </w:r>
          </w:p>
          <w:p>
            <w:pPr>
              <w:spacing w:after="20"/>
              <w:ind w:left="20"/>
              <w:jc w:val="both"/>
            </w:pPr>
            <w:r>
              <w:rPr>
                <w:rFonts w:ascii="Times New Roman"/>
                <w:b w:val="false"/>
                <w:i w:val="false"/>
                <w:color w:val="000000"/>
                <w:sz w:val="20"/>
              </w:rPr>
              <w:t>
- қалақты гидромашиналардың Эйлер теңдеуін;</w:t>
            </w:r>
          </w:p>
          <w:p>
            <w:pPr>
              <w:spacing w:after="20"/>
              <w:ind w:left="20"/>
              <w:jc w:val="both"/>
            </w:pPr>
            <w:r>
              <w:rPr>
                <w:rFonts w:ascii="Times New Roman"/>
                <w:b w:val="false"/>
                <w:i w:val="false"/>
                <w:color w:val="000000"/>
                <w:sz w:val="20"/>
              </w:rPr>
              <w:t>
- қалақты гидромашиналарды реттеу тәсілдерін;</w:t>
            </w:r>
          </w:p>
          <w:p>
            <w:pPr>
              <w:spacing w:after="20"/>
              <w:ind w:left="20"/>
              <w:jc w:val="both"/>
            </w:pPr>
            <w:r>
              <w:rPr>
                <w:rFonts w:ascii="Times New Roman"/>
                <w:b w:val="false"/>
                <w:i w:val="false"/>
                <w:color w:val="000000"/>
                <w:sz w:val="20"/>
              </w:rPr>
              <w:t>
- гидродинамикалық берілістердің жіктелуін.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аспаптардың көрсеткіштері бойынша сорғы арынын анықтау;</w:t>
            </w:r>
          </w:p>
          <w:p>
            <w:pPr>
              <w:spacing w:after="20"/>
              <w:ind w:left="20"/>
              <w:jc w:val="both"/>
            </w:pPr>
            <w:r>
              <w:rPr>
                <w:rFonts w:ascii="Times New Roman"/>
                <w:b w:val="false"/>
                <w:i w:val="false"/>
                <w:color w:val="000000"/>
                <w:sz w:val="20"/>
              </w:rPr>
              <w:t>
- қалақшаның кіретін және шығатын жерінде сұйықтық жылдамдығының үшбұрышын құру;</w:t>
            </w:r>
          </w:p>
          <w:p>
            <w:pPr>
              <w:spacing w:after="20"/>
              <w:ind w:left="20"/>
              <w:jc w:val="both"/>
            </w:pPr>
            <w:r>
              <w:rPr>
                <w:rFonts w:ascii="Times New Roman"/>
                <w:b w:val="false"/>
                <w:i w:val="false"/>
                <w:color w:val="000000"/>
                <w:sz w:val="20"/>
              </w:rPr>
              <w:t>
- гидравликалық машиналардың жұмыстық сипаттамасын пайдалану;</w:t>
            </w:r>
          </w:p>
          <w:p>
            <w:pPr>
              <w:spacing w:after="20"/>
              <w:ind w:left="20"/>
              <w:jc w:val="both"/>
            </w:pPr>
            <w:r>
              <w:rPr>
                <w:rFonts w:ascii="Times New Roman"/>
                <w:b w:val="false"/>
                <w:i w:val="false"/>
                <w:color w:val="000000"/>
                <w:sz w:val="20"/>
              </w:rPr>
              <w:t>
- каталогтармен және техникалық паспорттармен жұмыс істеу;</w:t>
            </w:r>
          </w:p>
          <w:p>
            <w:pPr>
              <w:spacing w:after="20"/>
              <w:ind w:left="20"/>
              <w:jc w:val="both"/>
            </w:pPr>
            <w:r>
              <w:rPr>
                <w:rFonts w:ascii="Times New Roman"/>
                <w:b w:val="false"/>
                <w:i w:val="false"/>
                <w:color w:val="000000"/>
                <w:sz w:val="20"/>
              </w:rPr>
              <w:t>
- сорғы қуатын анықтау; оған қозғалтқыш таңдау;</w:t>
            </w:r>
          </w:p>
          <w:p>
            <w:pPr>
              <w:spacing w:after="20"/>
              <w:ind w:left="20"/>
              <w:jc w:val="both"/>
            </w:pPr>
            <w:r>
              <w:rPr>
                <w:rFonts w:ascii="Times New Roman"/>
                <w:b w:val="false"/>
                <w:i w:val="false"/>
                <w:color w:val="000000"/>
                <w:sz w:val="20"/>
              </w:rPr>
              <w:t>
- сорғы арынын анықтау және сипаттамаларын құру;</w:t>
            </w:r>
          </w:p>
          <w:p>
            <w:pPr>
              <w:spacing w:after="20"/>
              <w:ind w:left="20"/>
              <w:jc w:val="both"/>
            </w:pPr>
            <w:r>
              <w:rPr>
                <w:rFonts w:ascii="Times New Roman"/>
                <w:b w:val="false"/>
                <w:i w:val="false"/>
                <w:color w:val="000000"/>
                <w:sz w:val="20"/>
              </w:rPr>
              <w:t>
- сорғыларды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Көлемді гидромашиналар.</w:t>
            </w:r>
          </w:p>
          <w:p>
            <w:pPr>
              <w:spacing w:after="20"/>
              <w:ind w:left="20"/>
              <w:jc w:val="both"/>
            </w:pPr>
            <w:r>
              <w:rPr>
                <w:rFonts w:ascii="Times New Roman"/>
                <w:b w:val="false"/>
                <w:i w:val="false"/>
                <w:color w:val="000000"/>
                <w:sz w:val="20"/>
              </w:rPr>
              <w:t>
Көлемді машиналардың жіктелуі, олардың қолданылу саласы; көлемді гидромашиналардың жұмыс параметрлері және сипаттамалары; реттеу параметрлері; көлемді гидромашиналардың көлемдік және механикалық шығындары; поршенді сорғылар: жұмыс істеу тәсілі; индикаторлық диаграмма; поршенді сорғыларды беру; қуаты және ПӘК; сипаттамалары; берілісті реттеу; сорғы мен құбырдың бірлескен жұмысы; сорудың мүмкін болатын биіктігі; поршенді сорғылардың конструкциясы; сорғыларды сынау және жұмысындағы ақауларын анықтау; роторлы сорғылар: негізгі конструктивті типтері; біркелкісіз беріліс; сорғының қуаты мен ПӘК; берілістің сипаттамалары мен реттелуі; конструкциясы және қолдану саласы; пластинкалы гидромашиналар; тегершікті және бұрандалы гидромашиналар.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поршенді және роторлы гидромашиналардың құрылғысы мен жұмыс принципін;</w:t>
            </w:r>
          </w:p>
          <w:p>
            <w:pPr>
              <w:spacing w:after="20"/>
              <w:ind w:left="20"/>
              <w:jc w:val="both"/>
            </w:pPr>
            <w:r>
              <w:rPr>
                <w:rFonts w:ascii="Times New Roman"/>
                <w:b w:val="false"/>
                <w:i w:val="false"/>
                <w:color w:val="000000"/>
                <w:sz w:val="20"/>
              </w:rPr>
              <w:t>
- поршенді және роторлы гидромашиналардың параметрлерін;</w:t>
            </w:r>
          </w:p>
          <w:p>
            <w:pPr>
              <w:spacing w:after="20"/>
              <w:ind w:left="20"/>
              <w:jc w:val="both"/>
            </w:pPr>
            <w:r>
              <w:rPr>
                <w:rFonts w:ascii="Times New Roman"/>
                <w:b w:val="false"/>
                <w:i w:val="false"/>
                <w:color w:val="000000"/>
                <w:sz w:val="20"/>
              </w:rPr>
              <w:t>
- поршенді сорғылардың берілісін реттеу әдістерін;</w:t>
            </w:r>
          </w:p>
          <w:p>
            <w:pPr>
              <w:spacing w:after="20"/>
              <w:ind w:left="20"/>
              <w:jc w:val="both"/>
            </w:pPr>
            <w:r>
              <w:rPr>
                <w:rFonts w:ascii="Times New Roman"/>
                <w:b w:val="false"/>
                <w:i w:val="false"/>
                <w:color w:val="000000"/>
                <w:sz w:val="20"/>
              </w:rPr>
              <w:t>
- поршенді сорғының сору биіктігіне әсер етуші факторларды;</w:t>
            </w:r>
          </w:p>
          <w:p>
            <w:pPr>
              <w:spacing w:after="20"/>
              <w:ind w:left="20"/>
              <w:jc w:val="both"/>
            </w:pPr>
            <w:r>
              <w:rPr>
                <w:rFonts w:ascii="Times New Roman"/>
                <w:b w:val="false"/>
                <w:i w:val="false"/>
                <w:color w:val="000000"/>
                <w:sz w:val="20"/>
              </w:rPr>
              <w:t>
- поршенді гидромашиналардың конструкциясын;</w:t>
            </w:r>
          </w:p>
          <w:p>
            <w:pPr>
              <w:spacing w:after="20"/>
              <w:ind w:left="20"/>
              <w:jc w:val="both"/>
            </w:pPr>
            <w:r>
              <w:rPr>
                <w:rFonts w:ascii="Times New Roman"/>
                <w:b w:val="false"/>
                <w:i w:val="false"/>
                <w:color w:val="000000"/>
                <w:sz w:val="20"/>
              </w:rPr>
              <w:t>
- аксиальді-поршенді, тегершікті және винтті сорғылардың конструкциясын;</w:t>
            </w:r>
          </w:p>
          <w:p>
            <w:pPr>
              <w:spacing w:after="20"/>
              <w:ind w:left="20"/>
              <w:jc w:val="both"/>
            </w:pPr>
            <w:r>
              <w:rPr>
                <w:rFonts w:ascii="Times New Roman"/>
                <w:b w:val="false"/>
                <w:i w:val="false"/>
                <w:color w:val="000000"/>
                <w:sz w:val="20"/>
              </w:rPr>
              <w:t>
- сорғылардың ПӘК және қуатын анықтауды.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гидравликалық машиналардың жұмыстық сипаттамаларын пайдалану;</w:t>
            </w:r>
          </w:p>
          <w:p>
            <w:pPr>
              <w:spacing w:after="20"/>
              <w:ind w:left="20"/>
              <w:jc w:val="both"/>
            </w:pPr>
            <w:r>
              <w:rPr>
                <w:rFonts w:ascii="Times New Roman"/>
                <w:b w:val="false"/>
                <w:i w:val="false"/>
                <w:color w:val="000000"/>
                <w:sz w:val="20"/>
              </w:rPr>
              <w:t>
- каталогтармен және техникалық паспорттармен жұмыс істеу;</w:t>
            </w:r>
          </w:p>
          <w:p>
            <w:pPr>
              <w:spacing w:after="20"/>
              <w:ind w:left="20"/>
              <w:jc w:val="both"/>
            </w:pPr>
            <w:r>
              <w:rPr>
                <w:rFonts w:ascii="Times New Roman"/>
                <w:b w:val="false"/>
                <w:i w:val="false"/>
                <w:color w:val="000000"/>
                <w:sz w:val="20"/>
              </w:rPr>
              <w:t>
- сорғының қуатын анықтау; оған қозғалтқыш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СЭС технологиялық процестерін автоматтандыру.</w:t>
            </w:r>
          </w:p>
          <w:p>
            <w:pPr>
              <w:spacing w:after="20"/>
              <w:ind w:left="20"/>
              <w:jc w:val="both"/>
            </w:pPr>
            <w:r>
              <w:rPr>
                <w:rFonts w:ascii="Times New Roman"/>
                <w:b w:val="false"/>
                <w:i w:val="false"/>
                <w:color w:val="000000"/>
                <w:sz w:val="20"/>
              </w:rPr>
              <w:t>
СЭС-те процестерді басқаруды автоматтандыру негіздері; гидротурбинаны реттеудің негізгі міндеттері; автоматтық реттеудің принциптік сұлбалары; агрегаттардың параллель жұмысы; реттеу процесінде арындық құбырдағы қысымның өзгеруі; гидроагрегаттың жұмыс режимін басқару; айналу жиілігін және активті қуатты реттеу; май арындық қондырғыны басқару; гидроагрегаттың қосымша жабдығын басқару; техникалық сумен жабдықтауды басқару; генератордың өрт сөндіру ысырмасын басқару; гидроагрегатты гидромеханикалық бөлігінің ақауынан қорғау; электрлік және гидромеханикалық қорғаныс жұмысы кезінде, сондай-ақ жылу вибрациялық бақылау ішкі жүйесінен командалар бойынша және оператор командасы бойынша апаттық автоматтық тоқтату; автоматтық дәл синхрондау; су ағуы бойынша СЭС автоматтық режимінің ерекшеліктері; су ағуы бойынша СЭС жұмысын автоматтық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гидротурбиналарды реттеудің негізгі міндеттерін;</w:t>
            </w:r>
          </w:p>
          <w:p>
            <w:pPr>
              <w:spacing w:after="20"/>
              <w:ind w:left="20"/>
              <w:jc w:val="both"/>
            </w:pPr>
            <w:r>
              <w:rPr>
                <w:rFonts w:ascii="Times New Roman"/>
                <w:b w:val="false"/>
                <w:i w:val="false"/>
                <w:color w:val="000000"/>
                <w:sz w:val="20"/>
              </w:rPr>
              <w:t>
- автоматтық реттеудің принциптік сұлбаларын;</w:t>
            </w:r>
          </w:p>
          <w:p>
            <w:pPr>
              <w:spacing w:after="20"/>
              <w:ind w:left="20"/>
              <w:jc w:val="both"/>
            </w:pPr>
            <w:r>
              <w:rPr>
                <w:rFonts w:ascii="Times New Roman"/>
                <w:b w:val="false"/>
                <w:i w:val="false"/>
                <w:color w:val="000000"/>
                <w:sz w:val="20"/>
              </w:rPr>
              <w:t>
- автоматтандыру жүйелерінің бақылау-өлшеу аспаптарын;</w:t>
            </w:r>
          </w:p>
          <w:p>
            <w:pPr>
              <w:spacing w:after="20"/>
              <w:ind w:left="20"/>
              <w:jc w:val="both"/>
            </w:pPr>
            <w:r>
              <w:rPr>
                <w:rFonts w:ascii="Times New Roman"/>
                <w:b w:val="false"/>
                <w:i w:val="false"/>
                <w:color w:val="000000"/>
                <w:sz w:val="20"/>
              </w:rPr>
              <w:t>
- реттеуіштердің принциптік сұлбаларын;</w:t>
            </w:r>
          </w:p>
          <w:p>
            <w:pPr>
              <w:spacing w:after="20"/>
              <w:ind w:left="20"/>
              <w:jc w:val="both"/>
            </w:pPr>
            <w:r>
              <w:rPr>
                <w:rFonts w:ascii="Times New Roman"/>
                <w:b w:val="false"/>
                <w:i w:val="false"/>
                <w:color w:val="000000"/>
                <w:sz w:val="20"/>
              </w:rPr>
              <w:t>
- гидрогенераторларды қорғау түрлерін;</w:t>
            </w:r>
          </w:p>
          <w:p>
            <w:pPr>
              <w:spacing w:after="20"/>
              <w:ind w:left="20"/>
              <w:jc w:val="both"/>
            </w:pPr>
            <w:r>
              <w:rPr>
                <w:rFonts w:ascii="Times New Roman"/>
                <w:b w:val="false"/>
                <w:i w:val="false"/>
                <w:color w:val="000000"/>
                <w:sz w:val="20"/>
              </w:rPr>
              <w:t>
- су ағу бойынша СЭС автоматтық жұмыс режимдерінің ерекшеліктерін;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автоматтық реттеудің принциптік сұлбаларын оқу;</w:t>
            </w:r>
          </w:p>
          <w:p>
            <w:pPr>
              <w:spacing w:after="20"/>
              <w:ind w:left="20"/>
              <w:jc w:val="both"/>
            </w:pPr>
            <w:r>
              <w:rPr>
                <w:rFonts w:ascii="Times New Roman"/>
                <w:b w:val="false"/>
                <w:i w:val="false"/>
                <w:color w:val="000000"/>
                <w:sz w:val="20"/>
              </w:rPr>
              <w:t>
- автоматтандыру жүйесі аспаптарымен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 бойынша Қазақстан Республикасының заңнама негіздері; бақытсыз жағдайларды талдау; қауіпсіздік техникасы бойынша қызметшілермен жұмысты ұйымдастыру; қызметкерлердің құқықтары мен міндеттері; аймаққа, орынжайларға, жұмыс орындарына, жабдыққа, құралдарға, айлабұйымдарға, биіктікте, жер асты құрылыстарында, резервуарларда, жылу алмастыру аппаратарында, құбырларда жұмыс істеу кезінде, айналмалы механизмдерді пайдалану және жөндеу жүргізу кезінде, жер жұмыстарын атқарғанда қойылатын қауіпсіздік техникасы мен өрт қауіпсіздігі талаптары; электр қауіпсіздігі, өрт қауіпсіздігі негіздері; улану, күю және басқа жарақаттар кезіндегі дәрігерге дейінгі көмек; гидромеханикалық жабдықты пайдалану және жөндеу кезіндегі қауіпсіздік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жұмыс орнын, жұмыс аймағын анықтауды;</w:t>
            </w:r>
          </w:p>
          <w:p>
            <w:pPr>
              <w:spacing w:after="20"/>
              <w:ind w:left="20"/>
              <w:jc w:val="both"/>
            </w:pPr>
            <w:r>
              <w:rPr>
                <w:rFonts w:ascii="Times New Roman"/>
                <w:b w:val="false"/>
                <w:i w:val="false"/>
                <w:color w:val="000000"/>
                <w:sz w:val="20"/>
              </w:rPr>
              <w:t>
- жабдықты куәландыру тәртібін;</w:t>
            </w:r>
          </w:p>
          <w:p>
            <w:pPr>
              <w:spacing w:after="20"/>
              <w:ind w:left="20"/>
              <w:jc w:val="both"/>
            </w:pPr>
            <w:r>
              <w:rPr>
                <w:rFonts w:ascii="Times New Roman"/>
                <w:b w:val="false"/>
                <w:i w:val="false"/>
                <w:color w:val="000000"/>
                <w:sz w:val="20"/>
              </w:rPr>
              <w:t>
- құралды пайдалану ережелерін;</w:t>
            </w:r>
          </w:p>
          <w:p>
            <w:pPr>
              <w:spacing w:after="20"/>
              <w:ind w:left="20"/>
              <w:jc w:val="both"/>
            </w:pPr>
            <w:r>
              <w:rPr>
                <w:rFonts w:ascii="Times New Roman"/>
                <w:b w:val="false"/>
                <w:i w:val="false"/>
                <w:color w:val="000000"/>
                <w:sz w:val="20"/>
              </w:rPr>
              <w:t>
- ауыр жабдықтарды қолмен тасымалдау нормаларын;</w:t>
            </w:r>
          </w:p>
          <w:p>
            <w:pPr>
              <w:spacing w:after="20"/>
              <w:ind w:left="20"/>
              <w:jc w:val="both"/>
            </w:pPr>
            <w:r>
              <w:rPr>
                <w:rFonts w:ascii="Times New Roman"/>
                <w:b w:val="false"/>
                <w:i w:val="false"/>
                <w:color w:val="000000"/>
                <w:sz w:val="20"/>
              </w:rPr>
              <w:t>
- механизмдер мен айлабұйымдарды куәландыру және сынау мерзімдерін;</w:t>
            </w:r>
          </w:p>
          <w:p>
            <w:pPr>
              <w:spacing w:after="20"/>
              <w:ind w:left="20"/>
              <w:jc w:val="both"/>
            </w:pPr>
            <w:r>
              <w:rPr>
                <w:rFonts w:ascii="Times New Roman"/>
                <w:b w:val="false"/>
                <w:i w:val="false"/>
                <w:color w:val="000000"/>
                <w:sz w:val="20"/>
              </w:rPr>
              <w:t>
- жұмыс істеушілер арасындағы хабарласу сигналдарын, қорғаныс құралдарын;</w:t>
            </w:r>
          </w:p>
          <w:p>
            <w:pPr>
              <w:spacing w:after="20"/>
              <w:ind w:left="20"/>
              <w:jc w:val="both"/>
            </w:pPr>
            <w:r>
              <w:rPr>
                <w:rFonts w:ascii="Times New Roman"/>
                <w:b w:val="false"/>
                <w:i w:val="false"/>
                <w:color w:val="000000"/>
                <w:sz w:val="20"/>
              </w:rPr>
              <w:t>
- гидравликалық сынау өткізу тәртібін;</w:t>
            </w:r>
          </w:p>
          <w:p>
            <w:pPr>
              <w:spacing w:after="20"/>
              <w:ind w:left="20"/>
              <w:jc w:val="both"/>
            </w:pPr>
            <w:r>
              <w:rPr>
                <w:rFonts w:ascii="Times New Roman"/>
                <w:b w:val="false"/>
                <w:i w:val="false"/>
                <w:color w:val="000000"/>
                <w:sz w:val="20"/>
              </w:rPr>
              <w:t>
- айналмалы механизмдердің түрлерін;</w:t>
            </w:r>
          </w:p>
          <w:p>
            <w:pPr>
              <w:spacing w:after="20"/>
              <w:ind w:left="20"/>
              <w:jc w:val="both"/>
            </w:pPr>
            <w:r>
              <w:rPr>
                <w:rFonts w:ascii="Times New Roman"/>
                <w:b w:val="false"/>
                <w:i w:val="false"/>
                <w:color w:val="000000"/>
                <w:sz w:val="20"/>
              </w:rPr>
              <w:t>
- электрмен жарақаттану түрлерін; электр тогымен жарақаттанудан қорғану шараларын;</w:t>
            </w:r>
          </w:p>
          <w:p>
            <w:pPr>
              <w:spacing w:after="20"/>
              <w:ind w:left="20"/>
              <w:jc w:val="both"/>
            </w:pPr>
            <w:r>
              <w:rPr>
                <w:rFonts w:ascii="Times New Roman"/>
                <w:b w:val="false"/>
                <w:i w:val="false"/>
                <w:color w:val="000000"/>
                <w:sz w:val="20"/>
              </w:rPr>
              <w:t>
- өрт қауіпті жайлардың жіктелуін; өртке қарсы қорғаныс шараларын;</w:t>
            </w:r>
          </w:p>
          <w:p>
            <w:pPr>
              <w:spacing w:after="20"/>
              <w:ind w:left="20"/>
              <w:jc w:val="both"/>
            </w:pPr>
            <w:r>
              <w:rPr>
                <w:rFonts w:ascii="Times New Roman"/>
                <w:b w:val="false"/>
                <w:i w:val="false"/>
                <w:color w:val="000000"/>
                <w:sz w:val="20"/>
              </w:rPr>
              <w:t xml:space="preserve">
- өрт сөндіргіштердің құрылымдарын; </w:t>
            </w:r>
          </w:p>
          <w:p>
            <w:pPr>
              <w:spacing w:after="20"/>
              <w:ind w:left="20"/>
              <w:jc w:val="both"/>
            </w:pPr>
            <w:r>
              <w:rPr>
                <w:rFonts w:ascii="Times New Roman"/>
                <w:b w:val="false"/>
                <w:i w:val="false"/>
                <w:color w:val="000000"/>
                <w:sz w:val="20"/>
              </w:rPr>
              <w:t>
- күю, улану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тогымен жарақаттану кезінде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4.2.2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 экономикасы.</w:t>
            </w:r>
          </w:p>
          <w:p>
            <w:pPr>
              <w:spacing w:after="20"/>
              <w:ind w:left="20"/>
              <w:jc w:val="both"/>
            </w:pPr>
            <w:r>
              <w:rPr>
                <w:rFonts w:ascii="Times New Roman"/>
                <w:b w:val="false"/>
                <w:i w:val="false"/>
                <w:color w:val="000000"/>
                <w:sz w:val="20"/>
              </w:rPr>
              <w:t xml:space="preserve">
Нарықтық қатынас жүйесіндегі энергетика кәсіпорыны; менеджмент; басқарудың негізгі қағидалары және әдістері; маркетинг; энергетика кәсіпорнының өндірістік қорлары; энергетика кәсіпорындарының күрделі қаржы жұмсалымы күрделі құрылыстары; негізгі және қосымша өндірісті ұйымдастыру; еңбекті ғылыми түрде ұйымдастыру; энергетика кәсіпорындарындағы техникалық нормалау негіздері; еңбек өнімділігі; кәсіпорын саласындағы еңбекақы төлемін ұйымдастыру; нарықтық экономика жағдайындағы Қазақстан Республикасының салық жүйесі; кәсіпорынның қаржы қызметін банктік реттеу; сала кәсіпорындарындағы жоспарлауды ұйымдастыру; энергетика кәсіпорнының өндірістік-шаруашылық қызметін есепке алу және талдау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энергетика кәсіпорындарын және олардың құрылымдарын басқаруды; </w:t>
            </w:r>
          </w:p>
          <w:p>
            <w:pPr>
              <w:spacing w:after="20"/>
              <w:ind w:left="20"/>
              <w:jc w:val="both"/>
            </w:pPr>
            <w:r>
              <w:rPr>
                <w:rFonts w:ascii="Times New Roman"/>
                <w:b w:val="false"/>
                <w:i w:val="false"/>
                <w:color w:val="000000"/>
                <w:sz w:val="20"/>
              </w:rPr>
              <w:t>
- кәсіпорын құрамын, мүлік қозғалысын және есепке алуды;</w:t>
            </w:r>
          </w:p>
          <w:p>
            <w:pPr>
              <w:spacing w:after="20"/>
              <w:ind w:left="20"/>
              <w:jc w:val="both"/>
            </w:pPr>
            <w:r>
              <w:rPr>
                <w:rFonts w:ascii="Times New Roman"/>
                <w:b w:val="false"/>
                <w:i w:val="false"/>
                <w:color w:val="000000"/>
                <w:sz w:val="20"/>
              </w:rPr>
              <w:t xml:space="preserve">
- ұйымдастыру және еңбекақы саласында кәсіпорынды басқаруға экономикалық механизмінің ықпалын; </w:t>
            </w:r>
          </w:p>
          <w:p>
            <w:pPr>
              <w:spacing w:after="20"/>
              <w:ind w:left="20"/>
              <w:jc w:val="both"/>
            </w:pPr>
            <w:r>
              <w:rPr>
                <w:rFonts w:ascii="Times New Roman"/>
                <w:b w:val="false"/>
                <w:i w:val="false"/>
                <w:color w:val="000000"/>
                <w:sz w:val="20"/>
              </w:rPr>
              <w:t xml:space="preserve">
- энергетика кәсіпорындарындағы есепке алуды және есеп беруді; </w:t>
            </w:r>
          </w:p>
          <w:p>
            <w:pPr>
              <w:spacing w:after="20"/>
              <w:ind w:left="20"/>
              <w:jc w:val="both"/>
            </w:pPr>
            <w:r>
              <w:rPr>
                <w:rFonts w:ascii="Times New Roman"/>
                <w:b w:val="false"/>
                <w:i w:val="false"/>
                <w:color w:val="000000"/>
                <w:sz w:val="20"/>
              </w:rPr>
              <w:t>
- энергетика кәсіпорындарының өндірістік-шаруашылық қызметін талдау негізін.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техника-экономикалық негіздеме және жұмыс жобаларының сметалық құжаттарын құру үшін экономикалық есептеулер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7,9</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СЭС негізгі гидрожабдығын пайдалану.</w:t>
            </w:r>
          </w:p>
          <w:p>
            <w:pPr>
              <w:spacing w:after="20"/>
              <w:ind w:left="20"/>
              <w:jc w:val="both"/>
            </w:pPr>
            <w:r>
              <w:rPr>
                <w:rFonts w:ascii="Times New Roman"/>
                <w:b w:val="false"/>
                <w:i w:val="false"/>
                <w:color w:val="000000"/>
                <w:sz w:val="20"/>
              </w:rPr>
              <w:t>
Су энергиясын пайдалану; СЭС гидротехникалық құрылысы; механикалық жабдық; гидротурбиналар туралы жалпы мәліметтер; гидротурбиналардың конструкциясы; СЭС электр бөлігі; гидрогенераторларды автоматтандыру және айналу жиілігін реттегіштер туралы негізгі ұғымдар; СЭС қосымша жабдығы; СЭС пайдалануды ұйымдастыру; энергетикалық жабдықты пайдалану; кезеңдік техникалық қызмет көрсету; қосымша жабдықты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гидротехникалық қондырғылардың техникалық сұлбаларын; </w:t>
            </w:r>
          </w:p>
          <w:p>
            <w:pPr>
              <w:spacing w:after="20"/>
              <w:ind w:left="20"/>
              <w:jc w:val="both"/>
            </w:pPr>
            <w:r>
              <w:rPr>
                <w:rFonts w:ascii="Times New Roman"/>
                <w:b w:val="false"/>
                <w:i w:val="false"/>
                <w:color w:val="000000"/>
                <w:sz w:val="20"/>
              </w:rPr>
              <w:t xml:space="preserve">
- гидротехникалық құрылыстардың және механикалық жабдықтың міндетін; </w:t>
            </w:r>
          </w:p>
          <w:p>
            <w:pPr>
              <w:spacing w:after="20"/>
              <w:ind w:left="20"/>
              <w:jc w:val="both"/>
            </w:pPr>
            <w:r>
              <w:rPr>
                <w:rFonts w:ascii="Times New Roman"/>
                <w:b w:val="false"/>
                <w:i w:val="false"/>
                <w:color w:val="000000"/>
                <w:sz w:val="20"/>
              </w:rPr>
              <w:t>
- қоршаған ортаны қорғау бойынша іс-шараларды;</w:t>
            </w:r>
          </w:p>
          <w:p>
            <w:pPr>
              <w:spacing w:after="20"/>
              <w:ind w:left="20"/>
              <w:jc w:val="both"/>
            </w:pPr>
            <w:r>
              <w:rPr>
                <w:rFonts w:ascii="Times New Roman"/>
                <w:b w:val="false"/>
                <w:i w:val="false"/>
                <w:color w:val="000000"/>
                <w:sz w:val="20"/>
              </w:rPr>
              <w:t>
- гидротурбиналардың жұмыс принципін;</w:t>
            </w:r>
          </w:p>
          <w:p>
            <w:pPr>
              <w:spacing w:after="20"/>
              <w:ind w:left="20"/>
              <w:jc w:val="both"/>
            </w:pPr>
            <w:r>
              <w:rPr>
                <w:rFonts w:ascii="Times New Roman"/>
                <w:b w:val="false"/>
                <w:i w:val="false"/>
                <w:color w:val="000000"/>
                <w:sz w:val="20"/>
              </w:rPr>
              <w:t>
- гидротурбиналардың негізгі параметрлерін және сипаттамаларын;</w:t>
            </w:r>
          </w:p>
          <w:p>
            <w:pPr>
              <w:spacing w:after="20"/>
              <w:ind w:left="20"/>
              <w:jc w:val="both"/>
            </w:pPr>
            <w:r>
              <w:rPr>
                <w:rFonts w:ascii="Times New Roman"/>
                <w:b w:val="false"/>
                <w:i w:val="false"/>
                <w:color w:val="000000"/>
                <w:sz w:val="20"/>
              </w:rPr>
              <w:t>
- СЭС негізгі техника-экономикалық көрсеткіштерін;</w:t>
            </w:r>
          </w:p>
          <w:p>
            <w:pPr>
              <w:spacing w:after="20"/>
              <w:ind w:left="20"/>
              <w:jc w:val="both"/>
            </w:pPr>
            <w:r>
              <w:rPr>
                <w:rFonts w:ascii="Times New Roman"/>
                <w:b w:val="false"/>
                <w:i w:val="false"/>
                <w:color w:val="000000"/>
                <w:sz w:val="20"/>
              </w:rPr>
              <w:t>
- гидротурбиналардың негізгі элементтерін;</w:t>
            </w:r>
          </w:p>
          <w:p>
            <w:pPr>
              <w:spacing w:after="20"/>
              <w:ind w:left="20"/>
              <w:jc w:val="both"/>
            </w:pPr>
            <w:r>
              <w:rPr>
                <w:rFonts w:ascii="Times New Roman"/>
                <w:b w:val="false"/>
                <w:i w:val="false"/>
                <w:color w:val="000000"/>
                <w:sz w:val="20"/>
              </w:rPr>
              <w:t>
- гидротурбиналардың негізгі элементтерінің конструкциясын;</w:t>
            </w:r>
          </w:p>
          <w:p>
            <w:pPr>
              <w:spacing w:after="20"/>
              <w:ind w:left="20"/>
              <w:jc w:val="both"/>
            </w:pPr>
            <w:r>
              <w:rPr>
                <w:rFonts w:ascii="Times New Roman"/>
                <w:b w:val="false"/>
                <w:i w:val="false"/>
                <w:color w:val="000000"/>
                <w:sz w:val="20"/>
              </w:rPr>
              <w:t>
- гидротурбиналардың қосымша жабдығын;</w:t>
            </w:r>
          </w:p>
          <w:p>
            <w:pPr>
              <w:spacing w:after="20"/>
              <w:ind w:left="20"/>
              <w:jc w:val="both"/>
            </w:pPr>
            <w:r>
              <w:rPr>
                <w:rFonts w:ascii="Times New Roman"/>
                <w:b w:val="false"/>
                <w:i w:val="false"/>
                <w:color w:val="000000"/>
                <w:sz w:val="20"/>
              </w:rPr>
              <w:t>
- электрлік жалғаулардың сұлбаларын;</w:t>
            </w:r>
          </w:p>
          <w:p>
            <w:pPr>
              <w:spacing w:after="20"/>
              <w:ind w:left="20"/>
              <w:jc w:val="both"/>
            </w:pPr>
            <w:r>
              <w:rPr>
                <w:rFonts w:ascii="Times New Roman"/>
                <w:b w:val="false"/>
                <w:i w:val="false"/>
                <w:color w:val="000000"/>
                <w:sz w:val="20"/>
              </w:rPr>
              <w:t>
- гидрогенератор түйіндерінің құрылғысын;</w:t>
            </w:r>
          </w:p>
          <w:p>
            <w:pPr>
              <w:spacing w:after="20"/>
              <w:ind w:left="20"/>
              <w:jc w:val="both"/>
            </w:pPr>
            <w:r>
              <w:rPr>
                <w:rFonts w:ascii="Times New Roman"/>
                <w:b w:val="false"/>
                <w:i w:val="false"/>
                <w:color w:val="000000"/>
                <w:sz w:val="20"/>
              </w:rPr>
              <w:t>
- реттеу жүйесінің негізгі сипаттамаларын;</w:t>
            </w:r>
          </w:p>
          <w:p>
            <w:pPr>
              <w:spacing w:after="20"/>
              <w:ind w:left="20"/>
              <w:jc w:val="both"/>
            </w:pPr>
            <w:r>
              <w:rPr>
                <w:rFonts w:ascii="Times New Roman"/>
                <w:b w:val="false"/>
                <w:i w:val="false"/>
                <w:color w:val="000000"/>
                <w:sz w:val="20"/>
              </w:rPr>
              <w:t>
- гироагрегаттарды автоматтандырудың негізгі міндеттерін;</w:t>
            </w:r>
          </w:p>
          <w:p>
            <w:pPr>
              <w:spacing w:after="20"/>
              <w:ind w:left="20"/>
              <w:jc w:val="both"/>
            </w:pPr>
            <w:r>
              <w:rPr>
                <w:rFonts w:ascii="Times New Roman"/>
                <w:b w:val="false"/>
                <w:i w:val="false"/>
                <w:color w:val="000000"/>
                <w:sz w:val="20"/>
              </w:rPr>
              <w:t>
- агрегаттарды маймен жабдықтау сұлбасын;</w:t>
            </w:r>
          </w:p>
          <w:p>
            <w:pPr>
              <w:spacing w:after="20"/>
              <w:ind w:left="20"/>
              <w:jc w:val="both"/>
            </w:pPr>
            <w:r>
              <w:rPr>
                <w:rFonts w:ascii="Times New Roman"/>
                <w:b w:val="false"/>
                <w:i w:val="false"/>
                <w:color w:val="000000"/>
                <w:sz w:val="20"/>
              </w:rPr>
              <w:t>
- техникалық сумен жабдықтаудың белгіленуін;</w:t>
            </w:r>
          </w:p>
          <w:p>
            <w:pPr>
              <w:spacing w:after="20"/>
              <w:ind w:left="20"/>
              <w:jc w:val="both"/>
            </w:pPr>
            <w:r>
              <w:rPr>
                <w:rFonts w:ascii="Times New Roman"/>
                <w:b w:val="false"/>
                <w:i w:val="false"/>
                <w:color w:val="000000"/>
                <w:sz w:val="20"/>
              </w:rPr>
              <w:t>
- СЭС ұйымдастырушылық құрылымын;</w:t>
            </w:r>
          </w:p>
          <w:p>
            <w:pPr>
              <w:spacing w:after="20"/>
              <w:ind w:left="20"/>
              <w:jc w:val="both"/>
            </w:pPr>
            <w:r>
              <w:rPr>
                <w:rFonts w:ascii="Times New Roman"/>
                <w:b w:val="false"/>
                <w:i w:val="false"/>
                <w:color w:val="000000"/>
                <w:sz w:val="20"/>
              </w:rPr>
              <w:t>
- гидроагрегат машинисінің міндеттерін;</w:t>
            </w:r>
          </w:p>
          <w:p>
            <w:pPr>
              <w:spacing w:after="20"/>
              <w:ind w:left="20"/>
              <w:jc w:val="both"/>
            </w:pPr>
            <w:r>
              <w:rPr>
                <w:rFonts w:ascii="Times New Roman"/>
                <w:b w:val="false"/>
                <w:i w:val="false"/>
                <w:color w:val="000000"/>
                <w:sz w:val="20"/>
              </w:rPr>
              <w:t>
- СЭС-те кезекшілікті ұйымдастырудың негізгі принциптерін;</w:t>
            </w:r>
          </w:p>
          <w:p>
            <w:pPr>
              <w:spacing w:after="20"/>
              <w:ind w:left="20"/>
              <w:jc w:val="both"/>
            </w:pPr>
            <w:r>
              <w:rPr>
                <w:rFonts w:ascii="Times New Roman"/>
                <w:b w:val="false"/>
                <w:i w:val="false"/>
                <w:color w:val="000000"/>
                <w:sz w:val="20"/>
              </w:rPr>
              <w:t>
- агрегаттар мен СЭС-тің жұмыс режимін;</w:t>
            </w:r>
          </w:p>
          <w:p>
            <w:pPr>
              <w:spacing w:after="20"/>
              <w:ind w:left="20"/>
              <w:jc w:val="both"/>
            </w:pPr>
            <w:r>
              <w:rPr>
                <w:rFonts w:ascii="Times New Roman"/>
                <w:b w:val="false"/>
                <w:i w:val="false"/>
                <w:color w:val="000000"/>
                <w:sz w:val="20"/>
              </w:rPr>
              <w:t>
- гидроагрегатты қосуға дайындауды;</w:t>
            </w:r>
          </w:p>
          <w:p>
            <w:pPr>
              <w:spacing w:after="20"/>
              <w:ind w:left="20"/>
              <w:jc w:val="both"/>
            </w:pPr>
            <w:r>
              <w:rPr>
                <w:rFonts w:ascii="Times New Roman"/>
                <w:b w:val="false"/>
                <w:i w:val="false"/>
                <w:color w:val="000000"/>
                <w:sz w:val="20"/>
              </w:rPr>
              <w:t>
- турбиналық жабдықтың жұмысын бақылауды;</w:t>
            </w:r>
          </w:p>
          <w:p>
            <w:pPr>
              <w:spacing w:after="20"/>
              <w:ind w:left="20"/>
              <w:jc w:val="both"/>
            </w:pPr>
            <w:r>
              <w:rPr>
                <w:rFonts w:ascii="Times New Roman"/>
                <w:b w:val="false"/>
                <w:i w:val="false"/>
                <w:color w:val="000000"/>
                <w:sz w:val="20"/>
              </w:rPr>
              <w:t>
- агрегатты тоқтату түрлерін;</w:t>
            </w:r>
          </w:p>
          <w:p>
            <w:pPr>
              <w:spacing w:after="20"/>
              <w:ind w:left="20"/>
              <w:jc w:val="both"/>
            </w:pPr>
            <w:r>
              <w:rPr>
                <w:rFonts w:ascii="Times New Roman"/>
                <w:b w:val="false"/>
                <w:i w:val="false"/>
                <w:color w:val="000000"/>
                <w:sz w:val="20"/>
              </w:rPr>
              <w:t>
- апаттық жағдайларда қызметшінің әрекетін;</w:t>
            </w:r>
          </w:p>
          <w:p>
            <w:pPr>
              <w:spacing w:after="20"/>
              <w:ind w:left="20"/>
              <w:jc w:val="both"/>
            </w:pPr>
            <w:r>
              <w:rPr>
                <w:rFonts w:ascii="Times New Roman"/>
                <w:b w:val="false"/>
                <w:i w:val="false"/>
                <w:color w:val="000000"/>
                <w:sz w:val="20"/>
              </w:rPr>
              <w:t>
- қосымша жабдықты пайдалану шарттарын.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лауазымдық нұсқаулықтармен жұмыс;</w:t>
            </w:r>
          </w:p>
          <w:p>
            <w:pPr>
              <w:spacing w:after="20"/>
              <w:ind w:left="20"/>
              <w:jc w:val="both"/>
            </w:pPr>
            <w:r>
              <w:rPr>
                <w:rFonts w:ascii="Times New Roman"/>
                <w:b w:val="false"/>
                <w:i w:val="false"/>
                <w:color w:val="000000"/>
                <w:sz w:val="20"/>
              </w:rPr>
              <w:t>
- гидротурбиналарды реттеу сұлбасын оқу;</w:t>
            </w:r>
          </w:p>
          <w:p>
            <w:pPr>
              <w:spacing w:after="20"/>
              <w:ind w:left="20"/>
              <w:jc w:val="both"/>
            </w:pPr>
            <w:r>
              <w:rPr>
                <w:rFonts w:ascii="Times New Roman"/>
                <w:b w:val="false"/>
                <w:i w:val="false"/>
                <w:color w:val="000000"/>
                <w:sz w:val="20"/>
              </w:rPr>
              <w:t>
- жабдық түйіндерінің конструктивті сұлбаларын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СЭС негізгі гидрожабдығын жөндеу мен монтаждауды ұйымдастыру және технологиясы</w:t>
            </w:r>
          </w:p>
          <w:p>
            <w:pPr>
              <w:spacing w:after="20"/>
              <w:ind w:left="20"/>
              <w:jc w:val="both"/>
            </w:pPr>
            <w:r>
              <w:rPr>
                <w:rFonts w:ascii="Times New Roman"/>
                <w:b w:val="false"/>
                <w:i w:val="false"/>
                <w:color w:val="000000"/>
                <w:sz w:val="20"/>
              </w:rPr>
              <w:t>
Жөндеу түрлері, кезеңдігі және көлемі; жөндеу жұмыстарын ұйымдастыру; гидромеханикалық жабдықты жөндеу кезіндегі еңбек қауіпсіздігі; агрегатты бөлшектеу; гидротурбина камерасын, жұмыс доңғалақтарын, мойынтіректерін жөндеу; агрегатты құрау; жөндеуден кейін гидроагрегат механизмдерін тексеру, сынау және баптау; құбырларды және құбыр арматурасын жөндеу; гидромеханикалық жабдықты жөндеу; жөндеу жұмыстарының техникалық құжаттамасы;</w:t>
            </w:r>
          </w:p>
          <w:p>
            <w:pPr>
              <w:spacing w:after="20"/>
              <w:ind w:left="20"/>
              <w:jc w:val="both"/>
            </w:pPr>
            <w:r>
              <w:rPr>
                <w:rFonts w:ascii="Times New Roman"/>
                <w:b w:val="false"/>
                <w:i w:val="false"/>
                <w:color w:val="000000"/>
                <w:sz w:val="20"/>
              </w:rPr>
              <w:t>
гидротурбиналардың салатын бөлшектерін монтаждау; гидротурбиналардың жұмыс механизмдерін монтаждау; гидротурбина тетіктерінің ернемек жалғаулары; вертикаль гидроагрегаттарды центрлеу; диагональ турбиналарды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жөндеу түрлерін;</w:t>
            </w:r>
          </w:p>
          <w:p>
            <w:pPr>
              <w:spacing w:after="20"/>
              <w:ind w:left="20"/>
              <w:jc w:val="both"/>
            </w:pPr>
            <w:r>
              <w:rPr>
                <w:rFonts w:ascii="Times New Roman"/>
                <w:b w:val="false"/>
                <w:i w:val="false"/>
                <w:color w:val="000000"/>
                <w:sz w:val="20"/>
              </w:rPr>
              <w:t>
- жабдықты жөндеу кезіндегі дайындық жұмыстарының көлемін;</w:t>
            </w:r>
          </w:p>
          <w:p>
            <w:pPr>
              <w:spacing w:after="20"/>
              <w:ind w:left="20"/>
              <w:jc w:val="both"/>
            </w:pPr>
            <w:r>
              <w:rPr>
                <w:rFonts w:ascii="Times New Roman"/>
                <w:b w:val="false"/>
                <w:i w:val="false"/>
                <w:color w:val="000000"/>
                <w:sz w:val="20"/>
              </w:rPr>
              <w:t>
- жөндеу жұмыстарының қауіпсіздігін қамтамасыз ететін техникалық іс-шараларды;</w:t>
            </w:r>
          </w:p>
          <w:p>
            <w:pPr>
              <w:spacing w:after="20"/>
              <w:ind w:left="20"/>
              <w:jc w:val="both"/>
            </w:pPr>
            <w:r>
              <w:rPr>
                <w:rFonts w:ascii="Times New Roman"/>
                <w:b w:val="false"/>
                <w:i w:val="false"/>
                <w:color w:val="000000"/>
                <w:sz w:val="20"/>
              </w:rPr>
              <w:t>
- гидрогенераторларды жөндеу технологиясын;</w:t>
            </w:r>
          </w:p>
          <w:p>
            <w:pPr>
              <w:spacing w:after="20"/>
              <w:ind w:left="20"/>
              <w:jc w:val="both"/>
            </w:pPr>
            <w:r>
              <w:rPr>
                <w:rFonts w:ascii="Times New Roman"/>
                <w:b w:val="false"/>
                <w:i w:val="false"/>
                <w:color w:val="000000"/>
                <w:sz w:val="20"/>
              </w:rPr>
              <w:t>
- гидрожабдық түйіндерінің негізгі ақауларын;</w:t>
            </w:r>
          </w:p>
          <w:p>
            <w:pPr>
              <w:spacing w:after="20"/>
              <w:ind w:left="20"/>
              <w:jc w:val="both"/>
            </w:pPr>
            <w:r>
              <w:rPr>
                <w:rFonts w:ascii="Times New Roman"/>
                <w:b w:val="false"/>
                <w:i w:val="false"/>
                <w:color w:val="000000"/>
                <w:sz w:val="20"/>
              </w:rPr>
              <w:t>
- жөндеуден кейінгі механизмдерді баптау жұмыстарын;</w:t>
            </w:r>
          </w:p>
          <w:p>
            <w:pPr>
              <w:spacing w:after="20"/>
              <w:ind w:left="20"/>
              <w:jc w:val="both"/>
            </w:pPr>
            <w:r>
              <w:rPr>
                <w:rFonts w:ascii="Times New Roman"/>
                <w:b w:val="false"/>
                <w:i w:val="false"/>
                <w:color w:val="000000"/>
                <w:sz w:val="20"/>
              </w:rPr>
              <w:t>
- гидромеханикалық жабдықты жөндеу технологиясын;</w:t>
            </w:r>
          </w:p>
          <w:p>
            <w:pPr>
              <w:spacing w:after="20"/>
              <w:ind w:left="20"/>
              <w:jc w:val="both"/>
            </w:pPr>
            <w:r>
              <w:rPr>
                <w:rFonts w:ascii="Times New Roman"/>
                <w:b w:val="false"/>
                <w:i w:val="false"/>
                <w:color w:val="000000"/>
                <w:sz w:val="20"/>
              </w:rPr>
              <w:t>
- жөндеу жұмыстарының техникалық құжаттамасын;</w:t>
            </w:r>
          </w:p>
          <w:p>
            <w:pPr>
              <w:spacing w:after="20"/>
              <w:ind w:left="20"/>
              <w:jc w:val="both"/>
            </w:pPr>
            <w:r>
              <w:rPr>
                <w:rFonts w:ascii="Times New Roman"/>
                <w:b w:val="false"/>
                <w:i w:val="false"/>
                <w:color w:val="000000"/>
                <w:sz w:val="20"/>
              </w:rPr>
              <w:t>
- турбина статорларын, гидротурбинаның жұмыс механизмдерін, білік тығыздауыштарын монтаждаудың технологиялық бірізділігін;</w:t>
            </w:r>
          </w:p>
          <w:p>
            <w:pPr>
              <w:spacing w:after="20"/>
              <w:ind w:left="20"/>
              <w:jc w:val="both"/>
            </w:pPr>
            <w:r>
              <w:rPr>
                <w:rFonts w:ascii="Times New Roman"/>
                <w:b w:val="false"/>
                <w:i w:val="false"/>
                <w:color w:val="000000"/>
                <w:sz w:val="20"/>
              </w:rPr>
              <w:t>
- білікті центрлеу кезіндегі операциялардың бірізділігін.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жөндеу жұмыстарына наряд толтыру;</w:t>
            </w:r>
          </w:p>
          <w:p>
            <w:pPr>
              <w:spacing w:after="20"/>
              <w:ind w:left="20"/>
              <w:jc w:val="both"/>
            </w:pPr>
            <w:r>
              <w:rPr>
                <w:rFonts w:ascii="Times New Roman"/>
                <w:b w:val="false"/>
                <w:i w:val="false"/>
                <w:color w:val="000000"/>
                <w:sz w:val="20"/>
              </w:rPr>
              <w:t>
- техникалық құжаттамамен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091502 4 – Гидроэнергетикалық жабдықтарды пайдалану жөніндегі кіші инженер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ЖКП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графика (2-бөлім).</w:t>
            </w:r>
          </w:p>
          <w:p>
            <w:pPr>
              <w:spacing w:after="20"/>
              <w:ind w:left="20"/>
              <w:jc w:val="both"/>
            </w:pPr>
            <w:r>
              <w:rPr>
                <w:rFonts w:ascii="Times New Roman"/>
                <w:b w:val="false"/>
                <w:i w:val="false"/>
                <w:color w:val="000000"/>
                <w:sz w:val="20"/>
              </w:rPr>
              <w:t xml:space="preserve">
AutoCAD: модульдері; интерфейс; жұмыстың басы; AutoCAD теориясы; ретке келтіру; объектілер сызбасы; сызықтар; нүктелер; объектілерді бөлу; қателерді түзету; объектілерді қосу; масштабын анықтау; шеңбер; доға; дөңгелектеу және фаскалар; қиып алу және ұзарту; жылжыту; сұрату; құрауыштарын бөлу; көлемділеу; түрлері; торлар; мәтін; қабаттар; объектілердің белгіленуі; өзгертулер; объектілерді жылжыту; объектілерді көшіру; объектілерді айналдыру; объектілерді масштабтау; объектілерді шағылыстыру; жиынтық тұрғызу; объектілерді созу; шектеу қою; арнайы объектілер; басып шығару.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AutoCAD теориясын;</w:t>
            </w:r>
          </w:p>
          <w:p>
            <w:pPr>
              <w:spacing w:after="20"/>
              <w:ind w:left="20"/>
              <w:jc w:val="both"/>
            </w:pPr>
            <w:r>
              <w:rPr>
                <w:rFonts w:ascii="Times New Roman"/>
                <w:b w:val="false"/>
                <w:i w:val="false"/>
                <w:color w:val="000000"/>
                <w:sz w:val="20"/>
              </w:rPr>
              <w:t>
- объектілердің белгіленуін.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AutoCAD модульдері мен интерфейсін қолдану; </w:t>
            </w:r>
          </w:p>
          <w:p>
            <w:pPr>
              <w:spacing w:after="20"/>
              <w:ind w:left="20"/>
              <w:jc w:val="both"/>
            </w:pPr>
            <w:r>
              <w:rPr>
                <w:rFonts w:ascii="Times New Roman"/>
                <w:b w:val="false"/>
                <w:i w:val="false"/>
                <w:color w:val="000000"/>
                <w:sz w:val="20"/>
              </w:rPr>
              <w:t>
- AutoCAD бойынша теорияны пайдалану;</w:t>
            </w:r>
          </w:p>
          <w:p>
            <w:pPr>
              <w:spacing w:after="20"/>
              <w:ind w:left="20"/>
              <w:jc w:val="both"/>
            </w:pPr>
            <w:r>
              <w:rPr>
                <w:rFonts w:ascii="Times New Roman"/>
                <w:b w:val="false"/>
                <w:i w:val="false"/>
                <w:color w:val="000000"/>
                <w:sz w:val="20"/>
              </w:rPr>
              <w:t>
- AutoCAD ретке келтіру;</w:t>
            </w:r>
          </w:p>
          <w:p>
            <w:pPr>
              <w:spacing w:after="20"/>
              <w:ind w:left="20"/>
              <w:jc w:val="both"/>
            </w:pPr>
            <w:r>
              <w:rPr>
                <w:rFonts w:ascii="Times New Roman"/>
                <w:b w:val="false"/>
                <w:i w:val="false"/>
                <w:color w:val="000000"/>
                <w:sz w:val="20"/>
              </w:rPr>
              <w:t>
- AutoCAD объектілер сызу, сызықтарды, нүктелерді бейнелеу, объектілерді бөлу;</w:t>
            </w:r>
          </w:p>
          <w:p>
            <w:pPr>
              <w:spacing w:after="20"/>
              <w:ind w:left="20"/>
              <w:jc w:val="both"/>
            </w:pPr>
            <w:r>
              <w:rPr>
                <w:rFonts w:ascii="Times New Roman"/>
                <w:b w:val="false"/>
                <w:i w:val="false"/>
                <w:color w:val="000000"/>
                <w:sz w:val="20"/>
              </w:rPr>
              <w:t xml:space="preserve">
- объектілерді қосу және қателерді түзету режимін қолдану; </w:t>
            </w:r>
          </w:p>
          <w:p>
            <w:pPr>
              <w:spacing w:after="20"/>
              <w:ind w:left="20"/>
              <w:jc w:val="both"/>
            </w:pPr>
            <w:r>
              <w:rPr>
                <w:rFonts w:ascii="Times New Roman"/>
                <w:b w:val="false"/>
                <w:i w:val="false"/>
                <w:color w:val="000000"/>
                <w:sz w:val="20"/>
              </w:rPr>
              <w:t>
- масштаб түсіруді жүзеге асыру;</w:t>
            </w:r>
          </w:p>
          <w:p>
            <w:pPr>
              <w:spacing w:after="20"/>
              <w:ind w:left="20"/>
              <w:jc w:val="both"/>
            </w:pPr>
            <w:r>
              <w:rPr>
                <w:rFonts w:ascii="Times New Roman"/>
                <w:b w:val="false"/>
                <w:i w:val="false"/>
                <w:color w:val="000000"/>
                <w:sz w:val="20"/>
              </w:rPr>
              <w:t>
- шеңберді, доғаны, дөңгелектеуді және фаскаларды бейнелеу;</w:t>
            </w:r>
          </w:p>
          <w:p>
            <w:pPr>
              <w:spacing w:after="20"/>
              <w:ind w:left="20"/>
              <w:jc w:val="both"/>
            </w:pPr>
            <w:r>
              <w:rPr>
                <w:rFonts w:ascii="Times New Roman"/>
                <w:b w:val="false"/>
                <w:i w:val="false"/>
                <w:color w:val="000000"/>
                <w:sz w:val="20"/>
              </w:rPr>
              <w:t>
- объектілерді қиып алу және ұзарту;</w:t>
            </w:r>
          </w:p>
          <w:p>
            <w:pPr>
              <w:spacing w:after="20"/>
              <w:ind w:left="20"/>
              <w:jc w:val="both"/>
            </w:pPr>
            <w:r>
              <w:rPr>
                <w:rFonts w:ascii="Times New Roman"/>
                <w:b w:val="false"/>
                <w:i w:val="false"/>
                <w:color w:val="000000"/>
                <w:sz w:val="20"/>
              </w:rPr>
              <w:t>
- объектілер мен жылжыту туралы сұрау салу;</w:t>
            </w:r>
          </w:p>
          <w:p>
            <w:pPr>
              <w:spacing w:after="20"/>
              <w:ind w:left="20"/>
              <w:jc w:val="both"/>
            </w:pPr>
            <w:r>
              <w:rPr>
                <w:rFonts w:ascii="Times New Roman"/>
                <w:b w:val="false"/>
                <w:i w:val="false"/>
                <w:color w:val="000000"/>
                <w:sz w:val="20"/>
              </w:rPr>
              <w:t>
- объектілерде маркерлерді орналастыру;</w:t>
            </w:r>
          </w:p>
          <w:p>
            <w:pPr>
              <w:spacing w:after="20"/>
              <w:ind w:left="20"/>
              <w:jc w:val="both"/>
            </w:pPr>
            <w:r>
              <w:rPr>
                <w:rFonts w:ascii="Times New Roman"/>
                <w:b w:val="false"/>
                <w:i w:val="false"/>
                <w:color w:val="000000"/>
                <w:sz w:val="20"/>
              </w:rPr>
              <w:t>
- торларды пайдалану;</w:t>
            </w:r>
          </w:p>
          <w:p>
            <w:pPr>
              <w:spacing w:after="20"/>
              <w:ind w:left="20"/>
              <w:jc w:val="both"/>
            </w:pPr>
            <w:r>
              <w:rPr>
                <w:rFonts w:ascii="Times New Roman"/>
                <w:b w:val="false"/>
                <w:i w:val="false"/>
                <w:color w:val="000000"/>
                <w:sz w:val="20"/>
              </w:rPr>
              <w:t>
- түрлерін жасау;</w:t>
            </w:r>
          </w:p>
          <w:p>
            <w:pPr>
              <w:spacing w:after="20"/>
              <w:ind w:left="20"/>
              <w:jc w:val="both"/>
            </w:pPr>
            <w:r>
              <w:rPr>
                <w:rFonts w:ascii="Times New Roman"/>
                <w:b w:val="false"/>
                <w:i w:val="false"/>
                <w:color w:val="000000"/>
                <w:sz w:val="20"/>
              </w:rPr>
              <w:t>
- қабаттар түзеу және мәтін енгізу;</w:t>
            </w:r>
          </w:p>
          <w:p>
            <w:pPr>
              <w:spacing w:after="20"/>
              <w:ind w:left="20"/>
              <w:jc w:val="both"/>
            </w:pPr>
            <w:r>
              <w:rPr>
                <w:rFonts w:ascii="Times New Roman"/>
                <w:b w:val="false"/>
                <w:i w:val="false"/>
                <w:color w:val="000000"/>
                <w:sz w:val="20"/>
              </w:rPr>
              <w:t>
- электронды сызба орындау;</w:t>
            </w:r>
          </w:p>
          <w:p>
            <w:pPr>
              <w:spacing w:after="20"/>
              <w:ind w:left="20"/>
              <w:jc w:val="both"/>
            </w:pPr>
            <w:r>
              <w:rPr>
                <w:rFonts w:ascii="Times New Roman"/>
                <w:b w:val="false"/>
                <w:i w:val="false"/>
                <w:color w:val="000000"/>
                <w:sz w:val="20"/>
              </w:rPr>
              <w:t>
- басып шығару үшін файл құру;</w:t>
            </w:r>
          </w:p>
          <w:p>
            <w:pPr>
              <w:spacing w:after="20"/>
              <w:ind w:left="20"/>
              <w:jc w:val="both"/>
            </w:pPr>
            <w:r>
              <w:rPr>
                <w:rFonts w:ascii="Times New Roman"/>
                <w:b w:val="false"/>
                <w:i w:val="false"/>
                <w:color w:val="000000"/>
                <w:sz w:val="20"/>
              </w:rPr>
              <w:t>
- арнайы объектілер құру;</w:t>
            </w:r>
          </w:p>
          <w:p>
            <w:pPr>
              <w:spacing w:after="20"/>
              <w:ind w:left="20"/>
              <w:jc w:val="both"/>
            </w:pPr>
            <w:r>
              <w:rPr>
                <w:rFonts w:ascii="Times New Roman"/>
                <w:b w:val="false"/>
                <w:i w:val="false"/>
                <w:color w:val="000000"/>
                <w:sz w:val="20"/>
              </w:rPr>
              <w:t>
- шектеулер қою;</w:t>
            </w:r>
          </w:p>
          <w:p>
            <w:pPr>
              <w:spacing w:after="20"/>
              <w:ind w:left="20"/>
              <w:jc w:val="both"/>
            </w:pPr>
            <w:r>
              <w:rPr>
                <w:rFonts w:ascii="Times New Roman"/>
                <w:b w:val="false"/>
                <w:i w:val="false"/>
                <w:color w:val="000000"/>
                <w:sz w:val="20"/>
              </w:rPr>
              <w:t>
- объектілерді созу;</w:t>
            </w:r>
          </w:p>
          <w:p>
            <w:pPr>
              <w:spacing w:after="20"/>
              <w:ind w:left="20"/>
              <w:jc w:val="both"/>
            </w:pPr>
            <w:r>
              <w:rPr>
                <w:rFonts w:ascii="Times New Roman"/>
                <w:b w:val="false"/>
                <w:i w:val="false"/>
                <w:color w:val="000000"/>
                <w:sz w:val="20"/>
              </w:rPr>
              <w:t>
- объектілер жиынтығын құру;</w:t>
            </w:r>
          </w:p>
          <w:p>
            <w:pPr>
              <w:spacing w:after="20"/>
              <w:ind w:left="20"/>
              <w:jc w:val="both"/>
            </w:pPr>
            <w:r>
              <w:rPr>
                <w:rFonts w:ascii="Times New Roman"/>
                <w:b w:val="false"/>
                <w:i w:val="false"/>
                <w:color w:val="000000"/>
                <w:sz w:val="20"/>
              </w:rPr>
              <w:t>
- объектілердің шағылысқан көшірмесін жасау;</w:t>
            </w:r>
          </w:p>
          <w:p>
            <w:pPr>
              <w:spacing w:after="20"/>
              <w:ind w:left="20"/>
              <w:jc w:val="both"/>
            </w:pPr>
            <w:r>
              <w:rPr>
                <w:rFonts w:ascii="Times New Roman"/>
                <w:b w:val="false"/>
                <w:i w:val="false"/>
                <w:color w:val="000000"/>
                <w:sz w:val="20"/>
              </w:rPr>
              <w:t>
- масштабтау жолымен объектілерді үлкейту және кішірейту;</w:t>
            </w:r>
          </w:p>
          <w:p>
            <w:pPr>
              <w:spacing w:after="20"/>
              <w:ind w:left="20"/>
              <w:jc w:val="both"/>
            </w:pPr>
            <w:r>
              <w:rPr>
                <w:rFonts w:ascii="Times New Roman"/>
                <w:b w:val="false"/>
                <w:i w:val="false"/>
                <w:color w:val="000000"/>
                <w:sz w:val="20"/>
              </w:rPr>
              <w:t>
- объектілерді айналдыру;</w:t>
            </w:r>
          </w:p>
          <w:p>
            <w:pPr>
              <w:spacing w:after="20"/>
              <w:ind w:left="20"/>
              <w:jc w:val="both"/>
            </w:pPr>
            <w:r>
              <w:rPr>
                <w:rFonts w:ascii="Times New Roman"/>
                <w:b w:val="false"/>
                <w:i w:val="false"/>
                <w:color w:val="000000"/>
                <w:sz w:val="20"/>
              </w:rPr>
              <w:t>
- объектілерді көшіру дағдыларын меңгеру;</w:t>
            </w:r>
          </w:p>
          <w:p>
            <w:pPr>
              <w:spacing w:after="20"/>
              <w:ind w:left="20"/>
              <w:jc w:val="both"/>
            </w:pPr>
            <w:r>
              <w:rPr>
                <w:rFonts w:ascii="Times New Roman"/>
                <w:b w:val="false"/>
                <w:i w:val="false"/>
                <w:color w:val="000000"/>
                <w:sz w:val="20"/>
              </w:rPr>
              <w:t>
- объектілерді көшіру, ауыстыру;</w:t>
            </w:r>
          </w:p>
          <w:p>
            <w:pPr>
              <w:spacing w:after="20"/>
              <w:ind w:left="20"/>
              <w:jc w:val="both"/>
            </w:pPr>
            <w:r>
              <w:rPr>
                <w:rFonts w:ascii="Times New Roman"/>
                <w:b w:val="false"/>
                <w:i w:val="false"/>
                <w:color w:val="000000"/>
                <w:sz w:val="20"/>
              </w:rPr>
              <w:t xml:space="preserve">
- лайықты сызықтық белгілерді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математика негіздері.</w:t>
            </w:r>
          </w:p>
          <w:p>
            <w:pPr>
              <w:spacing w:after="20"/>
              <w:ind w:left="20"/>
              <w:jc w:val="both"/>
            </w:pPr>
            <w:r>
              <w:rPr>
                <w:rFonts w:ascii="Times New Roman"/>
                <w:b w:val="false"/>
                <w:i w:val="false"/>
                <w:color w:val="000000"/>
                <w:sz w:val="20"/>
              </w:rPr>
              <w:t xml:space="preserve">
Шамалар; туынды негіздері; формула туындылары; туындылар және олардың қолданылуы; тұрғызудағы және дифференцалды қисықтардағы туындылар; ең үлкен және ең кіші қолданбалы есептер; туындыларды қолдана отырып қозғалысқа есептер шығару; интеграл және интегралды есептеу; интегралдар; белгісіздік интегралын қолдану; интегралдар және аудандары; интегралдарды қолдану; тригонометриялық функцияларды және кері тригонометриялық функцияларды дифференциациялау; логарифмдік функцияларды дифференциациялау; экспоненциалды функцияны дифференциациялау; дәреженің ортақ формасын қолдана отырып трансцендентті функцияны біріктіру; базалық логарифмдік формаға дейін біріктіру; экспоненциалды функцияны біріктіру; тригонометриялық функцияларды біріктіру; функцияларды біріктіру; кері тригонометриялық жетекші формаларды біріктіру; жеке, тригонометриялық алмастырумен және кестелерді қолдана отырып біріктіру.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шамаларды; туынды негіздерін;</w:t>
            </w:r>
          </w:p>
          <w:p>
            <w:pPr>
              <w:spacing w:after="20"/>
              <w:ind w:left="20"/>
              <w:jc w:val="both"/>
            </w:pPr>
            <w:r>
              <w:rPr>
                <w:rFonts w:ascii="Times New Roman"/>
                <w:b w:val="false"/>
                <w:i w:val="false"/>
                <w:color w:val="000000"/>
                <w:sz w:val="20"/>
              </w:rPr>
              <w:t>
- интегралдарды және интегралды есептеуді;</w:t>
            </w:r>
          </w:p>
          <w:p>
            <w:pPr>
              <w:spacing w:after="20"/>
              <w:ind w:left="20"/>
              <w:jc w:val="both"/>
            </w:pPr>
            <w:r>
              <w:rPr>
                <w:rFonts w:ascii="Times New Roman"/>
                <w:b w:val="false"/>
                <w:i w:val="false"/>
                <w:color w:val="000000"/>
                <w:sz w:val="20"/>
              </w:rPr>
              <w:t>
- тригонометриялық функцияларды дифференциациялауды;</w:t>
            </w:r>
          </w:p>
          <w:p>
            <w:pPr>
              <w:spacing w:after="20"/>
              <w:ind w:left="20"/>
              <w:jc w:val="both"/>
            </w:pPr>
            <w:r>
              <w:rPr>
                <w:rFonts w:ascii="Times New Roman"/>
                <w:b w:val="false"/>
                <w:i w:val="false"/>
                <w:color w:val="000000"/>
                <w:sz w:val="20"/>
              </w:rPr>
              <w:t>
- логарифмдік функцияларды дифференциациялауды.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шамаларлар мәнін түсіндіру және шамаларды бағалау;</w:t>
            </w:r>
          </w:p>
          <w:p>
            <w:pPr>
              <w:spacing w:after="20"/>
              <w:ind w:left="20"/>
              <w:jc w:val="both"/>
            </w:pPr>
            <w:r>
              <w:rPr>
                <w:rFonts w:ascii="Times New Roman"/>
                <w:b w:val="false"/>
                <w:i w:val="false"/>
                <w:color w:val="000000"/>
                <w:sz w:val="20"/>
              </w:rPr>
              <w:t>
- өлшеудің орташа коэффициентін, үшбұрыш әдісін қолдана отырып, алгебралық формуланың қисық және туындысына жанама көлбеуді анықтау;</w:t>
            </w:r>
          </w:p>
          <w:p>
            <w:pPr>
              <w:spacing w:after="20"/>
              <w:ind w:left="20"/>
              <w:jc w:val="both"/>
            </w:pPr>
            <w:r>
              <w:rPr>
                <w:rFonts w:ascii="Times New Roman"/>
                <w:b w:val="false"/>
                <w:i w:val="false"/>
                <w:color w:val="000000"/>
                <w:sz w:val="20"/>
              </w:rPr>
              <w:t xml:space="preserve">
- негізгі формуларларды немесе жіктеу ережесін қолдана отырып, көпмүшелерді жіктеу; </w:t>
            </w:r>
          </w:p>
          <w:p>
            <w:pPr>
              <w:spacing w:after="20"/>
              <w:ind w:left="20"/>
              <w:jc w:val="both"/>
            </w:pPr>
            <w:r>
              <w:rPr>
                <w:rFonts w:ascii="Times New Roman"/>
                <w:b w:val="false"/>
                <w:i w:val="false"/>
                <w:color w:val="000000"/>
                <w:sz w:val="20"/>
              </w:rPr>
              <w:t>
- математикалық қолдануда және қолданбалы практикалық есептерде туындыларды қолдану;</w:t>
            </w:r>
          </w:p>
          <w:p>
            <w:pPr>
              <w:spacing w:after="20"/>
              <w:ind w:left="20"/>
              <w:jc w:val="both"/>
            </w:pPr>
            <w:r>
              <w:rPr>
                <w:rFonts w:ascii="Times New Roman"/>
                <w:b w:val="false"/>
                <w:i w:val="false"/>
                <w:color w:val="000000"/>
                <w:sz w:val="20"/>
              </w:rPr>
              <w:t>
- туындыларды пайдалана отырып, қисықтарды құру техникасын қолдану;</w:t>
            </w:r>
          </w:p>
          <w:p>
            <w:pPr>
              <w:spacing w:after="20"/>
              <w:ind w:left="20"/>
              <w:jc w:val="both"/>
            </w:pPr>
            <w:r>
              <w:rPr>
                <w:rFonts w:ascii="Times New Roman"/>
                <w:b w:val="false"/>
                <w:i w:val="false"/>
                <w:color w:val="000000"/>
                <w:sz w:val="20"/>
              </w:rPr>
              <w:t xml:space="preserve">
- ең үлкен және ең кіші қолданбалы есептерді шешуде туындыларды қолдану; </w:t>
            </w:r>
          </w:p>
          <w:p>
            <w:pPr>
              <w:spacing w:after="20"/>
              <w:ind w:left="20"/>
              <w:jc w:val="both"/>
            </w:pPr>
            <w:r>
              <w:rPr>
                <w:rFonts w:ascii="Times New Roman"/>
                <w:b w:val="false"/>
                <w:i w:val="false"/>
                <w:color w:val="000000"/>
                <w:sz w:val="20"/>
              </w:rPr>
              <w:t>
- дәрежесі және функция бойынша интегралды есептеу;</w:t>
            </w:r>
          </w:p>
          <w:p>
            <w:pPr>
              <w:spacing w:after="20"/>
              <w:ind w:left="20"/>
              <w:jc w:val="both"/>
            </w:pPr>
            <w:r>
              <w:rPr>
                <w:rFonts w:ascii="Times New Roman"/>
                <w:b w:val="false"/>
                <w:i w:val="false"/>
                <w:color w:val="000000"/>
                <w:sz w:val="20"/>
              </w:rPr>
              <w:t>
- мына интегралдарды анықтап, есептеу: белгісіздік интегралы, белгілі интеграл және жеке интеграл;</w:t>
            </w:r>
          </w:p>
          <w:p>
            <w:pPr>
              <w:spacing w:after="20"/>
              <w:ind w:left="20"/>
              <w:jc w:val="both"/>
            </w:pPr>
            <w:r>
              <w:rPr>
                <w:rFonts w:ascii="Times New Roman"/>
                <w:b w:val="false"/>
                <w:i w:val="false"/>
                <w:color w:val="000000"/>
                <w:sz w:val="20"/>
              </w:rPr>
              <w:t xml:space="preserve">
- тригонометриялық және кері тригонометриялық функцияларды дифференциациялау ережесін қолдану; </w:t>
            </w:r>
          </w:p>
          <w:p>
            <w:pPr>
              <w:spacing w:after="20"/>
              <w:ind w:left="20"/>
              <w:jc w:val="both"/>
            </w:pPr>
            <w:r>
              <w:rPr>
                <w:rFonts w:ascii="Times New Roman"/>
                <w:b w:val="false"/>
                <w:i w:val="false"/>
                <w:color w:val="000000"/>
                <w:sz w:val="20"/>
              </w:rPr>
              <w:t>
- логарифмдік функцияларды дифференциациялау;</w:t>
            </w:r>
          </w:p>
          <w:p>
            <w:pPr>
              <w:spacing w:after="20"/>
              <w:ind w:left="20"/>
              <w:jc w:val="both"/>
            </w:pPr>
            <w:r>
              <w:rPr>
                <w:rFonts w:ascii="Times New Roman"/>
                <w:b w:val="false"/>
                <w:i w:val="false"/>
                <w:color w:val="000000"/>
                <w:sz w:val="20"/>
              </w:rPr>
              <w:t>
- дәреженің ортақ формасын қолдана отырып трансцендентті функцияны біріктіру;</w:t>
            </w:r>
          </w:p>
          <w:p>
            <w:pPr>
              <w:spacing w:after="20"/>
              <w:ind w:left="20"/>
              <w:jc w:val="both"/>
            </w:pPr>
            <w:r>
              <w:rPr>
                <w:rFonts w:ascii="Times New Roman"/>
                <w:b w:val="false"/>
                <w:i w:val="false"/>
                <w:color w:val="000000"/>
                <w:sz w:val="20"/>
              </w:rPr>
              <w:t>
- экспоненциалды функцияларға жетекші мәндерді біріктіру;</w:t>
            </w:r>
          </w:p>
          <w:p>
            <w:pPr>
              <w:spacing w:after="20"/>
              <w:ind w:left="20"/>
              <w:jc w:val="both"/>
            </w:pPr>
            <w:r>
              <w:rPr>
                <w:rFonts w:ascii="Times New Roman"/>
                <w:b w:val="false"/>
                <w:i w:val="false"/>
                <w:color w:val="000000"/>
                <w:sz w:val="20"/>
              </w:rPr>
              <w:t>
- тригонометриялық функцияларды біріктіру және есептеу;</w:t>
            </w:r>
          </w:p>
          <w:p>
            <w:pPr>
              <w:spacing w:after="20"/>
              <w:ind w:left="20"/>
              <w:jc w:val="both"/>
            </w:pPr>
            <w:r>
              <w:rPr>
                <w:rFonts w:ascii="Times New Roman"/>
                <w:b w:val="false"/>
                <w:i w:val="false"/>
                <w:color w:val="000000"/>
                <w:sz w:val="20"/>
              </w:rPr>
              <w:t>
- кері тригонометриялық функцияларға жетекші формаларды біріктіру;</w:t>
            </w:r>
          </w:p>
          <w:p>
            <w:pPr>
              <w:spacing w:after="20"/>
              <w:ind w:left="20"/>
              <w:jc w:val="both"/>
            </w:pPr>
            <w:r>
              <w:rPr>
                <w:rFonts w:ascii="Times New Roman"/>
                <w:b w:val="false"/>
                <w:i w:val="false"/>
                <w:color w:val="000000"/>
                <w:sz w:val="20"/>
              </w:rPr>
              <w:t>
- жеке, тригонометриялық алмастырумен және кестелерді қолдана отырып мәндерді біріктіру.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Термодинамика және жылу алмасу.</w:t>
            </w:r>
          </w:p>
          <w:p>
            <w:pPr>
              <w:spacing w:after="20"/>
              <w:ind w:left="20"/>
              <w:jc w:val="both"/>
            </w:pPr>
            <w:r>
              <w:rPr>
                <w:rFonts w:ascii="Times New Roman"/>
                <w:b w:val="false"/>
                <w:i w:val="false"/>
                <w:color w:val="000000"/>
                <w:sz w:val="20"/>
              </w:rPr>
              <w:t>
Техникалық термодинамиканың негізгі ережелері; газ заңдары; газ қоспалары; жылу сыйымдылық; газ үшін pv-диаграммасы; термодинамика заңдары; идеал газдардың термодинамикалық процестері; энтальпия; энтропия; газ циклдері; реал газдар; су буы және оның қасиеттері; су буының термодинамикалық процестері; газ бен будың өтуі және реттеу; бу турбиналы қондырғылардың циклдері; жылу алмасу теориясының негізгі ережелері; жылу өткізгіштік; конвективті жылу алмасу; жылу беру және жылу шығыны; ұқсастық және модельдеу негіздері; сұйықтықтардың еркін қозғалысы, құбырлармен еріксіз және көлденең айналып ағуы, заттың агрегаттық күйінің өзгеруі кезіндегі жылудың берілуі; жылу таралуының негізгі ұғымдары мен заңдары; денелер арасындағы жылу алмасудың таралуы; жылу алмастырғыш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жылудың дәстүрлі емес жылу көздерін пайдалану жөніндегі жалпы сұрақтарды;</w:t>
            </w:r>
          </w:p>
          <w:p>
            <w:pPr>
              <w:spacing w:after="20"/>
              <w:ind w:left="20"/>
              <w:jc w:val="both"/>
            </w:pPr>
            <w:r>
              <w:rPr>
                <w:rFonts w:ascii="Times New Roman"/>
                <w:b w:val="false"/>
                <w:i w:val="false"/>
                <w:color w:val="000000"/>
                <w:sz w:val="20"/>
              </w:rPr>
              <w:t>
- жұмыс денесінің параметрлерін;</w:t>
            </w:r>
          </w:p>
          <w:p>
            <w:pPr>
              <w:spacing w:after="20"/>
              <w:ind w:left="20"/>
              <w:jc w:val="both"/>
            </w:pPr>
            <w:r>
              <w:rPr>
                <w:rFonts w:ascii="Times New Roman"/>
                <w:b w:val="false"/>
                <w:i w:val="false"/>
                <w:color w:val="000000"/>
                <w:sz w:val="20"/>
              </w:rPr>
              <w:t>
- қысымды өлшеудің әртүрлі түрлері бірліктері арасындағы арақатынасты;</w:t>
            </w:r>
          </w:p>
          <w:p>
            <w:pPr>
              <w:spacing w:after="20"/>
              <w:ind w:left="20"/>
              <w:jc w:val="both"/>
            </w:pPr>
            <w:r>
              <w:rPr>
                <w:rFonts w:ascii="Times New Roman"/>
                <w:b w:val="false"/>
                <w:i w:val="false"/>
                <w:color w:val="000000"/>
                <w:sz w:val="20"/>
              </w:rPr>
              <w:t>
- жылу сыйымдылық алуан түрлерін; әртүрлі жылу сыйымдылықтың түрлері арасындағы тәуелділікті;</w:t>
            </w:r>
          </w:p>
          <w:p>
            <w:pPr>
              <w:spacing w:after="20"/>
              <w:ind w:left="20"/>
              <w:jc w:val="both"/>
            </w:pPr>
            <w:r>
              <w:rPr>
                <w:rFonts w:ascii="Times New Roman"/>
                <w:b w:val="false"/>
                <w:i w:val="false"/>
                <w:color w:val="000000"/>
                <w:sz w:val="20"/>
              </w:rPr>
              <w:t>
-термодинамика заңдарын;</w:t>
            </w:r>
          </w:p>
          <w:p>
            <w:pPr>
              <w:spacing w:after="20"/>
              <w:ind w:left="20"/>
              <w:jc w:val="both"/>
            </w:pPr>
            <w:r>
              <w:rPr>
                <w:rFonts w:ascii="Times New Roman"/>
                <w:b w:val="false"/>
                <w:i w:val="false"/>
                <w:color w:val="000000"/>
                <w:sz w:val="20"/>
              </w:rPr>
              <w:t>
- термодинамикалық процестерді;</w:t>
            </w:r>
          </w:p>
          <w:p>
            <w:pPr>
              <w:spacing w:after="20"/>
              <w:ind w:left="20"/>
              <w:jc w:val="both"/>
            </w:pPr>
            <w:r>
              <w:rPr>
                <w:rFonts w:ascii="Times New Roman"/>
                <w:b w:val="false"/>
                <w:i w:val="false"/>
                <w:color w:val="000000"/>
                <w:sz w:val="20"/>
              </w:rPr>
              <w:t>
- энтропия, энтальпияның физикалық мәнін; өлшем бірліктерін;</w:t>
            </w:r>
          </w:p>
          <w:p>
            <w:pPr>
              <w:spacing w:after="20"/>
              <w:ind w:left="20"/>
              <w:jc w:val="both"/>
            </w:pPr>
            <w:r>
              <w:rPr>
                <w:rFonts w:ascii="Times New Roman"/>
                <w:b w:val="false"/>
                <w:i w:val="false"/>
                <w:color w:val="000000"/>
                <w:sz w:val="20"/>
              </w:rPr>
              <w:t>
- РV және ТS диаграммаларында газ циклдерінің жұмыс қағидасын; ПӘК анықтауды;</w:t>
            </w:r>
          </w:p>
          <w:p>
            <w:pPr>
              <w:spacing w:after="20"/>
              <w:ind w:left="20"/>
              <w:jc w:val="both"/>
            </w:pPr>
            <w:r>
              <w:rPr>
                <w:rFonts w:ascii="Times New Roman"/>
                <w:b w:val="false"/>
                <w:i w:val="false"/>
                <w:color w:val="000000"/>
                <w:sz w:val="20"/>
              </w:rPr>
              <w:t>
- бу түрлерін, бу құрамын, бу параметрін;</w:t>
            </w:r>
          </w:p>
          <w:p>
            <w:pPr>
              <w:spacing w:after="20"/>
              <w:ind w:left="20"/>
              <w:jc w:val="both"/>
            </w:pPr>
            <w:r>
              <w:rPr>
                <w:rFonts w:ascii="Times New Roman"/>
                <w:b w:val="false"/>
                <w:i w:val="false"/>
                <w:color w:val="000000"/>
                <w:sz w:val="20"/>
              </w:rPr>
              <w:t xml:space="preserve">
- реал газдардың қасиеттерін; </w:t>
            </w:r>
          </w:p>
          <w:p>
            <w:pPr>
              <w:spacing w:after="20"/>
              <w:ind w:left="20"/>
              <w:jc w:val="both"/>
            </w:pPr>
            <w:r>
              <w:rPr>
                <w:rFonts w:ascii="Times New Roman"/>
                <w:b w:val="false"/>
                <w:i w:val="false"/>
                <w:color w:val="000000"/>
                <w:sz w:val="20"/>
              </w:rPr>
              <w:t xml:space="preserve">
- РV, ТS, һS – су буының диаграммаларын; </w:t>
            </w:r>
          </w:p>
          <w:p>
            <w:pPr>
              <w:spacing w:after="20"/>
              <w:ind w:left="20"/>
              <w:jc w:val="both"/>
            </w:pPr>
            <w:r>
              <w:rPr>
                <w:rFonts w:ascii="Times New Roman"/>
                <w:b w:val="false"/>
                <w:i w:val="false"/>
                <w:color w:val="000000"/>
                <w:sz w:val="20"/>
              </w:rPr>
              <w:t>
- будың негізгі процестерін: изобаралық, изохоралық, изотермиялық және адиабаттық;</w:t>
            </w:r>
          </w:p>
          <w:p>
            <w:pPr>
              <w:spacing w:after="20"/>
              <w:ind w:left="20"/>
              <w:jc w:val="both"/>
            </w:pPr>
            <w:r>
              <w:rPr>
                <w:rFonts w:ascii="Times New Roman"/>
                <w:b w:val="false"/>
                <w:i w:val="false"/>
                <w:color w:val="000000"/>
                <w:sz w:val="20"/>
              </w:rPr>
              <w:t>
- әрбір процесте су буының жылу көлемін, жұмысын, параметрлерін анықтау әдістерін;</w:t>
            </w:r>
          </w:p>
          <w:p>
            <w:pPr>
              <w:spacing w:after="20"/>
              <w:ind w:left="20"/>
              <w:jc w:val="both"/>
            </w:pPr>
            <w:r>
              <w:rPr>
                <w:rFonts w:ascii="Times New Roman"/>
                <w:b w:val="false"/>
                <w:i w:val="false"/>
                <w:color w:val="000000"/>
                <w:sz w:val="20"/>
              </w:rPr>
              <w:t>
- ағу және реттеу мақсатын; процестердің тәуелділігін; ағуды және реттеуді есептеуді;</w:t>
            </w:r>
          </w:p>
          <w:p>
            <w:pPr>
              <w:spacing w:after="20"/>
              <w:ind w:left="20"/>
              <w:jc w:val="both"/>
            </w:pPr>
            <w:r>
              <w:rPr>
                <w:rFonts w:ascii="Times New Roman"/>
                <w:b w:val="false"/>
                <w:i w:val="false"/>
                <w:color w:val="000000"/>
                <w:sz w:val="20"/>
              </w:rPr>
              <w:t>
- бу-турбиналы қондырғының сұлбасын, Ренкин циклін;</w:t>
            </w:r>
          </w:p>
          <w:p>
            <w:pPr>
              <w:spacing w:after="20"/>
              <w:ind w:left="20"/>
              <w:jc w:val="both"/>
            </w:pPr>
            <w:r>
              <w:rPr>
                <w:rFonts w:ascii="Times New Roman"/>
                <w:b w:val="false"/>
                <w:i w:val="false"/>
                <w:color w:val="000000"/>
                <w:sz w:val="20"/>
              </w:rPr>
              <w:t>
- Ренкин циклінде пайдалы жұмсалған жылуды;</w:t>
            </w:r>
          </w:p>
          <w:p>
            <w:pPr>
              <w:spacing w:after="20"/>
              <w:ind w:left="20"/>
              <w:jc w:val="both"/>
            </w:pPr>
            <w:r>
              <w:rPr>
                <w:rFonts w:ascii="Times New Roman"/>
                <w:b w:val="false"/>
                <w:i w:val="false"/>
                <w:color w:val="000000"/>
                <w:sz w:val="20"/>
              </w:rPr>
              <w:t>
- Ренкин циклінің ПӘК арттыру тәсілдерін;</w:t>
            </w:r>
          </w:p>
          <w:p>
            <w:pPr>
              <w:spacing w:after="20"/>
              <w:ind w:left="20"/>
              <w:jc w:val="both"/>
            </w:pPr>
            <w:r>
              <w:rPr>
                <w:rFonts w:ascii="Times New Roman"/>
                <w:b w:val="false"/>
                <w:i w:val="false"/>
                <w:color w:val="000000"/>
                <w:sz w:val="20"/>
              </w:rPr>
              <w:t>
- регенерациялық циклді; аралық асқын қызған бу циклін; жылыту циклдерін; бинарлы және бугазды циклдерді.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барометр, манометр және вакууметр көрсеткіштері бойынша абсолюттік қысымды есептеп шығару;</w:t>
            </w:r>
          </w:p>
          <w:p>
            <w:pPr>
              <w:spacing w:after="20"/>
              <w:ind w:left="20"/>
              <w:jc w:val="both"/>
            </w:pPr>
            <w:r>
              <w:rPr>
                <w:rFonts w:ascii="Times New Roman"/>
                <w:b w:val="false"/>
                <w:i w:val="false"/>
                <w:color w:val="000000"/>
                <w:sz w:val="20"/>
              </w:rPr>
              <w:t>
- жылу сыйымдылығы мәнін, жылу мөлшерін анықтау;</w:t>
            </w:r>
          </w:p>
          <w:p>
            <w:pPr>
              <w:spacing w:after="20"/>
              <w:ind w:left="20"/>
              <w:jc w:val="both"/>
            </w:pPr>
            <w:r>
              <w:rPr>
                <w:rFonts w:ascii="Times New Roman"/>
                <w:b w:val="false"/>
                <w:i w:val="false"/>
                <w:color w:val="000000"/>
                <w:sz w:val="20"/>
              </w:rPr>
              <w:t>
- РV және ТS диаграммаларында су буының процестерін бейнелеу; будың параметрлерін, жұмысын және жылуын анықтау;</w:t>
            </w:r>
          </w:p>
          <w:p>
            <w:pPr>
              <w:spacing w:after="20"/>
              <w:ind w:left="20"/>
              <w:jc w:val="both"/>
            </w:pPr>
            <w:r>
              <w:rPr>
                <w:rFonts w:ascii="Times New Roman"/>
                <w:b w:val="false"/>
                <w:i w:val="false"/>
                <w:color w:val="000000"/>
                <w:sz w:val="20"/>
              </w:rPr>
              <w:t>
- кестелер және һS диаграммасы бойынша параметрлерін табу;</w:t>
            </w:r>
          </w:p>
          <w:p>
            <w:pPr>
              <w:spacing w:after="20"/>
              <w:ind w:left="20"/>
              <w:jc w:val="both"/>
            </w:pPr>
            <w:r>
              <w:rPr>
                <w:rFonts w:ascii="Times New Roman"/>
                <w:b w:val="false"/>
                <w:i w:val="false"/>
                <w:color w:val="000000"/>
                <w:sz w:val="20"/>
              </w:rPr>
              <w:t xml:space="preserve">
- РV-, ТS-, һS-диаграммаларында будың түзілуін бейнелеу; </w:t>
            </w:r>
          </w:p>
          <w:p>
            <w:pPr>
              <w:spacing w:after="20"/>
              <w:ind w:left="20"/>
              <w:jc w:val="both"/>
            </w:pPr>
            <w:r>
              <w:rPr>
                <w:rFonts w:ascii="Times New Roman"/>
                <w:b w:val="false"/>
                <w:i w:val="false"/>
                <w:color w:val="000000"/>
                <w:sz w:val="20"/>
              </w:rPr>
              <w:t>
- РV-, ТS-, һS-диаграммаларында су буынының термодинамикалық процестерін бейнелеу;</w:t>
            </w:r>
          </w:p>
          <w:p>
            <w:pPr>
              <w:spacing w:after="20"/>
              <w:ind w:left="20"/>
              <w:jc w:val="both"/>
            </w:pPr>
            <w:r>
              <w:rPr>
                <w:rFonts w:ascii="Times New Roman"/>
                <w:b w:val="false"/>
                <w:i w:val="false"/>
                <w:color w:val="000000"/>
                <w:sz w:val="20"/>
              </w:rPr>
              <w:t xml:space="preserve">
- бу күйінің параметрлерін, жылу мөлшерін, ішкі энергияның өзгеруін, барлық процестердегі жұмысты анықтау; </w:t>
            </w:r>
          </w:p>
          <w:p>
            <w:pPr>
              <w:spacing w:after="20"/>
              <w:ind w:left="20"/>
              <w:jc w:val="both"/>
            </w:pPr>
            <w:r>
              <w:rPr>
                <w:rFonts w:ascii="Times New Roman"/>
                <w:b w:val="false"/>
                <w:i w:val="false"/>
                <w:color w:val="000000"/>
                <w:sz w:val="20"/>
              </w:rPr>
              <w:t>
- РV-, ТS-, һS-диаграммаларында газдар мен будың ағу және реттеу процесін бейнелеу; параметрлерін, жұмысын, жылдамдығын, шығынын анықтау;</w:t>
            </w:r>
          </w:p>
          <w:p>
            <w:pPr>
              <w:spacing w:after="20"/>
              <w:ind w:left="20"/>
              <w:jc w:val="both"/>
            </w:pPr>
            <w:r>
              <w:rPr>
                <w:rFonts w:ascii="Times New Roman"/>
                <w:b w:val="false"/>
                <w:i w:val="false"/>
                <w:color w:val="000000"/>
                <w:sz w:val="20"/>
              </w:rPr>
              <w:t>
- РV-, ТS-, һS-диаграммаларында Ренкин циклін бейнелеу; ПӘК энтальпияға тәуелділігін талдау;</w:t>
            </w:r>
          </w:p>
          <w:p>
            <w:pPr>
              <w:spacing w:after="20"/>
              <w:ind w:left="20"/>
              <w:jc w:val="both"/>
            </w:pPr>
            <w:r>
              <w:rPr>
                <w:rFonts w:ascii="Times New Roman"/>
                <w:b w:val="false"/>
                <w:i w:val="false"/>
                <w:color w:val="000000"/>
                <w:sz w:val="20"/>
              </w:rPr>
              <w:t>
- һS су буының кестесі мен диаграммасы бойынша энтальпияны табу.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Математикалық есептер және компьютерлік модельдеу.</w:t>
            </w:r>
          </w:p>
          <w:p>
            <w:pPr>
              <w:spacing w:after="20"/>
              <w:ind w:left="20"/>
              <w:jc w:val="both"/>
            </w:pPr>
            <w:r>
              <w:rPr>
                <w:rFonts w:ascii="Times New Roman"/>
                <w:b w:val="false"/>
                <w:i w:val="false"/>
                <w:color w:val="000000"/>
                <w:sz w:val="20"/>
              </w:rPr>
              <w:t>
Курстың негізгі есептері және оларды шығару әдістері; модельдеу туралы жалпы мәліметтер; модельдер жіктемесі; электр энергетикасында математикалық модельдеуді қолдану; модельдерді әзірлеу кезеңдері; компьютерлік модельдеу; орныққан режим теңдеуі; орныққан режимді есептеудің ортақ есептері; ауыстыру сұлбалары туралы жалпы мәліметтер; сызықтық электр тізбегі жағдайының теңдеуі; электр желісі конфигурациясын талдамалы түсіндіру; бағандар теориясының анықтамасы; инциденция матрицалары; матрицалық үлгідегі Ом және Кирхгоф заңдары; электр тізбегі жағдайының жалпылама теңдеуі; тармақтар және хордалар; N матрицасын қалыптастыру; матрицалық үлгіде электр желісін есептеуде есептер шығару; түйінді кернеу теңдеуі; түйінді өткізгіштік матрицасы; түйіндік нүктелер; контурлық теңдеулер; контурлық кедергілер матрицасы; жағдайлар теңдеуінің қайта құрылған түрі; алшақ сұлбалардың тарату коэффициентін есептеу; біркелкі желілерді есептеу; есептеуде техникалық және математикалық міндеттер қою; кері матрица көмегімен сызықтық теңдеулерді шешу; дәл шешуге ықпал ететін факторлар; Гаусс әдісі; жағдай теңдеулерін интерационды әдіспен шығару; орныққан режимнің сызықтық емес теңдеулерін шығару әдістері; Ньютон әдісі; электр желілері параметрлерін және режимдерін оңтайландырудың математикалық негіздері; математикалық бағдарламалау туралы жалпы мәліметтер; электр энергетикасында оңтайландырудың математикалық әдістері; арнаулы функцияларды оңтайландыру шарттары; сызықтық бағдарламалау есептерін шығару; сызықтық бағдарламалау есептерін белгілеу; СБЕ графикалық шығару; СБЕ стандартты және каноникалық түрі; Сипмлекс әдісі; сызықтық бағдарламалауда екі жақтылық теориясы; көліктік міндеттер; жабық көліктік міндеттер; ашық көліктік міндеттерді шешу; аралық тасымалдаумен энергетикалық көліктік міндеттер; шектер мен тарамдар әдісін қолданумен, желілік қалыптағы көліктік міндеттер; сызықтық емес және динамикалық бағдарламалау; оңтайландырудың градиентті әдістері; Лагранждың белгісіздік көбейткіштер әдісі; агреттар мен электр станциялары арасында жүктемелерді тарату; электр энергетикасындағы динамикалық бағдарламалау; өлшемді талдау; ұқсастық теориясының негізгі ережелері; электр энергетикасында өлшемдік талдаудың негізгі есептері; электр беріліс желісінің техника-экономикалық моделін зерттеу; электр энергетикасы жүйесі тұрақтылығының талдауы; статикалық және динамикалық тұрақтылық; статикалық тұрақтылықты зерттеудің математикалық негіздері; А. М. Ляпунов теоремасы; сипаттамалық теңдеу мен тұрақтылық түбірінің түрлері; Гурвицтің тұрақтылық өлшемдері; Раустың тұрақтылық өлшемдері; Раус кестесі; электр энергетикасында мүмкіндік теориясын қолдану; жалпы мәліметтер; кездейсоқ жағдайлар; шартты мүмкіндік; кездейсоқ шамалар; кездейсоқ шамалардың сандық сипаттамалары; теориялық таратудың негізгі түрлері; дискретті кездейсоқ шамалар; қалыпты тарату; біркелкі тарату; экспоненциалдық тарату; Вейбуллдың бөлінісі; сенімділік теориясының математикалық негіздері; қабылдамаулар бойынша статистикалық мәліметтер жинау; қабылдамаулар мен қалпына келтірулердің математикалық модельдері; электр желілерінің сенімділік көрсеткіштерін анықтау; кездейсоқ шамаларды тарату заңнамасын анықтау; лайықты теоретикалық таратуды таңдау; келісімдер критерийлері.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математикалық модельдеу негіздерін;</w:t>
            </w:r>
          </w:p>
          <w:p>
            <w:pPr>
              <w:spacing w:after="20"/>
              <w:ind w:left="20"/>
              <w:jc w:val="both"/>
            </w:pPr>
            <w:r>
              <w:rPr>
                <w:rFonts w:ascii="Times New Roman"/>
                <w:b w:val="false"/>
                <w:i w:val="false"/>
                <w:color w:val="000000"/>
                <w:sz w:val="20"/>
              </w:rPr>
              <w:t>
- энергетикада оңтайландыру есептерін шығару әдістерін;</w:t>
            </w:r>
          </w:p>
          <w:p>
            <w:pPr>
              <w:spacing w:after="20"/>
              <w:ind w:left="20"/>
              <w:jc w:val="both"/>
            </w:pPr>
            <w:r>
              <w:rPr>
                <w:rFonts w:ascii="Times New Roman"/>
                <w:b w:val="false"/>
                <w:i w:val="false"/>
                <w:color w:val="000000"/>
                <w:sz w:val="20"/>
              </w:rPr>
              <w:t xml:space="preserve">
- дәлелді экономикалық және техникалық шешімдер қабылдау үшін есептеу эксперименттерін жүргізу әдістерін; </w:t>
            </w:r>
          </w:p>
          <w:p>
            <w:pPr>
              <w:spacing w:after="20"/>
              <w:ind w:left="20"/>
              <w:jc w:val="both"/>
            </w:pPr>
            <w:r>
              <w:rPr>
                <w:rFonts w:ascii="Times New Roman"/>
                <w:b w:val="false"/>
                <w:i w:val="false"/>
                <w:color w:val="000000"/>
                <w:sz w:val="20"/>
              </w:rPr>
              <w:t>
- экспериментальдық және статистикалық мәліметтерді статикалық өңдеу әдістерін;</w:t>
            </w:r>
          </w:p>
          <w:p>
            <w:pPr>
              <w:spacing w:after="20"/>
              <w:ind w:left="20"/>
              <w:jc w:val="both"/>
            </w:pPr>
            <w:r>
              <w:rPr>
                <w:rFonts w:ascii="Times New Roman"/>
                <w:b w:val="false"/>
                <w:i w:val="false"/>
                <w:color w:val="000000"/>
                <w:sz w:val="20"/>
              </w:rPr>
              <w:t>
- кері матрица көмегімен сызықтық теңдеулерді шешу әдістерін;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дәл шешуге ықпал ететін факторларды;</w:t>
            </w:r>
          </w:p>
          <w:p>
            <w:pPr>
              <w:spacing w:after="20"/>
              <w:ind w:left="20"/>
              <w:jc w:val="both"/>
            </w:pPr>
            <w:r>
              <w:rPr>
                <w:rFonts w:ascii="Times New Roman"/>
                <w:b w:val="false"/>
                <w:i w:val="false"/>
                <w:color w:val="000000"/>
                <w:sz w:val="20"/>
              </w:rPr>
              <w:t>
- орныққан режимнің сызықтық емес теңдеулерін шығару әдістерін; Ньютон әдісін;</w:t>
            </w:r>
          </w:p>
          <w:p>
            <w:pPr>
              <w:spacing w:after="20"/>
              <w:ind w:left="20"/>
              <w:jc w:val="both"/>
            </w:pPr>
            <w:r>
              <w:rPr>
                <w:rFonts w:ascii="Times New Roman"/>
                <w:b w:val="false"/>
                <w:i w:val="false"/>
                <w:color w:val="000000"/>
                <w:sz w:val="20"/>
              </w:rPr>
              <w:t xml:space="preserve">
- электр желілері параметрлерін және режимдерін оңтайландырудың математикалық негіздерін; </w:t>
            </w:r>
          </w:p>
          <w:p>
            <w:pPr>
              <w:spacing w:after="20"/>
              <w:ind w:left="20"/>
              <w:jc w:val="both"/>
            </w:pPr>
            <w:r>
              <w:rPr>
                <w:rFonts w:ascii="Times New Roman"/>
                <w:b w:val="false"/>
                <w:i w:val="false"/>
                <w:color w:val="000000"/>
                <w:sz w:val="20"/>
              </w:rPr>
              <w:t>
- математикалық бағдарламалау туралы жалпы мәліметтерді;</w:t>
            </w:r>
          </w:p>
          <w:p>
            <w:pPr>
              <w:spacing w:after="20"/>
              <w:ind w:left="20"/>
              <w:jc w:val="both"/>
            </w:pPr>
            <w:r>
              <w:rPr>
                <w:rFonts w:ascii="Times New Roman"/>
                <w:b w:val="false"/>
                <w:i w:val="false"/>
                <w:color w:val="000000"/>
                <w:sz w:val="20"/>
              </w:rPr>
              <w:t>
- электр энергетикасында оңтайландырудың математикалық әдістерін;</w:t>
            </w:r>
          </w:p>
          <w:p>
            <w:pPr>
              <w:spacing w:after="20"/>
              <w:ind w:left="20"/>
              <w:jc w:val="both"/>
            </w:pPr>
            <w:r>
              <w:rPr>
                <w:rFonts w:ascii="Times New Roman"/>
                <w:b w:val="false"/>
                <w:i w:val="false"/>
                <w:color w:val="000000"/>
                <w:sz w:val="20"/>
              </w:rPr>
              <w:t>
- сызықтық бағдарламалауда екі жақтылық теориясы негіздерін;</w:t>
            </w:r>
          </w:p>
          <w:p>
            <w:pPr>
              <w:spacing w:after="20"/>
              <w:ind w:left="20"/>
              <w:jc w:val="both"/>
            </w:pPr>
            <w:r>
              <w:rPr>
                <w:rFonts w:ascii="Times New Roman"/>
                <w:b w:val="false"/>
                <w:i w:val="false"/>
                <w:color w:val="000000"/>
                <w:sz w:val="20"/>
              </w:rPr>
              <w:t xml:space="preserve">
- сызықтық емес және динамикалық бағдарламалауды; </w:t>
            </w:r>
          </w:p>
          <w:p>
            <w:pPr>
              <w:spacing w:after="20"/>
              <w:ind w:left="20"/>
              <w:jc w:val="both"/>
            </w:pPr>
            <w:r>
              <w:rPr>
                <w:rFonts w:ascii="Times New Roman"/>
                <w:b w:val="false"/>
                <w:i w:val="false"/>
                <w:color w:val="000000"/>
                <w:sz w:val="20"/>
              </w:rPr>
              <w:t>
- оңтайландырудың градиентті әдістерін;</w:t>
            </w:r>
          </w:p>
          <w:p>
            <w:pPr>
              <w:spacing w:after="20"/>
              <w:ind w:left="20"/>
              <w:jc w:val="both"/>
            </w:pPr>
            <w:r>
              <w:rPr>
                <w:rFonts w:ascii="Times New Roman"/>
                <w:b w:val="false"/>
                <w:i w:val="false"/>
                <w:color w:val="000000"/>
                <w:sz w:val="20"/>
              </w:rPr>
              <w:t>
- Лагранждың белгісіздік көбейткіштер әдісін;</w:t>
            </w:r>
          </w:p>
          <w:p>
            <w:pPr>
              <w:spacing w:after="20"/>
              <w:ind w:left="20"/>
              <w:jc w:val="both"/>
            </w:pPr>
            <w:r>
              <w:rPr>
                <w:rFonts w:ascii="Times New Roman"/>
                <w:b w:val="false"/>
                <w:i w:val="false"/>
                <w:color w:val="000000"/>
                <w:sz w:val="20"/>
              </w:rPr>
              <w:t>
- ұқсастық теориясының негізгі ережелерін;</w:t>
            </w:r>
          </w:p>
          <w:p>
            <w:pPr>
              <w:spacing w:after="20"/>
              <w:ind w:left="20"/>
              <w:jc w:val="both"/>
            </w:pPr>
            <w:r>
              <w:rPr>
                <w:rFonts w:ascii="Times New Roman"/>
                <w:b w:val="false"/>
                <w:i w:val="false"/>
                <w:color w:val="000000"/>
                <w:sz w:val="20"/>
              </w:rPr>
              <w:t>
- электр энергетикасында өлшемдік талдаудың негізгі есептерін;</w:t>
            </w:r>
          </w:p>
          <w:p>
            <w:pPr>
              <w:spacing w:after="20"/>
              <w:ind w:left="20"/>
              <w:jc w:val="both"/>
            </w:pPr>
            <w:r>
              <w:rPr>
                <w:rFonts w:ascii="Times New Roman"/>
                <w:b w:val="false"/>
                <w:i w:val="false"/>
                <w:color w:val="000000"/>
                <w:sz w:val="20"/>
              </w:rPr>
              <w:t>
- статикалық тұрақтылықты зерттеудің математикалық негіздерін;</w:t>
            </w:r>
          </w:p>
          <w:p>
            <w:pPr>
              <w:spacing w:after="20"/>
              <w:ind w:left="20"/>
              <w:jc w:val="both"/>
            </w:pPr>
            <w:r>
              <w:rPr>
                <w:rFonts w:ascii="Times New Roman"/>
                <w:b w:val="false"/>
                <w:i w:val="false"/>
                <w:color w:val="000000"/>
                <w:sz w:val="20"/>
              </w:rPr>
              <w:t>
- сипаттамалық теңдеу мен тұрақтылық түбірінің түрлерін;</w:t>
            </w:r>
          </w:p>
          <w:p>
            <w:pPr>
              <w:spacing w:after="20"/>
              <w:ind w:left="20"/>
              <w:jc w:val="both"/>
            </w:pPr>
            <w:r>
              <w:rPr>
                <w:rFonts w:ascii="Times New Roman"/>
                <w:b w:val="false"/>
                <w:i w:val="false"/>
                <w:color w:val="000000"/>
                <w:sz w:val="20"/>
              </w:rPr>
              <w:t>
- Гурвицтің тұрақтылық өлшемдерін;</w:t>
            </w:r>
          </w:p>
          <w:p>
            <w:pPr>
              <w:spacing w:after="20"/>
              <w:ind w:left="20"/>
              <w:jc w:val="both"/>
            </w:pPr>
            <w:r>
              <w:rPr>
                <w:rFonts w:ascii="Times New Roman"/>
                <w:b w:val="false"/>
                <w:i w:val="false"/>
                <w:color w:val="000000"/>
                <w:sz w:val="20"/>
              </w:rPr>
              <w:t>
- Раустың тұрақтылық өлшемдерін;</w:t>
            </w:r>
          </w:p>
          <w:p>
            <w:pPr>
              <w:spacing w:after="20"/>
              <w:ind w:left="20"/>
              <w:jc w:val="both"/>
            </w:pPr>
            <w:r>
              <w:rPr>
                <w:rFonts w:ascii="Times New Roman"/>
                <w:b w:val="false"/>
                <w:i w:val="false"/>
                <w:color w:val="000000"/>
                <w:sz w:val="20"/>
              </w:rPr>
              <w:t>
- Раус кестесін.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Mathcad 2001 матрицалармен және векторлармен жұмыс жасау;</w:t>
            </w:r>
          </w:p>
          <w:p>
            <w:pPr>
              <w:spacing w:after="20"/>
              <w:ind w:left="20"/>
              <w:jc w:val="both"/>
            </w:pPr>
            <w:r>
              <w:rPr>
                <w:rFonts w:ascii="Times New Roman"/>
                <w:b w:val="false"/>
                <w:i w:val="false"/>
                <w:color w:val="000000"/>
                <w:sz w:val="20"/>
              </w:rPr>
              <w:t xml:space="preserve">
- кешенді сандармен амалдарды орындау; </w:t>
            </w:r>
          </w:p>
          <w:p>
            <w:pPr>
              <w:spacing w:after="20"/>
              <w:ind w:left="20"/>
              <w:jc w:val="both"/>
            </w:pPr>
            <w:r>
              <w:rPr>
                <w:rFonts w:ascii="Times New Roman"/>
                <w:b w:val="false"/>
                <w:i w:val="false"/>
                <w:color w:val="000000"/>
                <w:sz w:val="20"/>
              </w:rPr>
              <w:t xml:space="preserve">
- ЭЕМ сызықтық теңдеулер жүйесін шешуді орындау; </w:t>
            </w:r>
          </w:p>
          <w:p>
            <w:pPr>
              <w:spacing w:after="20"/>
              <w:ind w:left="20"/>
              <w:jc w:val="both"/>
            </w:pPr>
            <w:r>
              <w:rPr>
                <w:rFonts w:ascii="Times New Roman"/>
                <w:b w:val="false"/>
                <w:i w:val="false"/>
                <w:color w:val="000000"/>
                <w:sz w:val="20"/>
              </w:rPr>
              <w:t>
- MS Excel және Mathcad амалдарымен сызықтық бағдарламалаудың типтік есептерін шешу;</w:t>
            </w:r>
          </w:p>
          <w:p>
            <w:pPr>
              <w:spacing w:after="20"/>
              <w:ind w:left="20"/>
              <w:jc w:val="both"/>
            </w:pPr>
            <w:r>
              <w:rPr>
                <w:rFonts w:ascii="Times New Roman"/>
                <w:b w:val="false"/>
                <w:i w:val="false"/>
                <w:color w:val="000000"/>
                <w:sz w:val="20"/>
              </w:rPr>
              <w:t>
- энергетикалық процестердің мүмкіндік-статистикалық және оңтайландыру модельдерін құру;</w:t>
            </w:r>
          </w:p>
          <w:p>
            <w:pPr>
              <w:spacing w:after="20"/>
              <w:ind w:left="20"/>
              <w:jc w:val="both"/>
            </w:pPr>
            <w:r>
              <w:rPr>
                <w:rFonts w:ascii="Times New Roman"/>
                <w:b w:val="false"/>
                <w:i w:val="false"/>
                <w:color w:val="000000"/>
                <w:sz w:val="20"/>
              </w:rPr>
              <w:t>
- оңтайландыру және статистикалық есептерді шешуге арналған қолданбалы бағдарламалар пакетін қолдану;</w:t>
            </w:r>
          </w:p>
          <w:p>
            <w:pPr>
              <w:spacing w:after="20"/>
              <w:ind w:left="20"/>
              <w:jc w:val="both"/>
            </w:pPr>
            <w:r>
              <w:rPr>
                <w:rFonts w:ascii="Times New Roman"/>
                <w:b w:val="false"/>
                <w:i w:val="false"/>
                <w:color w:val="000000"/>
                <w:sz w:val="20"/>
              </w:rPr>
              <w:t>
- қабылданатын шешімдердің тиімділігін бағалау;</w:t>
            </w:r>
          </w:p>
          <w:p>
            <w:pPr>
              <w:spacing w:after="20"/>
              <w:ind w:left="20"/>
              <w:jc w:val="both"/>
            </w:pPr>
            <w:r>
              <w:rPr>
                <w:rFonts w:ascii="Times New Roman"/>
                <w:b w:val="false"/>
                <w:i w:val="false"/>
                <w:color w:val="000000"/>
                <w:sz w:val="20"/>
              </w:rPr>
              <w:t>
- сызықтық емес бағдарламалау есептерін шешу үшін шамалас әдістерді қолдану;</w:t>
            </w:r>
          </w:p>
          <w:p>
            <w:pPr>
              <w:spacing w:after="20"/>
              <w:ind w:left="20"/>
              <w:jc w:val="both"/>
            </w:pPr>
            <w:r>
              <w:rPr>
                <w:rFonts w:ascii="Times New Roman"/>
                <w:b w:val="false"/>
                <w:i w:val="false"/>
                <w:color w:val="000000"/>
                <w:sz w:val="20"/>
              </w:rPr>
              <w:t>
- электр энергетикасында мүмкіндік теориясын қолдану жөніндегі жалпы мәліметтер;</w:t>
            </w:r>
          </w:p>
          <w:p>
            <w:pPr>
              <w:spacing w:after="20"/>
              <w:ind w:left="20"/>
              <w:jc w:val="both"/>
            </w:pPr>
            <w:r>
              <w:rPr>
                <w:rFonts w:ascii="Times New Roman"/>
                <w:b w:val="false"/>
                <w:i w:val="false"/>
                <w:color w:val="000000"/>
                <w:sz w:val="20"/>
              </w:rPr>
              <w:t>
- теориялық таратудың негізгі түрлері;</w:t>
            </w:r>
          </w:p>
          <w:p>
            <w:pPr>
              <w:spacing w:after="20"/>
              <w:ind w:left="20"/>
              <w:jc w:val="both"/>
            </w:pPr>
            <w:r>
              <w:rPr>
                <w:rFonts w:ascii="Times New Roman"/>
                <w:b w:val="false"/>
                <w:i w:val="false"/>
                <w:color w:val="000000"/>
                <w:sz w:val="20"/>
              </w:rPr>
              <w:t>
- дискретті кездейсоқ шамалар;</w:t>
            </w:r>
          </w:p>
          <w:p>
            <w:pPr>
              <w:spacing w:after="20"/>
              <w:ind w:left="20"/>
              <w:jc w:val="both"/>
            </w:pPr>
            <w:r>
              <w:rPr>
                <w:rFonts w:ascii="Times New Roman"/>
                <w:b w:val="false"/>
                <w:i w:val="false"/>
                <w:color w:val="000000"/>
                <w:sz w:val="20"/>
              </w:rPr>
              <w:t>
- қалыпты тарату; біркелкі тарату; экспоненциалдық тарату; Вейбуллдың бөлінісі;</w:t>
            </w:r>
          </w:p>
          <w:p>
            <w:pPr>
              <w:spacing w:after="20"/>
              <w:ind w:left="20"/>
              <w:jc w:val="both"/>
            </w:pPr>
            <w:r>
              <w:rPr>
                <w:rFonts w:ascii="Times New Roman"/>
                <w:b w:val="false"/>
                <w:i w:val="false"/>
                <w:color w:val="000000"/>
                <w:sz w:val="20"/>
              </w:rPr>
              <w:t>
- сенімділік теориясының математикалық негіздері;</w:t>
            </w:r>
          </w:p>
          <w:p>
            <w:pPr>
              <w:spacing w:after="20"/>
              <w:ind w:left="20"/>
              <w:jc w:val="both"/>
            </w:pPr>
            <w:r>
              <w:rPr>
                <w:rFonts w:ascii="Times New Roman"/>
                <w:b w:val="false"/>
                <w:i w:val="false"/>
                <w:color w:val="000000"/>
                <w:sz w:val="20"/>
              </w:rPr>
              <w:t>
- кездейсоқ шамаларды тарату заңнамасын анықтау;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теориялық практикаларын тәжірибеде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Қалақты гидравликалық машиналарды есептеу және жобалау.</w:t>
            </w:r>
          </w:p>
          <w:p>
            <w:pPr>
              <w:spacing w:after="20"/>
              <w:ind w:left="20"/>
              <w:jc w:val="both"/>
            </w:pPr>
            <w:r>
              <w:rPr>
                <w:rFonts w:ascii="Times New Roman"/>
                <w:b w:val="false"/>
                <w:i w:val="false"/>
                <w:color w:val="000000"/>
                <w:sz w:val="20"/>
              </w:rPr>
              <w:t>
Қалақты гидромашиналардың жұмыс процесін жетілдіру мәселелері; қалақты гидромашиналардың (ҚГМ) бір- (1D) және екі-(2D) қалыпты тура және кері гидродинамикалық есептері; ҚГМ ағыс бөлігі мен жұмыс органдарын талдаудың және синтездеудің шартты үш өлшемді (Q-3D) әдістері; ҚГМ айналып ағуын және жобалануын зерттеудің үш өлшемді (3D) стационарлы әдістері; сандық процедуралар; ҚГМ үшін ерекшеліктер әдісімен 3D кері есепті шешудің математикалық моделі; ҚГМ-да үш өлшемді станционарлы емес (3D</w:t>
            </w:r>
            <w:r>
              <w:rPr>
                <w:rFonts w:ascii="Times New Roman"/>
                <w:b w:val="false"/>
                <w:i w:val="false"/>
                <w:color w:val="000000"/>
                <w:vertAlign w:val="subscript"/>
              </w:rPr>
              <w:t>t</w:t>
            </w:r>
            <w:r>
              <w:rPr>
                <w:rFonts w:ascii="Times New Roman"/>
                <w:b w:val="false"/>
                <w:i w:val="false"/>
                <w:color w:val="000000"/>
                <w:sz w:val="20"/>
              </w:rPr>
              <w:t xml:space="preserve">) турбулент ағынды гидродинамикалық есептеуге жалпы амалдар; бәсекеге қабілетті ҚГМ әзірлеудің жаһандық процедуралары.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қалақты гидромашиналардың гидродинамикалық сипаттамаларын анықтайтын физикалық процестердің жалпы заңдылықтарын;</w:t>
            </w:r>
          </w:p>
          <w:p>
            <w:pPr>
              <w:spacing w:after="20"/>
              <w:ind w:left="20"/>
              <w:jc w:val="both"/>
            </w:pPr>
            <w:r>
              <w:rPr>
                <w:rFonts w:ascii="Times New Roman"/>
                <w:b w:val="false"/>
                <w:i w:val="false"/>
                <w:color w:val="000000"/>
                <w:sz w:val="20"/>
              </w:rPr>
              <w:t>
- аталған объектілердің ағыс бөлігі мен жұмыс органдарындағы ағынның математикалық модельдеу әдістерін;</w:t>
            </w:r>
          </w:p>
          <w:p>
            <w:pPr>
              <w:spacing w:after="20"/>
              <w:ind w:left="20"/>
              <w:jc w:val="both"/>
            </w:pPr>
            <w:r>
              <w:rPr>
                <w:rFonts w:ascii="Times New Roman"/>
                <w:b w:val="false"/>
                <w:i w:val="false"/>
                <w:color w:val="000000"/>
                <w:sz w:val="20"/>
              </w:rPr>
              <w:t>
- оңтайландырылған сапа көрсеткіштері бар қалақты гидромашиналарды жүйелі-креативті жобалау әдісін.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ағын ортасының механикасында торлардың гидродинамикалық теориялары негізге алынатын білімдерді қолдану;</w:t>
            </w:r>
          </w:p>
          <w:p>
            <w:pPr>
              <w:spacing w:after="20"/>
              <w:ind w:left="20"/>
              <w:jc w:val="both"/>
            </w:pPr>
            <w:r>
              <w:rPr>
                <w:rFonts w:ascii="Times New Roman"/>
                <w:b w:val="false"/>
                <w:i w:val="false"/>
                <w:color w:val="000000"/>
                <w:sz w:val="20"/>
              </w:rPr>
              <w:t xml:space="preserve">
- қалақты гидромашиналар гидродинамикасының физика-математикалық модельдерін қалыптастыру; </w:t>
            </w:r>
          </w:p>
          <w:p>
            <w:pPr>
              <w:spacing w:after="20"/>
              <w:ind w:left="20"/>
              <w:jc w:val="both"/>
            </w:pPr>
            <w:r>
              <w:rPr>
                <w:rFonts w:ascii="Times New Roman"/>
                <w:b w:val="false"/>
                <w:i w:val="false"/>
                <w:color w:val="000000"/>
                <w:sz w:val="20"/>
              </w:rPr>
              <w:t>
- гидротурбиналар мен сорғылардың экологиялық және энергокавитациялық сапалары сенімділігінің көрсеткіштері бойынша бәсекеге қабілетті білімді қалыптастыру және қол жеткізу;</w:t>
            </w:r>
          </w:p>
          <w:p>
            <w:pPr>
              <w:spacing w:after="20"/>
              <w:ind w:left="20"/>
              <w:jc w:val="both"/>
            </w:pPr>
            <w:r>
              <w:rPr>
                <w:rFonts w:ascii="Times New Roman"/>
                <w:b w:val="false"/>
                <w:i w:val="false"/>
                <w:color w:val="000000"/>
                <w:sz w:val="20"/>
              </w:rPr>
              <w:t xml:space="preserve">
- гидравликалық машиналар жұмысының сенімділігі мен энергия тиімділігіне жүйелік ауытқудың кері ықпалының бағасы; </w:t>
            </w:r>
          </w:p>
          <w:p>
            <w:pPr>
              <w:spacing w:after="20"/>
              <w:ind w:left="20"/>
              <w:jc w:val="both"/>
            </w:pPr>
            <w:r>
              <w:rPr>
                <w:rFonts w:ascii="Times New Roman"/>
                <w:b w:val="false"/>
                <w:i w:val="false"/>
                <w:color w:val="000000"/>
                <w:sz w:val="20"/>
              </w:rPr>
              <w:t xml:space="preserve">
- қалақты гидромашиналардың гидродинамикалық сипаттамаларын зерттеуде жаңа әдістерді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Автоматтық басқару теориясы.</w:t>
            </w:r>
          </w:p>
          <w:p>
            <w:pPr>
              <w:spacing w:after="20"/>
              <w:ind w:left="20"/>
              <w:jc w:val="both"/>
            </w:pPr>
            <w:r>
              <w:rPr>
                <w:rFonts w:ascii="Times New Roman"/>
                <w:b w:val="false"/>
                <w:i w:val="false"/>
                <w:color w:val="000000"/>
                <w:sz w:val="20"/>
              </w:rPr>
              <w:t>
Динамикалық жүйелердің математикалық модельдері; буындар мен басқару жүйесінің үлгілік модельдері, динамикалық объектілердің негізгі қасиеттері (физикалық табиғатқа тәуелді емес), динамикалық жүйелер қасиеттерін зерттеу әдістері, автоматтық реттеу жүйесін синтездеу әдісі, студенттердің басқару жүйесін және құрылғыларын ретке келтіру мен әзірлеуді пайдаланумен байланысты өндірістік қызметінде қолданатын басқару жүйесін есептеу және модельдеу бойынша есептер шығару дағдыларын қалыпастыру; негізгі түсініктер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басқару жүйесінің объектілері мен жүйесінің математикалық модельдерін ұсыну түрлерін;</w:t>
            </w:r>
          </w:p>
          <w:p>
            <w:pPr>
              <w:spacing w:after="20"/>
              <w:ind w:left="20"/>
              <w:jc w:val="both"/>
            </w:pPr>
            <w:r>
              <w:rPr>
                <w:rFonts w:ascii="Times New Roman"/>
                <w:b w:val="false"/>
                <w:i w:val="false"/>
                <w:color w:val="000000"/>
                <w:sz w:val="20"/>
              </w:rPr>
              <w:t xml:space="preserve">
- басқару процестері мен жүйесінің дәлелдік қасиеттерін талдау әдістерін; </w:t>
            </w:r>
          </w:p>
          <w:p>
            <w:pPr>
              <w:spacing w:after="20"/>
              <w:ind w:left="20"/>
              <w:jc w:val="both"/>
            </w:pPr>
            <w:r>
              <w:rPr>
                <w:rFonts w:ascii="Times New Roman"/>
                <w:b w:val="false"/>
                <w:i w:val="false"/>
                <w:color w:val="000000"/>
                <w:sz w:val="20"/>
              </w:rPr>
              <w:t>
- басқарудың негізгі қағидаларын;</w:t>
            </w:r>
          </w:p>
          <w:p>
            <w:pPr>
              <w:spacing w:after="20"/>
              <w:ind w:left="20"/>
              <w:jc w:val="both"/>
            </w:pPr>
            <w:r>
              <w:rPr>
                <w:rFonts w:ascii="Times New Roman"/>
                <w:b w:val="false"/>
                <w:i w:val="false"/>
                <w:color w:val="000000"/>
                <w:sz w:val="20"/>
              </w:rPr>
              <w:t>
- басқару жүйесінің синтездеу әдісін.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автоматтандыру және басқару объектілерінің математикалқ модельдерін алу әдістері;</w:t>
            </w:r>
          </w:p>
          <w:p>
            <w:pPr>
              <w:spacing w:after="20"/>
              <w:ind w:left="20"/>
              <w:jc w:val="both"/>
            </w:pPr>
            <w:r>
              <w:rPr>
                <w:rFonts w:ascii="Times New Roman"/>
                <w:b w:val="false"/>
                <w:i w:val="false"/>
                <w:color w:val="000000"/>
                <w:sz w:val="20"/>
              </w:rPr>
              <w:t xml:space="preserve">
- жүйе қасиеттеріне қойылатын талаптарды тұжырымдау; </w:t>
            </w:r>
          </w:p>
          <w:p>
            <w:pPr>
              <w:spacing w:after="20"/>
              <w:ind w:left="20"/>
              <w:jc w:val="both"/>
            </w:pPr>
            <w:r>
              <w:rPr>
                <w:rFonts w:ascii="Times New Roman"/>
                <w:b w:val="false"/>
                <w:i w:val="false"/>
                <w:color w:val="000000"/>
                <w:sz w:val="20"/>
              </w:rPr>
              <w:t xml:space="preserve">
- динамикалық жүйелер қасиетіне салыстырмалы талдау жүргізу; </w:t>
            </w:r>
          </w:p>
          <w:p>
            <w:pPr>
              <w:spacing w:after="20"/>
              <w:ind w:left="20"/>
              <w:jc w:val="both"/>
            </w:pPr>
            <w:r>
              <w:rPr>
                <w:rFonts w:ascii="Times New Roman"/>
                <w:b w:val="false"/>
                <w:i w:val="false"/>
                <w:color w:val="000000"/>
                <w:sz w:val="20"/>
              </w:rPr>
              <w:t xml:space="preserve">
- жүйе тұрақтылығын тексеру; </w:t>
            </w:r>
          </w:p>
          <w:p>
            <w:pPr>
              <w:spacing w:after="20"/>
              <w:ind w:left="20"/>
              <w:jc w:val="both"/>
            </w:pPr>
            <w:r>
              <w:rPr>
                <w:rFonts w:ascii="Times New Roman"/>
                <w:b w:val="false"/>
                <w:i w:val="false"/>
                <w:color w:val="000000"/>
                <w:sz w:val="20"/>
              </w:rPr>
              <w:t xml:space="preserve">
- автоматтандыру және басқару жүйелерінің берілген қасиеттерін қамтамасыз ету үшін түзету енгізетін буындарына есептеу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Тіршілік әрекеті қауіпсіздігі.</w:t>
            </w:r>
          </w:p>
          <w:p>
            <w:pPr>
              <w:spacing w:after="20"/>
              <w:ind w:left="20"/>
              <w:jc w:val="both"/>
            </w:pPr>
            <w:r>
              <w:rPr>
                <w:rFonts w:ascii="Times New Roman"/>
                <w:b w:val="false"/>
                <w:i w:val="false"/>
                <w:color w:val="000000"/>
                <w:sz w:val="20"/>
              </w:rPr>
              <w:t>
Технологиялық салада еңбек физиологиясының және тіршілік әрекеті қауіпсіздігінің жабдықталған жағдайларының негізі; адамның қызметі мен еңбек жағдайының негізгі түрлерінің жіктемесі; әртүрлі қызмет түрлеріндегі адамның энергетикалық шығындары; еңбек жағдайының жіктемесі; адамның еңбек қызметінің тиімділігін жоғарлату жолдары; организмнің еңбекке қабілеттілігі; еңбек және демалу тәртіптері; жұмыс орын ұтымды ұйымдастыру, техникалық эстетика, өндірістік жайларға қойылатын талаптар; жайлылық өлшемдері; жайлылықты және микроклиматтың рұқсат етілген параметрлерін қамтамасыз ету жүйесі; тенологиялық орта аймағының уытты заттармен ластануы; технологиялық ортаның энергетикалық ластануы; өндірістік ортаның жағымсыз факторлары; адамға және өмір сүру ортасына жағымсыз факторлардың әсері; жағымсыз факторларды бағалау; зиянды заттар мен олардың жіктелуі; діріл және акустикалық тербелістер; электр магниттік өріс және сәулелену; адам организміне электр тогының әсері; қауіптіліктер талдамасы; қауіптіліктің сапалы талдамасы; қауіптіліктің мөлшерлі талдамасы; техникалық жүйеде жарақаттану қаупін және олардың зиянды әсерлерін төмендету құралдары; ортаның қауіпті факторларын және олардан қорғаныс құралдарын сәйкестендіру; қауіпсіздікті қамтамасыз етудегі адами факторлар; төтенше жағдайлар және салдарын жою кезіндегі қорғаныс; алғашқы көмек көрсету, зардап шегушіні тасымалдау бойынша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қауіпсіздік техникасы, өндірістік санитария және өртке қарсы қорғаныс ережелері мен нормаларын;</w:t>
            </w:r>
          </w:p>
          <w:p>
            <w:pPr>
              <w:spacing w:after="20"/>
              <w:ind w:left="20"/>
              <w:jc w:val="both"/>
            </w:pPr>
            <w:r>
              <w:rPr>
                <w:rFonts w:ascii="Times New Roman"/>
                <w:b w:val="false"/>
                <w:i w:val="false"/>
                <w:color w:val="000000"/>
                <w:sz w:val="20"/>
              </w:rPr>
              <w:t xml:space="preserve">
- адамның еңбек қызметі және демалыс аймағында тіршілік ету ортасының жайлы (қалыпты) жағдайын қалай жасауды; </w:t>
            </w:r>
          </w:p>
          <w:p>
            <w:pPr>
              <w:spacing w:after="20"/>
              <w:ind w:left="20"/>
              <w:jc w:val="both"/>
            </w:pPr>
            <w:r>
              <w:rPr>
                <w:rFonts w:ascii="Times New Roman"/>
                <w:b w:val="false"/>
                <w:i w:val="false"/>
                <w:color w:val="000000"/>
                <w:sz w:val="20"/>
              </w:rPr>
              <w:t xml:space="preserve">
- тіршілік ету ортасын табиғи және антропогенді шығу тегі бар жағымсыз әсерлермен сәйкестендіруді; </w:t>
            </w:r>
          </w:p>
          <w:p>
            <w:pPr>
              <w:spacing w:after="20"/>
              <w:ind w:left="20"/>
              <w:jc w:val="both"/>
            </w:pPr>
            <w:r>
              <w:rPr>
                <w:rFonts w:ascii="Times New Roman"/>
                <w:b w:val="false"/>
                <w:i w:val="false"/>
                <w:color w:val="000000"/>
                <w:sz w:val="20"/>
              </w:rPr>
              <w:t>
- электр энергетикалық объектілердегі еңбекті ұйымдастыру әдістерін, электр қондырғыларын орнату ережелерін және олардың қауіпсіздік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адам мен тіршілік ету ортасын жағымсыз әсерлерден қорғау шараларын әзірлеп, іске асыру; </w:t>
            </w:r>
          </w:p>
          <w:p>
            <w:pPr>
              <w:spacing w:after="20"/>
              <w:ind w:left="20"/>
              <w:jc w:val="both"/>
            </w:pPr>
            <w:r>
              <w:rPr>
                <w:rFonts w:ascii="Times New Roman"/>
                <w:b w:val="false"/>
                <w:i w:val="false"/>
                <w:color w:val="000000"/>
                <w:sz w:val="20"/>
              </w:rPr>
              <w:t>
- қауіпсіздік және қоршаған ортаға зиянсыздық талаптарына сәйкес техниканы, технологиялық процестерді, экономика объектілерін жобалау және пайдалану;</w:t>
            </w:r>
          </w:p>
          <w:p>
            <w:pPr>
              <w:spacing w:after="20"/>
              <w:ind w:left="20"/>
              <w:jc w:val="both"/>
            </w:pPr>
            <w:r>
              <w:rPr>
                <w:rFonts w:ascii="Times New Roman"/>
                <w:b w:val="false"/>
                <w:i w:val="false"/>
                <w:color w:val="000000"/>
                <w:sz w:val="20"/>
              </w:rPr>
              <w:t>
- штаттық және төтенше жағдайларда объектілер мен техникалық құралдардың тұрақтылығын, жұмыс істеуін қамтамасыз ету;</w:t>
            </w:r>
          </w:p>
          <w:p>
            <w:pPr>
              <w:spacing w:after="20"/>
              <w:ind w:left="20"/>
              <w:jc w:val="both"/>
            </w:pPr>
            <w:r>
              <w:rPr>
                <w:rFonts w:ascii="Times New Roman"/>
                <w:b w:val="false"/>
                <w:i w:val="false"/>
                <w:color w:val="000000"/>
                <w:sz w:val="20"/>
              </w:rPr>
              <w:t>
- төтенше жағдайлар салдарының дамуын болжау және бағалау;</w:t>
            </w:r>
          </w:p>
          <w:p>
            <w:pPr>
              <w:spacing w:after="20"/>
              <w:ind w:left="20"/>
              <w:jc w:val="both"/>
            </w:pPr>
            <w:r>
              <w:rPr>
                <w:rFonts w:ascii="Times New Roman"/>
                <w:b w:val="false"/>
                <w:i w:val="false"/>
                <w:color w:val="000000"/>
                <w:sz w:val="20"/>
              </w:rPr>
              <w:t>
- қызметкерлер мен халықты болуы мүмкін авариялар, апаттар, дүлей апаттар салдарынан қорғау және зақымданудың заманауи құралдарын пайдалану бойынша шешімдер қабылдау, сондай-ақ олардың салдарын жою бойынша шаралар қабылдау;</w:t>
            </w:r>
          </w:p>
          <w:p>
            <w:pPr>
              <w:spacing w:after="20"/>
              <w:ind w:left="20"/>
              <w:jc w:val="both"/>
            </w:pPr>
            <w:r>
              <w:rPr>
                <w:rFonts w:ascii="Times New Roman"/>
                <w:b w:val="false"/>
                <w:i w:val="false"/>
                <w:color w:val="000000"/>
                <w:sz w:val="20"/>
              </w:rPr>
              <w:t>
- жазатайым жағдайларда немесе өндірістік жарақаттану кезінде зардап шегушіге алғашқы реанимациялық көмек көрсете білу;</w:t>
            </w:r>
          </w:p>
          <w:p>
            <w:pPr>
              <w:spacing w:after="20"/>
              <w:ind w:left="20"/>
              <w:jc w:val="both"/>
            </w:pPr>
            <w:r>
              <w:rPr>
                <w:rFonts w:ascii="Times New Roman"/>
                <w:b w:val="false"/>
                <w:i w:val="false"/>
                <w:color w:val="000000"/>
                <w:sz w:val="20"/>
              </w:rPr>
              <w:t>
- электр энергетикалық объектілерде еңбекті ұйымдастыру әдістерін қолдану, электр қондырғыларын орнату ережелерін және олардың қауіпсіздік ережелерін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4.2.2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Қалақты гидромашиналардың динамикасы және төзімділігі.</w:t>
            </w:r>
          </w:p>
          <w:p>
            <w:pPr>
              <w:spacing w:after="20"/>
              <w:ind w:left="20"/>
              <w:jc w:val="both"/>
            </w:pPr>
            <w:r>
              <w:rPr>
                <w:rFonts w:ascii="Times New Roman"/>
                <w:b w:val="false"/>
                <w:i w:val="false"/>
                <w:color w:val="000000"/>
                <w:sz w:val="20"/>
              </w:rPr>
              <w:t xml:space="preserve">
Сенімділік теориясының негізгі түсініктер; гидравликалық жабдықтың сенімділігін қамтамасыз ету; қалақты гидромашиналардың беріктілік сенімділігі; гидротурбина қалақтарының қажу сенімділігі; гидротурбина қалақтарының динамикалық сенімділігі; бағыттаушы аппараттың қалақтарын есептеу; сорғы корпусын беріктілікке есептеу; гидромашиналар біліктерін есептеу; гидрожетектердің беріктілік сенімділігі; гидравликалық жабдықтың сырқы әсерлерге тұрақтылығы.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құрылымдардың сенімділік теориясының негізгі түсініктерін;</w:t>
            </w:r>
          </w:p>
          <w:p>
            <w:pPr>
              <w:spacing w:after="20"/>
              <w:ind w:left="20"/>
              <w:jc w:val="both"/>
            </w:pPr>
            <w:r>
              <w:rPr>
                <w:rFonts w:ascii="Times New Roman"/>
                <w:b w:val="false"/>
                <w:i w:val="false"/>
                <w:color w:val="000000"/>
                <w:sz w:val="20"/>
              </w:rPr>
              <w:t xml:space="preserve">
- қатты денелердің деформациялану заңын; </w:t>
            </w:r>
          </w:p>
          <w:p>
            <w:pPr>
              <w:spacing w:after="20"/>
              <w:ind w:left="20"/>
              <w:jc w:val="both"/>
            </w:pPr>
            <w:r>
              <w:rPr>
                <w:rFonts w:ascii="Times New Roman"/>
                <w:b w:val="false"/>
                <w:i w:val="false"/>
                <w:color w:val="000000"/>
                <w:sz w:val="20"/>
              </w:rPr>
              <w:t>
- құрылым элементтерінің статикалық, динамикалық, қажу беріктілігі түсінігін;</w:t>
            </w:r>
          </w:p>
          <w:p>
            <w:pPr>
              <w:spacing w:after="20"/>
              <w:ind w:left="20"/>
              <w:jc w:val="both"/>
            </w:pPr>
            <w:r>
              <w:rPr>
                <w:rFonts w:ascii="Times New Roman"/>
                <w:b w:val="false"/>
                <w:i w:val="false"/>
                <w:color w:val="000000"/>
                <w:sz w:val="20"/>
              </w:rPr>
              <w:t>
- гидромашиналар элементтерінің күштік-деформацияланған жағдайын есептеудің негізгі әдістерін.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гидромашиналар элементтерінің есептік сұлбасын құру; </w:t>
            </w:r>
          </w:p>
          <w:p>
            <w:pPr>
              <w:spacing w:after="20"/>
              <w:ind w:left="20"/>
              <w:jc w:val="both"/>
            </w:pPr>
            <w:r>
              <w:rPr>
                <w:rFonts w:ascii="Times New Roman"/>
                <w:b w:val="false"/>
                <w:i w:val="false"/>
                <w:color w:val="000000"/>
                <w:sz w:val="20"/>
              </w:rPr>
              <w:t>
- ғылыми-зерттеу жұмыстарды ұйымдастыруда дағыдалры мен іскерліктерін іс-жүзінде қолдану;</w:t>
            </w:r>
          </w:p>
          <w:p>
            <w:pPr>
              <w:spacing w:after="20"/>
              <w:ind w:left="20"/>
              <w:jc w:val="both"/>
            </w:pPr>
            <w:r>
              <w:rPr>
                <w:rFonts w:ascii="Times New Roman"/>
                <w:b w:val="false"/>
                <w:i w:val="false"/>
                <w:color w:val="000000"/>
                <w:sz w:val="20"/>
              </w:rPr>
              <w:t>
- сенімділік міндеттерін шешуде қажетті әдісті таңдау үшін энергетикалық машиналардағы жұмыс процестері бойынша теориялық негіздері білімдерін қолдану;</w:t>
            </w:r>
          </w:p>
          <w:p>
            <w:pPr>
              <w:spacing w:after="20"/>
              <w:ind w:left="20"/>
              <w:jc w:val="both"/>
            </w:pPr>
            <w:r>
              <w:rPr>
                <w:rFonts w:ascii="Times New Roman"/>
                <w:b w:val="false"/>
                <w:i w:val="false"/>
                <w:color w:val="000000"/>
                <w:sz w:val="20"/>
              </w:rPr>
              <w:t xml:space="preserve">
- заманауи және келешегі бар компьютерлік және ақпараттық технологияларды қолдану; </w:t>
            </w:r>
          </w:p>
          <w:p>
            <w:pPr>
              <w:spacing w:after="20"/>
              <w:ind w:left="20"/>
              <w:jc w:val="both"/>
            </w:pPr>
            <w:r>
              <w:rPr>
                <w:rFonts w:ascii="Times New Roman"/>
                <w:b w:val="false"/>
                <w:i w:val="false"/>
                <w:color w:val="000000"/>
                <w:sz w:val="20"/>
              </w:rPr>
              <w:t>
- зерттеу нәтижелерін қолдану бойынша практикалық ұсыныстар әзірлеу;</w:t>
            </w:r>
          </w:p>
          <w:p>
            <w:pPr>
              <w:spacing w:after="20"/>
              <w:ind w:left="20"/>
              <w:jc w:val="both"/>
            </w:pPr>
            <w:r>
              <w:rPr>
                <w:rFonts w:ascii="Times New Roman"/>
                <w:b w:val="false"/>
                <w:i w:val="false"/>
                <w:color w:val="000000"/>
                <w:sz w:val="20"/>
              </w:rPr>
              <w:t xml:space="preserve">
- қалақты машиналарда олардың ағынды бөліктерін жобалау кезінде гидродинамикалық процестер бойынша білімдерін қолдану; </w:t>
            </w:r>
          </w:p>
          <w:p>
            <w:pPr>
              <w:spacing w:after="20"/>
              <w:ind w:left="20"/>
              <w:jc w:val="both"/>
            </w:pPr>
            <w:r>
              <w:rPr>
                <w:rFonts w:ascii="Times New Roman"/>
                <w:b w:val="false"/>
                <w:i w:val="false"/>
                <w:color w:val="000000"/>
                <w:sz w:val="20"/>
              </w:rPr>
              <w:t>
- алған нәтижелерін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Мамандыққа кіріспе.</w:t>
            </w:r>
          </w:p>
          <w:p>
            <w:pPr>
              <w:spacing w:after="20"/>
              <w:ind w:left="20"/>
              <w:jc w:val="both"/>
            </w:pPr>
            <w:r>
              <w:rPr>
                <w:rFonts w:ascii="Times New Roman"/>
                <w:b w:val="false"/>
                <w:i w:val="false"/>
                <w:color w:val="000000"/>
                <w:sz w:val="20"/>
              </w:rPr>
              <w:t>
Энергетикалық қорлар; әртүрлі энергия түрлерін электр энергияға түрлендіру тәсілдері; энергияның бір түрін басқа энергияға түрлендірудің физикалық негіздері; жылу конденсациялық электр станциялары (КЭС); жылу электр орталықтары (ЖЭО); су электр станциялары (СЭС); атом электр станциялары (АЭС); газтурбиналы және бугазды қондырғылар; энергияның әртүрлі түрлерін электр энергиясына түрлендірудің дәстүрлі емес тәсілдері; электр энергетикасы.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энергетиканың халық шаруашылығындағы мәнін;</w:t>
            </w:r>
          </w:p>
          <w:p>
            <w:pPr>
              <w:spacing w:after="20"/>
              <w:ind w:left="20"/>
              <w:jc w:val="both"/>
            </w:pPr>
            <w:r>
              <w:rPr>
                <w:rFonts w:ascii="Times New Roman"/>
                <w:b w:val="false"/>
                <w:i w:val="false"/>
                <w:color w:val="000000"/>
                <w:sz w:val="20"/>
              </w:rPr>
              <w:t>
- электр станцияларының типтерін, олардың технологиялық сұлбаларын;</w:t>
            </w:r>
          </w:p>
          <w:p>
            <w:pPr>
              <w:spacing w:after="20"/>
              <w:ind w:left="20"/>
              <w:jc w:val="both"/>
            </w:pPr>
            <w:r>
              <w:rPr>
                <w:rFonts w:ascii="Times New Roman"/>
                <w:b w:val="false"/>
                <w:i w:val="false"/>
                <w:color w:val="000000"/>
                <w:sz w:val="20"/>
              </w:rPr>
              <w:t>
- электр энергетикалық жүйенің негізгі элементтерін;</w:t>
            </w:r>
          </w:p>
          <w:p>
            <w:pPr>
              <w:spacing w:after="20"/>
              <w:ind w:left="20"/>
              <w:jc w:val="both"/>
            </w:pPr>
            <w:r>
              <w:rPr>
                <w:rFonts w:ascii="Times New Roman"/>
                <w:b w:val="false"/>
                <w:i w:val="false"/>
                <w:color w:val="000000"/>
                <w:sz w:val="20"/>
              </w:rPr>
              <w:t>
- электр станциясының техника-экономикалық есептеуін орындау тәртібін.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КЭС, ЖЭО, АЭС, СЭС станцияларының негізгі ерекшеліктерін бөлу; КЭС, ЖЭО, АЭС, СЭС жылулық теңгерімін құру;</w:t>
            </w:r>
          </w:p>
          <w:p>
            <w:pPr>
              <w:spacing w:after="20"/>
              <w:ind w:left="20"/>
              <w:jc w:val="both"/>
            </w:pPr>
            <w:r>
              <w:rPr>
                <w:rFonts w:ascii="Times New Roman"/>
                <w:b w:val="false"/>
                <w:i w:val="false"/>
                <w:color w:val="000000"/>
                <w:sz w:val="20"/>
              </w:rPr>
              <w:t>
- ГТҚ және БТҚ және өзге де күштік жылу қондырғылардың ерекшеліктеріне салыстырмалы талдау беру;</w:t>
            </w:r>
          </w:p>
          <w:p>
            <w:pPr>
              <w:spacing w:after="20"/>
              <w:ind w:left="20"/>
              <w:jc w:val="both"/>
            </w:pPr>
            <w:r>
              <w:rPr>
                <w:rFonts w:ascii="Times New Roman"/>
                <w:b w:val="false"/>
                <w:i w:val="false"/>
                <w:color w:val="000000"/>
                <w:sz w:val="20"/>
              </w:rPr>
              <w:t>
- әртүрлі қондырғыларға салыстырмалы сипаттама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091501 3 – Техник-гидроэнергетик</w:t>
            </w:r>
          </w:p>
          <w:p>
            <w:pPr>
              <w:spacing w:after="20"/>
              <w:ind w:left="20"/>
              <w:jc w:val="both"/>
            </w:pPr>
            <w:r>
              <w:rPr>
                <w:rFonts w:ascii="Times New Roman"/>
                <w:b w:val="false"/>
                <w:i w:val="false"/>
                <w:color w:val="000000"/>
                <w:sz w:val="20"/>
              </w:rPr>
              <w:t>
</w:t>
            </w:r>
            <w:r>
              <w:rPr>
                <w:rFonts w:ascii="Times New Roman"/>
                <w:b/>
                <w:i w:val="false"/>
                <w:color w:val="000000"/>
                <w:sz w:val="20"/>
              </w:rPr>
              <w:t>091502 4 – Гидроэнергетикалық жабдықтарды пайдалану жөніндегі кіші инженер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өндірістік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бастыру; бедерлеу; сүрту; мойынтіректерді қалайылау және құю; электрмен дәнекерлеу; қауіпсіздік техникасы және өнеркәсіптік санитария; электрмен имектеп пісіру тәсілдері; аппаратуралар және құрылғылар; жонғыш және фрезер білдегінде материалдарды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бақылау-өлшеу аспаптарын; слесарлық жұмыстарды жүргізуге арналған құралдарды пайдалану;</w:t>
            </w:r>
          </w:p>
          <w:p>
            <w:pPr>
              <w:spacing w:after="20"/>
              <w:ind w:left="20"/>
              <w:jc w:val="both"/>
            </w:pPr>
            <w:r>
              <w:rPr>
                <w:rFonts w:ascii="Times New Roman"/>
                <w:b w:val="false"/>
                <w:i w:val="false"/>
                <w:color w:val="000000"/>
                <w:sz w:val="20"/>
              </w:rPr>
              <w:t>
- қиюды, кесуді, түзету, июді, бастыруды, бедерлеуді, бұрғылауды орындау;</w:t>
            </w:r>
          </w:p>
          <w:p>
            <w:pPr>
              <w:spacing w:after="20"/>
              <w:ind w:left="20"/>
              <w:jc w:val="both"/>
            </w:pPr>
            <w:r>
              <w:rPr>
                <w:rFonts w:ascii="Times New Roman"/>
                <w:b w:val="false"/>
                <w:i w:val="false"/>
                <w:color w:val="000000"/>
                <w:sz w:val="20"/>
              </w:rPr>
              <w:t>
- металдарды және өзге де конструкциялық материалдарды слесарлық өңдеудің негізгі тәсілдерін қолдану;</w:t>
            </w:r>
          </w:p>
          <w:p>
            <w:pPr>
              <w:spacing w:after="20"/>
              <w:ind w:left="20"/>
              <w:jc w:val="both"/>
            </w:pPr>
            <w:r>
              <w:rPr>
                <w:rFonts w:ascii="Times New Roman"/>
                <w:b w:val="false"/>
                <w:i w:val="false"/>
                <w:color w:val="000000"/>
                <w:sz w:val="20"/>
              </w:rPr>
              <w:t>
- металл кесетін білдектерде жұмыс істегенде қауіпсіздік техникасы ережелерін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слесарлық құралдармен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Гидромеханикалық жабдыққа қызмет көрсету және жөндеу; такелаждық жұмыстар; жөндеу-монтаждық жұмыстар; жаншып жалғау; бөлшек шеттерін дәнекерлеуге дайындау; құбырлардың фасонды бөліктерін жасау; төсемдерді дайындау; бекітпелерді алу және орнату; арматураларды жөндеу: ілмекті, реттегіш, сақтандырғыш; шұраларды жөндеу; нығыздағыш компенсаторларды, механикалық түйіндерді, ілінісу муфталарын, мойынтірек түйіндерін, болтты және бұрандамалы жалғамаларды, тойтарма жалғамаларды, ыдыстарды жөндеу; кешендік жұмыстар: гидротурбиналарды жөндеу; құбырлар мен құбырлы арматураларды жөндеу; гидромеханикалық жабдықты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бақылау-өлшеу аспаптарын, слесарлық жұмыстарды жүргізу құралдарын пайдалану;</w:t>
            </w:r>
          </w:p>
          <w:p>
            <w:pPr>
              <w:spacing w:after="20"/>
              <w:ind w:left="20"/>
              <w:jc w:val="both"/>
            </w:pPr>
            <w:r>
              <w:rPr>
                <w:rFonts w:ascii="Times New Roman"/>
                <w:b w:val="false"/>
                <w:i w:val="false"/>
                <w:color w:val="000000"/>
                <w:sz w:val="20"/>
              </w:rPr>
              <w:t>
- төсемдерді, бекітпелерді дайындау;</w:t>
            </w:r>
          </w:p>
          <w:p>
            <w:pPr>
              <w:spacing w:after="20"/>
              <w:ind w:left="20"/>
              <w:jc w:val="both"/>
            </w:pPr>
            <w:r>
              <w:rPr>
                <w:rFonts w:ascii="Times New Roman"/>
                <w:b w:val="false"/>
                <w:i w:val="false"/>
                <w:color w:val="000000"/>
                <w:sz w:val="20"/>
              </w:rPr>
              <w:t>
- біліктілікке сәйкес жылу механикалық жабдықтарға жөндеу жүргізу;</w:t>
            </w:r>
          </w:p>
          <w:p>
            <w:pPr>
              <w:spacing w:after="20"/>
              <w:ind w:left="20"/>
              <w:jc w:val="both"/>
            </w:pPr>
            <w:r>
              <w:rPr>
                <w:rFonts w:ascii="Times New Roman"/>
                <w:b w:val="false"/>
                <w:i w:val="false"/>
                <w:color w:val="000000"/>
                <w:sz w:val="20"/>
              </w:rPr>
              <w:t>
- улану, күю, жылу соққысы және өзге де жарақаттар алғанда алғашқы көмек көрсету;</w:t>
            </w:r>
          </w:p>
          <w:p>
            <w:pPr>
              <w:spacing w:after="20"/>
              <w:ind w:left="20"/>
              <w:jc w:val="both"/>
            </w:pPr>
            <w:r>
              <w:rPr>
                <w:rFonts w:ascii="Times New Roman"/>
                <w:b w:val="false"/>
                <w:i w:val="false"/>
                <w:color w:val="000000"/>
                <w:sz w:val="20"/>
              </w:rPr>
              <w:t>
- тиеу-түсіру жұмыстары кезінде қауіпсіздік шараларын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слесарлық құралмен жұмыс істеу;</w:t>
            </w:r>
          </w:p>
          <w:p>
            <w:pPr>
              <w:spacing w:after="20"/>
              <w:ind w:left="20"/>
              <w:jc w:val="both"/>
            </w:pPr>
            <w:r>
              <w:rPr>
                <w:rFonts w:ascii="Times New Roman"/>
                <w:b w:val="false"/>
                <w:i w:val="false"/>
                <w:color w:val="000000"/>
                <w:sz w:val="20"/>
              </w:rPr>
              <w:t>
- теориялық білімдерін практикада қолдану;</w:t>
            </w:r>
          </w:p>
          <w:p>
            <w:pPr>
              <w:spacing w:after="20"/>
              <w:ind w:left="20"/>
              <w:jc w:val="both"/>
            </w:pPr>
            <w:r>
              <w:rPr>
                <w:rFonts w:ascii="Times New Roman"/>
                <w:b w:val="false"/>
                <w:i w:val="false"/>
                <w:color w:val="000000"/>
                <w:sz w:val="20"/>
              </w:rPr>
              <w:t>
- бригадада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Оқушы лауазымында гидромеханикалық жабдыққа технологиялық қызмет көрсетумен және жөндеумен байланысты нақты жұмыс орындарындағы жұмыс; аталған мамандық бойынша еңбектің озық әдістері мен жұмыс өндірісінің тәсілдерін, материалдарды, жылу және электр энергиясын, қосымша бөлшектерді үнемді жұмсау тәсілдерін үйрену; еңбек өнімділігін, жабдықтың тозуға төзімділігін арттыру жолдарын зерттеу; гидромеханикалық жабдықты жөндеуге және техникалық қызмет көрсетуге құжаттаманы рәсімдеу; материалдарды қорыту және оларды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учаскеде жұмыс күнін жоспарлау;</w:t>
            </w:r>
          </w:p>
          <w:p>
            <w:pPr>
              <w:spacing w:after="20"/>
              <w:ind w:left="20"/>
              <w:jc w:val="both"/>
            </w:pPr>
            <w:r>
              <w:rPr>
                <w:rFonts w:ascii="Times New Roman"/>
                <w:b w:val="false"/>
                <w:i w:val="false"/>
                <w:color w:val="000000"/>
                <w:sz w:val="20"/>
              </w:rPr>
              <w:t>
- жұмыс жүргізуге наряд рәсімдеу;</w:t>
            </w:r>
          </w:p>
          <w:p>
            <w:pPr>
              <w:spacing w:after="20"/>
              <w:ind w:left="20"/>
              <w:jc w:val="both"/>
            </w:pPr>
            <w:r>
              <w:rPr>
                <w:rFonts w:ascii="Times New Roman"/>
                <w:b w:val="false"/>
                <w:i w:val="false"/>
                <w:color w:val="000000"/>
                <w:sz w:val="20"/>
              </w:rPr>
              <w:t>
- жұмыс орнында нұсқаулық өткізу;</w:t>
            </w:r>
          </w:p>
          <w:p>
            <w:pPr>
              <w:spacing w:after="20"/>
              <w:ind w:left="20"/>
              <w:jc w:val="both"/>
            </w:pPr>
            <w:r>
              <w:rPr>
                <w:rFonts w:ascii="Times New Roman"/>
                <w:b w:val="false"/>
                <w:i w:val="false"/>
                <w:color w:val="000000"/>
                <w:sz w:val="20"/>
              </w:rPr>
              <w:t>
- пайдалану және жөндеу жұмыстарына техникалық құжаттаманы рәсімдеу;</w:t>
            </w:r>
          </w:p>
          <w:p>
            <w:pPr>
              <w:spacing w:after="20"/>
              <w:ind w:left="20"/>
              <w:jc w:val="both"/>
            </w:pPr>
            <w:r>
              <w:rPr>
                <w:rFonts w:ascii="Times New Roman"/>
                <w:b w:val="false"/>
                <w:i w:val="false"/>
                <w:color w:val="000000"/>
                <w:sz w:val="20"/>
              </w:rPr>
              <w:t>
- оқушы лауазымында жабдыққа қызмет көрсету және жөндеу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жабдықты жөндеу бойынша техникалық құжаттамамен жұмыс істеу;</w:t>
            </w:r>
          </w:p>
          <w:p>
            <w:pPr>
              <w:spacing w:after="20"/>
              <w:ind w:left="20"/>
              <w:jc w:val="both"/>
            </w:pPr>
            <w:r>
              <w:rPr>
                <w:rFonts w:ascii="Times New Roman"/>
                <w:b w:val="false"/>
                <w:i w:val="false"/>
                <w:color w:val="000000"/>
                <w:sz w:val="20"/>
              </w:rPr>
              <w:t>
- лауазымдық нұсқаулықтармен жұмыс істеу;</w:t>
            </w:r>
          </w:p>
          <w:p>
            <w:pPr>
              <w:spacing w:after="20"/>
              <w:ind w:left="20"/>
              <w:jc w:val="both"/>
            </w:pPr>
            <w:r>
              <w:rPr>
                <w:rFonts w:ascii="Times New Roman"/>
                <w:b w:val="false"/>
                <w:i w:val="false"/>
                <w:color w:val="000000"/>
                <w:sz w:val="20"/>
              </w:rPr>
              <w:t>
- бригадада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Техникалық кәсіптік білімі бар мамандарға жүктелетін функциялар шеңберінде жеке өндірістік буынды басқару дағдыларын дамыту; жұмыс процесінде кәсіпорынның гидромеханикалық жабдыққа, автоматтық бақылау аппаратурасына, реттеу және басқару аппаратураларына техникалық қызмет көрсету және жөндеу жөніндегі энергетикалық қызмет шеберінің жұмыстарын тікелей зерделеу; кәсіпорынның, энергетикалық қызметтердің, жөндеу цехтарының, монтаждау ұйымдарының жалпы құрылымымен танысу; таңдап алған мамандығы бойынша ұйымдастырушылық жұмыс дағдыларын игеру; дипломдық жобалауға бастапақы материалды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өндірістік учаске жұмысын талдау;</w:t>
            </w:r>
          </w:p>
          <w:p>
            <w:pPr>
              <w:spacing w:after="20"/>
              <w:ind w:left="20"/>
              <w:jc w:val="both"/>
            </w:pPr>
            <w:r>
              <w:rPr>
                <w:rFonts w:ascii="Times New Roman"/>
                <w:b w:val="false"/>
                <w:i w:val="false"/>
                <w:color w:val="000000"/>
                <w:sz w:val="20"/>
              </w:rPr>
              <w:t>
- СЭС барлық құрылымдық бөлімшелерінің жұмысын талдау;</w:t>
            </w:r>
          </w:p>
          <w:p>
            <w:pPr>
              <w:spacing w:after="20"/>
              <w:ind w:left="20"/>
              <w:jc w:val="both"/>
            </w:pPr>
            <w:r>
              <w:rPr>
                <w:rFonts w:ascii="Times New Roman"/>
                <w:b w:val="false"/>
                <w:i w:val="false"/>
                <w:color w:val="000000"/>
                <w:sz w:val="20"/>
              </w:rPr>
              <w:t>
- техникалық құжаттамамен танысу, дипломдық жобалау тақырыбын таңдау және дипломдық жобалауға бастапқы материалды жинау.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техникалық құжаттамамен жұмыс;</w:t>
            </w:r>
          </w:p>
          <w:p>
            <w:pPr>
              <w:spacing w:after="20"/>
              <w:ind w:left="20"/>
              <w:jc w:val="both"/>
            </w:pPr>
            <w:r>
              <w:rPr>
                <w:rFonts w:ascii="Times New Roman"/>
                <w:b w:val="false"/>
                <w:i w:val="false"/>
                <w:color w:val="000000"/>
                <w:sz w:val="20"/>
              </w:rPr>
              <w:t>
- жеке өндірістік буынды басқару;</w:t>
            </w:r>
          </w:p>
          <w:p>
            <w:pPr>
              <w:spacing w:after="20"/>
              <w:ind w:left="20"/>
              <w:jc w:val="both"/>
            </w:pPr>
            <w:r>
              <w:rPr>
                <w:rFonts w:ascii="Times New Roman"/>
                <w:b w:val="false"/>
                <w:i w:val="false"/>
                <w:color w:val="000000"/>
                <w:sz w:val="20"/>
              </w:rPr>
              <w:t>
- жұмыс орнында нұсқаулық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4,5,7,8</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4.2.1</w:t>
            </w:r>
          </w:p>
          <w:p>
            <w:pPr>
              <w:spacing w:after="20"/>
              <w:ind w:left="20"/>
              <w:jc w:val="both"/>
            </w:pPr>
            <w:r>
              <w:rPr>
                <w:rFonts w:ascii="Times New Roman"/>
                <w:b w:val="false"/>
                <w:i w:val="false"/>
                <w:color w:val="000000"/>
                <w:sz w:val="20"/>
              </w:rPr>
              <w:t>
КҚ 4.2.2</w:t>
            </w:r>
          </w:p>
          <w:p>
            <w:pPr>
              <w:spacing w:after="20"/>
              <w:ind w:left="20"/>
              <w:jc w:val="both"/>
            </w:pPr>
            <w:r>
              <w:rPr>
                <w:rFonts w:ascii="Times New Roman"/>
                <w:b w:val="false"/>
                <w:i w:val="false"/>
                <w:color w:val="000000"/>
                <w:sz w:val="20"/>
              </w:rPr>
              <w:t>
КҚ 4.2.3</w:t>
            </w:r>
          </w:p>
        </w:tc>
      </w:tr>
    </w:tbl>
    <w:p>
      <w:pPr>
        <w:spacing w:after="0"/>
        <w:ind w:left="0"/>
        <w:jc w:val="both"/>
      </w:pPr>
      <w:r>
        <w:rPr>
          <w:rFonts w:ascii="Times New Roman"/>
          <w:b w:val="false"/>
          <w:i w:val="false"/>
          <w:color w:val="000000"/>
          <w:sz w:val="28"/>
        </w:rPr>
        <w:t>
      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болашақ мамандығының мәні мен әлеуметтік маңызын түсіну, оған тұрақты қызығушылық таныту;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жағдайға жүйелі әрекет ету, өзінің іс-әрекетін талдау, жобалау, белгісіздік жағдайында өз бетімен әрекет етуге қабілетті болу;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қызметі саласында орындалатын жұмысқа жауапкершілік таныту, мәселелерді өз бетімен және тиімді шешу;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норма негізінде кәсіптік қызметті ұйымдастыруда практикалық міндеттерді шешу, кәсіптік лексиканы меңгеру;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еңбегін ғылыми ұйымдастыру, кәсіптік қызметі саласында компьютерлік техниканы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Әріптестермен жағымды қарым-қатынас жасау және ынтымақтаста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деңгейін жоғарлату, жаңа білімдерді иегеру;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жетілдіруге, өзін-өзі шығармашылық жетілдіруге нық талпыну;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жұмыс тәсілдерін және жұмыс орнында еңбегін ұйымдастыру тәсілін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үнемді шығандау, жабдықтар мен құрал-саймандарды ұқыпты ұстау.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091501 3 – Техник-гидроэнергетик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 Өздігінен міндеттерді анықтауды, бағынышты қызметкерлермен норманы ұйымдастыруды және бақылауды орындауды қарастыратын технологиялық процестерді іске асыру бойынша атқарушылық-басқару қызметін жүзеге асыру:</w:t>
            </w:r>
          </w:p>
          <w:p>
            <w:pPr>
              <w:spacing w:after="20"/>
              <w:ind w:left="20"/>
              <w:jc w:val="both"/>
            </w:pPr>
            <w:r>
              <w:rPr>
                <w:rFonts w:ascii="Times New Roman"/>
                <w:b w:val="false"/>
                <w:i w:val="false"/>
                <w:color w:val="000000"/>
                <w:sz w:val="20"/>
              </w:rPr>
              <w:t>
- өндірістік учаскелерде гидромеханикалық жабдықтың сенімді, қауіпсіз және үнемді жұмысын қамтамасыз ету;</w:t>
            </w:r>
          </w:p>
          <w:p>
            <w:pPr>
              <w:spacing w:after="20"/>
              <w:ind w:left="20"/>
              <w:jc w:val="both"/>
            </w:pPr>
            <w:r>
              <w:rPr>
                <w:rFonts w:ascii="Times New Roman"/>
                <w:b w:val="false"/>
                <w:i w:val="false"/>
                <w:color w:val="000000"/>
                <w:sz w:val="20"/>
              </w:rPr>
              <w:t>
- технологиялық регламентке сәйкес өндірістік учаскеде жұмысты ұйымдастыру;</w:t>
            </w:r>
          </w:p>
          <w:p>
            <w:pPr>
              <w:spacing w:after="20"/>
              <w:ind w:left="20"/>
              <w:jc w:val="both"/>
            </w:pPr>
            <w:r>
              <w:rPr>
                <w:rFonts w:ascii="Times New Roman"/>
                <w:b w:val="false"/>
                <w:i w:val="false"/>
                <w:color w:val="000000"/>
                <w:sz w:val="20"/>
              </w:rPr>
              <w:t>
- ақаулардың, апаттардың себептерін анықтау және оларды жою;</w:t>
            </w:r>
          </w:p>
          <w:p>
            <w:pPr>
              <w:spacing w:after="20"/>
              <w:ind w:left="20"/>
              <w:jc w:val="both"/>
            </w:pPr>
            <w:r>
              <w:rPr>
                <w:rFonts w:ascii="Times New Roman"/>
                <w:b w:val="false"/>
                <w:i w:val="false"/>
                <w:color w:val="000000"/>
                <w:sz w:val="20"/>
              </w:rPr>
              <w:t>
- орындалатын жұмыстардың сапасын бақылау;</w:t>
            </w:r>
          </w:p>
          <w:p>
            <w:pPr>
              <w:spacing w:after="20"/>
              <w:ind w:left="20"/>
              <w:jc w:val="both"/>
            </w:pPr>
            <w:r>
              <w:rPr>
                <w:rFonts w:ascii="Times New Roman"/>
                <w:b w:val="false"/>
                <w:i w:val="false"/>
                <w:color w:val="000000"/>
                <w:sz w:val="20"/>
              </w:rPr>
              <w:t>
- техникалық сызбалар мен сұлбаларды оқу және әзірлеу;</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жабдығына техникалық пайдалануды, монтаждауды, жөндеуді және баптауды жүзеге асыру;</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жабдығының жұмысындағы ақаулар мен істен шығулардың себептерін анықтау, оларды жою;</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жабдығын пайдалану ережелері туралы нұсқаулық жүргізу;</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жабдықтарын жөндеудің, жөндеуді ұйымдастырудың және монтаждаудың кестелері мен технологиялық карталарын құру;</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жабдығымен жұмыс жасаған кезде қауіпсіздік техникасы бойынша ұйымдастырушылық және техникалық іс-шараларды орындау.</w:t>
            </w:r>
          </w:p>
          <w:p>
            <w:pPr>
              <w:spacing w:after="20"/>
              <w:ind w:left="20"/>
              <w:jc w:val="both"/>
            </w:pPr>
            <w:r>
              <w:rPr>
                <w:rFonts w:ascii="Times New Roman"/>
                <w:b w:val="false"/>
                <w:i w:val="false"/>
                <w:color w:val="000000"/>
                <w:sz w:val="20"/>
              </w:rPr>
              <w:t>
КҚ 3.1.2 Бағынышты қызметкерлердің қызмет нәтижелері үшін; өзінің және өзгенің қауіпсіздігі үшін; қоршаған ортаны қорғау бойынша талаптарды орындауда жауапкершілік алу:</w:t>
            </w:r>
          </w:p>
          <w:p>
            <w:pPr>
              <w:spacing w:after="20"/>
              <w:ind w:left="20"/>
              <w:jc w:val="both"/>
            </w:pPr>
            <w:r>
              <w:rPr>
                <w:rFonts w:ascii="Times New Roman"/>
                <w:b w:val="false"/>
                <w:i w:val="false"/>
                <w:color w:val="000000"/>
                <w:sz w:val="20"/>
              </w:rPr>
              <w:t xml:space="preserve">
- жұмыстарды орындау кезінде қауіпсіздік техникасы бойынша ұйымдастырушылық және техникалық іс-шараларды орындау; </w:t>
            </w:r>
          </w:p>
          <w:p>
            <w:pPr>
              <w:spacing w:after="20"/>
              <w:ind w:left="20"/>
              <w:jc w:val="both"/>
            </w:pPr>
            <w:r>
              <w:rPr>
                <w:rFonts w:ascii="Times New Roman"/>
                <w:b w:val="false"/>
                <w:i w:val="false"/>
                <w:color w:val="000000"/>
                <w:sz w:val="20"/>
              </w:rPr>
              <w:t xml:space="preserve">
- өндірістің экологиялық қауіпсіздік талаптарын және қоршаған ортаны қорғау талаптарын орындау; </w:t>
            </w:r>
          </w:p>
          <w:p>
            <w:pPr>
              <w:spacing w:after="20"/>
              <w:ind w:left="20"/>
              <w:jc w:val="both"/>
            </w:pPr>
            <w:r>
              <w:rPr>
                <w:rFonts w:ascii="Times New Roman"/>
                <w:b w:val="false"/>
                <w:i w:val="false"/>
                <w:color w:val="000000"/>
                <w:sz w:val="20"/>
              </w:rPr>
              <w:t>
- электр тогынан зардап шеккендерге алғашқы көмек көрсету;</w:t>
            </w:r>
          </w:p>
          <w:p>
            <w:pPr>
              <w:spacing w:after="20"/>
              <w:ind w:left="20"/>
              <w:jc w:val="both"/>
            </w:pPr>
            <w:r>
              <w:rPr>
                <w:rFonts w:ascii="Times New Roman"/>
                <w:b w:val="false"/>
                <w:i w:val="false"/>
                <w:color w:val="000000"/>
                <w:sz w:val="20"/>
              </w:rPr>
              <w:t>
- өндірістік жарақаттану себептерін талдау;</w:t>
            </w:r>
          </w:p>
          <w:p>
            <w:pPr>
              <w:spacing w:after="20"/>
              <w:ind w:left="20"/>
              <w:jc w:val="both"/>
            </w:pPr>
            <w:r>
              <w:rPr>
                <w:rFonts w:ascii="Times New Roman"/>
                <w:b w:val="false"/>
                <w:i w:val="false"/>
                <w:color w:val="000000"/>
                <w:sz w:val="20"/>
              </w:rPr>
              <w:t>
- өндірістік учаскелерде жұмыстарды қауіпсіз жүргізуді қамтамасыз ету;</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жабдықтарының дұрыс пайдаланылуына бақылау жүргізу;</w:t>
            </w:r>
          </w:p>
          <w:p>
            <w:pPr>
              <w:spacing w:after="20"/>
              <w:ind w:left="20"/>
              <w:jc w:val="both"/>
            </w:pPr>
            <w:r>
              <w:rPr>
                <w:rFonts w:ascii="Times New Roman"/>
                <w:b w:val="false"/>
                <w:i w:val="false"/>
                <w:color w:val="000000"/>
                <w:sz w:val="20"/>
              </w:rPr>
              <w:t xml:space="preserve">
- қауіпсіздік техникасы ережелерінің орындалуына бақылауды жүзеге асыру; </w:t>
            </w:r>
          </w:p>
          <w:p>
            <w:pPr>
              <w:spacing w:after="20"/>
              <w:ind w:left="20"/>
              <w:jc w:val="both"/>
            </w:pPr>
            <w:r>
              <w:rPr>
                <w:rFonts w:ascii="Times New Roman"/>
                <w:b w:val="false"/>
                <w:i w:val="false"/>
                <w:color w:val="000000"/>
                <w:sz w:val="20"/>
              </w:rPr>
              <w:t>
- жөндеу және монтаждау жұмыстарының сапасын бақылауды жүзеге асыру;</w:t>
            </w:r>
          </w:p>
          <w:p>
            <w:pPr>
              <w:spacing w:after="20"/>
              <w:ind w:left="20"/>
              <w:jc w:val="both"/>
            </w:pPr>
            <w:r>
              <w:rPr>
                <w:rFonts w:ascii="Times New Roman"/>
                <w:b w:val="false"/>
                <w:i w:val="false"/>
                <w:color w:val="000000"/>
                <w:sz w:val="20"/>
              </w:rPr>
              <w:t>
- жұмыс орнында нұсқаулық жүргізу.</w:t>
            </w:r>
          </w:p>
          <w:p>
            <w:pPr>
              <w:spacing w:after="20"/>
              <w:ind w:left="20"/>
              <w:jc w:val="both"/>
            </w:pPr>
            <w:r>
              <w:rPr>
                <w:rFonts w:ascii="Times New Roman"/>
                <w:b w:val="false"/>
                <w:i w:val="false"/>
                <w:color w:val="000000"/>
                <w:sz w:val="20"/>
              </w:rPr>
              <w:t>
КҚ 3.1.3 Жұмыс жағдайларына өз бетімен талдау жүргізуді талап ететін әр түрлі үлгілік тәжірибелік есептерді шешу:</w:t>
            </w:r>
          </w:p>
          <w:p>
            <w:pPr>
              <w:spacing w:after="20"/>
              <w:ind w:left="20"/>
              <w:jc w:val="both"/>
            </w:pPr>
            <w:r>
              <w:rPr>
                <w:rFonts w:ascii="Times New Roman"/>
                <w:b w:val="false"/>
                <w:i w:val="false"/>
                <w:color w:val="000000"/>
                <w:sz w:val="20"/>
              </w:rPr>
              <w:t xml:space="preserve">
- өндірістік бөлімше қызметінің негізгі техникалық-экономикалық көрсеткіштерін есептеу; </w:t>
            </w:r>
          </w:p>
          <w:p>
            <w:pPr>
              <w:spacing w:after="20"/>
              <w:ind w:left="20"/>
              <w:jc w:val="both"/>
            </w:pPr>
            <w:r>
              <w:rPr>
                <w:rFonts w:ascii="Times New Roman"/>
                <w:b w:val="false"/>
                <w:i w:val="false"/>
                <w:color w:val="000000"/>
                <w:sz w:val="20"/>
              </w:rPr>
              <w:t>
- өндірістік қызметтің тиімділігін бағалау;</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жабдығын техникалық пайдалану, монтаждау және жөндеу бойынша техникалық құжаттаманы рәсімдеу;</w:t>
            </w:r>
          </w:p>
          <w:p>
            <w:pPr>
              <w:spacing w:after="20"/>
              <w:ind w:left="20"/>
              <w:jc w:val="both"/>
            </w:pPr>
            <w:r>
              <w:rPr>
                <w:rFonts w:ascii="Times New Roman"/>
                <w:b w:val="false"/>
                <w:i w:val="false"/>
                <w:color w:val="000000"/>
                <w:sz w:val="20"/>
              </w:rPr>
              <w:t>
- кәсіптік міндеттерді шешуде ақпараттық технологияларды қолдану;</w:t>
            </w:r>
          </w:p>
          <w:p>
            <w:pPr>
              <w:spacing w:after="20"/>
              <w:ind w:left="20"/>
              <w:jc w:val="both"/>
            </w:pPr>
            <w:r>
              <w:rPr>
                <w:rFonts w:ascii="Times New Roman"/>
                <w:b w:val="false"/>
                <w:i w:val="false"/>
                <w:color w:val="000000"/>
                <w:sz w:val="20"/>
              </w:rPr>
              <w:t>
- кәсіптік қызмет саласында бағдарламалық қамтамасыз етуді меңгеру.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маман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091502 4 – Гидроэнергетикалық жабдықтарды пайдалану жөніндегі кіші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4.1.1 Өздігінен міндеттерді анықтауды, бағынышты қызметкерлермен норманы ұйымдастыруды және бақылауды орындауды қарастыратын технологиялық процестерді іске асыру бойынша атқарушылық-басқару қызметін жүзеге асыру:</w:t>
            </w:r>
          </w:p>
          <w:p>
            <w:pPr>
              <w:spacing w:after="20"/>
              <w:ind w:left="20"/>
              <w:jc w:val="both"/>
            </w:pPr>
            <w:r>
              <w:rPr>
                <w:rFonts w:ascii="Times New Roman"/>
                <w:b w:val="false"/>
                <w:i w:val="false"/>
                <w:color w:val="000000"/>
                <w:sz w:val="20"/>
              </w:rPr>
              <w:t>
- өндірістік учаскелерде гидромеханикалық жабдықтың сенімді, қауіпсіз және үнемді жұмысын қамтамасыз ету;</w:t>
            </w:r>
          </w:p>
          <w:p>
            <w:pPr>
              <w:spacing w:after="20"/>
              <w:ind w:left="20"/>
              <w:jc w:val="both"/>
            </w:pPr>
            <w:r>
              <w:rPr>
                <w:rFonts w:ascii="Times New Roman"/>
                <w:b w:val="false"/>
                <w:i w:val="false"/>
                <w:color w:val="000000"/>
                <w:sz w:val="20"/>
              </w:rPr>
              <w:t>
- технологиялық регламентке сәйкес өндірістік учаскеде жұмысты ұйымдастыру;</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жабдығының жұмысына жұмыс кестесіне және режиіміне сәйкес бақылауды ұйымдастыру;</w:t>
            </w:r>
          </w:p>
          <w:p>
            <w:pPr>
              <w:spacing w:after="20"/>
              <w:ind w:left="20"/>
              <w:jc w:val="both"/>
            </w:pPr>
            <w:r>
              <w:rPr>
                <w:rFonts w:ascii="Times New Roman"/>
                <w:b w:val="false"/>
                <w:i w:val="false"/>
                <w:color w:val="000000"/>
                <w:sz w:val="20"/>
              </w:rPr>
              <w:t>
- ақаулардың, апаттардың себептерін анықтау және оларды жою;</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жабдығына техникалық пайдалануды жүзеге асыру;</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жабдығының жұмысындағы ақаулар мен істен шығулардың себептерін анықтау, оларды жою;</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жабдығын пайдалану ережелері туралы нұсқаулық жүргізу;</w:t>
            </w:r>
          </w:p>
          <w:p>
            <w:pPr>
              <w:spacing w:after="20"/>
              <w:ind w:left="20"/>
              <w:jc w:val="both"/>
            </w:pPr>
            <w:r>
              <w:rPr>
                <w:rFonts w:ascii="Times New Roman"/>
                <w:b w:val="false"/>
                <w:i w:val="false"/>
                <w:color w:val="000000"/>
                <w:sz w:val="20"/>
              </w:rPr>
              <w:t>
- қауіпсіздік техникасы ережесінің орындалуына бақылауды жүзеге асыру;</w:t>
            </w:r>
          </w:p>
          <w:p>
            <w:pPr>
              <w:spacing w:after="20"/>
              <w:ind w:left="20"/>
              <w:jc w:val="both"/>
            </w:pPr>
            <w:r>
              <w:rPr>
                <w:rFonts w:ascii="Times New Roman"/>
                <w:b w:val="false"/>
                <w:i w:val="false"/>
                <w:color w:val="000000"/>
                <w:sz w:val="20"/>
              </w:rPr>
              <w:t>
- жөндеу және монтаждау жұмыстарының сапасына бақылауды жүзеге асыру.</w:t>
            </w:r>
          </w:p>
          <w:p>
            <w:pPr>
              <w:spacing w:after="20"/>
              <w:ind w:left="20"/>
              <w:jc w:val="both"/>
            </w:pPr>
            <w:r>
              <w:rPr>
                <w:rFonts w:ascii="Times New Roman"/>
                <w:b w:val="false"/>
                <w:i w:val="false"/>
                <w:color w:val="000000"/>
                <w:sz w:val="20"/>
              </w:rPr>
              <w:t>
КҚ 4.1.2 Бағынышты қызметкерлердің қызмет нәтижелері үшін; өзінің және өзгенің қауіпсіздігі үшін; қоршаған ортаны қорғау бойынша талаптарды орындауда жауапкершілік алу:</w:t>
            </w:r>
          </w:p>
          <w:p>
            <w:pPr>
              <w:spacing w:after="20"/>
              <w:ind w:left="20"/>
              <w:jc w:val="both"/>
            </w:pPr>
            <w:r>
              <w:rPr>
                <w:rFonts w:ascii="Times New Roman"/>
                <w:b w:val="false"/>
                <w:i w:val="false"/>
                <w:color w:val="000000"/>
                <w:sz w:val="20"/>
              </w:rPr>
              <w:t xml:space="preserve">
- жұмыстарды орындау кезінде қауіпсіздік техникасы бойынша ұйымдастырушылық және техникалық іс-шараларды орындау; </w:t>
            </w:r>
          </w:p>
          <w:p>
            <w:pPr>
              <w:spacing w:after="20"/>
              <w:ind w:left="20"/>
              <w:jc w:val="both"/>
            </w:pPr>
            <w:r>
              <w:rPr>
                <w:rFonts w:ascii="Times New Roman"/>
                <w:b w:val="false"/>
                <w:i w:val="false"/>
                <w:color w:val="000000"/>
                <w:sz w:val="20"/>
              </w:rPr>
              <w:t xml:space="preserve">
- өндірістің экологиялық қауіпсіздік талаптарын және қоршаған ортаны қорғау талаптарын орындау; </w:t>
            </w:r>
          </w:p>
          <w:p>
            <w:pPr>
              <w:spacing w:after="20"/>
              <w:ind w:left="20"/>
              <w:jc w:val="both"/>
            </w:pPr>
            <w:r>
              <w:rPr>
                <w:rFonts w:ascii="Times New Roman"/>
                <w:b w:val="false"/>
                <w:i w:val="false"/>
                <w:color w:val="000000"/>
                <w:sz w:val="20"/>
              </w:rPr>
              <w:t>
- электр тогынан зардап шеккендерге алғашқы көмек көрсету;</w:t>
            </w:r>
          </w:p>
          <w:p>
            <w:pPr>
              <w:spacing w:after="20"/>
              <w:ind w:left="20"/>
              <w:jc w:val="both"/>
            </w:pPr>
            <w:r>
              <w:rPr>
                <w:rFonts w:ascii="Times New Roman"/>
                <w:b w:val="false"/>
                <w:i w:val="false"/>
                <w:color w:val="000000"/>
                <w:sz w:val="20"/>
              </w:rPr>
              <w:t>
- өндірістік жарақаттану себептерін талдау;</w:t>
            </w:r>
          </w:p>
          <w:p>
            <w:pPr>
              <w:spacing w:after="20"/>
              <w:ind w:left="20"/>
              <w:jc w:val="both"/>
            </w:pPr>
            <w:r>
              <w:rPr>
                <w:rFonts w:ascii="Times New Roman"/>
                <w:b w:val="false"/>
                <w:i w:val="false"/>
                <w:color w:val="000000"/>
                <w:sz w:val="20"/>
              </w:rPr>
              <w:t>
- өндірістік учаскелерде жұмыстарды қауіпсіз жүргізуді қамтамасыз ету;</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жабдықтарының дұрыс пайдаланылуына бақылау жүргізу.</w:t>
            </w:r>
          </w:p>
          <w:p>
            <w:pPr>
              <w:spacing w:after="20"/>
              <w:ind w:left="20"/>
              <w:jc w:val="both"/>
            </w:pPr>
            <w:r>
              <w:rPr>
                <w:rFonts w:ascii="Times New Roman"/>
                <w:b w:val="false"/>
                <w:i w:val="false"/>
                <w:color w:val="000000"/>
                <w:sz w:val="20"/>
              </w:rPr>
              <w:t>
КҚ 4.1.3 Жұмыс жағдайларына өз бетімен талдау жүргізуді талап ететін әр түрлі үлгілік тәжірибелік есептерді шешу:</w:t>
            </w:r>
          </w:p>
          <w:p>
            <w:pPr>
              <w:spacing w:after="20"/>
              <w:ind w:left="20"/>
              <w:jc w:val="both"/>
            </w:pPr>
            <w:r>
              <w:rPr>
                <w:rFonts w:ascii="Times New Roman"/>
                <w:b w:val="false"/>
                <w:i w:val="false"/>
                <w:color w:val="000000"/>
                <w:sz w:val="20"/>
              </w:rPr>
              <w:t xml:space="preserve">
- өндірістік бөлімше қызметінің негізгі техникалық-экономикалық көрсеткіштерін есептеу; </w:t>
            </w:r>
          </w:p>
          <w:p>
            <w:pPr>
              <w:spacing w:after="20"/>
              <w:ind w:left="20"/>
              <w:jc w:val="both"/>
            </w:pPr>
            <w:r>
              <w:rPr>
                <w:rFonts w:ascii="Times New Roman"/>
                <w:b w:val="false"/>
                <w:i w:val="false"/>
                <w:color w:val="000000"/>
                <w:sz w:val="20"/>
              </w:rPr>
              <w:t>
- өндірістік қызметтің тиімділігін бағалау;</w:t>
            </w:r>
          </w:p>
          <w:p>
            <w:pPr>
              <w:spacing w:after="20"/>
              <w:ind w:left="20"/>
              <w:jc w:val="both"/>
            </w:pPr>
            <w:r>
              <w:rPr>
                <w:rFonts w:ascii="Times New Roman"/>
                <w:b w:val="false"/>
                <w:i w:val="false"/>
                <w:color w:val="000000"/>
                <w:sz w:val="20"/>
              </w:rPr>
              <w:t>
- гидравликалық электр станцияларының гидромеханикалық жабдығын техникалық пайдалану, монтаждау және жөндеу бойынша техникалық құжаттаманы рәсімдеу;</w:t>
            </w:r>
          </w:p>
          <w:p>
            <w:pPr>
              <w:spacing w:after="20"/>
              <w:ind w:left="20"/>
              <w:jc w:val="both"/>
            </w:pPr>
            <w:r>
              <w:rPr>
                <w:rFonts w:ascii="Times New Roman"/>
                <w:b w:val="false"/>
                <w:i w:val="false"/>
                <w:color w:val="000000"/>
                <w:sz w:val="20"/>
              </w:rPr>
              <w:t>
- кәсіптік қызмет саласында бағдарламалық қамтамасыз етуді меңгеру.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218-қосымша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коды мен бейіні: </w:t>
      </w:r>
      <w:r>
        <w:rPr>
          <w:rFonts w:ascii="Times New Roman"/>
          <w:b w:val="false"/>
          <w:i w:val="false"/>
          <w:color w:val="000000"/>
          <w:sz w:val="28"/>
        </w:rPr>
        <w:t>0900000 – Энергетика. Электр энергетикасы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0904000 - Темір жолдардың электр техникалық жүйелерін электрмен жабдықтау, пайдалану, техникалық қызмет көрсету және жөндеу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p>
    <w:p>
      <w:pPr>
        <w:spacing w:after="0"/>
        <w:ind w:left="0"/>
        <w:jc w:val="both"/>
      </w:pPr>
      <w:r>
        <w:rPr>
          <w:rFonts w:ascii="Times New Roman"/>
          <w:b w:val="false"/>
          <w:i w:val="false"/>
          <w:color w:val="000000"/>
          <w:sz w:val="28"/>
        </w:rPr>
        <w:t>
      090401 2- Байланыс желісі электромонтері</w:t>
      </w:r>
    </w:p>
    <w:p>
      <w:pPr>
        <w:spacing w:after="0"/>
        <w:ind w:left="0"/>
        <w:jc w:val="both"/>
      </w:pPr>
      <w:r>
        <w:rPr>
          <w:rFonts w:ascii="Times New Roman"/>
          <w:b w:val="false"/>
          <w:i w:val="false"/>
          <w:color w:val="000000"/>
          <w:sz w:val="28"/>
        </w:rPr>
        <w:t>
      090402 2</w:t>
      </w:r>
      <w:r>
        <w:rPr>
          <w:rFonts w:ascii="Times New Roman"/>
          <w:b w:val="false"/>
          <w:i/>
          <w:color w:val="000000"/>
          <w:sz w:val="28"/>
        </w:rPr>
        <w:t xml:space="preserve"> - </w:t>
      </w:r>
      <w:r>
        <w:rPr>
          <w:rFonts w:ascii="Times New Roman"/>
          <w:b w:val="false"/>
          <w:i w:val="false"/>
          <w:color w:val="000000"/>
          <w:sz w:val="28"/>
        </w:rPr>
        <w:t>Тартқыш кіші станса электр монтері</w:t>
      </w:r>
    </w:p>
    <w:p>
      <w:pPr>
        <w:spacing w:after="0"/>
        <w:ind w:left="0"/>
        <w:jc w:val="both"/>
      </w:pPr>
      <w:r>
        <w:rPr>
          <w:rFonts w:ascii="Times New Roman"/>
          <w:b w:val="false"/>
          <w:i w:val="false"/>
          <w:color w:val="000000"/>
          <w:sz w:val="28"/>
        </w:rPr>
        <w:t>
      090404 2 - Электр жабдықтарына қызмет көрсету және жөндеу жөніндегі слесарь</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2 жыл 10 ай</w:t>
      </w:r>
    </w:p>
    <w:p>
      <w:pPr>
        <w:spacing w:after="0"/>
        <w:ind w:left="0"/>
        <w:jc w:val="both"/>
      </w:pPr>
      <w:r>
        <w:rPr>
          <w:rFonts w:ascii="Times New Roman"/>
          <w:b w:val="false"/>
          <w:i w:val="false"/>
          <w:color w:val="000000"/>
          <w:sz w:val="28"/>
        </w:rPr>
        <w:t>
      Жалпы орта білім алуымен</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w:t>
            </w:r>
          </w:p>
          <w:p>
            <w:pPr>
              <w:spacing w:after="20"/>
              <w:ind w:left="20"/>
              <w:jc w:val="both"/>
            </w:pPr>
            <w:r>
              <w:rPr>
                <w:rFonts w:ascii="Times New Roman"/>
                <w:b w:val="false"/>
                <w:i w:val="false"/>
                <w:color w:val="000000"/>
                <w:sz w:val="20"/>
              </w:rPr>
              <w:t>
</w:t>
            </w:r>
            <w:r>
              <w:rPr>
                <w:rFonts w:ascii="Times New Roman"/>
                <w:b/>
                <w:i w:val="false"/>
                <w:color w:val="000000"/>
                <w:sz w:val="20"/>
              </w:rPr>
              <w:t>жұмысы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теориялық </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 және электр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қуаттылық техникасының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материалдары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машиналар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жолдарының жалпы курсы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Біліктілігі: </w:t>
            </w:r>
            <w:r>
              <w:rPr>
                <w:rFonts w:ascii="Times New Roman"/>
                <w:b w:val="false"/>
                <w:i w:val="false"/>
                <w:color w:val="000000"/>
                <w:sz w:val="20"/>
              </w:rPr>
              <w:t>090401 2</w:t>
            </w:r>
            <w:r>
              <w:rPr>
                <w:rFonts w:ascii="Times New Roman"/>
                <w:b/>
                <w:i w:val="false"/>
                <w:color w:val="000000"/>
                <w:sz w:val="20"/>
              </w:rPr>
              <w:t xml:space="preserve">- </w:t>
            </w:r>
            <w:r>
              <w:rPr>
                <w:rFonts w:ascii="Times New Roman"/>
                <w:b w:val="false"/>
                <w:i w:val="false"/>
                <w:color w:val="000000"/>
                <w:sz w:val="20"/>
              </w:rPr>
              <w:t>Байланыс желісі электромонтері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ТЖЭЖ құрылғыларының автоматика, телемеханика және релелік қорғаныс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 құрылғыларын жөндеу, түзету, монтаждау және 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жолдарын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және қозғалыс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экономикасы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Біліктіліктер</w:t>
            </w:r>
            <w:r>
              <w:rPr>
                <w:rFonts w:ascii="Times New Roman"/>
                <w:b w:val="false"/>
                <w:i w:val="false"/>
                <w:color w:val="000000"/>
                <w:sz w:val="20"/>
              </w:rPr>
              <w:t>: 090402 2</w:t>
            </w:r>
            <w:r>
              <w:rPr>
                <w:rFonts w:ascii="Times New Roman"/>
                <w:b w:val="false"/>
                <w:i/>
                <w:color w:val="000000"/>
                <w:sz w:val="20"/>
              </w:rPr>
              <w:t xml:space="preserve"> – </w:t>
            </w:r>
            <w:r>
              <w:rPr>
                <w:rFonts w:ascii="Times New Roman"/>
                <w:b w:val="false"/>
                <w:i w:val="false"/>
                <w:color w:val="000000"/>
                <w:sz w:val="20"/>
              </w:rPr>
              <w:t>Тартқыш кіші станса электр монтері</w:t>
            </w:r>
          </w:p>
          <w:p>
            <w:pPr>
              <w:spacing w:after="20"/>
              <w:ind w:left="20"/>
              <w:jc w:val="both"/>
            </w:pPr>
            <w:r>
              <w:rPr>
                <w:rFonts w:ascii="Times New Roman"/>
                <w:b w:val="false"/>
                <w:i w:val="false"/>
                <w:color w:val="000000"/>
                <w:sz w:val="20"/>
              </w:rPr>
              <w:t>
090404 2 - Электр жабдықтарына қызмет көрсету және жөндеу жөніндегі слесарь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ТЖЭЖ құрылғыларының автоматика, телемеханика және релелік қорғаныс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кіші стансалар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жолдарын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кіші станса электр жабдықтарын жөндеу, техникалық қызмет көрсету және құрастыру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және қозғалыс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экономикасы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біліктілік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арнайы пәндер бойынша кешенді емтихандар.</w:t>
      </w:r>
    </w:p>
    <w:p>
      <w:pPr>
        <w:spacing w:after="0"/>
        <w:ind w:left="0"/>
        <w:jc w:val="both"/>
      </w:pPr>
      <w:r>
        <w:rPr>
          <w:rFonts w:ascii="Times New Roman"/>
          <w:b w:val="false"/>
          <w:i w:val="false"/>
          <w:color w:val="000000"/>
          <w:sz w:val="28"/>
        </w:rPr>
        <w:t>
      *** Емтихан алдындағы консультацияларды оқытушылар бір топқа 240 сағат мөлшерінде өткізеді, оның 60 сағаты өндірістік практика кезеңінде кәсіпорын мамандарына консультация өткізу үшін қарастырылған.</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219-қосымша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коды мен бейіні: </w:t>
      </w:r>
      <w:r>
        <w:rPr>
          <w:rFonts w:ascii="Times New Roman"/>
          <w:b w:val="false"/>
          <w:i w:val="false"/>
          <w:color w:val="000000"/>
          <w:sz w:val="28"/>
        </w:rPr>
        <w:t>0900000 – Энергетика. Электр энергетикасы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0904000 - Темір жолдардың электр техникалық жүйелерін электрмен жабдықтау, пайдалану, техникалық қызмет көрсету және жөндеу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090403 3 - Электр механигі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w:t>
            </w:r>
          </w:p>
          <w:p>
            <w:pPr>
              <w:spacing w:after="20"/>
              <w:ind w:left="20"/>
              <w:jc w:val="both"/>
            </w:pPr>
            <w:r>
              <w:rPr>
                <w:rFonts w:ascii="Times New Roman"/>
                <w:b w:val="false"/>
                <w:i w:val="false"/>
                <w:color w:val="000000"/>
                <w:sz w:val="20"/>
              </w:rPr>
              <w:t>
</w:t>
            </w:r>
            <w:r>
              <w:rPr>
                <w:rFonts w:ascii="Times New Roman"/>
                <w:b/>
                <w:i w:val="false"/>
                <w:color w:val="000000"/>
                <w:sz w:val="20"/>
              </w:rPr>
              <w:t>жұмысы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 (</w:t>
            </w:r>
            <w:r>
              <w:rPr>
                <w:rFonts w:ascii="Times New Roman"/>
                <w:b w:val="false"/>
                <w:i w:val="false"/>
                <w:color w:val="000000"/>
                <w:sz w:val="20"/>
              </w:rPr>
              <w:t xml:space="preserve">Мәдениеттану, Философия негіздері, </w:t>
            </w:r>
          </w:p>
          <w:p>
            <w:pPr>
              <w:spacing w:after="20"/>
              <w:ind w:left="20"/>
              <w:jc w:val="both"/>
            </w:pPr>
            <w:r>
              <w:rPr>
                <w:rFonts w:ascii="Times New Roman"/>
                <w:b w:val="false"/>
                <w:i w:val="false"/>
                <w:color w:val="000000"/>
                <w:sz w:val="20"/>
              </w:rPr>
              <w:t>
Экономика негіздері, Саясаттану және әлеуметтану негіздері, Құқық негіздері және көлік заңнамалары)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Кәсіптік шетел тілі, Дене тәрбиесі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қызметтегі ақпараттық технологиялар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мен метрология және өнім сапасын басқару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материалдары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машиналар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 және микроэлектроника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жолдарының жалпы курсы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құрылғыларының релелік қорғаныс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кіші стансалар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 электр көлігінің байланыс желісі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жолдарын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қуаттылық техникасының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жөндеу, түзету, монтаждау және 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және қозғалыс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ТЖЭЖ құрылғыларының автоматтау және телемеханика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экономикасы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Слесарлық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дәнекерлеу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кәсібін игеру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дипломдық жобалауды орындау және қорғау.</w:t>
      </w:r>
    </w:p>
    <w:p>
      <w:pPr>
        <w:spacing w:after="0"/>
        <w:ind w:left="0"/>
        <w:jc w:val="both"/>
      </w:pPr>
      <w:r>
        <w:rPr>
          <w:rFonts w:ascii="Times New Roman"/>
          <w:b w:val="false"/>
          <w:i w:val="false"/>
          <w:color w:val="000000"/>
          <w:sz w:val="28"/>
        </w:rPr>
        <w:t>
      ***Дипломдық жобалау бойынша консультациялар топта 25 адам болған жағдайда бір білім алушыға 400 сағатқа тең 16 сағаттан жоспарланады. Қалған 148 сағат консультация есебінде өткізіледі.</w:t>
      </w:r>
    </w:p>
    <w:p>
      <w:pPr>
        <w:spacing w:after="0"/>
        <w:ind w:left="0"/>
        <w:jc w:val="both"/>
      </w:pPr>
      <w:r>
        <w:rPr>
          <w:rFonts w:ascii="Times New Roman"/>
          <w:b w:val="false"/>
          <w:i w:val="false"/>
          <w:color w:val="000000"/>
          <w:sz w:val="28"/>
        </w:rPr>
        <w:t>
      Емтихан алдындағы консультацияларды оқытушылар бір топқа 428 сағат мөлшерінде өткізеді, оның 60 сағаты өндірістік практика кезеңінде кәсіпорын мамандарына консультация өткізу үшін қарастырылған.</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220-қосымша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коды мен бейіні: </w:t>
      </w:r>
      <w:r>
        <w:rPr>
          <w:rFonts w:ascii="Times New Roman"/>
          <w:b w:val="false"/>
          <w:i w:val="false"/>
          <w:color w:val="000000"/>
          <w:sz w:val="28"/>
        </w:rPr>
        <w:t>0900000 – Энергетика. Электр энергетикасы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0904000 - Темір жолдардың электр техникалық жүйелерін электрмен жабдықтау, пайдалану, техникалық қызмет көрсету және жөндеу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090401 2- Байланыс желісі электромонтері</w:t>
      </w:r>
    </w:p>
    <w:p>
      <w:pPr>
        <w:spacing w:after="0"/>
        <w:ind w:left="0"/>
        <w:jc w:val="both"/>
      </w:pPr>
      <w:r>
        <w:rPr>
          <w:rFonts w:ascii="Times New Roman"/>
          <w:b w:val="false"/>
          <w:i w:val="false"/>
          <w:color w:val="000000"/>
          <w:sz w:val="28"/>
        </w:rPr>
        <w:t>
      090402 2</w:t>
      </w:r>
      <w:r>
        <w:rPr>
          <w:rFonts w:ascii="Times New Roman"/>
          <w:b w:val="false"/>
          <w:i/>
          <w:color w:val="000000"/>
          <w:sz w:val="28"/>
        </w:rPr>
        <w:t xml:space="preserve"> – </w:t>
      </w:r>
      <w:r>
        <w:rPr>
          <w:rFonts w:ascii="Times New Roman"/>
          <w:b w:val="false"/>
          <w:i w:val="false"/>
          <w:color w:val="000000"/>
          <w:sz w:val="28"/>
        </w:rPr>
        <w:t>Тартқыш кіші станса электр монтері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1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w:t>
            </w:r>
          </w:p>
          <w:p>
            <w:pPr>
              <w:spacing w:after="20"/>
              <w:ind w:left="20"/>
              <w:jc w:val="both"/>
            </w:pPr>
            <w:r>
              <w:rPr>
                <w:rFonts w:ascii="Times New Roman"/>
                <w:b w:val="false"/>
                <w:i w:val="false"/>
                <w:color w:val="000000"/>
                <w:sz w:val="20"/>
              </w:rPr>
              <w:t>
</w:t>
            </w:r>
            <w:r>
              <w:rPr>
                <w:rFonts w:ascii="Times New Roman"/>
                <w:b/>
                <w:i w:val="false"/>
                <w:color w:val="000000"/>
                <w:sz w:val="20"/>
              </w:rPr>
              <w:t>жұмысы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Кәсіптік қазақ (орыс)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қорғау және электр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механика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қуаттылық техникасының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материалдары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машиналар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жолдарының жалпы курсы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Біліктілігі: </w:t>
            </w:r>
            <w:r>
              <w:rPr>
                <w:rFonts w:ascii="Times New Roman"/>
                <w:b w:val="false"/>
                <w:i w:val="false"/>
                <w:color w:val="000000"/>
                <w:sz w:val="20"/>
              </w:rPr>
              <w:t>090401 2</w:t>
            </w:r>
            <w:r>
              <w:rPr>
                <w:rFonts w:ascii="Times New Roman"/>
                <w:b/>
                <w:i w:val="false"/>
                <w:color w:val="000000"/>
                <w:sz w:val="20"/>
              </w:rPr>
              <w:t xml:space="preserve">- </w:t>
            </w:r>
            <w:r>
              <w:rPr>
                <w:rFonts w:ascii="Times New Roman"/>
                <w:b w:val="false"/>
                <w:i w:val="false"/>
                <w:color w:val="000000"/>
                <w:sz w:val="20"/>
              </w:rPr>
              <w:t>Байланыс желісі электромонтері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ТЖЭЖ құрылғыларының автоматика, телемеханика және релелік қорғаныс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 құрылғыларын жөндеу, түзету, монтаждау және 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жолдарын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және қозғалыс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экономикасы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w:t>
            </w:r>
            <w:r>
              <w:rPr>
                <w:rFonts w:ascii="Times New Roman"/>
                <w:b w:val="false"/>
                <w:i w:val="false"/>
                <w:color w:val="000000"/>
                <w:sz w:val="20"/>
              </w:rPr>
              <w:t>: 090402 2</w:t>
            </w:r>
            <w:r>
              <w:rPr>
                <w:rFonts w:ascii="Times New Roman"/>
                <w:b w:val="false"/>
                <w:i/>
                <w:color w:val="000000"/>
                <w:sz w:val="20"/>
              </w:rPr>
              <w:t xml:space="preserve"> – </w:t>
            </w:r>
            <w:r>
              <w:rPr>
                <w:rFonts w:ascii="Times New Roman"/>
                <w:b w:val="false"/>
                <w:i w:val="false"/>
                <w:color w:val="000000"/>
                <w:sz w:val="20"/>
              </w:rPr>
              <w:t>Тартқыш кіші станса электр монтері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ТЖЭЖ құрылғыларының автоматика, телемеханика және релелік қорғаныс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кіші стансалар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жолдарын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Тартқыш кіші станса электр жабдықтарын жөндеу, техникалық қызмет көрсету және құрастыру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және қозғалыс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экономикасы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арнайы пәндер бойынша кешенді емтихандар.</w:t>
      </w:r>
    </w:p>
    <w:p>
      <w:pPr>
        <w:spacing w:after="0"/>
        <w:ind w:left="0"/>
        <w:jc w:val="both"/>
      </w:pPr>
      <w:r>
        <w:rPr>
          <w:rFonts w:ascii="Times New Roman"/>
          <w:b w:val="false"/>
          <w:i w:val="false"/>
          <w:color w:val="000000"/>
          <w:sz w:val="28"/>
        </w:rPr>
        <w:t>
      *** Емтихан алдындағы консультацияларды оқытушылар бір топқа 232 сағат мөлшерінде өткізеді, оның 60 сағаты өндірістік практика кезеңінде кәсіпорын мамандарына консультация өткізу үшін қарастырылған.</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221-қосымша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коды мен бейіні: </w:t>
      </w:r>
      <w:r>
        <w:rPr>
          <w:rFonts w:ascii="Times New Roman"/>
          <w:b w:val="false"/>
          <w:i w:val="false"/>
          <w:color w:val="000000"/>
          <w:sz w:val="28"/>
        </w:rPr>
        <w:t>0900000 – Энергетика. Электр энергетикасы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0904000 - Темір жолдардың электр техникалық жүйелерін электрмен жабдықтау, пайдалану, техникалық қызмет көрсету және жөндеу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090403 3 - Электр механигі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w:t>
            </w:r>
            <w:r>
              <w:rPr>
                <w:rFonts w:ascii="Times New Roman"/>
                <w:b w:val="false"/>
                <w:i w:val="false"/>
                <w:color w:val="000000"/>
                <w:sz w:val="20"/>
              </w:rPr>
              <w:t>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w:t>
            </w:r>
          </w:p>
          <w:p>
            <w:pPr>
              <w:spacing w:after="20"/>
              <w:ind w:left="20"/>
              <w:jc w:val="both"/>
            </w:pPr>
            <w:r>
              <w:rPr>
                <w:rFonts w:ascii="Times New Roman"/>
                <w:b w:val="false"/>
                <w:i w:val="false"/>
                <w:color w:val="000000"/>
                <w:sz w:val="20"/>
              </w:rPr>
              <w:t>
</w:t>
            </w:r>
            <w:r>
              <w:rPr>
                <w:rFonts w:ascii="Times New Roman"/>
                <w:b/>
                <w:i w:val="false"/>
                <w:color w:val="000000"/>
                <w:sz w:val="20"/>
              </w:rPr>
              <w:t>жұмысы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 (</w:t>
            </w:r>
            <w:r>
              <w:rPr>
                <w:rFonts w:ascii="Times New Roman"/>
                <w:b w:val="false"/>
                <w:i w:val="false"/>
                <w:color w:val="000000"/>
                <w:sz w:val="20"/>
              </w:rPr>
              <w:t xml:space="preserve">Мәдениеттану, Философия негіздері, </w:t>
            </w:r>
          </w:p>
          <w:p>
            <w:pPr>
              <w:spacing w:after="20"/>
              <w:ind w:left="20"/>
              <w:jc w:val="both"/>
            </w:pPr>
            <w:r>
              <w:rPr>
                <w:rFonts w:ascii="Times New Roman"/>
                <w:b w:val="false"/>
                <w:i w:val="false"/>
                <w:color w:val="000000"/>
                <w:sz w:val="20"/>
              </w:rPr>
              <w:t>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Кәсіптік қазақ (орыс)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 және электр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қызметтегі ақпараттық технологиялар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материалдары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машиналар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жолдарының жалпы курсы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құрылғыларының релелік қорғаныс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кіші стансалар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 электр көлігінің байланыс желісі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жолдарын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қуаттылық техникасының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жөндеу, түзету, монтаждау және 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және қозғалыс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ТЖЭЖ құрылғыларының автоматтау және телемеханика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Көліктегі экономика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дәнекерлеу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кәсібін игеру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 03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xml:space="preserve">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 </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дипломдық жобалауды орындау және қорғау.</w:t>
      </w:r>
    </w:p>
    <w:p>
      <w:pPr>
        <w:spacing w:after="0"/>
        <w:ind w:left="0"/>
        <w:jc w:val="both"/>
      </w:pPr>
      <w:r>
        <w:rPr>
          <w:rFonts w:ascii="Times New Roman"/>
          <w:b w:val="false"/>
          <w:i w:val="false"/>
          <w:color w:val="000000"/>
          <w:sz w:val="28"/>
        </w:rPr>
        <w:t>
      ***Дипломдық жобалау бойынша консультациялар топта 25 адам болған жағдайда бір білім алушыға 400 сағатқа тең 16 сағаттан жоспарланады. Қалған 148 сағат консультация есебінде өткізіледі.</w:t>
      </w:r>
    </w:p>
    <w:p>
      <w:pPr>
        <w:spacing w:after="0"/>
        <w:ind w:left="0"/>
        <w:jc w:val="both"/>
      </w:pPr>
      <w:r>
        <w:rPr>
          <w:rFonts w:ascii="Times New Roman"/>
          <w:b w:val="false"/>
          <w:i w:val="false"/>
          <w:color w:val="000000"/>
          <w:sz w:val="28"/>
        </w:rPr>
        <w:t>
      *** Емтихан алдындағы консультацияларды оқытушылар бір топқа 428 сағат мөлшерінде өткізеді, оның 60 сағаты өндірістік практика кезеңінде кәсіпорын мамандарына консультация өткізу үшін қарастырылған.</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222-қосымша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коды мен бейіні: </w:t>
      </w:r>
      <w:r>
        <w:rPr>
          <w:rFonts w:ascii="Times New Roman"/>
          <w:b w:val="false"/>
          <w:i w:val="false"/>
          <w:color w:val="000000"/>
          <w:sz w:val="28"/>
        </w:rPr>
        <w:t>0900000 – Энергетика. Электр энергетикасы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0904000 - Темір жолдардың электротехникалық жүйелерін электрмен жабдықтау, пайдалану, техникалық қызмет көрсету және жөндеу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p>
    <w:p>
      <w:pPr>
        <w:spacing w:after="0"/>
        <w:ind w:left="0"/>
        <w:jc w:val="both"/>
      </w:pPr>
      <w:r>
        <w:rPr>
          <w:rFonts w:ascii="Times New Roman"/>
          <w:b w:val="false"/>
          <w:i w:val="false"/>
          <w:color w:val="000000"/>
          <w:sz w:val="28"/>
        </w:rPr>
        <w:t>
      090401 2- Байланыс желісі электромонтері</w:t>
      </w:r>
    </w:p>
    <w:p>
      <w:pPr>
        <w:spacing w:after="0"/>
        <w:ind w:left="0"/>
        <w:jc w:val="both"/>
      </w:pPr>
      <w:r>
        <w:rPr>
          <w:rFonts w:ascii="Times New Roman"/>
          <w:b w:val="false"/>
          <w:i w:val="false"/>
          <w:color w:val="000000"/>
          <w:sz w:val="28"/>
        </w:rPr>
        <w:t>
      090402 2</w:t>
      </w:r>
      <w:r>
        <w:rPr>
          <w:rFonts w:ascii="Times New Roman"/>
          <w:b w:val="false"/>
          <w:i/>
          <w:color w:val="000000"/>
          <w:sz w:val="28"/>
        </w:rPr>
        <w:t xml:space="preserve"> – </w:t>
      </w:r>
      <w:r>
        <w:rPr>
          <w:rFonts w:ascii="Times New Roman"/>
          <w:b w:val="false"/>
          <w:i w:val="false"/>
          <w:color w:val="000000"/>
          <w:sz w:val="28"/>
        </w:rPr>
        <w:t>Тартқыш кіші станса электр монтері</w:t>
      </w:r>
    </w:p>
    <w:p>
      <w:pPr>
        <w:spacing w:after="0"/>
        <w:ind w:left="0"/>
        <w:jc w:val="both"/>
      </w:pPr>
      <w:r>
        <w:rPr>
          <w:rFonts w:ascii="Times New Roman"/>
          <w:b w:val="false"/>
          <w:i w:val="false"/>
          <w:color w:val="000000"/>
          <w:sz w:val="28"/>
        </w:rPr>
        <w:t>
      090404 2</w:t>
      </w:r>
      <w:r>
        <w:rPr>
          <w:rFonts w:ascii="Times New Roman"/>
          <w:b/>
          <w:i w:val="false"/>
          <w:color w:val="000000"/>
          <w:sz w:val="28"/>
        </w:rPr>
        <w:t xml:space="preserve"> - </w:t>
      </w:r>
      <w:r>
        <w:rPr>
          <w:rFonts w:ascii="Times New Roman"/>
          <w:b w:val="false"/>
          <w:i w:val="false"/>
          <w:color w:val="000000"/>
          <w:sz w:val="28"/>
        </w:rPr>
        <w:t>Электр жабдықтарына қызмет көрсету және жөндеу жөніндегі слесарь</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Кәсіптік қазақ (орыс)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 және электр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қуаттылық техникасының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материалдары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машиналар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жолдарының жалпы курсы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Біліктілігі: </w:t>
            </w:r>
            <w:r>
              <w:rPr>
                <w:rFonts w:ascii="Times New Roman"/>
                <w:b w:val="false"/>
                <w:i w:val="false"/>
                <w:color w:val="000000"/>
                <w:sz w:val="20"/>
              </w:rPr>
              <w:t>090401 2</w:t>
            </w:r>
            <w:r>
              <w:rPr>
                <w:rFonts w:ascii="Times New Roman"/>
                <w:b/>
                <w:i w:val="false"/>
                <w:color w:val="000000"/>
                <w:sz w:val="20"/>
              </w:rPr>
              <w:t xml:space="preserve">- </w:t>
            </w:r>
            <w:r>
              <w:rPr>
                <w:rFonts w:ascii="Times New Roman"/>
                <w:b w:val="false"/>
                <w:i w:val="false"/>
                <w:color w:val="000000"/>
                <w:sz w:val="20"/>
              </w:rPr>
              <w:t>Байланыс желісі электромонтері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ТЖЭЖ құрылғыларының автоматика, телемеханика және релелік қорғаныс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 құрылғыларын жөндеу, түзету, монтаждау және 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жолдарын электрмен жабдықтау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және қозғалыс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экономикасы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Біліктіліктер</w:t>
            </w:r>
            <w:r>
              <w:rPr>
                <w:rFonts w:ascii="Times New Roman"/>
                <w:b w:val="false"/>
                <w:i w:val="false"/>
                <w:color w:val="000000"/>
                <w:sz w:val="20"/>
              </w:rPr>
              <w:t>: 090402 2</w:t>
            </w:r>
            <w:r>
              <w:rPr>
                <w:rFonts w:ascii="Times New Roman"/>
                <w:b w:val="false"/>
                <w:i/>
                <w:color w:val="000000"/>
                <w:sz w:val="20"/>
              </w:rPr>
              <w:t xml:space="preserve"> – </w:t>
            </w:r>
            <w:r>
              <w:rPr>
                <w:rFonts w:ascii="Times New Roman"/>
                <w:b w:val="false"/>
                <w:i w:val="false"/>
                <w:color w:val="000000"/>
                <w:sz w:val="20"/>
              </w:rPr>
              <w:t>Тартқыш кіші станса электр монтері</w:t>
            </w:r>
          </w:p>
          <w:p>
            <w:pPr>
              <w:spacing w:after="20"/>
              <w:ind w:left="20"/>
              <w:jc w:val="both"/>
            </w:pPr>
            <w:r>
              <w:rPr>
                <w:rFonts w:ascii="Times New Roman"/>
                <w:b w:val="false"/>
                <w:i w:val="false"/>
                <w:color w:val="000000"/>
                <w:sz w:val="20"/>
              </w:rPr>
              <w:t>
090404 2</w:t>
            </w:r>
            <w:r>
              <w:rPr>
                <w:rFonts w:ascii="Times New Roman"/>
                <w:b/>
                <w:i w:val="false"/>
                <w:color w:val="000000"/>
                <w:sz w:val="20"/>
              </w:rPr>
              <w:t xml:space="preserve"> - </w:t>
            </w:r>
            <w:r>
              <w:rPr>
                <w:rFonts w:ascii="Times New Roman"/>
                <w:b w:val="false"/>
                <w:i w:val="false"/>
                <w:color w:val="000000"/>
                <w:sz w:val="20"/>
              </w:rPr>
              <w:t>Электр жабдықтарына қызмет көрсету және жөндеу жөніндегі слесарь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ТЖЭЖ құрылғыларының автоматика, телемеханика және релелік қорғаныс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кіші стансалар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жолдарын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кіші станса электр жабдықтарын жөндеу, техникалық қызмет көрсету және құрастыру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және қозғалыс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экономикасы және өндірісті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арнайы пәндер бойынша кешенді емтихандар.</w:t>
      </w:r>
    </w:p>
    <w:p>
      <w:pPr>
        <w:spacing w:after="0"/>
        <w:ind w:left="0"/>
        <w:jc w:val="both"/>
      </w:pPr>
      <w:r>
        <w:rPr>
          <w:rFonts w:ascii="Times New Roman"/>
          <w:b w:val="false"/>
          <w:i w:val="false"/>
          <w:color w:val="000000"/>
          <w:sz w:val="28"/>
        </w:rPr>
        <w:t>
      *** Емтихан алдындағы консультацияларды оқытушылар бір топқа 80 сағат мөлшерінде өткізеді, оның 36 сағаты өндірістік практика кезеңінде кәсіпорын мамандарына консультация өткізу үшін қарастырылған.</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223-қосымша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"Темір жолдардың электр техникалық жүйелерін электрмен жабдықтау, пайдалану, техникалық қызмет көрсету және жөндеу" мамандығы бойынша техникалық және кәсіптік білімнің үлгілік оку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090401 2- Байланыс желісі электромонтері, 090402 2 – Тартқыш кіші станса электр монтері, 090404 2 - Электр жабдықтарына қызмет көрсету және жөндеу жөніндегі слесарь </w:t>
      </w:r>
      <w:r>
        <w:rPr>
          <w:rFonts w:ascii="Times New Roman"/>
          <w:b w:val="false"/>
          <w:i w:val="false"/>
          <w:color w:val="000000"/>
          <w:sz w:val="28"/>
        </w:rPr>
        <w:t>біліктіліктеріне арналған пәндер циклдері және кәсіптік практика бойынша білім беретін оқу бағдарламаларының мазмұны (</w:t>
      </w:r>
      <w:r>
        <w:rPr>
          <w:rFonts w:ascii="Times New Roman"/>
          <w:b w:val="false"/>
          <w:i/>
          <w:color w:val="000000"/>
          <w:sz w:val="28"/>
        </w:rPr>
        <w:t>жоғары деңгей</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Нормативтік оқу мерзімі: </w:t>
      </w:r>
      <w:r>
        <w:rPr>
          <w:rFonts w:ascii="Times New Roman"/>
          <w:b/>
          <w:i w:val="false"/>
          <w:color w:val="000000"/>
          <w:sz w:val="28"/>
        </w:rPr>
        <w:t>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шеберліктер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Қазақ (орыс) тілінің фонетикасы, лексика, морфология және синтаксисі. Сөйлеудің дамуы. Мамандық бойынша термин сөздер: сөздікпен аудару техникасы. Кәсіптік бағытталған мәтіндер. Кәсіптік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қарым-қатынастың кәсіби саласындағы қазақ (орыс) тілінің функционалдық және құрылымдық-тілдік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бойынша мәтіндер мен прагматикалық мәтіндерді оқу және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Кәсіптік қарым-қатынас үшін қажетті мамандық бойынша лексикалық- грамматикалық материал. Сөйлеу әрекеті мен сөйлеу түрлерінің әртүрлі түрлері (ауызша, жазбаша, монологты, сұхбаттық).</w:t>
            </w:r>
          </w:p>
          <w:p>
            <w:pPr>
              <w:spacing w:after="20"/>
              <w:ind w:left="20"/>
              <w:jc w:val="both"/>
            </w:pPr>
            <w:r>
              <w:rPr>
                <w:rFonts w:ascii="Times New Roman"/>
                <w:b w:val="false"/>
                <w:i w:val="false"/>
                <w:color w:val="000000"/>
                <w:sz w:val="20"/>
              </w:rPr>
              <w:t>
Кәсіби бағыттағы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қарым-қатынастың кәсіби саласындағы шет тілінің функционалдық және құрылымдық-тілдік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бойынша мәтіндер мен прагматикалық мәтіндерді оқу және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Адамның әлеуметтік кәсіптік жалпы мәдени дамуындағы дене тәрбиесінің рөлі. Дене тәрбиесінің әлеуметтік-биологиялық және психофизиологиялық негіздері. Өзін-өзі жетілдірудің дене және спорттық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өзін-өзі жетілдірудің дене және спорттық негізі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дене дайындығының нормативтерін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Сызу </w:t>
            </w:r>
          </w:p>
          <w:p>
            <w:pPr>
              <w:spacing w:after="20"/>
              <w:ind w:left="20"/>
              <w:jc w:val="both"/>
            </w:pPr>
            <w:r>
              <w:rPr>
                <w:rFonts w:ascii="Times New Roman"/>
                <w:b w:val="false"/>
                <w:i w:val="false"/>
                <w:color w:val="000000"/>
                <w:sz w:val="20"/>
              </w:rPr>
              <w:t xml:space="preserve">
Сызбалардың кестелік жасалуы. Сызба шрифтары, сызбалардағы жазбалар, сызбалардың желісі, геометриялық құрылыс, бейнелеу теориясы. Нүктелер, түзу желі, геометриялық денелерді жобалау. Аксонометриялық жобалар. Қарапайым бөлшектердің кешендік сызбасы, масштабтар, өлшемдерді жасау. Бейнелеу: түрлері, кескіндемелер, қималар. Машина жасау сызбасы, құрылымдық құжаттамалар. Негізгі жазбалар. Машина жасау сызбалары, нобайлар. Жинау сызбалары. Алмалы-салмалы қосындылар. Жинақтау сызбаларын бөлшектеу және оқу. Мамандық бойынша кестелер мен сызбалар: алғашқы және екінші мәрте коммутациясының кестелері, халықаралық стандарттар бойынша электрлі жабдығының белгісі. МЕМСТ, КҚБЖ талаптары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және КҚБЖ талаптарына сәйкес мамандық бойынша сызбаларды сызу мен жасау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МЕМСТ және КҚБЖ талаптарына сәйкес мамандық бойынша сызбалар мен кестені сызу және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1.2.8</w:t>
            </w:r>
          </w:p>
          <w:p>
            <w:pPr>
              <w:spacing w:after="20"/>
              <w:ind w:left="20"/>
              <w:jc w:val="both"/>
            </w:pPr>
            <w:r>
              <w:rPr>
                <w:rFonts w:ascii="Times New Roman"/>
                <w:b w:val="false"/>
                <w:i w:val="false"/>
                <w:color w:val="000000"/>
                <w:sz w:val="20"/>
              </w:rPr>
              <w:t>
КҚ 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Кіріспе. Электр және магниттік тізбектер. Негізгі анықтамалар, электр тізбектерін есептеудің топологиялық параметрлер мен әдістері. Ауыспалы тоқ (тұрақты) тоқтың тізбектерін талдау және есептеу. Магниттік тізбектерді есептеу және талдау. Электромагнитті құрылғылар мен электр машиналары. Үш фазалы электр тізбектері. Трансформаторлар. Тұрақты тоқ машиналары (ТТМ). Заманауи өндірістегі электр жетегі.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электротехника, электрлі тізбектер мен магнитті өріс анықтамасы, заңдары мен терминдері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берілген шарттар бойынша тұрақты және айнымалы тоқтар тізбектерін есептеуді жүзеге асыру;</w:t>
            </w:r>
          </w:p>
          <w:p>
            <w:pPr>
              <w:spacing w:after="20"/>
              <w:ind w:left="20"/>
              <w:jc w:val="both"/>
            </w:pPr>
            <w:r>
              <w:rPr>
                <w:rFonts w:ascii="Times New Roman"/>
                <w:b w:val="false"/>
                <w:i w:val="false"/>
                <w:color w:val="000000"/>
                <w:sz w:val="20"/>
              </w:rPr>
              <w:t>
- күрделі емес электрлі тізбектердің негізгі кестелерінің берілген шарттары бойынша жинау, құру және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1.2.13</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 және электр қауіпсіздігі</w:t>
            </w:r>
          </w:p>
          <w:p>
            <w:pPr>
              <w:spacing w:after="20"/>
              <w:ind w:left="20"/>
              <w:jc w:val="both"/>
            </w:pPr>
            <w:r>
              <w:rPr>
                <w:rFonts w:ascii="Times New Roman"/>
                <w:b w:val="false"/>
                <w:i w:val="false"/>
                <w:color w:val="000000"/>
                <w:sz w:val="20"/>
              </w:rPr>
              <w:t xml:space="preserve">
Еңбек заңнасымының негіздері.Еңбек қорғау басқармасы, еңбек жағдайына әсер ететін факторлар; еңбек қорғау бойынша іс шаралар. Жарақаттану және кәсіптік сырқат. Өрт қауіпсіздігінің негіздері. Темір жол көлігіндегі қауіпсіздік техникасы. Электр қауіпсіздігі. Тұтынушылардың электр қондырғыларын пайдалану кезіндегі қауіпсіздік техникасының ережелері. Темір жол көлігінде жұмыс қауіпсізідігі мен қауіпсіз тәсілдерінің талаптары. Қорғаныс құралдары. ТЖҚ объектілеріндегі еңбек гигиенасы мен өндірістік санитария.; алғашқы көмек көрсету; өрт қауіпсіздігі.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темір жол объектілеріндегі қауіпсіздік техникасы, өндірістік санитария мен еңбек гигиенасы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 жол объектілерінде қауіпсіздік техникасын, өндірістік санитарияны, еңбек гигиенасын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1.2.11</w:t>
            </w:r>
          </w:p>
          <w:p>
            <w:pPr>
              <w:spacing w:after="20"/>
              <w:ind w:left="20"/>
              <w:jc w:val="both"/>
            </w:pPr>
            <w:r>
              <w:rPr>
                <w:rFonts w:ascii="Times New Roman"/>
                <w:b w:val="false"/>
                <w:i w:val="false"/>
                <w:color w:val="000000"/>
                <w:sz w:val="20"/>
              </w:rPr>
              <w:t>
КҚ 1.2.14</w:t>
            </w:r>
          </w:p>
          <w:p>
            <w:pPr>
              <w:spacing w:after="20"/>
              <w:ind w:left="20"/>
              <w:jc w:val="both"/>
            </w:pPr>
            <w:r>
              <w:rPr>
                <w:rFonts w:ascii="Times New Roman"/>
                <w:b w:val="false"/>
                <w:i w:val="false"/>
                <w:color w:val="000000"/>
                <w:sz w:val="20"/>
              </w:rPr>
              <w:t>
КҚ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Теоретикалық механика негіздері; статика: статика аксиомасы; күштердің түзу және кеңістіктік жүйесі; кинематика: кинематиканың негізгі түсініктері; нүкте және қатты дененің кинематикасы; динамика: динамика аксиомасы; материалдық нүктенің қозғалысы; инерция күші; қажалу; жұмыс және қуаттылық; материалдардың кедергісі: пластикалық және серпінді өзгертулер, ішкі және сыртқы күштер; қима әдісі; созылу және қысу; кесу мен майыстыру есебі; айналдыру; майыстыру; машиналар мен механизмдердің бөлшектері: құрылым элементтері; механизмдер мен машиналардың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статика, кинематика және динамика заңдары мен жүктемелердің түрлі түрлері кезінде құрылым элементтерінің беріктігі мен қаттылығын есептеу әдістемесі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статика, кинематика және динамика заңдары негізінде түрлі жүктемелер кезінде қаттылық пен беріктікке құрылымдардың элементтерін есептеуді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1.2.5</w:t>
            </w:r>
          </w:p>
          <w:p>
            <w:pPr>
              <w:spacing w:after="20"/>
              <w:ind w:left="20"/>
              <w:jc w:val="both"/>
            </w:pPr>
            <w:r>
              <w:rPr>
                <w:rFonts w:ascii="Times New Roman"/>
                <w:b w:val="false"/>
                <w:i w:val="false"/>
                <w:color w:val="000000"/>
                <w:sz w:val="20"/>
              </w:rPr>
              <w:t>
КҚ 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сертификаттау және метрология негіздері</w:t>
            </w:r>
          </w:p>
          <w:p>
            <w:pPr>
              <w:spacing w:after="20"/>
              <w:ind w:left="20"/>
              <w:jc w:val="both"/>
            </w:pPr>
            <w:r>
              <w:rPr>
                <w:rFonts w:ascii="Times New Roman"/>
                <w:b w:val="false"/>
                <w:i w:val="false"/>
                <w:color w:val="000000"/>
                <w:sz w:val="20"/>
              </w:rPr>
              <w:t>
ҚР стандартының Мемлекеттік жүйесі (МСЖ); стандарттау, метрология, сертификаттау саласындағы заңды актілер. Стандарттаудың халықаралық (ИСО), мемлекетаралық (ТМД) жүйесі. Метрология және өлшем бірлігі туралы түсінік. Өлшем бірлігін қамтамасыз етудің мемлекеттік жүйесі (ӨМЖ). Өнім сапасы. Темір жол көлігі кәсіпорындарындағы стандарттаудың негізі. Өлшем құралдары. Өлшемдердің эталоны. Сертификаттау. Сертификаттау негіздері. Терминдер мен анықтамалар. ҚР "Сертификаттау туралы"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теміржол көлігін сертификаттау мен метрология саласындағы мемлекеттік, мемлекетаралық және халықаралық стандарттардың жүйесі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теміржол көлігін сертификаттау мен метрология саласындағы мемлекеттік, мемлекетаралық және халықаралық стандарттардың жүйесін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1.2.7</w:t>
            </w:r>
          </w:p>
          <w:p>
            <w:pPr>
              <w:spacing w:after="20"/>
              <w:ind w:left="20"/>
              <w:jc w:val="both"/>
            </w:pPr>
            <w:r>
              <w:rPr>
                <w:rFonts w:ascii="Times New Roman"/>
                <w:b w:val="false"/>
                <w:i w:val="false"/>
                <w:color w:val="000000"/>
                <w:sz w:val="20"/>
              </w:rPr>
              <w:t>
КҚ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Жоғарғы қуаттылық техникасының негіздері </w:t>
            </w:r>
          </w:p>
          <w:p>
            <w:pPr>
              <w:spacing w:after="20"/>
              <w:ind w:left="20"/>
              <w:jc w:val="both"/>
            </w:pPr>
            <w:r>
              <w:rPr>
                <w:rFonts w:ascii="Times New Roman"/>
                <w:b w:val="false"/>
                <w:i w:val="false"/>
                <w:color w:val="000000"/>
                <w:sz w:val="20"/>
              </w:rPr>
              <w:t>
Кернеуліктің ұлғаюы. Кернеуліктің ұлғаюынан қорғану. ЭБЖ оқшаулауы. Айналмалы машиналар мен трансформаторлардың оқшаулануы. Жоғарғы қуаттылық қондырғыларын оқшаулауды профилактикалық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кернеулік ұлғаюының түрлері, қорғаныс тәсілдері, электр тоғын ажыратушы әрекетінің қағидаты мен міндеті, изоляторлардың жіктелуі, жоғарғы қуаттылық кезіндегі өлшеу;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жерге қосуларды есептеу, үш фазалы трансформаторларда кернеулікті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1.2.9</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материалдары</w:t>
            </w:r>
          </w:p>
          <w:p>
            <w:pPr>
              <w:spacing w:after="20"/>
              <w:ind w:left="20"/>
              <w:jc w:val="both"/>
            </w:pPr>
            <w:r>
              <w:rPr>
                <w:rFonts w:ascii="Times New Roman"/>
                <w:b w:val="false"/>
                <w:i w:val="false"/>
                <w:color w:val="000000"/>
                <w:sz w:val="20"/>
              </w:rPr>
              <w:t>
Электр материалдары. Электр материалдарымен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электрленген темір жолдарын электрмен жабдықтау құрылғыларында қолданылатын металдардың қасиетін негізгі электротехникалық материалдарды қолдану аясын; </w:t>
            </w:r>
          </w:p>
          <w:p>
            <w:pPr>
              <w:spacing w:after="20"/>
              <w:ind w:left="20"/>
              <w:jc w:val="both"/>
            </w:pPr>
            <w:r>
              <w:rPr>
                <w:rFonts w:ascii="Times New Roman"/>
                <w:b w:val="false"/>
                <w:i w:val="false"/>
                <w:color w:val="000000"/>
                <w:sz w:val="20"/>
              </w:rPr>
              <w:t>
- өндірістік мұқтаждықтар үшін материалдарды өңдеу түрлерін;</w:t>
            </w:r>
          </w:p>
          <w:p>
            <w:pPr>
              <w:spacing w:after="20"/>
              <w:ind w:left="20"/>
              <w:jc w:val="both"/>
            </w:pPr>
            <w:r>
              <w:rPr>
                <w:rFonts w:ascii="Times New Roman"/>
                <w:b w:val="false"/>
                <w:i w:val="false"/>
                <w:color w:val="000000"/>
                <w:sz w:val="20"/>
              </w:rPr>
              <w:t xml:space="preserve">
- электр материалдарының қасиеттері мен жіктелуін; </w:t>
            </w:r>
          </w:p>
          <w:p>
            <w:pPr>
              <w:spacing w:after="20"/>
              <w:ind w:left="20"/>
              <w:jc w:val="both"/>
            </w:pPr>
            <w:r>
              <w:rPr>
                <w:rFonts w:ascii="Times New Roman"/>
                <w:b w:val="false"/>
                <w:i w:val="false"/>
                <w:color w:val="000000"/>
                <w:sz w:val="20"/>
              </w:rPr>
              <w:t>
- параметрлерді өлшеу әдістері мен материалдар қасиеттерін анықтауды;</w:t>
            </w:r>
          </w:p>
          <w:p>
            <w:pPr>
              <w:spacing w:after="20"/>
              <w:ind w:left="20"/>
              <w:jc w:val="both"/>
            </w:pPr>
            <w:r>
              <w:rPr>
                <w:rFonts w:ascii="Times New Roman"/>
                <w:b w:val="false"/>
                <w:i w:val="false"/>
                <w:color w:val="000000"/>
                <w:sz w:val="20"/>
              </w:rPr>
              <w:t>
- оқшаулау материалдарының (өткізгіш материалдарын) негізгі қасиеттерін және оларды пайдалануды;</w:t>
            </w:r>
          </w:p>
          <w:p>
            <w:pPr>
              <w:spacing w:after="20"/>
              <w:ind w:left="20"/>
              <w:jc w:val="both"/>
            </w:pPr>
            <w:r>
              <w:rPr>
                <w:rFonts w:ascii="Times New Roman"/>
                <w:b w:val="false"/>
                <w:i w:val="false"/>
                <w:color w:val="000000"/>
                <w:sz w:val="20"/>
              </w:rPr>
              <w:t>
- термоөңдеу тәсілдері мен коррозиядан материалдарды қорғауды.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дайындау тәсілі мен міндеті, құрамы бойынша өндірісте қолданылатын материалдарды жіктеу және қасиеттерін анықтау;</w:t>
            </w:r>
          </w:p>
          <w:p>
            <w:pPr>
              <w:spacing w:after="20"/>
              <w:ind w:left="20"/>
              <w:jc w:val="both"/>
            </w:pPr>
            <w:r>
              <w:rPr>
                <w:rFonts w:ascii="Times New Roman"/>
                <w:b w:val="false"/>
                <w:i w:val="false"/>
                <w:color w:val="000000"/>
                <w:sz w:val="20"/>
              </w:rPr>
              <w:t>
- электротехникалық материалдарды қолдану шарттары мен қасиеттері, сипаты мен міндеті;</w:t>
            </w:r>
          </w:p>
          <w:p>
            <w:pPr>
              <w:spacing w:after="20"/>
              <w:ind w:left="20"/>
              <w:jc w:val="both"/>
            </w:pPr>
            <w:r>
              <w:rPr>
                <w:rFonts w:ascii="Times New Roman"/>
                <w:b w:val="false"/>
                <w:i w:val="false"/>
                <w:color w:val="000000"/>
                <w:sz w:val="20"/>
              </w:rPr>
              <w:t xml:space="preserve">
- темір жолдарын электрмен жабдықтау шаруашылығында электр материалдарын қолданудың жалпы сауалдары; өткізгіш материалдарының қасиеттері және оларды электр қондырғылары элементтерінде қолдану; </w:t>
            </w:r>
          </w:p>
          <w:p>
            <w:pPr>
              <w:spacing w:after="20"/>
              <w:ind w:left="20"/>
              <w:jc w:val="both"/>
            </w:pPr>
            <w:r>
              <w:rPr>
                <w:rFonts w:ascii="Times New Roman"/>
                <w:b w:val="false"/>
                <w:i w:val="false"/>
                <w:color w:val="000000"/>
                <w:sz w:val="20"/>
              </w:rPr>
              <w:t>
- магнитті материалдардың қасиеттері, оларды қолдану аясы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1.2.2</w:t>
            </w:r>
          </w:p>
          <w:p>
            <w:pPr>
              <w:spacing w:after="20"/>
              <w:ind w:left="20"/>
              <w:jc w:val="both"/>
            </w:pPr>
            <w:r>
              <w:rPr>
                <w:rFonts w:ascii="Times New Roman"/>
                <w:b w:val="false"/>
                <w:i w:val="false"/>
                <w:color w:val="000000"/>
                <w:sz w:val="20"/>
              </w:rPr>
              <w:t>
КҚ 2.2.13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Өлшеу техникасы </w:t>
            </w:r>
          </w:p>
          <w:p>
            <w:pPr>
              <w:spacing w:after="20"/>
              <w:ind w:left="20"/>
              <w:jc w:val="both"/>
            </w:pPr>
            <w:r>
              <w:rPr>
                <w:rFonts w:ascii="Times New Roman"/>
                <w:b w:val="false"/>
                <w:i w:val="false"/>
                <w:color w:val="000000"/>
                <w:sz w:val="20"/>
              </w:rPr>
              <w:t>
Жалпы электрлік өлшемдер. Арнайы өлшемдер. Электрлік емес өлшемдерді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тоқтар мен кернеуліктерді өлшеу құралдарын жіктеу; </w:t>
            </w:r>
          </w:p>
          <w:p>
            <w:pPr>
              <w:spacing w:after="20"/>
              <w:ind w:left="20"/>
              <w:jc w:val="both"/>
            </w:pPr>
            <w:r>
              <w:rPr>
                <w:rFonts w:ascii="Times New Roman"/>
                <w:b w:val="false"/>
                <w:i w:val="false"/>
                <w:color w:val="000000"/>
                <w:sz w:val="20"/>
              </w:rPr>
              <w:t>
- жоғарғы қуаттылық құралдары;</w:t>
            </w:r>
          </w:p>
          <w:p>
            <w:pPr>
              <w:spacing w:after="20"/>
              <w:ind w:left="20"/>
              <w:jc w:val="both"/>
            </w:pPr>
            <w:r>
              <w:rPr>
                <w:rFonts w:ascii="Times New Roman"/>
                <w:b w:val="false"/>
                <w:i w:val="false"/>
                <w:color w:val="000000"/>
                <w:sz w:val="20"/>
              </w:rPr>
              <w:t>
- тоқ пен кернеуліктің өлшеу трансформаторлары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-құралдар мен өлшеулердің кемшіліктерін анықтау; </w:t>
            </w:r>
          </w:p>
          <w:p>
            <w:pPr>
              <w:spacing w:after="20"/>
              <w:ind w:left="20"/>
              <w:jc w:val="both"/>
            </w:pPr>
            <w:r>
              <w:rPr>
                <w:rFonts w:ascii="Times New Roman"/>
                <w:b w:val="false"/>
                <w:i w:val="false"/>
                <w:color w:val="000000"/>
                <w:sz w:val="20"/>
              </w:rPr>
              <w:t>
- өлшеу шектерін кеңейту, қосымша кедергілер мен шунттарды есептеу;</w:t>
            </w:r>
          </w:p>
          <w:p>
            <w:pPr>
              <w:spacing w:after="20"/>
              <w:ind w:left="20"/>
              <w:jc w:val="both"/>
            </w:pPr>
            <w:r>
              <w:rPr>
                <w:rFonts w:ascii="Times New Roman"/>
                <w:b w:val="false"/>
                <w:i w:val="false"/>
                <w:color w:val="000000"/>
                <w:sz w:val="20"/>
              </w:rPr>
              <w:t>
- фазалардың орын ауыстыру бұрышы мен айнымалы тоқ жиеліктерін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1.2.4</w:t>
            </w:r>
          </w:p>
          <w:p>
            <w:pPr>
              <w:spacing w:after="20"/>
              <w:ind w:left="20"/>
              <w:jc w:val="both"/>
            </w:pPr>
            <w:r>
              <w:rPr>
                <w:rFonts w:ascii="Times New Roman"/>
                <w:b w:val="false"/>
                <w:i w:val="false"/>
                <w:color w:val="000000"/>
                <w:sz w:val="20"/>
              </w:rPr>
              <w:t>
КҚ 1.2.6</w:t>
            </w:r>
          </w:p>
          <w:p>
            <w:pPr>
              <w:spacing w:after="20"/>
              <w:ind w:left="20"/>
              <w:jc w:val="both"/>
            </w:pPr>
            <w:r>
              <w:rPr>
                <w:rFonts w:ascii="Times New Roman"/>
                <w:b w:val="false"/>
                <w:i w:val="false"/>
                <w:color w:val="000000"/>
                <w:sz w:val="20"/>
              </w:rPr>
              <w:t>
КҚ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 машиналар</w:t>
            </w:r>
          </w:p>
          <w:p>
            <w:pPr>
              <w:spacing w:after="20"/>
              <w:ind w:left="20"/>
              <w:jc w:val="both"/>
            </w:pPr>
            <w:r>
              <w:rPr>
                <w:rFonts w:ascii="Times New Roman"/>
                <w:b w:val="false"/>
                <w:i w:val="false"/>
                <w:color w:val="000000"/>
                <w:sz w:val="20"/>
              </w:rPr>
              <w:t>
Тұрақты тоқ машиналары. Айнымалы тоқ машиналары теориясының жалпы сауалдары. Синхронды машиналар. Асинхронды машиналар. Айнымалы тоқтың коллекторлы машиналары мен электрлі машиналы өңдегіштер.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 машиналар (генераторлар) және трансформаторлардың заманауи түрлері, жұмыс қағидаты, сипаты мен құрылымы, міндеті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электрлі машиналарды пайдалану және жобалау бойынша практикалық міндеттерді шешу кезінде игерілген білімді қолдану, қарапайым есептеулер мен сынаулардың дағдыларын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1.2.10</w:t>
            </w:r>
          </w:p>
          <w:p>
            <w:pPr>
              <w:spacing w:after="20"/>
              <w:ind w:left="20"/>
              <w:jc w:val="both"/>
            </w:pPr>
            <w:r>
              <w:rPr>
                <w:rFonts w:ascii="Times New Roman"/>
                <w:b w:val="false"/>
                <w:i w:val="false"/>
                <w:color w:val="000000"/>
                <w:sz w:val="20"/>
              </w:rPr>
              <w:t>
КҚ 1.2.13</w:t>
            </w:r>
          </w:p>
          <w:p>
            <w:pPr>
              <w:spacing w:after="20"/>
              <w:ind w:left="20"/>
              <w:jc w:val="both"/>
            </w:pPr>
            <w:r>
              <w:rPr>
                <w:rFonts w:ascii="Times New Roman"/>
                <w:b w:val="false"/>
                <w:i w:val="false"/>
                <w:color w:val="000000"/>
                <w:sz w:val="20"/>
              </w:rPr>
              <w:t>
КҚ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жолдарының жалпы курсы</w:t>
            </w:r>
          </w:p>
          <w:p>
            <w:pPr>
              <w:spacing w:after="20"/>
              <w:ind w:left="20"/>
              <w:jc w:val="both"/>
            </w:pPr>
            <w:r>
              <w:rPr>
                <w:rFonts w:ascii="Times New Roman"/>
                <w:b w:val="false"/>
                <w:i w:val="false"/>
                <w:color w:val="000000"/>
                <w:sz w:val="20"/>
              </w:rPr>
              <w:t>
Темір жол көлігі және оларды басқару жүйесі туралы жалпы мәліметтер; жол және жол шаруашылығы; темір жолдың жылжымалы құрамы; лоҒкомотивтер мен локомотив шаруашылығы, бөлек пункттер; дабыл мен байланыстың құрылғысы мен құрылысы; темір жолын электрмен жабдықтаудың құрылғысы; пойыздар қозғалысын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теміржолдың негізгі элементтері, жылжымалы құрам мен бөлек пунктердің түрлері, пойыздар қозғалысының арақашықтығын реттеу жүйесі мен темір жолдарын электрмен жабдықтау.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теміржолының элементтерін ажырата білу, жылжымалы құрам, бөлек пунктердің түрлері және пойыздар қозғалысын реттеу жүйесінің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КҚ 1.2.1</w:t>
            </w:r>
          </w:p>
          <w:p>
            <w:pPr>
              <w:spacing w:after="20"/>
              <w:ind w:left="20"/>
              <w:jc w:val="both"/>
            </w:pPr>
            <w:r>
              <w:rPr>
                <w:rFonts w:ascii="Times New Roman"/>
                <w:b w:val="false"/>
                <w:i w:val="false"/>
                <w:color w:val="000000"/>
                <w:sz w:val="20"/>
              </w:rPr>
              <w:t>
КҚ 2.2.14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r>
              <w:rPr>
                <w:rFonts w:ascii="Times New Roman"/>
                <w:b w:val="false"/>
                <w:i w:val="false"/>
                <w:color w:val="000000"/>
                <w:sz w:val="20"/>
              </w:rPr>
              <w:t xml:space="preserve"> Электронды құралдар. Электронды күшейіткіштер. Электронды генераторлар.Сандық микроэлектроника жұмысының негізі. Комбинациялық СБ. Реттілік СБ. Микропроцессорлы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электрониканың негізгі элементтерінің негізгі құрылысы, жұмыс қағидаты мен вольтамперлі сипаттамасы, айнымалы тоқтың негізгі түзеткіштерінің жұмыс қағидаты мен уақытша диаграммасы, гармоникалық тербелістердің электронды күшейткіштері мен генераторларының негізгі схемалары мен жұмыс қағидаттары, серпілістік реттіліктер мен серпілістердің параметрлері мен әртүрлілігі.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жартылай өткізгіш диодтартар көріністерін, транзисторлар және т.б. жартылай өткізгіш құралдарын сызу; практикалық схемаларда транзисторларды қосу схемасын анықтау; </w:t>
            </w:r>
          </w:p>
          <w:p>
            <w:pPr>
              <w:spacing w:after="20"/>
              <w:ind w:left="20"/>
              <w:jc w:val="both"/>
            </w:pPr>
            <w:r>
              <w:rPr>
                <w:rFonts w:ascii="Times New Roman"/>
                <w:b w:val="false"/>
                <w:i w:val="false"/>
                <w:color w:val="000000"/>
                <w:sz w:val="20"/>
              </w:rPr>
              <w:t>
- арнайы компьютерлік бағдарламалардың көмегімен микроэлектроника негізгі сандық құрылғыларының жқұмысын зерттеу, басқарудың микропроцессорлы жүйелері элементтерінің негізгі міндетін анықтауды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1.2.12</w:t>
            </w:r>
          </w:p>
          <w:p>
            <w:pPr>
              <w:spacing w:after="20"/>
              <w:ind w:left="20"/>
              <w:jc w:val="both"/>
            </w:pPr>
            <w:r>
              <w:rPr>
                <w:rFonts w:ascii="Times New Roman"/>
                <w:b w:val="false"/>
                <w:i w:val="false"/>
                <w:color w:val="000000"/>
                <w:sz w:val="20"/>
              </w:rPr>
              <w:t>
КҚ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090401 2- Байланыс желісі электромонтері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ТЖЭЖ құрылғыларының автоматика, телемеханика және релелік қорғаныс негіздері </w:t>
            </w:r>
          </w:p>
          <w:p>
            <w:pPr>
              <w:spacing w:after="20"/>
              <w:ind w:left="20"/>
              <w:jc w:val="both"/>
            </w:pPr>
            <w:r>
              <w:rPr>
                <w:rFonts w:ascii="Times New Roman"/>
                <w:b w:val="false"/>
                <w:i w:val="false"/>
                <w:color w:val="000000"/>
                <w:sz w:val="20"/>
              </w:rPr>
              <w:t xml:space="preserve">
Релелік қорғаныс туралы жалпы мәліметтер. Қорғаныс органдары мен элементарлы база. Электр берілістері желілерін қорғау. Транфсорматорларлы қорғау және автоматтау. Кіші стансаларды қорғау және автоматтау.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релелік қорғаныс қағидаттары мен негізгі қасиеттері, тоқ жүйелері, қорғаныс түрлері, ақаулар түрлері, электронды реле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-электромагнитті (электронды) құрылымдарды зерттеу, электронды қорғанысты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1.2.1</w:t>
            </w:r>
          </w:p>
          <w:p>
            <w:pPr>
              <w:spacing w:after="20"/>
              <w:ind w:left="20"/>
              <w:jc w:val="both"/>
            </w:pPr>
            <w:r>
              <w:rPr>
                <w:rFonts w:ascii="Times New Roman"/>
                <w:b w:val="false"/>
                <w:i w:val="false"/>
                <w:color w:val="000000"/>
                <w:sz w:val="20"/>
              </w:rPr>
              <w:t>
КҚ 1.2.2</w:t>
            </w:r>
          </w:p>
          <w:p>
            <w:pPr>
              <w:spacing w:after="20"/>
              <w:ind w:left="20"/>
              <w:jc w:val="both"/>
            </w:pPr>
            <w:r>
              <w:rPr>
                <w:rFonts w:ascii="Times New Roman"/>
                <w:b w:val="false"/>
                <w:i w:val="false"/>
                <w:color w:val="000000"/>
                <w:sz w:val="20"/>
              </w:rPr>
              <w:t>
КҚ 1.2.6</w:t>
            </w:r>
          </w:p>
          <w:p>
            <w:pPr>
              <w:spacing w:after="20"/>
              <w:ind w:left="20"/>
              <w:jc w:val="both"/>
            </w:pPr>
            <w:r>
              <w:rPr>
                <w:rFonts w:ascii="Times New Roman"/>
                <w:b w:val="false"/>
                <w:i w:val="false"/>
                <w:color w:val="000000"/>
                <w:sz w:val="20"/>
              </w:rPr>
              <w:t>
КҚ 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Байланыс желісі </w:t>
            </w:r>
          </w:p>
          <w:p>
            <w:pPr>
              <w:spacing w:after="20"/>
              <w:ind w:left="20"/>
              <w:jc w:val="both"/>
            </w:pPr>
            <w:r>
              <w:rPr>
                <w:rFonts w:ascii="Times New Roman"/>
                <w:b w:val="false"/>
                <w:i w:val="false"/>
                <w:color w:val="000000"/>
                <w:sz w:val="20"/>
              </w:rPr>
              <w:t>
Байланыс желісі мен әуе желілері. Байланыс ілмектерін есептеу. Байланыс желісін пайдалану және техникалық қызмет көрсету. Байланыс және тартқыш желілерді жобалау негіздері, оның құрылымдық ерекшеліктерімен тоқ қабылдағыштармен өзара әрекет.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 тізбектерді құрастыру және олардың негізгі параметрлерін есептеу; электрлік өлшеу құралдарын таңдау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ақаулар мәліметтерін құру және есептік құжаттаманы жасау; стандартты және сертификатталған сынақтарды өткізу, типтік жоғары вольтты жабдықтар мен релелік қорғаныстарды таңдау және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1.2.2</w:t>
            </w:r>
          </w:p>
          <w:p>
            <w:pPr>
              <w:spacing w:after="20"/>
              <w:ind w:left="20"/>
              <w:jc w:val="both"/>
            </w:pPr>
            <w:r>
              <w:rPr>
                <w:rFonts w:ascii="Times New Roman"/>
                <w:b w:val="false"/>
                <w:i w:val="false"/>
                <w:color w:val="000000"/>
                <w:sz w:val="20"/>
              </w:rPr>
              <w:t>
КҚ 1.2.6</w:t>
            </w:r>
          </w:p>
          <w:p>
            <w:pPr>
              <w:spacing w:after="20"/>
              <w:ind w:left="20"/>
              <w:jc w:val="both"/>
            </w:pPr>
            <w:r>
              <w:rPr>
                <w:rFonts w:ascii="Times New Roman"/>
                <w:b w:val="false"/>
                <w:i w:val="false"/>
                <w:color w:val="000000"/>
                <w:sz w:val="20"/>
              </w:rPr>
              <w:t>
КҚ 1.2.9</w:t>
            </w:r>
          </w:p>
          <w:p>
            <w:pPr>
              <w:spacing w:after="20"/>
              <w:ind w:left="20"/>
              <w:jc w:val="both"/>
            </w:pPr>
            <w:r>
              <w:rPr>
                <w:rFonts w:ascii="Times New Roman"/>
                <w:b w:val="false"/>
                <w:i w:val="false"/>
                <w:color w:val="000000"/>
                <w:sz w:val="20"/>
              </w:rPr>
              <w:t>
КҚ 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желісі құрылғыларын жөндеу, түзету, монтаждау және техникалық қызмет көрсету</w:t>
            </w:r>
          </w:p>
          <w:p>
            <w:pPr>
              <w:spacing w:after="20"/>
              <w:ind w:left="20"/>
              <w:jc w:val="both"/>
            </w:pPr>
            <w:r>
              <w:rPr>
                <w:rFonts w:ascii="Times New Roman"/>
                <w:b w:val="false"/>
                <w:i w:val="false"/>
                <w:color w:val="000000"/>
                <w:sz w:val="20"/>
              </w:rPr>
              <w:t xml:space="preserve">
Темір жолдарын электрлендіру бойынша құрылыс-монтаждық жұмыстарды ұйымдастыру туралы жалпы мәліметтер. Пайдалануды ұйымдастыру. Тарату құрылғылары мен кіші стансалардың электр жабдықтарын жөндеу және қызмет көрсету. Байланыс желісі мен әуе желілерін жөндеу және техникалық қызмет көрсету. Темір жолдарын электрмен жабдықтау дистансасының шұғыл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жөндеу жұмыстарын өндіру кезіндегі қауіпсіздік техникасы, темір жолдарын электрмен жабдықтаудың өндірістік базасы, электрмен жабдықтау құрылғыларын шұғыл басқару, тартқыш кіші стансаларды жөндеу және техникалық қызмет көрсету бойынша техникалық құжаттама мен көлемі және түрлері, байланыс желісі мен желілі ауданның құрылғылары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жұмыстарды өндіруге негізгі, шұғыл және техникалық құжаттарды жасау, жөндеу операциялары мен қайта қосу реттілігін бөлу; БЖ мен ТКС негізгі коммутациялық және күш беруші жабдықтарды жөндеу және қызмет көрсету; барлық тұтынушылардың тоқтаусыз электрмен жабдықтауын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1.2.2</w:t>
            </w:r>
          </w:p>
          <w:p>
            <w:pPr>
              <w:spacing w:after="20"/>
              <w:ind w:left="20"/>
              <w:jc w:val="both"/>
            </w:pPr>
            <w:r>
              <w:rPr>
                <w:rFonts w:ascii="Times New Roman"/>
                <w:b w:val="false"/>
                <w:i w:val="false"/>
                <w:color w:val="000000"/>
                <w:sz w:val="20"/>
              </w:rPr>
              <w:t>
КҚ 1.2.4</w:t>
            </w:r>
          </w:p>
          <w:p>
            <w:pPr>
              <w:spacing w:after="20"/>
              <w:ind w:left="20"/>
              <w:jc w:val="both"/>
            </w:pPr>
            <w:r>
              <w:rPr>
                <w:rFonts w:ascii="Times New Roman"/>
                <w:b w:val="false"/>
                <w:i w:val="false"/>
                <w:color w:val="000000"/>
                <w:sz w:val="20"/>
              </w:rPr>
              <w:t>
КҚ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жолдарын электрмен жабдықтау</w:t>
            </w:r>
          </w:p>
          <w:p>
            <w:pPr>
              <w:spacing w:after="20"/>
              <w:ind w:left="20"/>
              <w:jc w:val="both"/>
            </w:pPr>
            <w:r>
              <w:rPr>
                <w:rFonts w:ascii="Times New Roman"/>
                <w:b w:val="false"/>
                <w:i w:val="false"/>
                <w:color w:val="000000"/>
                <w:sz w:val="20"/>
              </w:rPr>
              <w:t>
Электрленген темір жолдарын электрмен жабдықтау жүйесі туралы жалпы мәліметтер. Тартқыш желілер. Қалалық электр көлігін электрмен жабдықтау. ТЖЭЖ даму келешегі.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 тізбектерді құрастыру және олардың негізгі параметрлерін есептеу; электрлі желілер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люминесцентті шамдардың жұмысын зерттеу, жарықты өлшеу, тұрақты және айнымалы тоқтың кіші стансаларының тартқыш транфсорматорларының жұмыс ерекшеліктерін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1.2.2</w:t>
            </w:r>
          </w:p>
          <w:p>
            <w:pPr>
              <w:spacing w:after="20"/>
              <w:ind w:left="20"/>
              <w:jc w:val="both"/>
            </w:pPr>
            <w:r>
              <w:rPr>
                <w:rFonts w:ascii="Times New Roman"/>
                <w:b w:val="false"/>
                <w:i w:val="false"/>
                <w:color w:val="000000"/>
                <w:sz w:val="20"/>
              </w:rPr>
              <w:t>
КҚ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пайдалану және қозғалыс қауіпсіздігі</w:t>
            </w:r>
          </w:p>
          <w:p>
            <w:pPr>
              <w:spacing w:after="20"/>
              <w:ind w:left="20"/>
              <w:jc w:val="both"/>
            </w:pPr>
            <w:r>
              <w:rPr>
                <w:rFonts w:ascii="Times New Roman"/>
                <w:b w:val="false"/>
                <w:i w:val="false"/>
                <w:color w:val="000000"/>
                <w:sz w:val="20"/>
              </w:rPr>
              <w:t xml:space="preserve">
Темір жол көлігінің құрылысы. Жол мен жол шаруашылығы. Жылжымалы құрам. Бөлек пункттер. Пойыздар қозғалысын басқарудың құралдары. Пойыздар қозғалысын ұйымдастыру. Электрмен жабдықтау құрылғыларын пайдалану техникасының ережелері.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маневрлік жұмыстарды өндіру мен пойыздар қозғалысы бойынша нұсқаулық, байланыс пен сигнализация бойынша нұсқаулық, темір жолдарын техникалық пайдаланудың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теміржол көлігіндегі маневрлік жұмысты өндіру мен пойыздар қозғалысы бойынша нұсқаулық, байланыс, сигнализация бойынша нұсқаулық, техникалық пайдалану ережелерінің талаптарын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экономикасы және өндірісті басқару</w:t>
            </w:r>
          </w:p>
          <w:p>
            <w:pPr>
              <w:spacing w:after="20"/>
              <w:ind w:left="20"/>
              <w:jc w:val="both"/>
            </w:pPr>
            <w:r>
              <w:rPr>
                <w:rFonts w:ascii="Times New Roman"/>
                <w:b w:val="false"/>
                <w:i w:val="false"/>
                <w:color w:val="000000"/>
                <w:sz w:val="20"/>
              </w:rPr>
              <w:t xml:space="preserve">
Көлік халық шаруашылығының саласы ретінде. Басқару әрекетінің негіздері. Экономика, темір жол көлігінде өндірісті жоспарлау және ұйымдастыру. Өндірістің әлеуметтік-экономикалық дамуын жоспарлау. Электрмен жабдықтау дистансасының өндірістік-қаржылық әрекетін талдау және есептеу. Өндіріс тиімділігін арттыру.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w:t>
            </w:r>
          </w:p>
          <w:p>
            <w:pPr>
              <w:spacing w:after="20"/>
              <w:ind w:left="20"/>
              <w:jc w:val="both"/>
            </w:pPr>
            <w:r>
              <w:rPr>
                <w:rFonts w:ascii="Times New Roman"/>
                <w:b w:val="false"/>
                <w:i w:val="false"/>
                <w:color w:val="000000"/>
                <w:sz w:val="20"/>
              </w:rPr>
              <w:t>
- негізгі қорлар, оларды қолдану көрсеткіштері, өндірісті басқару құрылысы, еңбекті ұйымдастыру қағидаты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-еңбек ақысын есептеу, кіріс әрекетін қаржыландыру, есептік және есептеу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Біліктіліктер: 090402 2</w:t>
            </w:r>
            <w:r>
              <w:rPr>
                <w:rFonts w:ascii="Times New Roman"/>
                <w:b w:val="false"/>
                <w:i/>
                <w:color w:val="000000"/>
                <w:sz w:val="20"/>
              </w:rPr>
              <w:t xml:space="preserve"> – </w:t>
            </w:r>
            <w:r>
              <w:rPr>
                <w:rFonts w:ascii="Times New Roman"/>
                <w:b/>
                <w:i w:val="false"/>
                <w:color w:val="000000"/>
                <w:sz w:val="20"/>
              </w:rPr>
              <w:t xml:space="preserve">Тартқыш кіші станса электр монтері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090404 2 - Электр жабдықтарына қызмет көрсету және жөндеу жөніндегі слесарь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ТЖЭЖ құрылғыларының автоматика, телемеханика және релелік қорғаныс негіздері </w:t>
            </w:r>
          </w:p>
          <w:p>
            <w:pPr>
              <w:spacing w:after="20"/>
              <w:ind w:left="20"/>
              <w:jc w:val="both"/>
            </w:pPr>
            <w:r>
              <w:rPr>
                <w:rFonts w:ascii="Times New Roman"/>
                <w:b w:val="false"/>
                <w:i w:val="false"/>
                <w:color w:val="000000"/>
                <w:sz w:val="20"/>
              </w:rPr>
              <w:t xml:space="preserve">
Релелік қорғаныс туралы жалпы мәліметтер. Қорғаныс органдары мен элементарлы база. Электр берілістері желілерін қорғау. Транфсорматорларлы қорғау және автоматтау. Кіші стансаларды қорғау және автоматтау.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релелік қорғаныс қағидаттары мен негізгі қасиеттері, тоқ жүйелері, қорғаныс түрлері, ақаулар түрлері, электронды реле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-электромагнитті (электронды) құрылымдарды зерттеу, электронды қорғанысты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Электрлік кіші стансалар </w:t>
            </w:r>
          </w:p>
          <w:p>
            <w:pPr>
              <w:spacing w:after="20"/>
              <w:ind w:left="20"/>
              <w:jc w:val="both"/>
            </w:pPr>
            <w:r>
              <w:rPr>
                <w:rFonts w:ascii="Times New Roman"/>
                <w:b w:val="false"/>
                <w:i w:val="false"/>
                <w:color w:val="000000"/>
                <w:sz w:val="20"/>
              </w:rPr>
              <w:t xml:space="preserve">
Электроэнергетикалық жүйелер. Электрлік кіші стансалар туралы жалпы мәліметтер. Трансформаторлы кіші стансаларадың күш беретін және коммутациялық жабдықтары. Кіші стансалардың қосалқы құрылғылары. Электр қондырғыларын пайдалану және ТКС қауіпсіздігінің техникасы.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тартқыш және трансформаторлы кіші стансаларының коммутациялық, күш бетерін және қосалқы электрмен жабдықтау әрекетінің қағидаттыр, міндеті мен құрылымын оқу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трансформаторлы кіші стансалардың электр қондырғыларын, ТКС пайдалану негіздерін есептеу және жобалау, электрлі кіші стансаларды электр жабдықтарының құрылымдық және негізгі схемалары, алғашқы коммутацияның негізгі электрлі схемаларымен, жоспарлар мен ТКС ТҚ кескінімен шұғыл жұмыс негіздерін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2.2.8</w:t>
            </w:r>
          </w:p>
          <w:p>
            <w:pPr>
              <w:spacing w:after="20"/>
              <w:ind w:left="20"/>
              <w:jc w:val="both"/>
            </w:pPr>
            <w:r>
              <w:rPr>
                <w:rFonts w:ascii="Times New Roman"/>
                <w:b w:val="false"/>
                <w:i w:val="false"/>
                <w:color w:val="000000"/>
                <w:sz w:val="20"/>
              </w:rPr>
              <w:t>
КҚ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жолдарын электрмен жабдықтау</w:t>
            </w:r>
          </w:p>
          <w:p>
            <w:pPr>
              <w:spacing w:after="20"/>
              <w:ind w:left="20"/>
              <w:jc w:val="both"/>
            </w:pPr>
            <w:r>
              <w:rPr>
                <w:rFonts w:ascii="Times New Roman"/>
                <w:b w:val="false"/>
                <w:i w:val="false"/>
                <w:color w:val="000000"/>
                <w:sz w:val="20"/>
              </w:rPr>
              <w:t>
Электрленген темір жолдарын электрмен жабдықтау жүйесі туралы жалпы мәліметтер. Тартқыш желілер. Қалалық электр көлігін электрмен жабдықтау. ЭТЖ даму келешегі.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 тізбектерді құрастыру және олардың негізгі параметрлерін есептеу; электрлі желілер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люминесцентті шамдардың жұмысын зерттеу, жарықты өлшеу, тұрақты және айнымалы тоқтың кіші стансаларының тартқыш транфсорматорларының жұмыс ерекшеліктерін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Тартқыш кіші станса электр жабдықтарын жөндеу, түзету, монтаждау және техникалық қызмет көрсету</w:t>
            </w:r>
          </w:p>
          <w:p>
            <w:pPr>
              <w:spacing w:after="20"/>
              <w:ind w:left="20"/>
              <w:jc w:val="both"/>
            </w:pPr>
            <w:r>
              <w:rPr>
                <w:rFonts w:ascii="Times New Roman"/>
                <w:b w:val="false"/>
                <w:i w:val="false"/>
                <w:color w:val="000000"/>
                <w:sz w:val="20"/>
              </w:rPr>
              <w:t>
 Темір жолдарын электрлендіру бойынша құрылыс-монтаждық жұмыстарды ұйымдастыру туралы жалпы мәліметтер. Пайдалануды ұйымдастыру. Тарату құрылғылары мен кіші стансалардың электр жабдықтарын жөндеу және қызмет көрсету. Байланыс желісі мен әуе желілерін жөндеу және техникалық қызмет көрсету. Темір жолдарын электрмен жабдықтау дистансасының шұғыл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жөндеу жұмыстарын өндіру кезіндегі қауіпсіздік техникасы, темір жолдарын электрмен жабдықтаудың өндірістік базасы, электрмен жабдықтау құрылғыларын шұғыл басқару, тартқыш кіші стансаларды жөндеу және техникалық қызмет көрсету бойынша техникалық құжаттама мен көлемі және түрлері, байланыс желісі мен желілі ауданның құрылғылары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жұмыстарды өндіруге негізгі, шұғыл және техникалық құжаттарды жасау, жөндеу операциялары мен қайта қосу реттілігін бөлу. БЖ мен ТП негізгі коммутациялық және күш беруші жабдықтарды жөндеу және қызмет көрсету; барлық тұтынушылардың тоқтаусыз электрмен жабдықтауын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пайдалану және қозғалыс қауіпсіздігі</w:t>
            </w:r>
          </w:p>
          <w:p>
            <w:pPr>
              <w:spacing w:after="20"/>
              <w:ind w:left="20"/>
              <w:jc w:val="both"/>
            </w:pPr>
            <w:r>
              <w:rPr>
                <w:rFonts w:ascii="Times New Roman"/>
                <w:b w:val="false"/>
                <w:i w:val="false"/>
                <w:color w:val="000000"/>
                <w:sz w:val="20"/>
              </w:rPr>
              <w:t xml:space="preserve">
Темір жол көлігінің құрылысы. Жол мен жол шаруашылығы. Жылжымалы құрам. Бөлек пункттер. Пойыздар қозғалысын басқарудың құралдары. Пойыздар қозғалысын ұйымдастыру. Электрмен жабдықтау құрылғыларын пайдалану техникасының ережелері.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маневрлік жұмыстарды өндіру мен пойыздар қозғалысы бойынша нұсқаулық, байланыс пен сигнализация бойынша нұсқаулық, темір жолдарын техникалық пайдаланудың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теміржол көлігіндегі маневрлік жұмысты өндіру мен пойыздар қозғалысы бойынша нұсқаулық, байланыс, сигнализация бойынша нұсқаулық, техникалық пайдалану ережелерінің талаптарын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экономикасы және өндірісті басқару</w:t>
            </w:r>
          </w:p>
          <w:p>
            <w:pPr>
              <w:spacing w:after="20"/>
              <w:ind w:left="20"/>
              <w:jc w:val="both"/>
            </w:pPr>
            <w:r>
              <w:rPr>
                <w:rFonts w:ascii="Times New Roman"/>
                <w:b w:val="false"/>
                <w:i w:val="false"/>
                <w:color w:val="000000"/>
                <w:sz w:val="20"/>
              </w:rPr>
              <w:t xml:space="preserve">
Көлік халық шаруашылығының саласы ретінде. Басқару әрекетінің негіздері. Экономика, темір жол көлігінде өндірісті жоспарлау және ұйымдастыру. Өндірістің әлеуметтік-экономикалық дамуын жоспарлау. Электрмен жабдықтау дистансасының өндірістік-қаржылық әрекетін талдау және есептеу. Өндіріс тиімділігін арттыру.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w:t>
            </w:r>
          </w:p>
          <w:p>
            <w:pPr>
              <w:spacing w:after="20"/>
              <w:ind w:left="20"/>
              <w:jc w:val="both"/>
            </w:pPr>
            <w:r>
              <w:rPr>
                <w:rFonts w:ascii="Times New Roman"/>
                <w:b w:val="false"/>
                <w:i w:val="false"/>
                <w:color w:val="000000"/>
                <w:sz w:val="20"/>
              </w:rPr>
              <w:t>
- негізгі қорлар, оларды қолдану көрсеткіштері, өндірісті басқару құрылысы, еңбекті ұйымдастыру қағидаты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-еңбек ақысын есептеу, кіріс әрекетін қаржыландыру, есептік және есептеу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кәсіптік практика</w:t>
            </w:r>
          </w:p>
          <w:p>
            <w:pPr>
              <w:spacing w:after="20"/>
              <w:ind w:left="20"/>
              <w:jc w:val="both"/>
            </w:pPr>
            <w:r>
              <w:rPr>
                <w:rFonts w:ascii="Times New Roman"/>
                <w:b w:val="false"/>
                <w:i w:val="false"/>
                <w:color w:val="000000"/>
                <w:sz w:val="20"/>
              </w:rPr>
              <w:t>
Еңбек қорғау мен қауіпсіздік техникасы бойынша нұсқаулық. Жол дистансасы құрылысымен танысу. Жұмыс орындарын ауыстыру кестесіне сәйкес технологиялық процестерді оқып игеру. Төленетін жұмыс орындарында немесе дублер (өтілгер) ретінде жұмыс. Практика бойынша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және арнайы пәндерді оқып игеру кезінде игерілген білімді жүйелеу, кеңейту, тереңдету және бекіту бойынша студенттерде білімді, іскерлікті және дағдыны қалыптастыру, жол дистансасы әрекетін игеру негізінде, сонымен қатар жұмыстың алғашқы практикалық тәжірибесін игеру негізінде кәсіптік ойлауды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1.2.1 – КҚ 1.2.15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090401 2 - Байланыс желісі электромонтері, 090402 2 – Тартқыш кіші станса электр монтері, 090404 2 - Электр жабдықтарына қызмет көрсету және жөндеу жөніндегі слесарь</w:t>
      </w:r>
      <w:r>
        <w:rPr>
          <w:rFonts w:ascii="Times New Roman"/>
          <w:b w:val="false"/>
          <w:i w:val="false"/>
          <w:color w:val="000000"/>
          <w:sz w:val="28"/>
        </w:rPr>
        <w:t xml:space="preserve"> біліктіліктеріне арналған пәндер циклдері және кәсіптік практика бойынша білім беретін оқу бағдарламаларының мазмұны (</w:t>
      </w:r>
      <w:r>
        <w:rPr>
          <w:rFonts w:ascii="Times New Roman"/>
          <w:b w:val="false"/>
          <w:i/>
          <w:color w:val="000000"/>
          <w:sz w:val="28"/>
        </w:rPr>
        <w:t>жоғары деңгей</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Нормативтік оқу мерзімі: </w:t>
      </w:r>
      <w:r>
        <w:rPr>
          <w:rFonts w:ascii="Times New Roman"/>
          <w:b/>
          <w:i w:val="false"/>
          <w:color w:val="000000"/>
          <w:sz w:val="28"/>
        </w:rPr>
        <w:t>2 жыл 10 ай, 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Қазақ (орыс) тілінің фонетикасы, лексика, морфология және синтаксисі. Сөйлеудің дамуы. Мамандық бойынша термин сөздер: сөздікпен аудару техникасы. Кәсіптік бағытталған мәтіндер. Кәсіптік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қарым-қатынастың кәсіби саласындағы қазақ (орыс) тілінің функционалдық және құрылымдық-тілдік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бойынша мәтіндер мен прагматикалық мәтіндерді оқу және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Кәсіптік қарым-қатынас үшін қажетті мамандық бойынша лексикалық- грамматикалық материал. Сөйлеу әрекеті мен сөйлеу түрлерінің әртүрлі түрлері (ауызша, жазбаша,</w:t>
            </w:r>
          </w:p>
          <w:p>
            <w:pPr>
              <w:spacing w:after="20"/>
              <w:ind w:left="20"/>
              <w:jc w:val="both"/>
            </w:pPr>
            <w:r>
              <w:rPr>
                <w:rFonts w:ascii="Times New Roman"/>
                <w:b w:val="false"/>
                <w:i w:val="false"/>
                <w:color w:val="000000"/>
                <w:sz w:val="20"/>
              </w:rPr>
              <w:t>
монологты, сұхбаттық).</w:t>
            </w:r>
          </w:p>
          <w:p>
            <w:pPr>
              <w:spacing w:after="20"/>
              <w:ind w:left="20"/>
              <w:jc w:val="both"/>
            </w:pPr>
            <w:r>
              <w:rPr>
                <w:rFonts w:ascii="Times New Roman"/>
                <w:b w:val="false"/>
                <w:i w:val="false"/>
                <w:color w:val="000000"/>
                <w:sz w:val="20"/>
              </w:rPr>
              <w:t>
Кәсіби бағыттағы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қарым-қатынастың кәсіби саласындағы шет тілінің функционалдық және құрылымдық-тілдік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бойынша мәтіндер мен прагматикалық мәтіндерді оқу және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xml:space="preserve">
Адамның әлеуметтік кәсіптік жалпы мәдени дамуындағы дене тәрбиесінің рөлі. Дене тәрбиесінің әлеуметтік-биологиялық және психофизиологиялық негіздері. Өзін-өзі жетілдірудің дене және спорттық негіздері. Кәсіптік-қолданбалы дене дайындығы.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өзін-өзі жетілдірудің дене және спорттық негізі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дене дайындығының нормативтерін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Сызу </w:t>
            </w:r>
          </w:p>
          <w:p>
            <w:pPr>
              <w:spacing w:after="20"/>
              <w:ind w:left="20"/>
              <w:jc w:val="both"/>
            </w:pPr>
            <w:r>
              <w:rPr>
                <w:rFonts w:ascii="Times New Roman"/>
                <w:b w:val="false"/>
                <w:i w:val="false"/>
                <w:color w:val="000000"/>
                <w:sz w:val="20"/>
              </w:rPr>
              <w:t xml:space="preserve">
Сызбалардың кестелік жасалуы. Сызба шрифтары, сызбалардағы жазбалар, сызбалардың желісі, геометриялық құрылыс, бейнелеу теориясы. Нүктелер, түзу желі, геометриялық денелерді жобалау. Аксонометриялық жобалар. Қарапайым бөлшектердің кешендік сызбасы, масштабтар, өлшемдерді жасау. Бейнелеу: түрлері, кескіндемелер, қималар. Машина жасау сызбасы, құрылымдық құжаттамалар. Негізгі жазбалар. Машина жасау сызбалары, нобайлар. Жинау сызбалары. Алмалы-салмалы қосындылар. Жинақтау сызбаларын бөлшектеу және оқу. Мамандық бойынша кестелер мен сызбалар: алғашқы және екінші мәрте коммутациясының кестелері, халықаралық стандарттар бойынша электрлі жабдығының белгісі. МЕМСТ, КҚБЖ талаптары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және КҚБЖ талаптарына сәйкес мамандық бойынша сызбаларды сызу мен жасау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МЕМСТ және КҚБЖ талаптарына сәйкес мамандық бойынша сызбалар мен кестені сызу және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1.2.8</w:t>
            </w:r>
          </w:p>
          <w:p>
            <w:pPr>
              <w:spacing w:after="20"/>
              <w:ind w:left="20"/>
              <w:jc w:val="both"/>
            </w:pPr>
            <w:r>
              <w:rPr>
                <w:rFonts w:ascii="Times New Roman"/>
                <w:b w:val="false"/>
                <w:i w:val="false"/>
                <w:color w:val="000000"/>
                <w:sz w:val="20"/>
              </w:rPr>
              <w:t>
КҚ 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w:t>
            </w:r>
          </w:p>
          <w:p>
            <w:pPr>
              <w:spacing w:after="20"/>
              <w:ind w:left="20"/>
              <w:jc w:val="both"/>
            </w:pPr>
            <w:r>
              <w:rPr>
                <w:rFonts w:ascii="Times New Roman"/>
                <w:b w:val="false"/>
                <w:i w:val="false"/>
                <w:color w:val="000000"/>
                <w:sz w:val="20"/>
              </w:rPr>
              <w:t>
Кіріспе. Электр және магниттік тізбектер. Негізгі анықтамалар, электр тізбектерін есептеудің топологиялық параметрлер мен әдістері. Ауыспалы тоқ (тұрақты) тоқтың тізбектерін талдау және есептеу. Магниттік тізбектерді есептеу және талдау. Электромагнитті құрылғылар мен электр машиналары. Үш фазалы электр тізбектері. Трансформаторлар. Тұрақты тоқ машиналары (ТТМ). Заманауи өндірістегі электр жетегі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электротехника, электрлі тізбектер мен магнитті өріс анықтамасы, заңдары мен терминдері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берілген шарттар бойынша тұрақты және айнымалы тоқтар тізбектерін есептеуді жүзеге асыру;</w:t>
            </w:r>
          </w:p>
          <w:p>
            <w:pPr>
              <w:spacing w:after="20"/>
              <w:ind w:left="20"/>
              <w:jc w:val="both"/>
            </w:pPr>
            <w:r>
              <w:rPr>
                <w:rFonts w:ascii="Times New Roman"/>
                <w:b w:val="false"/>
                <w:i w:val="false"/>
                <w:color w:val="000000"/>
                <w:sz w:val="20"/>
              </w:rPr>
              <w:t>
- күрделі емес электрлі тізбектердің негізгі кестелерінің берілген шарттары бойынша жинау, құру және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1.2.13</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 және электр қауіпсіздігі</w:t>
            </w:r>
          </w:p>
          <w:p>
            <w:pPr>
              <w:spacing w:after="20"/>
              <w:ind w:left="20"/>
              <w:jc w:val="both"/>
            </w:pPr>
            <w:r>
              <w:rPr>
                <w:rFonts w:ascii="Times New Roman"/>
                <w:b w:val="false"/>
                <w:i w:val="false"/>
                <w:color w:val="000000"/>
                <w:sz w:val="20"/>
              </w:rPr>
              <w:t xml:space="preserve">
Еңбек заңнасымының негіздері.Еңбек қорғау басқармасы, еңбек жағдайына әсер ететін факторлар; еңбек қорғау бойынша іс шаралар. Жарақаттану және кәсіптік сырқат. Өрт қауіпсіздігінің негіздері. Темір жол көлігіндегі қауіпсіздік техникасы. Электр қауіпсіздігі. Тұтынушылардың электр қондырғыларын пайдалану кезіндегі қауіпсіздік техникасының ережелері. Темір жол көлігінде жұмыс қауіпсізідігі мен қауіпсіз тәсілдерінің талаптары. Қорғаныс құралдары. ТЖҚ объектілеріндегі еңбек гигиенасы мен өндірістік санитария.; алғашқы көмек көрсету; өрт қауіпсіздігі.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темір жол объектілеріндегі қауіпсіздік техникасы, өндірістік санитария мен еңбек гигиенасы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 жол объектілерінде қауіпсіздік техникасын, өндірістік санитарияны, еңбек гигиенасын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1.2.11</w:t>
            </w:r>
          </w:p>
          <w:p>
            <w:pPr>
              <w:spacing w:after="20"/>
              <w:ind w:left="20"/>
              <w:jc w:val="both"/>
            </w:pPr>
            <w:r>
              <w:rPr>
                <w:rFonts w:ascii="Times New Roman"/>
                <w:b w:val="false"/>
                <w:i w:val="false"/>
                <w:color w:val="000000"/>
                <w:sz w:val="20"/>
              </w:rPr>
              <w:t>
КҚ 1.2.14</w:t>
            </w:r>
          </w:p>
          <w:p>
            <w:pPr>
              <w:spacing w:after="20"/>
              <w:ind w:left="20"/>
              <w:jc w:val="both"/>
            </w:pPr>
            <w:r>
              <w:rPr>
                <w:rFonts w:ascii="Times New Roman"/>
                <w:b w:val="false"/>
                <w:i w:val="false"/>
                <w:color w:val="000000"/>
                <w:sz w:val="20"/>
              </w:rPr>
              <w:t>
КҚ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Теоретикалық механика негіздері; статика: статика аксиомасы; күштердің түзу және кеңістіктік жүйесі; кинематика: кинематиканың негізгі түсініктері; нүкте және қатты дененің кинематикасы; динамика: динамика аксиомасы; материалдық нүктенің қозғалысы; инерция күші; қажалу; жұмыс және қуаттылық; материалдардың кедергісі: пластикалық және серпінді өзгертулер, ішкі және сыртқы күштер; қима әдісі; созылу және қысу; кесу мен майыстыру есебі; айналдыру; майыстыру; машиналар мен механизмдердің бөлшектері: құрылым элементтері; механизмдер мен машиналардың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статика, кинематика және динамика заңдары мен жүктемелердің түрлі түрлері кезінде құрылым элементтерінің беріктігі мен қаттылығын есептеу әдістемесі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статика, кинематика және динамика заңдары негізінде түрлі жүктемелер кезінде қаттылық пен беріктікке құрылымдардың элементтерін есептеуді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1.2.5</w:t>
            </w:r>
          </w:p>
          <w:p>
            <w:pPr>
              <w:spacing w:after="20"/>
              <w:ind w:left="20"/>
              <w:jc w:val="both"/>
            </w:pPr>
            <w:r>
              <w:rPr>
                <w:rFonts w:ascii="Times New Roman"/>
                <w:b w:val="false"/>
                <w:i w:val="false"/>
                <w:color w:val="000000"/>
                <w:sz w:val="20"/>
              </w:rPr>
              <w:t>
КҚ 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сертификаттау және метрология негіздері</w:t>
            </w:r>
          </w:p>
          <w:p>
            <w:pPr>
              <w:spacing w:after="20"/>
              <w:ind w:left="20"/>
              <w:jc w:val="both"/>
            </w:pPr>
            <w:r>
              <w:rPr>
                <w:rFonts w:ascii="Times New Roman"/>
                <w:b w:val="false"/>
                <w:i w:val="false"/>
                <w:color w:val="000000"/>
                <w:sz w:val="20"/>
              </w:rPr>
              <w:t>
ҚР стандартының Мемлекеттік жүйесі (МСЖ); стандарттау, метрология, сертификаттау саласындағы заңды актілер. Стандарттаудың халықаралық (ИСО), мемлекетаралық (ТМД) жүйесі. Метрология және өлшем бірлігі туралы түсінік. Өлшем бірлігін қамтамасыз етудің мемлекеттік жүйесі (ӨМЖ). Өнім сапасы. Темір жол көлігі кәсіпорындарындағы стандарттаудың негізі. Өлшем құралдары. Өлшемдердің эталоны. Сертификаттау. Сертификаттау негіздері. Терминдер мен анықтамалар. ҚР "Сертификаттау туралы"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теміржол көлігін сертификаттау мен метрология саласындағы мемлекеттік, мемлекетаралық және халықаралық стандарттардың жүйесі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теміржол көлігін сертификаттау мен метрология саласындағы мемлекеттік, мемлекетаралық және халықаралық стандарттардың жүйесін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1.2.7</w:t>
            </w:r>
          </w:p>
          <w:p>
            <w:pPr>
              <w:spacing w:after="20"/>
              <w:ind w:left="20"/>
              <w:jc w:val="both"/>
            </w:pPr>
            <w:r>
              <w:rPr>
                <w:rFonts w:ascii="Times New Roman"/>
                <w:b w:val="false"/>
                <w:i w:val="false"/>
                <w:color w:val="000000"/>
                <w:sz w:val="20"/>
              </w:rPr>
              <w:t>
КҚ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Жоғарғы қуаттылық техникасының негіздері </w:t>
            </w:r>
          </w:p>
          <w:p>
            <w:pPr>
              <w:spacing w:after="20"/>
              <w:ind w:left="20"/>
              <w:jc w:val="both"/>
            </w:pPr>
            <w:r>
              <w:rPr>
                <w:rFonts w:ascii="Times New Roman"/>
                <w:b w:val="false"/>
                <w:i w:val="false"/>
                <w:color w:val="000000"/>
                <w:sz w:val="20"/>
              </w:rPr>
              <w:t>
Кернеуліктің ұлғаюы. Кернеуліктің ұлғаюынан қорғану. ЭЖБ оқшаулауы. Айналмалы машиналар мен трансформаторлардың оқшаулануы. Жоғарғы қуаттылық қондырғыларын оқшаулауды профилактикалық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кернеулік ұлғаюының түрлері, қорғаныс тәсілдері, электр тоғын ажыратушы әрекетінің қағидаты мен міндеті, изоляторлардың жіктелуі, жоғарғы қуаттылық кезіндегі өлшеу;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жерге қосуларды есептеу, үш фазалы трансформаторларда кернеулікті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1.2.9</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материалдары</w:t>
            </w:r>
          </w:p>
          <w:p>
            <w:pPr>
              <w:spacing w:after="20"/>
              <w:ind w:left="20"/>
              <w:jc w:val="both"/>
            </w:pPr>
            <w:r>
              <w:rPr>
                <w:rFonts w:ascii="Times New Roman"/>
                <w:b w:val="false"/>
                <w:i w:val="false"/>
                <w:color w:val="000000"/>
                <w:sz w:val="20"/>
              </w:rPr>
              <w:t>
Электр материалдары. Электр материалдарымен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электрленген темір жолдарын электрмен жабдықтау құрылғыларында қолданылатын металдардың қасиетін негізгі электротехникалық материалдарды қолдану аясын; </w:t>
            </w:r>
          </w:p>
          <w:p>
            <w:pPr>
              <w:spacing w:after="20"/>
              <w:ind w:left="20"/>
              <w:jc w:val="both"/>
            </w:pPr>
            <w:r>
              <w:rPr>
                <w:rFonts w:ascii="Times New Roman"/>
                <w:b w:val="false"/>
                <w:i w:val="false"/>
                <w:color w:val="000000"/>
                <w:sz w:val="20"/>
              </w:rPr>
              <w:t>
- өндірістік мұқтаждықтар үшін материалдарды өңдеу түрлерін;</w:t>
            </w:r>
          </w:p>
          <w:p>
            <w:pPr>
              <w:spacing w:after="20"/>
              <w:ind w:left="20"/>
              <w:jc w:val="both"/>
            </w:pPr>
            <w:r>
              <w:rPr>
                <w:rFonts w:ascii="Times New Roman"/>
                <w:b w:val="false"/>
                <w:i w:val="false"/>
                <w:color w:val="000000"/>
                <w:sz w:val="20"/>
              </w:rPr>
              <w:t xml:space="preserve">
- электр материалдарының қасиеттері мен жіктелуін; </w:t>
            </w:r>
          </w:p>
          <w:p>
            <w:pPr>
              <w:spacing w:after="20"/>
              <w:ind w:left="20"/>
              <w:jc w:val="both"/>
            </w:pPr>
            <w:r>
              <w:rPr>
                <w:rFonts w:ascii="Times New Roman"/>
                <w:b w:val="false"/>
                <w:i w:val="false"/>
                <w:color w:val="000000"/>
                <w:sz w:val="20"/>
              </w:rPr>
              <w:t>
- параметрлерді өлшеу әдістері мен материалдар қасиеттерін анықтауды;</w:t>
            </w:r>
          </w:p>
          <w:p>
            <w:pPr>
              <w:spacing w:after="20"/>
              <w:ind w:left="20"/>
              <w:jc w:val="both"/>
            </w:pPr>
            <w:r>
              <w:rPr>
                <w:rFonts w:ascii="Times New Roman"/>
                <w:b w:val="false"/>
                <w:i w:val="false"/>
                <w:color w:val="000000"/>
                <w:sz w:val="20"/>
              </w:rPr>
              <w:t>
- оқшаулау материалдарының (өткізгіш материалдарын) негізгі қасиеттерін және оларды пайдалануды;</w:t>
            </w:r>
          </w:p>
          <w:p>
            <w:pPr>
              <w:spacing w:after="20"/>
              <w:ind w:left="20"/>
              <w:jc w:val="both"/>
            </w:pPr>
            <w:r>
              <w:rPr>
                <w:rFonts w:ascii="Times New Roman"/>
                <w:b w:val="false"/>
                <w:i w:val="false"/>
                <w:color w:val="000000"/>
                <w:sz w:val="20"/>
              </w:rPr>
              <w:t>
- термоөңдеу тәсілдері мен коррозиядан материалдарды қорғауды.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дайындау тәсілі мен міндеті, құрамы бойынша өндірісте қолданылатын материалдарды жіктеу және қасиеттерін анықтау;</w:t>
            </w:r>
          </w:p>
          <w:p>
            <w:pPr>
              <w:spacing w:after="20"/>
              <w:ind w:left="20"/>
              <w:jc w:val="both"/>
            </w:pPr>
            <w:r>
              <w:rPr>
                <w:rFonts w:ascii="Times New Roman"/>
                <w:b w:val="false"/>
                <w:i w:val="false"/>
                <w:color w:val="000000"/>
                <w:sz w:val="20"/>
              </w:rPr>
              <w:t>
- электротехникалық материалдарды қолдану шарттары мен қасиеттері, сипаты мен міндеті;</w:t>
            </w:r>
          </w:p>
          <w:p>
            <w:pPr>
              <w:spacing w:after="20"/>
              <w:ind w:left="20"/>
              <w:jc w:val="both"/>
            </w:pPr>
            <w:r>
              <w:rPr>
                <w:rFonts w:ascii="Times New Roman"/>
                <w:b w:val="false"/>
                <w:i w:val="false"/>
                <w:color w:val="000000"/>
                <w:sz w:val="20"/>
              </w:rPr>
              <w:t xml:space="preserve">
- темір жолдарын электрмен жабдықтау шаруашылығында электр материалдарын қолданудың жалпы сауалдары, өткізгіш материалдарының қасиеттері және оларды электр қондырғылары элементтерінде қолдану; </w:t>
            </w:r>
          </w:p>
          <w:p>
            <w:pPr>
              <w:spacing w:after="20"/>
              <w:ind w:left="20"/>
              <w:jc w:val="both"/>
            </w:pPr>
            <w:r>
              <w:rPr>
                <w:rFonts w:ascii="Times New Roman"/>
                <w:b w:val="false"/>
                <w:i w:val="false"/>
                <w:color w:val="000000"/>
                <w:sz w:val="20"/>
              </w:rPr>
              <w:t>
- магнитті материалдардың қасиеттері, оларды қолдану аясы.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1.2.2</w:t>
            </w:r>
          </w:p>
          <w:p>
            <w:pPr>
              <w:spacing w:after="20"/>
              <w:ind w:left="20"/>
              <w:jc w:val="both"/>
            </w:pPr>
            <w:r>
              <w:rPr>
                <w:rFonts w:ascii="Times New Roman"/>
                <w:b w:val="false"/>
                <w:i w:val="false"/>
                <w:color w:val="000000"/>
                <w:sz w:val="20"/>
              </w:rPr>
              <w:t>
КҚ 2.2.13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өлшемдер</w:t>
            </w:r>
          </w:p>
          <w:p>
            <w:pPr>
              <w:spacing w:after="20"/>
              <w:ind w:left="20"/>
              <w:jc w:val="both"/>
            </w:pPr>
            <w:r>
              <w:rPr>
                <w:rFonts w:ascii="Times New Roman"/>
                <w:b w:val="false"/>
                <w:i w:val="false"/>
                <w:color w:val="000000"/>
                <w:sz w:val="20"/>
              </w:rPr>
              <w:t>
Жалпы электрлік өлшемдер. Арнайы өлшемдер.Теле өлшемдер.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сандық және электронды өлшеу құралдарын анықтау; </w:t>
            </w:r>
          </w:p>
          <w:p>
            <w:pPr>
              <w:spacing w:after="20"/>
              <w:ind w:left="20"/>
              <w:jc w:val="both"/>
            </w:pPr>
            <w:r>
              <w:rPr>
                <w:rFonts w:ascii="Times New Roman"/>
                <w:b w:val="false"/>
                <w:i w:val="false"/>
                <w:color w:val="000000"/>
                <w:sz w:val="20"/>
              </w:rPr>
              <w:t xml:space="preserve">
- электронды осциллографтың негізгі міндеттерінің міндеті, кедергілердің жіктелуі; </w:t>
            </w:r>
          </w:p>
          <w:p>
            <w:pPr>
              <w:spacing w:after="20"/>
              <w:ind w:left="20"/>
              <w:jc w:val="both"/>
            </w:pPr>
            <w:r>
              <w:rPr>
                <w:rFonts w:ascii="Times New Roman"/>
                <w:b w:val="false"/>
                <w:i w:val="false"/>
                <w:color w:val="000000"/>
                <w:sz w:val="20"/>
              </w:rPr>
              <w:t>
- автоматика және телемеханика электрлі күш беретін жабдықтардың әрекет қағидатының схемасы.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сандық құралдар дың көмегімен электрлі өлшемдерді өлшеу; </w:t>
            </w:r>
          </w:p>
          <w:p>
            <w:pPr>
              <w:spacing w:after="20"/>
              <w:ind w:left="20"/>
              <w:jc w:val="both"/>
            </w:pPr>
            <w:r>
              <w:rPr>
                <w:rFonts w:ascii="Times New Roman"/>
                <w:b w:val="false"/>
                <w:i w:val="false"/>
                <w:color w:val="000000"/>
                <w:sz w:val="20"/>
              </w:rPr>
              <w:t xml:space="preserve">
- электронды осциллографпен жұмыс жасау; </w:t>
            </w:r>
          </w:p>
          <w:p>
            <w:pPr>
              <w:spacing w:after="20"/>
              <w:ind w:left="20"/>
              <w:jc w:val="both"/>
            </w:pPr>
            <w:r>
              <w:rPr>
                <w:rFonts w:ascii="Times New Roman"/>
                <w:b w:val="false"/>
                <w:i w:val="false"/>
                <w:color w:val="000000"/>
                <w:sz w:val="20"/>
              </w:rPr>
              <w:t xml:space="preserve">
- бір фазалы ваттметрді қосу; </w:t>
            </w:r>
          </w:p>
          <w:p>
            <w:pPr>
              <w:spacing w:after="20"/>
              <w:ind w:left="20"/>
              <w:jc w:val="both"/>
            </w:pPr>
            <w:r>
              <w:rPr>
                <w:rFonts w:ascii="Times New Roman"/>
                <w:b w:val="false"/>
                <w:i w:val="false"/>
                <w:color w:val="000000"/>
                <w:sz w:val="20"/>
              </w:rPr>
              <w:t>
-автоматика және телемеханика байланысының ауа және кабельді желілеріндегі өлшемдерді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1.2.4</w:t>
            </w:r>
          </w:p>
          <w:p>
            <w:pPr>
              <w:spacing w:after="20"/>
              <w:ind w:left="20"/>
              <w:jc w:val="both"/>
            </w:pPr>
            <w:r>
              <w:rPr>
                <w:rFonts w:ascii="Times New Roman"/>
                <w:b w:val="false"/>
                <w:i w:val="false"/>
                <w:color w:val="000000"/>
                <w:sz w:val="20"/>
              </w:rPr>
              <w:t>
КҚ 1.2.6</w:t>
            </w:r>
          </w:p>
          <w:p>
            <w:pPr>
              <w:spacing w:after="20"/>
              <w:ind w:left="20"/>
              <w:jc w:val="both"/>
            </w:pPr>
            <w:r>
              <w:rPr>
                <w:rFonts w:ascii="Times New Roman"/>
                <w:b w:val="false"/>
                <w:i w:val="false"/>
                <w:color w:val="000000"/>
                <w:sz w:val="20"/>
              </w:rPr>
              <w:t>
КҚ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 машиналар</w:t>
            </w:r>
          </w:p>
          <w:p>
            <w:pPr>
              <w:spacing w:after="20"/>
              <w:ind w:left="20"/>
              <w:jc w:val="both"/>
            </w:pPr>
            <w:r>
              <w:rPr>
                <w:rFonts w:ascii="Times New Roman"/>
                <w:b w:val="false"/>
                <w:i w:val="false"/>
                <w:color w:val="000000"/>
                <w:sz w:val="20"/>
              </w:rPr>
              <w:t>
Тұрақты тоқ машиналары. Трансформаторлар. Айнымалы тоқ машиналары теориясының жалпы сауалдары. Синхронды машиналар. Асинхронды машиналар. Айнымалы тоқтың коллекторлы машиналары мен электрлі машиналы өңдегіштер.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 машиналар (генераторлар) және трансформаторлардың заманауи түрлері, жұмыс қағидаты, сипаты мен құрылымы, міндеті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электрлі машиналарды пайдалану және жобалау бойынша практикалық міндеттерді шешу кезінде игерілген білімді қолдану, қарапайым есептеулер мен сынаулардың дағдыларын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1.2.10</w:t>
            </w:r>
          </w:p>
          <w:p>
            <w:pPr>
              <w:spacing w:after="20"/>
              <w:ind w:left="20"/>
              <w:jc w:val="both"/>
            </w:pPr>
            <w:r>
              <w:rPr>
                <w:rFonts w:ascii="Times New Roman"/>
                <w:b w:val="false"/>
                <w:i w:val="false"/>
                <w:color w:val="000000"/>
                <w:sz w:val="20"/>
              </w:rPr>
              <w:t>
КҚ 1.2.13</w:t>
            </w:r>
          </w:p>
          <w:p>
            <w:pPr>
              <w:spacing w:after="20"/>
              <w:ind w:left="20"/>
              <w:jc w:val="both"/>
            </w:pPr>
            <w:r>
              <w:rPr>
                <w:rFonts w:ascii="Times New Roman"/>
                <w:b w:val="false"/>
                <w:i w:val="false"/>
                <w:color w:val="000000"/>
                <w:sz w:val="20"/>
              </w:rPr>
              <w:t>
КҚ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жолдарының жалпы курсы</w:t>
            </w:r>
          </w:p>
          <w:p>
            <w:pPr>
              <w:spacing w:after="20"/>
              <w:ind w:left="20"/>
              <w:jc w:val="both"/>
            </w:pPr>
            <w:r>
              <w:rPr>
                <w:rFonts w:ascii="Times New Roman"/>
                <w:b w:val="false"/>
                <w:i w:val="false"/>
                <w:color w:val="000000"/>
                <w:sz w:val="20"/>
              </w:rPr>
              <w:t>
Темір жол көлігі және оларды басқару жүйесі туралы жалпы мәліметтер; жол және жол шаруашылығы; темір жолдың жылжымалы құрамы; лоҒкомотивтер мен локомотив шаруашылығы, бөлек пункттер; дабыл мен байланыстың құрылғысы мен құрылысы; темір жолын электрмен жабдықтаудың құрылғысы; пойыздар қозғалысын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теміржолдың негізгі элементтері, жылжымалы құрам мен бөлек пунктердің түрлері, пойыздар қозғалысының арақашықтығын реттеу жүйесі мен темір жолдарын электрмен жабдықтау.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теміржолының элементтерін ажырата білу, жылжымалы құрам, бөлек пунктердің түрлері және пойыздар қозғалысын реттеу жүйесінің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КҚ 1.2.1</w:t>
            </w:r>
          </w:p>
          <w:p>
            <w:pPr>
              <w:spacing w:after="20"/>
              <w:ind w:left="20"/>
              <w:jc w:val="both"/>
            </w:pPr>
            <w:r>
              <w:rPr>
                <w:rFonts w:ascii="Times New Roman"/>
                <w:b w:val="false"/>
                <w:i w:val="false"/>
                <w:color w:val="000000"/>
                <w:sz w:val="20"/>
              </w:rPr>
              <w:t>
КҚ 2.2.14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r>
              <w:rPr>
                <w:rFonts w:ascii="Times New Roman"/>
                <w:b w:val="false"/>
                <w:i w:val="false"/>
                <w:color w:val="000000"/>
                <w:sz w:val="20"/>
              </w:rPr>
              <w:t xml:space="preserve"> Электронды құралдар. Электронды күшейіткіштер. Электронды генераторлар.Сандық микроэлектроника жұмысының негізі. Комбинациялық СБ. Реттілік СБ. Микропроцессорлы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электрониканың негізгі элементтерінің негізгі құрылысы, жұмыс қағидаты мен вольтамперлі сипаттамасы; айнымалы тоқтың негізгі түзеткіштерінің жұмыс қағидаты мен уақытша диаграммасы; гармоникалық тербелістердің электронды күшейткіштері мен генераторларының негізгі схемалары мен жұмыс қағидаттары; серпілістік реттіліктер мен серпілістердің параметрлері мен әртүрлілігі.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жартылай өткізгіш диодтартар көріністерін, транзисторлар және т.б. жартылай өткізгіш құралдарын сызу; практикалық схемаларда транзисторларды қосу схемасын анықтау; </w:t>
            </w:r>
          </w:p>
          <w:p>
            <w:pPr>
              <w:spacing w:after="20"/>
              <w:ind w:left="20"/>
              <w:jc w:val="both"/>
            </w:pPr>
            <w:r>
              <w:rPr>
                <w:rFonts w:ascii="Times New Roman"/>
                <w:b w:val="false"/>
                <w:i w:val="false"/>
                <w:color w:val="000000"/>
                <w:sz w:val="20"/>
              </w:rPr>
              <w:t>
- арнайы компьютерлік бағдарламалардың көмегімен микроэлектроника негізгі сандық құрылғыларының жқұмысын зерттеу; басқарудың микропроцессорлы жүйелері элементтерінің негізгі міндетін анықтауды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1.2.12</w:t>
            </w:r>
          </w:p>
          <w:p>
            <w:pPr>
              <w:spacing w:after="20"/>
              <w:ind w:left="20"/>
              <w:jc w:val="both"/>
            </w:pPr>
            <w:r>
              <w:rPr>
                <w:rFonts w:ascii="Times New Roman"/>
                <w:b w:val="false"/>
                <w:i w:val="false"/>
                <w:color w:val="000000"/>
                <w:sz w:val="20"/>
              </w:rPr>
              <w:t>
КҚ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w:t>
            </w:r>
            <w:r>
              <w:rPr>
                <w:rFonts w:ascii="Times New Roman"/>
                <w:b w:val="false"/>
                <w:i w:val="false"/>
                <w:color w:val="000000"/>
                <w:sz w:val="20"/>
              </w:rPr>
              <w:t> </w:t>
            </w:r>
            <w:r>
              <w:rPr>
                <w:rFonts w:ascii="Times New Roman"/>
                <w:b/>
                <w:i w:val="false"/>
                <w:color w:val="000000"/>
                <w:sz w:val="20"/>
              </w:rPr>
              <w:t xml:space="preserve">090401 2 - Байланыс желісі электромонтері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ТЖЭЖ құрылғыларының автоматика, телемеханика және релелік қорғаныс негіздері </w:t>
            </w:r>
          </w:p>
          <w:p>
            <w:pPr>
              <w:spacing w:after="20"/>
              <w:ind w:left="20"/>
              <w:jc w:val="both"/>
            </w:pPr>
            <w:r>
              <w:rPr>
                <w:rFonts w:ascii="Times New Roman"/>
                <w:b w:val="false"/>
                <w:i w:val="false"/>
                <w:color w:val="000000"/>
                <w:sz w:val="20"/>
              </w:rPr>
              <w:t xml:space="preserve">
Релелік қорғаныс туралы жалпы мәліметтер. Қорғаныс органдары мен элементарлы база. Электр берілістері желілерін қорғау. Транфсорматорларлы қорғау және автоматтау. Кіші стансаларды қорғау және автоматтау.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релелік қорғаныс қағидаттары мен негізгі қасиеттері, тоқ жүйелері, қорғаныс түрлері, ақаулар түрлері, электронды реле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-электромагнитті (электронды) құрылымдарды зерттеу, электронды қорғанысты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1.2.1</w:t>
            </w:r>
          </w:p>
          <w:p>
            <w:pPr>
              <w:spacing w:after="20"/>
              <w:ind w:left="20"/>
              <w:jc w:val="both"/>
            </w:pPr>
            <w:r>
              <w:rPr>
                <w:rFonts w:ascii="Times New Roman"/>
                <w:b w:val="false"/>
                <w:i w:val="false"/>
                <w:color w:val="000000"/>
                <w:sz w:val="20"/>
              </w:rPr>
              <w:t>
КҚ 1.2.2</w:t>
            </w:r>
          </w:p>
          <w:p>
            <w:pPr>
              <w:spacing w:after="20"/>
              <w:ind w:left="20"/>
              <w:jc w:val="both"/>
            </w:pPr>
            <w:r>
              <w:rPr>
                <w:rFonts w:ascii="Times New Roman"/>
                <w:b w:val="false"/>
                <w:i w:val="false"/>
                <w:color w:val="000000"/>
                <w:sz w:val="20"/>
              </w:rPr>
              <w:t>
КҚ 1.2.6</w:t>
            </w:r>
          </w:p>
          <w:p>
            <w:pPr>
              <w:spacing w:after="20"/>
              <w:ind w:left="20"/>
              <w:jc w:val="both"/>
            </w:pPr>
            <w:r>
              <w:rPr>
                <w:rFonts w:ascii="Times New Roman"/>
                <w:b w:val="false"/>
                <w:i w:val="false"/>
                <w:color w:val="000000"/>
                <w:sz w:val="20"/>
              </w:rPr>
              <w:t>
КҚ 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Байланыс желісі </w:t>
            </w:r>
          </w:p>
          <w:p>
            <w:pPr>
              <w:spacing w:after="20"/>
              <w:ind w:left="20"/>
              <w:jc w:val="both"/>
            </w:pPr>
            <w:r>
              <w:rPr>
                <w:rFonts w:ascii="Times New Roman"/>
                <w:b w:val="false"/>
                <w:i w:val="false"/>
                <w:color w:val="000000"/>
                <w:sz w:val="20"/>
              </w:rPr>
              <w:t>
Байланыс желісі мен әуе желілері. Байланыс ілмектерін есептеу. Байланыс желісін пайдалану және техникалық қызмет көрсету. Байланыс және тартқыш желілерді жобалау негіздері, оның құрылымдық ерекшеліктерімен тоқ қабылдағыштармен өзара әрекет.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 тізбектерді құрастыру және олардың негізгі параметрлерін есептеу; электрлік өлшеу құралдарын таңдау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ақаулар мәліметтерін құру және есептік құжаттаманы жасау; стандартты және сертификатталған сынақтарды өткізу, типтік жоғары вольтты жабдықтар мен релелік қорғаныстарды таңдау және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1.2.2</w:t>
            </w:r>
          </w:p>
          <w:p>
            <w:pPr>
              <w:spacing w:after="20"/>
              <w:ind w:left="20"/>
              <w:jc w:val="both"/>
            </w:pPr>
            <w:r>
              <w:rPr>
                <w:rFonts w:ascii="Times New Roman"/>
                <w:b w:val="false"/>
                <w:i w:val="false"/>
                <w:color w:val="000000"/>
                <w:sz w:val="20"/>
              </w:rPr>
              <w:t>
КҚ 1.2.6</w:t>
            </w:r>
          </w:p>
          <w:p>
            <w:pPr>
              <w:spacing w:after="20"/>
              <w:ind w:left="20"/>
              <w:jc w:val="both"/>
            </w:pPr>
            <w:r>
              <w:rPr>
                <w:rFonts w:ascii="Times New Roman"/>
                <w:b w:val="false"/>
                <w:i w:val="false"/>
                <w:color w:val="000000"/>
                <w:sz w:val="20"/>
              </w:rPr>
              <w:t>
КҚ 1.2.9</w:t>
            </w:r>
          </w:p>
          <w:p>
            <w:pPr>
              <w:spacing w:after="20"/>
              <w:ind w:left="20"/>
              <w:jc w:val="both"/>
            </w:pPr>
            <w:r>
              <w:rPr>
                <w:rFonts w:ascii="Times New Roman"/>
                <w:b w:val="false"/>
                <w:i w:val="false"/>
                <w:color w:val="000000"/>
                <w:sz w:val="20"/>
              </w:rPr>
              <w:t>
КҚ 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желісі құрылғыларын жөндеу, түзету, монтаждау және техникалық қызмет көрсету</w:t>
            </w:r>
          </w:p>
          <w:p>
            <w:pPr>
              <w:spacing w:after="20"/>
              <w:ind w:left="20"/>
              <w:jc w:val="both"/>
            </w:pPr>
            <w:r>
              <w:rPr>
                <w:rFonts w:ascii="Times New Roman"/>
                <w:b w:val="false"/>
                <w:i w:val="false"/>
                <w:color w:val="000000"/>
                <w:sz w:val="20"/>
              </w:rPr>
              <w:t xml:space="preserve">
Темір жолдарын электрлендіру бойынша құрылыс-монтаждық жұмыстарды ұйымдастыру туралы жалпы мәліметтер. Пайдалануды ұйымдастыру. Тарату құрылғылары мен кіші стансалардың электр жабдықтарын жөндеу және қызмет көрсету. Байланыс желісі мен әуе желілерін жөндеу және техникалық қызмет көрсету. Темір жолдарын электрмен жабдықтау дистансасының шұғыл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жөндеу жұмыстарын өндіру кезіндегі қауіпсіздік техникасы, темір жолдарын электрмен жабдықтаудың өндірістік базасы, электрмен жабдықтау құрылғыларын шұғыл басқару, тартқыш кіші стансаларды жөндеу және техникалық қызмет көрсету бойынша техникалық құжаттама мен көлемі және түрлері, байланыс желісі мен желілі ауданның құрылғылары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жұмыстарды өндіруге негізгі, шұғыл және техникалық құжаттарды жасау, жөндеу операциялары мен қайта қосу реттілігін бөлу; БЖ мен ТКС негізгі коммутациялық және күш беруші жабдықтарды жөндеу және қызмет көрсету; барлық тұтынушылардың тоқтаусыз электрмен жабдықтауын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1.2.2</w:t>
            </w:r>
          </w:p>
          <w:p>
            <w:pPr>
              <w:spacing w:after="20"/>
              <w:ind w:left="20"/>
              <w:jc w:val="both"/>
            </w:pPr>
            <w:r>
              <w:rPr>
                <w:rFonts w:ascii="Times New Roman"/>
                <w:b w:val="false"/>
                <w:i w:val="false"/>
                <w:color w:val="000000"/>
                <w:sz w:val="20"/>
              </w:rPr>
              <w:t>
КҚ 1.2.4</w:t>
            </w:r>
          </w:p>
          <w:p>
            <w:pPr>
              <w:spacing w:after="20"/>
              <w:ind w:left="20"/>
              <w:jc w:val="both"/>
            </w:pPr>
            <w:r>
              <w:rPr>
                <w:rFonts w:ascii="Times New Roman"/>
                <w:b w:val="false"/>
                <w:i w:val="false"/>
                <w:color w:val="000000"/>
                <w:sz w:val="20"/>
              </w:rPr>
              <w:t>
КҚ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жолдарын электрмен жабдықтау</w:t>
            </w:r>
          </w:p>
          <w:p>
            <w:pPr>
              <w:spacing w:after="20"/>
              <w:ind w:left="20"/>
              <w:jc w:val="both"/>
            </w:pPr>
            <w:r>
              <w:rPr>
                <w:rFonts w:ascii="Times New Roman"/>
                <w:b w:val="false"/>
                <w:i w:val="false"/>
                <w:color w:val="000000"/>
                <w:sz w:val="20"/>
              </w:rPr>
              <w:t>
Электрленген темір жолдарын электрмен жабдықтау жүйесі туралы жалпы мәліметтер. Тартқыш желілер. Қалалық электр көлігін электрмен жабдықтау. ТЖЭЖ даму келешегі.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 тізбектерді құрастыру және олардың негізгі параметрлерін есептеу; электрлі желілер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люминесцентті шамдардың жұмысын зерттеу, жарықты өлшеу, тұрақты және айнымалы тоқтың кіші стансаларының тартқыш транфсорматорларының жұмыс ерекшеліктерін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1.2.2</w:t>
            </w:r>
          </w:p>
          <w:p>
            <w:pPr>
              <w:spacing w:after="20"/>
              <w:ind w:left="20"/>
              <w:jc w:val="both"/>
            </w:pPr>
            <w:r>
              <w:rPr>
                <w:rFonts w:ascii="Times New Roman"/>
                <w:b w:val="false"/>
                <w:i w:val="false"/>
                <w:color w:val="000000"/>
                <w:sz w:val="20"/>
              </w:rPr>
              <w:t>
КҚ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пайдалану және қозғалыс қауіпсіздігі</w:t>
            </w:r>
          </w:p>
          <w:p>
            <w:pPr>
              <w:spacing w:after="20"/>
              <w:ind w:left="20"/>
              <w:jc w:val="both"/>
            </w:pPr>
            <w:r>
              <w:rPr>
                <w:rFonts w:ascii="Times New Roman"/>
                <w:b w:val="false"/>
                <w:i w:val="false"/>
                <w:color w:val="000000"/>
                <w:sz w:val="20"/>
              </w:rPr>
              <w:t xml:space="preserve">
Темір жол көлігінің құрылысы. Жол мен жол шаруашылығы. Жылжымалы құрам. Бөлек пункттер. Пойыздар қозғалысын басқарудың құралдары. Пойыздар қозғалысын ұйымдастыру. Электрмен жабдықтау құрылғыларын пайдалану техникасының ережелері.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маневрлік жұмыстарды өндіру мен пойыздар қозғалысы бойынша нұсқаулық, байланыс пен сигнализация бойынша нұсқаулық, темір жолдарын техникалық пайдаланудың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теміржол көлігіндегі маневрлік жұмысты өндіру мен пойыздар қозғалысы бойынша нұсқаулық, байланыс, сигнализация бойынша нұсқаулық, техникалық пайдалану ережелерінің талаптарын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экономикасы және өндірісті басқару</w:t>
            </w:r>
          </w:p>
          <w:p>
            <w:pPr>
              <w:spacing w:after="20"/>
              <w:ind w:left="20"/>
              <w:jc w:val="both"/>
            </w:pPr>
            <w:r>
              <w:rPr>
                <w:rFonts w:ascii="Times New Roman"/>
                <w:b w:val="false"/>
                <w:i w:val="false"/>
                <w:color w:val="000000"/>
                <w:sz w:val="20"/>
              </w:rPr>
              <w:t xml:space="preserve">
Көлік халық шаруашылығының саласы ретінде. Басқару әрекетінің негіздері. Экономика, темір жол көлігінде өндірісті жоспарлау және ұйымдастыру. Өндірістің әлеуметтік-экономикалық дамуын жоспарлау. Электрмен жабдықтау дистансасының өндірістік-қаржылық әрекетін талдау және есептеу. Өндіріс тиімділігін арттыру.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w:t>
            </w:r>
          </w:p>
          <w:p>
            <w:pPr>
              <w:spacing w:after="20"/>
              <w:ind w:left="20"/>
              <w:jc w:val="both"/>
            </w:pPr>
            <w:r>
              <w:rPr>
                <w:rFonts w:ascii="Times New Roman"/>
                <w:b w:val="false"/>
                <w:i w:val="false"/>
                <w:color w:val="000000"/>
                <w:sz w:val="20"/>
              </w:rPr>
              <w:t>
- негізгі қорлар, оларды қолдану көрсеткіштері, өндірісті басқару құрылысы, еңбекті ұйымдастыру қағидаты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-еңбек ақысын есептеу, кіріс әрекетін қаржыландыру, есептік және есептеу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1.2.15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Біліктіліктер: 090402 2</w:t>
            </w:r>
            <w:r>
              <w:rPr>
                <w:rFonts w:ascii="Times New Roman"/>
                <w:b w:val="false"/>
                <w:i/>
                <w:color w:val="000000"/>
                <w:sz w:val="20"/>
              </w:rPr>
              <w:t xml:space="preserve"> – </w:t>
            </w:r>
            <w:r>
              <w:rPr>
                <w:rFonts w:ascii="Times New Roman"/>
                <w:b/>
                <w:i w:val="false"/>
                <w:color w:val="000000"/>
                <w:sz w:val="20"/>
              </w:rPr>
              <w:t>Тартқыш кіші станса электр монтері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090404 2 - Электр жабдықтарына қызмет көрсету және жөндеу жөніндегі слесарь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ТЖЭЖ құрылғыларының автоматика, телемеханика және релелік қорғаныс негіздері </w:t>
            </w:r>
          </w:p>
          <w:p>
            <w:pPr>
              <w:spacing w:after="20"/>
              <w:ind w:left="20"/>
              <w:jc w:val="both"/>
            </w:pPr>
            <w:r>
              <w:rPr>
                <w:rFonts w:ascii="Times New Roman"/>
                <w:b w:val="false"/>
                <w:i w:val="false"/>
                <w:color w:val="000000"/>
                <w:sz w:val="20"/>
              </w:rPr>
              <w:t>
Релелік қорғаныс туралы жалпы мәліметтер. Қорғаныс органдары мен элементарлы база. Электр берілістері желілерін қорғау. Транфсорматорларлы қорғау және автоматтау. Кіші стансаларды қорғау және автоматтау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релелік қорғаныс қағидаттары мен негізгі қасиеттері, тоқ жүйелері, қорғаныс түрлері, ақаулар түрлері, электронды реле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-электромагнитті (электронды) құрылымдарды зерттеу, электронды қорғанысты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Электрлік кіші стансалар </w:t>
            </w:r>
          </w:p>
          <w:p>
            <w:pPr>
              <w:spacing w:after="20"/>
              <w:ind w:left="20"/>
              <w:jc w:val="both"/>
            </w:pPr>
            <w:r>
              <w:rPr>
                <w:rFonts w:ascii="Times New Roman"/>
                <w:b w:val="false"/>
                <w:i w:val="false"/>
                <w:color w:val="000000"/>
                <w:sz w:val="20"/>
              </w:rPr>
              <w:t>
Электроэнергетикалық жүйелер. Электрлік кіші стансалар туралы жалпы мәліметтер. Трансформаторлы кіші стансаларадың күш беретін және коммутациялық жабдықтары. Кіші стансалардың қосалқы құрылғылары. Электр қондырғыларын пайдалану және ТКС қауіпсіздігінің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тартқыш және трансформаторлы кіші стансаларының коммутациялық, күш бетерін және қосалқы электрмен жабдықтау әрекетінің қағидаттыр, міндеті мен құрылымын оқу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трансформаторлы кіші стансалардың электр қондырғыларын, ТКС пайдалану негіздерін есептеу және жобалау, электрлі кіші стансаларды электр жабдықтарының құрылымдық және негізгі схемалары, алғашқы коммутацияның негізгі электрлі схемаларымен, жоспарлар мен ТКС РБ кескінімен шұғыл жұмыс негіздерін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2.2.8</w:t>
            </w:r>
          </w:p>
          <w:p>
            <w:pPr>
              <w:spacing w:after="20"/>
              <w:ind w:left="20"/>
              <w:jc w:val="both"/>
            </w:pPr>
            <w:r>
              <w:rPr>
                <w:rFonts w:ascii="Times New Roman"/>
                <w:b w:val="false"/>
                <w:i w:val="false"/>
                <w:color w:val="000000"/>
                <w:sz w:val="20"/>
              </w:rPr>
              <w:t>
КҚ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жолдарын электрмен жабдықтау</w:t>
            </w:r>
          </w:p>
          <w:p>
            <w:pPr>
              <w:spacing w:after="20"/>
              <w:ind w:left="20"/>
              <w:jc w:val="both"/>
            </w:pPr>
            <w:r>
              <w:rPr>
                <w:rFonts w:ascii="Times New Roman"/>
                <w:b w:val="false"/>
                <w:i w:val="false"/>
                <w:color w:val="000000"/>
                <w:sz w:val="20"/>
              </w:rPr>
              <w:t>
Электрленген темір жолдарын электрмен жабдықтау жүйесі туралы жалпы мәліметтер. Тартқыш желілер. Қалалақы электр көлігін электрмен жабдықтау. ТЖЭЖ даму келешегі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 тізбектерді құрастыру және олардың негізгі параметрлерін есептеу; электрлі желілер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люминесцентті шамдардың жұмысын зерттеу, жарықты өлшеу, тұрақты және айнымалы тоқтың кіші стансаларының тартқыш транфсорматорларының жұмыс ерекшеліктерін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Тартқыш кіші станса электр жабдықтарын жөндеу, түзету, монтаждау және техникалық қызмет көрсету</w:t>
            </w:r>
          </w:p>
          <w:p>
            <w:pPr>
              <w:spacing w:after="20"/>
              <w:ind w:left="20"/>
              <w:jc w:val="both"/>
            </w:pPr>
            <w:r>
              <w:rPr>
                <w:rFonts w:ascii="Times New Roman"/>
                <w:b w:val="false"/>
                <w:i w:val="false"/>
                <w:color w:val="000000"/>
                <w:sz w:val="20"/>
              </w:rPr>
              <w:t>
Темір жолдарын электрлендіру бойынша құрылыс-монтаждық жұмыстарды ұйымдастыру туралы жалпы мәліметтер. Пайдалануды ұйымдастыру. Тарату құрылғылары мен кіші стансалардың электр жабдықтарын жөндеу және қызмет көрсету. Байланыс желісі мен әуе желілерін жөндеу және техникалық қызмет көрсету. Темір жолдарын электрмен жабдықтау дистансасының шұғыл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жөндеу жұмыстарын өндіру кезіндегі қауіпсіздік техникасы, темір жолдарын электрмен жабдықтаудың өндірістік базасы, электрмен жабдықтау құрылғыларын шұғыл басқару, тартқыш кіші стансаларды жөндеу және техникалық қызмет көрсету бойынша техникалық құжаттама мен көлемі және түрлері, байланыс желісі мен желілі ауданның құрылғылары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жұмыстарды өндіруге негізгі, шұғыл және техникалық құжаттарды жасау, жөндеу операциялары мен қайта қосу реттілігін бөлу; БЖ мен ТП негізгі коммутациялық және күш беруші жабдықтарды жөндеу және қызмет көрсету; барлық тұтынушылардың тоқтаусыз электрмен жабдықтауын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пайдалану және қозғалыс қауіпсіздігі</w:t>
            </w:r>
          </w:p>
          <w:p>
            <w:pPr>
              <w:spacing w:after="20"/>
              <w:ind w:left="20"/>
              <w:jc w:val="both"/>
            </w:pPr>
            <w:r>
              <w:rPr>
                <w:rFonts w:ascii="Times New Roman"/>
                <w:b w:val="false"/>
                <w:i w:val="false"/>
                <w:color w:val="000000"/>
                <w:sz w:val="20"/>
              </w:rPr>
              <w:t xml:space="preserve">
Темір жол көлігінің құрылысы. Жол мен жол шаруашылығы. Жылжымалы құрам. Бөлек пункттер. Пойыздар қозғалысын басқарудың құралдары. Пойыздар қозғалысын ұйымдастыру. Электрмен жабдықтау құрылғыларын пайдалану техникасының ережелері.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маневрлік жұмыстарды өндіру мен пойыздар қозғалысы бойынша нұсқаулық, байланыс пен сигнализация бойынша нұсқаулық, темір жолдарын техникалық пайдаланудың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теміржол көлігіндегі маневрлік жұмысты өндіру мен пойыздар қозғалысы бойынша нұсқаулық, байланыс, сигнализация бойынша нұсқаулық, техникалық пайдалану ережелерінің талаптарын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9 </w:t>
            </w:r>
          </w:p>
          <w:p>
            <w:pPr>
              <w:spacing w:after="20"/>
              <w:ind w:left="20"/>
              <w:jc w:val="both"/>
            </w:pPr>
            <w:r>
              <w:rPr>
                <w:rFonts w:ascii="Times New Roman"/>
                <w:b w:val="false"/>
                <w:i w:val="false"/>
                <w:color w:val="000000"/>
                <w:sz w:val="20"/>
              </w:rPr>
              <w:t>
КҚ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экономикасы және өндірісті басқару</w:t>
            </w:r>
          </w:p>
          <w:p>
            <w:pPr>
              <w:spacing w:after="20"/>
              <w:ind w:left="20"/>
              <w:jc w:val="both"/>
            </w:pPr>
            <w:r>
              <w:rPr>
                <w:rFonts w:ascii="Times New Roman"/>
                <w:b w:val="false"/>
                <w:i w:val="false"/>
                <w:color w:val="000000"/>
                <w:sz w:val="20"/>
              </w:rPr>
              <w:t xml:space="preserve">
Көлік халық шаруашылығының саласы ретінде. Басқару әрекетінің негіздері. Экономика, темір жол көлігінде өндірісті жоспарлау және ұйымдастыру. Өндірістің әлеуметтік-экономикалық дамуын жоспарлау. Электрмен жабдықтау дистансасының өндірістік-қаржылық әрекетін талдау және есептеу. Өндіріс тиімділігін арттыру.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w:t>
            </w:r>
          </w:p>
          <w:p>
            <w:pPr>
              <w:spacing w:after="20"/>
              <w:ind w:left="20"/>
              <w:jc w:val="both"/>
            </w:pPr>
            <w:r>
              <w:rPr>
                <w:rFonts w:ascii="Times New Roman"/>
                <w:b w:val="false"/>
                <w:i w:val="false"/>
                <w:color w:val="000000"/>
                <w:sz w:val="20"/>
              </w:rPr>
              <w:t>
- негізгі қорлар, оларды қолдану көрсеткіштері, өндірісті басқару құрылысы, еңбекті ұйымдастыру қағидаты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-еңбек ақысын есептеу, кіріс әрекетін қаржыландыру, есептік және есептеу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Өндірістік-кәсіптік практика </w:t>
            </w:r>
          </w:p>
          <w:p>
            <w:pPr>
              <w:spacing w:after="20"/>
              <w:ind w:left="20"/>
              <w:jc w:val="both"/>
            </w:pPr>
            <w:r>
              <w:rPr>
                <w:rFonts w:ascii="Times New Roman"/>
                <w:b w:val="false"/>
                <w:i w:val="false"/>
                <w:color w:val="000000"/>
                <w:sz w:val="20"/>
              </w:rPr>
              <w:t>
Еңбек кауіпсіздігінің техникасы бойынша нұсқаулық. Жол дистансасы құрылысымен танысу.Жұмыс орындары бойынша ауысу кестесіне сәйкес технологиялық процестерді оқып игеру. Төленетін жұмыс орындарында немесе дублер (өтілгер) ретінде жұмыс. Практика бойынша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және арнайы пәндерді оқып игеру кезінде игерілген білімді жүйелеу, кеңейту, тереңдету және бекіту бойынша студенттерде білімді, іскерлікті және дағдыны қалыптастыру, жол дистансасы әрекетін игеру негізінде, сонымен қатар жұмыстың алғашқы практикалық тәжірибесін игеру негізінде кәсіптік ойлауды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1.2.1 – </w:t>
            </w:r>
          </w:p>
          <w:p>
            <w:pPr>
              <w:spacing w:after="20"/>
              <w:ind w:left="20"/>
              <w:jc w:val="both"/>
            </w:pPr>
            <w:r>
              <w:rPr>
                <w:rFonts w:ascii="Times New Roman"/>
                <w:b w:val="false"/>
                <w:i w:val="false"/>
                <w:color w:val="000000"/>
                <w:sz w:val="20"/>
              </w:rPr>
              <w:t>
КҚ 1.2.15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090403 3- Электр механигі</w:t>
      </w:r>
      <w:r>
        <w:rPr>
          <w:rFonts w:ascii="Times New Roman"/>
          <w:b w:val="false"/>
          <w:i w:val="false"/>
          <w:color w:val="000000"/>
          <w:sz w:val="28"/>
        </w:rPr>
        <w:t xml:space="preserve"> біліктілігіне арналған пәндер циклдері және кәсіптік практика бойынша білім беретін оқу бағдарламаларының мазмұны (</w:t>
      </w:r>
      <w:r>
        <w:rPr>
          <w:rFonts w:ascii="Times New Roman"/>
          <w:b w:val="false"/>
          <w:i/>
          <w:color w:val="000000"/>
          <w:sz w:val="28"/>
        </w:rPr>
        <w:t>орта буын маманы</w:t>
      </w:r>
      <w:r>
        <w:rPr>
          <w:rFonts w:ascii="Times New Roman"/>
          <w:b w:val="false"/>
          <w:i w:val="false"/>
          <w:color w:val="000000"/>
          <w:sz w:val="28"/>
        </w:rPr>
        <w:t>)</w:t>
      </w:r>
    </w:p>
    <w:p>
      <w:pPr>
        <w:spacing w:after="0"/>
        <w:ind w:left="0"/>
        <w:jc w:val="both"/>
      </w:pPr>
      <w:r>
        <w:rPr>
          <w:rFonts w:ascii="Times New Roman"/>
          <w:b w:val="false"/>
          <w:i w:val="false"/>
          <w:color w:val="000000"/>
          <w:sz w:val="28"/>
        </w:rPr>
        <w:t>
      Нормативтік оқу мерзімі:</w:t>
      </w:r>
      <w:r>
        <w:rPr>
          <w:rFonts w:ascii="Times New Roman"/>
          <w:b/>
          <w:i w:val="false"/>
          <w:color w:val="000000"/>
          <w:sz w:val="28"/>
        </w:rPr>
        <w:t xml:space="preserve">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 өміріндегі рөлі. Мәдениетті зерттеудегі тәсілдің көптүрлілігі. Мәдениет және өркениет. Мәдениеттің қалыптасуы, конфуцишылдық-даосизм мәдениеті. Үнді-будда мәдениеті. Ислам мәдениетінің әлемі. Христиандық мәдениет. Батыс еуропа мәдениеті және оның заманауи әлемнің дамуына әсері. Африкандық мәдениеттің ерекшелігі мен бірегейлігі Нәсілшілдік мәселесі. Көшпенділер өркениетінің пайда болуы мен бірегейлігі. Ортағасырлық кезеңдегі Қазақстанның мәдениеті. 17-19 ғасырлардағы қазақтардың мәдени дәстүрі. Қазіргі таңдағы Қазақстан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-негізгі түсініктер, мәдениет концепциясы, әлемнің ғылыми, діни көрінісінің дамуы, мәдениеттер мен өркениеттер түрлері және тарихи формалары, олардың өзара байланысы, мәдениеттегі адамның рөлі, оның адамгершілік міндеттері мен мәдени құндылықтары.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мәдени, әлеуметтік-саяси және ғылыми әдебиетті талдау, заманауи өнерде үлгілер мен бағыттарды анықтау; мәдени қауымдастықтарды, атаулы күндер мен құбылыстарды жіктеу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пәні, әлемдік философиялық ойлардың негізгі белгілері.Адам табиғаты мен оның өмір сүруінің мәні. Адам және Құдайадам және космос.Адам, қоғам, өркениет, мәдениет. Тұлғаның жауапкершілігі мен бостандығы.Адамдық таным және әрекет. Ғылым және оның рөлі. адамзат ғаламдық мәселелер алдында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философиялық білімнің тарихи кезеңдері нің мәні мен мазмұнын және эволюциясын, қоғам өмірінің салалары, табиғат заңдары мен тарихи дамудың қозғаушы күштері мен заңдылықтары, заманауи әдеби тілдің негізгі нормалары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туындаған жағдайлар мен мәселелерді қарапайым түрде талдауды жүргізу, өз ойын сауатты түрде жеткізе білу, қоғамдық өмірдің құндылық нормаларын түсіну және ажырата білу, қоғамдағы адамдар арасындағы қарым-қатынастың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Әлеуметтану пән ретінде. Қоғам әлеуметтік мәдени жүйе ретінде. Әлеуметтік қауымдастықтар. Әлеуметтік және этноұлттық қатынастар. Әлеуметтік үрдістер. Әлеуметтік институттар мен ұйымдар. Тұлға. Оның әлеуметтік рөлі мен әлеуметтік жүріс-тұрысы. Саясаттану пәні. Саяси билік және билік қатынастары. Саяси жүйе. Қазақстандағы әлеуметтік-экономикалық үрдістер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саясаттану мен әлеуметтану дамуының негізгі категориялары, түсініктері мен бағыттары; негізгі заңнамалар мен қоғам дамуының тарихи кезеңдері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кәсіби қызметте гуманитарлық және әлеуметтік заңдардың негізгі заңдарын қолдану; қоғам өмірінде болып отыратын құбылыстар мен процестерді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Экономикалық жүйелердің жалпы негіздері. Микро-және макро- экономика. Дүниежүзілік экономика және әлемдік нарық. қоғамдық өндіріс жүйесіндегі көлік және оның экономикалық ерекшеліктері. өндірістік-қаржылық әрекетті жоспарлау, есептеу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қоғамдық өндірістің теориялық негіздері, нарықтық экономиканың мәні, оның артықшылықтары мен кемшіліктері, экономикалық процестерді, ақша-қаражат жүйесін, халықаралық экономика мен ауыспалы экономиканы әлемдік қауымдастықта ерекшеліктермен реттеудегі мемлекеттің рөлі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әлеуметтік-экономикалық процестерді, заманауи экономикалық саясаттың сауалдарын түсіну және түсіндіру үшін базалық экономикалық білімді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түсінік, жүйе, қайнар көздері. Қазақстан Республикасының Конституциясы. Адам құқығының жалпылама декларациясы. Құқық, құқықтық мемлекет. Құқық саласының негіздері, негізгі түсініктері және мемлекет пен құқық идеялары. Қазақстан Республикасының Конституциялық құрылысының сұрақтары, мемлекеттік билік жүйесі. Егеменді Қазақстанның құқықтар саласының сұрақтары (әкімшілік, азаматтық, еңбек, қылмыстық және т.б.). Заңды жауапкершілік және оның түрлері. Сот жүйесі, құқық қорғау органдары. Теміржол көлігінің әрекетін құқықтық реттеу. Жекеменшіктің құқығы, жекешелендіру, қозғалыс қауіпсіздігін қамтамасыз етудің құқықтық сұрақтары, негізгі нормативті актілер, жүктер мен жолаушылар және жүктің регламент беруші тасымалы. "Темір жолының жарғысы". Теміржол көлігіндегі жауапкершілік. Талаптар мен дауларды бөлу мен ұсынудың тәртібі. Еңбек құқығы. Ұжымдық келісім мен келісулер, еңбек келісім-шарты (келісім-шарт). Теміржол көлігінде құқықтық қатынастарды құқықтық реттеу. Теміржол көлігінің пәні. Қозғалыс қауіпсіздігін бұзудың жауапкершілігі. Еңбек дауларын шешудің тәртібі. Патенттік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Қазақстан Республикасының Конституциясы, ҚР заңдары, заңнамалық актілер, кәсіби қызмет барысында қарым-қатынасты реттейтін нормативті-құқықтық құжаттамалар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заңнамалық және нормативті құқықтық актілер жүйесінде жол таба білу және кәсіби қызметті реттейтін нормативті-құқықтық құжаттамаларды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Қазақ (орыс) тілінің фонетикасы, лексика, морфология және синтаксисі. Сөйлеудің дамуы. Мамандық бойынша термин сөздер: сөздікпен аудару техникасы. Кәсіптік бағытталған мәтіндер. Кәсіптік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қарым-қатынастың кәсіби саласындағы қазақ (орыс) тілінің функционалдық және құрылымдық-тілдік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бойынша мәтіндер мен прагматикалық мәтіндерді оқу және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Кәсіптік қарым-қатынас үшін қажетті мамандық бойынша лексикалық- грамматикалық материал. Сөйлеу әрекеті мен сөйлеу түрлерінің әртүрлі түрлері (ауызша, жазбаша, монологты, сұхбаттық).</w:t>
            </w:r>
          </w:p>
          <w:p>
            <w:pPr>
              <w:spacing w:after="20"/>
              <w:ind w:left="20"/>
              <w:jc w:val="both"/>
            </w:pPr>
            <w:r>
              <w:rPr>
                <w:rFonts w:ascii="Times New Roman"/>
                <w:b w:val="false"/>
                <w:i w:val="false"/>
                <w:color w:val="000000"/>
                <w:sz w:val="20"/>
              </w:rPr>
              <w:t>
Кәсіби бағыттағы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қарым-қатынастың кәсіби саласындағы шетел тілінің функционалдық және құрылымдық-тілдік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бойынша мәтіндер мен прагматикалық мәтіндерді оқу және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Адамның әлеуметтік кәсіптік жалпы мәдени дамуындағы дене тәрбиесінің рөлі. Дене тәрбиесінің әлеуметтік-биологиялық және психофизиологиялық негіздері. Өзін-өзі жетілдірудің дене және спорттық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өзін-өзі жетілдірудің дене және спорттық негізі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дене дайындығының нормативтерін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7 </w:t>
            </w:r>
          </w:p>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Сызу </w:t>
            </w:r>
          </w:p>
          <w:p>
            <w:pPr>
              <w:spacing w:after="20"/>
              <w:ind w:left="20"/>
              <w:jc w:val="both"/>
            </w:pPr>
            <w:r>
              <w:rPr>
                <w:rFonts w:ascii="Times New Roman"/>
                <w:b w:val="false"/>
                <w:i w:val="false"/>
                <w:color w:val="000000"/>
                <w:sz w:val="20"/>
              </w:rPr>
              <w:t xml:space="preserve">
Сызбалардың кестелік жасалуы. Сызба шрифтары, сызбалардағы жазбалар, сызбалардың желісі, геометриялық құрылыс, бейнелеу теориясы. Нүктелер, түзу желі, геометриялық денелерді жобалау. Аксонометриялық жобалар. Қарапайым бөлшектердің кешендік сызбасы, масштабтар, өлшемдерді жасау. Бейнелеу: түрлері, кескіндемелер, қималар. Машина жасау сызбасы, құрылымдық құжаттамалар. Негізгі жазбалар. Машина жасау сызбалары, нобайлар. Жинау сызбалары. Алмалы-салмалы қосындылар. Жинақтау сызбаларын бөлшектеу және оқу. Мамандық бойынша кестелер мен сызбалар: алғашқы және екінші мәрте коммутациясының кестелері, халықаралық стандарттар бойынша электрлі жабдығының белгісі. МЕМСТ, КҚБЖ талаптары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және КҚБЖ талаптарына сәйкес мамандық бойынша сызбаларды сызу мен жасау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МЕМСТ және КҚБЖ талаптарына сәйкес мамандық бойынша сызбалар мен кестені сызу және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5 </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w:t>
            </w:r>
          </w:p>
          <w:p>
            <w:pPr>
              <w:spacing w:after="20"/>
              <w:ind w:left="20"/>
              <w:jc w:val="both"/>
            </w:pPr>
            <w:r>
              <w:rPr>
                <w:rFonts w:ascii="Times New Roman"/>
                <w:b w:val="false"/>
                <w:i w:val="false"/>
                <w:color w:val="000000"/>
                <w:sz w:val="20"/>
              </w:rPr>
              <w:t xml:space="preserve">
Электр өрісі. Тұрақты тоқтың электрлі тізбектері, тұрақты тоқтың электрлі тізбектеріндегі физикалық процестер. Магнит ірісі, тұрақты тоқтың электрлі тізбектерін есептеу. Магнитті тізбектер. Тұрақты тоқтың магнитті өрісі. Магнитті тізбектерді есептеу. Электр магнитті индукция; электр магнитті индукцияның физикалық заңдары; өзіндік индукция құбылысы; өзіндік индукцияның электрлі қозғаушы күші (ЭҚК); айнымалы тоқтың электрлі тізбектері. Синустық электр тоғы туралы негізгі мәліметтер, синустық тоқтың желілі электр тізбектері. Электрлі тізбектердегі резонанстар. Электр тізбектерін есептеу. Синустық емес кезеңдік кернеуліктер мен тоқтар. Айнымалы тоқтың желілі емес электр тізбектері. Үш фазалы тізбектер. Жинақталған параметрлермен электрлі тізбектердегі ауыпалы процестер.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электротехника, электрлі тізбектер мен магнитті өріс анықтамасы, заңдары мен терминдері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берілген шарттар бойынша тұрақты және айнымалы тоқтар тізбектерін есептеуді жүзеге асыру;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күрделі емес электрлі тізбектердің негізгі кестелерінің берілген шарттары бойынша жинау, құру және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 және электр қауіпсіздігі</w:t>
            </w:r>
          </w:p>
          <w:p>
            <w:pPr>
              <w:spacing w:after="20"/>
              <w:ind w:left="20"/>
              <w:jc w:val="both"/>
            </w:pPr>
            <w:r>
              <w:rPr>
                <w:rFonts w:ascii="Times New Roman"/>
                <w:b w:val="false"/>
                <w:i w:val="false"/>
                <w:color w:val="000000"/>
                <w:sz w:val="20"/>
              </w:rPr>
              <w:t>
Еңбек қорғау. Құқықтық және нормативтік база. Қауіпсіз пайдаланудың ережелері. Өрт қауіпсіздігі., Өндірістік жарақаттар және сырқаттар. Еңбек шартына әсер етуші факторлар. Еңбек қауіпсіздігі бойынша шаралар. Қауіпсіздік техникасы: түрлері, құралдары, алдын алу шаралары. Электр жарақатының себептері. Қауіпсіз заттардың адам ағзасына әсері (жоғары кернеулік, электр және магнит өрісі, қадамдық кернеулік және т.б.). Электр қауіпсіздігін қамтамасыз етудің техникалық құралдары, жеке қорғаныс құралдары. Теміржол объектілеріндегі еңбек гигиенасы мен өндірістік санитария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темір жол объектілеріндегі қауіпсіздік техникасы, өндірістік санитария мен еңбек гигиенасы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 жол объектілерінде қауіпсіздік техникасын, өндірістік санитарияны, еңбек гигиенасын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3.3.11</w:t>
            </w:r>
          </w:p>
          <w:p>
            <w:pPr>
              <w:spacing w:after="20"/>
              <w:ind w:left="20"/>
              <w:jc w:val="both"/>
            </w:pPr>
            <w:r>
              <w:rPr>
                <w:rFonts w:ascii="Times New Roman"/>
                <w:b w:val="false"/>
                <w:i w:val="false"/>
                <w:color w:val="000000"/>
                <w:sz w:val="20"/>
              </w:rPr>
              <w:t>
КҚ 3.3.13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қызметтегі ақпараттық технологиялар</w:t>
            </w:r>
          </w:p>
          <w:p>
            <w:pPr>
              <w:spacing w:after="20"/>
              <w:ind w:left="20"/>
              <w:jc w:val="both"/>
            </w:pPr>
            <w:r>
              <w:rPr>
                <w:rFonts w:ascii="Times New Roman"/>
                <w:b w:val="false"/>
                <w:i w:val="false"/>
                <w:color w:val="000000"/>
                <w:sz w:val="20"/>
              </w:rPr>
              <w:t>
Курстың пәні мен міндеттері. Ақпараттарды тасымалдау, өңдеу мен сақтаудың әдістері. Ақпараттық технологиялар. ДЭЕМ құрылысы. Мәтіндік, кестелік, кестелік және дауысты берілгендермен жұмыс жасаудың бағдарламалары. Желілік орта, түрлері, қасиеттері, ақпараттарды іздеу. Математикалық модель жасау. Бағдарламалау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кәсіби қызметте бағдарламалау негіздері мен ақпараттарды беру, сақтау мен өңдеудің ақпараттық технологиялары мен міндеттері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кәсіби қызметте бағдарламалау негіздері мен ақпараттарды беру, сақтау мен өңдеудің ақпараттық технологиялары мен міндеттері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3.3.2 </w:t>
            </w:r>
          </w:p>
          <w:p>
            <w:pPr>
              <w:spacing w:after="20"/>
              <w:ind w:left="20"/>
              <w:jc w:val="both"/>
            </w:pPr>
            <w:r>
              <w:rPr>
                <w:rFonts w:ascii="Times New Roman"/>
                <w:b w:val="false"/>
                <w:i w:val="false"/>
                <w:color w:val="000000"/>
                <w:sz w:val="20"/>
              </w:rPr>
              <w:t>
КҚ 3.3.6</w:t>
            </w:r>
          </w:p>
          <w:p>
            <w:pPr>
              <w:spacing w:after="20"/>
              <w:ind w:left="20"/>
              <w:jc w:val="both"/>
            </w:pPr>
            <w:r>
              <w:rPr>
                <w:rFonts w:ascii="Times New Roman"/>
                <w:b w:val="false"/>
                <w:i w:val="false"/>
                <w:color w:val="000000"/>
                <w:sz w:val="20"/>
              </w:rPr>
              <w:t xml:space="preserve">
КҚ 3.3.12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сертификаттау және метрология негіздері</w:t>
            </w:r>
          </w:p>
          <w:p>
            <w:pPr>
              <w:spacing w:after="20"/>
              <w:ind w:left="20"/>
              <w:jc w:val="both"/>
            </w:pPr>
            <w:r>
              <w:rPr>
                <w:rFonts w:ascii="Times New Roman"/>
                <w:b w:val="false"/>
                <w:i w:val="false"/>
                <w:color w:val="000000"/>
                <w:sz w:val="20"/>
              </w:rPr>
              <w:t>
ҚР стандартының Мемлекеттік жүйесі (МСЖ); стандарттау, метрология, сертификаттау саласындағы заңды актілер. Стандарттаудың халықаралық (ИСО), мемлекетаралық (ТМД) жүйесі. Метрология және өлшем бірлігі туралы түсінік. Өлшем бірлігін қамтамасыз етудің мемлекеттік жүйесі (ӨМЖ). Өнім сапасы. Темір жол көлігі кәсіпорындарындағы стандарттаудың негізі. Өлшем құралдары. Өлшемдердің эталоны. Сертификаттау. Сертификаттау негіздері. Терминдер мен анықтамалар. ҚР "Сертификаттау туралы"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теміржол көлігін сертификаттау мен метрология саласындағы мемлекеттік, мемлекетаралық және халықаралық стандарттардың жүйесі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теміржол көлігін сертификаттау мен метрология саласындағы мемлекеттік, мемлекетаралық және халықаралық стандарттардың жүйесін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Пән, курстың мақсаты мен міндеттері. Түсінік, кәсіпорындар мен ұйымдардағы іс қағаздарын ұйымдастыру мен жүйесі. Ұымдастырушылық, тарату, нормативті-құқықтық және ақша-қаржылық және анықтамалық құжаттар. Қызмет хаттарының негізгі әдістемесі. Іс қағазындағы АСБ қолдану. мұрағатқа жұмыстарды тапсыру мен жасау. Ұйымдастырушылық техника құралдарының жалпы сипаттамасы, оларды кәсіпорындардағы басқару және ұйымдастырушылық үрдістерге енгізу. Коореспонденция туралы түсінік. Құжаттар қызметі мен құрылу тәсілдері. Құжаттарды жасаудың тәртібі, жіктелуі, белгісі, құрамды бөліктері. Ұйымдастырушылық-тарату құжаттамасының бірыңғайлау жүйесі (ҰТҚ), құжаттардың басқа да түрлері. Басқарудың құжаттамалық қамтамасыз етудің мемлекеттік жүйесі (БҚҚМЖ). Құжаттармен жұмысты ұйымдастыру, құжат айналымы, құжат ағымы, олардың түрлері. Құжаттардың орындалуын бақылау, сақтау, тіркеу және есепке алу. Іс қағаздарының компьютерленуі, ДЭЕМда құжаттарды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кәсіби қызметтегі ұйымдастыру-тарату құжаттамаларының ережелері (ҰТҚ) мен басқаруды құжаттамалық ұйымдастырудың мемлекеттік жүйесі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іс қағаздарын кәсіби қызметтегі ұйымдастыру-тарату құжаттамаларының ережелері (ҰТҚ) мен басқаруды құжаттамалық ұйымдастырудың мемлекеттік жүйесімен сәйкес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материалдары</w:t>
            </w:r>
          </w:p>
          <w:p>
            <w:pPr>
              <w:spacing w:after="20"/>
              <w:ind w:left="20"/>
              <w:jc w:val="both"/>
            </w:pPr>
            <w:r>
              <w:rPr>
                <w:rFonts w:ascii="Times New Roman"/>
                <w:b w:val="false"/>
                <w:i w:val="false"/>
                <w:color w:val="000000"/>
                <w:sz w:val="20"/>
              </w:rPr>
              <w:t>
Электр материалдары. Электр материалдарымен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электрленген темір жолдарын электрмен жабдықтау құрылғыларында қолданылатын металдардың қасиетін негізгі электротехникалық материалдарды қолдану аясын; </w:t>
            </w:r>
          </w:p>
          <w:p>
            <w:pPr>
              <w:spacing w:after="20"/>
              <w:ind w:left="20"/>
              <w:jc w:val="both"/>
            </w:pPr>
            <w:r>
              <w:rPr>
                <w:rFonts w:ascii="Times New Roman"/>
                <w:b w:val="false"/>
                <w:i w:val="false"/>
                <w:color w:val="000000"/>
                <w:sz w:val="20"/>
              </w:rPr>
              <w:t>
- өндірістік мұқтаждықтар үшін материалдарды өңдеу түрлерін;</w:t>
            </w:r>
          </w:p>
          <w:p>
            <w:pPr>
              <w:spacing w:after="20"/>
              <w:ind w:left="20"/>
              <w:jc w:val="both"/>
            </w:pPr>
            <w:r>
              <w:rPr>
                <w:rFonts w:ascii="Times New Roman"/>
                <w:b w:val="false"/>
                <w:i w:val="false"/>
                <w:color w:val="000000"/>
                <w:sz w:val="20"/>
              </w:rPr>
              <w:t xml:space="preserve">
- электр материалдарының қасиеттері мен жіктелуін; </w:t>
            </w:r>
          </w:p>
          <w:p>
            <w:pPr>
              <w:spacing w:after="20"/>
              <w:ind w:left="20"/>
              <w:jc w:val="both"/>
            </w:pPr>
            <w:r>
              <w:rPr>
                <w:rFonts w:ascii="Times New Roman"/>
                <w:b w:val="false"/>
                <w:i w:val="false"/>
                <w:color w:val="000000"/>
                <w:sz w:val="20"/>
              </w:rPr>
              <w:t>
- параметрлерді өлшеу әдістері мен материалдар қасиеттерін анықтауды;</w:t>
            </w:r>
          </w:p>
          <w:p>
            <w:pPr>
              <w:spacing w:after="20"/>
              <w:ind w:left="20"/>
              <w:jc w:val="both"/>
            </w:pPr>
            <w:r>
              <w:rPr>
                <w:rFonts w:ascii="Times New Roman"/>
                <w:b w:val="false"/>
                <w:i w:val="false"/>
                <w:color w:val="000000"/>
                <w:sz w:val="20"/>
              </w:rPr>
              <w:t>
- оқшаулау материалдарының (өткізгіш материалдарын) негізгі қасиеттерін және оларды пайдалануды;</w:t>
            </w:r>
          </w:p>
          <w:p>
            <w:pPr>
              <w:spacing w:after="20"/>
              <w:ind w:left="20"/>
              <w:jc w:val="both"/>
            </w:pPr>
            <w:r>
              <w:rPr>
                <w:rFonts w:ascii="Times New Roman"/>
                <w:b w:val="false"/>
                <w:i w:val="false"/>
                <w:color w:val="000000"/>
                <w:sz w:val="20"/>
              </w:rPr>
              <w:t>
- термоөңдеу тәсілдері мен коррозиядан материалдарды қорғауды.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дайындау тәсілі мен міндеті, құрамы бойынша өндірісте қолданылатын материалдарды жіктеу және қасиеттерін анықтау;</w:t>
            </w:r>
          </w:p>
          <w:p>
            <w:pPr>
              <w:spacing w:after="20"/>
              <w:ind w:left="20"/>
              <w:jc w:val="both"/>
            </w:pPr>
            <w:r>
              <w:rPr>
                <w:rFonts w:ascii="Times New Roman"/>
                <w:b w:val="false"/>
                <w:i w:val="false"/>
                <w:color w:val="000000"/>
                <w:sz w:val="20"/>
              </w:rPr>
              <w:t>
- электротехникалық материалдарды қолдану шарттары мен қасиеттері, сипаты мен міндеті;</w:t>
            </w:r>
          </w:p>
          <w:p>
            <w:pPr>
              <w:spacing w:after="20"/>
              <w:ind w:left="20"/>
              <w:jc w:val="both"/>
            </w:pPr>
            <w:r>
              <w:rPr>
                <w:rFonts w:ascii="Times New Roman"/>
                <w:b w:val="false"/>
                <w:i w:val="false"/>
                <w:color w:val="000000"/>
                <w:sz w:val="20"/>
              </w:rPr>
              <w:t xml:space="preserve">
- темір жолдарын электрмен жабдықтау шаруашылығында электр материалдарын қолданудың жалпы сауалдары; өткізгіш материалдарының қасиеттері және оларды электр қондырғылары элементтерінде қолдану; </w:t>
            </w:r>
          </w:p>
          <w:p>
            <w:pPr>
              <w:spacing w:after="20"/>
              <w:ind w:left="20"/>
              <w:jc w:val="both"/>
            </w:pPr>
            <w:r>
              <w:rPr>
                <w:rFonts w:ascii="Times New Roman"/>
                <w:b w:val="false"/>
                <w:i w:val="false"/>
                <w:color w:val="000000"/>
                <w:sz w:val="20"/>
              </w:rPr>
              <w:t>
- магнитті материалдардың қасиеттері, оларды қолдану аясы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r>
              <w:rPr>
                <w:rFonts w:ascii="Times New Roman"/>
                <w:b w:val="false"/>
                <w:i w:val="false"/>
                <w:color w:val="000000"/>
                <w:sz w:val="20"/>
              </w:rPr>
              <w:t xml:space="preserve"> Электронды құралдар. Электронды күшейіткіштер. Электронды генераторлар.Сандық микроэлектроника жұмысының негізі. Комбинациялық СБ. Реттілік СБ. Микропроцессорлы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электрониканың негізіг элементтерінің негізгі құрылысы, жұмыс қағидаты мен вольтамперлі сипаттамасы; айнымалы тоқтың негізгі түзеткіштерінің жұмыс қағидаты мен уақытша диаграммасы; гармоникалық тербелістердің электронды күшейткіштері мен генераторларының негізгі схемалары мен жұмыс қағидаттары; серпілістік реттіліктер мен серпілістердің параметрлері мен әртүрлілігі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жартылай өткізгіш диодтартар көріністерін, транзисторлар және т.б. жартылай өткізгіш құралдарын сызу; практикалық схемаларда транзисторларды қосу схемасын анықтау; </w:t>
            </w:r>
          </w:p>
          <w:p>
            <w:pPr>
              <w:spacing w:after="20"/>
              <w:ind w:left="20"/>
              <w:jc w:val="both"/>
            </w:pPr>
            <w:r>
              <w:rPr>
                <w:rFonts w:ascii="Times New Roman"/>
                <w:b w:val="false"/>
                <w:i w:val="false"/>
                <w:color w:val="000000"/>
                <w:sz w:val="20"/>
              </w:rPr>
              <w:t>
- арнайы компьютерлік бағдарламалардың көмегімен микроэлектроника негізгі сандық құрылғыларының жқұмысын зерттеу; басқарудың микропроцессорлы жүйелері элементтерінің негізгі міндетін анықтауды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 машиналар</w:t>
            </w:r>
          </w:p>
          <w:p>
            <w:pPr>
              <w:spacing w:after="20"/>
              <w:ind w:left="20"/>
              <w:jc w:val="both"/>
            </w:pPr>
            <w:r>
              <w:rPr>
                <w:rFonts w:ascii="Times New Roman"/>
                <w:b w:val="false"/>
                <w:i w:val="false"/>
                <w:color w:val="000000"/>
                <w:sz w:val="20"/>
              </w:rPr>
              <w:t>
Тұрақты тоқ машиналары. Айнымалы тоқ машиналары теориясының жалпы сауалдары. Синхронды машиналар. Асинхронды машиналар. Айнымалы тоқтың коллекторлы машиналары мен электрлі машиналы өңдегіштер.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 машиналар (генераторлар) және трансформаторлардың заманауи түрлері, жұмыс қағидаты, сипаты мен құрылымы, міндеті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электрлі машиналарды пайдалану және жобалау бойынша практикалық міндеттерді шешу кезінде игерілген білімді қолдану, қарапайым есептеулер мен сынаулардың дағдыларын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Теоретикалық механика негіздері; статика: статика аксиомасы; күштердің түзу және кеңістіктік жүйесі; кинематика: кинематиканың негізгі түсініктері; нүкте және қатты дененің кинематикасы; динамика: динамика аксиомасы; материалдық нүктенің қозғалысы; инерция күші; қажалу; жұмыс және қуаттылық; материалдардың кедергісі: пластикалық және серпінді өзгертулер, ішкі және сыртқы күштер; қима әдісі; созылу және қысу; кесу мен майыстыру есебі; айналдыру; майыстыру; машиналар мен механизмдердің бөлшектері: құрылым элементтері; механизмдер мен машиналардың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статика, кинематика және динамика заңдары мен жүктемелердің түрлі түрлері кезінде құрылым элементтерінің беріктігі мен қаттылығын есептеу әдістемесі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статика, кинематика және динамика заңдары негізінде түрлі жүктемелер кезінде қаттылық пен беріктікке құрылымдардың элементтерін есептеуді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өлшемдер</w:t>
            </w:r>
          </w:p>
          <w:p>
            <w:pPr>
              <w:spacing w:after="20"/>
              <w:ind w:left="20"/>
              <w:jc w:val="both"/>
            </w:pPr>
            <w:r>
              <w:rPr>
                <w:rFonts w:ascii="Times New Roman"/>
                <w:b w:val="false"/>
                <w:i w:val="false"/>
                <w:color w:val="000000"/>
                <w:sz w:val="20"/>
              </w:rPr>
              <w:t>
Жалпы электрлік өлшемдер. Арнайы өлшемдер.Теле өлшемдер.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сандық және электронды өлшеу құралдарын анықтау; </w:t>
            </w:r>
          </w:p>
          <w:p>
            <w:pPr>
              <w:spacing w:after="20"/>
              <w:ind w:left="20"/>
              <w:jc w:val="both"/>
            </w:pPr>
            <w:r>
              <w:rPr>
                <w:rFonts w:ascii="Times New Roman"/>
                <w:b w:val="false"/>
                <w:i w:val="false"/>
                <w:color w:val="000000"/>
                <w:sz w:val="20"/>
              </w:rPr>
              <w:t xml:space="preserve">
- электронды осциллографтың негізгі міндеттерінің міндеті, кедергілердің жіктелуі; </w:t>
            </w:r>
          </w:p>
          <w:p>
            <w:pPr>
              <w:spacing w:after="20"/>
              <w:ind w:left="20"/>
              <w:jc w:val="both"/>
            </w:pPr>
            <w:r>
              <w:rPr>
                <w:rFonts w:ascii="Times New Roman"/>
                <w:b w:val="false"/>
                <w:i w:val="false"/>
                <w:color w:val="000000"/>
                <w:sz w:val="20"/>
              </w:rPr>
              <w:t>
- автоматика және телемеханика электрлі күш беретін жабдықтардың әрекет қағидатының схемасы.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сандық құралдар дың көмегімен электрлі өлшемдерді өлшеу; </w:t>
            </w:r>
          </w:p>
          <w:p>
            <w:pPr>
              <w:spacing w:after="20"/>
              <w:ind w:left="20"/>
              <w:jc w:val="both"/>
            </w:pPr>
            <w:r>
              <w:rPr>
                <w:rFonts w:ascii="Times New Roman"/>
                <w:b w:val="false"/>
                <w:i w:val="false"/>
                <w:color w:val="000000"/>
                <w:sz w:val="20"/>
              </w:rPr>
              <w:t xml:space="preserve">
- электронды осциллографпен жұмыс жасау; </w:t>
            </w:r>
          </w:p>
          <w:p>
            <w:pPr>
              <w:spacing w:after="20"/>
              <w:ind w:left="20"/>
              <w:jc w:val="both"/>
            </w:pPr>
            <w:r>
              <w:rPr>
                <w:rFonts w:ascii="Times New Roman"/>
                <w:b w:val="false"/>
                <w:i w:val="false"/>
                <w:color w:val="000000"/>
                <w:sz w:val="20"/>
              </w:rPr>
              <w:t xml:space="preserve">
- бір фазалы ваттметрді қосу; </w:t>
            </w:r>
          </w:p>
          <w:p>
            <w:pPr>
              <w:spacing w:after="20"/>
              <w:ind w:left="20"/>
              <w:jc w:val="both"/>
            </w:pPr>
            <w:r>
              <w:rPr>
                <w:rFonts w:ascii="Times New Roman"/>
                <w:b w:val="false"/>
                <w:i w:val="false"/>
                <w:color w:val="000000"/>
                <w:sz w:val="20"/>
              </w:rPr>
              <w:t>
-автоматика және телемеханика байланысының ауа және кабельді желілеріндегі өлшемдерді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жолдарының жалпы курсы</w:t>
            </w:r>
          </w:p>
          <w:p>
            <w:pPr>
              <w:spacing w:after="20"/>
              <w:ind w:left="20"/>
              <w:jc w:val="both"/>
            </w:pPr>
            <w:r>
              <w:rPr>
                <w:rFonts w:ascii="Times New Roman"/>
                <w:b w:val="false"/>
                <w:i w:val="false"/>
                <w:color w:val="000000"/>
                <w:sz w:val="20"/>
              </w:rPr>
              <w:t>
Темір жол көлігі және оларды басқару жүйесі туралы жалпы мәліметтер; жол және жол шаруашылығы; темір жолдың жылжымалы құрамы; лоҒкомотивтер мен локомотив шаруашылығы, бөлек пункттер; дабыл мен байланыстың құрылғысы мен құрылысы; темір жолын электрмен жабдықтаудың құрылғысы; пойыздар қозғалысын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теміржолдың негізгі элементтері, жылжымалы құрам мен бөлек пунктердің түрлері, пойыздар қозғалысының арақашықтығын реттеу жүйесі мен темір жолдарын электрмен жабдықтау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теміржолының элементтерін ажырата білу, жылжымалы құрам, бөлек пунктердің түрлері және пойыздар қозғалысын реттеу жүйесінің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3.3.1</w:t>
            </w:r>
          </w:p>
          <w:p>
            <w:pPr>
              <w:spacing w:after="20"/>
              <w:ind w:left="20"/>
              <w:jc w:val="both"/>
            </w:pPr>
            <w:r>
              <w:rPr>
                <w:rFonts w:ascii="Times New Roman"/>
                <w:b w:val="false"/>
                <w:i w:val="false"/>
                <w:color w:val="000000"/>
                <w:sz w:val="20"/>
              </w:rPr>
              <w:t>
КҚ 3.3.13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құрылғыларының релелік қорғаныс негіздері</w:t>
            </w:r>
          </w:p>
          <w:p>
            <w:pPr>
              <w:spacing w:after="20"/>
              <w:ind w:left="20"/>
              <w:jc w:val="both"/>
            </w:pPr>
            <w:r>
              <w:rPr>
                <w:rFonts w:ascii="Times New Roman"/>
                <w:b w:val="false"/>
                <w:i w:val="false"/>
                <w:color w:val="000000"/>
                <w:sz w:val="20"/>
              </w:rPr>
              <w:t xml:space="preserve">
Релелік қорғаныс туралы жалпы мәліметтер. Қорғаныс органдары мен қарапайы база. Электр берілісінің желілерін қорғау. Автоматика және трансформаторларды қорғау. Автоматика және кіші стансалара қорғанысы.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релелік қорғаныс қағидаттары мен негізгі қасиеттері, тоқ жүйелері, қорғаныс түрлері, ақаулар түрлері, электронды реле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-электромагнитті (электронды) құрылымдарды зерттеу, электронды қорғанысты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Электрлік кіші стансалар </w:t>
            </w:r>
          </w:p>
          <w:p>
            <w:pPr>
              <w:spacing w:after="20"/>
              <w:ind w:left="20"/>
              <w:jc w:val="both"/>
            </w:pPr>
            <w:r>
              <w:rPr>
                <w:rFonts w:ascii="Times New Roman"/>
                <w:b w:val="false"/>
                <w:i w:val="false"/>
                <w:color w:val="000000"/>
                <w:sz w:val="20"/>
              </w:rPr>
              <w:t xml:space="preserve">
Электроэнергетикалық жүйелер. Электрлік кіші стансалар туралы жалпы мәліметтер. Трансформаторлы кіші стансаларадың күш беретін және коммутациялық жабдықтары. Кіші стансалардың қосалқы құрылғылары. Электр қондырғыларын пайдалану және ТКС қауіпсіздігінің техникасы.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тартқыш және трансформаторлы кіші стансаларының коммутациялық, күш бетерін және қосалқы электрмен жабдықтау әрекетінің қағидаттыр, міндеті мен құрылымын оқу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трансформаторлы кіші стансалардың электр қондырғыларын, ТКС пайдалану негіздерін есептеу және жобалау, электрлі кіші стансаларды электр жабдықтарының құрылымдық және негізгі схемалары, алғашқы коммутацияның негізгі электрлі схемаларымен, жоспарлар мен ТКС ТҚ кескінімен шұғыл жұмыс негіздерін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3.3.16</w:t>
            </w:r>
          </w:p>
          <w:p>
            <w:pPr>
              <w:spacing w:after="20"/>
              <w:ind w:left="20"/>
              <w:jc w:val="both"/>
            </w:pPr>
            <w:r>
              <w:rPr>
                <w:rFonts w:ascii="Times New Roman"/>
                <w:b w:val="false"/>
                <w:i w:val="false"/>
                <w:color w:val="000000"/>
                <w:sz w:val="20"/>
              </w:rPr>
              <w:t>
КҚ 3.3.17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Магистральды электр көлігінің байланыс желісі </w:t>
            </w:r>
          </w:p>
          <w:p>
            <w:pPr>
              <w:spacing w:after="20"/>
              <w:ind w:left="20"/>
              <w:jc w:val="both"/>
            </w:pPr>
            <w:r>
              <w:rPr>
                <w:rFonts w:ascii="Times New Roman"/>
                <w:b w:val="false"/>
                <w:i w:val="false"/>
                <w:color w:val="000000"/>
                <w:sz w:val="20"/>
              </w:rPr>
              <w:t>
Байланыс желісі мен әуе желілері. Байланыс ілмектерін есептеу. Байланыс желісін пайдалану және техникалық қызмет көрсету. Байланыс және тартқыш желілерді жобалау негіздері, оның құрылымдық ерекшеліктерімен тоқ қабылдағыштармен өзара әрекет.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 тізбектерді құрастыру және олардың негізгі параметрлерін есептеу; электрлік өлшеу құралдарын таңдау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ақаулар мәліметтерін құру және есептік құжаттаманы жасау; стандартты және сертификатталған сынақтарды өткізу, типтік жоғары вольтты жабдықтар мен релелік қорғаныстарды таңдау және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жолдарын электрмен жабдықтау</w:t>
            </w:r>
          </w:p>
          <w:p>
            <w:pPr>
              <w:spacing w:after="20"/>
              <w:ind w:left="20"/>
              <w:jc w:val="both"/>
            </w:pPr>
            <w:r>
              <w:rPr>
                <w:rFonts w:ascii="Times New Roman"/>
                <w:b w:val="false"/>
                <w:i w:val="false"/>
                <w:color w:val="000000"/>
                <w:sz w:val="20"/>
              </w:rPr>
              <w:t>
Электрленген темір жолдарын электрмен жабдықтау жүйесі туралы жалпы мәліметтер. Тартқыш желілер. Қалалық электр көлігін электрмен жабдықтау. ТЖЭЖ даму келешегі.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 тізбектерді құрастыру және олардың негізгі параметрлерін есептеу; электрлі желілер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люминесцентті шамдардың жұмысын зерттеу, жарықты өлшеу, тұрақты және айнымалы тоқтың кіші стансаларының тартқыш транфсорматорларының жұмыс ерекшеліктерін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9 </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Жоғарғы қуаттылық техникасының негіздері </w:t>
            </w:r>
          </w:p>
          <w:p>
            <w:pPr>
              <w:spacing w:after="20"/>
              <w:ind w:left="20"/>
              <w:jc w:val="both"/>
            </w:pPr>
            <w:r>
              <w:rPr>
                <w:rFonts w:ascii="Times New Roman"/>
                <w:b w:val="false"/>
                <w:i w:val="false"/>
                <w:color w:val="000000"/>
                <w:sz w:val="20"/>
              </w:rPr>
              <w:t>
Кернеуліктің ұлғаюы. Кернеуліктің ұлғаюынан қорғану. ЭБЖ оқшаулауы. Айналмалы машиналар мен трансформаторлардың оқшаулануы. Жоғарғы қуаттылық қондырғыларын оқшаулауды профилактикалық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кернеулік ұлғаюының түрлері, қорғаныс тәсілдері, электр тоғын ажыратушы әрекетінің қағидаты мен міндеті, изоляторлардың жіктелуі, жоғарғы қуаттылық кезіндегі өлшеу;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жерге қосуларды есептеу, үш фазалы трансформаторларда кернеулікті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 қондырғыларын жөндеу және қызмет көрсету, құрастыру </w:t>
            </w:r>
          </w:p>
          <w:p>
            <w:pPr>
              <w:spacing w:after="20"/>
              <w:ind w:left="20"/>
              <w:jc w:val="both"/>
            </w:pPr>
            <w:r>
              <w:rPr>
                <w:rFonts w:ascii="Times New Roman"/>
                <w:b w:val="false"/>
                <w:i w:val="false"/>
                <w:color w:val="000000"/>
                <w:sz w:val="20"/>
              </w:rPr>
              <w:t xml:space="preserve">
Темір жолдарын электрлендіру бойынша құрылыс-монтаждық жұмыстарды ұйымдастыру туралы жалпы мәліметтер. Пайдалануды ұйымдастыру. Тарату құрылғылары мен кіші стансалардың электр жабдықтарын жөндеу және қызмет көрсету. Байланыс желісі мен әуе желілерін жөндеу және техникалық қызмет көрсету. Темір жолдарын электрмен жабдықтау дистансасының шұғыл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жөндеу жұмыстарын өндіру кезіндегі қауіпсіздік техникасы, темір жолдарын электрмен жабдықтаудың өндірістік базасы, электрмен жабдықтау құрылғыларын шұғыл басқару, тартқыш кіші стансаларды жөндеу және техникалық қызмет көрсету бойынша техникалық құжаттама мен көлемі және түрлері, байланыс желісі мен желілі ауданның құрылғылары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жұмыстарды өндіруге негізгі, шұғыл және техникалық құжаттарды жасау, жөндеу операциялары мен қайта қосу реттілігін бөлу. БЖ мен ТКС негізгі коммутациялық және күш беруші жабдықтарды жөндеу және қызмет көрсету; барлық тұтынушылардың тоқтаусыз электрмен жабдықтауын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3.3.6</w:t>
            </w:r>
          </w:p>
          <w:p>
            <w:pPr>
              <w:spacing w:after="20"/>
              <w:ind w:left="20"/>
              <w:jc w:val="both"/>
            </w:pPr>
            <w:r>
              <w:rPr>
                <w:rFonts w:ascii="Times New Roman"/>
                <w:b w:val="false"/>
                <w:i w:val="false"/>
                <w:color w:val="000000"/>
                <w:sz w:val="20"/>
              </w:rPr>
              <w:t>
КҚ 3.3.17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пайдалану және қозғалыс қауіпсіздігі</w:t>
            </w:r>
          </w:p>
          <w:p>
            <w:pPr>
              <w:spacing w:after="20"/>
              <w:ind w:left="20"/>
              <w:jc w:val="both"/>
            </w:pPr>
            <w:r>
              <w:rPr>
                <w:rFonts w:ascii="Times New Roman"/>
                <w:b w:val="false"/>
                <w:i w:val="false"/>
                <w:color w:val="000000"/>
                <w:sz w:val="20"/>
              </w:rPr>
              <w:t xml:space="preserve">
Темір жол көлігінің құрылысы. Жол мен жол шаруашылығы. Жылжымалы құрам. Бөлек пункттер. Пойыздар қозғалысын басқарудың құралдары. Пойыздар қозғалысын ұйымдастыру. Электрмен жабдықтау құрылғыларын пайдалану техникасының ережелері.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маневрлік жұмыстарды өндіру мен пойыздар қозғалысы бойынша нұсқаулық, байланыс пен сигнализация бойынша нұсқаулық, темір жолдарын техникалық пайдаланудың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теміржол көлігіндегі маневрлік жұмысты өндіру мен пойыздар қозғалысы бойынша нұсқаулық, байланыс, сигнализация бойынша нұсқаулық, техникалық пайдалану ережелерінің талаптарын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3.3.11</w:t>
            </w:r>
          </w:p>
          <w:p>
            <w:pPr>
              <w:spacing w:after="20"/>
              <w:ind w:left="20"/>
              <w:jc w:val="both"/>
            </w:pPr>
            <w:r>
              <w:rPr>
                <w:rFonts w:ascii="Times New Roman"/>
                <w:b w:val="false"/>
                <w:i w:val="false"/>
                <w:color w:val="000000"/>
                <w:sz w:val="20"/>
              </w:rPr>
              <w:t>
КҚ 3.3.13</w:t>
            </w:r>
          </w:p>
          <w:p>
            <w:pPr>
              <w:spacing w:after="20"/>
              <w:ind w:left="20"/>
              <w:jc w:val="both"/>
            </w:pPr>
            <w:r>
              <w:rPr>
                <w:rFonts w:ascii="Times New Roman"/>
                <w:b w:val="false"/>
                <w:i w:val="false"/>
                <w:color w:val="000000"/>
                <w:sz w:val="20"/>
              </w:rPr>
              <w:t>
КҚ 3.3.18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ТЖЭЖ құрылғыларын автоматтау және телемеханика негіздері </w:t>
            </w:r>
          </w:p>
          <w:p>
            <w:pPr>
              <w:spacing w:after="20"/>
              <w:ind w:left="20"/>
              <w:jc w:val="both"/>
            </w:pPr>
            <w:r>
              <w:rPr>
                <w:rFonts w:ascii="Times New Roman"/>
                <w:b w:val="false"/>
                <w:i w:val="false"/>
                <w:color w:val="000000"/>
                <w:sz w:val="20"/>
              </w:rPr>
              <w:t xml:space="preserve">
Дабылдар мен ақпараттар туралы жалпы мәліметтер. Функционалдық схемалар, автоматика аппаратураларының элементтері. Қуаттандыру желілері мен тартқыш емес тұтынушылар автоматикасы. Тұрақты және айнымалы тоқтың БЖ фидерлерінің автоматикасы. Өңдеуіштер мен трансформаторлар автоматикасы. ТМқұрылғыларын құру қағидаттары. ТМ электронды жүйесі. ТМ байланысының каналдары, олардың әртүрлілігі. Электрмен жабдықтау құрылғыларын автоматтандырудың аппаратурасы. Монтаж және жөндеудің негізгі мәліметтері.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ақпараттар, дабылдар, олардың өңдегіштері және берілістері, сигналдар түрлері; </w:t>
            </w:r>
          </w:p>
          <w:p>
            <w:pPr>
              <w:spacing w:after="20"/>
              <w:ind w:left="20"/>
              <w:jc w:val="both"/>
            </w:pPr>
            <w:r>
              <w:rPr>
                <w:rFonts w:ascii="Times New Roman"/>
                <w:b w:val="false"/>
                <w:i w:val="false"/>
                <w:color w:val="000000"/>
                <w:sz w:val="20"/>
              </w:rPr>
              <w:t xml:space="preserve">
- триггерлер әртүрлілігі, шартты белгілері, жұмыс қағидаттары; </w:t>
            </w:r>
          </w:p>
          <w:p>
            <w:pPr>
              <w:spacing w:after="20"/>
              <w:ind w:left="20"/>
              <w:jc w:val="both"/>
            </w:pPr>
            <w:r>
              <w:rPr>
                <w:rFonts w:ascii="Times New Roman"/>
                <w:b w:val="false"/>
                <w:i w:val="false"/>
                <w:color w:val="000000"/>
                <w:sz w:val="20"/>
              </w:rPr>
              <w:t xml:space="preserve">
- шифраторлар мен дешифраторлар. Ақпараттарды енгізу және шығару құрылғылары.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байланыс желісін ажыратудың телеблоктау құрылғыларының схемасы мен әрекет ету қағидаттары;</w:t>
            </w:r>
          </w:p>
          <w:p>
            <w:pPr>
              <w:spacing w:after="20"/>
              <w:ind w:left="20"/>
              <w:jc w:val="both"/>
            </w:pPr>
            <w:r>
              <w:rPr>
                <w:rFonts w:ascii="Times New Roman"/>
                <w:b w:val="false"/>
                <w:i w:val="false"/>
                <w:color w:val="000000"/>
                <w:sz w:val="20"/>
              </w:rPr>
              <w:t xml:space="preserve">
- трансформаторларды АВР әрекетінің қағидаттары; </w:t>
            </w:r>
          </w:p>
          <w:p>
            <w:pPr>
              <w:spacing w:after="20"/>
              <w:ind w:left="20"/>
              <w:jc w:val="both"/>
            </w:pPr>
            <w:r>
              <w:rPr>
                <w:rFonts w:ascii="Times New Roman"/>
                <w:b w:val="false"/>
                <w:i w:val="false"/>
                <w:color w:val="000000"/>
                <w:sz w:val="20"/>
              </w:rPr>
              <w:t>
Жеке бөлумен ТМ негізгі элементтерінің жұмыс қағидаттары мен құрылымдық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3.3.9</w:t>
            </w:r>
          </w:p>
          <w:p>
            <w:pPr>
              <w:spacing w:after="20"/>
              <w:ind w:left="20"/>
              <w:jc w:val="both"/>
            </w:pPr>
            <w:r>
              <w:rPr>
                <w:rFonts w:ascii="Times New Roman"/>
                <w:b w:val="false"/>
                <w:i w:val="false"/>
                <w:color w:val="000000"/>
                <w:sz w:val="20"/>
              </w:rPr>
              <w:t>
КҚ 3.3.16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экономикасы және өндірісті басқару</w:t>
            </w:r>
          </w:p>
          <w:p>
            <w:pPr>
              <w:spacing w:after="20"/>
              <w:ind w:left="20"/>
              <w:jc w:val="both"/>
            </w:pPr>
            <w:r>
              <w:rPr>
                <w:rFonts w:ascii="Times New Roman"/>
                <w:b w:val="false"/>
                <w:i w:val="false"/>
                <w:color w:val="000000"/>
                <w:sz w:val="20"/>
              </w:rPr>
              <w:t xml:space="preserve">
Көлік халық шаруашылығының саласы ретінде. Басқару әрекетінің негіздері. Экономика, темір жол көлігінде өндірісті жоспарлау және ұйымдастыру. Өндірістің әлеуметтік-экономикалық дамуын жоспарлау. Электрмен жабдықтау дистансасының өндірістік-қаржылық әрекетін талдау және есептеу. Өндіріс тиімділігін арттыру.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w:t>
            </w:r>
          </w:p>
          <w:p>
            <w:pPr>
              <w:spacing w:after="20"/>
              <w:ind w:left="20"/>
              <w:jc w:val="both"/>
            </w:pPr>
            <w:r>
              <w:rPr>
                <w:rFonts w:ascii="Times New Roman"/>
                <w:b w:val="false"/>
                <w:i w:val="false"/>
                <w:color w:val="000000"/>
                <w:sz w:val="20"/>
              </w:rPr>
              <w:t>
- негізгі қорлар, оларды қолдану көрсеткіштері, өндірісті басқару құрылысы, еңбекті ұйымдастыру қағидаты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-еңбек ақысын есептеу, кіріс әрекетін қаржыландыру, есептік және есептеу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3.3.12</w:t>
            </w:r>
          </w:p>
          <w:p>
            <w:pPr>
              <w:spacing w:after="20"/>
              <w:ind w:left="20"/>
              <w:jc w:val="both"/>
            </w:pPr>
            <w:r>
              <w:rPr>
                <w:rFonts w:ascii="Times New Roman"/>
                <w:b w:val="false"/>
                <w:i w:val="false"/>
                <w:color w:val="000000"/>
                <w:sz w:val="20"/>
              </w:rPr>
              <w:t>
КҚ 3.3.14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практика</w:t>
            </w:r>
          </w:p>
          <w:p>
            <w:pPr>
              <w:spacing w:after="20"/>
              <w:ind w:left="20"/>
              <w:jc w:val="both"/>
            </w:pPr>
            <w:r>
              <w:rPr>
                <w:rFonts w:ascii="Times New Roman"/>
                <w:b w:val="false"/>
                <w:i w:val="false"/>
                <w:color w:val="000000"/>
                <w:sz w:val="20"/>
              </w:rPr>
              <w:t>
Өлшеу негіздері.Өлшеу және бақылау құралдары. Кеңістіктік және тегістікті таңбалау. Аралау. Бұрғылау. Кескіндемені кесу. Кескін түрлері. Зенкерлеу және үнгу. Металдарды майыстыру және түзету. Металды кесу және аралау. Қырнау және ысқылау. Металды қыстыру. Кешендік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негізгі слесарлық операцияларды орындауда студенттерде іскерліктер пен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дәнекерлеу практикасы</w:t>
            </w:r>
          </w:p>
          <w:p>
            <w:pPr>
              <w:spacing w:after="20"/>
              <w:ind w:left="20"/>
              <w:jc w:val="both"/>
            </w:pPr>
            <w:r>
              <w:rPr>
                <w:rFonts w:ascii="Times New Roman"/>
                <w:b w:val="false"/>
                <w:i w:val="false"/>
                <w:color w:val="000000"/>
                <w:sz w:val="20"/>
              </w:rPr>
              <w:t>
Электрлі дәнекерлеу жабдықтары. Дәнекерлеу агрегаттарын басқару. Біліктерді еріту және тілімшелерді дәнекерлеу. Жапсарларды көлденеңінен және қисайтылған жағдайда дәнекерлеу және еріту. Флюс қабатымен дәнекерлеу. Кешендік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негізгі дәнекерлеу операцияларды орындауда студенттерде іскерліктер мен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Слесарлық-механикалық практика</w:t>
            </w:r>
          </w:p>
          <w:p>
            <w:pPr>
              <w:spacing w:after="20"/>
              <w:ind w:left="20"/>
              <w:jc w:val="both"/>
            </w:pPr>
            <w:r>
              <w:rPr>
                <w:rFonts w:ascii="Times New Roman"/>
                <w:b w:val="false"/>
                <w:i w:val="false"/>
                <w:color w:val="000000"/>
                <w:sz w:val="20"/>
              </w:rPr>
              <w:t>
Қауіпсіздік техникасы. Механикалық өңдеуші станоктар құрылғысы. Басқару қағидаттары. Цилиндрлік конус және қалыпқа келтірілген беттерін алғашқы таза және үстірт қайрау. Торцты қайрау және дайындарды кесу. Сыртқы арықтарды үңгу. Саңылауларды өңдеу. Кескіндерді кесу. Кешендік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өңдеуші станоктарда қарапайым бөлшектерді дайындау бойынша студенттерде іскерліктер мен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монтаждау практикасы</w:t>
            </w:r>
          </w:p>
          <w:p>
            <w:pPr>
              <w:spacing w:after="20"/>
              <w:ind w:left="20"/>
              <w:jc w:val="both"/>
            </w:pPr>
            <w:r>
              <w:rPr>
                <w:rFonts w:ascii="Times New Roman"/>
                <w:b w:val="false"/>
                <w:i w:val="false"/>
                <w:color w:val="000000"/>
                <w:sz w:val="20"/>
              </w:rPr>
              <w:t>
Қауіпсіздік техникасы. Электрлі материалдар. Өлшеу құралдары. Сымдарды қосу және үзу. Сымдарды дәнекерлеу және қалайылау. Электрлі тізбектердің түрлері. Электрлі тізбектерді құрастыру. Электр қуатының тізбектерін құрастыру. Күш беретін жабдықтарды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 және электромеханикалық жабдықтарды құрастыру бойынша жұмыстарды орындауда студенттерде іскерліктер мен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кәсібін (жұмысшы біліктілігі) игеру практикасы</w:t>
            </w:r>
          </w:p>
          <w:p>
            <w:pPr>
              <w:spacing w:after="20"/>
              <w:ind w:left="20"/>
              <w:jc w:val="both"/>
            </w:pPr>
            <w:r>
              <w:rPr>
                <w:rFonts w:ascii="Times New Roman"/>
                <w:b w:val="false"/>
                <w:i w:val="false"/>
                <w:color w:val="000000"/>
                <w:sz w:val="20"/>
              </w:rPr>
              <w:t>
Қауіпсіздік техникасы бойынша нұсқаулық. Практика базасымен танысу. Байланыс желісінің электр механигі, тартқыш кіші стансалардың электр механигі (өтілгер) ретіндегі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практика бағдарламаларына сәйкес бір немесе бірнеше жұмыс кәсібін игерудің практикалық дағдылары ілім –білімін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xml:space="preserve">
Еңбек қауіпсіздігі мен қауіпсіздік техникасы бойынша нұсқаулық. Жол дистансасының құрылысымен танысу. Жұмыс орындары бойынша ауысу кестесіне сәйкес технологиялық процестерді оқып игеру. Төленетін жұмыс орындарында немесе дублер (өтілгер) ретінде жұмыс. Практика бойынша есеп беруді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темір жолының жылжымалы құрамын өндіруші нақты кәсіпорынның қызметін оқу негізінде жалпы кәсіптік және арнайы пәндерді оқу кезінде игерілген білімді жүйелеу, тереңдету, кеңейту және бекіту бойынша студенттерде дағды мен ілім-білімді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xml:space="preserve">
Еңбек қауіпсіздігі мен қауіпсіздік техникасы бойынша нұсқаулық. Кәсіпорынның өндірістік сипаты. Жол дистансасының рөлі мен мәні. Жол жұмыстарын өндіру кезінде технологиялық процеспен танысу. Мамандық пен біліктілік бойынша жұмысшылар санын талдау. Еңбек өнімділігінің деңгейі мен оны жетілдіру шаралары. Жылжымалы құрамды және оның тораптарын құрастыру бойынша желілік кестелерді қолдану. Қоршаған орта мен еңбек қорғау күйі. Практика бойынша есеп беруді жасау. Практиканы өту кезінде диплом жобам\сын орындауға материалдарды жинау мен дайындауды жүзеге асыру қажет.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алғашқы кәсіптік практиканы игеру, мамандық бойынша дағдылар мен ілім-білімді жетілдіру және қорытындылау, болашақ маманның өзіндік еңбек әрекетіне дайындау және қорытынды мемлекеттік аттестация мен материалдарды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090403 3- Электр механигі</w:t>
      </w:r>
      <w:r>
        <w:rPr>
          <w:rFonts w:ascii="Times New Roman"/>
          <w:b w:val="false"/>
          <w:i w:val="false"/>
          <w:color w:val="000000"/>
          <w:sz w:val="28"/>
        </w:rPr>
        <w:t xml:space="preserve"> біліктілігіне арналған пәндер циклдері және кәсіптік практика бойынша білім беретін оқу бағдарламаларының мазмұны (</w:t>
      </w:r>
      <w:r>
        <w:rPr>
          <w:rFonts w:ascii="Times New Roman"/>
          <w:b w:val="false"/>
          <w:i/>
          <w:color w:val="000000"/>
          <w:sz w:val="28"/>
        </w:rPr>
        <w:t>орта буын маманы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Нормативтік оқу мерзімі: </w:t>
      </w:r>
      <w:r>
        <w:rPr>
          <w:rFonts w:ascii="Times New Roman"/>
          <w:b/>
          <w:i w:val="false"/>
          <w:color w:val="000000"/>
          <w:sz w:val="28"/>
        </w:rPr>
        <w:t>3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ЖБП 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Мәдениеттану </w:t>
            </w:r>
          </w:p>
          <w:p>
            <w:pPr>
              <w:spacing w:after="20"/>
              <w:ind w:left="20"/>
              <w:jc w:val="both"/>
            </w:pPr>
            <w:r>
              <w:rPr>
                <w:rFonts w:ascii="Times New Roman"/>
                <w:b w:val="false"/>
                <w:i w:val="false"/>
                <w:color w:val="000000"/>
                <w:sz w:val="20"/>
              </w:rPr>
              <w:t>
Мәдениеттану және оның қоғам өміріндегі рөлі. Мәдениетті зерттеудегі тәсілдің көптүрлілігі. Мәдениет және өркениет. Мәдениеттің қалыптасуы, конфуцишылдық-даосизм мәдениеті. Үнді-будда мәдениеті. Ислам мәдениетінің әлемі. Христиандық мәдениет. Батыс еуропа мәдениеті және оның заманауи әлемнің дамуына әсері. Африкандық мәдениеттің ерекшелігі мен бірегейлігі. Нәсілшілдік мәселесі. Көшпенділер өркениетінің пайда болуы мен бірегейлігі. Ортағасырлық кезеңдегі Қазақстанның мәдениеті. 17-19 ғасырлардағы қазақтардың мәдени дәстүрі. Қазіргі таңдағы Қазақстан мәдениеті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-негізгі түсініктер, мәдениет концепциясы, әлемнің ғылыми, діни көрінісінің дамуы, мәдениеттер мен өркениеттер түрлері және тарихи формалары, олардың өзара байланысы, мәдениеттегі адамның рөлі, оның адамгершілік міндеттері мен мәдени құндылықтары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мәдени, әлеуметтік-саяси және ғылыми әдебиетті талдау, заманауи өнерде үлгілер мен бағыттарды анықтау; мәдени қауымдастықтарды, атаулы күндер мен құбылыстарды жіктеу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пәні, әлемдік философиялық ойлардың негізгі белгілері.Адам табиғаты мен оның өмір сүруінің мәні. Адам және Құдай; адам және космос.Адам, қоғам, өркениет, мәдениет. Тұлғаның жауапкершілігі мен бостандығы.Адамдық таным және әрекет.Ғылым және оның рөлі. адамзат ғаламдық мәселелер алдында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философиялық білімнің тарихи кезеңдері нің мәні мен мазмұнын және эволюциясын, қоғам өмірінің салалары, табиғат заңдары мен тарихи дамудың қозғаушы күштері мен заңдылықтары, заманауи әдеби тілдің негізгі нормалары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туындаған жағдайлар мен мәселелерді элементарлы түрде талдауды жүргізу, өз ойын сауатты түрде жеткізе білу, қоғамдық өмірдің құндылық нормаларын түсіну және ажырата білу, қоғамдағы адамдар арасындағы қарым-қатынастың нормаларын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Экономикалық жүйелердің жалпы негіздері. Микро-және макро- экономика. Дүниежүзілік экономика және әлемдік нарық. қоғамдық өндіріс жүйесіндегі көлік және оның экономикалық ерекшеліктері. өндірістік-қаржылық әрекетті жоспарлау, есептеу және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қоғамдық өндірістің теориялық негіздері, нарықтық экономиканың мәні, оның артықшылықтары мен кемшіліктері, экономикалық процестерді, ақша-қаражат жүйесін, халықаралық экономика мен ауыспалы экономиканы әлемдік қауымдастықта ерекшеліктермен реттеудегі мемлекеттің рөлі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әлеуметтік-экономикалық процестерді, заманауи экономикалық саясаттың сауалдарын түсіну және түсіндіру үшін базалық экономикалық білімді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Әлеуметтану пән ретінде. Қоғам әлеуметтік мәдени жүйе ретінде. Әлеуметтік қауымдастықтар. Әлеуметтік және этноұлттық қатынастар. Әлеуметтік үрдістер. Әлеуметтік институттар мен ұйымдар. Тұлға. Оның әлеуметтік рөлі мен әлеуметтік жүріс-тұрысы. Саясаттану пәні. Саяси билік және билік қатынастары. Саяси жүйе. Қазақстандағы әлеуметтік-экономикалық үрдістер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саясаттану мен әлеуметтану дамуының негізгі категориялары, түсініктері мен бағыттары; негізгі заңнамалар мен қоғам дамуының тарихи кезеңдері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кәсіби қызметте гуманитарлық және әлеуметтік заңдардың негізгі заңдарын қолдану; қоғам өмірінде болып отыратын құбылыстар мен процестерді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және көлік заңдылығының негіздері</w:t>
            </w:r>
          </w:p>
          <w:p>
            <w:pPr>
              <w:spacing w:after="20"/>
              <w:ind w:left="20"/>
              <w:jc w:val="both"/>
            </w:pPr>
            <w:r>
              <w:rPr>
                <w:rFonts w:ascii="Times New Roman"/>
                <w:b w:val="false"/>
                <w:i w:val="false"/>
                <w:color w:val="000000"/>
                <w:sz w:val="20"/>
              </w:rPr>
              <w:t>
Құқық: түсінік, жүйе, қайнар көздері. Қазақстан Республикасының Конституциясы. Адам құқығының жалпылама декларациясы. Құқық, құқықтық мемлекет. Құқық саласының негіздері, негізгі түсініктері және мемлекет пен құқық идеялары. Қазақстан Республикасының Конституциялық құрылысының сұрақтары, мемлекеттік билік жүйесі. Егеменді Қазақстанның құқықтар саласының сұрақтары (әкімшілік, азаматтық, еңбек, қылмыстық және т.б.). Заңды жауапкершілік және оның түрлері. Сот жүйесі, құқық қорғау органдары. Теміржол көлігінің әрекетін құқықтық реттеу. Жекеменшіктің құқығы, жекешелендіру, қозғалыс қауіпсіздігін қамтамасыз етудің құқықтық сұрақтары, негізгі нормативті актілер, жүктер мен жолаушылар және жүктің регламент беруші тасымалы. "Темір жолының жарлығы". Теміржол көлігіндегі жауапкершілік. Талаптар мен дауларды бөлу мен ұсынудың тәртібі. Еңбек құқығы. Ұжымдық келісім мен келісулер, еңбек келісім-шарты (келісім-шарт). Теміржол көлігінде құқықтық қатынастарды құқықтық реттеу. Теміржол көлігінің пәні. Қозғалыс қауіпсіздігін бұзудың жауапкершілігі. Еңбек дауларын шешудің тәртібі. Патенттік құқық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Қазақстан Республикасының Конституциясы, ҚР заңдары, заңнамалық актілер, кәсіби қызмет барысында қарым-қатынасты реттейтін нормативті-құқықтық құжаттамалар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заңнамалық және нормативті құқықтық актілер жүйесінде жол таба білу және кәсіби қызметті реттейтін нормативті-құқықтық құжаттамаларды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Қазақ (орыс) тілінің фонетикасы, лексика, морфология және синтаксисі. Сөйлеудің дамуы. Мамандық бойынша термин сөздер: сөздікпен аудару техникасы. Кәсіптік бағытталған мәтіндер. Кәсіптік қарым-қатынас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қарым-қатынастың кәсіби саласындағы қазақ (орыс) тілінің функционалдық және құрылымдық-тілдік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бойынша мәтіндер мен прагматикалық мәтіндерді оқу және аудару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Кәсіптік қарым-қатынас үшін қажетті мамандық бойынша лексикалық- грамматикалық материал. Сөйлеу әрекеті мен сөйлеу түрлерінің әртүрлі түрлері (ауызша, жазбаша,</w:t>
            </w:r>
          </w:p>
          <w:p>
            <w:pPr>
              <w:spacing w:after="20"/>
              <w:ind w:left="20"/>
              <w:jc w:val="both"/>
            </w:pPr>
            <w:r>
              <w:rPr>
                <w:rFonts w:ascii="Times New Roman"/>
                <w:b w:val="false"/>
                <w:i w:val="false"/>
                <w:color w:val="000000"/>
                <w:sz w:val="20"/>
              </w:rPr>
              <w:t>
монологты, сұхбаттық).</w:t>
            </w:r>
          </w:p>
          <w:p>
            <w:pPr>
              <w:spacing w:after="20"/>
              <w:ind w:left="20"/>
              <w:jc w:val="both"/>
            </w:pPr>
            <w:r>
              <w:rPr>
                <w:rFonts w:ascii="Times New Roman"/>
                <w:b w:val="false"/>
                <w:i w:val="false"/>
                <w:color w:val="000000"/>
                <w:sz w:val="20"/>
              </w:rPr>
              <w:t>
Кәсіби бағыттағы мәтіндерді аудару техникасы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қарым-қатынастың кәсіби саласындағы шетел тілінің функционалдық және құрылымдық-тілдік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мамандық бойынша мәтіндер мен прагматикалық мәтіндерді оқу және аудару.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Адамның әлеуметтік кәсіптік жалпы мәдени дамуындағы дене тәрбиесінің рөлі. Дене тәрбиесінің әлеуметтік-биологиялық және психофизиологиялық негіздері. Өзін-өзі жетілдірудің дене және спорттық негіздері. Кәсіптік-қолданбалы дене дайындығы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өзін-өзі жетілдірудің дене және спорттық негізі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дене дайындығының нормативтерін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Сызу </w:t>
            </w:r>
          </w:p>
          <w:p>
            <w:pPr>
              <w:spacing w:after="20"/>
              <w:ind w:left="20"/>
              <w:jc w:val="both"/>
            </w:pPr>
            <w:r>
              <w:rPr>
                <w:rFonts w:ascii="Times New Roman"/>
                <w:b w:val="false"/>
                <w:i w:val="false"/>
                <w:color w:val="000000"/>
                <w:sz w:val="20"/>
              </w:rPr>
              <w:t xml:space="preserve">
Сызбалардың кестелік жасалуы. Сызба шрифтары, сызбалардағы жазбалар, сызбалардың желісі, геометриялық құрылыс, бейнелеу теориясы. Нүктелер, түзу желі, геометриялық денелерді жобалау. Аксонометриялық жобалар. Қарапайым бөлшектердің кешендік сызбасы, масштабтар, өлшемдерді жасау. Бейнелеу: түрлері, кескіндемелер, қималар. Машина жасау сызбасы, құрылымдық құжаттамалар. Негізгі жазбалар. Машина жасау сызбалары, нобайлар. Жинау сызбалары. Алмалы-салмалы қосындылар. Жинақтау сызбаларын бөлшектеу және оқу. Мамандық бойынша кестелер мен сызбалар: алғашқы және екінші мәрте коммутациясының кестелері, халықаралық стандарттар бойынша электрлі жабдығының белгісі. МЕМСТ, КҚБЖ талаптары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және КҚБЖ талаптарына сәйкес мамандық бойынша сызбаларды сызу мен жасау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МЕМСТ және КҚБЖ талаптарына сәйкес мамандық бойынша сызбалар мен кестені сызу және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w:t>
            </w:r>
          </w:p>
          <w:p>
            <w:pPr>
              <w:spacing w:after="20"/>
              <w:ind w:left="20"/>
              <w:jc w:val="both"/>
            </w:pPr>
            <w:r>
              <w:rPr>
                <w:rFonts w:ascii="Times New Roman"/>
                <w:b w:val="false"/>
                <w:i w:val="false"/>
                <w:color w:val="000000"/>
                <w:sz w:val="20"/>
              </w:rPr>
              <w:t xml:space="preserve">
Электр өрісі. Тұрақты тоқтың электрлі тізбектері, тұрақты тоқтың электрлі тізбектеріндегі физикалық процестер. Магнит ірісі, тұрақты тоқтың электрлі тізбектерін есептеу. Магнитті тізбектер. Тұрақты тоқтың магнитті өрісі. Магнитті тізбектерді есептеу. Электр магнитті индукция; электр магнитті индукцияның физикалық заңдары; өзіндік индукция құбылысы; өзіндік индукцяиның элекетрлі қозғаушы күші (ЭҚК); айнымалы тоқтың электрлі тізбектері. Синустық электр тоғы туралы негізгі мәліметтер, синустық тоқтың желілі электр тізбектері. Электрлі тізбектердегі резонанстар. Электр тізбектерін есептеу. Синустық емес кезеңдік кернеуліктер мен тоқтар. Айнымалы тоқтың желілі емес электр тізбектері. Үш фазалы тізбектер. Жинақталған параметрлермен электрлі тізбектердегі ауыпалы процестер.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электротехника, электрлі тізбектер мен магнитті өріс анықтамасы, заңдары мен терминдері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берілген шарттар бойынша тұрақты және айнымалы тоқтар тізбектерін есептеуді жүзеге асыру;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күрделі емес электрлі тізбектердің негізгі кестелерінің берілген шарттары бойынша жинау, құру және 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w:t>
            </w:r>
          </w:p>
          <w:p>
            <w:pPr>
              <w:spacing w:after="20"/>
              <w:ind w:left="20"/>
              <w:jc w:val="both"/>
            </w:pPr>
            <w:r>
              <w:rPr>
                <w:rFonts w:ascii="Times New Roman"/>
                <w:b w:val="false"/>
                <w:i w:val="false"/>
                <w:color w:val="000000"/>
                <w:sz w:val="20"/>
              </w:rPr>
              <w:t>
Еңбек қорғау. Құқықтық және нормативтік база. Қауіпсіз пайдаланудың ережелері. Өрт қауіпсіздігі., Өндірістік жарақаттар және сырқаттар. Еңбек шартына әсер етуші факторлар. Еңбек қауіпсіздігі бойынша шаралар. Қауіпсіздік техникасы: түрлері, құралдары, алдын алу шаралары. Электр жарақатының себептері. Қауіпсіз заттардың адам ағзасына әсері (жоғары кернеулік, электр және магнит өрісі, қадамдық кернеулік және т.б.). Электр қауіпсіздігін қамтамасыз етудің техникалық құралдары, жеке қорғаныс құралдары. Теміржол объектілеріндегі еңбек гигиенасы мен өндірістік санитария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темір жол объектілеріндегі қауіпсіздік техникасы, өндірістік санитария мен еңбек гигиенасы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 жол объектілерінде қауіпсіздік техникасын, өндірістік санитарияны, еңбек гигиенасын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3.3.11</w:t>
            </w:r>
          </w:p>
          <w:p>
            <w:pPr>
              <w:spacing w:after="20"/>
              <w:ind w:left="20"/>
              <w:jc w:val="both"/>
            </w:pPr>
            <w:r>
              <w:rPr>
                <w:rFonts w:ascii="Times New Roman"/>
                <w:b w:val="false"/>
                <w:i w:val="false"/>
                <w:color w:val="000000"/>
                <w:sz w:val="20"/>
              </w:rPr>
              <w:t>
КҚ 3.3.13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қызметтегі ақпараттық технологиялар</w:t>
            </w:r>
          </w:p>
          <w:p>
            <w:pPr>
              <w:spacing w:after="20"/>
              <w:ind w:left="20"/>
              <w:jc w:val="both"/>
            </w:pPr>
            <w:r>
              <w:rPr>
                <w:rFonts w:ascii="Times New Roman"/>
                <w:b w:val="false"/>
                <w:i w:val="false"/>
                <w:color w:val="000000"/>
                <w:sz w:val="20"/>
              </w:rPr>
              <w:t>
Курстың пәні мен міндеттері. Ақпараттарды тасымалдау, өңдеу мен сақтаудың әдістері. Ақпараттық технологиялар. ДЭЕМ құрылысы. Мәтіндік, кестелік, кестелік және дауысты берілгендермен жұмыс жасаудың бағдарламалары. Желілік орта, түрлері, қасиеттері, ақпараттарды іздеу. Математикалық модель жасау. Бағдарламалау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кәсіби қызметте бағдарламалау негіздері мен ақпараттарды беру, сақтау мен өңдеудің ақпараттық технологиялары мен міндеттері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кәсіби қызметте бағдарламалау негіздері мен ақпараттарды беру, сақтау мен өңдеудің ақпараттық технологиялары мен міндеттері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w:t>
            </w:r>
          </w:p>
          <w:p>
            <w:pPr>
              <w:spacing w:after="20"/>
              <w:ind w:left="20"/>
              <w:jc w:val="both"/>
            </w:pPr>
            <w:r>
              <w:rPr>
                <w:rFonts w:ascii="Times New Roman"/>
                <w:b w:val="false"/>
                <w:i w:val="false"/>
                <w:color w:val="000000"/>
                <w:sz w:val="20"/>
              </w:rPr>
              <w:t>
КҚ 3.3.6</w:t>
            </w:r>
          </w:p>
          <w:p>
            <w:pPr>
              <w:spacing w:after="20"/>
              <w:ind w:left="20"/>
              <w:jc w:val="both"/>
            </w:pPr>
            <w:r>
              <w:rPr>
                <w:rFonts w:ascii="Times New Roman"/>
                <w:b w:val="false"/>
                <w:i w:val="false"/>
                <w:color w:val="000000"/>
                <w:sz w:val="20"/>
              </w:rPr>
              <w:t>
КҚ 3.3.12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және метрология негіздері мен өнім сапасын басқару</w:t>
            </w:r>
          </w:p>
          <w:p>
            <w:pPr>
              <w:spacing w:after="20"/>
              <w:ind w:left="20"/>
              <w:jc w:val="both"/>
            </w:pPr>
            <w:r>
              <w:rPr>
                <w:rFonts w:ascii="Times New Roman"/>
                <w:b w:val="false"/>
                <w:i w:val="false"/>
                <w:color w:val="000000"/>
                <w:sz w:val="20"/>
              </w:rPr>
              <w:t>
ҚР стандартының Мемлекеттік жүйесі (МСЖ); стандарттау, метрология, сертификаттау саласындағы заңды актілер. Стандарттаудың халықаралық (ИСО), мемлекетаралық (ТМД) жүйесі. Метрология және өлшем бірлігі туралы түсінік. Өлшем бірлігін қамтамасыз етудің мемлекеттік жүйесі (ӨМЖ). Өнім сапасы. Темір жол көлігі кәсіпорындарындағы стандарттаудың негізі. Өлшем құралдары. Өлшемдердің эталоны. Сертификаттау. Сертификаттау негіздері. Терминдер мен анықтамалар. ҚР "Сертификаттау туралы" Заңы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теміржол көлігін сертификаттау мен метрология саласындағы мемлекеттік, мемлекетаралық және халықаралық стандарттардың жүйесі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теміржол көлігін сертификаттау мен метрология саласындағы мемлекеттік, мемлекетаралық және халықаралық стандарттардың жүйесін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5 </w:t>
            </w:r>
          </w:p>
          <w:p>
            <w:pPr>
              <w:spacing w:after="20"/>
              <w:ind w:left="20"/>
              <w:jc w:val="both"/>
            </w:pPr>
            <w:r>
              <w:rPr>
                <w:rFonts w:ascii="Times New Roman"/>
                <w:b w:val="false"/>
                <w:i w:val="false"/>
                <w:color w:val="000000"/>
                <w:sz w:val="20"/>
              </w:rPr>
              <w:t>
КҚ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Пән, курстың мақсаты мен міндеттері. Түсінік, кәсіпорындар мен ұйымдардағы іс қағаздарын ұйымдастыру мен жүйесі. Ұйымдастырушылық, тарату, нормативті-құқықтық және ақша-қаржылық және анықтамалық құжаттар. Қызмет хаттарының негізгі әдістемесі. Іс қағазындағы АСБ қолдану. мұрағатқа жұмыстарды тапсыру мен жасау. Ұйымдастырушылық техника құралдарының жалпы сипаттамасы, оларды кәсіпорындардағы басқару және ұйымдастырушылық үрдістерге енгізу. Коореспонденция туралы түсінік. Құжаттар қызметі мен құрылу тәсілдері. Құжаттарды жасаудың тәртібі, жіктелуі, белгісі, құрамды бөліктері. Ұйымдастырушылық-тарату құжаттамасының бірыңғайлау жүйесі (ҰТҚ), құжаттардың басқа да түрлері. Басқарудың құжаттамалық қамтамасыз етудің мемлекеттік жүйесі (БҚҚМЖ). Құжаттармен жұмысты ұйымдастыру, құжат айналымы, құжат ағымы, олардың түрлері. Құжаттардың орындалуын бақылау, сақтау, тіркеу және есепке алу. Іс қағаздарының компьютерленуі, ДЭЕМда құжаттарды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кәсіби қызметтегі ұйымдастыру-тарату құжаттамаларының ережелері (ҰТҚ) мен басқаруды құжаттамалық ұйымдастырудың мемлекеттік жүйесі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іс қағаздарын кәсіби қызметтегі ұйымдастыру-тарату құжаттамаларының ережелері (ҰТҚ) мен басқаруды құжаттамалық ұйымдастырудың мемлекеттік жүйесімен сәйкес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материалдары</w:t>
            </w:r>
          </w:p>
          <w:p>
            <w:pPr>
              <w:spacing w:after="20"/>
              <w:ind w:left="20"/>
              <w:jc w:val="both"/>
            </w:pPr>
            <w:r>
              <w:rPr>
                <w:rFonts w:ascii="Times New Roman"/>
                <w:b w:val="false"/>
                <w:i w:val="false"/>
                <w:color w:val="000000"/>
                <w:sz w:val="20"/>
              </w:rPr>
              <w:t>
Электр материалдары. Электр материалдарымен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электрленген темір жолдарын электрмен жабдықтау құрылғыларында қолданылатын металдардың қасиетін негізгі электротехникалық материалдарды қолдану аясын; </w:t>
            </w:r>
          </w:p>
          <w:p>
            <w:pPr>
              <w:spacing w:after="20"/>
              <w:ind w:left="20"/>
              <w:jc w:val="both"/>
            </w:pPr>
            <w:r>
              <w:rPr>
                <w:rFonts w:ascii="Times New Roman"/>
                <w:b w:val="false"/>
                <w:i w:val="false"/>
                <w:color w:val="000000"/>
                <w:sz w:val="20"/>
              </w:rPr>
              <w:t>
- өндірістік мұқтаждықтар үшін материалдарды өңдеу түрлерін;</w:t>
            </w:r>
          </w:p>
          <w:p>
            <w:pPr>
              <w:spacing w:after="20"/>
              <w:ind w:left="20"/>
              <w:jc w:val="both"/>
            </w:pPr>
            <w:r>
              <w:rPr>
                <w:rFonts w:ascii="Times New Roman"/>
                <w:b w:val="false"/>
                <w:i w:val="false"/>
                <w:color w:val="000000"/>
                <w:sz w:val="20"/>
              </w:rPr>
              <w:t xml:space="preserve">
- электр материалдарының қасиеттері мен жіктелуін; </w:t>
            </w:r>
          </w:p>
          <w:p>
            <w:pPr>
              <w:spacing w:after="20"/>
              <w:ind w:left="20"/>
              <w:jc w:val="both"/>
            </w:pPr>
            <w:r>
              <w:rPr>
                <w:rFonts w:ascii="Times New Roman"/>
                <w:b w:val="false"/>
                <w:i w:val="false"/>
                <w:color w:val="000000"/>
                <w:sz w:val="20"/>
              </w:rPr>
              <w:t>
- параметрлерді өлшеу әдістері мен материалдар қасиеттерін анықтауды;</w:t>
            </w:r>
          </w:p>
          <w:p>
            <w:pPr>
              <w:spacing w:after="20"/>
              <w:ind w:left="20"/>
              <w:jc w:val="both"/>
            </w:pPr>
            <w:r>
              <w:rPr>
                <w:rFonts w:ascii="Times New Roman"/>
                <w:b w:val="false"/>
                <w:i w:val="false"/>
                <w:color w:val="000000"/>
                <w:sz w:val="20"/>
              </w:rPr>
              <w:t>
- оқшаулау материалдарының (өткізгіш материалдарын) негізгі қасиеттерін және оларды пайдалануды;</w:t>
            </w:r>
          </w:p>
          <w:p>
            <w:pPr>
              <w:spacing w:after="20"/>
              <w:ind w:left="20"/>
              <w:jc w:val="both"/>
            </w:pPr>
            <w:r>
              <w:rPr>
                <w:rFonts w:ascii="Times New Roman"/>
                <w:b w:val="false"/>
                <w:i w:val="false"/>
                <w:color w:val="000000"/>
                <w:sz w:val="20"/>
              </w:rPr>
              <w:t>
- термоөңдеу тәсілдері мен коррозиядан материалдарды қорғауды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дайындау тәсілі мен міндеті, құрамы бойынша өндірісте қолданылатын материалдарды жіктеу және қасиеттерін анықтау;</w:t>
            </w:r>
          </w:p>
          <w:p>
            <w:pPr>
              <w:spacing w:after="20"/>
              <w:ind w:left="20"/>
              <w:jc w:val="both"/>
            </w:pPr>
            <w:r>
              <w:rPr>
                <w:rFonts w:ascii="Times New Roman"/>
                <w:b w:val="false"/>
                <w:i w:val="false"/>
                <w:color w:val="000000"/>
                <w:sz w:val="20"/>
              </w:rPr>
              <w:t>
- электротехникалық материалдарды қолдану шарттары мен қасиеттері, сипаты мен міндеті;</w:t>
            </w:r>
          </w:p>
          <w:p>
            <w:pPr>
              <w:spacing w:after="20"/>
              <w:ind w:left="20"/>
              <w:jc w:val="both"/>
            </w:pPr>
            <w:r>
              <w:rPr>
                <w:rFonts w:ascii="Times New Roman"/>
                <w:b w:val="false"/>
                <w:i w:val="false"/>
                <w:color w:val="000000"/>
                <w:sz w:val="20"/>
              </w:rPr>
              <w:t xml:space="preserve">
- темір жолдарын электрмен жабдықтау шаруашылығында электр материалдарын қолданудың жалпы сауалдары; өткізгіш материалдарының қасиеттері және оларды электр қондырғылары элементтерінде қолдану; </w:t>
            </w:r>
          </w:p>
          <w:p>
            <w:pPr>
              <w:spacing w:after="20"/>
              <w:ind w:left="20"/>
              <w:jc w:val="both"/>
            </w:pPr>
            <w:r>
              <w:rPr>
                <w:rFonts w:ascii="Times New Roman"/>
                <w:b w:val="false"/>
                <w:i w:val="false"/>
                <w:color w:val="000000"/>
                <w:sz w:val="20"/>
              </w:rPr>
              <w:t>
- магнитті материалдардың қасиеттері, оларды қолдану аясы.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 машиналар</w:t>
            </w:r>
          </w:p>
          <w:p>
            <w:pPr>
              <w:spacing w:after="20"/>
              <w:ind w:left="20"/>
              <w:jc w:val="both"/>
            </w:pPr>
            <w:r>
              <w:rPr>
                <w:rFonts w:ascii="Times New Roman"/>
                <w:b w:val="false"/>
                <w:i w:val="false"/>
                <w:color w:val="000000"/>
                <w:sz w:val="20"/>
              </w:rPr>
              <w:t>
Тұрақты тоқ машиналары. Айнымалы тоқ машиналары теориясының жалпы сауалдары. Синхронды машиналар. Асинхронды машиналар. Айнымалы тоқтың коллекторлы машиналары мен электрлі машиналы өңдегіштер.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электрлі машиналар (генераторлар) және трансформаторлардың заманауи түрлері, жұмыс қағидаты, сипаты мен құрылымы, міндеті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электрлі машиналарды пайдалану және жобалау бойынша практикалық міндеттерді шешу кезінде игерілген білімді қолдану, қарапайым есептеулер мен сынаулардың дағдыларын игеру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Теоретикалық механика негіздері; статика: статика аксиомасы; күштердің түзу және кеңістіктік жүйесі; кинематика: кинематиканың негізгі түсініктері; нүкте және қатты дененің кинематикасы; динамика: динамика аксиомасы; материалдық нүктенің қозғалысы; инерция күші; қажалу; жұмыс және қуаттылық; материалдардың кедергісі: пластикалық және серпінді өзгертулер, ішкі және сыртқы күштер; қима әдісі; созылу және қысу; кесу мен майыстыру есебі; айналдыру; майыстыру; машиналар мен механизмдердің бөлшектері: құрылым элементтері; механизмдер мен машиналардың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статика, кинематика және динамика заңдары мен жүктемелердің түрлі түрлері кезінде құрылым элементтерінің беріктігі мен қаттылығын есептеу әдістемесі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статика, кинематика және динамика заңдары негізінде түрлі жүктемелер кезінде қаттылық пен беріктікке құрылымдардың элементтерін есептеуді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өлшемдер</w:t>
            </w:r>
          </w:p>
          <w:p>
            <w:pPr>
              <w:spacing w:after="20"/>
              <w:ind w:left="20"/>
              <w:jc w:val="both"/>
            </w:pPr>
            <w:r>
              <w:rPr>
                <w:rFonts w:ascii="Times New Roman"/>
                <w:b w:val="false"/>
                <w:i w:val="false"/>
                <w:color w:val="000000"/>
                <w:sz w:val="20"/>
              </w:rPr>
              <w:t>
Жалпы электрлік өлшемдер. Арнайы өлшемдер.Теле өлшемдер.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сандық және электронды өлшеу құралдарын анықтау; </w:t>
            </w:r>
          </w:p>
          <w:p>
            <w:pPr>
              <w:spacing w:after="20"/>
              <w:ind w:left="20"/>
              <w:jc w:val="both"/>
            </w:pPr>
            <w:r>
              <w:rPr>
                <w:rFonts w:ascii="Times New Roman"/>
                <w:b w:val="false"/>
                <w:i w:val="false"/>
                <w:color w:val="000000"/>
                <w:sz w:val="20"/>
              </w:rPr>
              <w:t xml:space="preserve">
- электронды осциллографтың негізгі міндеттерінің міндеті, кедергілердің жіктелуі; </w:t>
            </w:r>
          </w:p>
          <w:p>
            <w:pPr>
              <w:spacing w:after="20"/>
              <w:ind w:left="20"/>
              <w:jc w:val="both"/>
            </w:pPr>
            <w:r>
              <w:rPr>
                <w:rFonts w:ascii="Times New Roman"/>
                <w:b w:val="false"/>
                <w:i w:val="false"/>
                <w:color w:val="000000"/>
                <w:sz w:val="20"/>
              </w:rPr>
              <w:t>
- автоматика және телемеханика электрлі күш беретін жабдықтардың әрекет қағидатының схемасы.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сандық құралдар дың көмегімен электрлі өлшемдерді өлшеу; </w:t>
            </w:r>
          </w:p>
          <w:p>
            <w:pPr>
              <w:spacing w:after="20"/>
              <w:ind w:left="20"/>
              <w:jc w:val="both"/>
            </w:pPr>
            <w:r>
              <w:rPr>
                <w:rFonts w:ascii="Times New Roman"/>
                <w:b w:val="false"/>
                <w:i w:val="false"/>
                <w:color w:val="000000"/>
                <w:sz w:val="20"/>
              </w:rPr>
              <w:t xml:space="preserve">
- электронды осциллографпен жұмыс жасау; </w:t>
            </w:r>
          </w:p>
          <w:p>
            <w:pPr>
              <w:spacing w:after="20"/>
              <w:ind w:left="20"/>
              <w:jc w:val="both"/>
            </w:pPr>
            <w:r>
              <w:rPr>
                <w:rFonts w:ascii="Times New Roman"/>
                <w:b w:val="false"/>
                <w:i w:val="false"/>
                <w:color w:val="000000"/>
                <w:sz w:val="20"/>
              </w:rPr>
              <w:t xml:space="preserve">
- бір фазалы ваттметрді қосу; </w:t>
            </w:r>
          </w:p>
          <w:p>
            <w:pPr>
              <w:spacing w:after="20"/>
              <w:ind w:left="20"/>
              <w:jc w:val="both"/>
            </w:pPr>
            <w:r>
              <w:rPr>
                <w:rFonts w:ascii="Times New Roman"/>
                <w:b w:val="false"/>
                <w:i w:val="false"/>
                <w:color w:val="000000"/>
                <w:sz w:val="20"/>
              </w:rPr>
              <w:t>
-автоматика және телемеханика байланысының ауа және кабельді желілеріндегі өлшемдерді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r>
              <w:rPr>
                <w:rFonts w:ascii="Times New Roman"/>
                <w:b w:val="false"/>
                <w:i w:val="false"/>
                <w:color w:val="000000"/>
                <w:sz w:val="20"/>
              </w:rPr>
              <w:t xml:space="preserve"> Электронды құралдар. Электронды күшейіткіштер. Электронды генераторлар.Сандық микроэлектроника жұмысының негізі. Комбинациялық СБ. Реттілік СБ. Микропроцессорлы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электрониканың негізгі элементтерінің вольтамперлі сипаты мен жұмыс қағидаты, құрылыс негізі; айнымалы тоқ негізгі түзеткіштерінің уақытша диаграммалары мен жұмыс қағидаттары; гармоникалық тербелістер генераторлары мен электронды күшейіткіштердің негізгі схемалары мен жұмыс қағидаттары; серпілістер мен серпілістік реттіліктің параметрлері мен әртүрлілігі.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-жартылай өткізгіш диодтарын, транзисторларды және басқа да жартылай өткізгіш құралдарының көрінісін сызу; практикалық схемаларда транзисторларды қосу схемасын анықтау және сызу; </w:t>
            </w:r>
          </w:p>
          <w:p>
            <w:pPr>
              <w:spacing w:after="20"/>
              <w:ind w:left="20"/>
              <w:jc w:val="both"/>
            </w:pPr>
            <w:r>
              <w:rPr>
                <w:rFonts w:ascii="Times New Roman"/>
                <w:b w:val="false"/>
                <w:i w:val="false"/>
                <w:color w:val="000000"/>
                <w:sz w:val="20"/>
              </w:rPr>
              <w:t>
- арнайы компьютерлік бағдарламалардың көмегімен микроэлектрониканың негізгі сандық құрылғыларының жұмысын зерттеу; басқарудың микропроцессорлы жүйелері элементтерінің негізгі міндеттерін анықтау бойынша таңбалау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жолдарының жалпы курсы</w:t>
            </w:r>
          </w:p>
          <w:p>
            <w:pPr>
              <w:spacing w:after="20"/>
              <w:ind w:left="20"/>
              <w:jc w:val="both"/>
            </w:pPr>
            <w:r>
              <w:rPr>
                <w:rFonts w:ascii="Times New Roman"/>
                <w:b w:val="false"/>
                <w:i w:val="false"/>
                <w:color w:val="000000"/>
                <w:sz w:val="20"/>
              </w:rPr>
              <w:t>
Темір жол көлігі және оларды басқару жүйесі туралы жалпы мәліметтер; жол және жол шаруашылығы; темір жолдың жылжымалы құрамы; лоҒкомотивтер мен локомотив шаруашылығы, бөлек пункттер; дабыл мен байланыстың құрылғысы мен құрылысы; темір жолын электрмен жабдықтаудың құрылғысы; пойыздар қозғалысын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теміржолдың негізгі элементтері, жылжымалы құрам мен бөлек пунктердің түрлері, пойыздар қозғалысының арақашықтығын реттеу жүйесі мен темір жолдарын электрмен жабдықтау.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теміржолының элементтерін ажырата білу, жылжымалы құрам, бөлек пунктердің түрлері және пойыздар қозғалысын реттеу жүйесінің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3.3 1</w:t>
            </w:r>
          </w:p>
          <w:p>
            <w:pPr>
              <w:spacing w:after="20"/>
              <w:ind w:left="20"/>
              <w:jc w:val="both"/>
            </w:pPr>
            <w:r>
              <w:rPr>
                <w:rFonts w:ascii="Times New Roman"/>
                <w:b w:val="false"/>
                <w:i w:val="false"/>
                <w:color w:val="000000"/>
                <w:sz w:val="20"/>
              </w:rPr>
              <w:t>
КҚ 3.3.13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құрылғыларының релелік қорғаныс негіздері</w:t>
            </w:r>
          </w:p>
          <w:p>
            <w:pPr>
              <w:spacing w:after="20"/>
              <w:ind w:left="20"/>
              <w:jc w:val="both"/>
            </w:pPr>
            <w:r>
              <w:rPr>
                <w:rFonts w:ascii="Times New Roman"/>
                <w:b w:val="false"/>
                <w:i w:val="false"/>
                <w:color w:val="000000"/>
                <w:sz w:val="20"/>
              </w:rPr>
              <w:t>
Релелік қорғаныс туралы жалпы мәліметтер. Қорғаныс органдары мен қарапайым базасы. Электр берілістері желілерін қорғау. Транфсорматорларлы қорғау және автоматтау. Кіші стансаларды қорғау және автоматтау.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релелік қорғаныс қағидаттары мен негізгі қасиеттері, тоқ жүйелері, қорғаныс түрлері, ақаулар түрлері, электронды реле түрлері.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-электромагнитті (электронды) құрылымдарды зерттеу, электронды қорғанысты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Электрлік кіші стансалар </w:t>
            </w:r>
          </w:p>
          <w:p>
            <w:pPr>
              <w:spacing w:after="20"/>
              <w:ind w:left="20"/>
              <w:jc w:val="both"/>
            </w:pPr>
            <w:r>
              <w:rPr>
                <w:rFonts w:ascii="Times New Roman"/>
                <w:b w:val="false"/>
                <w:i w:val="false"/>
                <w:color w:val="000000"/>
                <w:sz w:val="20"/>
              </w:rPr>
              <w:t xml:space="preserve">
Электроэнергетикалық жүйелер. Электрлік кіші стансалар туралы жалпы мәліметтер. Трансформаторлы кіші стансаларадың күш беретін және коммутациялық жабдықтары. Кіші стансалардың қосалқы құрылғылары. Электр қондырғыларын пайдалану және ТКС қауіпсіздігінің техникасы.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 стансалары түрлері, электр стансаларының (жылу және гидравликалық, атомдық) жіктелуі. Электр қуатының дәстүрлі емес және альтернативті қайнар көздері; </w:t>
            </w:r>
          </w:p>
          <w:p>
            <w:pPr>
              <w:spacing w:after="20"/>
              <w:ind w:left="20"/>
              <w:jc w:val="both"/>
            </w:pPr>
            <w:r>
              <w:rPr>
                <w:rFonts w:ascii="Times New Roman"/>
                <w:b w:val="false"/>
                <w:i w:val="false"/>
                <w:color w:val="000000"/>
                <w:sz w:val="20"/>
              </w:rPr>
              <w:t>
- энергетикалық және электрлі жүйелер. Трансформаторлы кіші стансалар, олардың міндеті мен жіктелуі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қысқа түйісу тоқтарын есептеу; </w:t>
            </w:r>
          </w:p>
          <w:p>
            <w:pPr>
              <w:spacing w:after="20"/>
              <w:ind w:left="20"/>
              <w:jc w:val="both"/>
            </w:pPr>
            <w:r>
              <w:rPr>
                <w:rFonts w:ascii="Times New Roman"/>
                <w:b w:val="false"/>
                <w:i w:val="false"/>
                <w:color w:val="000000"/>
                <w:sz w:val="20"/>
              </w:rPr>
              <w:t xml:space="preserve">
- ҚТ тоқтың тұрақтылыққа өткізгіш сымын есептеу және таңдау (иілгіш немесе қатты шиналар, кабельді немесе әуе желілері); </w:t>
            </w:r>
          </w:p>
          <w:p>
            <w:pPr>
              <w:spacing w:after="20"/>
              <w:ind w:left="20"/>
              <w:jc w:val="both"/>
            </w:pPr>
            <w:r>
              <w:rPr>
                <w:rFonts w:ascii="Times New Roman"/>
                <w:b w:val="false"/>
                <w:i w:val="false"/>
                <w:color w:val="000000"/>
                <w:sz w:val="20"/>
              </w:rPr>
              <w:t xml:space="preserve">
- төмен кіші стансалардың қуаттылығын есептеу; </w:t>
            </w:r>
          </w:p>
          <w:p>
            <w:pPr>
              <w:spacing w:after="20"/>
              <w:ind w:left="20"/>
              <w:jc w:val="both"/>
            </w:pPr>
            <w:r>
              <w:rPr>
                <w:rFonts w:ascii="Times New Roman"/>
                <w:b w:val="false"/>
                <w:i w:val="false"/>
                <w:color w:val="000000"/>
                <w:sz w:val="20"/>
              </w:rPr>
              <w:t xml:space="preserve">
- бастапқы коммутациялардың бір желілі электрлі схемаларын зерттеу және сызу; </w:t>
            </w:r>
          </w:p>
          <w:p>
            <w:pPr>
              <w:spacing w:after="20"/>
              <w:ind w:left="20"/>
              <w:jc w:val="both"/>
            </w:pPr>
            <w:r>
              <w:rPr>
                <w:rFonts w:ascii="Times New Roman"/>
                <w:b w:val="false"/>
                <w:i w:val="false"/>
                <w:color w:val="000000"/>
                <w:sz w:val="20"/>
              </w:rPr>
              <w:t>
- электрлі кіші стансаларды зерттеу және сызу.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3.3.16</w:t>
            </w:r>
          </w:p>
          <w:p>
            <w:pPr>
              <w:spacing w:after="20"/>
              <w:ind w:left="20"/>
              <w:jc w:val="both"/>
            </w:pPr>
            <w:r>
              <w:rPr>
                <w:rFonts w:ascii="Times New Roman"/>
                <w:b w:val="false"/>
                <w:i w:val="false"/>
                <w:color w:val="000000"/>
                <w:sz w:val="20"/>
              </w:rPr>
              <w:t>
КҚ 3.3.17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Магистральды электр көлігінің байланыс желісі </w:t>
            </w:r>
          </w:p>
          <w:p>
            <w:pPr>
              <w:spacing w:after="20"/>
              <w:ind w:left="20"/>
              <w:jc w:val="both"/>
            </w:pPr>
            <w:r>
              <w:rPr>
                <w:rFonts w:ascii="Times New Roman"/>
                <w:b w:val="false"/>
                <w:i w:val="false"/>
                <w:color w:val="000000"/>
                <w:sz w:val="20"/>
              </w:rPr>
              <w:t>
Байланыс желісі мен әуе желілері. Байланыс ілмектерін есептеу. Байланыс желісін пайдалану және техникалық қызмет көрсету. Байланыс және тартқыш желілерді жобалау негіздері, оның құрылымдық ерекшеліктерімен тоқ қабылдағыштармен өзара 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 тізбектерді құрастыру және олардың негізгі параметрлерін есептеу; электрлік өлшеу құралдарын таңдау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ақаулар мәліметтерін құру және есептік құжаттаманы жасау; стандартты және сертификатталған сынақтарды өткізу, типтік жоғары вольтты жабдықтар мен релелік қорғаныстарды таңдау және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жолдарын электрмен жабдықтау</w:t>
            </w:r>
          </w:p>
          <w:p>
            <w:pPr>
              <w:spacing w:after="20"/>
              <w:ind w:left="20"/>
              <w:jc w:val="both"/>
            </w:pPr>
            <w:r>
              <w:rPr>
                <w:rFonts w:ascii="Times New Roman"/>
                <w:b w:val="false"/>
                <w:i w:val="false"/>
                <w:color w:val="000000"/>
                <w:sz w:val="20"/>
              </w:rPr>
              <w:t>
Электрленген темір жолдарын электрмен жабдықтау жүйесі туралы жалпы мәліметтер. Тартқыш желілер. Қалалық электр көлігін электрмен жабдықтау. ТЖЭЖ даму келешегі.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 тізбектерді құрастыру және олардың негізгі параметрлерін есептеу; электрлі желілер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люминесцентті шамдардың жұмысын зерттеу, жарықты өлшеу, тұрақты және айнымалы тоқтың кіші стансаларының тартқыш транфсорматорларының жұмыс ерекшеліктерін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Жоғарғы қуаттылық техникасының негіздері </w:t>
            </w:r>
          </w:p>
          <w:p>
            <w:pPr>
              <w:spacing w:after="20"/>
              <w:ind w:left="20"/>
              <w:jc w:val="both"/>
            </w:pPr>
            <w:r>
              <w:rPr>
                <w:rFonts w:ascii="Times New Roman"/>
                <w:b w:val="false"/>
                <w:i w:val="false"/>
                <w:color w:val="000000"/>
                <w:sz w:val="20"/>
              </w:rPr>
              <w:t>
Кернеуліктің ұлғаюы. Кернеуліктің ұлғаюынан қорғану. ЭБЖ оқшаулауы. Айналмалы машиналар мен трансформаторлардың оқшаулануы. Жоғарғы қуаттылық қондырғыларын оқшаулауды профилактикалық сынау.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кернеулік ұлғаюының түрлері, қорғаныс тәсілдері, электр тоғын ажыратушы әрекетінің қағидаты мен міндеті, изоляторлардың жіктелуі, жоғарғы қуаттылық кезіндегі өлшеу;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жерге қосуларды есептеу, үш фазалы трансформаторларда кернеулікті 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 қондырғыларын жөндеу, түзету, монтаждау және техникалық қызмет көрсету </w:t>
            </w:r>
          </w:p>
          <w:p>
            <w:pPr>
              <w:spacing w:after="20"/>
              <w:ind w:left="20"/>
              <w:jc w:val="both"/>
            </w:pPr>
            <w:r>
              <w:rPr>
                <w:rFonts w:ascii="Times New Roman"/>
                <w:b w:val="false"/>
                <w:i w:val="false"/>
                <w:color w:val="000000"/>
                <w:sz w:val="20"/>
              </w:rPr>
              <w:t xml:space="preserve">
Темір жолдарын электрлендіру бойынша құрылыс-монтаждық жұмыстарды ұйымдастыру туралы жалпы мәліметтер. Пайдалануды ұйымдастыру. Тарату құрылғылары мен кіші стансалардың электр жабдықтарын жөндеу және қызмет көрсету. Байланыс желісі мен әуе желілерін жөндеу және техникалық қызмет көрсету. Темір жолдарын электрмен жабдықтау дистансасының шұғыл басқару.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жөндеу жұмыстарын өндіру кезіндегі қауіпсіздік техникасы, темір жолдарын электрмен жабдықтаудың өндірістік базасы, электрмен жабдықтау құрылғыларын шұғыл басқару, тартқыш кіші стансаларды жөндеу және техникалық қызмет көрсету бойынша техникалық құжаттама мен көлемі және түрлері, байланыс желісі мен желілі ауданның құрылғылары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жұмыстарды өндіруге негізгі, шұғыл және техникалық құжаттарды жасау, жөндеу операциялары мен қайта қосу реттілігін бөлу; БЖ мен ТКС негізгі коммутациялық және күш беруші жабдықтарды жөндеу және қызмет көрсету; барлық тұтынушылардың тоқтаусыз электрмен жабдықтауын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3.3.3</w:t>
            </w:r>
          </w:p>
          <w:p>
            <w:pPr>
              <w:spacing w:after="20"/>
              <w:ind w:left="20"/>
              <w:jc w:val="both"/>
            </w:pPr>
            <w:r>
              <w:rPr>
                <w:rFonts w:ascii="Times New Roman"/>
                <w:b w:val="false"/>
                <w:i w:val="false"/>
                <w:color w:val="000000"/>
                <w:sz w:val="20"/>
              </w:rPr>
              <w:t>
КҚ 3.3.4</w:t>
            </w:r>
          </w:p>
          <w:p>
            <w:pPr>
              <w:spacing w:after="20"/>
              <w:ind w:left="20"/>
              <w:jc w:val="both"/>
            </w:pPr>
            <w:r>
              <w:rPr>
                <w:rFonts w:ascii="Times New Roman"/>
                <w:b w:val="false"/>
                <w:i w:val="false"/>
                <w:color w:val="000000"/>
                <w:sz w:val="20"/>
              </w:rPr>
              <w:t>
КҚ 3.3.6</w:t>
            </w:r>
          </w:p>
          <w:p>
            <w:pPr>
              <w:spacing w:after="20"/>
              <w:ind w:left="20"/>
              <w:jc w:val="both"/>
            </w:pPr>
            <w:r>
              <w:rPr>
                <w:rFonts w:ascii="Times New Roman"/>
                <w:b w:val="false"/>
                <w:i w:val="false"/>
                <w:color w:val="000000"/>
                <w:sz w:val="20"/>
              </w:rPr>
              <w:t>
КҚ 3.3.17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пайдалану және қозғалыс қауіпсіздігі</w:t>
            </w:r>
          </w:p>
          <w:p>
            <w:pPr>
              <w:spacing w:after="20"/>
              <w:ind w:left="20"/>
              <w:jc w:val="both"/>
            </w:pPr>
            <w:r>
              <w:rPr>
                <w:rFonts w:ascii="Times New Roman"/>
                <w:b w:val="false"/>
                <w:i w:val="false"/>
                <w:color w:val="000000"/>
                <w:sz w:val="20"/>
              </w:rPr>
              <w:t xml:space="preserve">
Темір жол көлігінің құрылысы. Жол мен жол шаруашылығы. Жылжымалы құрам. Бөлек пункттер. Пойыздар қозғалысын басқарудың құралдары. Пойыздар қозғалысын ұйымдастыру. Электрмен жабдықтау құрылғыларын пайдалану техникасының ережелері.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маневрлік жұмыстарды өндіру мен пойыздар қозғалысы бойынша нұсқаулық, байланыс пен сигнализация бойынша нұсқаулық, темір жолдарын техникалық пайдаланудың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теміржол көлігіндегі маневрлік жұмысты өндіру мен пойыздар қозғалысы бойынша нұсқаулық, байланыс, сигнализация бойынша нұсқаулық, техникалық пайдалану ережелерінің талаптарын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3.3.11</w:t>
            </w:r>
          </w:p>
          <w:p>
            <w:pPr>
              <w:spacing w:after="20"/>
              <w:ind w:left="20"/>
              <w:jc w:val="both"/>
            </w:pPr>
            <w:r>
              <w:rPr>
                <w:rFonts w:ascii="Times New Roman"/>
                <w:b w:val="false"/>
                <w:i w:val="false"/>
                <w:color w:val="000000"/>
                <w:sz w:val="20"/>
              </w:rPr>
              <w:t>
КҚ 3.3.13</w:t>
            </w:r>
          </w:p>
          <w:p>
            <w:pPr>
              <w:spacing w:after="20"/>
              <w:ind w:left="20"/>
              <w:jc w:val="both"/>
            </w:pPr>
            <w:r>
              <w:rPr>
                <w:rFonts w:ascii="Times New Roman"/>
                <w:b w:val="false"/>
                <w:i w:val="false"/>
                <w:color w:val="000000"/>
                <w:sz w:val="20"/>
              </w:rPr>
              <w:t>
КҚ 3.3.18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ТЖЭЖ құрылғыларын автоматтау және телемеханика негіздері </w:t>
            </w:r>
          </w:p>
          <w:p>
            <w:pPr>
              <w:spacing w:after="20"/>
              <w:ind w:left="20"/>
              <w:jc w:val="both"/>
            </w:pPr>
            <w:r>
              <w:rPr>
                <w:rFonts w:ascii="Times New Roman"/>
                <w:b w:val="false"/>
                <w:i w:val="false"/>
                <w:color w:val="000000"/>
                <w:sz w:val="20"/>
              </w:rPr>
              <w:t xml:space="preserve">
Дабылдар мен ақпараттар туралы жалпы мәліметтер. Функционалдық схемалар, автоматика аппаратураларының элементтері. Қуаттандыру желілері мен тартқыш емес тұтынушылар автоматикасы. Тұрақты және айнымалы тоқтың БЖ фидерлерінің автоматикасы. Өңдеуіштер мен трансформаторлар автоматикасы. ТМқұрылғыларын құру қағидаттары. ТМ электронды жүйесі. ТМ байланысының каналдары, олардың әртүрлілігі. Электрмен жабдықтау құрылғыларын автоматтандырудың аппаратурасы. Монтаж және жөндеудің негізгі мәліметтері.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ақпараттар, дабылдар, олардың өңдегіштері және берілістері, сигналдар түрлері; </w:t>
            </w:r>
          </w:p>
          <w:p>
            <w:pPr>
              <w:spacing w:after="20"/>
              <w:ind w:left="20"/>
              <w:jc w:val="both"/>
            </w:pPr>
            <w:r>
              <w:rPr>
                <w:rFonts w:ascii="Times New Roman"/>
                <w:b w:val="false"/>
                <w:i w:val="false"/>
                <w:color w:val="000000"/>
                <w:sz w:val="20"/>
              </w:rPr>
              <w:t xml:space="preserve">
- триггерлер әртүрлілігі, шартты белгілері, жұмыс қағидаттары; </w:t>
            </w:r>
          </w:p>
          <w:p>
            <w:pPr>
              <w:spacing w:after="20"/>
              <w:ind w:left="20"/>
              <w:jc w:val="both"/>
            </w:pPr>
            <w:r>
              <w:rPr>
                <w:rFonts w:ascii="Times New Roman"/>
                <w:b w:val="false"/>
                <w:i w:val="false"/>
                <w:color w:val="000000"/>
                <w:sz w:val="20"/>
              </w:rPr>
              <w:t xml:space="preserve">
- шифраторлар мен дешифраторлар. Ақпараттарды енгізу және шығару құрылғылары.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байланыс желісін ажыратудың телеблоктау құрылғыларының схемасы мен әрекет ету қағидаттары;</w:t>
            </w:r>
          </w:p>
          <w:p>
            <w:pPr>
              <w:spacing w:after="20"/>
              <w:ind w:left="20"/>
              <w:jc w:val="both"/>
            </w:pPr>
            <w:r>
              <w:rPr>
                <w:rFonts w:ascii="Times New Roman"/>
                <w:b w:val="false"/>
                <w:i w:val="false"/>
                <w:color w:val="000000"/>
                <w:sz w:val="20"/>
              </w:rPr>
              <w:t xml:space="preserve">
- трансформаторларды АВР әрекетінің қағидаттары; </w:t>
            </w:r>
          </w:p>
          <w:p>
            <w:pPr>
              <w:spacing w:after="20"/>
              <w:ind w:left="20"/>
              <w:jc w:val="both"/>
            </w:pPr>
            <w:r>
              <w:rPr>
                <w:rFonts w:ascii="Times New Roman"/>
                <w:b w:val="false"/>
                <w:i w:val="false"/>
                <w:color w:val="000000"/>
                <w:sz w:val="20"/>
              </w:rPr>
              <w:t>
- жеке бөлумен ТМ негізгі элементтерінің жұмыс қағидаттары мен құрылымдық схемалары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3.3.9</w:t>
            </w:r>
          </w:p>
          <w:p>
            <w:pPr>
              <w:spacing w:after="20"/>
              <w:ind w:left="20"/>
              <w:jc w:val="both"/>
            </w:pPr>
            <w:r>
              <w:rPr>
                <w:rFonts w:ascii="Times New Roman"/>
                <w:b w:val="false"/>
                <w:i w:val="false"/>
                <w:color w:val="000000"/>
                <w:sz w:val="20"/>
              </w:rPr>
              <w:t>
КҚ 3.3.16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экономикасы және өндірісті басқару</w:t>
            </w:r>
          </w:p>
          <w:p>
            <w:pPr>
              <w:spacing w:after="20"/>
              <w:ind w:left="20"/>
              <w:jc w:val="both"/>
            </w:pPr>
            <w:r>
              <w:rPr>
                <w:rFonts w:ascii="Times New Roman"/>
                <w:b w:val="false"/>
                <w:i w:val="false"/>
                <w:color w:val="000000"/>
                <w:sz w:val="20"/>
              </w:rPr>
              <w:t xml:space="preserve">
Көлік халық шаруашылығының саласы ретінде. Басқару әрекетінің негіздері. Экономика, темір жол көлігінде өндірісті жоспарлау және ұйымдастыру. Өндірістің әлеуметтік-экономикалық дамуын жоспарлау. Электрмен жабдықтау дистансасының өндірістік-қаржылық әрекетін талдау және есептеу. Өндіріс тиімділігін арттыру.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w:t>
            </w:r>
          </w:p>
          <w:p>
            <w:pPr>
              <w:spacing w:after="20"/>
              <w:ind w:left="20"/>
              <w:jc w:val="both"/>
            </w:pPr>
            <w:r>
              <w:rPr>
                <w:rFonts w:ascii="Times New Roman"/>
                <w:b w:val="false"/>
                <w:i w:val="false"/>
                <w:color w:val="000000"/>
                <w:sz w:val="20"/>
              </w:rPr>
              <w:t>
- негізгі қорлар, оларды қолдану көрсеткіштері, өндірісті басқару құрылысы, еңбекті ұйымдастыру қағидаты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-еңбек ақысын есептеу, кіріс әрекетін қаржыландыру, есептік және есептеу құжаттамасы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3.3.12</w:t>
            </w:r>
          </w:p>
          <w:p>
            <w:pPr>
              <w:spacing w:after="20"/>
              <w:ind w:left="20"/>
              <w:jc w:val="both"/>
            </w:pPr>
            <w:r>
              <w:rPr>
                <w:rFonts w:ascii="Times New Roman"/>
                <w:b w:val="false"/>
                <w:i w:val="false"/>
                <w:color w:val="000000"/>
                <w:sz w:val="20"/>
              </w:rPr>
              <w:t>
КҚ 3.3.14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практика</w:t>
            </w:r>
          </w:p>
          <w:p>
            <w:pPr>
              <w:spacing w:after="20"/>
              <w:ind w:left="20"/>
              <w:jc w:val="both"/>
            </w:pPr>
            <w:r>
              <w:rPr>
                <w:rFonts w:ascii="Times New Roman"/>
                <w:b w:val="false"/>
                <w:i w:val="false"/>
                <w:color w:val="000000"/>
                <w:sz w:val="20"/>
              </w:rPr>
              <w:t>
Өлшеу негіздері.Өлшеу және бақылау құралдары. Кеңістіктік және тегістікті таңбалау. Аралау. Бұрғылау. Кескіндемені кесу. Кескін түрлері. Зенкерлеу және үнгу. Металдарды майыстыру және түзету. Металды кесу және аралау. Қырнау және ысқылау. Металды қыстыру. Кешендік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негізгі слесарлық операцияларды орындауда студенттерде іскерліктер пен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Слесарлық-механикалық практика</w:t>
            </w:r>
          </w:p>
          <w:p>
            <w:pPr>
              <w:spacing w:after="20"/>
              <w:ind w:left="20"/>
              <w:jc w:val="both"/>
            </w:pPr>
            <w:r>
              <w:rPr>
                <w:rFonts w:ascii="Times New Roman"/>
                <w:b w:val="false"/>
                <w:i w:val="false"/>
                <w:color w:val="000000"/>
                <w:sz w:val="20"/>
              </w:rPr>
              <w:t>
Қауіпсіздік техникасы. Механикалық өңдеуші станоктар құрылғысы. Басқару қағидаттары. Цилиндрлік конус және қалыпқа келтірілген беттерін алғашқы таза және үстірт қайрау. Торцты қайрау және дайындарды кесу. Сыртқы арықтарды үңгу. Саңылауларды өңдеу. Кескіндерді кесу. Кешендік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өңдеуші станоктарда қарапайым бөлшектерді дайындау бойынша студенттерде іскерліктер мен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Электрмен дәнекерлеу практикасы </w:t>
            </w:r>
          </w:p>
          <w:p>
            <w:pPr>
              <w:spacing w:after="20"/>
              <w:ind w:left="20"/>
              <w:jc w:val="both"/>
            </w:pPr>
            <w:r>
              <w:rPr>
                <w:rFonts w:ascii="Times New Roman"/>
                <w:b w:val="false"/>
                <w:i w:val="false"/>
                <w:color w:val="000000"/>
                <w:sz w:val="20"/>
              </w:rPr>
              <w:t>
Электрлі дәнекерлеу жабдықтары. Дәнекерлеу агрегаттарын басқару. Біліктерді еріту және тілімшелерді дәнекерлеу. Жапсарларды көлденеңінен және қисайтылған жағдайда дәнекерлеу және еріту. Флюс қабатымен дәнекерлеу. Кешендік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негізгі дәнекерлеу операцияларды орындауда студенттерде іскерліктер мен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 монтаждау практикасы </w:t>
            </w:r>
          </w:p>
          <w:p>
            <w:pPr>
              <w:spacing w:after="20"/>
              <w:ind w:left="20"/>
              <w:jc w:val="both"/>
            </w:pPr>
            <w:r>
              <w:rPr>
                <w:rFonts w:ascii="Times New Roman"/>
                <w:b w:val="false"/>
                <w:i w:val="false"/>
                <w:color w:val="000000"/>
                <w:sz w:val="20"/>
              </w:rPr>
              <w:t>
Қауіпсіздік техникасы. Электрлі материалдар. Өлшеу құралдары. Сымдарды қосу және үзу. Сымдарды дәнекерлеу және қалайылау.Электрлі тізбектердің түрлері. Электрлі тізбектерді құрастыру. Электр қуатының тізбектерін құрастыру. Күш беретін жабдықтарды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 және электромеханикалық жабдықтарды құрастыру бойынша жұмыстарды орындауда студенттерде іскерліктер мен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практикасы</w:t>
            </w:r>
          </w:p>
          <w:p>
            <w:pPr>
              <w:spacing w:after="20"/>
              <w:ind w:left="20"/>
              <w:jc w:val="both"/>
            </w:pPr>
            <w:r>
              <w:rPr>
                <w:rFonts w:ascii="Times New Roman"/>
                <w:b w:val="false"/>
                <w:i w:val="false"/>
                <w:color w:val="000000"/>
                <w:sz w:val="20"/>
              </w:rPr>
              <w:t>
Темір жол көлігі желілі кәсіпорны әрекетінің негізгі мақсаттары, міндеттері мен түрлері. Алғашқы танысу үшін электрленген темір жолдарын өндіру негіздерімен танысу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студенттерде өзінің болашақ кәсіптік әрекеті туралы біртұтас көріністі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кәсібін игеру практикасы </w:t>
            </w:r>
          </w:p>
          <w:p>
            <w:pPr>
              <w:spacing w:after="20"/>
              <w:ind w:left="20"/>
              <w:jc w:val="both"/>
            </w:pPr>
            <w:r>
              <w:rPr>
                <w:rFonts w:ascii="Times New Roman"/>
                <w:b w:val="false"/>
                <w:i w:val="false"/>
                <w:color w:val="000000"/>
                <w:sz w:val="20"/>
              </w:rPr>
              <w:t>
Қауіпсіздік техникасы бойынша нұсқаулық. Практика базасымен танысу. Тартуға арналған жылжымалы құрамның электромеханигі, түйіскен желінің (өтілгер) электромеханигі ретіндегі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практика бағдарламаларына сәйкес бір немесе бірнеше алғашқы жұмыс кәсібін игеруге практикалық дағдылар мен іскерліктерді игеру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Еңбек қорғау мен қауіпсіздік техникасы бойынша нұсқаулық. Электрмен жабдықтау дистансасының құрылысымен танысу. Жұмыс орындарын ауыстыру кестесіне сәйкес технологиялық процестерді оқып игеру. Төленетін жұмыс орындарында немесе дублер (өтілгер) ретінде жұмыс. Практика бойынша есеп беруді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және арнайы пәндерді оқып игеру кезінде игерілген білімді жүйелеу, кеңейту, тереңдету және бекіту бойынша студенттерде білімді, іскерлікті және дағдыны қалыптастыру, электрмен жабдықтау дистансасының әрекетін игеру негізінде, сонымен қатар жұмыстың алғашқы практикалық тәжірибені игеру негізінде кәсіптік ойлауды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Қауіпсіздік техникасы мен еңбек қорғау бойынша нұсқаулық. Кәсіпорынның өндірістік сипаты. Электрмен жабдықтау дистансасының мәні мен рөлі. Темір жолдарын электрмен жабдықтаудың электротехникалық жүйелерін жөндеу және кезекті күтіп ұстау бойынша өндірістің технологиялық үрдісімен танысу. Кәсібі мен біліктілігі бойынша жұмысшылардың санын талдау. Еңбек өнімділігінің деңгейі мен оны жетілдірудің өлшемдері.Жалақы мен материалдық ынталандырудың жүйесі. Жылжымалы құрамды және оның тораптарын құрастыру бойынша желілі кестелерді қолдану. Еңбек қорғау мен қоршаған ортаны қорғау жағдайы. Практика бойынша есеп беруді жасау. Практиканы өту кезінде диплом жобасын орындауға материалдарды жинау мен дайындауды жүзеге асыруы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кәсіптік тәжірибені игеру, мамандық бойынша білімді, іскерлікті және дағдыны жетілдіру және қорыту, болашақ маманды өзіндік еңбек әрекетіне дайындау және материалдар мен қорытынды мемлекеттік аттестация материалдарын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болашақ мамандығының әлеуметтік маңыздылығы мен мәнін түсіну, оған тұрақты қызығушылықты тудыру;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орыс тілі мен шет тіліндегі қарым-қатынастың қарапайым ілімдерін игеру және оларды кәсіптік әрекетте қолдану;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әрекетте қатысу;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білім туралы түсіну;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әрекет саласында жаңа технологиялар мен компьютерлік техниканы қолданумен өз еңбегін ғылыми ұйымдастыруға қабілетті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Конституциясы бабының білім негізін, этикалық және құқықтық нормаларын, Еңбек заңдылығының негізін игеру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 туралы түсінік, денені жетілдірудің дағдылары мен білімін игеру;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техникалық объектілерінің жұмысы барысында жүзеге асатын физикалық және химиялық үрдістер туралы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талаптар мен еңбек қауіпсіздігінің ережелерін сақтауға жауапты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нормативті және анықтамалық әдебиетті пайдалану және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ғылыми біртұтастығының негізгі аспектілерін игеру, Қазақстан дамуының тарихи кезеңдерін, мәдени қауымдастықтары, құбылыстар мен жағдайларын жіктеу.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ТжКБ деңгейі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090401 </w:t>
            </w:r>
            <w:r>
              <w:rPr>
                <w:rFonts w:ascii="Times New Roman"/>
                <w:b/>
                <w:i w:val="false"/>
                <w:color w:val="000000"/>
                <w:sz w:val="20"/>
              </w:rPr>
              <w:t>2</w:t>
            </w:r>
            <w:r>
              <w:rPr>
                <w:rFonts w:ascii="Times New Roman"/>
                <w:b w:val="false"/>
                <w:i w:val="false"/>
                <w:color w:val="000000"/>
                <w:sz w:val="20"/>
              </w:rPr>
              <w:t xml:space="preserve"> – Байланыс желісі электромонтері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1.2.1 Байланыс желі (БЖ) электромонтерінің өндірістік әрекетте жалпы кәсіптік білімнің рөлін түсіну</w:t>
            </w:r>
          </w:p>
          <w:p>
            <w:pPr>
              <w:spacing w:after="20"/>
              <w:ind w:left="20"/>
              <w:jc w:val="both"/>
            </w:pPr>
            <w:r>
              <w:rPr>
                <w:rFonts w:ascii="Times New Roman"/>
                <w:b w:val="false"/>
                <w:i w:val="false"/>
                <w:color w:val="000000"/>
                <w:sz w:val="20"/>
              </w:rPr>
              <w:t>
КҚ 1.2.2 Темір жолдарын электрмен жабдықтаудың байланыс желісінің құрылғылары мен тораптарын жөндеу және қызмет көрсету барысында қолдану үшін электрлік өлшеу құралдары мен материалдарын таңдаудың шарттарын игеру және берілген нақтылықпен әртүрлі электрлі және электрлі емес өлшемдерді өлшей білу;</w:t>
            </w:r>
          </w:p>
          <w:p>
            <w:pPr>
              <w:spacing w:after="20"/>
              <w:ind w:left="20"/>
              <w:jc w:val="both"/>
            </w:pPr>
            <w:r>
              <w:rPr>
                <w:rFonts w:ascii="Times New Roman"/>
                <w:b w:val="false"/>
                <w:i w:val="false"/>
                <w:color w:val="000000"/>
                <w:sz w:val="20"/>
              </w:rPr>
              <w:t>
КҚ 1.2.3 Өзінің жұмыс орнын ұйымдастыруды жүзеге асыру;</w:t>
            </w:r>
          </w:p>
          <w:p>
            <w:pPr>
              <w:spacing w:after="20"/>
              <w:ind w:left="20"/>
              <w:jc w:val="both"/>
            </w:pPr>
            <w:r>
              <w:rPr>
                <w:rFonts w:ascii="Times New Roman"/>
                <w:b w:val="false"/>
                <w:i w:val="false"/>
                <w:color w:val="000000"/>
                <w:sz w:val="20"/>
              </w:rPr>
              <w:t>
КҚ 1.2.4 Негізгі жабдықтар, құрал-жабдықтар мен материалдарын сақтау және пайдаланудың ережелерін игеру;</w:t>
            </w:r>
          </w:p>
          <w:p>
            <w:pPr>
              <w:spacing w:after="20"/>
              <w:ind w:left="20"/>
              <w:jc w:val="both"/>
            </w:pPr>
            <w:r>
              <w:rPr>
                <w:rFonts w:ascii="Times New Roman"/>
                <w:b w:val="false"/>
                <w:i w:val="false"/>
                <w:color w:val="000000"/>
                <w:sz w:val="20"/>
              </w:rPr>
              <w:t>
КҚ 1.2.5 Құрылым элементтерін есептеудің әдістемесі, статика, кинематика және динамика заңдарының негіздерін игеру; механикалық жүйелердің беріктілігін тексерудің есебін жүзеге асыру;</w:t>
            </w:r>
          </w:p>
          <w:p>
            <w:pPr>
              <w:spacing w:after="20"/>
              <w:ind w:left="20"/>
              <w:jc w:val="both"/>
            </w:pPr>
            <w:r>
              <w:rPr>
                <w:rFonts w:ascii="Times New Roman"/>
                <w:b w:val="false"/>
                <w:i w:val="false"/>
                <w:color w:val="000000"/>
                <w:sz w:val="20"/>
              </w:rPr>
              <w:t>
КҚ 1.2.6 Анықтамалық материалдар, нұсқаулықтар және технологиялық карталар бойынша құрал-жабдықтар мен саймандарды, түйіскен желіні жөндеу және қызмет көрсету бойынша берілген технологиялық операцияны қамтамасыз етудің өлшем құралдарын таңдау; пайдалану барысында анықтамалық материалдар бойынша түйіскен желі құрылғысының бөлшектері мен тораптарын таңдау;</w:t>
            </w:r>
          </w:p>
          <w:p>
            <w:pPr>
              <w:spacing w:after="20"/>
              <w:ind w:left="20"/>
              <w:jc w:val="both"/>
            </w:pPr>
            <w:r>
              <w:rPr>
                <w:rFonts w:ascii="Times New Roman"/>
                <w:b w:val="false"/>
                <w:i w:val="false"/>
                <w:color w:val="000000"/>
                <w:sz w:val="20"/>
              </w:rPr>
              <w:t>
КҚ 1.2.7 Стандарттау және сертификаттаудың халықаралық және ұлттық жүйелері, өнімнің сапасын қамтамасыз етудің жүйелері туралы ақпараттарды игеру;</w:t>
            </w:r>
          </w:p>
          <w:p>
            <w:pPr>
              <w:spacing w:after="20"/>
              <w:ind w:left="20"/>
              <w:jc w:val="both"/>
            </w:pPr>
            <w:r>
              <w:rPr>
                <w:rFonts w:ascii="Times New Roman"/>
                <w:b w:val="false"/>
                <w:i w:val="false"/>
                <w:color w:val="000000"/>
                <w:sz w:val="20"/>
              </w:rPr>
              <w:t>
КҚ 1.2.8 ЖК кестелік редакторларды қолданумен, кестелер мен сызбаларды оқу мен құрудың негізгі ережелерін игеру;</w:t>
            </w:r>
          </w:p>
          <w:p>
            <w:pPr>
              <w:spacing w:after="20"/>
              <w:ind w:left="20"/>
              <w:jc w:val="both"/>
            </w:pPr>
            <w:r>
              <w:rPr>
                <w:rFonts w:ascii="Times New Roman"/>
                <w:b w:val="false"/>
                <w:i w:val="false"/>
                <w:color w:val="000000"/>
                <w:sz w:val="20"/>
              </w:rPr>
              <w:t>
КҚ 1.2.9 Байланыс желісін пайдалану саласында алдыңғы қатарлы технологиялар мен ғылыми жетістіктерді, техникалық құралдарды тиімді пайдалану;</w:t>
            </w:r>
          </w:p>
          <w:p>
            <w:pPr>
              <w:spacing w:after="20"/>
              <w:ind w:left="20"/>
              <w:jc w:val="both"/>
            </w:pPr>
            <w:r>
              <w:rPr>
                <w:rFonts w:ascii="Times New Roman"/>
                <w:b w:val="false"/>
                <w:i w:val="false"/>
                <w:color w:val="000000"/>
                <w:sz w:val="20"/>
              </w:rPr>
              <w:t>
КҚ1.2.10 Машиналар мен механизмдердің әрекет ету принципі мен құрылғысын түсіну;</w:t>
            </w:r>
          </w:p>
          <w:p>
            <w:pPr>
              <w:spacing w:after="20"/>
              <w:ind w:left="20"/>
              <w:jc w:val="both"/>
            </w:pPr>
            <w:r>
              <w:rPr>
                <w:rFonts w:ascii="Times New Roman"/>
                <w:b w:val="false"/>
                <w:i w:val="false"/>
                <w:color w:val="000000"/>
                <w:sz w:val="20"/>
              </w:rPr>
              <w:t>
КҚ 1.2.11 Еңбекті қорғаудың нормалары мен ережелерін, қауіпсіздік техникасы, өнеркәсіптік санитария мен өртке қарсы қорғанысты орындау;</w:t>
            </w:r>
          </w:p>
          <w:p>
            <w:pPr>
              <w:spacing w:after="20"/>
              <w:ind w:left="20"/>
              <w:jc w:val="both"/>
            </w:pPr>
            <w:r>
              <w:rPr>
                <w:rFonts w:ascii="Times New Roman"/>
                <w:b w:val="false"/>
                <w:i w:val="false"/>
                <w:color w:val="000000"/>
                <w:sz w:val="20"/>
              </w:rPr>
              <w:t xml:space="preserve">
КҚ 1.2.12 Логикалық элементтерде, дабылдар кодын-ақпараттар тасымалдауда жартылай сымды және микроэлектронды құралдарды қолдану саласында құрылымды, әрекет принципін түсіну; </w:t>
            </w:r>
          </w:p>
          <w:p>
            <w:pPr>
              <w:spacing w:after="20"/>
              <w:ind w:left="20"/>
              <w:jc w:val="both"/>
            </w:pPr>
            <w:r>
              <w:rPr>
                <w:rFonts w:ascii="Times New Roman"/>
                <w:b w:val="false"/>
                <w:i w:val="false"/>
                <w:color w:val="000000"/>
                <w:sz w:val="20"/>
              </w:rPr>
              <w:t>
КҚ 1.2.13 Электротехниканың негізгі заңдары, терминдер және анықтамаларды игеру,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1.2.14 Өндірісте апаттық жағдайлардың пайда болуы кезіндегі алғашқы кезекті әрекеттерді жүзеге асыра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1.2.15 Түйіскен желіні пайдалану және құрастыру, жөндеу саласында заманауи менеджменттің негізі туралы көріністе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090402 </w:t>
            </w:r>
            <w:r>
              <w:rPr>
                <w:rFonts w:ascii="Times New Roman"/>
                <w:b/>
                <w:i w:val="false"/>
                <w:color w:val="000000"/>
                <w:sz w:val="20"/>
              </w:rPr>
              <w:t>2</w:t>
            </w:r>
            <w:r>
              <w:rPr>
                <w:rFonts w:ascii="Times New Roman"/>
                <w:b w:val="false"/>
                <w:i w:val="false"/>
                <w:color w:val="000000"/>
                <w:sz w:val="20"/>
              </w:rPr>
              <w:t xml:space="preserve"> – Тартқыш кіші станса электр монтері</w:t>
            </w:r>
          </w:p>
          <w:p>
            <w:pPr>
              <w:spacing w:after="20"/>
              <w:ind w:left="20"/>
              <w:jc w:val="both"/>
            </w:pPr>
            <w:r>
              <w:rPr>
                <w:rFonts w:ascii="Times New Roman"/>
                <w:b w:val="false"/>
                <w:i w:val="false"/>
                <w:color w:val="000000"/>
                <w:sz w:val="20"/>
              </w:rPr>
              <w:t xml:space="preserve">
090404 </w:t>
            </w:r>
            <w:r>
              <w:rPr>
                <w:rFonts w:ascii="Times New Roman"/>
                <w:b/>
                <w:i w:val="false"/>
                <w:color w:val="000000"/>
                <w:sz w:val="20"/>
              </w:rPr>
              <w:t xml:space="preserve">2 - </w:t>
            </w:r>
            <w:r>
              <w:rPr>
                <w:rFonts w:ascii="Times New Roman"/>
                <w:b w:val="false"/>
                <w:i w:val="false"/>
                <w:color w:val="000000"/>
                <w:sz w:val="20"/>
              </w:rPr>
              <w:t>Электр жабдықтарына қызмет көрсету және жөндеу жөніндегі слесарь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2.2.1 Электрлі өлшеу құралдарын таңдау және берілген нақтылықпен әртүрлі электрлі және электрлі емес өлшей білу;</w:t>
            </w:r>
          </w:p>
          <w:p>
            <w:pPr>
              <w:spacing w:after="20"/>
              <w:ind w:left="20"/>
              <w:jc w:val="both"/>
            </w:pPr>
            <w:r>
              <w:rPr>
                <w:rFonts w:ascii="Times New Roman"/>
                <w:b w:val="false"/>
                <w:i w:val="false"/>
                <w:color w:val="000000"/>
                <w:sz w:val="20"/>
              </w:rPr>
              <w:t xml:space="preserve">
КҚ 2.2.2 Стандарттау мен сертификаттаудың жүйелеріі туралы ақпараттарды игеру; </w:t>
            </w:r>
          </w:p>
          <w:p>
            <w:pPr>
              <w:spacing w:after="20"/>
              <w:ind w:left="20"/>
              <w:jc w:val="both"/>
            </w:pPr>
            <w:r>
              <w:rPr>
                <w:rFonts w:ascii="Times New Roman"/>
                <w:b w:val="false"/>
                <w:i w:val="false"/>
                <w:color w:val="000000"/>
                <w:sz w:val="20"/>
              </w:rPr>
              <w:t>
КҚ 2.2.3 Өз міндеті бойынша техникалық құжаттарды толтыру;</w:t>
            </w:r>
          </w:p>
          <w:p>
            <w:pPr>
              <w:spacing w:after="20"/>
              <w:ind w:left="20"/>
              <w:jc w:val="both"/>
            </w:pPr>
            <w:r>
              <w:rPr>
                <w:rFonts w:ascii="Times New Roman"/>
                <w:b w:val="false"/>
                <w:i w:val="false"/>
                <w:color w:val="000000"/>
                <w:sz w:val="20"/>
              </w:rPr>
              <w:t xml:space="preserve">
КҚ 2.2.4 Электротехника анықтамасы мен терминдердің негізгі заңдарын түсіну, күрделі емес электрлі тізбектердің негізгі кестелерін берілген шарттар бойынша құру, жинау, оқи білу; </w:t>
            </w:r>
          </w:p>
          <w:p>
            <w:pPr>
              <w:spacing w:after="20"/>
              <w:ind w:left="20"/>
              <w:jc w:val="both"/>
            </w:pPr>
            <w:r>
              <w:rPr>
                <w:rFonts w:ascii="Times New Roman"/>
                <w:b w:val="false"/>
                <w:i w:val="false"/>
                <w:color w:val="000000"/>
                <w:sz w:val="20"/>
              </w:rPr>
              <w:t>
КҚ 2.2.5 Статика, кинематика және динамиканың заңдарын түсіну, құрылымдар элементтерін есептеу әдістемесін меңгеру;</w:t>
            </w:r>
          </w:p>
          <w:p>
            <w:pPr>
              <w:spacing w:after="20"/>
              <w:ind w:left="20"/>
              <w:jc w:val="both"/>
            </w:pPr>
            <w:r>
              <w:rPr>
                <w:rFonts w:ascii="Times New Roman"/>
                <w:b w:val="false"/>
                <w:i w:val="false"/>
                <w:color w:val="000000"/>
                <w:sz w:val="20"/>
              </w:rPr>
              <w:t>
КҚ2.2.6 ЖК кестелік редакторларды қолданумен схемалар мен сызбаларды құрудың негізгі ережелерін игеру;</w:t>
            </w:r>
          </w:p>
          <w:p>
            <w:pPr>
              <w:spacing w:after="20"/>
              <w:ind w:left="20"/>
              <w:jc w:val="both"/>
            </w:pPr>
            <w:r>
              <w:rPr>
                <w:rFonts w:ascii="Times New Roman"/>
                <w:b w:val="false"/>
                <w:i w:val="false"/>
                <w:color w:val="000000"/>
                <w:sz w:val="20"/>
              </w:rPr>
              <w:t xml:space="preserve">
КҚ 2.2.7Тартқыш кіші стансаларды пайдалану аясында алдыңғы қатарлы технологиялар мен ғылыми жетістіктерді, техникалық құралдарды тиімді пайдалану; </w:t>
            </w:r>
          </w:p>
          <w:p>
            <w:pPr>
              <w:spacing w:after="20"/>
              <w:ind w:left="20"/>
              <w:jc w:val="both"/>
            </w:pPr>
            <w:r>
              <w:rPr>
                <w:rFonts w:ascii="Times New Roman"/>
                <w:b w:val="false"/>
                <w:i w:val="false"/>
                <w:color w:val="000000"/>
                <w:sz w:val="20"/>
              </w:rPr>
              <w:t xml:space="preserve">
КҚ 2.2.8 Электрлі машиналар мен механизмдердің әрекет ету қағидаты мен құрылғыларын түсіну; </w:t>
            </w:r>
          </w:p>
          <w:p>
            <w:pPr>
              <w:spacing w:after="20"/>
              <w:ind w:left="20"/>
              <w:jc w:val="both"/>
            </w:pPr>
            <w:r>
              <w:rPr>
                <w:rFonts w:ascii="Times New Roman"/>
                <w:b w:val="false"/>
                <w:i w:val="false"/>
                <w:color w:val="000000"/>
                <w:sz w:val="20"/>
              </w:rPr>
              <w:t xml:space="preserve">
КҚ 2.2.9 Еңбекті қорғау, қауіпсіздік техникасы, өнеркәсіптік санитария және өртке қарсы қорғаныстың нормалары мен ережелерін орындау; </w:t>
            </w:r>
          </w:p>
          <w:p>
            <w:pPr>
              <w:spacing w:after="20"/>
              <w:ind w:left="20"/>
              <w:jc w:val="both"/>
            </w:pPr>
            <w:r>
              <w:rPr>
                <w:rFonts w:ascii="Times New Roman"/>
                <w:b w:val="false"/>
                <w:i w:val="false"/>
                <w:color w:val="000000"/>
                <w:sz w:val="20"/>
              </w:rPr>
              <w:t xml:space="preserve">
КҚ 2.2.10 Логикалық элементтердің жартылай өткізгіш және микроэлектронды құралдарын қолдану аясын, параметрлерін, сипаттамасын, әрекет ету қағидаты мен құрылымын түсіну; </w:t>
            </w:r>
          </w:p>
          <w:p>
            <w:pPr>
              <w:spacing w:after="20"/>
              <w:ind w:left="20"/>
              <w:jc w:val="both"/>
            </w:pPr>
            <w:r>
              <w:rPr>
                <w:rFonts w:ascii="Times New Roman"/>
                <w:b w:val="false"/>
                <w:i w:val="false"/>
                <w:color w:val="000000"/>
                <w:sz w:val="20"/>
              </w:rPr>
              <w:t>
КҚ 2.2.11 Электрмен жабдықтау саласында заманауи менеджментті, экономика және өндірісті ұйымдастыру туралы түсіну.</w:t>
            </w:r>
          </w:p>
          <w:p>
            <w:pPr>
              <w:spacing w:after="20"/>
              <w:ind w:left="20"/>
              <w:jc w:val="both"/>
            </w:pPr>
            <w:r>
              <w:rPr>
                <w:rFonts w:ascii="Times New Roman"/>
                <w:b w:val="false"/>
                <w:i w:val="false"/>
                <w:color w:val="000000"/>
                <w:sz w:val="20"/>
              </w:rPr>
              <w:t>
КҚ 2.2.12 ЖК кестелік редакторларды қолданумен, кестелер мен сызбаларды оқу мен құрудың негізгі ережелерін игеру;</w:t>
            </w:r>
          </w:p>
          <w:p>
            <w:pPr>
              <w:spacing w:after="20"/>
              <w:ind w:left="20"/>
              <w:jc w:val="both"/>
            </w:pPr>
            <w:r>
              <w:rPr>
                <w:rFonts w:ascii="Times New Roman"/>
                <w:b w:val="false"/>
                <w:i w:val="false"/>
                <w:color w:val="000000"/>
                <w:sz w:val="20"/>
              </w:rPr>
              <w:t>
КҚ 2.2.13 Темір жолдарын электрмен жабдықтаудың байланыс желісінің құрылғылары мен тораптарын жөндеу және қызмет көрсету барысында қолдану үшін электрлік өлшеу құралдары мен материалдарын таңдаудың шарттарын игеру және берілген нақтылықпен әртүрлі электрлі және электрлі емес өлшемдерді өлшей білу;</w:t>
            </w:r>
          </w:p>
          <w:p>
            <w:pPr>
              <w:spacing w:after="20"/>
              <w:ind w:left="20"/>
              <w:jc w:val="both"/>
            </w:pPr>
            <w:r>
              <w:rPr>
                <w:rFonts w:ascii="Times New Roman"/>
                <w:b w:val="false"/>
                <w:i w:val="false"/>
                <w:color w:val="000000"/>
                <w:sz w:val="20"/>
              </w:rPr>
              <w:t xml:space="preserve">
КҚ 2.2.14 Байланыс желі (БЖ) электромонтерінің өндірістік әрекетте жалпы кәсіптік білімнің рөлін түсіну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090403 3 – Электр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3.3.1 Кәсіби әрекетте жалпы кәсіптік білімнің рөлін түсіну;</w:t>
            </w:r>
          </w:p>
          <w:p>
            <w:pPr>
              <w:spacing w:after="20"/>
              <w:ind w:left="20"/>
              <w:jc w:val="both"/>
            </w:pPr>
            <w:r>
              <w:rPr>
                <w:rFonts w:ascii="Times New Roman"/>
                <w:b w:val="false"/>
                <w:i w:val="false"/>
                <w:color w:val="000000"/>
                <w:sz w:val="20"/>
              </w:rPr>
              <w:t>
КҚ 3.3.2 ЖК қолданумен схемалар мен сызбаларды құрудың ережелері мен негізгі ережелерін игеру;</w:t>
            </w:r>
          </w:p>
          <w:p>
            <w:pPr>
              <w:spacing w:after="20"/>
              <w:ind w:left="20"/>
              <w:jc w:val="both"/>
            </w:pPr>
            <w:r>
              <w:rPr>
                <w:rFonts w:ascii="Times New Roman"/>
                <w:b w:val="false"/>
                <w:i w:val="false"/>
                <w:color w:val="000000"/>
                <w:sz w:val="20"/>
              </w:rPr>
              <w:t>
КҚ 3.3.3 Электротехниканың негізгі заңдары мен терминдерін игеру;</w:t>
            </w:r>
          </w:p>
          <w:p>
            <w:pPr>
              <w:spacing w:after="20"/>
              <w:ind w:left="20"/>
              <w:jc w:val="both"/>
            </w:pPr>
            <w:r>
              <w:rPr>
                <w:rFonts w:ascii="Times New Roman"/>
                <w:b w:val="false"/>
                <w:i w:val="false"/>
                <w:color w:val="000000"/>
                <w:sz w:val="20"/>
              </w:rPr>
              <w:t>
КҚ 3.3.4 Негізгі электротехникалық параметрлердің есептерін орындау, электрлі тізбектерді құруды жүзеге асыру;</w:t>
            </w:r>
          </w:p>
          <w:p>
            <w:pPr>
              <w:spacing w:after="20"/>
              <w:ind w:left="20"/>
              <w:jc w:val="both"/>
            </w:pPr>
            <w:r>
              <w:rPr>
                <w:rFonts w:ascii="Times New Roman"/>
                <w:b w:val="false"/>
                <w:i w:val="false"/>
                <w:color w:val="000000"/>
                <w:sz w:val="20"/>
              </w:rPr>
              <w:t>
КҚ 3.3.5 Темір жолдарын электрмен жабдықтау құрылғыларында қолдану үшін талдау негізінде материалдардың қасиеттерін таңдау;</w:t>
            </w:r>
          </w:p>
          <w:p>
            <w:pPr>
              <w:spacing w:after="20"/>
              <w:ind w:left="20"/>
              <w:jc w:val="both"/>
            </w:pPr>
            <w:r>
              <w:rPr>
                <w:rFonts w:ascii="Times New Roman"/>
                <w:b w:val="false"/>
                <w:i w:val="false"/>
                <w:color w:val="000000"/>
                <w:sz w:val="20"/>
              </w:rPr>
              <w:t xml:space="preserve">
КҚ 3.3.6 ЖК кестелік редакторларды қолданумен негізгі, құрылымдық және монтаждық схемаларды сызу және оқу; </w:t>
            </w:r>
          </w:p>
          <w:p>
            <w:pPr>
              <w:spacing w:after="20"/>
              <w:ind w:left="20"/>
              <w:jc w:val="both"/>
            </w:pPr>
            <w:r>
              <w:rPr>
                <w:rFonts w:ascii="Times New Roman"/>
                <w:b w:val="false"/>
                <w:i w:val="false"/>
                <w:color w:val="000000"/>
                <w:sz w:val="20"/>
              </w:rPr>
              <w:t xml:space="preserve">
КҚ 3.3.7 Стандарттау мен сертификаттаудың жүйелері туралы ақпаратты игеру; </w:t>
            </w:r>
          </w:p>
          <w:p>
            <w:pPr>
              <w:spacing w:after="20"/>
              <w:ind w:left="20"/>
              <w:jc w:val="both"/>
            </w:pPr>
            <w:r>
              <w:rPr>
                <w:rFonts w:ascii="Times New Roman"/>
                <w:b w:val="false"/>
                <w:i w:val="false"/>
                <w:color w:val="000000"/>
                <w:sz w:val="20"/>
              </w:rPr>
              <w:t>
КҚ 3.3.8 Әртүрлі жүйелер мен үлгілердің өлшеу құралдарын таңдау;</w:t>
            </w:r>
          </w:p>
          <w:p>
            <w:pPr>
              <w:spacing w:after="20"/>
              <w:ind w:left="20"/>
              <w:jc w:val="both"/>
            </w:pPr>
            <w:r>
              <w:rPr>
                <w:rFonts w:ascii="Times New Roman"/>
                <w:b w:val="false"/>
                <w:i w:val="false"/>
                <w:color w:val="000000"/>
                <w:sz w:val="20"/>
              </w:rPr>
              <w:t xml:space="preserve">
КҚ 3.3.9 Логикалық элементтерде жартылай өткізгіш және микроэлектронды құрылғыларды таңдау; </w:t>
            </w:r>
          </w:p>
          <w:p>
            <w:pPr>
              <w:spacing w:after="20"/>
              <w:ind w:left="20"/>
              <w:jc w:val="both"/>
            </w:pPr>
            <w:r>
              <w:rPr>
                <w:rFonts w:ascii="Times New Roman"/>
                <w:b w:val="false"/>
                <w:i w:val="false"/>
                <w:color w:val="000000"/>
                <w:sz w:val="20"/>
              </w:rPr>
              <w:t>
КҚ 3.3.10 Құрылым элементтерін есептеудің әдістемесі, статика, кинематика және динамика заңдарының негіздерін игеру;</w:t>
            </w:r>
          </w:p>
          <w:p>
            <w:pPr>
              <w:spacing w:after="20"/>
              <w:ind w:left="20"/>
              <w:jc w:val="both"/>
            </w:pPr>
            <w:r>
              <w:rPr>
                <w:rFonts w:ascii="Times New Roman"/>
                <w:b w:val="false"/>
                <w:i w:val="false"/>
                <w:color w:val="000000"/>
                <w:sz w:val="20"/>
              </w:rPr>
              <w:t>
КҚ 3.3.11 Жұмыста ақаулардың себептерін талдауды, ақаулы мәліметтерді құру мен есеп беру құжаттамаларын жасауды жүзеге асыру;</w:t>
            </w:r>
          </w:p>
          <w:p>
            <w:pPr>
              <w:spacing w:after="20"/>
              <w:ind w:left="20"/>
              <w:jc w:val="both"/>
            </w:pPr>
            <w:r>
              <w:rPr>
                <w:rFonts w:ascii="Times New Roman"/>
                <w:b w:val="false"/>
                <w:i w:val="false"/>
                <w:color w:val="000000"/>
                <w:sz w:val="20"/>
              </w:rPr>
              <w:t>
КҚ 3.3.12 Өндірісті басқару саласында ақпараттық технологияларды қолдану;</w:t>
            </w:r>
          </w:p>
          <w:p>
            <w:pPr>
              <w:spacing w:after="20"/>
              <w:ind w:left="20"/>
              <w:jc w:val="both"/>
            </w:pPr>
            <w:r>
              <w:rPr>
                <w:rFonts w:ascii="Times New Roman"/>
                <w:b w:val="false"/>
                <w:i w:val="false"/>
                <w:color w:val="000000"/>
                <w:sz w:val="20"/>
              </w:rPr>
              <w:t xml:space="preserve">
КҚ 3.3.13 Кәсіби әрекет саласында еңбектің қауіпсіз жағдайын қамтамасыз ету; </w:t>
            </w:r>
          </w:p>
          <w:p>
            <w:pPr>
              <w:spacing w:after="20"/>
              <w:ind w:left="20"/>
              <w:jc w:val="both"/>
            </w:pPr>
            <w:r>
              <w:rPr>
                <w:rFonts w:ascii="Times New Roman"/>
                <w:b w:val="false"/>
                <w:i w:val="false"/>
                <w:color w:val="000000"/>
                <w:sz w:val="20"/>
              </w:rPr>
              <w:t xml:space="preserve">
КҚ 3.3.14 Кәсіпорынның көлемдік және сапалы көрсеткіштерін анықтау бойынша техникалық-экономикалық есептеулерді орындау; </w:t>
            </w:r>
          </w:p>
          <w:p>
            <w:pPr>
              <w:spacing w:after="20"/>
              <w:ind w:left="20"/>
              <w:jc w:val="both"/>
            </w:pPr>
            <w:r>
              <w:rPr>
                <w:rFonts w:ascii="Times New Roman"/>
                <w:b w:val="false"/>
                <w:i w:val="false"/>
                <w:color w:val="000000"/>
                <w:sz w:val="20"/>
              </w:rPr>
              <w:t>
КҚ 3.3.15 Электрлі машиналар мен механизмдердің әрекет ету қағидаты мен құрылғысын түсіну;</w:t>
            </w:r>
          </w:p>
          <w:p>
            <w:pPr>
              <w:spacing w:after="20"/>
              <w:ind w:left="20"/>
              <w:jc w:val="both"/>
            </w:pPr>
            <w:r>
              <w:rPr>
                <w:rFonts w:ascii="Times New Roman"/>
                <w:b w:val="false"/>
                <w:i w:val="false"/>
                <w:color w:val="000000"/>
                <w:sz w:val="20"/>
              </w:rPr>
              <w:t>
КҚ 3.3.16 Электрлі шағын бекеттерді қолдану аясы, параметрлері, сипаты, әрекет ету қағидаты мен құрылымын түсіну;</w:t>
            </w:r>
          </w:p>
          <w:p>
            <w:pPr>
              <w:spacing w:after="20"/>
              <w:ind w:left="20"/>
              <w:jc w:val="both"/>
            </w:pPr>
            <w:r>
              <w:rPr>
                <w:rFonts w:ascii="Times New Roman"/>
                <w:b w:val="false"/>
                <w:i w:val="false"/>
                <w:color w:val="000000"/>
                <w:sz w:val="20"/>
              </w:rPr>
              <w:t>
КҚ 3.3.17 Түйіскен желі мен электрлі шағын бекеттерді пайдалану саласында ғылыми жетістіктер мен алдыңғы қатарлы технологиялар мен техникалық құралдарды тиімді пайдалану;</w:t>
            </w:r>
          </w:p>
          <w:p>
            <w:pPr>
              <w:spacing w:after="20"/>
              <w:ind w:left="20"/>
              <w:jc w:val="both"/>
            </w:pPr>
            <w:r>
              <w:rPr>
                <w:rFonts w:ascii="Times New Roman"/>
                <w:b w:val="false"/>
                <w:i w:val="false"/>
                <w:color w:val="000000"/>
                <w:sz w:val="20"/>
              </w:rPr>
              <w:t>
КҚ 3.3.18 Техникалық пайдаланудың ережелерін, сигнализация, пойыз және машина жұмысы бойынша нұсқаулықты орындау;</w:t>
            </w:r>
          </w:p>
          <w:p>
            <w:pPr>
              <w:spacing w:after="20"/>
              <w:ind w:left="20"/>
              <w:jc w:val="both"/>
            </w:pPr>
            <w:r>
              <w:rPr>
                <w:rFonts w:ascii="Times New Roman"/>
                <w:b w:val="false"/>
                <w:i w:val="false"/>
                <w:color w:val="000000"/>
                <w:sz w:val="20"/>
              </w:rPr>
              <w:t xml:space="preserve">
КҚ 3.3.19 Қарапайым бөлшектерді пайдалану бойынша негізгі слесарлық операцияларды орындау; </w:t>
            </w:r>
          </w:p>
          <w:p>
            <w:pPr>
              <w:spacing w:after="20"/>
              <w:ind w:left="20"/>
              <w:jc w:val="both"/>
            </w:pPr>
            <w:r>
              <w:rPr>
                <w:rFonts w:ascii="Times New Roman"/>
                <w:b w:val="false"/>
                <w:i w:val="false"/>
                <w:color w:val="000000"/>
                <w:sz w:val="20"/>
              </w:rPr>
              <w:t xml:space="preserve">
КҚ 3.3.20 Механикалық өңдеуші станоктарда тісті берілістер орнату, қарапайым бөлшектерді дайындау бойынша негізгі слесарлық-механикалық операцияларды орындау, түрлі қосылыстарды құрастыруды жүзеге асыру; </w:t>
            </w:r>
          </w:p>
          <w:p>
            <w:pPr>
              <w:spacing w:after="20"/>
              <w:ind w:left="20"/>
              <w:jc w:val="both"/>
            </w:pPr>
            <w:r>
              <w:rPr>
                <w:rFonts w:ascii="Times New Roman"/>
                <w:b w:val="false"/>
                <w:i w:val="false"/>
                <w:color w:val="000000"/>
                <w:sz w:val="20"/>
              </w:rPr>
              <w:t>
КҚ 3.3.21 Негізгі электрлі дәнекерлеу операциясын орындау;</w:t>
            </w:r>
          </w:p>
          <w:p>
            <w:pPr>
              <w:spacing w:after="20"/>
              <w:ind w:left="20"/>
              <w:jc w:val="both"/>
            </w:pPr>
            <w:r>
              <w:rPr>
                <w:rFonts w:ascii="Times New Roman"/>
                <w:b w:val="false"/>
                <w:i w:val="false"/>
                <w:color w:val="000000"/>
                <w:sz w:val="20"/>
              </w:rPr>
              <w:t>
КҚ 3.3.22 Электрлі және электрлі механикалық жабдықтарын құрастыру және шашу бойынша жұмысын орындау;</w:t>
            </w:r>
          </w:p>
          <w:p>
            <w:pPr>
              <w:spacing w:after="20"/>
              <w:ind w:left="20"/>
              <w:jc w:val="both"/>
            </w:pPr>
            <w:r>
              <w:rPr>
                <w:rFonts w:ascii="Times New Roman"/>
                <w:b w:val="false"/>
                <w:i w:val="false"/>
                <w:color w:val="000000"/>
                <w:sz w:val="20"/>
              </w:rPr>
              <w:t>
КҚ 3.3.23 Өзінің болашақ кәсіптік әрекеті және темір жолдарының құрылысы туралы түсіну;</w:t>
            </w:r>
          </w:p>
          <w:p>
            <w:pPr>
              <w:spacing w:after="20"/>
              <w:ind w:left="20"/>
              <w:jc w:val="both"/>
            </w:pPr>
            <w:r>
              <w:rPr>
                <w:rFonts w:ascii="Times New Roman"/>
                <w:b w:val="false"/>
                <w:i w:val="false"/>
                <w:color w:val="000000"/>
                <w:sz w:val="20"/>
              </w:rPr>
              <w:t>
КҚ 3.3.24 Бір немесе бірнеше алғашқы жұмыс кәсібін меңгеру бойынша практикалық дағдыларды игеру;</w:t>
            </w:r>
          </w:p>
          <w:p>
            <w:pPr>
              <w:spacing w:after="20"/>
              <w:ind w:left="20"/>
              <w:jc w:val="both"/>
            </w:pPr>
            <w:r>
              <w:rPr>
                <w:rFonts w:ascii="Times New Roman"/>
                <w:b w:val="false"/>
                <w:i w:val="false"/>
                <w:color w:val="000000"/>
                <w:sz w:val="20"/>
              </w:rPr>
              <w:t>
КҚ 3.3.25 Электрмен жабдықтау дистансасының өндірістік учаскеде кәсіптік әрекетті игеру үшін практикалық тәжірибе мен кәсіптік дағдыларды иелену;</w:t>
            </w:r>
          </w:p>
          <w:p>
            <w:pPr>
              <w:spacing w:after="20"/>
              <w:ind w:left="20"/>
              <w:jc w:val="both"/>
            </w:pPr>
            <w:r>
              <w:rPr>
                <w:rFonts w:ascii="Times New Roman"/>
                <w:b w:val="false"/>
                <w:i w:val="false"/>
                <w:color w:val="000000"/>
                <w:sz w:val="20"/>
              </w:rPr>
              <w:t xml:space="preserve">
КҚ 3.3.26 Берілген тақырып бойынша диплом жобасын орындау үшін материалдар жинау, жүйелеу және қорытындылау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Қысқартулар мен белгілер</w:t>
      </w:r>
    </w:p>
    <w:p>
      <w:pPr>
        <w:spacing w:after="0"/>
        <w:ind w:left="0"/>
        <w:jc w:val="both"/>
      </w:pPr>
      <w:r>
        <w:rPr>
          <w:rFonts w:ascii="Times New Roman"/>
          <w:b w:val="false"/>
          <w:i w:val="false"/>
          <w:color w:val="000000"/>
          <w:sz w:val="28"/>
        </w:rPr>
        <w:t xml:space="preserve">
      ТЖЭЖ – теміржолдарын электрмен жабдықтау </w:t>
      </w:r>
    </w:p>
    <w:p>
      <w:pPr>
        <w:spacing w:after="0"/>
        <w:ind w:left="0"/>
        <w:jc w:val="both"/>
      </w:pPr>
      <w:r>
        <w:rPr>
          <w:rFonts w:ascii="Times New Roman"/>
          <w:b w:val="false"/>
          <w:i w:val="false"/>
          <w:color w:val="000000"/>
          <w:sz w:val="28"/>
        </w:rPr>
        <w:t>
      МЕМСТ – мемлекеттік стандарт</w:t>
      </w:r>
    </w:p>
    <w:p>
      <w:pPr>
        <w:spacing w:after="0"/>
        <w:ind w:left="0"/>
        <w:jc w:val="both"/>
      </w:pPr>
      <w:r>
        <w:rPr>
          <w:rFonts w:ascii="Times New Roman"/>
          <w:b w:val="false"/>
          <w:i w:val="false"/>
          <w:color w:val="000000"/>
          <w:sz w:val="28"/>
        </w:rPr>
        <w:t xml:space="preserve">
      КҚБЖ – конструкторлық құжаттаманың бірыңғай жүйесі </w:t>
      </w:r>
    </w:p>
    <w:p>
      <w:pPr>
        <w:spacing w:after="0"/>
        <w:ind w:left="0"/>
        <w:jc w:val="both"/>
      </w:pPr>
      <w:r>
        <w:rPr>
          <w:rFonts w:ascii="Times New Roman"/>
          <w:b w:val="false"/>
          <w:i w:val="false"/>
          <w:color w:val="000000"/>
          <w:sz w:val="28"/>
        </w:rPr>
        <w:t>
      МСЖ – мемлекеттік стандарт жүйесі</w:t>
      </w:r>
    </w:p>
    <w:p>
      <w:pPr>
        <w:spacing w:after="0"/>
        <w:ind w:left="0"/>
        <w:jc w:val="both"/>
      </w:pPr>
      <w:r>
        <w:rPr>
          <w:rFonts w:ascii="Times New Roman"/>
          <w:b w:val="false"/>
          <w:i w:val="false"/>
          <w:color w:val="000000"/>
          <w:sz w:val="28"/>
        </w:rPr>
        <w:t>
      ИСО – стандарттаудың халықаралық ұйымы</w:t>
      </w:r>
    </w:p>
    <w:p>
      <w:pPr>
        <w:spacing w:after="0"/>
        <w:ind w:left="0"/>
        <w:jc w:val="both"/>
      </w:pPr>
      <w:r>
        <w:rPr>
          <w:rFonts w:ascii="Times New Roman"/>
          <w:b w:val="false"/>
          <w:i w:val="false"/>
          <w:color w:val="000000"/>
          <w:sz w:val="28"/>
        </w:rPr>
        <w:t>
      ТЖҚ – темір жол құрылысы</w:t>
      </w:r>
    </w:p>
    <w:p>
      <w:pPr>
        <w:spacing w:after="0"/>
        <w:ind w:left="0"/>
        <w:jc w:val="both"/>
      </w:pPr>
      <w:r>
        <w:rPr>
          <w:rFonts w:ascii="Times New Roman"/>
          <w:b w:val="false"/>
          <w:i w:val="false"/>
          <w:color w:val="000000"/>
          <w:sz w:val="28"/>
        </w:rPr>
        <w:t>
      ТМД – тәуелсіз мемлекеттер достастығы</w:t>
      </w:r>
    </w:p>
    <w:p>
      <w:pPr>
        <w:spacing w:after="0"/>
        <w:ind w:left="0"/>
        <w:jc w:val="both"/>
      </w:pPr>
      <w:r>
        <w:rPr>
          <w:rFonts w:ascii="Times New Roman"/>
          <w:b w:val="false"/>
          <w:i w:val="false"/>
          <w:color w:val="000000"/>
          <w:sz w:val="28"/>
        </w:rPr>
        <w:t>
      ӨМЖ – өлшем бірлігін қамтамасыз етудің мемлекеттік жүйесі</w:t>
      </w:r>
    </w:p>
    <w:p>
      <w:pPr>
        <w:spacing w:after="0"/>
        <w:ind w:left="0"/>
        <w:jc w:val="both"/>
      </w:pPr>
      <w:r>
        <w:rPr>
          <w:rFonts w:ascii="Times New Roman"/>
          <w:b w:val="false"/>
          <w:i w:val="false"/>
          <w:color w:val="000000"/>
          <w:sz w:val="28"/>
        </w:rPr>
        <w:t>
      ЭБЖ – электр берілісінің желісі</w:t>
      </w:r>
    </w:p>
    <w:p>
      <w:pPr>
        <w:spacing w:after="0"/>
        <w:ind w:left="0"/>
        <w:jc w:val="both"/>
      </w:pPr>
      <w:r>
        <w:rPr>
          <w:rFonts w:ascii="Times New Roman"/>
          <w:b w:val="false"/>
          <w:i w:val="false"/>
          <w:color w:val="000000"/>
          <w:sz w:val="28"/>
        </w:rPr>
        <w:t>
      СБ – сандық басқару</w:t>
      </w:r>
    </w:p>
    <w:p>
      <w:pPr>
        <w:spacing w:after="0"/>
        <w:ind w:left="0"/>
        <w:jc w:val="both"/>
      </w:pPr>
      <w:r>
        <w:rPr>
          <w:rFonts w:ascii="Times New Roman"/>
          <w:b w:val="false"/>
          <w:i w:val="false"/>
          <w:color w:val="000000"/>
          <w:sz w:val="28"/>
        </w:rPr>
        <w:t>
      ТКС ТҚ – траснсформаторлық кіші стансаларды тарату құрылғысы</w:t>
      </w:r>
    </w:p>
    <w:p>
      <w:pPr>
        <w:spacing w:after="0"/>
        <w:ind w:left="0"/>
        <w:jc w:val="both"/>
      </w:pPr>
      <w:r>
        <w:rPr>
          <w:rFonts w:ascii="Times New Roman"/>
          <w:b w:val="false"/>
          <w:i w:val="false"/>
          <w:color w:val="000000"/>
          <w:sz w:val="28"/>
        </w:rPr>
        <w:t xml:space="preserve">
      БЖ – байланыс желісі </w:t>
      </w:r>
    </w:p>
    <w:p>
      <w:pPr>
        <w:spacing w:after="0"/>
        <w:ind w:left="0"/>
        <w:jc w:val="both"/>
      </w:pPr>
      <w:r>
        <w:rPr>
          <w:rFonts w:ascii="Times New Roman"/>
          <w:b w:val="false"/>
          <w:i w:val="false"/>
          <w:color w:val="000000"/>
          <w:sz w:val="28"/>
        </w:rPr>
        <w:t>
      ДЭЕМ – дербес электронды-есептеуіш машинасы</w:t>
      </w:r>
    </w:p>
    <w:p>
      <w:pPr>
        <w:spacing w:after="0"/>
        <w:ind w:left="0"/>
        <w:jc w:val="both"/>
      </w:pPr>
      <w:r>
        <w:rPr>
          <w:rFonts w:ascii="Times New Roman"/>
          <w:b w:val="false"/>
          <w:i w:val="false"/>
          <w:color w:val="000000"/>
          <w:sz w:val="28"/>
        </w:rPr>
        <w:t>
      АБЖ – автоматтандырылған басқару жүйесі</w:t>
      </w:r>
    </w:p>
    <w:p>
      <w:pPr>
        <w:spacing w:after="0"/>
        <w:ind w:left="0"/>
        <w:jc w:val="both"/>
      </w:pPr>
      <w:r>
        <w:rPr>
          <w:rFonts w:ascii="Times New Roman"/>
          <w:b w:val="false"/>
          <w:i w:val="false"/>
          <w:color w:val="000000"/>
          <w:sz w:val="28"/>
        </w:rPr>
        <w:t xml:space="preserve">
      ҰТҚ – ұйымдастыру тарату құжаттамасы </w:t>
      </w:r>
    </w:p>
    <w:p>
      <w:pPr>
        <w:spacing w:after="0"/>
        <w:ind w:left="0"/>
        <w:jc w:val="both"/>
      </w:pPr>
      <w:r>
        <w:rPr>
          <w:rFonts w:ascii="Times New Roman"/>
          <w:b w:val="false"/>
          <w:i w:val="false"/>
          <w:color w:val="000000"/>
          <w:sz w:val="28"/>
        </w:rPr>
        <w:t xml:space="preserve">
      БҚҚМЖ – басқаруды құжаттамалық қамтудың мемлекеттік жүйесі </w:t>
      </w:r>
    </w:p>
    <w:p>
      <w:pPr>
        <w:spacing w:after="0"/>
        <w:ind w:left="0"/>
        <w:jc w:val="both"/>
      </w:pPr>
      <w:r>
        <w:rPr>
          <w:rFonts w:ascii="Times New Roman"/>
          <w:b w:val="false"/>
          <w:i w:val="false"/>
          <w:color w:val="000000"/>
          <w:sz w:val="28"/>
        </w:rPr>
        <w:t>
      ТМ – телемеханика</w:t>
      </w:r>
    </w:p>
    <w:p>
      <w:pPr>
        <w:spacing w:after="0"/>
        <w:ind w:left="0"/>
        <w:jc w:val="both"/>
      </w:pPr>
      <w:r>
        <w:rPr>
          <w:rFonts w:ascii="Times New Roman"/>
          <w:b w:val="false"/>
          <w:i w:val="false"/>
          <w:color w:val="000000"/>
          <w:sz w:val="28"/>
        </w:rPr>
        <w:t>
      БӨА – бақылау -өлшеу аспаптары</w:t>
      </w:r>
    </w:p>
    <w:bookmarkStart w:name="z33" w:id="0"/>
    <w:p>
      <w:pPr>
        <w:spacing w:after="0"/>
        <w:ind w:left="0"/>
        <w:jc w:val="both"/>
      </w:pPr>
      <w:r>
        <w:rPr>
          <w:rFonts w:ascii="Times New Roman"/>
          <w:b w:val="false"/>
          <w:i w:val="false"/>
          <w:color w:val="000000"/>
          <w:sz w:val="28"/>
        </w:rPr>
        <w:t>
      Қазақстан Республикасы</w:t>
      </w:r>
    </w:p>
    <w:bookmarkEnd w:id="0"/>
    <w:p>
      <w:pPr>
        <w:spacing w:after="0"/>
        <w:ind w:left="0"/>
        <w:jc w:val="both"/>
      </w:pPr>
      <w:r>
        <w:rPr>
          <w:rFonts w:ascii="Times New Roman"/>
          <w:b w:val="false"/>
          <w:i w:val="false"/>
          <w:color w:val="000000"/>
          <w:sz w:val="28"/>
        </w:rPr>
        <w:t>
      Білім және ғылым министрінің</w:t>
      </w:r>
    </w:p>
    <w:p>
      <w:pPr>
        <w:spacing w:after="0"/>
        <w:ind w:left="0"/>
        <w:jc w:val="both"/>
      </w:pPr>
      <w:r>
        <w:rPr>
          <w:rFonts w:ascii="Times New Roman"/>
          <w:b w:val="false"/>
          <w:i w:val="false"/>
          <w:color w:val="000000"/>
          <w:sz w:val="28"/>
        </w:rPr>
        <w:t>
      2015 жылғы 15 маусымдағы</w:t>
      </w:r>
    </w:p>
    <w:p>
      <w:pPr>
        <w:spacing w:after="0"/>
        <w:ind w:left="0"/>
        <w:jc w:val="both"/>
      </w:pPr>
      <w:r>
        <w:rPr>
          <w:rFonts w:ascii="Times New Roman"/>
          <w:b w:val="false"/>
          <w:i w:val="false"/>
          <w:color w:val="000000"/>
          <w:sz w:val="28"/>
        </w:rPr>
        <w:t>
      № 384 бұйрығына 224-қосымша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0905000 - Энергетикалық тасымалдау қондырғыларын пайдалану (көлік түрлері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090501 3- Электр механигі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теориялық сабақтар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-экономикалық пәндер (</w:t>
            </w:r>
            <w:r>
              <w:rPr>
                <w:rFonts w:ascii="Times New Roman"/>
                <w:b w:val="false"/>
                <w:i w:val="false"/>
                <w:color w:val="000000"/>
                <w:sz w:val="20"/>
              </w:rPr>
              <w:t>мәдениеттану, философия негіздері, әлеуметтану және саясаттану негіздері, экономика негіздері, құқық негіздері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материалдары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ақпараттық технологиялар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метрология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және пневматика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қондырғысын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машиналар, механизмдер және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және қысқа электр станциялары, электр қондырғылары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 жөндеу және қызмет көрсету, сынақтан өткізу және монтаждау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қондырғыларды пайдаланудың салалық және аймақтық нұсқаулары және техникалық ережелері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қондырғылардың және қосымша механизмдердің автоматика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экономикасы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w:t>
            </w:r>
          </w:p>
          <w:p>
            <w:pPr>
              <w:spacing w:after="20"/>
              <w:ind w:left="20"/>
              <w:jc w:val="both"/>
            </w:pPr>
            <w:r>
              <w:rPr>
                <w:rFonts w:ascii="Times New Roman"/>
                <w:b w:val="false"/>
                <w:i w:val="false"/>
                <w:color w:val="000000"/>
                <w:sz w:val="20"/>
              </w:rPr>
              <w:t>
</w:t>
            </w:r>
            <w:r>
              <w:rPr>
                <w:rFonts w:ascii="Times New Roman"/>
                <w:b/>
                <w:i w:val="false"/>
                <w:color w:val="000000"/>
                <w:sz w:val="20"/>
              </w:rPr>
              <w:t>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ОӨ.00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Міндетті оқыту жиыны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4 сағаттан артық болмау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дипломдық жоба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қажет.</w:t>
      </w:r>
    </w:p>
    <w:bookmarkStart w:name="z34" w:id="1"/>
    <w:p>
      <w:pPr>
        <w:spacing w:after="0"/>
        <w:ind w:left="0"/>
        <w:jc w:val="both"/>
      </w:pPr>
      <w:r>
        <w:rPr>
          <w:rFonts w:ascii="Times New Roman"/>
          <w:b w:val="false"/>
          <w:i w:val="false"/>
          <w:color w:val="000000"/>
          <w:sz w:val="28"/>
        </w:rPr>
        <w:t>
      Қазақстан Республикасы</w:t>
      </w:r>
    </w:p>
    <w:bookmarkEnd w:id="1"/>
    <w:p>
      <w:pPr>
        <w:spacing w:after="0"/>
        <w:ind w:left="0"/>
        <w:jc w:val="both"/>
      </w:pPr>
      <w:r>
        <w:rPr>
          <w:rFonts w:ascii="Times New Roman"/>
          <w:b w:val="false"/>
          <w:i w:val="false"/>
          <w:color w:val="000000"/>
          <w:sz w:val="28"/>
        </w:rPr>
        <w:t>
      Білім және ғылым министрінің</w:t>
      </w:r>
    </w:p>
    <w:p>
      <w:pPr>
        <w:spacing w:after="0"/>
        <w:ind w:left="0"/>
        <w:jc w:val="both"/>
      </w:pPr>
      <w:r>
        <w:rPr>
          <w:rFonts w:ascii="Times New Roman"/>
          <w:b w:val="false"/>
          <w:i w:val="false"/>
          <w:color w:val="000000"/>
          <w:sz w:val="28"/>
        </w:rPr>
        <w:t>
      2015 жылғы 15 маусымдағы</w:t>
      </w:r>
    </w:p>
    <w:p>
      <w:pPr>
        <w:spacing w:after="0"/>
        <w:ind w:left="0"/>
        <w:jc w:val="both"/>
      </w:pPr>
      <w:r>
        <w:rPr>
          <w:rFonts w:ascii="Times New Roman"/>
          <w:b w:val="false"/>
          <w:i w:val="false"/>
          <w:color w:val="000000"/>
          <w:sz w:val="28"/>
        </w:rPr>
        <w:t>
      № 384 бұйрығына 225-қосымша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0905000 - Энергетикалық тасымалдау қондырғыларын пайдалану (көлік түрлері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090501 3- Электр механигі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теориялық сабақтар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-экономикалық пәндер (</w:t>
            </w:r>
            <w:r>
              <w:rPr>
                <w:rFonts w:ascii="Times New Roman"/>
                <w:b w:val="false"/>
                <w:i w:val="false"/>
                <w:color w:val="000000"/>
                <w:sz w:val="20"/>
              </w:rPr>
              <w:t>мәдениеттану, философия негіздері, әлеуметтану және саясаттану негіздері, экономика негіздері, құқық негіздері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микроэлектроника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материалдары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ақпараттық технологиялар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метрология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және пневматика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қондырғысын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машиналар, механизмдер және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және қысқа электр станциялары, электр қондырғылары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 жөндеу және қызмет көрсету, сынақтан өткізу және монтаждау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қондырғыларды пайдаланудың салалық және аймақтық нұсқаулары және техникалық ережелері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қондырғылардың және қосымша механизмдердің автоматика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экономикасы және өндірісті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ОӨ және КП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ОӨ.00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ОӨ.01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ОӨ.02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Міндетті оқыту жиыны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болмау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дипломдық жоба қорғау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қажет.</w:t>
      </w:r>
    </w:p>
    <w:bookmarkStart w:name="z35" w:id="2"/>
    <w:p>
      <w:pPr>
        <w:spacing w:after="0"/>
        <w:ind w:left="0"/>
        <w:jc w:val="both"/>
      </w:pPr>
      <w:r>
        <w:rPr>
          <w:rFonts w:ascii="Times New Roman"/>
          <w:b w:val="false"/>
          <w:i w:val="false"/>
          <w:color w:val="000000"/>
          <w:sz w:val="28"/>
        </w:rPr>
        <w:t>
      Қазақстан Республикасы</w:t>
      </w:r>
    </w:p>
    <w:bookmarkEnd w:id="2"/>
    <w:p>
      <w:pPr>
        <w:spacing w:after="0"/>
        <w:ind w:left="0"/>
        <w:jc w:val="both"/>
      </w:pPr>
      <w:r>
        <w:rPr>
          <w:rFonts w:ascii="Times New Roman"/>
          <w:b w:val="false"/>
          <w:i w:val="false"/>
          <w:color w:val="000000"/>
          <w:sz w:val="28"/>
        </w:rPr>
        <w:t>
      Білім және ғылым министрінің</w:t>
      </w:r>
    </w:p>
    <w:p>
      <w:pPr>
        <w:spacing w:after="0"/>
        <w:ind w:left="0"/>
        <w:jc w:val="both"/>
      </w:pPr>
      <w:r>
        <w:rPr>
          <w:rFonts w:ascii="Times New Roman"/>
          <w:b w:val="false"/>
          <w:i w:val="false"/>
          <w:color w:val="000000"/>
          <w:sz w:val="28"/>
        </w:rPr>
        <w:t>
      2015 жылғы 15 маусымдағы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 бұйрығына 226-қосымша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"Энергетикалық тасымалдау қондырғыларын пайдалану (көлік түрлері бойынша)"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циклдері және кәсіптік практика бойынша білім беретін оқу бағдарламаларының мазмұны (орта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Қазақ (орыс) тілінің синтаксисі; мамандық бойынша терминология; кәсіби бағдарланған мәтіндерді (сөздікпен) аудару техникасы; кәсіби қарым-қатынас; тіл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-кәсіби бағытталған мәтіндерді талдау және жұмыс атқару үшін кәсіптік қарым– қатынас жасау үшін тиісті көлемде қазақ (орыс тілін).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саладағы әрекет ететін терминологияны қолданумен сөйлесу, құжаттарды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терминология. Кәсіби бағдарланған мәтіндерді (сөздікпен) аудару техникасы. Кәсіби қарым-қатынас, тіл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-мамандық бойынша кәсіптік қарым– қатынас жасау үшін тиісті көлемде лексикалық-грамматикалық материал.</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саладағы терминдерді қолданумен құжаттарды оқу, сөйлесу.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Мамандық дайындау процессінде дене тәрбиесінің ролі; салауатты өмір салтын қалыптастыру, дене тәрбиесінің әлеуметтік-биологиялық және психофизиологиялық негіздері; дене тәрбиесі мен спорттық өзін-өзі жетілдіру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 нормативтік талаптары;</w:t>
            </w:r>
          </w:p>
          <w:p>
            <w:pPr>
              <w:spacing w:after="20"/>
              <w:ind w:left="20"/>
              <w:jc w:val="both"/>
            </w:pPr>
            <w:r>
              <w:rPr>
                <w:rFonts w:ascii="Times New Roman"/>
                <w:b w:val="false"/>
                <w:i w:val="false"/>
                <w:color w:val="000000"/>
                <w:sz w:val="20"/>
              </w:rPr>
              <w:t>
- салауатты өмір салты туралы негізгі ұғымдар;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нормативтерді орындау техникасы;</w:t>
            </w:r>
          </w:p>
          <w:p>
            <w:pPr>
              <w:spacing w:after="20"/>
              <w:ind w:left="20"/>
              <w:jc w:val="both"/>
            </w:pPr>
            <w:r>
              <w:rPr>
                <w:rFonts w:ascii="Times New Roman"/>
                <w:b w:val="false"/>
                <w:i w:val="false"/>
                <w:color w:val="000000"/>
                <w:sz w:val="20"/>
              </w:rPr>
              <w:t>
- оқу тәжірибелік материал;</w:t>
            </w:r>
          </w:p>
          <w:p>
            <w:pPr>
              <w:spacing w:after="20"/>
              <w:ind w:left="20"/>
              <w:jc w:val="both"/>
            </w:pPr>
            <w:r>
              <w:rPr>
                <w:rFonts w:ascii="Times New Roman"/>
                <w:b w:val="false"/>
                <w:i w:val="false"/>
                <w:color w:val="000000"/>
                <w:sz w:val="20"/>
              </w:rPr>
              <w:t>
- оқу ойындағы жеке тактикалық мәселелер, ойын ережесі.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таңертеңгі дене тәрбиесі кешенін құрастыру; </w:t>
            </w:r>
          </w:p>
          <w:p>
            <w:pPr>
              <w:spacing w:after="20"/>
              <w:ind w:left="20"/>
              <w:jc w:val="both"/>
            </w:pPr>
            <w:r>
              <w:rPr>
                <w:rFonts w:ascii="Times New Roman"/>
                <w:b w:val="false"/>
                <w:i w:val="false"/>
                <w:color w:val="000000"/>
                <w:sz w:val="20"/>
              </w:rPr>
              <w:t>
- дене тәрбиесі нормативтерін орындау;</w:t>
            </w:r>
          </w:p>
          <w:p>
            <w:pPr>
              <w:spacing w:after="20"/>
              <w:ind w:left="20"/>
              <w:jc w:val="both"/>
            </w:pPr>
            <w:r>
              <w:rPr>
                <w:rFonts w:ascii="Times New Roman"/>
                <w:b w:val="false"/>
                <w:i w:val="false"/>
                <w:color w:val="000000"/>
                <w:sz w:val="20"/>
              </w:rPr>
              <w:t>
- оқу ойында ойын ережелерін және жеке тактикалық шешімдерін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Замануи мәдениет саясатының негізгі бағыттары; гуманизм туралы замануи түсінік; мәдениет және өркениет, жалпы адамзат мәдениетінде ұлттылық; адам, қоғам, өркениет, мәдениет, ғылым.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ұғымдар; </w:t>
            </w:r>
          </w:p>
          <w:p>
            <w:pPr>
              <w:spacing w:after="20"/>
              <w:ind w:left="20"/>
              <w:jc w:val="both"/>
            </w:pPr>
            <w:r>
              <w:rPr>
                <w:rFonts w:ascii="Times New Roman"/>
                <w:b w:val="false"/>
                <w:i w:val="false"/>
                <w:color w:val="000000"/>
                <w:sz w:val="20"/>
              </w:rPr>
              <w:t>
- конфуцианство, даосизм, Қытай өнері туралы ұғымдар;</w:t>
            </w:r>
          </w:p>
          <w:p>
            <w:pPr>
              <w:spacing w:after="20"/>
              <w:ind w:left="20"/>
              <w:jc w:val="both"/>
            </w:pPr>
            <w:r>
              <w:rPr>
                <w:rFonts w:ascii="Times New Roman"/>
                <w:b w:val="false"/>
                <w:i w:val="false"/>
                <w:color w:val="000000"/>
                <w:sz w:val="20"/>
              </w:rPr>
              <w:t>
- Үнді мәдениетінің ерекшеліктері мен негізгі жетістіктері;</w:t>
            </w:r>
          </w:p>
          <w:p>
            <w:pPr>
              <w:spacing w:after="20"/>
              <w:ind w:left="20"/>
              <w:jc w:val="both"/>
            </w:pPr>
            <w:r>
              <w:rPr>
                <w:rFonts w:ascii="Times New Roman"/>
                <w:b w:val="false"/>
                <w:i w:val="false"/>
                <w:color w:val="000000"/>
                <w:sz w:val="20"/>
              </w:rPr>
              <w:t>
- Ислам, курайш, Мұхаммед, Құран, Алла, Мекке туралы ұғымдар;</w:t>
            </w:r>
          </w:p>
          <w:p>
            <w:pPr>
              <w:spacing w:after="20"/>
              <w:ind w:left="20"/>
              <w:jc w:val="both"/>
            </w:pPr>
            <w:r>
              <w:rPr>
                <w:rFonts w:ascii="Times New Roman"/>
                <w:b w:val="false"/>
                <w:i w:val="false"/>
                <w:color w:val="000000"/>
                <w:sz w:val="20"/>
              </w:rPr>
              <w:t xml:space="preserve">
- Христиан ілімінің негізгі принциптері және оның құндылық бағыты; </w:t>
            </w:r>
          </w:p>
          <w:p>
            <w:pPr>
              <w:spacing w:after="20"/>
              <w:ind w:left="20"/>
              <w:jc w:val="both"/>
            </w:pPr>
            <w:r>
              <w:rPr>
                <w:rFonts w:ascii="Times New Roman"/>
                <w:b w:val="false"/>
                <w:i w:val="false"/>
                <w:color w:val="000000"/>
                <w:sz w:val="20"/>
              </w:rPr>
              <w:t>
- Франция мәдениеті: Ашель мәдениеті, проманьон, галлы, франки, әдебиет, философия</w:t>
            </w:r>
          </w:p>
          <w:p>
            <w:pPr>
              <w:spacing w:after="20"/>
              <w:ind w:left="20"/>
              <w:jc w:val="both"/>
            </w:pPr>
            <w:r>
              <w:rPr>
                <w:rFonts w:ascii="Times New Roman"/>
                <w:b w:val="false"/>
                <w:i w:val="false"/>
                <w:color w:val="000000"/>
                <w:sz w:val="20"/>
              </w:rPr>
              <w:t>
- көшпенділердің өмір тіршілігі мен құндылықтар жүйесі;</w:t>
            </w:r>
          </w:p>
          <w:p>
            <w:pPr>
              <w:spacing w:after="20"/>
              <w:ind w:left="20"/>
              <w:jc w:val="both"/>
            </w:pPr>
            <w:r>
              <w:rPr>
                <w:rFonts w:ascii="Times New Roman"/>
                <w:b w:val="false"/>
                <w:i w:val="false"/>
                <w:color w:val="000000"/>
                <w:sz w:val="20"/>
              </w:rPr>
              <w:t>
- орта ғасырдағы қазақ этносындағы мәдениет негізі туралы білім қалыптастыру;</w:t>
            </w:r>
          </w:p>
          <w:p>
            <w:pPr>
              <w:spacing w:after="20"/>
              <w:ind w:left="20"/>
              <w:jc w:val="both"/>
            </w:pPr>
            <w:r>
              <w:rPr>
                <w:rFonts w:ascii="Times New Roman"/>
                <w:b w:val="false"/>
                <w:i w:val="false"/>
                <w:color w:val="000000"/>
                <w:sz w:val="20"/>
              </w:rPr>
              <w:t>
- түрік және араб мәдениетінің Қазақстанның орта ғасырдағы мәдениетіне әсері.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қытай мәдениетінің ерекшеліктерін таныту; </w:t>
            </w:r>
          </w:p>
          <w:p>
            <w:pPr>
              <w:spacing w:after="20"/>
              <w:ind w:left="20"/>
              <w:jc w:val="both"/>
            </w:pPr>
            <w:r>
              <w:rPr>
                <w:rFonts w:ascii="Times New Roman"/>
                <w:b w:val="false"/>
                <w:i w:val="false"/>
                <w:color w:val="000000"/>
                <w:sz w:val="20"/>
              </w:rPr>
              <w:t xml:space="preserve">
- мәдениеттану ұғымдарын еркін қолдану; </w:t>
            </w:r>
          </w:p>
          <w:p>
            <w:pPr>
              <w:spacing w:after="20"/>
              <w:ind w:left="20"/>
              <w:jc w:val="both"/>
            </w:pPr>
            <w:r>
              <w:rPr>
                <w:rFonts w:ascii="Times New Roman"/>
                <w:b w:val="false"/>
                <w:i w:val="false"/>
                <w:color w:val="000000"/>
                <w:sz w:val="20"/>
              </w:rPr>
              <w:t>
- көшпенділердің материалды және рухани мәдениетінің өзгешілігін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xml:space="preserve">
Қоғам динамикалық жүйе ретінде; қоғамдық қатынастардың түрлері мен нысандары; қоғам және табиғат диалектикасы.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әлемнің философиялық, ғылыми және діни көріністері адам өмірінің мағынасы туралы ұғым; </w:t>
            </w:r>
          </w:p>
          <w:p>
            <w:pPr>
              <w:spacing w:after="20"/>
              <w:ind w:left="20"/>
              <w:jc w:val="both"/>
            </w:pPr>
            <w:r>
              <w:rPr>
                <w:rFonts w:ascii="Times New Roman"/>
                <w:b w:val="false"/>
                <w:i w:val="false"/>
                <w:color w:val="000000"/>
                <w:sz w:val="20"/>
              </w:rPr>
              <w:t>
- ғылым және ғылыми танымдар ролі туралы, оның құрылымы, нысандары мен әдістері, әлеуметтік және этикалық мәселелері туралы ұғым.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адамның мінез-құлығын биологиялық және әлеуметтік, денелік және рухани негізінде анықтау; </w:t>
            </w:r>
          </w:p>
          <w:p>
            <w:pPr>
              <w:spacing w:after="20"/>
              <w:ind w:left="20"/>
              <w:jc w:val="both"/>
            </w:pPr>
            <w:r>
              <w:rPr>
                <w:rFonts w:ascii="Times New Roman"/>
                <w:b w:val="false"/>
                <w:i w:val="false"/>
                <w:color w:val="000000"/>
                <w:sz w:val="20"/>
              </w:rPr>
              <w:t>
- қоғамдағы адамдар арасындағы адамгершілік қарым-қатынастар нормаларын реттей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Әлеуметтік саясаттың негізгі бағыттары мен әлеуметтік құрылым өзгерісінің беталыстары; саяси партиялар, саяси қызмет; әлеуметтік - ұлттық және этноұлттық қарым-қатынастар; әлеуметтік қозғалыстар; саяси билік және билік қатынастары.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заң қайшылықтарын түсінуде әлеуметтік қадам жасау туралы ұғым;</w:t>
            </w:r>
          </w:p>
          <w:p>
            <w:pPr>
              <w:spacing w:after="20"/>
              <w:ind w:left="20"/>
              <w:jc w:val="both"/>
            </w:pPr>
            <w:r>
              <w:rPr>
                <w:rFonts w:ascii="Times New Roman"/>
                <w:b w:val="false"/>
                <w:i w:val="false"/>
                <w:color w:val="000000"/>
                <w:sz w:val="20"/>
              </w:rPr>
              <w:t>
- әлеуметтік құрылым, әлеуметтік жұптасу, әлеуметтік өзара әрекет туралы ұғым;</w:t>
            </w:r>
          </w:p>
          <w:p>
            <w:pPr>
              <w:spacing w:after="20"/>
              <w:ind w:left="20"/>
              <w:jc w:val="both"/>
            </w:pPr>
            <w:r>
              <w:rPr>
                <w:rFonts w:ascii="Times New Roman"/>
                <w:b w:val="false"/>
                <w:i w:val="false"/>
                <w:color w:val="000000"/>
                <w:sz w:val="20"/>
              </w:rPr>
              <w:t>
- жеке тұлғаның әлеуметтену процесінің ерекшеліктері, реттеу формалары.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әлеуметтік қозғалыстарды және басқа әлеуметтік өзгеру және даму факторларын жетілдіру; </w:t>
            </w:r>
          </w:p>
          <w:p>
            <w:pPr>
              <w:spacing w:after="20"/>
              <w:ind w:left="20"/>
              <w:jc w:val="both"/>
            </w:pPr>
            <w:r>
              <w:rPr>
                <w:rFonts w:ascii="Times New Roman"/>
                <w:b w:val="false"/>
                <w:i w:val="false"/>
                <w:color w:val="000000"/>
                <w:sz w:val="20"/>
              </w:rPr>
              <w:t xml:space="preserve">
- билік маңыздылығын, саяси субъектілерін, (Қазақстандағы және бүкіл әлемдегі) саяси қатынастары мен процестерін айқындау; </w:t>
            </w:r>
          </w:p>
          <w:p>
            <w:pPr>
              <w:spacing w:after="20"/>
              <w:ind w:left="20"/>
              <w:jc w:val="both"/>
            </w:pPr>
            <w:r>
              <w:rPr>
                <w:rFonts w:ascii="Times New Roman"/>
                <w:b w:val="false"/>
                <w:i w:val="false"/>
                <w:color w:val="000000"/>
                <w:sz w:val="20"/>
              </w:rPr>
              <w:t xml:space="preserve">
- саяси жүйелер мен саяси режимдер туралы ұғым қалыптастыру.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Дәстүрлі және нарықтық экономиканың ерекшеліктері; Қазақстандағы экономикалық реформаның негізгі мазмұны; ел экономикасының құрылымы; несие-ақша және салық жүйесі; халықаралық еңбек бөлісі.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-экономика теориясының жалпы ережесі;</w:t>
            </w:r>
          </w:p>
          <w:p>
            <w:pPr>
              <w:spacing w:after="20"/>
              <w:ind w:left="20"/>
              <w:jc w:val="both"/>
            </w:pPr>
            <w:r>
              <w:rPr>
                <w:rFonts w:ascii="Times New Roman"/>
                <w:b w:val="false"/>
                <w:i w:val="false"/>
                <w:color w:val="000000"/>
                <w:sz w:val="20"/>
              </w:rPr>
              <w:t>
- елде және шет елдегі экономикалық жағдайлар;</w:t>
            </w:r>
          </w:p>
          <w:p>
            <w:pPr>
              <w:spacing w:after="20"/>
              <w:ind w:left="20"/>
              <w:jc w:val="both"/>
            </w:pPr>
            <w:r>
              <w:rPr>
                <w:rFonts w:ascii="Times New Roman"/>
                <w:b w:val="false"/>
                <w:i w:val="false"/>
                <w:color w:val="000000"/>
                <w:sz w:val="20"/>
              </w:rPr>
              <w:t>
- макро -микро- экономиканың, салық туралы, ақша – несиелік, әлеуметтік және инвеститциялық саясат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өз кәсіптік қызметінде бағытталу үшін экономикалық ақпарат табу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xml:space="preserve">
Қазақстан Республикасы Конституциясы – құқықтық жүйесінің өзегі; </w:t>
            </w:r>
          </w:p>
          <w:p>
            <w:pPr>
              <w:spacing w:after="20"/>
              <w:ind w:left="20"/>
              <w:jc w:val="both"/>
            </w:pPr>
            <w:r>
              <w:rPr>
                <w:rFonts w:ascii="Times New Roman"/>
                <w:b w:val="false"/>
                <w:i w:val="false"/>
                <w:color w:val="000000"/>
                <w:sz w:val="20"/>
              </w:rPr>
              <w:t>
адам құқығының жалпылай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және азаматтардың құқығы мен бостандығы, оларды іске асыру механизмі;</w:t>
            </w:r>
          </w:p>
          <w:p>
            <w:pPr>
              <w:spacing w:after="20"/>
              <w:ind w:left="20"/>
              <w:jc w:val="both"/>
            </w:pPr>
            <w:r>
              <w:rPr>
                <w:rFonts w:ascii="Times New Roman"/>
                <w:b w:val="false"/>
                <w:i w:val="false"/>
                <w:color w:val="000000"/>
                <w:sz w:val="20"/>
              </w:rPr>
              <w:t>
- кәсіптік қызмет саласындағы құқықтық және рухани этикалық нормалары.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жеке бас бостандығы мен қадір-қасиетін қорғай алу;</w:t>
            </w:r>
          </w:p>
          <w:p>
            <w:pPr>
              <w:spacing w:after="20"/>
              <w:ind w:left="20"/>
              <w:jc w:val="both"/>
            </w:pPr>
            <w:r>
              <w:rPr>
                <w:rFonts w:ascii="Times New Roman"/>
                <w:b w:val="false"/>
                <w:i w:val="false"/>
                <w:color w:val="000000"/>
                <w:sz w:val="20"/>
              </w:rPr>
              <w:t>
- маманның кәсіби қызметін реттеуіш нормативтік-құқықтық құжаттарды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Құжаттар, олардың тағайындалуы және құжаттау тәсілдері, құжаттау жүйесі, құжаттардың құрылысы; құжаттарды жинау және сақтау; іс жүргізуді ұйымдастыру және технологиясы; істерді қалыптастыру, ұйымдастыру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тіркеудегі және тіркелмеген құжаттарды;</w:t>
            </w:r>
          </w:p>
          <w:p>
            <w:pPr>
              <w:spacing w:after="20"/>
              <w:ind w:left="20"/>
              <w:jc w:val="both"/>
            </w:pPr>
            <w:r>
              <w:rPr>
                <w:rFonts w:ascii="Times New Roman"/>
                <w:b w:val="false"/>
                <w:i w:val="false"/>
                <w:color w:val="000000"/>
                <w:sz w:val="20"/>
              </w:rPr>
              <w:t>
- кіріс құжатынан іріктеу процесінде тіркеу формасына жазылатын мағлұмат;</w:t>
            </w:r>
          </w:p>
          <w:p>
            <w:pPr>
              <w:spacing w:after="20"/>
              <w:ind w:left="20"/>
              <w:jc w:val="both"/>
            </w:pPr>
            <w:r>
              <w:rPr>
                <w:rFonts w:ascii="Times New Roman"/>
                <w:b w:val="false"/>
                <w:i w:val="false"/>
                <w:color w:val="000000"/>
                <w:sz w:val="20"/>
              </w:rPr>
              <w:t>
- іс номенкулатурасы мен құрау туралы анықтама;</w:t>
            </w:r>
          </w:p>
          <w:p>
            <w:pPr>
              <w:spacing w:after="20"/>
              <w:ind w:left="20"/>
              <w:jc w:val="both"/>
            </w:pPr>
            <w:r>
              <w:rPr>
                <w:rFonts w:ascii="Times New Roman"/>
                <w:b w:val="false"/>
                <w:i w:val="false"/>
                <w:color w:val="000000"/>
                <w:sz w:val="20"/>
              </w:rPr>
              <w:t xml:space="preserve">
- құру, ресімдеу және сақтау бойынша жұмысты ұйымдастыру нормативтік құжаттар; </w:t>
            </w:r>
          </w:p>
          <w:p>
            <w:pPr>
              <w:spacing w:after="20"/>
              <w:ind w:left="20"/>
              <w:jc w:val="both"/>
            </w:pPr>
            <w:r>
              <w:rPr>
                <w:rFonts w:ascii="Times New Roman"/>
                <w:b w:val="false"/>
                <w:i w:val="false"/>
                <w:color w:val="000000"/>
                <w:sz w:val="20"/>
              </w:rPr>
              <w:t>
- бланктің ішіне реквизиттерді орналастыру;</w:t>
            </w:r>
          </w:p>
          <w:p>
            <w:pPr>
              <w:spacing w:after="20"/>
              <w:ind w:left="20"/>
              <w:jc w:val="both"/>
            </w:pPr>
            <w:r>
              <w:rPr>
                <w:rFonts w:ascii="Times New Roman"/>
                <w:b w:val="false"/>
                <w:i w:val="false"/>
                <w:color w:val="000000"/>
                <w:sz w:val="20"/>
              </w:rPr>
              <w:t>
- бұйрық мазмұнын: жұмысқа қабылдау туралы; басқа жұмысқа ауыстыру туралы; өз еркімен жұмыстан шығу туралы, жұмыстан шығарылу туралы, ҚР "Еңбек туралы" Заңының 12, 17, 28, 31 баптарын;</w:t>
            </w:r>
          </w:p>
          <w:p>
            <w:pPr>
              <w:spacing w:after="20"/>
              <w:ind w:left="20"/>
              <w:jc w:val="both"/>
            </w:pPr>
            <w:r>
              <w:rPr>
                <w:rFonts w:ascii="Times New Roman"/>
                <w:b w:val="false"/>
                <w:i w:val="false"/>
                <w:color w:val="000000"/>
                <w:sz w:val="20"/>
              </w:rPr>
              <w:t>
- кепілдік хаттың мөрінің болуы туралы;</w:t>
            </w:r>
          </w:p>
          <w:p>
            <w:pPr>
              <w:spacing w:after="20"/>
              <w:ind w:left="20"/>
              <w:jc w:val="both"/>
            </w:pPr>
            <w:r>
              <w:rPr>
                <w:rFonts w:ascii="Times New Roman"/>
                <w:b w:val="false"/>
                <w:i w:val="false"/>
                <w:color w:val="000000"/>
                <w:sz w:val="20"/>
              </w:rPr>
              <w:t>
- жұмысқа тұрудағы қажетті құжаттардың түрін;</w:t>
            </w:r>
          </w:p>
          <w:p>
            <w:pPr>
              <w:spacing w:after="20"/>
              <w:ind w:left="20"/>
              <w:jc w:val="both"/>
            </w:pPr>
            <w:r>
              <w:rPr>
                <w:rFonts w:ascii="Times New Roman"/>
                <w:b w:val="false"/>
                <w:i w:val="false"/>
                <w:color w:val="000000"/>
                <w:sz w:val="20"/>
              </w:rPr>
              <w:t>
- жеке еңбек келісімшарт пунктерінің мазмұнын;</w:t>
            </w:r>
          </w:p>
          <w:p>
            <w:pPr>
              <w:spacing w:after="20"/>
              <w:ind w:left="20"/>
              <w:jc w:val="both"/>
            </w:pPr>
            <w:r>
              <w:rPr>
                <w:rFonts w:ascii="Times New Roman"/>
                <w:b w:val="false"/>
                <w:i w:val="false"/>
                <w:color w:val="000000"/>
                <w:sz w:val="20"/>
              </w:rPr>
              <w:t>
- "Ішкі еңбек тәртібінің Ережесі" құжаттың мазмұнын.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анықтамалық әдебиетпен жұмыс жасау;</w:t>
            </w:r>
          </w:p>
          <w:p>
            <w:pPr>
              <w:spacing w:after="20"/>
              <w:ind w:left="20"/>
              <w:jc w:val="both"/>
            </w:pPr>
            <w:r>
              <w:rPr>
                <w:rFonts w:ascii="Times New Roman"/>
                <w:b w:val="false"/>
                <w:i w:val="false"/>
                <w:color w:val="000000"/>
                <w:sz w:val="20"/>
              </w:rPr>
              <w:t>
- құжаттардың барлық кезеңдерін технологиялық тізбек бойынша сипаттау;</w:t>
            </w:r>
          </w:p>
          <w:p>
            <w:pPr>
              <w:spacing w:after="20"/>
              <w:ind w:left="20"/>
              <w:jc w:val="both"/>
            </w:pPr>
            <w:r>
              <w:rPr>
                <w:rFonts w:ascii="Times New Roman"/>
                <w:b w:val="false"/>
                <w:i w:val="false"/>
                <w:color w:val="000000"/>
                <w:sz w:val="20"/>
              </w:rPr>
              <w:t>
- құжатқа заңды күшін енгізетін реквизиттерді рәсімдеу;</w:t>
            </w:r>
          </w:p>
          <w:p>
            <w:pPr>
              <w:spacing w:after="20"/>
              <w:ind w:left="20"/>
              <w:jc w:val="both"/>
            </w:pPr>
            <w:r>
              <w:rPr>
                <w:rFonts w:ascii="Times New Roman"/>
                <w:b w:val="false"/>
                <w:i w:val="false"/>
                <w:color w:val="000000"/>
                <w:sz w:val="20"/>
              </w:rPr>
              <w:t>
- жоғарыда аталған бұйрықтарды рәсімдеу;</w:t>
            </w:r>
          </w:p>
          <w:p>
            <w:pPr>
              <w:spacing w:after="20"/>
              <w:ind w:left="20"/>
              <w:jc w:val="both"/>
            </w:pPr>
            <w:r>
              <w:rPr>
                <w:rFonts w:ascii="Times New Roman"/>
                <w:b w:val="false"/>
                <w:i w:val="false"/>
                <w:color w:val="000000"/>
                <w:sz w:val="20"/>
              </w:rPr>
              <w:t>
- бланктерде әр түрлі хаттарды реквизиттерімен өңдеу;</w:t>
            </w:r>
          </w:p>
          <w:p>
            <w:pPr>
              <w:spacing w:after="20"/>
              <w:ind w:left="20"/>
              <w:jc w:val="both"/>
            </w:pPr>
            <w:r>
              <w:rPr>
                <w:rFonts w:ascii="Times New Roman"/>
                <w:b w:val="false"/>
                <w:i w:val="false"/>
                <w:color w:val="000000"/>
                <w:sz w:val="20"/>
              </w:rPr>
              <w:t>
- актілер, анықтамалар, хаттамалар, телефонограммаларды барлық қажетті реквизиттерімен құру;</w:t>
            </w:r>
          </w:p>
          <w:p>
            <w:pPr>
              <w:spacing w:after="20"/>
              <w:ind w:left="20"/>
              <w:jc w:val="both"/>
            </w:pPr>
            <w:r>
              <w:rPr>
                <w:rFonts w:ascii="Times New Roman"/>
                <w:b w:val="false"/>
                <w:i w:val="false"/>
                <w:color w:val="000000"/>
                <w:sz w:val="20"/>
              </w:rPr>
              <w:t xml:space="preserve">
- түйіндеме, сенім хат, кепілдік хаттарды барлық қажетті реквизиттерімен толтыру; </w:t>
            </w:r>
          </w:p>
          <w:p>
            <w:pPr>
              <w:spacing w:after="20"/>
              <w:ind w:left="20"/>
              <w:jc w:val="both"/>
            </w:pPr>
            <w:r>
              <w:rPr>
                <w:rFonts w:ascii="Times New Roman"/>
                <w:b w:val="false"/>
                <w:i w:val="false"/>
                <w:color w:val="000000"/>
                <w:sz w:val="20"/>
              </w:rPr>
              <w:t>
- штаттық кестесін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Сызбалардың графикалық өңделуі. Сызу геометриясы мен проекциялық сызу негіздері. Машина құрылысының сызуы. Сызуды орындау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МЕМСТ 2.303-68 бойынша сызықтар, МЕМСТ 2.301-68 бойынша форматтар;</w:t>
            </w:r>
          </w:p>
          <w:p>
            <w:pPr>
              <w:spacing w:after="20"/>
              <w:ind w:left="20"/>
              <w:jc w:val="both"/>
            </w:pPr>
            <w:r>
              <w:rPr>
                <w:rFonts w:ascii="Times New Roman"/>
                <w:b w:val="false"/>
                <w:i w:val="false"/>
                <w:color w:val="000000"/>
                <w:sz w:val="20"/>
              </w:rPr>
              <w:t>
- МЕМСТ 2.304-81 бойынша сызба шрифтері;</w:t>
            </w:r>
          </w:p>
          <w:p>
            <w:pPr>
              <w:spacing w:after="20"/>
              <w:ind w:left="20"/>
              <w:jc w:val="both"/>
            </w:pPr>
            <w:r>
              <w:rPr>
                <w:rFonts w:ascii="Times New Roman"/>
                <w:b w:val="false"/>
                <w:i w:val="false"/>
                <w:color w:val="000000"/>
                <w:sz w:val="20"/>
              </w:rPr>
              <w:t>
- МЕМСТ 2.302-68 бойынша масшабтары; МЕМСТ 2.307 -68 өлшемдер жазу тәртібі, түйісу түрлері;</w:t>
            </w:r>
          </w:p>
          <w:p>
            <w:pPr>
              <w:spacing w:after="20"/>
              <w:ind w:left="20"/>
              <w:jc w:val="both"/>
            </w:pPr>
            <w:r>
              <w:rPr>
                <w:rFonts w:ascii="Times New Roman"/>
                <w:b w:val="false"/>
                <w:i w:val="false"/>
                <w:color w:val="000000"/>
                <w:sz w:val="20"/>
              </w:rPr>
              <w:t>
- проекциялар жазығы, проекциалар осі, олардың белгісі;</w:t>
            </w:r>
          </w:p>
          <w:p>
            <w:pPr>
              <w:spacing w:after="20"/>
              <w:ind w:left="20"/>
              <w:jc w:val="both"/>
            </w:pPr>
            <w:r>
              <w:rPr>
                <w:rFonts w:ascii="Times New Roman"/>
                <w:b w:val="false"/>
                <w:i w:val="false"/>
                <w:color w:val="000000"/>
                <w:sz w:val="20"/>
              </w:rPr>
              <w:t>
- қарапайым тіліктер туралы жалпы мағлұмат;</w:t>
            </w:r>
          </w:p>
          <w:p>
            <w:pPr>
              <w:spacing w:after="20"/>
              <w:ind w:left="20"/>
              <w:jc w:val="both"/>
            </w:pPr>
            <w:r>
              <w:rPr>
                <w:rFonts w:ascii="Times New Roman"/>
                <w:b w:val="false"/>
                <w:i w:val="false"/>
                <w:color w:val="000000"/>
                <w:sz w:val="20"/>
              </w:rPr>
              <w:t xml:space="preserve">
- ойықтар туралы жалпы мағлұмат </w:t>
            </w:r>
          </w:p>
          <w:p>
            <w:pPr>
              <w:spacing w:after="20"/>
              <w:ind w:left="20"/>
              <w:jc w:val="both"/>
            </w:pPr>
            <w:r>
              <w:rPr>
                <w:rFonts w:ascii="Times New Roman"/>
                <w:b w:val="false"/>
                <w:i w:val="false"/>
                <w:color w:val="000000"/>
                <w:sz w:val="20"/>
              </w:rPr>
              <w:t>
- бейне-көріністер, күрделі тіліктер, қималар, шығару элементтер;</w:t>
            </w:r>
          </w:p>
          <w:p>
            <w:pPr>
              <w:spacing w:after="20"/>
              <w:ind w:left="20"/>
              <w:jc w:val="both"/>
            </w:pPr>
            <w:r>
              <w:rPr>
                <w:rFonts w:ascii="Times New Roman"/>
                <w:b w:val="false"/>
                <w:i w:val="false"/>
                <w:color w:val="000000"/>
                <w:sz w:val="20"/>
              </w:rPr>
              <w:t xml:space="preserve">
- құрастыру сызбалардың тағайыдалуы және орындау тәртібі; </w:t>
            </w:r>
          </w:p>
          <w:p>
            <w:pPr>
              <w:spacing w:after="20"/>
              <w:ind w:left="20"/>
              <w:jc w:val="both"/>
            </w:pPr>
            <w:r>
              <w:rPr>
                <w:rFonts w:ascii="Times New Roman"/>
                <w:b w:val="false"/>
                <w:i w:val="false"/>
                <w:color w:val="000000"/>
                <w:sz w:val="20"/>
              </w:rPr>
              <w:t>
- құрастыру сызбаларды оқу тәртібі.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стандартқа сәйкес әр түрлі сызықтарды орындау; </w:t>
            </w:r>
          </w:p>
          <w:p>
            <w:pPr>
              <w:spacing w:after="20"/>
              <w:ind w:left="20"/>
              <w:jc w:val="both"/>
            </w:pPr>
            <w:r>
              <w:rPr>
                <w:rFonts w:ascii="Times New Roman"/>
                <w:b w:val="false"/>
                <w:i w:val="false"/>
                <w:color w:val="000000"/>
                <w:sz w:val="20"/>
              </w:rPr>
              <w:t>
- стандарттық шрифтпен сызбалардың жазбасын орындау;</w:t>
            </w:r>
          </w:p>
          <w:p>
            <w:pPr>
              <w:spacing w:after="20"/>
              <w:ind w:left="20"/>
              <w:jc w:val="both"/>
            </w:pPr>
            <w:r>
              <w:rPr>
                <w:rFonts w:ascii="Times New Roman"/>
                <w:b w:val="false"/>
                <w:i w:val="false"/>
                <w:color w:val="000000"/>
                <w:sz w:val="20"/>
              </w:rPr>
              <w:t>
- берілген масштаб бойынша бөлшектердің сызбасын орындау, масштабын анықтау;</w:t>
            </w:r>
          </w:p>
          <w:p>
            <w:pPr>
              <w:spacing w:after="20"/>
              <w:ind w:left="20"/>
              <w:jc w:val="both"/>
            </w:pPr>
            <w:r>
              <w:rPr>
                <w:rFonts w:ascii="Times New Roman"/>
                <w:b w:val="false"/>
                <w:i w:val="false"/>
                <w:color w:val="000000"/>
                <w:sz w:val="20"/>
              </w:rPr>
              <w:t>
- қарапайым тіліктерді қолдану арқылы модельдердің жиынтық сызбаларын орындау;</w:t>
            </w:r>
          </w:p>
          <w:p>
            <w:pPr>
              <w:spacing w:after="20"/>
              <w:ind w:left="20"/>
              <w:jc w:val="both"/>
            </w:pPr>
            <w:r>
              <w:rPr>
                <w:rFonts w:ascii="Times New Roman"/>
                <w:b w:val="false"/>
                <w:i w:val="false"/>
                <w:color w:val="000000"/>
                <w:sz w:val="20"/>
              </w:rPr>
              <w:t>
- бөлшектердің күрделі тіліктер мен қимасын орындау;</w:t>
            </w:r>
          </w:p>
          <w:p>
            <w:pPr>
              <w:spacing w:after="20"/>
              <w:ind w:left="20"/>
              <w:jc w:val="both"/>
            </w:pPr>
            <w:r>
              <w:rPr>
                <w:rFonts w:ascii="Times New Roman"/>
                <w:b w:val="false"/>
                <w:i w:val="false"/>
                <w:color w:val="000000"/>
                <w:sz w:val="20"/>
              </w:rPr>
              <w:t>
- МЕМСТ сай сұлбаларды оқу, құрау, өңдеу;</w:t>
            </w:r>
          </w:p>
          <w:p>
            <w:pPr>
              <w:spacing w:after="20"/>
              <w:ind w:left="20"/>
              <w:jc w:val="both"/>
            </w:pPr>
            <w:r>
              <w:rPr>
                <w:rFonts w:ascii="Times New Roman"/>
                <w:b w:val="false"/>
                <w:i w:val="false"/>
                <w:color w:val="000000"/>
                <w:sz w:val="20"/>
              </w:rPr>
              <w:t>
- құрастыру сызбаларды оқу және орындау, спецификация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xml:space="preserve">
Статика: байланыс реакциясы, жазық және аралық күш жүйесінің тепе – теңдік жағдайы, күштің жұптық теориясы, жазық фигуралардың ауырлық орталығы. Кинематика: нүктелердің кинематикалық сипаты, нүкте қозғалысының теңдеуі, қатты денелердің нүкте қозғалысындағы жылдамдығы. Динамика: кіріс және айнымалы қозғалыстағы жұмыс пен қуатты анықтау, пайдалы әрекет коэффициенті. Материалдардың кедергісі: ішкі және сыртқы күштер, қиысудың геометриялық сипаты; кернеу және деформациясы; деформацияның әр түріндегі тұрақтылық, қаттылық, төзімділік есебін жүргізу. Машиналар мен механизмдердің бөлшектері: механизмдер мен машиналардың бөлшектері туралы негізгі ұғымы мен анықтамасы. Берілістер: цилиндрлік, конустылық, бұрамдықты, белдікті, тізбекті. Сырғу және тербеліс ішпектер. Тіректер. Ирек ойықты және шпондық қосылыстар.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статика аксиомасы, жуық нүктеге қатысты күш моментін анықтау ережесі;</w:t>
            </w:r>
          </w:p>
          <w:p>
            <w:pPr>
              <w:spacing w:after="20"/>
              <w:ind w:left="20"/>
              <w:jc w:val="both"/>
            </w:pPr>
            <w:r>
              <w:rPr>
                <w:rFonts w:ascii="Times New Roman"/>
                <w:b w:val="false"/>
                <w:i w:val="false"/>
                <w:color w:val="000000"/>
                <w:sz w:val="20"/>
              </w:rPr>
              <w:t>
- түйіскен және өздігінен орналасқан күштердің жазықтық жүйесінің тепе – теңдік теңдеулері;</w:t>
            </w:r>
          </w:p>
          <w:p>
            <w:pPr>
              <w:spacing w:after="20"/>
              <w:ind w:left="20"/>
              <w:jc w:val="both"/>
            </w:pPr>
            <w:r>
              <w:rPr>
                <w:rFonts w:ascii="Times New Roman"/>
                <w:b w:val="false"/>
                <w:i w:val="false"/>
                <w:color w:val="000000"/>
                <w:sz w:val="20"/>
              </w:rPr>
              <w:t>
- күрделі қималардың ауырлық орталығын анықтау формуласы;</w:t>
            </w:r>
          </w:p>
          <w:p>
            <w:pPr>
              <w:spacing w:after="20"/>
              <w:ind w:left="20"/>
              <w:jc w:val="both"/>
            </w:pPr>
            <w:r>
              <w:rPr>
                <w:rFonts w:ascii="Times New Roman"/>
                <w:b w:val="false"/>
                <w:i w:val="false"/>
                <w:color w:val="000000"/>
                <w:sz w:val="20"/>
              </w:rPr>
              <w:t>
- созылу, сығылу, кесу, мыжу, сынау, бугілудегі ішкі күштік факторларын, кернеуін анықтау формуласы;</w:t>
            </w:r>
          </w:p>
          <w:p>
            <w:pPr>
              <w:spacing w:after="20"/>
              <w:ind w:left="20"/>
              <w:jc w:val="both"/>
            </w:pPr>
            <w:r>
              <w:rPr>
                <w:rFonts w:ascii="Times New Roman"/>
                <w:b w:val="false"/>
                <w:i w:val="false"/>
                <w:color w:val="000000"/>
                <w:sz w:val="20"/>
              </w:rPr>
              <w:t>
- бойлық күштің эпюрін құру, қалыпты кернеудің, айнымалы моментінің, көлденең күштің және бүгілу моментінің реттілігі;</w:t>
            </w:r>
          </w:p>
          <w:p>
            <w:pPr>
              <w:spacing w:after="20"/>
              <w:ind w:left="20"/>
              <w:jc w:val="both"/>
            </w:pPr>
            <w:r>
              <w:rPr>
                <w:rFonts w:ascii="Times New Roman"/>
                <w:b w:val="false"/>
                <w:i w:val="false"/>
                <w:color w:val="000000"/>
                <w:sz w:val="20"/>
              </w:rPr>
              <w:t xml:space="preserve">
- тегіс учаскесінде және дененің айнымалы қозғалысында тұрақты күш пен қуаттың жұмысын анықтау формуласы; ретімен қосылған механизмдердің пайдалы әрекет коэффициенті; </w:t>
            </w:r>
          </w:p>
          <w:p>
            <w:pPr>
              <w:spacing w:after="20"/>
              <w:ind w:left="20"/>
              <w:jc w:val="both"/>
            </w:pPr>
            <w:r>
              <w:rPr>
                <w:rFonts w:ascii="Times New Roman"/>
                <w:b w:val="false"/>
                <w:i w:val="false"/>
                <w:color w:val="000000"/>
                <w:sz w:val="20"/>
              </w:rPr>
              <w:t>
- машиналар мен машина бөлшектеріне қойылатын негізгі талаптары;</w:t>
            </w:r>
          </w:p>
          <w:p>
            <w:pPr>
              <w:spacing w:after="20"/>
              <w:ind w:left="20"/>
              <w:jc w:val="both"/>
            </w:pPr>
            <w:r>
              <w:rPr>
                <w:rFonts w:ascii="Times New Roman"/>
                <w:b w:val="false"/>
                <w:i w:val="false"/>
                <w:color w:val="000000"/>
                <w:sz w:val="20"/>
              </w:rPr>
              <w:t xml:space="preserve">
- берілістің шартты белгілері; механизмдердің кинематикалық сұлбасы; </w:t>
            </w:r>
          </w:p>
          <w:p>
            <w:pPr>
              <w:spacing w:after="20"/>
              <w:ind w:left="20"/>
              <w:jc w:val="both"/>
            </w:pPr>
            <w:r>
              <w:rPr>
                <w:rFonts w:ascii="Times New Roman"/>
                <w:b w:val="false"/>
                <w:i w:val="false"/>
                <w:color w:val="000000"/>
                <w:sz w:val="20"/>
              </w:rPr>
              <w:t>
- тік тісті және тік емес тісті берілістердің тағайындалуы мен ерекшеліктері;</w:t>
            </w:r>
          </w:p>
          <w:p>
            <w:pPr>
              <w:spacing w:after="20"/>
              <w:ind w:left="20"/>
              <w:jc w:val="both"/>
            </w:pPr>
            <w:r>
              <w:rPr>
                <w:rFonts w:ascii="Times New Roman"/>
                <w:b w:val="false"/>
                <w:i w:val="false"/>
                <w:color w:val="000000"/>
                <w:sz w:val="20"/>
              </w:rPr>
              <w:t>
-тербеліс ішпектер материалдарының тағайындалуы, қолдану саласы, құрылымы;</w:t>
            </w:r>
          </w:p>
          <w:p>
            <w:pPr>
              <w:spacing w:after="20"/>
              <w:ind w:left="20"/>
              <w:jc w:val="both"/>
            </w:pPr>
            <w:r>
              <w:rPr>
                <w:rFonts w:ascii="Times New Roman"/>
                <w:b w:val="false"/>
                <w:i w:val="false"/>
                <w:color w:val="000000"/>
                <w:sz w:val="20"/>
              </w:rPr>
              <w:t>
- ось және біліктердің, редукторлардың тағайындалуы, қолдану саласы, құрылымы.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тепе теңдік теңдеуін құру және шамамен белгісізді шешу; </w:t>
            </w:r>
          </w:p>
          <w:p>
            <w:pPr>
              <w:spacing w:after="20"/>
              <w:ind w:left="20"/>
              <w:jc w:val="both"/>
            </w:pPr>
            <w:r>
              <w:rPr>
                <w:rFonts w:ascii="Times New Roman"/>
                <w:b w:val="false"/>
                <w:i w:val="false"/>
                <w:color w:val="000000"/>
                <w:sz w:val="20"/>
              </w:rPr>
              <w:t>
- нүктеге қатысты күш моментін анықтау; күш және моменттермен жүктелген, консольды, екі тіректі балка және басқа да денелердің тірек реакцияларын анықтау;</w:t>
            </w:r>
          </w:p>
          <w:p>
            <w:pPr>
              <w:spacing w:after="20"/>
              <w:ind w:left="20"/>
              <w:jc w:val="both"/>
            </w:pPr>
            <w:r>
              <w:rPr>
                <w:rFonts w:ascii="Times New Roman"/>
                <w:b w:val="false"/>
                <w:i w:val="false"/>
                <w:color w:val="000000"/>
                <w:sz w:val="20"/>
              </w:rPr>
              <w:t xml:space="preserve">
-брустың көлденең қимасында жүктеме түрлерін анықтау үшін қима тәсілін қолдану; </w:t>
            </w:r>
          </w:p>
          <w:p>
            <w:pPr>
              <w:spacing w:after="20"/>
              <w:ind w:left="20"/>
              <w:jc w:val="both"/>
            </w:pPr>
            <w:r>
              <w:rPr>
                <w:rFonts w:ascii="Times New Roman"/>
                <w:b w:val="false"/>
                <w:i w:val="false"/>
                <w:color w:val="000000"/>
                <w:sz w:val="20"/>
              </w:rPr>
              <w:t>
- бойлық күштің, қалыпты кернеудің, айнымалы моменттердің, көлденең күштің және бүгілу моменттерінің эпюрін құру;</w:t>
            </w:r>
          </w:p>
          <w:p>
            <w:pPr>
              <w:spacing w:after="20"/>
              <w:ind w:left="20"/>
              <w:jc w:val="both"/>
            </w:pPr>
            <w:r>
              <w:rPr>
                <w:rFonts w:ascii="Times New Roman"/>
                <w:b w:val="false"/>
                <w:i w:val="false"/>
                <w:color w:val="000000"/>
                <w:sz w:val="20"/>
              </w:rPr>
              <w:t>
- созу, ығыстыру, кесу, мыжу, айналдыру, бүгу есебінің үш түрін орындау;</w:t>
            </w:r>
          </w:p>
          <w:p>
            <w:pPr>
              <w:spacing w:after="20"/>
              <w:ind w:left="20"/>
              <w:jc w:val="both"/>
            </w:pPr>
            <w:r>
              <w:rPr>
                <w:rFonts w:ascii="Times New Roman"/>
                <w:b w:val="false"/>
                <w:i w:val="false"/>
                <w:color w:val="000000"/>
                <w:sz w:val="20"/>
              </w:rPr>
              <w:t>
- механизмдердің кинематикалық сұлбасын оқу және құру үшін шартты белгілерін қолдану;</w:t>
            </w:r>
          </w:p>
          <w:p>
            <w:pPr>
              <w:spacing w:after="20"/>
              <w:ind w:left="20"/>
              <w:jc w:val="both"/>
            </w:pPr>
            <w:r>
              <w:rPr>
                <w:rFonts w:ascii="Times New Roman"/>
                <w:b w:val="false"/>
                <w:i w:val="false"/>
                <w:color w:val="000000"/>
                <w:sz w:val="20"/>
              </w:rPr>
              <w:t>
- бұрыштық жылдамдықты, айнымалы моменттерді, барлық біліктердегі қуатын, жеке беріліс сатыларындағы байланысты анықтау;</w:t>
            </w:r>
          </w:p>
          <w:p>
            <w:pPr>
              <w:spacing w:after="20"/>
              <w:ind w:left="20"/>
              <w:jc w:val="both"/>
            </w:pPr>
            <w:r>
              <w:rPr>
                <w:rFonts w:ascii="Times New Roman"/>
                <w:b w:val="false"/>
                <w:i w:val="false"/>
                <w:color w:val="000000"/>
                <w:sz w:val="20"/>
              </w:rPr>
              <w:t>
- тісті берілістердің негізгі өлшемдерінің геометриялық есебін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xml:space="preserve">
Тұрақты токтағы электр тізбектер. Бір фазалы және үш фазалы синусоидалы токтар; тұрақты және айнымалы токтағы электр машиналар; күштік трансформаторлар, трансформаторлардың арнайы түрлері. Электр энергия тудыру, жеткізу және тарату туралы жалпы мағлұмат.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өрісінің сипаттамалары;</w:t>
            </w:r>
          </w:p>
          <w:p>
            <w:pPr>
              <w:spacing w:after="20"/>
              <w:ind w:left="20"/>
              <w:jc w:val="both"/>
            </w:pPr>
            <w:r>
              <w:rPr>
                <w:rFonts w:ascii="Times New Roman"/>
                <w:b w:val="false"/>
                <w:i w:val="false"/>
                <w:color w:val="000000"/>
                <w:sz w:val="20"/>
              </w:rPr>
              <w:t>
- тұрақты токтағы тізбегінің негізгі параметрлері; электр энергия көзінің электр қозғаушы күш;</w:t>
            </w:r>
          </w:p>
          <w:p>
            <w:pPr>
              <w:spacing w:after="20"/>
              <w:ind w:left="20"/>
              <w:jc w:val="both"/>
            </w:pPr>
            <w:r>
              <w:rPr>
                <w:rFonts w:ascii="Times New Roman"/>
                <w:b w:val="false"/>
                <w:i w:val="false"/>
                <w:color w:val="000000"/>
                <w:sz w:val="20"/>
              </w:rPr>
              <w:t>
- электромагниттік индукция заңы;</w:t>
            </w:r>
          </w:p>
          <w:p>
            <w:pPr>
              <w:spacing w:after="20"/>
              <w:ind w:left="20"/>
              <w:jc w:val="both"/>
            </w:pPr>
            <w:r>
              <w:rPr>
                <w:rFonts w:ascii="Times New Roman"/>
                <w:b w:val="false"/>
                <w:i w:val="false"/>
                <w:color w:val="000000"/>
                <w:sz w:val="20"/>
              </w:rPr>
              <w:t xml:space="preserve">
- әр түрлі жүйедегі аспаптардың құрылымы; </w:t>
            </w:r>
          </w:p>
          <w:p>
            <w:pPr>
              <w:spacing w:after="20"/>
              <w:ind w:left="20"/>
              <w:jc w:val="both"/>
            </w:pPr>
            <w:r>
              <w:rPr>
                <w:rFonts w:ascii="Times New Roman"/>
                <w:b w:val="false"/>
                <w:i w:val="false"/>
                <w:color w:val="000000"/>
                <w:sz w:val="20"/>
              </w:rPr>
              <w:t>
- тұрақты токқа қарай айнымалы токтың артықшылығы; айнымалы токтың сипаттамалары;</w:t>
            </w:r>
          </w:p>
          <w:p>
            <w:pPr>
              <w:spacing w:after="20"/>
              <w:ind w:left="20"/>
              <w:jc w:val="both"/>
            </w:pPr>
            <w:r>
              <w:rPr>
                <w:rFonts w:ascii="Times New Roman"/>
                <w:b w:val="false"/>
                <w:i w:val="false"/>
                <w:color w:val="000000"/>
                <w:sz w:val="20"/>
              </w:rPr>
              <w:t xml:space="preserve">
- үш фазалы тұтынушылардың қосылу сұлбалары; </w:t>
            </w:r>
          </w:p>
          <w:p>
            <w:pPr>
              <w:spacing w:after="20"/>
              <w:ind w:left="20"/>
              <w:jc w:val="both"/>
            </w:pPr>
            <w:r>
              <w:rPr>
                <w:rFonts w:ascii="Times New Roman"/>
                <w:b w:val="false"/>
                <w:i w:val="false"/>
                <w:color w:val="000000"/>
                <w:sz w:val="20"/>
              </w:rPr>
              <w:t>
-үш фазалы тізбекті есептеу тәсілі мен ережесі;</w:t>
            </w:r>
          </w:p>
          <w:p>
            <w:pPr>
              <w:spacing w:after="20"/>
              <w:ind w:left="20"/>
              <w:jc w:val="both"/>
            </w:pPr>
            <w:r>
              <w:rPr>
                <w:rFonts w:ascii="Times New Roman"/>
                <w:b w:val="false"/>
                <w:i w:val="false"/>
                <w:color w:val="000000"/>
                <w:sz w:val="20"/>
              </w:rPr>
              <w:t>
- электржетек құрамы, электржетектер түрлері, электржетектің жұмыс режимі;</w:t>
            </w:r>
          </w:p>
          <w:p>
            <w:pPr>
              <w:spacing w:after="20"/>
              <w:ind w:left="20"/>
              <w:jc w:val="both"/>
            </w:pPr>
            <w:r>
              <w:rPr>
                <w:rFonts w:ascii="Times New Roman"/>
                <w:b w:val="false"/>
                <w:i w:val="false"/>
                <w:color w:val="000000"/>
                <w:sz w:val="20"/>
              </w:rPr>
              <w:t>
- электр станциялар түрлері, электр беріліс желілері мен трансформаторлық қосалқы станциялардың құрылымы туралы жалпы мағлұмат.</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кедергісін, Ом заңы бойынша ток шамасын, электр ток жұмысы мен қуатын есептеу;</w:t>
            </w:r>
          </w:p>
          <w:p>
            <w:pPr>
              <w:spacing w:after="20"/>
              <w:ind w:left="20"/>
              <w:jc w:val="both"/>
            </w:pPr>
            <w:r>
              <w:rPr>
                <w:rFonts w:ascii="Times New Roman"/>
                <w:b w:val="false"/>
                <w:i w:val="false"/>
                <w:color w:val="000000"/>
                <w:sz w:val="20"/>
              </w:rPr>
              <w:t>
- тік және айналмалы орауыштың индуктивтілігін анықтау;</w:t>
            </w:r>
          </w:p>
          <w:p>
            <w:pPr>
              <w:spacing w:after="20"/>
              <w:ind w:left="20"/>
              <w:jc w:val="both"/>
            </w:pPr>
            <w:r>
              <w:rPr>
                <w:rFonts w:ascii="Times New Roman"/>
                <w:b w:val="false"/>
                <w:i w:val="false"/>
                <w:color w:val="000000"/>
                <w:sz w:val="20"/>
              </w:rPr>
              <w:t>
- аспаптың шкала белгісі бойынша сипаттама беру;</w:t>
            </w:r>
          </w:p>
          <w:p>
            <w:pPr>
              <w:spacing w:after="20"/>
              <w:ind w:left="20"/>
              <w:jc w:val="both"/>
            </w:pPr>
            <w:r>
              <w:rPr>
                <w:rFonts w:ascii="Times New Roman"/>
                <w:b w:val="false"/>
                <w:i w:val="false"/>
                <w:color w:val="000000"/>
                <w:sz w:val="20"/>
              </w:rPr>
              <w:t>
- үш фазалы симметриялы емес және симметриялы тізбектің есебін орындау;</w:t>
            </w:r>
          </w:p>
          <w:p>
            <w:pPr>
              <w:spacing w:after="20"/>
              <w:ind w:left="20"/>
              <w:jc w:val="both"/>
            </w:pPr>
            <w:r>
              <w:rPr>
                <w:rFonts w:ascii="Times New Roman"/>
                <w:b w:val="false"/>
                <w:i w:val="false"/>
                <w:color w:val="000000"/>
                <w:sz w:val="20"/>
              </w:rPr>
              <w:t>
- релелік-түйістіргіш басқару сұлбасын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 және микроэлектроника негіздері.</w:t>
            </w:r>
          </w:p>
          <w:p>
            <w:pPr>
              <w:spacing w:after="20"/>
              <w:ind w:left="20"/>
              <w:jc w:val="both"/>
            </w:pPr>
            <w:r>
              <w:rPr>
                <w:rFonts w:ascii="Times New Roman"/>
                <w:b w:val="false"/>
                <w:i w:val="false"/>
                <w:color w:val="000000"/>
                <w:sz w:val="20"/>
              </w:rPr>
              <w:t xml:space="preserve">
Жартылай өткізгіш түзеткіштер, тұрақтандырғыш, күшейткіш және генератор. Микроэлектроника интегралды сұлбалары.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әр түрлі дискреттік аспаптардың құрылымы, іс-әрекет принципі, негізгі техникалық параметрлер, маркалары, шартты белгілері және қолдану саласы;</w:t>
            </w:r>
          </w:p>
          <w:p>
            <w:pPr>
              <w:spacing w:after="20"/>
              <w:ind w:left="20"/>
              <w:jc w:val="both"/>
            </w:pPr>
            <w:r>
              <w:rPr>
                <w:rFonts w:ascii="Times New Roman"/>
                <w:b w:val="false"/>
                <w:i w:val="false"/>
                <w:color w:val="000000"/>
                <w:sz w:val="20"/>
              </w:rPr>
              <w:t>
- негізгі типтік сұлбалар, қоректендіру көзі мен түрлендіргіш құрылғыларды құрастыру негіздері;</w:t>
            </w:r>
          </w:p>
          <w:p>
            <w:pPr>
              <w:spacing w:after="20"/>
              <w:ind w:left="20"/>
              <w:jc w:val="both"/>
            </w:pPr>
            <w:r>
              <w:rPr>
                <w:rFonts w:ascii="Times New Roman"/>
                <w:b w:val="false"/>
                <w:i w:val="false"/>
                <w:color w:val="000000"/>
                <w:sz w:val="20"/>
              </w:rPr>
              <w:t>
- сұлбаның әр элементінің тағайындалуы;</w:t>
            </w:r>
          </w:p>
          <w:p>
            <w:pPr>
              <w:spacing w:after="20"/>
              <w:ind w:left="20"/>
              <w:jc w:val="both"/>
            </w:pPr>
            <w:r>
              <w:rPr>
                <w:rFonts w:ascii="Times New Roman"/>
                <w:b w:val="false"/>
                <w:i w:val="false"/>
                <w:color w:val="000000"/>
                <w:sz w:val="20"/>
              </w:rPr>
              <w:t>
-сұлба жұмысын айқындайтын негізгі кестелер;</w:t>
            </w:r>
          </w:p>
          <w:p>
            <w:pPr>
              <w:spacing w:after="20"/>
              <w:ind w:left="20"/>
              <w:jc w:val="both"/>
            </w:pPr>
            <w:r>
              <w:rPr>
                <w:rFonts w:ascii="Times New Roman"/>
                <w:b w:val="false"/>
                <w:i w:val="false"/>
                <w:color w:val="000000"/>
                <w:sz w:val="20"/>
              </w:rPr>
              <w:t>
- төменгі жиіліктегі күшейткіш каскадтардың сұлбасын, қуатты күшейткіштер, көп каскадты күшейткіштер, тұрақты токтағы күшейткіштер, операциялық күшейткіштердің сұлбасын құру негіздері;</w:t>
            </w:r>
          </w:p>
          <w:p>
            <w:pPr>
              <w:spacing w:after="20"/>
              <w:ind w:left="20"/>
              <w:jc w:val="both"/>
            </w:pPr>
            <w:r>
              <w:rPr>
                <w:rFonts w:ascii="Times New Roman"/>
                <w:b w:val="false"/>
                <w:i w:val="false"/>
                <w:color w:val="000000"/>
                <w:sz w:val="20"/>
              </w:rPr>
              <w:t xml:space="preserve">
- генераторлар мен импульсті құрылғыларының типтік сұлбасының жұмысы және құрастыру негіздері; </w:t>
            </w:r>
          </w:p>
          <w:p>
            <w:pPr>
              <w:spacing w:after="20"/>
              <w:ind w:left="20"/>
              <w:jc w:val="both"/>
            </w:pPr>
            <w:r>
              <w:rPr>
                <w:rFonts w:ascii="Times New Roman"/>
                <w:b w:val="false"/>
                <w:i w:val="false"/>
                <w:color w:val="000000"/>
                <w:sz w:val="20"/>
              </w:rPr>
              <w:t xml:space="preserve">
- электроника даму көріністері.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түзеткіштер есебін жүргізу;</w:t>
            </w:r>
          </w:p>
          <w:p>
            <w:pPr>
              <w:spacing w:after="20"/>
              <w:ind w:left="20"/>
              <w:jc w:val="both"/>
            </w:pPr>
            <w:r>
              <w:rPr>
                <w:rFonts w:ascii="Times New Roman"/>
                <w:b w:val="false"/>
                <w:i w:val="false"/>
                <w:color w:val="000000"/>
                <w:sz w:val="20"/>
              </w:rPr>
              <w:t>
- төмен жиіліктегі күшейткіштердің параметрлерін анықтау;</w:t>
            </w:r>
          </w:p>
          <w:p>
            <w:pPr>
              <w:spacing w:after="20"/>
              <w:ind w:left="20"/>
              <w:jc w:val="both"/>
            </w:pPr>
            <w:r>
              <w:rPr>
                <w:rFonts w:ascii="Times New Roman"/>
                <w:b w:val="false"/>
                <w:i w:val="false"/>
                <w:color w:val="000000"/>
                <w:sz w:val="20"/>
              </w:rPr>
              <w:t>
- логикалық элементтері үшін дәлдік кестесін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материалдары.</w:t>
            </w:r>
          </w:p>
          <w:p>
            <w:pPr>
              <w:spacing w:after="20"/>
              <w:ind w:left="20"/>
              <w:jc w:val="both"/>
            </w:pPr>
            <w:r>
              <w:rPr>
                <w:rFonts w:ascii="Times New Roman"/>
                <w:b w:val="false"/>
                <w:i w:val="false"/>
                <w:color w:val="000000"/>
                <w:sz w:val="20"/>
              </w:rPr>
              <w:t xml:space="preserve">
Заттардың құрылымы туралы жалпы мағлұмат. Электр материалдардың жіктемесі. Өткізгіш материалдар. Жартылай өткізгіш материалдар. Диэлектрлік материалдар. Магниттік материалдар. Электрондық техника өнімдері үшін қолданылатын материалдар.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материалтану физикалық-химиялық негіздері;</w:t>
            </w:r>
          </w:p>
          <w:p>
            <w:pPr>
              <w:spacing w:after="20"/>
              <w:ind w:left="20"/>
              <w:jc w:val="both"/>
            </w:pPr>
            <w:r>
              <w:rPr>
                <w:rFonts w:ascii="Times New Roman"/>
                <w:b w:val="false"/>
                <w:i w:val="false"/>
                <w:color w:val="000000"/>
                <w:sz w:val="20"/>
              </w:rPr>
              <w:t>
- электртехникалық және құрылымдық материалдардың негізгі қасиеттері, қолдану саласы.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-құрама бойынша қорытпаның сипаттамасын беру;</w:t>
            </w:r>
          </w:p>
          <w:p>
            <w:pPr>
              <w:spacing w:after="20"/>
              <w:ind w:left="20"/>
              <w:jc w:val="both"/>
            </w:pPr>
            <w:r>
              <w:rPr>
                <w:rFonts w:ascii="Times New Roman"/>
                <w:b w:val="false"/>
                <w:i w:val="false"/>
                <w:color w:val="000000"/>
                <w:sz w:val="20"/>
              </w:rPr>
              <w:t>
-өткізгіш материалдарды жіктеу;</w:t>
            </w:r>
          </w:p>
          <w:p>
            <w:pPr>
              <w:spacing w:after="20"/>
              <w:ind w:left="20"/>
              <w:jc w:val="both"/>
            </w:pPr>
            <w:r>
              <w:rPr>
                <w:rFonts w:ascii="Times New Roman"/>
                <w:b w:val="false"/>
                <w:i w:val="false"/>
                <w:color w:val="000000"/>
                <w:sz w:val="20"/>
              </w:rPr>
              <w:t>
- сым және кабельдің маркасын тану;</w:t>
            </w:r>
          </w:p>
          <w:p>
            <w:pPr>
              <w:spacing w:after="20"/>
              <w:ind w:left="20"/>
              <w:jc w:val="both"/>
            </w:pPr>
            <w:r>
              <w:rPr>
                <w:rFonts w:ascii="Times New Roman"/>
                <w:b w:val="false"/>
                <w:i w:val="false"/>
                <w:color w:val="000000"/>
                <w:sz w:val="20"/>
              </w:rPr>
              <w:t>
-электроқшаулағыш материалдардың электр төзімділігін анықтау;</w:t>
            </w:r>
          </w:p>
          <w:p>
            <w:pPr>
              <w:spacing w:after="20"/>
              <w:ind w:left="20"/>
              <w:jc w:val="both"/>
            </w:pPr>
            <w:r>
              <w:rPr>
                <w:rFonts w:ascii="Times New Roman"/>
                <w:b w:val="false"/>
                <w:i w:val="false"/>
                <w:color w:val="000000"/>
                <w:sz w:val="20"/>
              </w:rPr>
              <w:t>
- магниттік материалдың түрін анықтау;</w:t>
            </w:r>
          </w:p>
          <w:p>
            <w:pPr>
              <w:spacing w:after="20"/>
              <w:ind w:left="20"/>
              <w:jc w:val="both"/>
            </w:pPr>
            <w:r>
              <w:rPr>
                <w:rFonts w:ascii="Times New Roman"/>
                <w:b w:val="false"/>
                <w:i w:val="false"/>
                <w:color w:val="000000"/>
                <w:sz w:val="20"/>
              </w:rPr>
              <w:t>
-дәнекер және флюс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 техникасы.</w:t>
            </w:r>
          </w:p>
          <w:p>
            <w:pPr>
              <w:spacing w:after="20"/>
              <w:ind w:left="20"/>
              <w:jc w:val="both"/>
            </w:pPr>
            <w:r>
              <w:rPr>
                <w:rFonts w:ascii="Times New Roman"/>
                <w:b w:val="false"/>
                <w:i w:val="false"/>
                <w:color w:val="000000"/>
                <w:sz w:val="20"/>
              </w:rPr>
              <w:t xml:space="preserve">
Электр түрлендіргіштер. Аспаптардың Мемлекеттік жүйесі. Электр өлшеуіш аспаптар мен электр өлшемдер. Температура, қысым, деңгей, заттың саны мен шығынын, заттың физикалық – химиялық қасиетін өлшеу аспаптары. Ақпаратты айқындау құрылымы. Техникалық өлшемдер. Әмбебап және арнайы өлшем құралдары. Желілік шамадағы өлшеу құралдарын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өлшегіш аспаптардың шамасын тағайындау;</w:t>
            </w:r>
          </w:p>
          <w:p>
            <w:pPr>
              <w:spacing w:after="20"/>
              <w:ind w:left="20"/>
              <w:jc w:val="both"/>
            </w:pPr>
            <w:r>
              <w:rPr>
                <w:rFonts w:ascii="Times New Roman"/>
                <w:b w:val="false"/>
                <w:i w:val="false"/>
                <w:color w:val="000000"/>
                <w:sz w:val="20"/>
              </w:rPr>
              <w:t>
- өлшегіш аспаптардың тағайындалуы;</w:t>
            </w:r>
          </w:p>
          <w:p>
            <w:pPr>
              <w:spacing w:after="20"/>
              <w:ind w:left="20"/>
              <w:jc w:val="both"/>
            </w:pPr>
            <w:r>
              <w:rPr>
                <w:rFonts w:ascii="Times New Roman"/>
                <w:b w:val="false"/>
                <w:i w:val="false"/>
                <w:color w:val="000000"/>
                <w:sz w:val="20"/>
              </w:rPr>
              <w:t>
- өлшегіш шамаларды түрлендіру тәсілдері;</w:t>
            </w:r>
          </w:p>
          <w:p>
            <w:pPr>
              <w:spacing w:after="20"/>
              <w:ind w:left="20"/>
              <w:jc w:val="both"/>
            </w:pPr>
            <w:r>
              <w:rPr>
                <w:rFonts w:ascii="Times New Roman"/>
                <w:b w:val="false"/>
                <w:i w:val="false"/>
                <w:color w:val="000000"/>
                <w:sz w:val="20"/>
              </w:rPr>
              <w:t>
- электр заңы;</w:t>
            </w:r>
          </w:p>
          <w:p>
            <w:pPr>
              <w:spacing w:after="20"/>
              <w:ind w:left="20"/>
              <w:jc w:val="both"/>
            </w:pPr>
            <w:r>
              <w:rPr>
                <w:rFonts w:ascii="Times New Roman"/>
                <w:b w:val="false"/>
                <w:i w:val="false"/>
                <w:color w:val="000000"/>
                <w:sz w:val="20"/>
              </w:rPr>
              <w:t>
- потенциометрдің жұмыс принципі; өлшеу шамаларды цифрлы түріне айналдыру тәсілдер;</w:t>
            </w:r>
          </w:p>
          <w:p>
            <w:pPr>
              <w:spacing w:after="20"/>
              <w:ind w:left="20"/>
              <w:jc w:val="both"/>
            </w:pPr>
            <w:r>
              <w:rPr>
                <w:rFonts w:ascii="Times New Roman"/>
                <w:b w:val="false"/>
                <w:i w:val="false"/>
                <w:color w:val="000000"/>
                <w:sz w:val="20"/>
              </w:rPr>
              <w:t>
- тіркеу аспаптар мен түрлендіргіштердің жұмыс принципі.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зертханалық жұмыстар атқару барысында өлшеу бірліктері мен формулаларды қолдану;</w:t>
            </w:r>
          </w:p>
          <w:p>
            <w:pPr>
              <w:spacing w:after="20"/>
              <w:ind w:left="20"/>
              <w:jc w:val="both"/>
            </w:pPr>
            <w:r>
              <w:rPr>
                <w:rFonts w:ascii="Times New Roman"/>
                <w:b w:val="false"/>
                <w:i w:val="false"/>
                <w:color w:val="000000"/>
                <w:sz w:val="20"/>
              </w:rPr>
              <w:t xml:space="preserve">
- шунт кедергісін және қосымша кедергіні есептеу; </w:t>
            </w:r>
          </w:p>
          <w:p>
            <w:pPr>
              <w:spacing w:after="20"/>
              <w:ind w:left="20"/>
              <w:jc w:val="both"/>
            </w:pPr>
            <w:r>
              <w:rPr>
                <w:rFonts w:ascii="Times New Roman"/>
                <w:b w:val="false"/>
                <w:i w:val="false"/>
                <w:color w:val="000000"/>
                <w:sz w:val="20"/>
              </w:rPr>
              <w:t>
- өлшеуіш трансформаторларды таңдау;</w:t>
            </w:r>
          </w:p>
          <w:p>
            <w:pPr>
              <w:spacing w:after="20"/>
              <w:ind w:left="20"/>
              <w:jc w:val="both"/>
            </w:pPr>
            <w:r>
              <w:rPr>
                <w:rFonts w:ascii="Times New Roman"/>
                <w:b w:val="false"/>
                <w:i w:val="false"/>
                <w:color w:val="000000"/>
                <w:sz w:val="20"/>
              </w:rPr>
              <w:t>
- электр тізбектің параметрлерін анықтау;</w:t>
            </w:r>
          </w:p>
          <w:p>
            <w:pPr>
              <w:spacing w:after="20"/>
              <w:ind w:left="20"/>
              <w:jc w:val="both"/>
            </w:pPr>
            <w:r>
              <w:rPr>
                <w:rFonts w:ascii="Times New Roman"/>
                <w:b w:val="false"/>
                <w:i w:val="false"/>
                <w:color w:val="000000"/>
                <w:sz w:val="20"/>
              </w:rPr>
              <w:t xml:space="preserve">
- нақты аспаптарды қолдану және қосылу сұлбаларын орындау; </w:t>
            </w:r>
          </w:p>
          <w:p>
            <w:pPr>
              <w:spacing w:after="20"/>
              <w:ind w:left="20"/>
              <w:jc w:val="both"/>
            </w:pPr>
            <w:r>
              <w:rPr>
                <w:rFonts w:ascii="Times New Roman"/>
                <w:b w:val="false"/>
                <w:i w:val="false"/>
                <w:color w:val="000000"/>
                <w:sz w:val="20"/>
              </w:rPr>
              <w:t>
- тіркеу аспап таңдау және оның жұмыс принципін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қызметтегі ақпараттық технологиялар.</w:t>
            </w:r>
          </w:p>
          <w:p>
            <w:pPr>
              <w:spacing w:after="20"/>
              <w:ind w:left="20"/>
              <w:jc w:val="both"/>
            </w:pPr>
            <w:r>
              <w:rPr>
                <w:rFonts w:ascii="Times New Roman"/>
                <w:b w:val="false"/>
                <w:i w:val="false"/>
                <w:color w:val="000000"/>
                <w:sz w:val="20"/>
              </w:rPr>
              <w:t>
- Курстың пәні мен міндеттері.</w:t>
            </w:r>
          </w:p>
          <w:p>
            <w:pPr>
              <w:spacing w:after="20"/>
              <w:ind w:left="20"/>
              <w:jc w:val="both"/>
            </w:pPr>
            <w:r>
              <w:rPr>
                <w:rFonts w:ascii="Times New Roman"/>
                <w:b w:val="false"/>
                <w:i w:val="false"/>
                <w:color w:val="000000"/>
                <w:sz w:val="20"/>
              </w:rPr>
              <w:t>
сақтаудың жаңаша әдістері; ақпаратты тарату және өңдеу; ақпараттық технологиялар; БЭЕМ құрылымы; кесетелер, графикалық және дыбыстық мәліметтер бойынша мәтінмен жұмыс жасау бағдарламалары;</w:t>
            </w:r>
          </w:p>
          <w:p>
            <w:pPr>
              <w:spacing w:after="20"/>
              <w:ind w:left="20"/>
              <w:jc w:val="both"/>
            </w:pPr>
            <w:r>
              <w:rPr>
                <w:rFonts w:ascii="Times New Roman"/>
                <w:b w:val="false"/>
                <w:i w:val="false"/>
                <w:color w:val="000000"/>
                <w:sz w:val="20"/>
              </w:rPr>
              <w:t>
компьютерлік желілік орта; математикалық модельдеу; бағдарламалау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сақтау үшін ақпараттық технологиялардың қолданылуы және берілуі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кәсіби қызметтегі бағдарламалау негіздерін және сақтау үшін ақпараттық технологияларды қолдануды, өңдеуді және ақпаратты таратуды.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және метрология негіздері.</w:t>
            </w:r>
          </w:p>
          <w:p>
            <w:pPr>
              <w:spacing w:after="20"/>
              <w:ind w:left="20"/>
              <w:jc w:val="both"/>
            </w:pPr>
            <w:r>
              <w:rPr>
                <w:rFonts w:ascii="Times New Roman"/>
                <w:b w:val="false"/>
                <w:i w:val="false"/>
                <w:color w:val="000000"/>
                <w:sz w:val="20"/>
              </w:rPr>
              <w:t>
ҚР стандарттарының мемлекеттік жүйесі (МСЖ); стандарттау, метрология, сертификаттау саласындағы заңды актілер;</w:t>
            </w:r>
          </w:p>
          <w:p>
            <w:pPr>
              <w:spacing w:after="20"/>
              <w:ind w:left="20"/>
              <w:jc w:val="both"/>
            </w:pPr>
            <w:r>
              <w:rPr>
                <w:rFonts w:ascii="Times New Roman"/>
                <w:b w:val="false"/>
                <w:i w:val="false"/>
                <w:color w:val="000000"/>
                <w:sz w:val="20"/>
              </w:rPr>
              <w:t>
халықаралық (ИСО), мемлекетаралық (ТМД) стандарттау жүйесі; метрология және өлшем бірліктері туралы түсінік; өнім сапасы; темір жол көлігі кәсіпорындарындағы стандарттаудың негізі; өлшеу құралдары; өлшемдердің эталоны; сертификаттау; сертификаттау негіздері; терминдер мен анықтамалар; ҚР "Сертификаттау туралы"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Темір жол көлігінің стандарттау және метрология саласындағы мемлекеттік, мемлкетаралық және халықаралық стандарттау жүйесін;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Темір жол көлігінің стандарттау және метрология саласындағы мемлекеттік, мемлкетаралық және халықаралық стандарттауды қолдануды;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 және техника қауіпсіздігі.</w:t>
            </w:r>
          </w:p>
          <w:p>
            <w:pPr>
              <w:spacing w:after="20"/>
              <w:ind w:left="20"/>
              <w:jc w:val="both"/>
            </w:pPr>
            <w:r>
              <w:rPr>
                <w:rFonts w:ascii="Times New Roman"/>
                <w:b w:val="false"/>
                <w:i w:val="false"/>
                <w:color w:val="000000"/>
                <w:sz w:val="20"/>
              </w:rPr>
              <w:t>
Еңбек қорғау құқықтық және ұйымдастыру мәселелері. Техника қауіпсіздік негіздері. Өндірістік санитария. Өрт қауіпсіздігінің негіздері. Әрекеттегі электр құрылғылары мен электрмен қамсыздандыру жүйесінде өндіріс жұмыстарының қауіпсіздік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 қорғау құқықтық негіздері;</w:t>
            </w:r>
          </w:p>
          <w:p>
            <w:pPr>
              <w:spacing w:after="20"/>
              <w:ind w:left="20"/>
              <w:jc w:val="both"/>
            </w:pPr>
            <w:r>
              <w:rPr>
                <w:rFonts w:ascii="Times New Roman"/>
                <w:b w:val="false"/>
                <w:i w:val="false"/>
                <w:color w:val="000000"/>
                <w:sz w:val="20"/>
              </w:rPr>
              <w:t>
- кәсіпорындарда қауіпсіздік техникасы қызметі туралы ереже және еңбек жағдайларын жақсартуды жоспарлау түрлері;</w:t>
            </w:r>
          </w:p>
          <w:p>
            <w:pPr>
              <w:spacing w:after="20"/>
              <w:ind w:left="20"/>
              <w:jc w:val="both"/>
            </w:pPr>
            <w:r>
              <w:rPr>
                <w:rFonts w:ascii="Times New Roman"/>
                <w:b w:val="false"/>
                <w:i w:val="false"/>
                <w:color w:val="000000"/>
                <w:sz w:val="20"/>
              </w:rPr>
              <w:t>
- адам ағзасына әсер ететін зиян өндірістік факторларымен күресу тәсілдері мен әдістері;</w:t>
            </w:r>
          </w:p>
          <w:p>
            <w:pPr>
              <w:spacing w:after="20"/>
              <w:ind w:left="20"/>
              <w:jc w:val="both"/>
            </w:pPr>
            <w:r>
              <w:rPr>
                <w:rFonts w:ascii="Times New Roman"/>
                <w:b w:val="false"/>
                <w:i w:val="false"/>
                <w:color w:val="000000"/>
                <w:sz w:val="20"/>
              </w:rPr>
              <w:t>
- жұмыс орындарда еңбек жағдайын қалыптастыруды қамтамасыз ету ерекшеліктері;</w:t>
            </w:r>
          </w:p>
          <w:p>
            <w:pPr>
              <w:spacing w:after="20"/>
              <w:ind w:left="20"/>
              <w:jc w:val="both"/>
            </w:pPr>
            <w:r>
              <w:rPr>
                <w:rFonts w:ascii="Times New Roman"/>
                <w:b w:val="false"/>
                <w:i w:val="false"/>
                <w:color w:val="000000"/>
                <w:sz w:val="20"/>
              </w:rPr>
              <w:t>
- адам денесіне электр токтың әсері, өндірістегі электр қондырғыларын қызмет ететін жұмысшылардың қауіпсіздігін қамтамасыз ету негізгі тәсілдері мен құралдары;</w:t>
            </w:r>
          </w:p>
          <w:p>
            <w:pPr>
              <w:spacing w:after="20"/>
              <w:ind w:left="20"/>
              <w:jc w:val="both"/>
            </w:pPr>
            <w:r>
              <w:rPr>
                <w:rFonts w:ascii="Times New Roman"/>
                <w:b w:val="false"/>
                <w:i w:val="false"/>
                <w:color w:val="000000"/>
                <w:sz w:val="20"/>
              </w:rPr>
              <w:t>
- электр қондырғылармен жұмыс жасауда қауіпсіздік техникасын сақтау;</w:t>
            </w:r>
          </w:p>
          <w:p>
            <w:pPr>
              <w:spacing w:after="20"/>
              <w:ind w:left="20"/>
              <w:jc w:val="both"/>
            </w:pPr>
            <w:r>
              <w:rPr>
                <w:rFonts w:ascii="Times New Roman"/>
                <w:b w:val="false"/>
                <w:i w:val="false"/>
                <w:color w:val="000000"/>
                <w:sz w:val="20"/>
              </w:rPr>
              <w:t>
- өрт қауіпсіздігінің талаптары;</w:t>
            </w:r>
          </w:p>
          <w:p>
            <w:pPr>
              <w:spacing w:after="20"/>
              <w:ind w:left="20"/>
              <w:jc w:val="both"/>
            </w:pPr>
            <w:r>
              <w:rPr>
                <w:rFonts w:ascii="Times New Roman"/>
                <w:b w:val="false"/>
                <w:i w:val="false"/>
                <w:color w:val="000000"/>
                <w:sz w:val="20"/>
              </w:rPr>
              <w:t>
- өрт сөндіру тәсілдері.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қауіпсіз еңбек қамтамасыз ету нормативтік және заңды құжаттарды пайдалану;</w:t>
            </w:r>
          </w:p>
          <w:p>
            <w:pPr>
              <w:spacing w:after="20"/>
              <w:ind w:left="20"/>
              <w:jc w:val="both"/>
            </w:pPr>
            <w:r>
              <w:rPr>
                <w:rFonts w:ascii="Times New Roman"/>
                <w:b w:val="false"/>
                <w:i w:val="false"/>
                <w:color w:val="000000"/>
                <w:sz w:val="20"/>
              </w:rPr>
              <w:t>
- қауіпсіз еңбек жөнінде дәрістер ұйымдастыру;</w:t>
            </w:r>
          </w:p>
          <w:p>
            <w:pPr>
              <w:spacing w:after="20"/>
              <w:ind w:left="20"/>
              <w:jc w:val="both"/>
            </w:pPr>
            <w:r>
              <w:rPr>
                <w:rFonts w:ascii="Times New Roman"/>
                <w:b w:val="false"/>
                <w:i w:val="false"/>
                <w:color w:val="000000"/>
                <w:sz w:val="20"/>
              </w:rPr>
              <w:t>
- зиян өндірістік факторлардың әсерінен қорғаныс құралдарды қолдану;</w:t>
            </w:r>
          </w:p>
          <w:p>
            <w:pPr>
              <w:spacing w:after="20"/>
              <w:ind w:left="20"/>
              <w:jc w:val="both"/>
            </w:pPr>
            <w:r>
              <w:rPr>
                <w:rFonts w:ascii="Times New Roman"/>
                <w:b w:val="false"/>
                <w:i w:val="false"/>
                <w:color w:val="000000"/>
                <w:sz w:val="20"/>
              </w:rPr>
              <w:t>
- электр ток жарақаттануда алғашқы көмек көрсету;</w:t>
            </w:r>
          </w:p>
          <w:p>
            <w:pPr>
              <w:spacing w:after="20"/>
              <w:ind w:left="20"/>
              <w:jc w:val="both"/>
            </w:pPr>
            <w:r>
              <w:rPr>
                <w:rFonts w:ascii="Times New Roman"/>
                <w:b w:val="false"/>
                <w:i w:val="false"/>
                <w:color w:val="000000"/>
                <w:sz w:val="20"/>
              </w:rPr>
              <w:t>
- қауіпсіздік ережесін пайдалану талаптарына сай электр жабдықтарының тексеру жұмысын жүргізу;</w:t>
            </w:r>
          </w:p>
          <w:p>
            <w:pPr>
              <w:spacing w:after="20"/>
              <w:ind w:left="20"/>
              <w:jc w:val="both"/>
            </w:pPr>
            <w:r>
              <w:rPr>
                <w:rFonts w:ascii="Times New Roman"/>
                <w:b w:val="false"/>
                <w:i w:val="false"/>
                <w:color w:val="000000"/>
                <w:sz w:val="20"/>
              </w:rPr>
              <w:t>
- электр токпен жарақаттанудан қорғаныс құралдарын таңдау және олардың жарамдылығын анықтау;</w:t>
            </w:r>
          </w:p>
          <w:p>
            <w:pPr>
              <w:spacing w:after="20"/>
              <w:ind w:left="20"/>
              <w:jc w:val="both"/>
            </w:pPr>
            <w:r>
              <w:rPr>
                <w:rFonts w:ascii="Times New Roman"/>
                <w:b w:val="false"/>
                <w:i w:val="false"/>
                <w:color w:val="000000"/>
                <w:sz w:val="20"/>
              </w:rPr>
              <w:t xml:space="preserve">
- бірінші реттілік өрт сөндіру құралдарын сынақтан өткізу; </w:t>
            </w:r>
          </w:p>
          <w:p>
            <w:pPr>
              <w:spacing w:after="20"/>
              <w:ind w:left="20"/>
              <w:jc w:val="both"/>
            </w:pPr>
            <w:r>
              <w:rPr>
                <w:rFonts w:ascii="Times New Roman"/>
                <w:b w:val="false"/>
                <w:i w:val="false"/>
                <w:color w:val="000000"/>
                <w:sz w:val="20"/>
              </w:rPr>
              <w:t xml:space="preserve">
- өндірісте оқыс жағдайларды зерттеу, есеп құжаттаманы құрастыру.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Жылу техникасы. </w:t>
            </w:r>
          </w:p>
          <w:p>
            <w:pPr>
              <w:spacing w:after="20"/>
              <w:ind w:left="20"/>
              <w:jc w:val="both"/>
            </w:pPr>
            <w:r>
              <w:rPr>
                <w:rFonts w:ascii="Times New Roman"/>
                <w:b w:val="false"/>
                <w:i w:val="false"/>
                <w:color w:val="000000"/>
                <w:sz w:val="20"/>
              </w:rPr>
              <w:t>
техникалық термодинамиканың негізгі ережелері; газ заңдары; газ қоспалары; жылу сыйымдылық; РV- газдар диаграммасы; термодинамика заңдары; идеал газдардың термодинамикалық процестері; энтальпия; энтропия; газ циклдері; шынайы газдар; су буы және оның қасиеттері; су буының термодинамикалық процестері; бу турбиналық қондырғылардың циклдері; жылу алмастыру теориясының негізгі ережелері; жылу өткізгіштік; конвективті жылу алмасу; жылу беру; ұқсату және үлгісін келтіру негіздері; сұйықтықтың еркін қозғалысы, құбырлардың еріксіз және көлбеу ағысы, заттың агрегаттық күйінің өзгеруі кезіндегі жылу беру; жылу алмастыру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дәстүрлі емес жылу көздерін пайдалану бойынша жалпы сұрақтар;</w:t>
            </w:r>
          </w:p>
          <w:p>
            <w:pPr>
              <w:spacing w:after="20"/>
              <w:ind w:left="20"/>
              <w:jc w:val="both"/>
            </w:pPr>
            <w:r>
              <w:rPr>
                <w:rFonts w:ascii="Times New Roman"/>
                <w:b w:val="false"/>
                <w:i w:val="false"/>
                <w:color w:val="000000"/>
                <w:sz w:val="20"/>
              </w:rPr>
              <w:t>
- жұмыс денесінің параметрлері;</w:t>
            </w:r>
          </w:p>
          <w:p>
            <w:pPr>
              <w:spacing w:after="20"/>
              <w:ind w:left="20"/>
              <w:jc w:val="both"/>
            </w:pPr>
            <w:r>
              <w:rPr>
                <w:rFonts w:ascii="Times New Roman"/>
                <w:b w:val="false"/>
                <w:i w:val="false"/>
                <w:color w:val="000000"/>
                <w:sz w:val="20"/>
              </w:rPr>
              <w:t>
- қысымды өлшеудің әртүрлі бірліктері арасындағы арақатынас;</w:t>
            </w:r>
          </w:p>
          <w:p>
            <w:pPr>
              <w:spacing w:after="20"/>
              <w:ind w:left="20"/>
              <w:jc w:val="both"/>
            </w:pPr>
            <w:r>
              <w:rPr>
                <w:rFonts w:ascii="Times New Roman"/>
                <w:b w:val="false"/>
                <w:i w:val="false"/>
                <w:color w:val="000000"/>
                <w:sz w:val="20"/>
              </w:rPr>
              <w:t>
- жылу сыйымдылығының әртүрі; жылу сыйымдылығының әртүрінің арасындағы тәуелділік;</w:t>
            </w:r>
          </w:p>
          <w:p>
            <w:pPr>
              <w:spacing w:after="20"/>
              <w:ind w:left="20"/>
              <w:jc w:val="both"/>
            </w:pPr>
            <w:r>
              <w:rPr>
                <w:rFonts w:ascii="Times New Roman"/>
                <w:b w:val="false"/>
                <w:i w:val="false"/>
                <w:color w:val="000000"/>
                <w:sz w:val="20"/>
              </w:rPr>
              <w:t>
-термодинамика заңдары;</w:t>
            </w:r>
          </w:p>
          <w:p>
            <w:pPr>
              <w:spacing w:after="20"/>
              <w:ind w:left="20"/>
              <w:jc w:val="both"/>
            </w:pPr>
            <w:r>
              <w:rPr>
                <w:rFonts w:ascii="Times New Roman"/>
                <w:b w:val="false"/>
                <w:i w:val="false"/>
                <w:color w:val="000000"/>
                <w:sz w:val="20"/>
              </w:rPr>
              <w:t>
- термодинамикалық процестер;</w:t>
            </w:r>
          </w:p>
          <w:p>
            <w:pPr>
              <w:spacing w:after="20"/>
              <w:ind w:left="20"/>
              <w:jc w:val="both"/>
            </w:pPr>
            <w:r>
              <w:rPr>
                <w:rFonts w:ascii="Times New Roman"/>
                <w:b w:val="false"/>
                <w:i w:val="false"/>
                <w:color w:val="000000"/>
                <w:sz w:val="20"/>
              </w:rPr>
              <w:t>
- энтропия, энтальпияның физикалық мәнін; өлшем бірліктері;</w:t>
            </w:r>
          </w:p>
          <w:p>
            <w:pPr>
              <w:spacing w:after="20"/>
              <w:ind w:left="20"/>
              <w:jc w:val="both"/>
            </w:pPr>
            <w:r>
              <w:rPr>
                <w:rFonts w:ascii="Times New Roman"/>
                <w:b w:val="false"/>
                <w:i w:val="false"/>
                <w:color w:val="000000"/>
                <w:sz w:val="20"/>
              </w:rPr>
              <w:t>
- РV және ТS диаграммаларында газ циклдерінің жұмыс қағидасы; ПӘК анықтау;</w:t>
            </w:r>
          </w:p>
          <w:p>
            <w:pPr>
              <w:spacing w:after="20"/>
              <w:ind w:left="20"/>
              <w:jc w:val="both"/>
            </w:pPr>
            <w:r>
              <w:rPr>
                <w:rFonts w:ascii="Times New Roman"/>
                <w:b w:val="false"/>
                <w:i w:val="false"/>
                <w:color w:val="000000"/>
                <w:sz w:val="20"/>
              </w:rPr>
              <w:t>
- бу түрлері, бу құрамы, бу параметрлері;</w:t>
            </w:r>
          </w:p>
          <w:p>
            <w:pPr>
              <w:spacing w:after="20"/>
              <w:ind w:left="20"/>
              <w:jc w:val="both"/>
            </w:pPr>
            <w:r>
              <w:rPr>
                <w:rFonts w:ascii="Times New Roman"/>
                <w:b w:val="false"/>
                <w:i w:val="false"/>
                <w:color w:val="000000"/>
                <w:sz w:val="20"/>
              </w:rPr>
              <w:t>
- реал газдардың қасиеттері; РV, ТS, һS – су буының диаграммалары;</w:t>
            </w:r>
          </w:p>
          <w:p>
            <w:pPr>
              <w:spacing w:after="20"/>
              <w:ind w:left="20"/>
              <w:jc w:val="both"/>
            </w:pPr>
            <w:r>
              <w:rPr>
                <w:rFonts w:ascii="Times New Roman"/>
                <w:b w:val="false"/>
                <w:i w:val="false"/>
                <w:color w:val="000000"/>
                <w:sz w:val="20"/>
              </w:rPr>
              <w:t>
будың негізгі процестері: изобаралық, изохоралық, изотермиялық және адиабаттық;</w:t>
            </w:r>
          </w:p>
          <w:p>
            <w:pPr>
              <w:spacing w:after="20"/>
              <w:ind w:left="20"/>
              <w:jc w:val="both"/>
            </w:pPr>
            <w:r>
              <w:rPr>
                <w:rFonts w:ascii="Times New Roman"/>
                <w:b w:val="false"/>
                <w:i w:val="false"/>
                <w:color w:val="000000"/>
                <w:sz w:val="20"/>
              </w:rPr>
              <w:t>
- әрбір процесте су буының жылу көлемі, жұмысы, параметрлерін анықтау әдістері;</w:t>
            </w:r>
          </w:p>
          <w:p>
            <w:pPr>
              <w:spacing w:after="20"/>
              <w:ind w:left="20"/>
              <w:jc w:val="both"/>
            </w:pPr>
            <w:r>
              <w:rPr>
                <w:rFonts w:ascii="Times New Roman"/>
                <w:b w:val="false"/>
                <w:i w:val="false"/>
                <w:color w:val="000000"/>
                <w:sz w:val="20"/>
              </w:rPr>
              <w:t xml:space="preserve">
- ағу және дросселдеу мақсаты; процестердің тәуелділігі; </w:t>
            </w:r>
          </w:p>
          <w:p>
            <w:pPr>
              <w:spacing w:after="20"/>
              <w:ind w:left="20"/>
              <w:jc w:val="both"/>
            </w:pPr>
            <w:r>
              <w:rPr>
                <w:rFonts w:ascii="Times New Roman"/>
                <w:b w:val="false"/>
                <w:i w:val="false"/>
                <w:color w:val="000000"/>
                <w:sz w:val="20"/>
              </w:rPr>
              <w:t>
- бу турбиналық қондырғының сұлбасы, Ренкин циклі;</w:t>
            </w:r>
          </w:p>
          <w:p>
            <w:pPr>
              <w:spacing w:after="20"/>
              <w:ind w:left="20"/>
              <w:jc w:val="both"/>
            </w:pPr>
            <w:r>
              <w:rPr>
                <w:rFonts w:ascii="Times New Roman"/>
                <w:b w:val="false"/>
                <w:i w:val="false"/>
                <w:color w:val="000000"/>
                <w:sz w:val="20"/>
              </w:rPr>
              <w:t>
- Ренкин циклінде пайдалы жұмсалған жылу;</w:t>
            </w:r>
          </w:p>
          <w:p>
            <w:pPr>
              <w:spacing w:after="20"/>
              <w:ind w:left="20"/>
              <w:jc w:val="both"/>
            </w:pPr>
            <w:r>
              <w:rPr>
                <w:rFonts w:ascii="Times New Roman"/>
                <w:b w:val="false"/>
                <w:i w:val="false"/>
                <w:color w:val="000000"/>
                <w:sz w:val="20"/>
              </w:rPr>
              <w:t>
- Ренкин циклінің ПӘК арттыру тәсілдері;</w:t>
            </w:r>
          </w:p>
          <w:p>
            <w:pPr>
              <w:spacing w:after="20"/>
              <w:ind w:left="20"/>
              <w:jc w:val="both"/>
            </w:pPr>
            <w:r>
              <w:rPr>
                <w:rFonts w:ascii="Times New Roman"/>
                <w:b w:val="false"/>
                <w:i w:val="false"/>
                <w:color w:val="000000"/>
                <w:sz w:val="20"/>
              </w:rPr>
              <w:t>
- регенеративті цикл; аралық асқын қызған бу циклі; жылуландыру циклдері; бинарлы және бугазды циклдер.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барометр, манометр және вакууметр көрсеткіштері бойынша абсолюттік қысымды есептеп шығару;</w:t>
            </w:r>
          </w:p>
          <w:p>
            <w:pPr>
              <w:spacing w:after="20"/>
              <w:ind w:left="20"/>
              <w:jc w:val="both"/>
            </w:pPr>
            <w:r>
              <w:rPr>
                <w:rFonts w:ascii="Times New Roman"/>
                <w:b w:val="false"/>
                <w:i w:val="false"/>
                <w:color w:val="000000"/>
                <w:sz w:val="20"/>
              </w:rPr>
              <w:t>
- жылу сыйымдылық мәні, жылу мөлшерін анықтау;</w:t>
            </w:r>
          </w:p>
          <w:p>
            <w:pPr>
              <w:spacing w:after="20"/>
              <w:ind w:left="20"/>
              <w:jc w:val="both"/>
            </w:pPr>
            <w:r>
              <w:rPr>
                <w:rFonts w:ascii="Times New Roman"/>
                <w:b w:val="false"/>
                <w:i w:val="false"/>
                <w:color w:val="000000"/>
                <w:sz w:val="20"/>
              </w:rPr>
              <w:t>
- РV және ТS диаграммаларында су буының процестерін бейнелеу; будың параметрлері, жұмысын және жылуын анықтау;</w:t>
            </w:r>
          </w:p>
          <w:p>
            <w:pPr>
              <w:spacing w:after="20"/>
              <w:ind w:left="20"/>
              <w:jc w:val="both"/>
            </w:pPr>
            <w:r>
              <w:rPr>
                <w:rFonts w:ascii="Times New Roman"/>
                <w:b w:val="false"/>
                <w:i w:val="false"/>
                <w:color w:val="000000"/>
                <w:sz w:val="20"/>
              </w:rPr>
              <w:t>
- кесте және һS диаграммасы бойынша параметрлерін табу;</w:t>
            </w:r>
          </w:p>
          <w:p>
            <w:pPr>
              <w:spacing w:after="20"/>
              <w:ind w:left="20"/>
              <w:jc w:val="both"/>
            </w:pPr>
            <w:r>
              <w:rPr>
                <w:rFonts w:ascii="Times New Roman"/>
                <w:b w:val="false"/>
                <w:i w:val="false"/>
                <w:color w:val="000000"/>
                <w:sz w:val="20"/>
              </w:rPr>
              <w:t xml:space="preserve">
- РV-, ТS-, һS-диаграммаларында будың түзілуін бейнелеу; </w:t>
            </w:r>
          </w:p>
          <w:p>
            <w:pPr>
              <w:spacing w:after="20"/>
              <w:ind w:left="20"/>
              <w:jc w:val="both"/>
            </w:pPr>
            <w:r>
              <w:rPr>
                <w:rFonts w:ascii="Times New Roman"/>
                <w:b w:val="false"/>
                <w:i w:val="false"/>
                <w:color w:val="000000"/>
                <w:sz w:val="20"/>
              </w:rPr>
              <w:t>
- РV-, ТS-, һS-диаграммаларында су буынының термодинамикалық процестерін бейнелеу;</w:t>
            </w:r>
          </w:p>
          <w:p>
            <w:pPr>
              <w:spacing w:after="20"/>
              <w:ind w:left="20"/>
              <w:jc w:val="both"/>
            </w:pPr>
            <w:r>
              <w:rPr>
                <w:rFonts w:ascii="Times New Roman"/>
                <w:b w:val="false"/>
                <w:i w:val="false"/>
                <w:color w:val="000000"/>
                <w:sz w:val="20"/>
              </w:rPr>
              <w:t>
- бу күйінің параметрлері, жылу мөлшері, ішкі энергияның өзгеруі, барлық процестердегі жұмысты анықтау;</w:t>
            </w:r>
          </w:p>
          <w:p>
            <w:pPr>
              <w:spacing w:after="20"/>
              <w:ind w:left="20"/>
              <w:jc w:val="both"/>
            </w:pPr>
            <w:r>
              <w:rPr>
                <w:rFonts w:ascii="Times New Roman"/>
                <w:b w:val="false"/>
                <w:i w:val="false"/>
                <w:color w:val="000000"/>
                <w:sz w:val="20"/>
              </w:rPr>
              <w:t xml:space="preserve">
- РV-, ТS-, һS-диаграммаларында газдар мен будың ағу және дросселдеу процесін бейнелеу; </w:t>
            </w:r>
          </w:p>
          <w:p>
            <w:pPr>
              <w:spacing w:after="20"/>
              <w:ind w:left="20"/>
              <w:jc w:val="both"/>
            </w:pPr>
            <w:r>
              <w:rPr>
                <w:rFonts w:ascii="Times New Roman"/>
                <w:b w:val="false"/>
                <w:i w:val="false"/>
                <w:color w:val="000000"/>
                <w:sz w:val="20"/>
              </w:rPr>
              <w:t>
- РV-, ТS-, һS-диаграммаларында Ренкин циклін бейнелеу; ПӘК энтальпияға тәуелділігін талдау;</w:t>
            </w:r>
          </w:p>
          <w:p>
            <w:pPr>
              <w:spacing w:after="20"/>
              <w:ind w:left="20"/>
              <w:jc w:val="both"/>
            </w:pPr>
            <w:r>
              <w:rPr>
                <w:rFonts w:ascii="Times New Roman"/>
                <w:b w:val="false"/>
                <w:i w:val="false"/>
                <w:color w:val="000000"/>
                <w:sz w:val="20"/>
              </w:rPr>
              <w:t>
- энтальпияны һS су буының кестесі мен диаграммасы бойынша табу;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Мамандыққа кіріспе.</w:t>
            </w:r>
          </w:p>
          <w:p>
            <w:pPr>
              <w:spacing w:after="20"/>
              <w:ind w:left="20"/>
              <w:jc w:val="both"/>
            </w:pPr>
            <w:r>
              <w:rPr>
                <w:rFonts w:ascii="Times New Roman"/>
                <w:b w:val="false"/>
                <w:i w:val="false"/>
                <w:color w:val="000000"/>
                <w:sz w:val="20"/>
              </w:rPr>
              <w:t>
Дамудың құрылымы, тенденциясы, перспективасы. Басқару құрылымы. Ғылым және техника жетістіктерін енгізудің негізгі бағыты. Саладағы энергетикалық көліктік қондырғылардың маңызы. Өндіріс тиімділігін арттырудың экономикалық проблемалары және факторлары. Кәсіпорындармен жалпы танысу. Электрмеханиктің жұмыс орындарымен танысу.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-қауіпсіздік техникасы және өртке қарсы қауіпсіздік ережелерін сақтау, жұмыс орнын дұрыс ұйымдастыру;</w:t>
            </w:r>
          </w:p>
          <w:p>
            <w:pPr>
              <w:spacing w:after="20"/>
              <w:ind w:left="20"/>
              <w:jc w:val="both"/>
            </w:pPr>
            <w:r>
              <w:rPr>
                <w:rFonts w:ascii="Times New Roman"/>
                <w:b w:val="false"/>
                <w:i w:val="false"/>
                <w:color w:val="000000"/>
                <w:sz w:val="20"/>
              </w:rPr>
              <w:t>
-электрмеханик жұмыс орнының талаптарын ескеру;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-жұмыс орнын ұйымдастыруды;</w:t>
            </w:r>
          </w:p>
          <w:p>
            <w:pPr>
              <w:spacing w:after="20"/>
              <w:ind w:left="20"/>
              <w:jc w:val="both"/>
            </w:pPr>
            <w:r>
              <w:rPr>
                <w:rFonts w:ascii="Times New Roman"/>
                <w:b w:val="false"/>
                <w:i w:val="false"/>
                <w:color w:val="000000"/>
                <w:sz w:val="20"/>
              </w:rPr>
              <w:t>
-кітаптар, анықтамалық әдебиеттер және техникалық әдебиеттермен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және пневматика негіздері.</w:t>
            </w:r>
          </w:p>
          <w:p>
            <w:pPr>
              <w:spacing w:after="20"/>
              <w:ind w:left="20"/>
              <w:jc w:val="both"/>
            </w:pPr>
            <w:r>
              <w:rPr>
                <w:rFonts w:ascii="Times New Roman"/>
                <w:b w:val="false"/>
                <w:i w:val="false"/>
                <w:color w:val="000000"/>
                <w:sz w:val="20"/>
              </w:rPr>
              <w:t>
Гидростатика. Сұйықтықтың негiзгi физикалық қасиеттерi.</w:t>
            </w:r>
          </w:p>
          <w:p>
            <w:pPr>
              <w:spacing w:after="20"/>
              <w:ind w:left="20"/>
              <w:jc w:val="both"/>
            </w:pPr>
            <w:r>
              <w:rPr>
                <w:rFonts w:ascii="Times New Roman"/>
                <w:b w:val="false"/>
                <w:i w:val="false"/>
                <w:color w:val="000000"/>
                <w:sz w:val="20"/>
              </w:rPr>
              <w:t>
Гидростатикалық қысым және оның қасиеттерi.</w:t>
            </w:r>
          </w:p>
          <w:p>
            <w:pPr>
              <w:spacing w:after="20"/>
              <w:ind w:left="20"/>
              <w:jc w:val="both"/>
            </w:pPr>
            <w:r>
              <w:rPr>
                <w:rFonts w:ascii="Times New Roman"/>
                <w:b w:val="false"/>
                <w:i w:val="false"/>
                <w:color w:val="000000"/>
                <w:sz w:val="20"/>
              </w:rPr>
              <w:t xml:space="preserve">
Гидростатиканың негізгі теңдеуі. Паскаль заңы. </w:t>
            </w:r>
          </w:p>
          <w:p>
            <w:pPr>
              <w:spacing w:after="20"/>
              <w:ind w:left="20"/>
              <w:jc w:val="both"/>
            </w:pPr>
            <w:r>
              <w:rPr>
                <w:rFonts w:ascii="Times New Roman"/>
                <w:b w:val="false"/>
                <w:i w:val="false"/>
                <w:color w:val="000000"/>
                <w:sz w:val="20"/>
              </w:rPr>
              <w:t>
Архимед заңы.</w:t>
            </w:r>
          </w:p>
          <w:p>
            <w:pPr>
              <w:spacing w:after="20"/>
              <w:ind w:left="20"/>
              <w:jc w:val="both"/>
            </w:pPr>
            <w:r>
              <w:rPr>
                <w:rFonts w:ascii="Times New Roman"/>
                <w:b w:val="false"/>
                <w:i w:val="false"/>
                <w:color w:val="000000"/>
                <w:sz w:val="20"/>
              </w:rPr>
              <w:t>
Гидродинамика.</w:t>
            </w:r>
          </w:p>
          <w:p>
            <w:pPr>
              <w:spacing w:after="20"/>
              <w:ind w:left="20"/>
              <w:jc w:val="both"/>
            </w:pPr>
            <w:r>
              <w:rPr>
                <w:rFonts w:ascii="Times New Roman"/>
                <w:b w:val="false"/>
                <w:i w:val="false"/>
                <w:color w:val="000000"/>
                <w:sz w:val="20"/>
              </w:rPr>
              <w:t xml:space="preserve">
Гидродинамиканың негiзгi түсiнiктері мен анықтамалары. </w:t>
            </w:r>
          </w:p>
          <w:p>
            <w:pPr>
              <w:spacing w:after="20"/>
              <w:ind w:left="20"/>
              <w:jc w:val="both"/>
            </w:pPr>
            <w:r>
              <w:rPr>
                <w:rFonts w:ascii="Times New Roman"/>
                <w:b w:val="false"/>
                <w:i w:val="false"/>
                <w:color w:val="000000"/>
                <w:sz w:val="20"/>
              </w:rPr>
              <w:t xml:space="preserve">
Идеал және нақты сұйықтықтар үшiн Бернулли теңдеуi. Дроссельді құбылыс және оның практикалық қолданылуы </w:t>
            </w:r>
          </w:p>
          <w:p>
            <w:pPr>
              <w:spacing w:after="20"/>
              <w:ind w:left="20"/>
              <w:jc w:val="both"/>
            </w:pPr>
            <w:r>
              <w:rPr>
                <w:rFonts w:ascii="Times New Roman"/>
                <w:b w:val="false"/>
                <w:i w:val="false"/>
                <w:color w:val="000000"/>
                <w:sz w:val="20"/>
              </w:rPr>
              <w:t>
Гидравликалық кедергiлер.</w:t>
            </w:r>
          </w:p>
          <w:p>
            <w:pPr>
              <w:spacing w:after="20"/>
              <w:ind w:left="20"/>
              <w:jc w:val="both"/>
            </w:pPr>
            <w:r>
              <w:rPr>
                <w:rFonts w:ascii="Times New Roman"/>
                <w:b w:val="false"/>
                <w:i w:val="false"/>
                <w:color w:val="000000"/>
                <w:sz w:val="20"/>
              </w:rPr>
              <w:t xml:space="preserve">
Құбыр желісіндегі сұйықтықтың қозғалыс режимі. </w:t>
            </w:r>
          </w:p>
          <w:p>
            <w:pPr>
              <w:spacing w:after="20"/>
              <w:ind w:left="20"/>
              <w:jc w:val="both"/>
            </w:pPr>
            <w:r>
              <w:rPr>
                <w:rFonts w:ascii="Times New Roman"/>
                <w:b w:val="false"/>
                <w:i w:val="false"/>
                <w:color w:val="000000"/>
                <w:sz w:val="20"/>
              </w:rPr>
              <w:t xml:space="preserve">
Сұйықтықтың бір қалыпты қозғалысындағы арынның жоғалуы. </w:t>
            </w:r>
          </w:p>
          <w:p>
            <w:pPr>
              <w:spacing w:after="20"/>
              <w:ind w:left="20"/>
              <w:jc w:val="both"/>
            </w:pPr>
            <w:r>
              <w:rPr>
                <w:rFonts w:ascii="Times New Roman"/>
                <w:b w:val="false"/>
                <w:i w:val="false"/>
                <w:color w:val="000000"/>
                <w:sz w:val="20"/>
              </w:rPr>
              <w:t xml:space="preserve">
Гидравликалық кедергінің коэффициенті. </w:t>
            </w:r>
          </w:p>
          <w:p>
            <w:pPr>
              <w:spacing w:after="20"/>
              <w:ind w:left="20"/>
              <w:jc w:val="both"/>
            </w:pPr>
            <w:r>
              <w:rPr>
                <w:rFonts w:ascii="Times New Roman"/>
                <w:b w:val="false"/>
                <w:i w:val="false"/>
                <w:color w:val="000000"/>
                <w:sz w:val="20"/>
              </w:rPr>
              <w:t xml:space="preserve">
Жергілікті кедергілер. Құбыр желілерінде сұйықтықтың қозғалуы. </w:t>
            </w:r>
          </w:p>
          <w:p>
            <w:pPr>
              <w:spacing w:after="20"/>
              <w:ind w:left="20"/>
              <w:jc w:val="both"/>
            </w:pPr>
            <w:r>
              <w:rPr>
                <w:rFonts w:ascii="Times New Roman"/>
                <w:b w:val="false"/>
                <w:i w:val="false"/>
                <w:color w:val="000000"/>
                <w:sz w:val="20"/>
              </w:rPr>
              <w:t>
Кеуектi ортада сұйықтықтың қозғалуы.</w:t>
            </w:r>
          </w:p>
          <w:p>
            <w:pPr>
              <w:spacing w:after="20"/>
              <w:ind w:left="20"/>
              <w:jc w:val="both"/>
            </w:pPr>
            <w:r>
              <w:rPr>
                <w:rFonts w:ascii="Times New Roman"/>
                <w:b w:val="false"/>
                <w:i w:val="false"/>
                <w:color w:val="000000"/>
                <w:sz w:val="20"/>
              </w:rPr>
              <w:t>
Гидро және пневматикалық желілер. Гидравликалық мәлімет. Пневмомеханикалық желі. Гидромеханикалық желі. Аппараттар мен құрылғыларды ажырату және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гидравликаның негізі, сұйықтықтың негiзгi физикалық қасиеттерi, </w:t>
            </w:r>
          </w:p>
          <w:p>
            <w:pPr>
              <w:spacing w:after="20"/>
              <w:ind w:left="20"/>
              <w:jc w:val="both"/>
            </w:pPr>
            <w:r>
              <w:rPr>
                <w:rFonts w:ascii="Times New Roman"/>
                <w:b w:val="false"/>
                <w:i w:val="false"/>
                <w:color w:val="000000"/>
                <w:sz w:val="20"/>
              </w:rPr>
              <w:t>
- гидродинамиканың негізгі түсінігі мен анықтамалары;</w:t>
            </w:r>
          </w:p>
          <w:p>
            <w:pPr>
              <w:spacing w:after="20"/>
              <w:ind w:left="20"/>
              <w:jc w:val="both"/>
            </w:pPr>
            <w:r>
              <w:rPr>
                <w:rFonts w:ascii="Times New Roman"/>
                <w:b w:val="false"/>
                <w:i w:val="false"/>
                <w:color w:val="000000"/>
                <w:sz w:val="20"/>
              </w:rPr>
              <w:t>
- ағынның гидравликалық элементтері;</w:t>
            </w:r>
          </w:p>
          <w:p>
            <w:pPr>
              <w:spacing w:after="20"/>
              <w:ind w:left="20"/>
              <w:jc w:val="both"/>
            </w:pPr>
            <w:r>
              <w:rPr>
                <w:rFonts w:ascii="Times New Roman"/>
                <w:b w:val="false"/>
                <w:i w:val="false"/>
                <w:color w:val="000000"/>
                <w:sz w:val="20"/>
              </w:rPr>
              <w:t>
- Бернулли теңдеуінің энергетикалық мағынасы;</w:t>
            </w:r>
          </w:p>
          <w:p>
            <w:pPr>
              <w:spacing w:after="20"/>
              <w:ind w:left="20"/>
              <w:jc w:val="both"/>
            </w:pPr>
            <w:r>
              <w:rPr>
                <w:rFonts w:ascii="Times New Roman"/>
                <w:b w:val="false"/>
                <w:i w:val="false"/>
                <w:color w:val="000000"/>
                <w:sz w:val="20"/>
              </w:rPr>
              <w:t>
- сұйықтықтың қозғалыс тәртібін және оларды анықтау критериясын;</w:t>
            </w:r>
          </w:p>
          <w:p>
            <w:pPr>
              <w:spacing w:after="20"/>
              <w:ind w:left="20"/>
              <w:jc w:val="both"/>
            </w:pPr>
            <w:r>
              <w:rPr>
                <w:rFonts w:ascii="Times New Roman"/>
                <w:b w:val="false"/>
                <w:i w:val="false"/>
                <w:color w:val="000000"/>
                <w:sz w:val="20"/>
              </w:rPr>
              <w:t>
- әртүрлі фактордан қысым мен арын жоғалуының байланысы;</w:t>
            </w:r>
          </w:p>
          <w:p>
            <w:pPr>
              <w:spacing w:after="20"/>
              <w:ind w:left="20"/>
              <w:jc w:val="both"/>
            </w:pPr>
            <w:r>
              <w:rPr>
                <w:rFonts w:ascii="Times New Roman"/>
                <w:b w:val="false"/>
                <w:i w:val="false"/>
                <w:color w:val="000000"/>
                <w:sz w:val="20"/>
              </w:rPr>
              <w:t>
- құбырда арынның жоғалуын азайту тәсілдері;</w:t>
            </w:r>
          </w:p>
          <w:p>
            <w:pPr>
              <w:spacing w:after="20"/>
              <w:ind w:left="20"/>
              <w:jc w:val="both"/>
            </w:pPr>
            <w:r>
              <w:rPr>
                <w:rFonts w:ascii="Times New Roman"/>
                <w:b w:val="false"/>
                <w:i w:val="false"/>
                <w:color w:val="000000"/>
                <w:sz w:val="20"/>
              </w:rPr>
              <w:t>
- сұйық ағынының энергетикалық қорына гидравликалық кедергінің әсері;</w:t>
            </w:r>
          </w:p>
          <w:p>
            <w:pPr>
              <w:spacing w:after="20"/>
              <w:ind w:left="20"/>
              <w:jc w:val="both"/>
            </w:pPr>
            <w:r>
              <w:rPr>
                <w:rFonts w:ascii="Times New Roman"/>
                <w:b w:val="false"/>
                <w:i w:val="false"/>
                <w:color w:val="000000"/>
                <w:sz w:val="20"/>
              </w:rPr>
              <w:t>
- құбыр желісін есептеудің негізгі формуласы;</w:t>
            </w:r>
          </w:p>
          <w:p>
            <w:pPr>
              <w:spacing w:after="20"/>
              <w:ind w:left="20"/>
              <w:jc w:val="both"/>
            </w:pPr>
            <w:r>
              <w:rPr>
                <w:rFonts w:ascii="Times New Roman"/>
                <w:b w:val="false"/>
                <w:i w:val="false"/>
                <w:color w:val="000000"/>
                <w:sz w:val="20"/>
              </w:rPr>
              <w:t>
- құбыр желісінде пайда болатын гидравликалық соққы;</w:t>
            </w:r>
          </w:p>
          <w:p>
            <w:pPr>
              <w:spacing w:after="20"/>
              <w:ind w:left="20"/>
              <w:jc w:val="both"/>
            </w:pPr>
            <w:r>
              <w:rPr>
                <w:rFonts w:ascii="Times New Roman"/>
                <w:b w:val="false"/>
                <w:i w:val="false"/>
                <w:color w:val="000000"/>
                <w:sz w:val="20"/>
              </w:rPr>
              <w:t>
- сұйықтықтың ағып кетуіне Рейнольдс санының әсері;</w:t>
            </w:r>
          </w:p>
          <w:p>
            <w:pPr>
              <w:spacing w:after="20"/>
              <w:ind w:left="20"/>
              <w:jc w:val="both"/>
            </w:pPr>
            <w:r>
              <w:rPr>
                <w:rFonts w:ascii="Times New Roman"/>
                <w:b w:val="false"/>
                <w:i w:val="false"/>
                <w:color w:val="000000"/>
                <w:sz w:val="20"/>
              </w:rPr>
              <w:t>
- иілімді-тұтқыр сұйықтықтар және олардың қасиеттері;</w:t>
            </w:r>
          </w:p>
          <w:p>
            <w:pPr>
              <w:spacing w:after="20"/>
              <w:ind w:left="20"/>
              <w:jc w:val="both"/>
            </w:pPr>
            <w:r>
              <w:rPr>
                <w:rFonts w:ascii="Times New Roman"/>
                <w:b w:val="false"/>
                <w:i w:val="false"/>
                <w:color w:val="000000"/>
                <w:sz w:val="20"/>
              </w:rPr>
              <w:t>
-жылу алмастырғыш аппараттар, гидро-пневматикалық жетектер жүйесі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сұйықтықтың тығыздығы мен тұтқырлығын өлшейтін аспаптарды қолдануды;</w:t>
            </w:r>
          </w:p>
          <w:p>
            <w:pPr>
              <w:spacing w:after="20"/>
              <w:ind w:left="20"/>
              <w:jc w:val="both"/>
            </w:pPr>
            <w:r>
              <w:rPr>
                <w:rFonts w:ascii="Times New Roman"/>
                <w:b w:val="false"/>
                <w:i w:val="false"/>
                <w:color w:val="000000"/>
                <w:sz w:val="20"/>
              </w:rPr>
              <w:t>
- сұйықтықтың қысымын анықтауды (абсолюттік, артық, вакуумдық);</w:t>
            </w:r>
          </w:p>
          <w:p>
            <w:pPr>
              <w:spacing w:after="20"/>
              <w:ind w:left="20"/>
              <w:jc w:val="both"/>
            </w:pPr>
            <w:r>
              <w:rPr>
                <w:rFonts w:ascii="Times New Roman"/>
                <w:b w:val="false"/>
                <w:i w:val="false"/>
                <w:color w:val="000000"/>
                <w:sz w:val="20"/>
              </w:rPr>
              <w:t>
- ағынның негізгі элементтерін есептеуді;</w:t>
            </w:r>
          </w:p>
          <w:p>
            <w:pPr>
              <w:spacing w:after="20"/>
              <w:ind w:left="20"/>
              <w:jc w:val="both"/>
            </w:pPr>
            <w:r>
              <w:rPr>
                <w:rFonts w:ascii="Times New Roman"/>
                <w:b w:val="false"/>
                <w:i w:val="false"/>
                <w:color w:val="000000"/>
                <w:sz w:val="20"/>
              </w:rPr>
              <w:t>
- сұйықтықтың жылдамдығын өлшейтін аспаптар мен шығын өлшегішті қолдануды;</w:t>
            </w:r>
          </w:p>
          <w:p>
            <w:pPr>
              <w:spacing w:after="20"/>
              <w:ind w:left="20"/>
              <w:jc w:val="both"/>
            </w:pPr>
            <w:r>
              <w:rPr>
                <w:rFonts w:ascii="Times New Roman"/>
                <w:b w:val="false"/>
                <w:i w:val="false"/>
                <w:color w:val="000000"/>
                <w:sz w:val="20"/>
              </w:rPr>
              <w:t>
- идеал және шынайы сұйықтықтар үшін Бернулли теңдеуін есептеуді;</w:t>
            </w:r>
          </w:p>
          <w:p>
            <w:pPr>
              <w:spacing w:after="20"/>
              <w:ind w:left="20"/>
              <w:jc w:val="both"/>
            </w:pPr>
            <w:r>
              <w:rPr>
                <w:rFonts w:ascii="Times New Roman"/>
                <w:b w:val="false"/>
                <w:i w:val="false"/>
                <w:color w:val="000000"/>
                <w:sz w:val="20"/>
              </w:rPr>
              <w:t>
- Рейнольдс санын есептеуді;</w:t>
            </w:r>
          </w:p>
          <w:p>
            <w:pPr>
              <w:spacing w:after="20"/>
              <w:ind w:left="20"/>
              <w:jc w:val="both"/>
            </w:pPr>
            <w:r>
              <w:rPr>
                <w:rFonts w:ascii="Times New Roman"/>
                <w:b w:val="false"/>
                <w:i w:val="false"/>
                <w:color w:val="000000"/>
                <w:sz w:val="20"/>
              </w:rPr>
              <w:t>
- сұйық қозғалысының ламинарлы және турбулентті тәртібі кезінде арынның жоғалуын анықтауды;</w:t>
            </w:r>
          </w:p>
          <w:p>
            <w:pPr>
              <w:spacing w:after="20"/>
              <w:ind w:left="20"/>
              <w:jc w:val="both"/>
            </w:pPr>
            <w:r>
              <w:rPr>
                <w:rFonts w:ascii="Times New Roman"/>
                <w:b w:val="false"/>
                <w:i w:val="false"/>
                <w:color w:val="000000"/>
                <w:sz w:val="20"/>
              </w:rPr>
              <w:t>
- жергілікті кедергі коэффициентін есептеуді;</w:t>
            </w:r>
          </w:p>
          <w:p>
            <w:pPr>
              <w:spacing w:after="20"/>
              <w:ind w:left="20"/>
              <w:jc w:val="both"/>
            </w:pPr>
            <w:r>
              <w:rPr>
                <w:rFonts w:ascii="Times New Roman"/>
                <w:b w:val="false"/>
                <w:i w:val="false"/>
                <w:color w:val="000000"/>
                <w:sz w:val="20"/>
              </w:rPr>
              <w:t>
- жай және күрделі құбыр желісін есептеуді;</w:t>
            </w:r>
          </w:p>
          <w:p>
            <w:pPr>
              <w:spacing w:after="20"/>
              <w:ind w:left="20"/>
              <w:jc w:val="both"/>
            </w:pPr>
            <w:r>
              <w:rPr>
                <w:rFonts w:ascii="Times New Roman"/>
                <w:b w:val="false"/>
                <w:i w:val="false"/>
                <w:color w:val="000000"/>
                <w:sz w:val="20"/>
              </w:rPr>
              <w:t>
- формула бойынша номограмма, реограмма және ағын қисықты құруды.</w:t>
            </w:r>
          </w:p>
          <w:p>
            <w:pPr>
              <w:spacing w:after="20"/>
              <w:ind w:left="20"/>
              <w:jc w:val="both"/>
            </w:pPr>
            <w:r>
              <w:rPr>
                <w:rFonts w:ascii="Times New Roman"/>
                <w:b w:val="false"/>
                <w:i w:val="false"/>
                <w:color w:val="000000"/>
                <w:sz w:val="20"/>
              </w:rPr>
              <w:t>
Гидро-пневматикалық жетектердің ағымдағы жөндеу жұмыстарын;</w:t>
            </w:r>
          </w:p>
          <w:p>
            <w:pPr>
              <w:spacing w:after="20"/>
              <w:ind w:left="20"/>
              <w:jc w:val="both"/>
            </w:pPr>
            <w:r>
              <w:rPr>
                <w:rFonts w:ascii="Times New Roman"/>
                <w:b w:val="false"/>
                <w:i w:val="false"/>
                <w:color w:val="000000"/>
                <w:sz w:val="20"/>
              </w:rPr>
              <w:t>
Гидро-пневматикалық жетектерге қызмет көрсетуді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пәндер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 қондырғысын пайдалану.</w:t>
            </w:r>
          </w:p>
          <w:p>
            <w:pPr>
              <w:spacing w:after="20"/>
              <w:ind w:left="20"/>
              <w:jc w:val="both"/>
            </w:pPr>
            <w:r>
              <w:rPr>
                <w:rFonts w:ascii="Times New Roman"/>
                <w:b w:val="false"/>
                <w:i w:val="false"/>
                <w:color w:val="000000"/>
                <w:sz w:val="20"/>
              </w:rPr>
              <w:t>
Негізгі бөлшектер, механизмдер және энергетикалық қондырғылар жүйесінің құрылымы</w:t>
            </w:r>
          </w:p>
          <w:p>
            <w:pPr>
              <w:spacing w:after="20"/>
              <w:ind w:left="20"/>
              <w:jc w:val="both"/>
            </w:pPr>
            <w:r>
              <w:rPr>
                <w:rFonts w:ascii="Times New Roman"/>
                <w:b w:val="false"/>
                <w:i w:val="false"/>
                <w:color w:val="000000"/>
                <w:sz w:val="20"/>
              </w:rPr>
              <w:t>
Жалпы мәлімет. Кривошип-шатунды механизм. Дизелдердегі қоспалардың түзілуі. Газ таратушы механизм. Отын беру жүйесі. Дизельдердің отындық аппаратурасы. Жағармай жүйесі. Салқындату жүйесі. Жіберу жүйесі. Бақылау 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-энергетикалық қондырғылардың классификациясын;</w:t>
            </w:r>
          </w:p>
          <w:p>
            <w:pPr>
              <w:spacing w:after="20"/>
              <w:ind w:left="20"/>
              <w:jc w:val="both"/>
            </w:pPr>
            <w:r>
              <w:rPr>
                <w:rFonts w:ascii="Times New Roman"/>
                <w:b w:val="false"/>
                <w:i w:val="false"/>
                <w:color w:val="000000"/>
                <w:sz w:val="20"/>
              </w:rPr>
              <w:t>
-энергетикалық қондырғылардың жүйесі және негізгі құрылымдық элементтер;</w:t>
            </w:r>
          </w:p>
          <w:p>
            <w:pPr>
              <w:spacing w:after="20"/>
              <w:ind w:left="20"/>
              <w:jc w:val="both"/>
            </w:pPr>
            <w:r>
              <w:rPr>
                <w:rFonts w:ascii="Times New Roman"/>
                <w:b w:val="false"/>
                <w:i w:val="false"/>
                <w:color w:val="000000"/>
                <w:sz w:val="20"/>
              </w:rPr>
              <w:t>
-энергетикалық қондырғылардың негізгі ерекшеліктері мен сипаттамасы;</w:t>
            </w:r>
          </w:p>
          <w:p>
            <w:pPr>
              <w:spacing w:after="20"/>
              <w:ind w:left="20"/>
              <w:jc w:val="both"/>
            </w:pPr>
            <w:r>
              <w:rPr>
                <w:rFonts w:ascii="Times New Roman"/>
                <w:b w:val="false"/>
                <w:i w:val="false"/>
                <w:color w:val="000000"/>
                <w:sz w:val="20"/>
              </w:rPr>
              <w:t>
-энергетикалық қондырғылардың жұмыс принципі;</w:t>
            </w:r>
          </w:p>
          <w:p>
            <w:pPr>
              <w:spacing w:after="20"/>
              <w:ind w:left="20"/>
              <w:jc w:val="both"/>
            </w:pPr>
            <w:r>
              <w:rPr>
                <w:rFonts w:ascii="Times New Roman"/>
                <w:b w:val="false"/>
                <w:i w:val="false"/>
                <w:color w:val="000000"/>
                <w:sz w:val="20"/>
              </w:rPr>
              <w:t>
-энергетикалық қондырғылардың қорғанысы және басқару жүйесін;</w:t>
            </w:r>
          </w:p>
          <w:p>
            <w:pPr>
              <w:spacing w:after="20"/>
              <w:ind w:left="20"/>
              <w:jc w:val="both"/>
            </w:pPr>
            <w:r>
              <w:rPr>
                <w:rFonts w:ascii="Times New Roman"/>
                <w:b w:val="false"/>
                <w:i w:val="false"/>
                <w:color w:val="000000"/>
                <w:sz w:val="20"/>
              </w:rPr>
              <w:t>
- қауіпсіздікті қамтамасыз ету және бақылау жүйесін;</w:t>
            </w:r>
          </w:p>
          <w:p>
            <w:pPr>
              <w:spacing w:after="20"/>
              <w:ind w:left="20"/>
              <w:jc w:val="both"/>
            </w:pPr>
            <w:r>
              <w:rPr>
                <w:rFonts w:ascii="Times New Roman"/>
                <w:b w:val="false"/>
                <w:i w:val="false"/>
                <w:color w:val="000000"/>
                <w:sz w:val="20"/>
              </w:rPr>
              <w:t>
-БӨА және А.</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-энергетикалық қондырғылар және қосымша қондырғылардың сұлбаларын оқу;</w:t>
            </w:r>
          </w:p>
          <w:p>
            <w:pPr>
              <w:spacing w:after="20"/>
              <w:ind w:left="20"/>
              <w:jc w:val="both"/>
            </w:pPr>
            <w:r>
              <w:rPr>
                <w:rFonts w:ascii="Times New Roman"/>
                <w:b w:val="false"/>
                <w:i w:val="false"/>
                <w:color w:val="000000"/>
                <w:sz w:val="20"/>
              </w:rPr>
              <w:t>
-техника-экономикалық есептеулерді орындау;</w:t>
            </w:r>
          </w:p>
          <w:p>
            <w:pPr>
              <w:spacing w:after="20"/>
              <w:ind w:left="20"/>
              <w:jc w:val="both"/>
            </w:pPr>
            <w:r>
              <w:rPr>
                <w:rFonts w:ascii="Times New Roman"/>
                <w:b w:val="false"/>
                <w:i w:val="false"/>
                <w:color w:val="000000"/>
                <w:sz w:val="20"/>
              </w:rPr>
              <w:t>
-электр жүктемелер есебі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жабдықтары.</w:t>
            </w:r>
          </w:p>
          <w:p>
            <w:pPr>
              <w:spacing w:after="20"/>
              <w:ind w:left="20"/>
              <w:jc w:val="both"/>
            </w:pPr>
            <w:r>
              <w:rPr>
                <w:rFonts w:ascii="Times New Roman"/>
                <w:b w:val="false"/>
                <w:i w:val="false"/>
                <w:color w:val="000000"/>
                <w:sz w:val="20"/>
              </w:rPr>
              <w:t>
машиналар мен механизмдердің электр жетегінің негізі; автоматты құрылғылар және басқару аппаратурасы; бензоэлектрлік агрегаттар; дизель-электрлік агрегаттар; энергетикалық көліктік қондырғылардың электр жабдығы;энергетикалық көліктік қондырғылардың автоматты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-энергетикалық көліктік қондырғылардың автоматты құрылғыларының және электр жабдықтарын пайдаланудың техника-экономикалық сипаттамасы, арналуы, құрылымы.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энергетикалық көліктік қондырғылардың автоматты құрылғыларының және электр жабдықтарын пайдаланудың техника-экономикалық сипаттамасы, арналуы, құрылымы, түрлерін ажырату;</w:t>
            </w:r>
          </w:p>
          <w:p>
            <w:pPr>
              <w:spacing w:after="20"/>
              <w:ind w:left="20"/>
              <w:jc w:val="both"/>
            </w:pPr>
            <w:r>
              <w:rPr>
                <w:rFonts w:ascii="Times New Roman"/>
                <w:b w:val="false"/>
                <w:i w:val="false"/>
                <w:color w:val="000000"/>
                <w:sz w:val="20"/>
              </w:rPr>
              <w:t>
-релелік қорғаныс, құрылғы және басқару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машиналар, механизмдер және жүйелер.</w:t>
            </w:r>
          </w:p>
          <w:p>
            <w:pPr>
              <w:spacing w:after="20"/>
              <w:ind w:left="20"/>
              <w:jc w:val="both"/>
            </w:pPr>
            <w:r>
              <w:rPr>
                <w:rFonts w:ascii="Times New Roman"/>
                <w:b w:val="false"/>
                <w:i w:val="false"/>
                <w:color w:val="000000"/>
                <w:sz w:val="20"/>
              </w:rPr>
              <w:t>
Тарту электр қозғалтқыштары, басқару жүйесінің электрлік және пневматикалық аппараттары және тежегіштердің жұмысының қамтамасыздандырылуы, мотор-желдеткіштер (тарту электрқозғалтқыштарын, жіберу-тежегіш резисторларын, тарту трансформаторларын, тегістеу реакторларын, қондырғы түрлендіргіштерін және т.б.ауамен салқындату); Мотор-үрлегіші (трансформатор орамдары және жартылай өтізгіш аспаптарды сұйықпен салқындату); басқару генераторы (электровоздың жарықтану және басқару тізбектерінің ток көзі, аккумулятор батареяларының заряды)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қосалқы машиналар, механизмдер және жүйелердің қолданылуы бойынша жалпы сұрақтар;</w:t>
            </w:r>
          </w:p>
          <w:p>
            <w:pPr>
              <w:spacing w:after="20"/>
              <w:ind w:left="20"/>
              <w:jc w:val="both"/>
            </w:pPr>
            <w:r>
              <w:rPr>
                <w:rFonts w:ascii="Times New Roman"/>
                <w:b w:val="false"/>
                <w:i w:val="false"/>
                <w:color w:val="000000"/>
                <w:sz w:val="20"/>
              </w:rPr>
              <w:t>
- қосалқы машиналар, механизмдер және жүйелердің негізгі құрылымдық элементтері және жүйелері;</w:t>
            </w:r>
          </w:p>
          <w:p>
            <w:pPr>
              <w:spacing w:after="20"/>
              <w:ind w:left="20"/>
              <w:jc w:val="both"/>
            </w:pPr>
            <w:r>
              <w:rPr>
                <w:rFonts w:ascii="Times New Roman"/>
                <w:b w:val="false"/>
                <w:i w:val="false"/>
                <w:color w:val="000000"/>
                <w:sz w:val="20"/>
              </w:rPr>
              <w:t>
- қосалқы машиналар, механизмдер және жүйелердің арналуы;</w:t>
            </w:r>
          </w:p>
          <w:p>
            <w:pPr>
              <w:spacing w:after="20"/>
              <w:ind w:left="20"/>
              <w:jc w:val="both"/>
            </w:pPr>
            <w:r>
              <w:rPr>
                <w:rFonts w:ascii="Times New Roman"/>
                <w:b w:val="false"/>
                <w:i w:val="false"/>
                <w:color w:val="000000"/>
                <w:sz w:val="20"/>
              </w:rPr>
              <w:t>
- қосалқы машиналар, механизмдер және жүйелердің өзара байланысы.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қосалқы машиналар, механизмдер және жүйелердің техника-экономикалық сипаттамасы, арналуы, құрылымы;</w:t>
            </w:r>
          </w:p>
          <w:p>
            <w:pPr>
              <w:spacing w:after="20"/>
              <w:ind w:left="20"/>
              <w:jc w:val="both"/>
            </w:pPr>
            <w:r>
              <w:rPr>
                <w:rFonts w:ascii="Times New Roman"/>
                <w:b w:val="false"/>
                <w:i w:val="false"/>
                <w:color w:val="000000"/>
                <w:sz w:val="20"/>
              </w:rPr>
              <w:t>
- қосалқы машиналарды, механизмдерді және жүйелерді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Жылжымалы және кішігірім электростанция, электрқондырғылар. </w:t>
            </w:r>
            <w:r>
              <w:rPr>
                <w:rFonts w:ascii="Times New Roman"/>
                <w:b w:val="false"/>
                <w:i w:val="false"/>
                <w:color w:val="000000"/>
                <w:sz w:val="20"/>
              </w:rPr>
              <w:t>Жылжымалы және кішігірім электростанциямен электрқондырғылардың классификациясы. Негізі құрылымдық элементтері.  Шартты белгілері. Жұмыс принципі. Номиналды параметрлері. Автоматтандыру. Сенімділіктің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-жылжымалы және кішігірім электростанциямен электрқондырғылардың классификациясын; </w:t>
            </w:r>
          </w:p>
          <w:p>
            <w:pPr>
              <w:spacing w:after="20"/>
              <w:ind w:left="20"/>
              <w:jc w:val="both"/>
            </w:pPr>
            <w:r>
              <w:rPr>
                <w:rFonts w:ascii="Times New Roman"/>
                <w:b w:val="false"/>
                <w:i w:val="false"/>
                <w:color w:val="000000"/>
                <w:sz w:val="20"/>
              </w:rPr>
              <w:t>
-жылжымалы және кішігірім электростанциямен электрқондырғылардың негізгі құрылымдық элементтері және жүйелері.</w:t>
            </w:r>
          </w:p>
          <w:p>
            <w:pPr>
              <w:spacing w:after="20"/>
              <w:ind w:left="20"/>
              <w:jc w:val="both"/>
            </w:pPr>
            <w:r>
              <w:rPr>
                <w:rFonts w:ascii="Times New Roman"/>
                <w:b w:val="false"/>
                <w:i w:val="false"/>
                <w:color w:val="000000"/>
                <w:sz w:val="20"/>
              </w:rPr>
              <w:t>
-негізгі ерекшеліктері және сипаттамасын;</w:t>
            </w:r>
          </w:p>
          <w:p>
            <w:pPr>
              <w:spacing w:after="20"/>
              <w:ind w:left="20"/>
              <w:jc w:val="both"/>
            </w:pPr>
            <w:r>
              <w:rPr>
                <w:rFonts w:ascii="Times New Roman"/>
                <w:b w:val="false"/>
                <w:i w:val="false"/>
                <w:color w:val="000000"/>
                <w:sz w:val="20"/>
              </w:rPr>
              <w:t>
-жылжымалы және кішігірім электростанциямен электрқондырғылардың жұмыс принципін;</w:t>
            </w:r>
          </w:p>
          <w:p>
            <w:pPr>
              <w:spacing w:after="20"/>
              <w:ind w:left="20"/>
              <w:jc w:val="both"/>
            </w:pPr>
            <w:r>
              <w:rPr>
                <w:rFonts w:ascii="Times New Roman"/>
                <w:b w:val="false"/>
                <w:i w:val="false"/>
                <w:color w:val="000000"/>
                <w:sz w:val="20"/>
              </w:rPr>
              <w:t>
-басқару және қорғаныс жүйесін;</w:t>
            </w:r>
          </w:p>
          <w:p>
            <w:pPr>
              <w:spacing w:after="20"/>
              <w:ind w:left="20"/>
              <w:jc w:val="both"/>
            </w:pPr>
            <w:r>
              <w:rPr>
                <w:rFonts w:ascii="Times New Roman"/>
                <w:b w:val="false"/>
                <w:i w:val="false"/>
                <w:color w:val="000000"/>
                <w:sz w:val="20"/>
              </w:rPr>
              <w:t xml:space="preserve">
-бақылау жүйесі және қауіпсіздікпен қамтамасыздандырылуы.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-жылжымалы және кішігірім электростанциямен электрқондырғылардың сұлбаларын оқу; </w:t>
            </w:r>
          </w:p>
          <w:p>
            <w:pPr>
              <w:spacing w:after="20"/>
              <w:ind w:left="20"/>
              <w:jc w:val="both"/>
            </w:pPr>
            <w:r>
              <w:rPr>
                <w:rFonts w:ascii="Times New Roman"/>
                <w:b w:val="false"/>
                <w:i w:val="false"/>
                <w:color w:val="000000"/>
                <w:sz w:val="20"/>
              </w:rPr>
              <w:t>
-есептеулер жүргізуді;</w:t>
            </w:r>
          </w:p>
          <w:p>
            <w:pPr>
              <w:spacing w:after="20"/>
              <w:ind w:left="20"/>
              <w:jc w:val="both"/>
            </w:pPr>
            <w:r>
              <w:rPr>
                <w:rFonts w:ascii="Times New Roman"/>
                <w:b w:val="false"/>
                <w:i w:val="false"/>
                <w:color w:val="000000"/>
                <w:sz w:val="20"/>
              </w:rPr>
              <w:t>
-өлшеу аспаптарын қолданып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Энергетикалық қондырғыларды жөндеу және қызмет көрсету, сынақтан өткізу және монтаждау. </w:t>
            </w:r>
          </w:p>
          <w:p>
            <w:pPr>
              <w:spacing w:after="20"/>
              <w:ind w:left="20"/>
              <w:jc w:val="both"/>
            </w:pPr>
            <w:r>
              <w:rPr>
                <w:rFonts w:ascii="Times New Roman"/>
                <w:b w:val="false"/>
                <w:i w:val="false"/>
                <w:color w:val="000000"/>
                <w:sz w:val="20"/>
              </w:rPr>
              <w:t>
Техникалық сипаттама. Энергетикалық қондырғылардың құрылымы, жұмыс принципі. Энергетикалық қондырғылар және қосалқы жабдықтардың құрылымы. Пайдалануды ұйымдастыру. Автоматтық реттеу. Пайдалануға жіберу. Энергетикалық қондырғылардың жағдайына техникалық бақылау. Қорғаныс жүйесі және дабыл қағу (сигнализация). Техникалық қызмет көрсету. Метрологиялық қамтамасыздандыру. Қауіпсіз пайдалануды қамтамасыздандыру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энергетикалық қондырғыларды пайдалануды;</w:t>
            </w:r>
          </w:p>
          <w:p>
            <w:pPr>
              <w:spacing w:after="20"/>
              <w:ind w:left="20"/>
              <w:jc w:val="both"/>
            </w:pPr>
            <w:r>
              <w:rPr>
                <w:rFonts w:ascii="Times New Roman"/>
                <w:b w:val="false"/>
                <w:i w:val="false"/>
                <w:color w:val="000000"/>
                <w:sz w:val="20"/>
              </w:rPr>
              <w:t>
- энергетикалық қондырғылардың техникалық сипаттамасы және құрылымдық ерекшеліктерін;</w:t>
            </w:r>
          </w:p>
          <w:p>
            <w:pPr>
              <w:spacing w:after="20"/>
              <w:ind w:left="20"/>
              <w:jc w:val="both"/>
            </w:pPr>
            <w:r>
              <w:rPr>
                <w:rFonts w:ascii="Times New Roman"/>
                <w:b w:val="false"/>
                <w:i w:val="false"/>
                <w:color w:val="000000"/>
                <w:sz w:val="20"/>
              </w:rPr>
              <w:t>
- энергетикалық қондырғыларды монтаждаудың технологиясын;</w:t>
            </w:r>
          </w:p>
          <w:p>
            <w:pPr>
              <w:spacing w:after="20"/>
              <w:ind w:left="20"/>
              <w:jc w:val="both"/>
            </w:pPr>
            <w:r>
              <w:rPr>
                <w:rFonts w:ascii="Times New Roman"/>
                <w:b w:val="false"/>
                <w:i w:val="false"/>
                <w:color w:val="000000"/>
                <w:sz w:val="20"/>
              </w:rPr>
              <w:t>
-қорғаныс жүйесі және дабыл қағуды;</w:t>
            </w:r>
          </w:p>
          <w:p>
            <w:pPr>
              <w:spacing w:after="20"/>
              <w:ind w:left="20"/>
              <w:jc w:val="both"/>
            </w:pPr>
            <w:r>
              <w:rPr>
                <w:rFonts w:ascii="Times New Roman"/>
                <w:b w:val="false"/>
                <w:i w:val="false"/>
                <w:color w:val="000000"/>
                <w:sz w:val="20"/>
              </w:rPr>
              <w:t>
-техникалық қызмет көрсету тізімін.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-энергетикалық қондырғыларды монтаждау, жөндеу және қызмет көрсетуде алған білімдерін қолдана білу;</w:t>
            </w:r>
          </w:p>
          <w:p>
            <w:pPr>
              <w:spacing w:after="20"/>
              <w:ind w:left="20"/>
              <w:jc w:val="both"/>
            </w:pPr>
            <w:r>
              <w:rPr>
                <w:rFonts w:ascii="Times New Roman"/>
                <w:b w:val="false"/>
                <w:i w:val="false"/>
                <w:color w:val="000000"/>
                <w:sz w:val="20"/>
              </w:rPr>
              <w:t>
- экономикалық тиімді және қауіпсіз жұмыс тәртібін қолдану;</w:t>
            </w:r>
          </w:p>
          <w:p>
            <w:pPr>
              <w:spacing w:after="20"/>
              <w:ind w:left="20"/>
              <w:jc w:val="both"/>
            </w:pPr>
            <w:r>
              <w:rPr>
                <w:rFonts w:ascii="Times New Roman"/>
                <w:b w:val="false"/>
                <w:i w:val="false"/>
                <w:color w:val="000000"/>
                <w:sz w:val="20"/>
              </w:rPr>
              <w:t>
-техникалық қызмет көрсету және күтімді жүзеге асыру;</w:t>
            </w:r>
          </w:p>
          <w:p>
            <w:pPr>
              <w:spacing w:after="20"/>
              <w:ind w:left="20"/>
              <w:jc w:val="both"/>
            </w:pPr>
            <w:r>
              <w:rPr>
                <w:rFonts w:ascii="Times New Roman"/>
                <w:b w:val="false"/>
                <w:i w:val="false"/>
                <w:color w:val="000000"/>
                <w:sz w:val="20"/>
              </w:rPr>
              <w:t>
-энергетика қондырғыларының істен шығуын ескерту және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Энергетикалық қондырғыларды пайдаланудың салалық және аймақтық нұсқаулары және техникалық ережелері.</w:t>
            </w:r>
          </w:p>
          <w:p>
            <w:pPr>
              <w:spacing w:after="20"/>
              <w:ind w:left="20"/>
              <w:jc w:val="both"/>
            </w:pPr>
            <w:r>
              <w:rPr>
                <w:rFonts w:ascii="Times New Roman"/>
                <w:b w:val="false"/>
                <w:i w:val="false"/>
                <w:color w:val="000000"/>
                <w:sz w:val="20"/>
              </w:rPr>
              <w:t>
Құқықтық және ұйымдық сұрақтар, салалық және аймақтық нұсқаулық және ҚР энергетикалық қондырғыларды пайдаланудың техникалық ережесі. Заңды актілер. Кәсіпорындардағы қауіпсіздік стандарты. Терминдер мен анықтамалар. Энергетикалық қондырғыларды пайдаланудағы өндіріс жұмысының қауіпсіздік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-энергетикалық қондырғыларды пайдаланудың техникалық нұсқаулығы мен ережесін;</w:t>
            </w:r>
          </w:p>
          <w:p>
            <w:pPr>
              <w:spacing w:after="20"/>
              <w:ind w:left="20"/>
              <w:jc w:val="both"/>
            </w:pPr>
            <w:r>
              <w:rPr>
                <w:rFonts w:ascii="Times New Roman"/>
                <w:b w:val="false"/>
                <w:i w:val="false"/>
                <w:color w:val="000000"/>
                <w:sz w:val="20"/>
              </w:rPr>
              <w:t>
-энергетикалық қондырғыларды пайдаланудағы техникалық қауіпсіздікті;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-энергетикалық қондырғыларды пайдаланудың техникалық ережесін, салалық және аймақтық нұсқаулықтарды қолдануды;</w:t>
            </w:r>
          </w:p>
          <w:p>
            <w:pPr>
              <w:spacing w:after="20"/>
              <w:ind w:left="20"/>
              <w:jc w:val="both"/>
            </w:pPr>
            <w:r>
              <w:rPr>
                <w:rFonts w:ascii="Times New Roman"/>
                <w:b w:val="false"/>
                <w:i w:val="false"/>
                <w:color w:val="000000"/>
                <w:sz w:val="20"/>
              </w:rPr>
              <w:t>
- қауіпсіздік пайдалану ережесі талаптары бойынша электр қондырғыларына тексеруді;</w:t>
            </w:r>
          </w:p>
          <w:p>
            <w:pPr>
              <w:spacing w:after="20"/>
              <w:ind w:left="20"/>
              <w:jc w:val="both"/>
            </w:pPr>
            <w:r>
              <w:rPr>
                <w:rFonts w:ascii="Times New Roman"/>
                <w:b w:val="false"/>
                <w:i w:val="false"/>
                <w:color w:val="000000"/>
                <w:sz w:val="20"/>
              </w:rPr>
              <w:t>
-энергетикалық қондырғыларды пайдалану үшін жарамдылығын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Энергетикалық қондырғылардың және қосымша механизмдердің автоматика негіздері.</w:t>
            </w:r>
          </w:p>
          <w:p>
            <w:pPr>
              <w:spacing w:after="20"/>
              <w:ind w:left="20"/>
              <w:jc w:val="both"/>
            </w:pPr>
            <w:r>
              <w:rPr>
                <w:rFonts w:ascii="Times New Roman"/>
                <w:b w:val="false"/>
                <w:i w:val="false"/>
                <w:color w:val="000000"/>
                <w:sz w:val="20"/>
              </w:rPr>
              <w:t>
Энергетикалық қондырғылар мен қосалқы механизмдердегі автоматика туралы негізгі түсінік.</w:t>
            </w:r>
          </w:p>
          <w:p>
            <w:pPr>
              <w:spacing w:after="20"/>
              <w:ind w:left="20"/>
              <w:jc w:val="both"/>
            </w:pPr>
            <w:r>
              <w:rPr>
                <w:rFonts w:ascii="Times New Roman"/>
                <w:b w:val="false"/>
                <w:i w:val="false"/>
                <w:color w:val="000000"/>
                <w:sz w:val="20"/>
              </w:rPr>
              <w:t>
Құрылымдық ерекшеліктері. Қорғаныс, ауыспалы және өтулі жұмыс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релелік қорғаныс;</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энергетикалық қондырғылар мен қосалқы механизмдердегі автоматика туралы негізгі түсінік;</w:t>
            </w:r>
          </w:p>
          <w:p>
            <w:pPr>
              <w:spacing w:after="20"/>
              <w:ind w:left="20"/>
              <w:jc w:val="both"/>
            </w:pPr>
            <w:r>
              <w:rPr>
                <w:rFonts w:ascii="Times New Roman"/>
                <w:b w:val="false"/>
                <w:i w:val="false"/>
                <w:color w:val="000000"/>
                <w:sz w:val="20"/>
              </w:rPr>
              <w:t>
-қуатты күшейтудің тәсілдері;</w:t>
            </w:r>
          </w:p>
          <w:p>
            <w:pPr>
              <w:spacing w:after="20"/>
              <w:ind w:left="20"/>
              <w:jc w:val="both"/>
            </w:pPr>
            <w:r>
              <w:rPr>
                <w:rFonts w:ascii="Times New Roman"/>
                <w:b w:val="false"/>
                <w:i w:val="false"/>
                <w:color w:val="000000"/>
                <w:sz w:val="20"/>
              </w:rPr>
              <w:t>
- энергетикалық қондырғылар мен қосалқы механизмдердегі автоматиканың арналуы, құрылысы мен жұмыс принципін;</w:t>
            </w:r>
          </w:p>
          <w:p>
            <w:pPr>
              <w:spacing w:after="20"/>
              <w:ind w:left="20"/>
              <w:jc w:val="both"/>
            </w:pPr>
            <w:r>
              <w:rPr>
                <w:rFonts w:ascii="Times New Roman"/>
                <w:b w:val="false"/>
                <w:i w:val="false"/>
                <w:color w:val="000000"/>
                <w:sz w:val="20"/>
              </w:rPr>
              <w:t>
-маркілеуін;</w:t>
            </w:r>
          </w:p>
          <w:p>
            <w:pPr>
              <w:spacing w:after="20"/>
              <w:ind w:left="20"/>
              <w:jc w:val="both"/>
            </w:pPr>
            <w:r>
              <w:rPr>
                <w:rFonts w:ascii="Times New Roman"/>
                <w:b w:val="false"/>
                <w:i w:val="false"/>
                <w:color w:val="000000"/>
                <w:sz w:val="20"/>
              </w:rPr>
              <w:t xml:space="preserve">
-реттеу мен қорғаныстың әр түрлі сұлбаларын;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энергетикалық қондырғылар мен қосалқы механизмдердегі автоматикаға бейімделу;</w:t>
            </w:r>
          </w:p>
          <w:p>
            <w:pPr>
              <w:spacing w:after="20"/>
              <w:ind w:left="20"/>
              <w:jc w:val="both"/>
            </w:pPr>
            <w:r>
              <w:rPr>
                <w:rFonts w:ascii="Times New Roman"/>
                <w:b w:val="false"/>
                <w:i w:val="false"/>
                <w:color w:val="000000"/>
                <w:sz w:val="20"/>
              </w:rPr>
              <w:t>
-элементер сұлбаларын сызу;</w:t>
            </w:r>
          </w:p>
          <w:p>
            <w:pPr>
              <w:spacing w:after="20"/>
              <w:ind w:left="20"/>
              <w:jc w:val="both"/>
            </w:pPr>
            <w:r>
              <w:rPr>
                <w:rFonts w:ascii="Times New Roman"/>
                <w:b w:val="false"/>
                <w:i w:val="false"/>
                <w:color w:val="000000"/>
                <w:sz w:val="20"/>
              </w:rPr>
              <w:t>
-есептеулерді жүргізе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Көліктің экономикасы және өндірісті басқару.</w:t>
            </w:r>
          </w:p>
          <w:p>
            <w:pPr>
              <w:spacing w:after="20"/>
              <w:ind w:left="20"/>
              <w:jc w:val="both"/>
            </w:pPr>
            <w:r>
              <w:rPr>
                <w:rFonts w:ascii="Times New Roman"/>
                <w:b w:val="false"/>
                <w:i w:val="false"/>
                <w:color w:val="000000"/>
                <w:sz w:val="20"/>
              </w:rPr>
              <w:t>
Көлік экономикасының пәні мен мазмұны. Автомобилдік көлігінің экономикалық есептері. Өндіріс саласының материалы негізіндегі көліктің ерекшеліктері мен орны. Жүйе негізіндегі көлік нарығының қызметі. Көліктік қызмет ету нарығының құрылымы. Көліктік қызмет ету нарығын жобалау, сараптау, болжау.</w:t>
            </w:r>
          </w:p>
          <w:p>
            <w:pPr>
              <w:spacing w:after="20"/>
              <w:ind w:left="20"/>
              <w:jc w:val="both"/>
            </w:pPr>
            <w:r>
              <w:rPr>
                <w:rFonts w:ascii="Times New Roman"/>
                <w:b w:val="false"/>
                <w:i w:val="false"/>
                <w:color w:val="000000"/>
                <w:sz w:val="20"/>
              </w:rPr>
              <w:t>
Көліктік қызмет ету нарығындағы бәсекелестік. Автокөліктік қызметіндегі құқықтық реттеу. Көліктік міндеттер. Автокөліктік қызметіндегі мемлекеттік реттеу жүйесі. Халықаралық жүк және жолаушылар тасымалдауды құқықтық реттеу. Автокөліктегі басқаруды ұйымдастыру. Автокөлік кәсіпорындардағы қызмет. Жүк тасымалдауды ұйымдастыру. Жолаушыларды тасымалдауды ұйымдастыру. Жылжымалы құрамды жөндеу және техникалық қызмет көрсетуді ұйымдастыру. Автокөлік қызметіндегі материалдық-техникалық қамтамасыздандырудың міндеттері мен формалары. Автокөліктегі ресурстардың номативті арналуы. Автокөліктегі жанармай шығынының нормативті берілуін анықтау. Негізгі фондының маңыздылығы, оның құрамы мен құрылымы. Айналым құралдарының маңыздылығы, құрамы мен құрылымы. Еңбек ресурстары. Тасымалдаудың шығыны мен өз құнының түсінігі. Стратегиялық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Көліктің экономикасы және өндірістік басқарудың жалпы ережелері;</w:t>
            </w:r>
          </w:p>
          <w:p>
            <w:pPr>
              <w:spacing w:after="20"/>
              <w:ind w:left="20"/>
              <w:jc w:val="both"/>
            </w:pPr>
            <w:r>
              <w:rPr>
                <w:rFonts w:ascii="Times New Roman"/>
                <w:b w:val="false"/>
                <w:i w:val="false"/>
                <w:color w:val="000000"/>
                <w:sz w:val="20"/>
              </w:rPr>
              <w:t>
-ақша-кредиттік, әлеуметтік және инвестициялық саясаттағы макро және микроэкономика негіздері;</w:t>
            </w:r>
          </w:p>
          <w:p>
            <w:pPr>
              <w:spacing w:after="20"/>
              <w:ind w:left="20"/>
              <w:jc w:val="both"/>
            </w:pPr>
            <w:r>
              <w:rPr>
                <w:rFonts w:ascii="Times New Roman"/>
                <w:b w:val="false"/>
                <w:i w:val="false"/>
                <w:color w:val="000000"/>
                <w:sz w:val="20"/>
              </w:rPr>
              <w:t>
-нарық субъектісінің шығындары бойынша негізгі түсінік;</w:t>
            </w:r>
          </w:p>
          <w:p>
            <w:pPr>
              <w:spacing w:after="20"/>
              <w:ind w:left="20"/>
              <w:jc w:val="both"/>
            </w:pPr>
            <w:r>
              <w:rPr>
                <w:rFonts w:ascii="Times New Roman"/>
                <w:b w:val="false"/>
                <w:i w:val="false"/>
                <w:color w:val="000000"/>
                <w:sz w:val="20"/>
              </w:rPr>
              <w:t xml:space="preserve">
-жобалаудың және басқарудың желілік әдістері.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-қызмет көрсетудегі өзіндік құнды анықтау;</w:t>
            </w:r>
          </w:p>
          <w:p>
            <w:pPr>
              <w:spacing w:after="20"/>
              <w:ind w:left="20"/>
              <w:jc w:val="both"/>
            </w:pPr>
            <w:r>
              <w:rPr>
                <w:rFonts w:ascii="Times New Roman"/>
                <w:b w:val="false"/>
                <w:i w:val="false"/>
                <w:color w:val="000000"/>
                <w:sz w:val="20"/>
              </w:rPr>
              <w:t>
-жұмыс жобаларына сметалық құжаттар мен техника-экономикалық негіздемелерді құрастыру үшін экономикалық есептеулерді орындау;</w:t>
            </w:r>
          </w:p>
          <w:p>
            <w:pPr>
              <w:spacing w:after="20"/>
              <w:ind w:left="20"/>
              <w:jc w:val="both"/>
            </w:pPr>
            <w:r>
              <w:rPr>
                <w:rFonts w:ascii="Times New Roman"/>
                <w:b w:val="false"/>
                <w:i w:val="false"/>
                <w:color w:val="000000"/>
                <w:sz w:val="20"/>
              </w:rPr>
              <w:t>
-бизнес-жоспар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3.1.9</w:t>
            </w:r>
          </w:p>
          <w:p>
            <w:pPr>
              <w:spacing w:after="20"/>
              <w:ind w:left="20"/>
              <w:jc w:val="both"/>
            </w:pPr>
            <w:r>
              <w:rPr>
                <w:rFonts w:ascii="Times New Roman"/>
                <w:b w:val="false"/>
                <w:i w:val="false"/>
                <w:color w:val="000000"/>
                <w:sz w:val="20"/>
              </w:rPr>
              <w:t>
КҚ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Материалдардың слесарлы-механикалық өңделуі. Техника қауіпсіздгі және өнеркәсіптік санитария. Электрлік дәнекерлеу. Токарлық және фрезерлік станоктардағы бөлшектерді өңдеу. Электр монтаждық жұмыстар. Кабельдердің, арқан жіптердің, өткізгішердің кесілуі. Кабельдердің ажыратылуы. Жарықтандыру электр өткізгіштерін монтаждау. Автоматтық ажыратқыштар. Басқару батырмасы, сақтандырғыштар және шапқыштар (рубильниктер). Электрлік машиналар. Электр қозғалтқыштардың алдын ала жүргізілуі. Трансформаторларды ажырату және жинау. Трансформатордың жоғарғы бөлігін профилкатикалық жөндеу. Тарату құрлғыларының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-өлшеуіш құралдарды қолдана білу;</w:t>
            </w:r>
          </w:p>
          <w:p>
            <w:pPr>
              <w:spacing w:after="20"/>
              <w:ind w:left="20"/>
              <w:jc w:val="both"/>
            </w:pPr>
            <w:r>
              <w:rPr>
                <w:rFonts w:ascii="Times New Roman"/>
                <w:b w:val="false"/>
                <w:i w:val="false"/>
                <w:color w:val="000000"/>
                <w:sz w:val="20"/>
              </w:rPr>
              <w:t>
-қолмен басқарылатын дәнекерлеуге арналған аппараттарды қолдана білу;</w:t>
            </w:r>
          </w:p>
          <w:p>
            <w:pPr>
              <w:spacing w:after="20"/>
              <w:ind w:left="20"/>
              <w:jc w:val="both"/>
            </w:pPr>
            <w:r>
              <w:rPr>
                <w:rFonts w:ascii="Times New Roman"/>
                <w:b w:val="false"/>
                <w:i w:val="false"/>
                <w:color w:val="000000"/>
                <w:sz w:val="20"/>
              </w:rPr>
              <w:t>
-токарлық және фрезерлік станоктарда жұмыс жасау;</w:t>
            </w:r>
          </w:p>
          <w:p>
            <w:pPr>
              <w:spacing w:after="20"/>
              <w:ind w:left="20"/>
              <w:jc w:val="both"/>
            </w:pPr>
            <w:r>
              <w:rPr>
                <w:rFonts w:ascii="Times New Roman"/>
                <w:b w:val="false"/>
                <w:i w:val="false"/>
                <w:color w:val="000000"/>
                <w:sz w:val="20"/>
              </w:rPr>
              <w:t>
-муфталарды жалғауға арналған кабельдерді ажырата білу;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-бөлшектерді өңдеу;</w:t>
            </w:r>
          </w:p>
          <w:p>
            <w:pPr>
              <w:spacing w:after="20"/>
              <w:ind w:left="20"/>
              <w:jc w:val="both"/>
            </w:pPr>
            <w:r>
              <w:rPr>
                <w:rFonts w:ascii="Times New Roman"/>
                <w:b w:val="false"/>
                <w:i w:val="false"/>
                <w:color w:val="000000"/>
                <w:sz w:val="20"/>
              </w:rPr>
              <w:t>
-темір бөлшектерді дәнекерлеу;</w:t>
            </w:r>
          </w:p>
          <w:p>
            <w:pPr>
              <w:spacing w:after="20"/>
              <w:ind w:left="20"/>
              <w:jc w:val="both"/>
            </w:pPr>
            <w:r>
              <w:rPr>
                <w:rFonts w:ascii="Times New Roman"/>
                <w:b w:val="false"/>
                <w:i w:val="false"/>
                <w:color w:val="000000"/>
                <w:sz w:val="20"/>
              </w:rPr>
              <w:t>
-жалғауға арналған өткізгіш ұштарын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Таныстыру практикасы.</w:t>
            </w:r>
          </w:p>
          <w:p>
            <w:pPr>
              <w:spacing w:after="20"/>
              <w:ind w:left="20"/>
              <w:jc w:val="both"/>
            </w:pPr>
            <w:r>
              <w:rPr>
                <w:rFonts w:ascii="Times New Roman"/>
                <w:b w:val="false"/>
                <w:i w:val="false"/>
                <w:color w:val="000000"/>
                <w:sz w:val="20"/>
              </w:rPr>
              <w:t>
Практиканың мақсаты мен міндеттері. Кәсіппен және біліктіліктермен танысу. Колледждің материалдық-техникалық базасымен танысу. Колледждің мамандық пәндерінің өзара пәнаралық байланыстарын және әлеуметтік әріптестерімен байланыстарын талдау. Салалық өндірістерге саяхат. Техника қауіпсіздігі. Дербес компьютер: аппараттық және бағдарламалық қамтамасыздық. Операциялық жүйелердің рөлі, қызметі және түрлері. ДК-де ақпаратпен жұмыс. Мәтіндік редакторлармен (Күнделік, WordPad, MS Word) жұмыс және талдау. MS Word және MS Excel орталарындағы кестелерді құру және талдау. Алгоритм және бағдарлама түсініктері. Есептеу. Блок-схема құру. Танысу практикасы бойынша презентация түрінде (PowerPoint және басқа бағдарламаларды қолдана отырып) есеп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мамандық бойынша, колледждің материалдық-техникалық базасы бойынша ақпарат; техника қауіпсіздігінің ережелері; аппараттық және бағдарламалық қамтамасыздық; қолданбалы бағдарламалармен жұмыс.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бағдарлама мүмкіндіктерін талдау; есептеулерге блок-схемалар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әңгімесі. Тәжірибенің мақсаты мен міндеттері. Техника қауіпсіздігі мен өрт қауіпсіздігі бойынша нұсқаулық. Бөлімдерге бөлу. Кәсіпорынның құрылымы, өндіріс жұмысының қабылдануы және мамандық бойынша алдыңғы қатарлы еңбек әдістері, материалдарды үнемдеу шығынының әдістері, жылу және электр энергиясы, қосалқы бөлшектер, еңбектің өндірістік көтерілуі және жабдықтардың сапасының көтерілуімен танысу. Жабдықтарды жөндеу және техникалық қызмет көрсету бойынша өндрістік бригадамен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-жұмыс орнын дұрыс мазмұндап және ұйымдастыру, материалдарды, құралдарды және электр энергиясын үнемдеп шығындау;</w:t>
            </w:r>
          </w:p>
          <w:p>
            <w:pPr>
              <w:spacing w:after="20"/>
              <w:ind w:left="20"/>
              <w:jc w:val="both"/>
            </w:pPr>
            <w:r>
              <w:rPr>
                <w:rFonts w:ascii="Times New Roman"/>
                <w:b w:val="false"/>
                <w:i w:val="false"/>
                <w:color w:val="000000"/>
                <w:sz w:val="20"/>
              </w:rPr>
              <w:t>
-электр қозғалтқыштардың, электрлік аппараттардың және электрлік аспаптардың қиын емес бөлшектері мен түйіндерін тексеру, жөндеу және жинау;</w:t>
            </w:r>
          </w:p>
          <w:p>
            <w:pPr>
              <w:spacing w:after="20"/>
              <w:ind w:left="20"/>
              <w:jc w:val="both"/>
            </w:pPr>
            <w:r>
              <w:rPr>
                <w:rFonts w:ascii="Times New Roman"/>
                <w:b w:val="false"/>
                <w:i w:val="false"/>
                <w:color w:val="000000"/>
                <w:sz w:val="20"/>
              </w:rPr>
              <w:t>
-өлшеуіш құралдарын және техникалық анықтамаларды қолданып бөлшектердің, түйіндердің, сұлбалардың кескіндерін орындау;</w:t>
            </w:r>
          </w:p>
          <w:p>
            <w:pPr>
              <w:spacing w:after="20"/>
              <w:ind w:left="20"/>
              <w:jc w:val="both"/>
            </w:pPr>
            <w:r>
              <w:rPr>
                <w:rFonts w:ascii="Times New Roman"/>
                <w:b w:val="false"/>
                <w:i w:val="false"/>
                <w:color w:val="000000"/>
                <w:sz w:val="20"/>
              </w:rPr>
              <w:t xml:space="preserve">
-электрлік және электронды жай тізбектердің шамаларын өлшеу және есептеу; -электр қозғалтқышы мен аппараттарды желіге қосу және жүргізіп жіберу; </w:t>
            </w:r>
          </w:p>
          <w:p>
            <w:pPr>
              <w:spacing w:after="20"/>
              <w:ind w:left="20"/>
              <w:jc w:val="both"/>
            </w:pPr>
            <w:r>
              <w:rPr>
                <w:rFonts w:ascii="Times New Roman"/>
                <w:b w:val="false"/>
                <w:i w:val="false"/>
                <w:color w:val="000000"/>
                <w:sz w:val="20"/>
              </w:rPr>
              <w:t>
-элементтерді төзімділікке, қаттылыққа және ұстамдылыққа есептеу және деформацияны бағалау;</w:t>
            </w:r>
          </w:p>
          <w:p>
            <w:pPr>
              <w:spacing w:after="20"/>
              <w:ind w:left="20"/>
              <w:jc w:val="both"/>
            </w:pPr>
            <w:r>
              <w:rPr>
                <w:rFonts w:ascii="Times New Roman"/>
                <w:b w:val="false"/>
                <w:i w:val="false"/>
                <w:color w:val="000000"/>
                <w:sz w:val="20"/>
              </w:rPr>
              <w:t>
-зақымдану мен істен шығудың себебін анықтау;</w:t>
            </w:r>
          </w:p>
          <w:p>
            <w:pPr>
              <w:spacing w:after="20"/>
              <w:ind w:left="20"/>
              <w:jc w:val="both"/>
            </w:pPr>
            <w:r>
              <w:rPr>
                <w:rFonts w:ascii="Times New Roman"/>
                <w:b w:val="false"/>
                <w:i w:val="false"/>
                <w:color w:val="000000"/>
                <w:sz w:val="20"/>
              </w:rPr>
              <w:t>
-электр жабдығының зақымдануы мен істен шығуын жою;</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-энергетикалық қондырғыларды пайдалану және қызмет көрсету; </w:t>
            </w:r>
          </w:p>
          <w:p>
            <w:pPr>
              <w:spacing w:after="20"/>
              <w:ind w:left="20"/>
              <w:jc w:val="both"/>
            </w:pPr>
            <w:r>
              <w:rPr>
                <w:rFonts w:ascii="Times New Roman"/>
                <w:b w:val="false"/>
                <w:i w:val="false"/>
                <w:color w:val="000000"/>
                <w:sz w:val="20"/>
              </w:rPr>
              <w:t xml:space="preserve">
-бүйір компьютерлердің көмегімен дизельдің айналу жиілігінің, құбырлардың, жүйедегі су деңгейінің, оттынның температурасымен тұтқырлығының реттелуін қамтамасыздандыру. </w:t>
            </w:r>
          </w:p>
          <w:p>
            <w:pPr>
              <w:spacing w:after="20"/>
              <w:ind w:left="20"/>
              <w:jc w:val="both"/>
            </w:pPr>
            <w:r>
              <w:rPr>
                <w:rFonts w:ascii="Times New Roman"/>
                <w:b w:val="false"/>
                <w:i w:val="false"/>
                <w:color w:val="000000"/>
                <w:sz w:val="20"/>
              </w:rPr>
              <w:t xml:space="preserve">
-әр түрлі сораптардың, компрессорлардың, желдеткіштердің, жылуалмастырғыш аппараттардың, тоңазытқыш қондырғылардың, қосымша механизмдер мен жүйелердің көрсеткіштерін тексеру; </w:t>
            </w:r>
          </w:p>
          <w:p>
            <w:pPr>
              <w:spacing w:after="20"/>
              <w:ind w:left="20"/>
              <w:jc w:val="both"/>
            </w:pPr>
            <w:r>
              <w:rPr>
                <w:rFonts w:ascii="Times New Roman"/>
                <w:b w:val="false"/>
                <w:i w:val="false"/>
                <w:color w:val="000000"/>
                <w:sz w:val="20"/>
              </w:rPr>
              <w:t>
-энергетикалық қондырғылардың автоматты жүйелерін реттеу;</w:t>
            </w:r>
          </w:p>
          <w:p>
            <w:pPr>
              <w:spacing w:after="20"/>
              <w:ind w:left="20"/>
              <w:jc w:val="both"/>
            </w:pPr>
            <w:r>
              <w:rPr>
                <w:rFonts w:ascii="Times New Roman"/>
                <w:b w:val="false"/>
                <w:i w:val="false"/>
                <w:color w:val="000000"/>
                <w:sz w:val="20"/>
              </w:rPr>
              <w:t>
-электр жабдығын жөндеу және техникалық қызмет көрсетуді іске асыру;</w:t>
            </w:r>
          </w:p>
          <w:p>
            <w:pPr>
              <w:spacing w:after="20"/>
              <w:ind w:left="20"/>
              <w:jc w:val="both"/>
            </w:pPr>
            <w:r>
              <w:rPr>
                <w:rFonts w:ascii="Times New Roman"/>
                <w:b w:val="false"/>
                <w:i w:val="false"/>
                <w:color w:val="000000"/>
                <w:sz w:val="20"/>
              </w:rPr>
              <w:t>
-қосымша механизмдер мен жүйелерді пайдалану;</w:t>
            </w:r>
          </w:p>
          <w:p>
            <w:pPr>
              <w:spacing w:after="20"/>
              <w:ind w:left="20"/>
              <w:jc w:val="both"/>
            </w:pPr>
            <w:r>
              <w:rPr>
                <w:rFonts w:ascii="Times New Roman"/>
                <w:b w:val="false"/>
                <w:i w:val="false"/>
                <w:color w:val="000000"/>
                <w:sz w:val="20"/>
              </w:rPr>
              <w:t>
-энергетикалық қондырғылар және қосымша механизмдердің реттегіштері мен автоматты реттеу жүйелерін техникалық пайдалануды жүзеге асыру;</w:t>
            </w:r>
          </w:p>
          <w:p>
            <w:pPr>
              <w:spacing w:after="20"/>
              <w:ind w:left="20"/>
              <w:jc w:val="both"/>
            </w:pPr>
            <w:r>
              <w:rPr>
                <w:rFonts w:ascii="Times New Roman"/>
                <w:b w:val="false"/>
                <w:i w:val="false"/>
                <w:color w:val="000000"/>
                <w:sz w:val="20"/>
              </w:rPr>
              <w:t>
-электр жабдықтарын техникалық пайдалануды жүзеге асыру;</w:t>
            </w:r>
          </w:p>
          <w:p>
            <w:pPr>
              <w:spacing w:after="20"/>
              <w:ind w:left="20"/>
              <w:jc w:val="both"/>
            </w:pPr>
            <w:r>
              <w:rPr>
                <w:rFonts w:ascii="Times New Roman"/>
                <w:b w:val="false"/>
                <w:i w:val="false"/>
                <w:color w:val="000000"/>
                <w:sz w:val="20"/>
              </w:rPr>
              <w:t>
-жөндеу жұмыстарын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Мекемеге келуі, тәжірибе аймағымен танысу, техника қауіпсіздігі ережелерінен өту.</w:t>
            </w:r>
          </w:p>
          <w:p>
            <w:pPr>
              <w:spacing w:after="20"/>
              <w:ind w:left="20"/>
              <w:jc w:val="both"/>
            </w:pPr>
            <w:r>
              <w:rPr>
                <w:rFonts w:ascii="Times New Roman"/>
                <w:b w:val="false"/>
                <w:i w:val="false"/>
                <w:color w:val="000000"/>
                <w:sz w:val="20"/>
              </w:rPr>
              <w:t xml:space="preserve">
Тәжірибе мекемесінің құрылымы. Мекеме қызметінің түрлері, негізгі жабдықтары. Негiзгi және көмекшi цехтарының байланысы. </w:t>
            </w:r>
          </w:p>
          <w:p>
            <w:pPr>
              <w:spacing w:after="20"/>
              <w:ind w:left="20"/>
              <w:jc w:val="both"/>
            </w:pPr>
            <w:r>
              <w:rPr>
                <w:rFonts w:ascii="Times New Roman"/>
                <w:b w:val="false"/>
                <w:i w:val="false"/>
                <w:color w:val="000000"/>
                <w:sz w:val="20"/>
              </w:rPr>
              <w:t>
Мекемеде жүргізілетін негізгі жөндеу жұмыстары. Электр жабдықтарға техникалық қызмет көрсету ережелері.</w:t>
            </w:r>
          </w:p>
          <w:p>
            <w:pPr>
              <w:spacing w:after="20"/>
              <w:ind w:left="20"/>
              <w:jc w:val="both"/>
            </w:pPr>
            <w:r>
              <w:rPr>
                <w:rFonts w:ascii="Times New Roman"/>
                <w:b w:val="false"/>
                <w:i w:val="false"/>
                <w:color w:val="000000"/>
                <w:sz w:val="20"/>
              </w:rPr>
              <w:t xml:space="preserve">
Шебердің, электромеханиктің міндеттерін штаттық жұмыскерлердің басшылығымен орындалуы.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техникалық және нормативтік құжаттарды техникалық сауатты қолдану;</w:t>
            </w:r>
          </w:p>
          <w:p>
            <w:pPr>
              <w:spacing w:after="20"/>
              <w:ind w:left="20"/>
              <w:jc w:val="both"/>
            </w:pPr>
            <w:r>
              <w:rPr>
                <w:rFonts w:ascii="Times New Roman"/>
                <w:b w:val="false"/>
                <w:i w:val="false"/>
                <w:color w:val="000000"/>
                <w:sz w:val="20"/>
              </w:rPr>
              <w:t>
- энергетикалық тасымалдау қондырғыларын орнату және эксплуатациялау бойынша әдістемелік, нормативтік және басшылық материалдарын қолдану;</w:t>
            </w:r>
          </w:p>
          <w:p>
            <w:pPr>
              <w:spacing w:after="20"/>
              <w:ind w:left="20"/>
              <w:jc w:val="both"/>
            </w:pPr>
            <w:r>
              <w:rPr>
                <w:rFonts w:ascii="Times New Roman"/>
                <w:b w:val="false"/>
                <w:i w:val="false"/>
                <w:color w:val="000000"/>
                <w:sz w:val="20"/>
              </w:rPr>
              <w:t>
- техникалық жүйені зиянды әсерден қорғау құралдарын анықтау;</w:t>
            </w:r>
          </w:p>
          <w:p>
            <w:pPr>
              <w:spacing w:after="20"/>
              <w:ind w:left="20"/>
              <w:jc w:val="both"/>
            </w:pPr>
            <w:r>
              <w:rPr>
                <w:rFonts w:ascii="Times New Roman"/>
                <w:b w:val="false"/>
                <w:i w:val="false"/>
                <w:color w:val="000000"/>
                <w:sz w:val="20"/>
              </w:rPr>
              <w:t>
- дипломдық жобаны орындау кезінде энергетикалық тасымалдау қондырғыларын эксплуатациялау саласында отандық және шетелдік ғылым мен техниканың алдыңғы жетістіктерін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-шебердің, электромеханиктің міндеттерін штаттық жұмыскерлердің басшылығымен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және әлеуметтік – экономикалық ғылым негіздерін игеру, кәсіптік қызметте алынған білімдерді, тәсілдерді қолдана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Конституциясының негіздерін, адамның адамға, қоғамға және қоршаған ортаға байланысын реттейтін этикалық және құқықтық нормаларын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көзқарасқа иелену білу, Қазақстан Республикасы мемлекеттік қазақ тілін игеру және ресми түрде орыс тілін меңгеру. Кәсіптік лексиканы орынды қолдану, кәсіптік қызметте шетел тілін қолдана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 технологиялық, әлеуметтік – экономикалық және экологиялық факторларды ескере кәсіптік мәселелерді шешу үшін қоршаған ортада және қоғамда болған процестер мен құбылыстар туралы жинақы ұғым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 туралы көзқарас, дене бітімінің өздік жетіліуінде іскерліктері мен дағдыларына қол жеткізу;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келекшек мамандығының мәнін және әлеуметтік маңыздылығын түсіну, оған тұрақты қызығушылық таныту;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жағдайларда жүйелі әрекет етуге, өз қызметін талдауға және жобалауға, кездейсоқ жағдайда өздігінен әрекет етуге қабілетті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қызметінің негіздерін және кәсіби саладағы кәсіпкерлік ерекшеліктерін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Әріптестермен жағымды әрекеттестік пен ынтымақтастыққа дайын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мәселелерін өз бетімен ақпарат көздерін табу және анықтау арқылы шешу.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 (КҚ)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Біліктіліктің коды және атауы 090501 3- Электр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 Өлшеу аспаптарын және техникалық анықтамаларын пайдалана отырып, бөлшектердің, түйіндердің, нобайлардың эскиздерін орындау;</w:t>
            </w:r>
          </w:p>
          <w:p>
            <w:pPr>
              <w:spacing w:after="20"/>
              <w:ind w:left="20"/>
              <w:jc w:val="both"/>
            </w:pPr>
            <w:r>
              <w:rPr>
                <w:rFonts w:ascii="Times New Roman"/>
                <w:b w:val="false"/>
                <w:i w:val="false"/>
                <w:color w:val="000000"/>
                <w:sz w:val="20"/>
              </w:rPr>
              <w:t>
КҚ 3.1.2 Жай электрикалық және электрондық күрмеулердің парметрларын өлшеу және есептеу;</w:t>
            </w:r>
          </w:p>
          <w:p>
            <w:pPr>
              <w:spacing w:after="20"/>
              <w:ind w:left="20"/>
              <w:jc w:val="both"/>
            </w:pPr>
            <w:r>
              <w:rPr>
                <w:rFonts w:ascii="Times New Roman"/>
                <w:b w:val="false"/>
                <w:i w:val="false"/>
                <w:color w:val="000000"/>
                <w:sz w:val="20"/>
              </w:rPr>
              <w:t>
КҚ 3.1.3 Желіге қосу және құрылғыларды және электроқозғалтқыштарды іске қосу;</w:t>
            </w:r>
          </w:p>
          <w:p>
            <w:pPr>
              <w:spacing w:after="20"/>
              <w:ind w:left="20"/>
              <w:jc w:val="both"/>
            </w:pPr>
            <w:r>
              <w:rPr>
                <w:rFonts w:ascii="Times New Roman"/>
                <w:b w:val="false"/>
                <w:i w:val="false"/>
                <w:color w:val="000000"/>
                <w:sz w:val="20"/>
              </w:rPr>
              <w:t>
КҚ 3.1.4 Элементтерді төзімділік, қатқылдық, тұрақтылыққа есептеу және деформацияларды бағалау;</w:t>
            </w:r>
          </w:p>
          <w:p>
            <w:pPr>
              <w:spacing w:after="20"/>
              <w:ind w:left="20"/>
              <w:jc w:val="both"/>
            </w:pPr>
            <w:r>
              <w:rPr>
                <w:rFonts w:ascii="Times New Roman"/>
                <w:b w:val="false"/>
                <w:i w:val="false"/>
                <w:color w:val="000000"/>
                <w:sz w:val="20"/>
              </w:rPr>
              <w:t>
КҚ 3.1.5 Материалдарды өңдеу;</w:t>
            </w:r>
          </w:p>
          <w:p>
            <w:pPr>
              <w:spacing w:after="20"/>
              <w:ind w:left="20"/>
              <w:jc w:val="both"/>
            </w:pPr>
            <w:r>
              <w:rPr>
                <w:rFonts w:ascii="Times New Roman"/>
                <w:b w:val="false"/>
                <w:i w:val="false"/>
                <w:color w:val="000000"/>
                <w:sz w:val="20"/>
              </w:rPr>
              <w:t>
КҚ3.1.6 Кәсіби қызметінде стандарттау және сертификаттаудың негізгі ережелерін пайдалану;</w:t>
            </w:r>
          </w:p>
          <w:p>
            <w:pPr>
              <w:spacing w:after="20"/>
              <w:ind w:left="20"/>
              <w:jc w:val="both"/>
            </w:pPr>
            <w:r>
              <w:rPr>
                <w:rFonts w:ascii="Times New Roman"/>
                <w:b w:val="false"/>
                <w:i w:val="false"/>
                <w:color w:val="000000"/>
                <w:sz w:val="20"/>
              </w:rPr>
              <w:t>
КҚ 3.1.7 Сапа жүйесінің құжаттарын қолдану;</w:t>
            </w:r>
          </w:p>
          <w:p>
            <w:pPr>
              <w:spacing w:after="20"/>
              <w:ind w:left="20"/>
              <w:jc w:val="both"/>
            </w:pPr>
            <w:r>
              <w:rPr>
                <w:rFonts w:ascii="Times New Roman"/>
                <w:b w:val="false"/>
                <w:i w:val="false"/>
                <w:color w:val="000000"/>
                <w:sz w:val="20"/>
              </w:rPr>
              <w:t>
КҚ 3.1.8 Электроқұрылғының зақымдануын және жұмыс істемей қалуын жою;</w:t>
            </w:r>
          </w:p>
          <w:p>
            <w:pPr>
              <w:spacing w:after="20"/>
              <w:ind w:left="20"/>
              <w:jc w:val="both"/>
            </w:pPr>
            <w:r>
              <w:rPr>
                <w:rFonts w:ascii="Times New Roman"/>
                <w:b w:val="false"/>
                <w:i w:val="false"/>
                <w:color w:val="000000"/>
                <w:sz w:val="20"/>
              </w:rPr>
              <w:t>
КҚ 3.1.9 Ұйым қызметінің негізгі техника экономикалық көрсеткіштерін есептеу;</w:t>
            </w:r>
          </w:p>
          <w:p>
            <w:pPr>
              <w:spacing w:after="20"/>
              <w:ind w:left="20"/>
              <w:jc w:val="both"/>
            </w:pPr>
            <w:r>
              <w:rPr>
                <w:rFonts w:ascii="Times New Roman"/>
                <w:b w:val="false"/>
                <w:i w:val="false"/>
                <w:color w:val="000000"/>
                <w:sz w:val="20"/>
              </w:rPr>
              <w:t>
КҚ 3.1.10 Басқарудың (менеджмент) психологиясын және түрлерін, функцияларын анықтау;</w:t>
            </w:r>
          </w:p>
          <w:p>
            <w:pPr>
              <w:spacing w:after="20"/>
              <w:ind w:left="20"/>
              <w:jc w:val="both"/>
            </w:pPr>
            <w:r>
              <w:rPr>
                <w:rFonts w:ascii="Times New Roman"/>
                <w:b w:val="false"/>
                <w:i w:val="false"/>
                <w:color w:val="000000"/>
                <w:sz w:val="20"/>
              </w:rPr>
              <w:t>
КҚ 3.1.11 Өрт қауіпсіздік техникасын пайдалану.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227-қосымша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0901000</w:t>
      </w:r>
      <w:r>
        <w:rPr>
          <w:rFonts w:ascii="Times New Roman"/>
          <w:b/>
          <w:i w:val="false"/>
          <w:color w:val="000000"/>
          <w:sz w:val="28"/>
        </w:rPr>
        <w:t xml:space="preserve"> – </w:t>
      </w:r>
      <w:r>
        <w:rPr>
          <w:rFonts w:ascii="Times New Roman"/>
          <w:b w:val="false"/>
          <w:i w:val="false"/>
          <w:color w:val="000000"/>
          <w:sz w:val="28"/>
        </w:rPr>
        <w:t>Электр станциялары мен желілерінің электр жабдықтары (түрлері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090101 2 – Электромонтер (барлық атаулар)</w:t>
      </w:r>
    </w:p>
    <w:p>
      <w:pPr>
        <w:spacing w:after="0"/>
        <w:ind w:left="0"/>
        <w:jc w:val="both"/>
      </w:pPr>
      <w:r>
        <w:rPr>
          <w:rFonts w:ascii="Times New Roman"/>
          <w:b w:val="false"/>
          <w:i w:val="false"/>
          <w:color w:val="000000"/>
          <w:sz w:val="28"/>
        </w:rPr>
        <w:t>
      090102 2 – Электр станцияларындағы электр жабдықтарын жөндеуші электр слесарі</w:t>
      </w:r>
    </w:p>
    <w:p>
      <w:pPr>
        <w:spacing w:after="0"/>
        <w:ind w:left="0"/>
        <w:jc w:val="both"/>
      </w:pPr>
      <w:r>
        <w:rPr>
          <w:rFonts w:ascii="Times New Roman"/>
          <w:b w:val="false"/>
          <w:i w:val="false"/>
          <w:color w:val="000000"/>
          <w:sz w:val="28"/>
        </w:rPr>
        <w:t>
      090103 2 – Күштік тораптар мен электр жабдықтарының электр құрастырушысы</w:t>
      </w:r>
    </w:p>
    <w:p>
      <w:pPr>
        <w:spacing w:after="0"/>
        <w:ind w:left="0"/>
        <w:jc w:val="both"/>
      </w:pPr>
      <w:r>
        <w:rPr>
          <w:rFonts w:ascii="Times New Roman"/>
          <w:b w:val="false"/>
          <w:i w:val="false"/>
          <w:color w:val="000000"/>
          <w:sz w:val="28"/>
        </w:rPr>
        <w:t>
      Оқу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ЖКП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 және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090101 2 - Электромонтер (барлық атаулар)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 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релелік қорғанысы және автоматикасы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қондырғыларға қызмет көрсету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және жарықтандыру қондырғыларын монтаждау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090102 2 – Электр станцияларындағы электр жабдықтарын жөндеуші электр слесарі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 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электрлік тораптары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релелік қорғанысы және автоматикасы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станцияларының электр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жабдығын жөндеуді ұйымдастыру және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090103 2 - Күштік тораптар мен электр жабдықтарының электр құрастырушысы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 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электрлік тораптары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релелік қорғанысы және автоматикасы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желілердің электр жабдығын монтаждау және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аттестаттаудың ұсынылған түрлері: пәндер бойынша кешенді емтихан тапсыру ЖКП (03, 05), (АП 01, 06).</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228-қосымша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0901000</w:t>
      </w:r>
      <w:r>
        <w:rPr>
          <w:rFonts w:ascii="Times New Roman"/>
          <w:b/>
          <w:i w:val="false"/>
          <w:color w:val="000000"/>
          <w:sz w:val="28"/>
        </w:rPr>
        <w:t xml:space="preserve"> – </w:t>
      </w:r>
      <w:r>
        <w:rPr>
          <w:rFonts w:ascii="Times New Roman"/>
          <w:b w:val="false"/>
          <w:i w:val="false"/>
          <w:color w:val="000000"/>
          <w:sz w:val="28"/>
        </w:rPr>
        <w:t>Электр станциялары мен желілерінің электр жабдықтары (түрлері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090101 2 – Электромонтер (барлық атаулар)</w:t>
      </w:r>
    </w:p>
    <w:p>
      <w:pPr>
        <w:spacing w:after="0"/>
        <w:ind w:left="0"/>
        <w:jc w:val="both"/>
      </w:pPr>
      <w:r>
        <w:rPr>
          <w:rFonts w:ascii="Times New Roman"/>
          <w:b w:val="false"/>
          <w:i w:val="false"/>
          <w:color w:val="000000"/>
          <w:sz w:val="28"/>
        </w:rPr>
        <w:t>
      090102 2 – Электр станцияларындағы электр жабдықтарын жөндеуші электр слесарі</w:t>
      </w:r>
    </w:p>
    <w:p>
      <w:pPr>
        <w:spacing w:after="0"/>
        <w:ind w:left="0"/>
        <w:jc w:val="both"/>
      </w:pPr>
      <w:r>
        <w:rPr>
          <w:rFonts w:ascii="Times New Roman"/>
          <w:b w:val="false"/>
          <w:i w:val="false"/>
          <w:color w:val="000000"/>
          <w:sz w:val="28"/>
        </w:rPr>
        <w:t>
      090103 2 – Күштік тораптар мен электр жабдықтарының электр құрастырушысы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xml:space="preserve">
      Оқытудың нормативтік мерзімі 1 жыл 10 ай </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 және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090101 2 - Электромонтер (барлық атаулар)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Энергожүйелердің релелік қорғанысы және автоматикасы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қондырғыларға қызмет көрсету және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және жарықтандыру қондырғыларын монтаждау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090102 2 - Электр станцияларындағы электр жабдықтарын жөндеуші электр слесарі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электр тораптары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Энергожүйелердің релелік қорғанысы және автоматикасы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электр жабдығын жөндеуді ұйымдастыру және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090103 2 - Күштік тораптар мен электр жабдықтарының электр құрастырушысы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 мен қосалқы станциялардың электржабдығы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электр тораптары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Энергожүйелердің релелік қорғанысы және автоматикасы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жабдығын монтаждау және баптау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xml:space="preserve">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 </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аттестаттаудың ұсынылған түрлері: пәндер бойынша кешенді емтихан тапсыру ЖКП (03, 05), АП (01, 06).</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229-қосымша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0901000</w:t>
      </w:r>
      <w:r>
        <w:rPr>
          <w:rFonts w:ascii="Times New Roman"/>
          <w:b/>
          <w:i w:val="false"/>
          <w:color w:val="000000"/>
          <w:sz w:val="28"/>
        </w:rPr>
        <w:t xml:space="preserve"> – </w:t>
      </w:r>
      <w:r>
        <w:rPr>
          <w:rFonts w:ascii="Times New Roman"/>
          <w:b w:val="false"/>
          <w:i w:val="false"/>
          <w:color w:val="000000"/>
          <w:sz w:val="28"/>
        </w:rPr>
        <w:t>Электр станциялары мен желілерінің электр жабдықтары (түрлері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090104 3 – Техник-электрик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экономика негіздері, саясаттану және әлеуметтану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Электротехниканың теориялық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өлшемдер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 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 жабдығын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вольтты жабдықты монтаждауды, жөндеуді және баптауды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электр тораптары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релелік қорғанысы және автоматикасы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вольтты жабдықты монтаждау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беру ұйымы анықтайтын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42-519*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дипломдық жоба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230-қосымша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 xml:space="preserve">0900000 – Энергетика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0901000</w:t>
      </w:r>
      <w:r>
        <w:rPr>
          <w:rFonts w:ascii="Times New Roman"/>
          <w:b/>
          <w:i w:val="false"/>
          <w:color w:val="000000"/>
          <w:sz w:val="28"/>
        </w:rPr>
        <w:t xml:space="preserve"> – </w:t>
      </w:r>
      <w:r>
        <w:rPr>
          <w:rFonts w:ascii="Times New Roman"/>
          <w:b w:val="false"/>
          <w:i w:val="false"/>
          <w:color w:val="000000"/>
          <w:sz w:val="28"/>
        </w:rPr>
        <w:t>Электр станциялары мен желілерінің электр жабдықтары (түрлері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090104 3 – Техник-электрик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 тілі, Қазақстан тарихы,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xml:space="preserve">
(мәдениеттану, философия негіздері, экономика негіздері, саясаттану және)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Электротехниканың теориялық негіздері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материалдар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өлшемдер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электроника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трансформаторлар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 жабдығы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электр жабдығын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вольтты жабдықты монтаждауды, жөндеуді және баптауды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электр тораптары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Энергожүйелердің релелік қорғанысы және автоматикасы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вольтты жабдықты монтаждау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беру ұйымы анықтайтын пәндер*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60-545*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Дипломдық жобалау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дипломдық жоба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біліктіліктің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231-қосымша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 станциялары мен желілерінің электр жабдықтары (түрлері бойынша)"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циклі және кәсіптік практика бойынша білім беретін оқу бағдарламасының мазмұны (</w:t>
      </w:r>
      <w:r>
        <w:rPr>
          <w:rFonts w:ascii="Times New Roman"/>
          <w:b w:val="false"/>
          <w:i/>
          <w:color w:val="000000"/>
          <w:sz w:val="28"/>
        </w:rPr>
        <w:t>біліктіліктің жоғары деңгейі</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xml:space="preserve">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 лауазымдық міндеттер,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сызбаларда жазулар жазу;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2.301-68* бойынша форматтарды;</w:t>
            </w:r>
          </w:p>
          <w:p>
            <w:pPr>
              <w:spacing w:after="20"/>
              <w:ind w:left="20"/>
              <w:jc w:val="both"/>
            </w:pPr>
            <w:r>
              <w:rPr>
                <w:rFonts w:ascii="Times New Roman"/>
                <w:b w:val="false"/>
                <w:i w:val="false"/>
                <w:color w:val="000000"/>
                <w:sz w:val="20"/>
              </w:rPr>
              <w:t>
- МЕМСТ 2.304-81 бойынша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 жанасу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 сызба масштабын анықтау, берілген масштабта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Тұрақты токтың электр тізбектері; электр өрісі туралы ұғым;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тұрақты және айнымалы токтың электр тізбегін есептеу; тұрақты және айнымалы токтың сызықты емес тізбектері; есептеу ұғымдары мен әдістері;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электрлік және магниттік құбылыстарды;</w:t>
            </w:r>
          </w:p>
          <w:p>
            <w:pPr>
              <w:spacing w:after="20"/>
              <w:ind w:left="20"/>
              <w:jc w:val="both"/>
            </w:pPr>
            <w:r>
              <w:rPr>
                <w:rFonts w:ascii="Times New Roman"/>
                <w:b w:val="false"/>
                <w:i w:val="false"/>
                <w:color w:val="000000"/>
                <w:sz w:val="20"/>
              </w:rPr>
              <w:t>
-теориялық электротехникада жиі қолданылатын терминдер мен анықтамаларын;</w:t>
            </w:r>
          </w:p>
          <w:p>
            <w:pPr>
              <w:spacing w:after="20"/>
              <w:ind w:left="20"/>
              <w:jc w:val="both"/>
            </w:pPr>
            <w:r>
              <w:rPr>
                <w:rFonts w:ascii="Times New Roman"/>
                <w:b w:val="false"/>
                <w:i w:val="false"/>
                <w:color w:val="000000"/>
                <w:sz w:val="20"/>
              </w:rPr>
              <w:t xml:space="preserve">
- электрлік есептеу сұлбаларында (алмастыру сұлбаларында )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сұлбаларын оқу;</w:t>
            </w:r>
          </w:p>
          <w:p>
            <w:pPr>
              <w:spacing w:after="20"/>
              <w:ind w:left="20"/>
              <w:jc w:val="both"/>
            </w:pPr>
            <w:r>
              <w:rPr>
                <w:rFonts w:ascii="Times New Roman"/>
                <w:b w:val="false"/>
                <w:i w:val="false"/>
                <w:color w:val="000000"/>
                <w:sz w:val="20"/>
              </w:rPr>
              <w:t xml:space="preserve">
- электрлік шамалардың параметрлерін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материалдар және өлшемдер.</w:t>
            </w:r>
          </w:p>
          <w:p>
            <w:pPr>
              <w:spacing w:after="20"/>
              <w:ind w:left="20"/>
              <w:jc w:val="both"/>
            </w:pPr>
            <w:r>
              <w:rPr>
                <w:rFonts w:ascii="Times New Roman"/>
                <w:b w:val="false"/>
                <w:i w:val="false"/>
                <w:color w:val="000000"/>
                <w:sz w:val="20"/>
              </w:rPr>
              <w:t>
Металдардың қасиеттері, темірдің көміртекті қорытпалары; түсті металдар және олардың қорытпалары; электротехникалық материалдар, магниттік қатты материалдар; өткізгіш материалдар; сымдар, шиналар, кабельдер; жартылай өткізгіш материалдар: қасиеттері, қолданылу саласы; электр оқшаулағыш материалдар; газ тәрізді диэлектриктер; поляризациялық материалдар; электр оқшаулағыш материалдар және компаундтар; резеңкелер; электр оқшаулағыш слюда, керамика, шыны, қабатты пластмассалар; электр шамаларын өлшеу құралдары; өлшеу аспаптары туралы ұғым; электрлік және магниттік шамаларды өлшеу; электр тізбектерінің параметрлерін өлшеу, қуат пен электр энергиясын өлшеу; кернеуді өлшеу әдістері туралы ұғым; тіркеу аспаптары; электрлік емес шамаларды түрлендіргіштермен өлшеу; температураны өлшеу тәсілдері туралы ұғым; техникалық өлшеу негіздері; метрология және өлшеу қателіктері туралы ұғым; сызықтық өлшемдерді өлшеу құралдары; дайындау қателіктері және бөлшектерді өлшеу туралы ұғым; СЭВ рұқсат беру мен орнатудың бірыңғай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электротехникалық материалдардың құрылысын; </w:t>
            </w:r>
          </w:p>
          <w:p>
            <w:pPr>
              <w:spacing w:after="20"/>
              <w:ind w:left="20"/>
              <w:jc w:val="both"/>
            </w:pPr>
            <w:r>
              <w:rPr>
                <w:rFonts w:ascii="Times New Roman"/>
                <w:b w:val="false"/>
                <w:i w:val="false"/>
                <w:color w:val="000000"/>
                <w:sz w:val="20"/>
              </w:rPr>
              <w:t>
- электротехникалық материалдардың қолданылу саласын;</w:t>
            </w:r>
          </w:p>
          <w:p>
            <w:pPr>
              <w:spacing w:after="20"/>
              <w:ind w:left="20"/>
              <w:jc w:val="both"/>
            </w:pPr>
            <w:r>
              <w:rPr>
                <w:rFonts w:ascii="Times New Roman"/>
                <w:b w:val="false"/>
                <w:i w:val="false"/>
                <w:color w:val="000000"/>
                <w:sz w:val="20"/>
              </w:rPr>
              <w:t>
- электр өлшеу аспаптарының типтерін, құрылғысын, жұмыс қағидасын, сипаттамасын және қолданылу саласын;</w:t>
            </w:r>
          </w:p>
          <w:p>
            <w:pPr>
              <w:spacing w:after="20"/>
              <w:ind w:left="20"/>
              <w:jc w:val="both"/>
            </w:pPr>
            <w:r>
              <w:rPr>
                <w:rFonts w:ascii="Times New Roman"/>
                <w:b w:val="false"/>
                <w:i w:val="false"/>
                <w:color w:val="000000"/>
                <w:sz w:val="20"/>
              </w:rPr>
              <w:t>
- сызықтық өлшемдерді өлшеу құрылғылары мен жұмыс қағидасын;</w:t>
            </w:r>
          </w:p>
          <w:p>
            <w:pPr>
              <w:spacing w:after="20"/>
              <w:ind w:left="20"/>
              <w:jc w:val="both"/>
            </w:pPr>
            <w:r>
              <w:rPr>
                <w:rFonts w:ascii="Times New Roman"/>
                <w:b w:val="false"/>
                <w:i w:val="false"/>
                <w:color w:val="000000"/>
                <w:sz w:val="20"/>
              </w:rPr>
              <w:t>
- электрлік, магниттік және электрлік емес шамаларды өлшеу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сымдар мен кабельдердің таңбаларын ашып оқу; </w:t>
            </w:r>
          </w:p>
          <w:p>
            <w:pPr>
              <w:spacing w:after="20"/>
              <w:ind w:left="20"/>
              <w:jc w:val="both"/>
            </w:pPr>
            <w:r>
              <w:rPr>
                <w:rFonts w:ascii="Times New Roman"/>
                <w:b w:val="false"/>
                <w:i w:val="false"/>
                <w:color w:val="000000"/>
                <w:sz w:val="20"/>
              </w:rPr>
              <w:t>
- электр тізбектерінің параметрлерін анықтау;</w:t>
            </w:r>
          </w:p>
          <w:p>
            <w:pPr>
              <w:spacing w:after="20"/>
              <w:ind w:left="20"/>
              <w:jc w:val="both"/>
            </w:pPr>
            <w:r>
              <w:rPr>
                <w:rFonts w:ascii="Times New Roman"/>
                <w:b w:val="false"/>
                <w:i w:val="false"/>
                <w:color w:val="000000"/>
                <w:sz w:val="20"/>
              </w:rPr>
              <w:t>
- дәл өлшейтін аспаптарды пайдалану және қосу сұлбаларын орындау;</w:t>
            </w:r>
          </w:p>
          <w:p>
            <w:pPr>
              <w:spacing w:after="20"/>
              <w:ind w:left="20"/>
              <w:jc w:val="both"/>
            </w:pPr>
            <w:r>
              <w:rPr>
                <w:rFonts w:ascii="Times New Roman"/>
                <w:b w:val="false"/>
                <w:i w:val="false"/>
                <w:color w:val="000000"/>
                <w:sz w:val="20"/>
              </w:rPr>
              <w:t>
- штангенциркульді, микрометрлік өлшеу құралдарын, индикаторлық аспаптарды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машиналары және трансформаторлар.</w:t>
            </w:r>
          </w:p>
          <w:p>
            <w:pPr>
              <w:spacing w:after="20"/>
              <w:ind w:left="20"/>
              <w:jc w:val="both"/>
            </w:pPr>
            <w:r>
              <w:rPr>
                <w:rFonts w:ascii="Times New Roman"/>
                <w:b w:val="false"/>
                <w:i w:val="false"/>
                <w:color w:val="000000"/>
                <w:sz w:val="20"/>
              </w:rPr>
              <w:t>
Тұрақты ток машиналарының құрылымы мен жұмыс қағидасы; коммутация; тұрақты ток генераторлары; тұрақты ток қозғалтқыштары; жұмыс қағидасы, қозғалтқыштарды қосу; жұмыс сипаттамалары; трансформаторлардың құрылымы мен жұмыс қағидасы; жұмыс режимдері; трансформаторлар топтары және жалғау сұлбалары; автотрансформаторлар, үш орамды және арнайы трансформаторлар; синхронды генераторлардың құрылымы мен жұмыс қағидасы; синхронды және асинхронды қозғалтқыштардың жұмыс қағидасы мен құрылымы.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машиналары мен трансформаторлардың құрылымын, жұмыс қағидасын және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трансформатордың типін құрылымы және паспорттық мәліметтері бойынша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технология негіздері.</w:t>
            </w:r>
          </w:p>
          <w:p>
            <w:pPr>
              <w:spacing w:after="20"/>
              <w:ind w:left="20"/>
              <w:jc w:val="both"/>
            </w:pPr>
            <w:r>
              <w:rPr>
                <w:rFonts w:ascii="Times New Roman"/>
                <w:b w:val="false"/>
                <w:i w:val="false"/>
                <w:color w:val="000000"/>
                <w:sz w:val="20"/>
              </w:rPr>
              <w:t xml:space="preserve">
Windows АЖ; Microsoft Word мәтіндік редактор; Excel электронды кесте; деректер базасы; компьютерлік желілер; Auto Cad графикалық редактор; ЭЕМ және курстық жобалауда қолдану; автоматтандырылған жұмыс орындары.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жоғары деңгей тілінде алгоритмдеу және бағдарламалау негіздерін; </w:t>
            </w:r>
          </w:p>
          <w:p>
            <w:pPr>
              <w:spacing w:after="20"/>
              <w:ind w:left="20"/>
              <w:jc w:val="both"/>
            </w:pPr>
            <w:r>
              <w:rPr>
                <w:rFonts w:ascii="Times New Roman"/>
                <w:b w:val="false"/>
                <w:i w:val="false"/>
                <w:color w:val="000000"/>
                <w:sz w:val="20"/>
              </w:rPr>
              <w:t xml:space="preserve">
- пайдаланушыға компьютерді жөнге келтіруді; желіде жұмыс жасауды; </w:t>
            </w:r>
          </w:p>
          <w:p>
            <w:pPr>
              <w:spacing w:after="20"/>
              <w:ind w:left="20"/>
              <w:jc w:val="both"/>
            </w:pPr>
            <w:r>
              <w:rPr>
                <w:rFonts w:ascii="Times New Roman"/>
                <w:b w:val="false"/>
                <w:i w:val="false"/>
                <w:color w:val="000000"/>
                <w:sz w:val="20"/>
              </w:rPr>
              <w:t>
- офистік бағдарламалармен жұмыс жасауды.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АЖ баптау; </w:t>
            </w:r>
          </w:p>
          <w:p>
            <w:pPr>
              <w:spacing w:after="20"/>
              <w:ind w:left="20"/>
              <w:jc w:val="both"/>
            </w:pPr>
            <w:r>
              <w:rPr>
                <w:rFonts w:ascii="Times New Roman"/>
                <w:b w:val="false"/>
                <w:i w:val="false"/>
                <w:color w:val="000000"/>
                <w:sz w:val="20"/>
              </w:rPr>
              <w:t xml:space="preserve">
- мәтінді пішімдеу және түзету енгізу; кестелер құру және түзету енгізу;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ақпаратты алу және жөнелту үшін жергілікті желі мен жаһандық желіні пайдалану; </w:t>
            </w:r>
          </w:p>
          <w:p>
            <w:pPr>
              <w:spacing w:after="20"/>
              <w:ind w:left="20"/>
              <w:jc w:val="both"/>
            </w:pPr>
            <w:r>
              <w:rPr>
                <w:rFonts w:ascii="Times New Roman"/>
                <w:b w:val="false"/>
                <w:i w:val="false"/>
                <w:color w:val="000000"/>
                <w:sz w:val="20"/>
              </w:rPr>
              <w:t>
- сызбалар құру және түзету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090101 2 - Электромонтер (барлық атаулар)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станциялары мен қосалқы станциялардың электр жабдығы.</w:t>
            </w:r>
          </w:p>
          <w:p>
            <w:pPr>
              <w:spacing w:after="20"/>
              <w:ind w:left="20"/>
              <w:jc w:val="both"/>
            </w:pPr>
            <w:r>
              <w:rPr>
                <w:rFonts w:ascii="Times New Roman"/>
                <w:b w:val="false"/>
                <w:i w:val="false"/>
                <w:color w:val="000000"/>
                <w:sz w:val="20"/>
              </w:rPr>
              <w:t>
Энергожүйелер және электр қондырғылары туралы жалпы мәліметтер; электр станциялары мен тарату желілерінің негізгі жабдықтары; синхронды генераторлар және компенсаторлар; күштік трансформаторлар және автотрансформаторлар; электр қондырғыларындағы қысқа тұйықталулар; қысқа тұйықталу процесінің жалпы сипаттамасы; қысқа тұйықталу токтарының электр динамикалық және термикалық әрекеттері; қысқа тұйықталу токтарын шектеу әдістері; тарату құрылғыларының шиналары, ток өткізгіштер, күштік кабельдер, оқшаулағыштар; кернеуі 1000 В. дейінгі электр аппараттары; кернеуі 1000 В. жоғары электр аппараттары; электр станциялары мен қосалқы станциялардың өлшеу жүйелері; электр станциялары мен қосалқы станциялардың электрлік жалғау сұлбалары; электр станцияларының электрлік жалғау сұлбаларының түрлері; электр станцияларының басты электрлік жалғау сұлбалары; қосалқы станциялардың басты сұлбаларын жинақтау; электр станциялардың басты сұлбаларын жинақтау; қосалқы станциялардың өзіндік мұқтаждары; электр станцияларының өзіндік мұқтаждары; тарату құрылғыларының құрылымдары; жабық тарату құрылғылары; жиынтықты тарату құрылғылары; жиынтықты трансформаторлық қосалқы станциялар; ашық тарату құрылғылары; қосалқы станциялар мен электр станцияларындағы акумуляторлық қондырғылар; жоғары кернеулі электр қондырғыларын жерлендіру құрылғылары; қосалқы станциялар мен электр станцияларын найзағайдың тура соққысынан қорғау; қосалқы станциялар мен электр станцияларын найзағайдың асқын кернеу импульстарынан қорғау; ішкі асқын кернеуді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аппараттарының белгіленуін, жұмыс қағидасы мен құрылымын;</w:t>
            </w:r>
          </w:p>
          <w:p>
            <w:pPr>
              <w:spacing w:after="20"/>
              <w:ind w:left="20"/>
              <w:jc w:val="both"/>
            </w:pPr>
            <w:r>
              <w:rPr>
                <w:rFonts w:ascii="Times New Roman"/>
                <w:b w:val="false"/>
                <w:i w:val="false"/>
                <w:color w:val="000000"/>
                <w:sz w:val="20"/>
              </w:rPr>
              <w:t>
- электр қондырғыларының типтік электр сұлбаларын және оларға сәйкес келетін тарату құрылғыларын;</w:t>
            </w:r>
          </w:p>
          <w:p>
            <w:pPr>
              <w:spacing w:after="20"/>
              <w:ind w:left="20"/>
              <w:jc w:val="both"/>
            </w:pPr>
            <w:r>
              <w:rPr>
                <w:rFonts w:ascii="Times New Roman"/>
                <w:b w:val="false"/>
                <w:i w:val="false"/>
                <w:color w:val="000000"/>
                <w:sz w:val="20"/>
              </w:rPr>
              <w:t>
- электр желілері бейтараптамаларының жұмыс режимдерін;</w:t>
            </w:r>
          </w:p>
          <w:p>
            <w:pPr>
              <w:spacing w:after="20"/>
              <w:ind w:left="20"/>
              <w:jc w:val="both"/>
            </w:pPr>
            <w:r>
              <w:rPr>
                <w:rFonts w:ascii="Times New Roman"/>
                <w:b w:val="false"/>
                <w:i w:val="false"/>
                <w:color w:val="000000"/>
                <w:sz w:val="20"/>
              </w:rPr>
              <w:t>
- қосалқы станциялардың өзіндік мұқтаждық жүйелерін электрмен қамсыздандыру тәсілдерін;</w:t>
            </w:r>
          </w:p>
          <w:p>
            <w:pPr>
              <w:spacing w:after="20"/>
              <w:ind w:left="20"/>
              <w:jc w:val="both"/>
            </w:pPr>
            <w:r>
              <w:rPr>
                <w:rFonts w:ascii="Times New Roman"/>
                <w:b w:val="false"/>
                <w:i w:val="false"/>
                <w:color w:val="000000"/>
                <w:sz w:val="20"/>
              </w:rPr>
              <w:t>
- оперативті ток көздерін;</w:t>
            </w:r>
          </w:p>
          <w:p>
            <w:pPr>
              <w:spacing w:after="20"/>
              <w:ind w:left="20"/>
              <w:jc w:val="both"/>
            </w:pPr>
            <w:r>
              <w:rPr>
                <w:rFonts w:ascii="Times New Roman"/>
                <w:b w:val="false"/>
                <w:i w:val="false"/>
                <w:color w:val="000000"/>
                <w:sz w:val="20"/>
              </w:rPr>
              <w:t>
- қосалқы станциялардағы өлшеу жүйелерін және қосалқы станцияларды асқын кернеуден қорғауды.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станциялары мен қосалқы станциялардың электрлік жалғау сұлбаларын оқу;</w:t>
            </w:r>
          </w:p>
          <w:p>
            <w:pPr>
              <w:spacing w:after="20"/>
              <w:ind w:left="20"/>
              <w:jc w:val="both"/>
            </w:pPr>
            <w:r>
              <w:rPr>
                <w:rFonts w:ascii="Times New Roman"/>
                <w:b w:val="false"/>
                <w:i w:val="false"/>
                <w:color w:val="000000"/>
                <w:sz w:val="20"/>
              </w:rPr>
              <w:t>
- сұлбалардың параметрлерін анықтау;</w:t>
            </w:r>
          </w:p>
          <w:p>
            <w:pPr>
              <w:spacing w:after="20"/>
              <w:ind w:left="20"/>
              <w:jc w:val="both"/>
            </w:pPr>
            <w:r>
              <w:rPr>
                <w:rFonts w:ascii="Times New Roman"/>
                <w:b w:val="false"/>
                <w:i w:val="false"/>
                <w:color w:val="000000"/>
                <w:sz w:val="20"/>
              </w:rPr>
              <w:t>
- трансформаторлар мен автотрансформаторлардың таңбасын ашып оқу;</w:t>
            </w:r>
          </w:p>
          <w:p>
            <w:pPr>
              <w:spacing w:after="20"/>
              <w:ind w:left="20"/>
              <w:jc w:val="both"/>
            </w:pPr>
            <w:r>
              <w:rPr>
                <w:rFonts w:ascii="Times New Roman"/>
                <w:b w:val="false"/>
                <w:i w:val="false"/>
                <w:color w:val="000000"/>
                <w:sz w:val="20"/>
              </w:rPr>
              <w:t xml:space="preserve">
- жиынтықты тарату құрылғыларының ұяшықтарын толтыру сұлбаларын оқу; </w:t>
            </w:r>
          </w:p>
          <w:p>
            <w:pPr>
              <w:spacing w:after="20"/>
              <w:ind w:left="20"/>
              <w:jc w:val="both"/>
            </w:pPr>
            <w:r>
              <w:rPr>
                <w:rFonts w:ascii="Times New Roman"/>
                <w:b w:val="false"/>
                <w:i w:val="false"/>
                <w:color w:val="000000"/>
                <w:sz w:val="20"/>
              </w:rPr>
              <w:t>
- ашық тарату құрылғыларының сызбаларын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Кәсіпорындарды электрмен жабдықтау.</w:t>
            </w:r>
          </w:p>
          <w:p>
            <w:pPr>
              <w:spacing w:after="20"/>
              <w:ind w:left="20"/>
              <w:jc w:val="both"/>
            </w:pPr>
            <w:r>
              <w:rPr>
                <w:rFonts w:ascii="Times New Roman"/>
                <w:b w:val="false"/>
                <w:i w:val="false"/>
                <w:color w:val="000000"/>
                <w:sz w:val="20"/>
              </w:rPr>
              <w:t>
Өнеркәсіптік кәсіпорындарды электрмен жабдықтау жүйелерін; өнеркәсіптік кәсіпорындардың цехішілік электрмен жабдықталуы; цехтардың күштік және жарықтандыру жабдықтары туралы жалпы мәліметтер; электрмен жабдықтаудың және жұмыс режимінің үздіксіздік дәрежесі бойынша электр энергиясы қабылдағыштарының жіктелуі; 1000В. дейін қондырғыларда электр желілерін қорғау; зауыттар мен кәсіпорындардың өнеркәсіптік алаңдарын электрмен жабдықтау; кернеуі 1000В. жоғары өнеркәсіптік кәсіпорындарды электрмен жабдықтау сұлбалары; басты төмендеткіш қосалқы станциялар (БТҚС) және тарату қосалқы станциялары (ТҚС); қысқа тұйықталулар; электр энергиясының сапасы; кернеуді реттеу тәсілдері, кернеуі 1000В. жоғары желілерде реактивті қуатты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энергетикалық жүйелер туралы негізгі мәліметтерді, зауыттар мен кәсіпорындарды электрмен жабдықтауды;</w:t>
            </w:r>
          </w:p>
          <w:p>
            <w:pPr>
              <w:spacing w:after="20"/>
              <w:ind w:left="20"/>
              <w:jc w:val="both"/>
            </w:pPr>
            <w:r>
              <w:rPr>
                <w:rFonts w:ascii="Times New Roman"/>
                <w:b w:val="false"/>
                <w:i w:val="false"/>
                <w:color w:val="000000"/>
                <w:sz w:val="20"/>
              </w:rPr>
              <w:t>
- кәсіпорындардың күштік жән жарықтандыру жабдықтары туралы жалпы мәліметтерді;</w:t>
            </w:r>
          </w:p>
          <w:p>
            <w:pPr>
              <w:spacing w:after="20"/>
              <w:ind w:left="20"/>
              <w:jc w:val="both"/>
            </w:pPr>
            <w:r>
              <w:rPr>
                <w:rFonts w:ascii="Times New Roman"/>
                <w:b w:val="false"/>
                <w:i w:val="false"/>
                <w:color w:val="000000"/>
                <w:sz w:val="20"/>
              </w:rPr>
              <w:t>
- электр энергиясы қабылдағыштарының жіктелуін;</w:t>
            </w:r>
          </w:p>
          <w:p>
            <w:pPr>
              <w:spacing w:after="20"/>
              <w:ind w:left="20"/>
              <w:jc w:val="both"/>
            </w:pPr>
            <w:r>
              <w:rPr>
                <w:rFonts w:ascii="Times New Roman"/>
                <w:b w:val="false"/>
                <w:i w:val="false"/>
                <w:color w:val="000000"/>
                <w:sz w:val="20"/>
              </w:rPr>
              <w:t>
- электр берілісі желілерінің құрылымдық ерекшеліктері мен электр қосалқы станциялардың электржабдығын.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жарықтандыру қондырғыларының электр сұлбаларын оқу;</w:t>
            </w:r>
          </w:p>
          <w:p>
            <w:pPr>
              <w:spacing w:after="20"/>
              <w:ind w:left="20"/>
              <w:jc w:val="both"/>
            </w:pPr>
            <w:r>
              <w:rPr>
                <w:rFonts w:ascii="Times New Roman"/>
                <w:b w:val="false"/>
                <w:i w:val="false"/>
                <w:color w:val="000000"/>
                <w:sz w:val="20"/>
              </w:rPr>
              <w:t>
- өнеркәсіптік кәсіпорындарды электрмен жабдықтау сұлбаларын оқу;</w:t>
            </w:r>
          </w:p>
          <w:p>
            <w:pPr>
              <w:spacing w:after="20"/>
              <w:ind w:left="20"/>
              <w:jc w:val="both"/>
            </w:pPr>
            <w:r>
              <w:rPr>
                <w:rFonts w:ascii="Times New Roman"/>
                <w:b w:val="false"/>
                <w:i w:val="false"/>
                <w:color w:val="000000"/>
                <w:sz w:val="20"/>
              </w:rPr>
              <w:t>
- асқын кернеуден қорғау сұлбаларын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1,2,3,4,5,7</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Энергожүйелерінің релелік қорғанысы және автоматикасы.</w:t>
            </w:r>
          </w:p>
          <w:p>
            <w:pPr>
              <w:spacing w:after="20"/>
              <w:ind w:left="20"/>
              <w:jc w:val="both"/>
            </w:pPr>
            <w:r>
              <w:rPr>
                <w:rFonts w:ascii="Times New Roman"/>
                <w:b w:val="false"/>
                <w:i w:val="false"/>
                <w:color w:val="000000"/>
                <w:sz w:val="20"/>
              </w:rPr>
              <w:t>
Релелік қорғаныс пен автоматиканың жалпы мәселелері: электрэнергетикалық жүйелердегі бүлінулер мен бейқалыпты жұмыс режимдері; өлшеу трансформаторлары, реттеуші органдар, оперативті ток көздері, логикалық, сигналдық және атқарушы органдар; релелік қорғаныс, оның функциялары, релелік қорғанысқа қойылатын талаптар; электр берілісі желілерінің, трансформаторлардың, компенсаторлардың, электр қозғалтқыштардың, жинақтаушы шиналардың, шығырлардың релелік қорғанысы; энергожүйелердің автоматикасы: АҚҚ, РАІ, ҚАР, КАР; өртке қарсы автоматика, автоматтық синхрондау; электр станциялары мен қосалқы станциялардың қосымша тізбектері; ток тізбектерін ұйымдастыру, кернеу, оперативті тұрақты және айнымалы ток, аппараттарды басқару, сигнал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және көмекші реленің құрылғысы мен жұмыс қағидасын;</w:t>
            </w:r>
          </w:p>
          <w:p>
            <w:pPr>
              <w:spacing w:after="20"/>
              <w:ind w:left="20"/>
              <w:jc w:val="both"/>
            </w:pPr>
            <w:r>
              <w:rPr>
                <w:rFonts w:ascii="Times New Roman"/>
                <w:b w:val="false"/>
                <w:i w:val="false"/>
                <w:color w:val="000000"/>
                <w:sz w:val="20"/>
              </w:rPr>
              <w:t>
- қорғаныстың қағидалық сұлбаларын;</w:t>
            </w:r>
          </w:p>
          <w:p>
            <w:pPr>
              <w:spacing w:after="20"/>
              <w:ind w:left="20"/>
              <w:jc w:val="both"/>
            </w:pPr>
            <w:r>
              <w:rPr>
                <w:rFonts w:ascii="Times New Roman"/>
                <w:b w:val="false"/>
                <w:i w:val="false"/>
                <w:color w:val="000000"/>
                <w:sz w:val="20"/>
              </w:rPr>
              <w:t>
- релелік қорғаныс талаптарын;</w:t>
            </w:r>
          </w:p>
          <w:p>
            <w:pPr>
              <w:spacing w:after="20"/>
              <w:ind w:left="20"/>
              <w:jc w:val="both"/>
            </w:pPr>
            <w:r>
              <w:rPr>
                <w:rFonts w:ascii="Times New Roman"/>
                <w:b w:val="false"/>
                <w:i w:val="false"/>
                <w:color w:val="000000"/>
                <w:sz w:val="20"/>
              </w:rPr>
              <w:t xml:space="preserve">
- желілердің дифференциалдық қорғанысының, құрама шиналардың, трансформаторлардың, электр қозғалтқыштарының жұмыс қағидасын; </w:t>
            </w:r>
          </w:p>
          <w:p>
            <w:pPr>
              <w:spacing w:after="20"/>
              <w:ind w:left="20"/>
              <w:jc w:val="both"/>
            </w:pPr>
            <w:r>
              <w:rPr>
                <w:rFonts w:ascii="Times New Roman"/>
                <w:b w:val="false"/>
                <w:i w:val="false"/>
                <w:color w:val="000000"/>
                <w:sz w:val="20"/>
              </w:rPr>
              <w:t>
- АҚҚ, РАІ, ҚАР, КАР белгіленуі мен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ірі электр машиналары мен аппараттардың, электр беріліс желілері мен трансформаторлардың релелік қорғаныс және автоматика сұлбаларын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 гигиеналық талаптар; өндірістік жайларды жарықтандыруға қойылатын талаптар; шудан, дірілден, ультрадыбыстардан, ионданған және электр магниттік сәулеленуден қорғау; қауіпсіздік техникасы: тиеу-түсіру,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электрлік қауіпсіздік негіздері; өртке қарсы қорғаныс: заттардың жануы және жарылу қаупі қасиеттері; өртті сөндіру құралдары мен тәсілдері; өрт күзетін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xml:space="preserve">
- жазатайым жағдайда зардап шеккендерге алғашқы көмек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w:t>
            </w:r>
          </w:p>
          <w:p>
            <w:pPr>
              <w:spacing w:after="20"/>
              <w:ind w:left="20"/>
              <w:jc w:val="both"/>
            </w:pPr>
            <w:r>
              <w:rPr>
                <w:rFonts w:ascii="Times New Roman"/>
                <w:b w:val="false"/>
                <w:i w:val="false"/>
                <w:color w:val="000000"/>
                <w:sz w:val="20"/>
              </w:rPr>
              <w:t>
КҚ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 экономикасы.</w:t>
            </w:r>
          </w:p>
          <w:p>
            <w:pPr>
              <w:spacing w:after="20"/>
              <w:ind w:left="20"/>
              <w:jc w:val="both"/>
            </w:pPr>
            <w:r>
              <w:rPr>
                <w:rFonts w:ascii="Times New Roman"/>
                <w:b w:val="false"/>
                <w:i w:val="false"/>
                <w:color w:val="000000"/>
                <w:sz w:val="20"/>
              </w:rPr>
              <w:t>
Нарықтық қатынас жүйесіндегі сала кәсіпорыны; еңбекті ғылыми ұйымдастыру; сала кәсіпорындарында техникалық нормалау негіздері; еңбек өнімділігі; сала кәсіпорындарында еңбек төлемін ұйымдастыру; нарықтық экономика жағдайларында Қазақстан Республикасының салық жүйесі; сала кәсіпорындарының өндірістік-шаруашылық қызметін есепке алу және талдау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ұйымдастыру және еңбек төлемі саласында кәсіпорындарды басқарудың экономикалық механизмінің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өндірісті ұйымдастырудың тиімді тәсілдерін таңдау, кәсіпорын жұмысының негізгі көрсеткіштерін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қондырғыларға қызмет көрсету және жөндеу.</w:t>
            </w:r>
          </w:p>
          <w:p>
            <w:pPr>
              <w:spacing w:after="20"/>
              <w:ind w:left="20"/>
              <w:jc w:val="both"/>
            </w:pPr>
            <w:r>
              <w:rPr>
                <w:rFonts w:ascii="Times New Roman"/>
                <w:b w:val="false"/>
                <w:i w:val="false"/>
                <w:color w:val="000000"/>
                <w:sz w:val="20"/>
              </w:rPr>
              <w:t>
Техникалық қызмет көрсету және ағымдағы жөндеу: электрлік цехішілік желілерді және жарықтандыру электр қондырғыларын; электр берілісінің кабельдік және әуе желілерін; трансформаторлық қосалқы станцияларды және тарату құрылғыларын; электр жетектерін және қосып-реттеу аппаратураларын; электржетегін тексеру және техникалық қызмет көрсету кезінде олардың жұмысын бақылау; электр машиналарындағы тербелу және домалау мойынтіректеріне, электр машиналарының орамдарына, щеткалы-коллекторлық түйінге техникалық қызмет көрсету және ағымдағы жөндеу; электржетегінің және қосып-реттеу аппаратурасының ақауын табу.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қондырғыларына техникалық қызмет көрсетудің және ағымдағы жөндеудің жалпы ережелері мен қағидаларын;</w:t>
            </w:r>
          </w:p>
          <w:p>
            <w:pPr>
              <w:spacing w:after="20"/>
              <w:ind w:left="20"/>
              <w:jc w:val="both"/>
            </w:pPr>
            <w:r>
              <w:rPr>
                <w:rFonts w:ascii="Times New Roman"/>
                <w:b w:val="false"/>
                <w:i w:val="false"/>
                <w:color w:val="000000"/>
                <w:sz w:val="20"/>
              </w:rPr>
              <w:t>
- электр қондырғыларына қызмет көрсету және жөндеу кезіндегі қауіпсіздік техникасы ережелерін;</w:t>
            </w:r>
          </w:p>
          <w:p>
            <w:pPr>
              <w:spacing w:after="20"/>
              <w:ind w:left="20"/>
              <w:jc w:val="both"/>
            </w:pPr>
            <w:r>
              <w:rPr>
                <w:rFonts w:ascii="Times New Roman"/>
                <w:b w:val="false"/>
                <w:i w:val="false"/>
                <w:color w:val="000000"/>
                <w:sz w:val="20"/>
              </w:rPr>
              <w:t>
- электржабдығын жөндеу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цехішілік электрлік желілерге, жарықтандырғыш электр қондырғыларына, электр берілісінің кабельдік және әуе желілеріне, трансформаторлық қосалқы станцияларға және тарату құрылғыларына, электр жетектеріне және қосып-реттеу аппаратураларына, электр машиналарына тексеру жүргізу;</w:t>
            </w:r>
          </w:p>
          <w:p>
            <w:pPr>
              <w:spacing w:after="20"/>
              <w:ind w:left="20"/>
              <w:jc w:val="both"/>
            </w:pPr>
            <w:r>
              <w:rPr>
                <w:rFonts w:ascii="Times New Roman"/>
                <w:b w:val="false"/>
                <w:i w:val="false"/>
                <w:color w:val="000000"/>
                <w:sz w:val="20"/>
              </w:rPr>
              <w:t>
- электржабдығына және электр қондырғыларына ұсақ және ағымдағы жөндеу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Күштік және жарықтандыру қондырғыларын монтаждау.</w:t>
            </w:r>
          </w:p>
          <w:p>
            <w:pPr>
              <w:spacing w:after="20"/>
              <w:ind w:left="20"/>
              <w:jc w:val="both"/>
            </w:pPr>
            <w:r>
              <w:rPr>
                <w:rFonts w:ascii="Times New Roman"/>
                <w:b w:val="false"/>
                <w:i w:val="false"/>
                <w:color w:val="000000"/>
                <w:sz w:val="20"/>
              </w:rPr>
              <w:t>
Электр монтаждау жұмыстарды жүргізудің жалпы шарттары; ішкі электр тораптарын монтаждау: электр сымдарына қойылатын талаптар; трассаны дайындау және электр сымдарын бекіту; тұрғын үй құрылысында сымдарды, болат құбырларда, пластмасса құбырларында жазық сымдарды төсеу; тростық сымдар; СРГ, НРГ, ВРГ маркалы кабельдерді, АТПРФ, ПРП және басқа сымдарды төсеу; тартпалардағы және қораптардағы электр сымдары; шина сымдарды, жарылуға қауіпті ортадағы сымдарды, сыртқы сымдарды, ғимарат шатырындағы және жалғау сымдарын монтаждау; қорғаныстық жерлендіруді, электрлік жалғанымды, топталған жарықтандыру қалқандарын және шамдарды монтаждау; сымдарды монтаждау кезіндегі қауіпсіздік техникасы; кернеуі 10 кВ. дейінгі кабель желілерін монтаждау; кабельдерді монтаждау кезіндегі қауіпсіздік техникасы; электр берілісінің әуе желілерін монтаждау; дайындау және құрылыс-монтаждау жұмыстары; сымдарды жаю; сымдар мен тростарды жалғау және жөндеу; сымдарды тарту және бекіту; әуе желілерін асқын кернеуден қорғау, жерлендіру; әуе желілерін монтаждау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монтаждық нұсқаулықтардың, технологиялық карталардың талаптарын;</w:t>
            </w:r>
          </w:p>
          <w:p>
            <w:pPr>
              <w:spacing w:after="20"/>
              <w:ind w:left="20"/>
              <w:jc w:val="both"/>
            </w:pPr>
            <w:r>
              <w:rPr>
                <w:rFonts w:ascii="Times New Roman"/>
                <w:b w:val="false"/>
                <w:i w:val="false"/>
                <w:color w:val="000000"/>
                <w:sz w:val="20"/>
              </w:rPr>
              <w:t xml:space="preserve">
- электр өткізгіштердің түрлерін және сымдарды төсеу технологиясын; сымдарды жалғау және ұштау тәсілдерін;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сымдарды монтаждау кезіндегі қауіпсіздік техникасын;</w:t>
            </w:r>
          </w:p>
          <w:p>
            <w:pPr>
              <w:spacing w:after="20"/>
              <w:ind w:left="20"/>
              <w:jc w:val="both"/>
            </w:pPr>
            <w:r>
              <w:rPr>
                <w:rFonts w:ascii="Times New Roman"/>
                <w:b w:val="false"/>
                <w:i w:val="false"/>
                <w:color w:val="000000"/>
                <w:sz w:val="20"/>
              </w:rPr>
              <w:t>
- өнеркәсіптік кәсіпорындардың электр қондырғыларындағы кабельдік желілердің типтерін;</w:t>
            </w:r>
          </w:p>
          <w:p>
            <w:pPr>
              <w:spacing w:after="20"/>
              <w:ind w:left="20"/>
              <w:jc w:val="both"/>
            </w:pPr>
            <w:r>
              <w:rPr>
                <w:rFonts w:ascii="Times New Roman"/>
                <w:b w:val="false"/>
                <w:i w:val="false"/>
                <w:color w:val="000000"/>
                <w:sz w:val="20"/>
              </w:rPr>
              <w:t>
- шектеулер мен траншеяларда кабельдік желілерді монтаждау кезіндегі механизация құралдарын;</w:t>
            </w:r>
          </w:p>
          <w:p>
            <w:pPr>
              <w:spacing w:after="20"/>
              <w:ind w:left="20"/>
              <w:jc w:val="both"/>
            </w:pPr>
            <w:r>
              <w:rPr>
                <w:rFonts w:ascii="Times New Roman"/>
                <w:b w:val="false"/>
                <w:i w:val="false"/>
                <w:color w:val="000000"/>
                <w:sz w:val="20"/>
              </w:rPr>
              <w:t>
- ұштау және жалғау кабельдік муфталарын, эпоксидті ұштау істерін монтаждау тәсілдерін;</w:t>
            </w:r>
          </w:p>
          <w:p>
            <w:pPr>
              <w:spacing w:after="20"/>
              <w:ind w:left="20"/>
              <w:jc w:val="both"/>
            </w:pPr>
            <w:r>
              <w:rPr>
                <w:rFonts w:ascii="Times New Roman"/>
                <w:b w:val="false"/>
                <w:i w:val="false"/>
                <w:color w:val="000000"/>
                <w:sz w:val="20"/>
              </w:rPr>
              <w:t>
- электр берілісінің әуе желілерін монтаждаудың ерекшеліктерін;</w:t>
            </w:r>
          </w:p>
          <w:p>
            <w:pPr>
              <w:spacing w:after="20"/>
              <w:ind w:left="20"/>
              <w:jc w:val="both"/>
            </w:pPr>
            <w:r>
              <w:rPr>
                <w:rFonts w:ascii="Times New Roman"/>
                <w:b w:val="false"/>
                <w:i w:val="false"/>
                <w:color w:val="000000"/>
                <w:sz w:val="20"/>
              </w:rPr>
              <w:t xml:space="preserve">
- қосалқы станциялардың, жүктеме ажыратқыштарының және олардың жетектерін монтаждау бойынша жұмыс кезеңдерін; </w:t>
            </w:r>
          </w:p>
          <w:p>
            <w:pPr>
              <w:spacing w:after="20"/>
              <w:ind w:left="20"/>
              <w:jc w:val="both"/>
            </w:pPr>
            <w:r>
              <w:rPr>
                <w:rFonts w:ascii="Times New Roman"/>
                <w:b w:val="false"/>
                <w:i w:val="false"/>
                <w:color w:val="000000"/>
                <w:sz w:val="20"/>
              </w:rPr>
              <w:t>
- құралған және бөлшектенген электр машиналарын монтаждау ерекшеліктерін;</w:t>
            </w:r>
          </w:p>
          <w:p>
            <w:pPr>
              <w:spacing w:after="20"/>
              <w:ind w:left="20"/>
              <w:jc w:val="both"/>
            </w:pPr>
            <w:r>
              <w:rPr>
                <w:rFonts w:ascii="Times New Roman"/>
                <w:b w:val="false"/>
                <w:i w:val="false"/>
                <w:color w:val="000000"/>
                <w:sz w:val="20"/>
              </w:rPr>
              <w:t>
- крандар мен тельферлердің электр жабдығын монтаждаудың прогрессивті әдістерін;</w:t>
            </w:r>
          </w:p>
          <w:p>
            <w:pPr>
              <w:spacing w:after="20"/>
              <w:ind w:left="20"/>
              <w:jc w:val="both"/>
            </w:pPr>
            <w:r>
              <w:rPr>
                <w:rFonts w:ascii="Times New Roman"/>
                <w:b w:val="false"/>
                <w:i w:val="false"/>
                <w:color w:val="000000"/>
                <w:sz w:val="20"/>
              </w:rPr>
              <w:t>
- күштік және жарықтау қондырғыларын монтаждау кезіндегі қауіпсіздік техникасын.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сақтандырғыштардың, ажыратқыштардың барлық типтерін монтаждау;</w:t>
            </w:r>
          </w:p>
          <w:p>
            <w:pPr>
              <w:spacing w:after="20"/>
              <w:ind w:left="20"/>
              <w:jc w:val="both"/>
            </w:pPr>
            <w:r>
              <w:rPr>
                <w:rFonts w:ascii="Times New Roman"/>
                <w:b w:val="false"/>
                <w:i w:val="false"/>
                <w:color w:val="000000"/>
                <w:sz w:val="20"/>
              </w:rPr>
              <w:t>
- электр жабдығының монтаждық сұлбаларын жасау бойынша жұмыстарды орындау;</w:t>
            </w:r>
          </w:p>
          <w:p>
            <w:pPr>
              <w:spacing w:after="20"/>
              <w:ind w:left="20"/>
              <w:jc w:val="both"/>
            </w:pPr>
            <w:r>
              <w:rPr>
                <w:rFonts w:ascii="Times New Roman"/>
                <w:b w:val="false"/>
                <w:i w:val="false"/>
                <w:color w:val="000000"/>
                <w:sz w:val="20"/>
              </w:rPr>
              <w:t>
- монтаждау жұмыстарын орындауда құралдарды пайдалану;</w:t>
            </w:r>
          </w:p>
          <w:p>
            <w:pPr>
              <w:spacing w:after="20"/>
              <w:ind w:left="20"/>
              <w:jc w:val="both"/>
            </w:pPr>
            <w:r>
              <w:rPr>
                <w:rFonts w:ascii="Times New Roman"/>
                <w:b w:val="false"/>
                <w:i w:val="false"/>
                <w:color w:val="000000"/>
                <w:sz w:val="20"/>
              </w:rPr>
              <w:t>
- шектеулер мен траншеяларда кабельдік желілерді монтаждау кезіндегі механизация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090102 2 - Электр станцияларындағы электр жабдықтарын жөндеуші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станциялары мен қосалқы станциялардың электр жабдығы.</w:t>
            </w:r>
          </w:p>
          <w:p>
            <w:pPr>
              <w:spacing w:after="20"/>
              <w:ind w:left="20"/>
              <w:jc w:val="both"/>
            </w:pPr>
            <w:r>
              <w:rPr>
                <w:rFonts w:ascii="Times New Roman"/>
                <w:b w:val="false"/>
                <w:i w:val="false"/>
                <w:color w:val="000000"/>
                <w:sz w:val="20"/>
              </w:rPr>
              <w:t>
Энергожүйелер және электр қондырғылары туралы жалпы мәліметтер; электр станциялары мен тарату желілерінің негізгі жабдықтары; синхронды генераторлар және компенсаторлар; күштік трансформаторлар және автотрансформаторлар; электр қондырғыларындағы қысқа тұйықталулар; қысқа тұйықталу процесінің жалпы сипаттамасы; қысқа тұйықталу токтарының электр динамикалық және термикалық әрекеттері; қысқа тұйықталу токтарын шектеу әдістері; тарату құрылғыларының шиналары, ток өткізгіштер, күштік кабельдер, оқшаулағыштар; кернеуі 1000 В. дейінгі электр аппараттары; кернеуі 1000 В. жоғары электр аппараттары; электр станциялары мен қосалқы станциялардың өлшеу жүйелері; электр станциялары мен қосалқы станциялардың электрлік жалғау сұлбалары; электр станцияларының электрлік жалғау сұлбаларының түрлері; электр станцияларының басты электрлік жалғау сұлбалары; қосалқы станциялардың басты сұлбаларын жинақтау; электр станциялардың басты сұлбаларын жинақтау; қосалқы станциялардың өзіндік мұқтаждары; электр станцияларының өзіндік мұқтаждары; тарату құрылғыларының құрылымдары; жабық тарату құрылғылары; жиынтықты тарату құрылғылары; жиынтықты трансформаторлық қосалқы станциялар; ашық тарату құрылғылары; қосалқы станциялар мен электр станцияларындағы акумуляторлық қондырғылар; жоғары кернеулі электр қондырғыларын жерлендіру құрылғылары; қосалқы станциялар мен электр станцияларын найзағайдың тура соққысынан қорғау; қосалқы станциялар мен электр станцияларын найзағайдың асқын кернеу импульстарынан қорғау; ішкі асқын кернеуді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аппараттарының белгіленуін, жұмыс қағидасы мен құрылымын;</w:t>
            </w:r>
          </w:p>
          <w:p>
            <w:pPr>
              <w:spacing w:after="20"/>
              <w:ind w:left="20"/>
              <w:jc w:val="both"/>
            </w:pPr>
            <w:r>
              <w:rPr>
                <w:rFonts w:ascii="Times New Roman"/>
                <w:b w:val="false"/>
                <w:i w:val="false"/>
                <w:color w:val="000000"/>
                <w:sz w:val="20"/>
              </w:rPr>
              <w:t>
- электр қондырғыларының типтік электр сұлбаларын және оларға сәйкес келетін тарату құрылғыларын;</w:t>
            </w:r>
          </w:p>
          <w:p>
            <w:pPr>
              <w:spacing w:after="20"/>
              <w:ind w:left="20"/>
              <w:jc w:val="both"/>
            </w:pPr>
            <w:r>
              <w:rPr>
                <w:rFonts w:ascii="Times New Roman"/>
                <w:b w:val="false"/>
                <w:i w:val="false"/>
                <w:color w:val="000000"/>
                <w:sz w:val="20"/>
              </w:rPr>
              <w:t>
- электр желілері бейтараптамаларының жұмыс режимдерін;</w:t>
            </w:r>
          </w:p>
          <w:p>
            <w:pPr>
              <w:spacing w:after="20"/>
              <w:ind w:left="20"/>
              <w:jc w:val="both"/>
            </w:pPr>
            <w:r>
              <w:rPr>
                <w:rFonts w:ascii="Times New Roman"/>
                <w:b w:val="false"/>
                <w:i w:val="false"/>
                <w:color w:val="000000"/>
                <w:sz w:val="20"/>
              </w:rPr>
              <w:t>
- қосалқы станциялардың өзіндік мұқтаждық жүйелерін электрмен қамсыздандыру тәсілдерін;</w:t>
            </w:r>
          </w:p>
          <w:p>
            <w:pPr>
              <w:spacing w:after="20"/>
              <w:ind w:left="20"/>
              <w:jc w:val="both"/>
            </w:pPr>
            <w:r>
              <w:rPr>
                <w:rFonts w:ascii="Times New Roman"/>
                <w:b w:val="false"/>
                <w:i w:val="false"/>
                <w:color w:val="000000"/>
                <w:sz w:val="20"/>
              </w:rPr>
              <w:t>
- оперативті ток көздерін;</w:t>
            </w:r>
          </w:p>
          <w:p>
            <w:pPr>
              <w:spacing w:after="20"/>
              <w:ind w:left="20"/>
              <w:jc w:val="both"/>
            </w:pPr>
            <w:r>
              <w:rPr>
                <w:rFonts w:ascii="Times New Roman"/>
                <w:b w:val="false"/>
                <w:i w:val="false"/>
                <w:color w:val="000000"/>
                <w:sz w:val="20"/>
              </w:rPr>
              <w:t>
- қосалқы станциялардағы өлшеу жүйелерін және қосалқы станцияларды асқын кернеуден қорғауды.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станциялары мен қосалқы станциялардың электрлік жалғау сұлбаларын оқу;</w:t>
            </w:r>
          </w:p>
          <w:p>
            <w:pPr>
              <w:spacing w:after="20"/>
              <w:ind w:left="20"/>
              <w:jc w:val="both"/>
            </w:pPr>
            <w:r>
              <w:rPr>
                <w:rFonts w:ascii="Times New Roman"/>
                <w:b w:val="false"/>
                <w:i w:val="false"/>
                <w:color w:val="000000"/>
                <w:sz w:val="20"/>
              </w:rPr>
              <w:t>
- сұлбалардың параметрлерін анықтау;</w:t>
            </w:r>
          </w:p>
          <w:p>
            <w:pPr>
              <w:spacing w:after="20"/>
              <w:ind w:left="20"/>
              <w:jc w:val="both"/>
            </w:pPr>
            <w:r>
              <w:rPr>
                <w:rFonts w:ascii="Times New Roman"/>
                <w:b w:val="false"/>
                <w:i w:val="false"/>
                <w:color w:val="000000"/>
                <w:sz w:val="20"/>
              </w:rPr>
              <w:t>
- трансформаторлар мен автотрансформаторлардың таңбасын ашып оқу;</w:t>
            </w:r>
          </w:p>
          <w:p>
            <w:pPr>
              <w:spacing w:after="20"/>
              <w:ind w:left="20"/>
              <w:jc w:val="both"/>
            </w:pPr>
            <w:r>
              <w:rPr>
                <w:rFonts w:ascii="Times New Roman"/>
                <w:b w:val="false"/>
                <w:i w:val="false"/>
                <w:color w:val="000000"/>
                <w:sz w:val="20"/>
              </w:rPr>
              <w:t xml:space="preserve">
- жиынтықты тарату құрылғыларының ұяшықтарын толтыру сұлбаларын оқу; </w:t>
            </w:r>
          </w:p>
          <w:p>
            <w:pPr>
              <w:spacing w:after="20"/>
              <w:ind w:left="20"/>
              <w:jc w:val="both"/>
            </w:pPr>
            <w:r>
              <w:rPr>
                <w:rFonts w:ascii="Times New Roman"/>
                <w:b w:val="false"/>
                <w:i w:val="false"/>
                <w:color w:val="000000"/>
                <w:sz w:val="20"/>
              </w:rPr>
              <w:t>
- ашық тарату құрылғыларының сызбаларын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Энергожүйелерінің электр тораптары.</w:t>
            </w:r>
          </w:p>
          <w:p>
            <w:pPr>
              <w:spacing w:after="20"/>
              <w:ind w:left="20"/>
              <w:jc w:val="both"/>
            </w:pPr>
            <w:r>
              <w:rPr>
                <w:rFonts w:ascii="Times New Roman"/>
                <w:b w:val="false"/>
                <w:i w:val="false"/>
                <w:color w:val="000000"/>
                <w:sz w:val="20"/>
              </w:rPr>
              <w:t>
Электр тораптары туралы негізгі ұғымдар, оларға қойылатын талаптар; әуе және кабель желілерінің негізгі элементтері; артықшылықтары, кемшіліктері, қолданылу саласы; электр тораптарының элементтеріндегі қуат пен электр энергиясы шығыны; өткізгіштің үнемді қимасын таңдау; қыздыруға тексеру; электр тораптарының қорғаныстық аппараттары; рұқсат етілетін ауытқулар және кернеу шығындары; бір фазалы және үш фазалы тораптарда кернеу шығынын анықтау; қарапайым және күрделі тұйық электр тораптарының артықшылықтары, кемшіліктері, қолданылу саласы; электржабдығының сенімділігі мен бүлінуі; шығын; электр энергиясының сапасы; кернеуді реттеу тәсілдері; реактивті қуат компенсациясы.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берілісінің әуе және кабель желілерінің құрылымын;</w:t>
            </w:r>
          </w:p>
          <w:p>
            <w:pPr>
              <w:spacing w:after="20"/>
              <w:ind w:left="20"/>
              <w:jc w:val="both"/>
            </w:pPr>
            <w:r>
              <w:rPr>
                <w:rFonts w:ascii="Times New Roman"/>
                <w:b w:val="false"/>
                <w:i w:val="false"/>
                <w:color w:val="000000"/>
                <w:sz w:val="20"/>
              </w:rPr>
              <w:t>
- әртүрлі кернеудегі электр тораптары жұмысының сенімділігі және үнемділігі мәселелерін;</w:t>
            </w:r>
          </w:p>
          <w:p>
            <w:pPr>
              <w:spacing w:after="20"/>
              <w:ind w:left="20"/>
              <w:jc w:val="both"/>
            </w:pPr>
            <w:r>
              <w:rPr>
                <w:rFonts w:ascii="Times New Roman"/>
                <w:b w:val="false"/>
                <w:i w:val="false"/>
                <w:color w:val="000000"/>
                <w:sz w:val="20"/>
              </w:rPr>
              <w:t>
- электр тораптарының электр сұлбаларын құру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тораптарын жіктеу;</w:t>
            </w:r>
          </w:p>
          <w:p>
            <w:pPr>
              <w:spacing w:after="20"/>
              <w:ind w:left="20"/>
              <w:jc w:val="both"/>
            </w:pPr>
            <w:r>
              <w:rPr>
                <w:rFonts w:ascii="Times New Roman"/>
                <w:b w:val="false"/>
                <w:i w:val="false"/>
                <w:color w:val="000000"/>
                <w:sz w:val="20"/>
              </w:rPr>
              <w:t>
- қолданылатын құрылымдық материалдар мен белгіленуі бойынша желі элементтерін жіктеу;</w:t>
            </w:r>
          </w:p>
          <w:p>
            <w:pPr>
              <w:spacing w:after="20"/>
              <w:ind w:left="20"/>
              <w:jc w:val="both"/>
            </w:pPr>
            <w:r>
              <w:rPr>
                <w:rFonts w:ascii="Times New Roman"/>
                <w:b w:val="false"/>
                <w:i w:val="false"/>
                <w:color w:val="000000"/>
                <w:sz w:val="20"/>
              </w:rPr>
              <w:t xml:space="preserve">
- кабельді жіктеу.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Энергожүйелерінің релелік қорғанысы және автоматикасы.</w:t>
            </w:r>
          </w:p>
          <w:p>
            <w:pPr>
              <w:spacing w:after="20"/>
              <w:ind w:left="20"/>
              <w:jc w:val="both"/>
            </w:pPr>
            <w:r>
              <w:rPr>
                <w:rFonts w:ascii="Times New Roman"/>
                <w:b w:val="false"/>
                <w:i w:val="false"/>
                <w:color w:val="000000"/>
                <w:sz w:val="20"/>
              </w:rPr>
              <w:t>
Релелік қорғаныс пен автоматиканың жалпы мәселелері: электрэнергетикалық жүйелердегі бүлінулер мен бейқалыпты жұмыс режимдері; өлшеу трансформаторлары, реттеуші органдар, оперативті ток көздері, логикалық, сигналдық және атқарушы органдар; релелік қорғаныс, оның функциялары, релелік қорғанысқа қойылатын талаптар; электр берілісі желілерінің, трансформаторлардың, компенсаторлардың, электр қозғалтқыштардың, жинақтаушы шиналардың, шығырлардың релелік қорғанысы; энергожүйелердің автоматикасы: АҚҚ, РАІ, ҚАР, КАР, ҚАР; өртке қарсы автоматика, автоматтық синхрондау; электр станциялары мен қосалқы станциялардың қосымша тізбектері; ток тізбектерін ұйымдастыру, кернеу, оперативті тұрақты және айнымалы ток, аппараттарды басқару, сигнал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және көмекші реленің құрылғысы мен жұмыс қағидасын;</w:t>
            </w:r>
          </w:p>
          <w:p>
            <w:pPr>
              <w:spacing w:after="20"/>
              <w:ind w:left="20"/>
              <w:jc w:val="both"/>
            </w:pPr>
            <w:r>
              <w:rPr>
                <w:rFonts w:ascii="Times New Roman"/>
                <w:b w:val="false"/>
                <w:i w:val="false"/>
                <w:color w:val="000000"/>
                <w:sz w:val="20"/>
              </w:rPr>
              <w:t>
- қорғаныстың қағидалық сұлбаларын;</w:t>
            </w:r>
          </w:p>
          <w:p>
            <w:pPr>
              <w:spacing w:after="20"/>
              <w:ind w:left="20"/>
              <w:jc w:val="both"/>
            </w:pPr>
            <w:r>
              <w:rPr>
                <w:rFonts w:ascii="Times New Roman"/>
                <w:b w:val="false"/>
                <w:i w:val="false"/>
                <w:color w:val="000000"/>
                <w:sz w:val="20"/>
              </w:rPr>
              <w:t>
- релелік қорғаныс талаптарын;</w:t>
            </w:r>
          </w:p>
          <w:p>
            <w:pPr>
              <w:spacing w:after="20"/>
              <w:ind w:left="20"/>
              <w:jc w:val="both"/>
            </w:pPr>
            <w:r>
              <w:rPr>
                <w:rFonts w:ascii="Times New Roman"/>
                <w:b w:val="false"/>
                <w:i w:val="false"/>
                <w:color w:val="000000"/>
                <w:sz w:val="20"/>
              </w:rPr>
              <w:t xml:space="preserve">
- желілердің дифференциалдық қорғанысының, құрама шиналардың, трансформаторлардың, электр қозғалтқыштарының жұмыс қағидасын; </w:t>
            </w:r>
          </w:p>
          <w:p>
            <w:pPr>
              <w:spacing w:after="20"/>
              <w:ind w:left="20"/>
              <w:jc w:val="both"/>
            </w:pPr>
            <w:r>
              <w:rPr>
                <w:rFonts w:ascii="Times New Roman"/>
                <w:b w:val="false"/>
                <w:i w:val="false"/>
                <w:color w:val="000000"/>
                <w:sz w:val="20"/>
              </w:rPr>
              <w:t>
- АҚҚ, РАІ, ҚАР, КАР, ҚАР белгіленуі мен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ірі электр машиналары мен аппараттардың, электр беріліс желілері мен трансформаторлардың релелік қорғаныс және автоматика сұлбаларын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 гигиеналық талаптар; өндірістік жайларды жарықтандыруға қойылатын талаптар; шудан, дірілден, ультрадыбыстардан, ионданған және электр магниттік сәулеленуден қорғау; қауіпсіздік техникасы: тиеу-түсіру,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электрлік қауіпсіздік негіздері; өртке қарсы қорғаныс: заттардың жануы және жарылу қаупі қасиеттері; өртті сөндіру құралдары мен тәсілдері; өрт күзетін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 көліктік және қоймалық жұмыстарда тиеу-түсіруді орындау кезіндегі қауіпсіздік техникасын;</w:t>
            </w:r>
          </w:p>
          <w:p>
            <w:pPr>
              <w:spacing w:after="20"/>
              <w:ind w:left="20"/>
              <w:jc w:val="both"/>
            </w:pPr>
            <w:r>
              <w:rPr>
                <w:rFonts w:ascii="Times New Roman"/>
                <w:b w:val="false"/>
                <w:i w:val="false"/>
                <w:color w:val="000000"/>
                <w:sz w:val="20"/>
              </w:rPr>
              <w:t>
- қолмен жұмыс жасайтын құрал-саймандармен және айлабұйымдармен жұмыс жасау кезіндегі қауіпсіздік техникасын.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xml:space="preserve">
- өндірістік учаскеде жұмыстарды қауіпсіз жүргізуді қамтамасыз ету; </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 жазатайым жағдайда зардап шеккендерге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w:t>
            </w:r>
          </w:p>
          <w:p>
            <w:pPr>
              <w:spacing w:after="20"/>
              <w:ind w:left="20"/>
              <w:jc w:val="both"/>
            </w:pPr>
            <w:r>
              <w:rPr>
                <w:rFonts w:ascii="Times New Roman"/>
                <w:b w:val="false"/>
                <w:i w:val="false"/>
                <w:color w:val="000000"/>
                <w:sz w:val="20"/>
              </w:rPr>
              <w:t>
КҚ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 экономикасы.</w:t>
            </w:r>
          </w:p>
          <w:p>
            <w:pPr>
              <w:spacing w:after="20"/>
              <w:ind w:left="20"/>
              <w:jc w:val="both"/>
            </w:pPr>
            <w:r>
              <w:rPr>
                <w:rFonts w:ascii="Times New Roman"/>
                <w:b w:val="false"/>
                <w:i w:val="false"/>
                <w:color w:val="000000"/>
                <w:sz w:val="20"/>
              </w:rPr>
              <w:t>
Нарықтық қатынас жүйесіндегі сала кәсіпорыны; еңбекті ғылыми ұйымдастыру; сала кәсіпорындарында техникалық нормалау негіздері; еңбек өнімділігі; сала кәсіпорындарында еңбек төлемін ұйымдастыру; нарықтық экономика жағдайларында Қазақстан Республикасының салық жүйесі; сала кәсіпорындарының өндірістік-шаруашылық қызметін есепке алу және талдау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ұйымдастыру және еңбек төлемі саласында кәсіпорындарды басқарудың экономикалық механизмінің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өндірісті ұйымдастырудың тиімді тәсілдерін таңдау, кәсіпорын жұмысының негізгі көрсеткіштерін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станцияларының электр жабдығын жөндеуді ұйымдастыру және технологиясы.</w:t>
            </w:r>
          </w:p>
          <w:p>
            <w:pPr>
              <w:spacing w:after="20"/>
              <w:ind w:left="20"/>
              <w:jc w:val="both"/>
            </w:pPr>
            <w:r>
              <w:rPr>
                <w:rFonts w:ascii="Times New Roman"/>
                <w:b w:val="false"/>
                <w:i w:val="false"/>
                <w:color w:val="000000"/>
                <w:sz w:val="20"/>
              </w:rPr>
              <w:t xml:space="preserve">
Электр станциялары мен қосалқы станцияларында электр жабдығын жөндеуді ұйымдастыру; жөндеу түрлері; жөндеу кезеңділігі; электр жабдығын жоспарлы-алдын-ала жөндеу жүйелері; күрделі және ағымдағы жөндеулердің жылдық жоспарлары мен айлық кестелері; жөндеу жұмыстарын жүгізуге арналған механизмдер, қондырғылар, айлабұйымдар және құрал-саймандар; көтеріп-тасымалдау және такелаждық жұмыстарға арналған механизмдер мен айлабұйымдар; берілген механизмдермен және айлабұйымдармен жұмыс істеу кезіндегі қауіпсіздік шаралары; трансформатор майын өңдеуге арналған қондырғылар; трансформатор майын өңдеуге арналған қондырғылармен жұмыс істеу кезіндегі қауіпсіздік шаралары; жалпы қолданыстағы механизмдер, айлабұйымдар және құралдар; жылжымалы компрессорлық қондырғыларының, жылы ауа үрлегіштердің, шина игіштердің, құбыр игіштердің типтері мен сипаттамалары; дәнекерлеу жұмыстарына арналған жабдықтар мен айлабұйымдар; типтері мен сипаттамалары; электрлендірілген, пневматикалық, гидравликалық және пиротехникалық құралдар, олардың қолданылу саласы; инвентарлық жылжымалы қондырғылар; жеке және бригадалық монтер құрал-сайманы; берілген жабдықтармен және құралдармен жұмыс істеу кезіндегі қауіпсіздік шаралары; электржабдығының күйін бағалаудың негізгі қағидалары мен әдістері; генераторлар мен синхронды компенсаторларды жөндеу; электр қозғалтқыштарды жөндеу; трансформаторларды, автотрансформаторларды және майлы реакторларды жөндеу; тарату құрылғыларының электр жабдықтарын жөндеу; кабельдік және әуе желілерін жөндеу технологиясы.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жөндеу түрлерін;</w:t>
            </w:r>
          </w:p>
          <w:p>
            <w:pPr>
              <w:spacing w:after="20"/>
              <w:ind w:left="20"/>
              <w:jc w:val="both"/>
            </w:pPr>
            <w:r>
              <w:rPr>
                <w:rFonts w:ascii="Times New Roman"/>
                <w:b w:val="false"/>
                <w:i w:val="false"/>
                <w:color w:val="000000"/>
                <w:sz w:val="20"/>
              </w:rPr>
              <w:t>
- электр станциялары мен қосалқы станциялардың электр жабдықтарын жөндеуде қолданылатын механизмдерді, айлабұйымдарды және құралдарды;</w:t>
            </w:r>
          </w:p>
          <w:p>
            <w:pPr>
              <w:spacing w:after="20"/>
              <w:ind w:left="20"/>
              <w:jc w:val="both"/>
            </w:pPr>
            <w:r>
              <w:rPr>
                <w:rFonts w:ascii="Times New Roman"/>
                <w:b w:val="false"/>
                <w:i w:val="false"/>
                <w:color w:val="000000"/>
                <w:sz w:val="20"/>
              </w:rPr>
              <w:t>
- күштік және әуе желілерін жөндеу жұмыстарының технологиясын;</w:t>
            </w:r>
          </w:p>
          <w:p>
            <w:pPr>
              <w:spacing w:after="20"/>
              <w:ind w:left="20"/>
              <w:jc w:val="both"/>
            </w:pPr>
            <w:r>
              <w:rPr>
                <w:rFonts w:ascii="Times New Roman"/>
                <w:b w:val="false"/>
                <w:i w:val="false"/>
                <w:color w:val="000000"/>
                <w:sz w:val="20"/>
              </w:rPr>
              <w:t xml:space="preserve">
- генераторлар мен синхронды компенсаторларды; электр қозғалтқыштарды; трансформаторларды, автотрансформаторларды және майлы реакторларды; тарату құрылғыларының электр жабдығын жөндеу технологиясын; </w:t>
            </w:r>
          </w:p>
          <w:p>
            <w:pPr>
              <w:spacing w:after="20"/>
              <w:ind w:left="20"/>
              <w:jc w:val="both"/>
            </w:pPr>
            <w:r>
              <w:rPr>
                <w:rFonts w:ascii="Times New Roman"/>
                <w:b w:val="false"/>
                <w:i w:val="false"/>
                <w:color w:val="000000"/>
                <w:sz w:val="20"/>
              </w:rPr>
              <w:t>
- аталған жабдықпен және құралдармен жұмыс істеу кезіндегі қауіпсіздік шараларын.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жөнделетін электр жабдығының ақауларын табу және оларды жою;</w:t>
            </w:r>
          </w:p>
          <w:p>
            <w:pPr>
              <w:spacing w:after="20"/>
              <w:ind w:left="20"/>
              <w:jc w:val="both"/>
            </w:pPr>
            <w:r>
              <w:rPr>
                <w:rFonts w:ascii="Times New Roman"/>
                <w:b w:val="false"/>
                <w:i w:val="false"/>
                <w:color w:val="000000"/>
                <w:sz w:val="20"/>
              </w:rPr>
              <w:t>
- анықтамалық әдебиеттер бойынша қажетті құралдар мен механизмдерді таңдау;</w:t>
            </w:r>
          </w:p>
          <w:p>
            <w:pPr>
              <w:spacing w:after="20"/>
              <w:ind w:left="20"/>
              <w:jc w:val="both"/>
            </w:pPr>
            <w:r>
              <w:rPr>
                <w:rFonts w:ascii="Times New Roman"/>
                <w:b w:val="false"/>
                <w:i w:val="false"/>
                <w:color w:val="000000"/>
                <w:sz w:val="20"/>
              </w:rPr>
              <w:t>
- генераторлар мен синхронды компенсаторларды жөндеу жұмыстарының тізімін құру;</w:t>
            </w:r>
          </w:p>
          <w:p>
            <w:pPr>
              <w:spacing w:after="20"/>
              <w:ind w:left="20"/>
              <w:jc w:val="both"/>
            </w:pPr>
            <w:r>
              <w:rPr>
                <w:rFonts w:ascii="Times New Roman"/>
                <w:b w:val="false"/>
                <w:i w:val="false"/>
                <w:color w:val="000000"/>
                <w:sz w:val="20"/>
              </w:rPr>
              <w:t>
- өзіндік мұқтаж қозғалтқыштарындағы ақауларды жою;</w:t>
            </w:r>
          </w:p>
          <w:p>
            <w:pPr>
              <w:spacing w:after="20"/>
              <w:ind w:left="20"/>
              <w:jc w:val="both"/>
            </w:pPr>
            <w:r>
              <w:rPr>
                <w:rFonts w:ascii="Times New Roman"/>
                <w:b w:val="false"/>
                <w:i w:val="false"/>
                <w:color w:val="000000"/>
                <w:sz w:val="20"/>
              </w:rPr>
              <w:t xml:space="preserve">
- жөндеу кезіндегі ақаулар мен жұмыстардың тізімін құру; </w:t>
            </w:r>
          </w:p>
          <w:p>
            <w:pPr>
              <w:spacing w:after="20"/>
              <w:ind w:left="20"/>
              <w:jc w:val="both"/>
            </w:pPr>
            <w:r>
              <w:rPr>
                <w:rFonts w:ascii="Times New Roman"/>
                <w:b w:val="false"/>
                <w:i w:val="false"/>
                <w:color w:val="000000"/>
                <w:sz w:val="20"/>
              </w:rPr>
              <w:t xml:space="preserve">
- электр машиналары мен оларға жататын жабық тарату құрылғыларының қосып-реттеу аппаратурасын бөлшектеу, жөндеу және жинау; </w:t>
            </w:r>
          </w:p>
          <w:p>
            <w:pPr>
              <w:spacing w:after="20"/>
              <w:ind w:left="20"/>
              <w:jc w:val="both"/>
            </w:pPr>
            <w:r>
              <w:rPr>
                <w:rFonts w:ascii="Times New Roman"/>
                <w:b w:val="false"/>
                <w:i w:val="false"/>
                <w:color w:val="000000"/>
                <w:sz w:val="20"/>
              </w:rPr>
              <w:t>
- трансформаторларды күрделі жөндеуден және техникалық тексеруден өткізу;</w:t>
            </w:r>
          </w:p>
          <w:p>
            <w:pPr>
              <w:spacing w:after="20"/>
              <w:ind w:left="20"/>
              <w:jc w:val="both"/>
            </w:pPr>
            <w:r>
              <w:rPr>
                <w:rFonts w:ascii="Times New Roman"/>
                <w:b w:val="false"/>
                <w:i w:val="false"/>
                <w:color w:val="000000"/>
                <w:sz w:val="20"/>
              </w:rPr>
              <w:t>
- тұрақты және айнымалы ток электр машиналарының орамдары мен катушкаларын жөндеу, орам оқшаулағыштың кедергісін мегаомметрмен өлшеу;</w:t>
            </w:r>
          </w:p>
          <w:p>
            <w:pPr>
              <w:spacing w:after="20"/>
              <w:ind w:left="20"/>
              <w:jc w:val="both"/>
            </w:pPr>
            <w:r>
              <w:rPr>
                <w:rFonts w:ascii="Times New Roman"/>
                <w:b w:val="false"/>
                <w:i w:val="false"/>
                <w:color w:val="000000"/>
                <w:sz w:val="20"/>
              </w:rPr>
              <w:t>
- май тазарту аппаратурасының пайдалану-жөндеу қызметін көсету;</w:t>
            </w:r>
          </w:p>
          <w:p>
            <w:pPr>
              <w:spacing w:after="20"/>
              <w:ind w:left="20"/>
              <w:jc w:val="both"/>
            </w:pPr>
            <w:r>
              <w:rPr>
                <w:rFonts w:ascii="Times New Roman"/>
                <w:b w:val="false"/>
                <w:i w:val="false"/>
                <w:color w:val="000000"/>
                <w:sz w:val="20"/>
              </w:rPr>
              <w:t xml:space="preserve">
- орташа күрделіліктегі жалғанымдардың сұлбасын құру және орташа күрделіліктегі жалғаным сұлбаларын монтаждау.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Біліктілігі: 090103 2 - Күштік тораптар мен электр жабдықтарының электр құрастырушысы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станциялары мен қосалқы станциялардың электр жабдығы.</w:t>
            </w:r>
          </w:p>
          <w:p>
            <w:pPr>
              <w:spacing w:after="20"/>
              <w:ind w:left="20"/>
              <w:jc w:val="both"/>
            </w:pPr>
            <w:r>
              <w:rPr>
                <w:rFonts w:ascii="Times New Roman"/>
                <w:b w:val="false"/>
                <w:i w:val="false"/>
                <w:color w:val="000000"/>
                <w:sz w:val="20"/>
              </w:rPr>
              <w:t>
Энергожүйелер және электр қондырғылары туралы жалпы мәліметтер; электр станциялары мен тарату желілерінің негізгі жабдықтары; синхронды генераторлар және компенсаторлар; күштік трансформаторлар және автотрансформаторлар; электр қондырғыларындағы қысқа тұйықталулар; қысқа тұйықталу процесінің жалпы сипаттамасы; қысқа тұйықталу токтарының электр динамикалық және термикалық әрекеттері; қысқа тұйықталу токтарын шектеу әдістері; тарату құрылғыларының шиналары, ток өткізгіштер, күштік кабельдер, оқшаулағыштар; кернеуі 1000 В. дейінгі электр аппараттары; кернеуі 1000 В. жоғары электр аппараттары; электр станциялары мен қосалқы станциялардың өлшеу жүйелері; электр станциялары мен қосалқы станциялардың электрлік жалғау сұлбалары; электр станцияларының электрлік жалғау сұлбаларының түрлері; электр станцияларының басты электрлік жалғау сұлбалары; қосалқы станциялардың басты сұлбаларын жинақтау; электр станциялардың басты сұлбаларын жинақтау; қосалқы станциялардың өзіндік мұқтаждары; электр станцияларының өзіндік мұқтаждары; тарату құрылғыларының құрылымдары; жабық тарату құрылғылары; жиынтықты тарату құрылғылары; жиынтықты трансформаторлық қосалқы станциялар; ашық тарату құрылғылары; қосалқы станциялар мен электр станцияларындағы акумуляторлық қондырғылар; жоғары кернеулі электр қондырғыларын жерлендіру құрылғылары; қосалқы станциялар мен электр станцияларын найзағайдың тура соққысынан қорғау; қосалқы станциялар мен электр станцияларын найзағайдың асқын кернеу импульстарынан қорғау; ішкі асқын кернеуді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аппараттарының белгіленуін, жұмыс қағидасы мен құрылымын;</w:t>
            </w:r>
          </w:p>
          <w:p>
            <w:pPr>
              <w:spacing w:after="20"/>
              <w:ind w:left="20"/>
              <w:jc w:val="both"/>
            </w:pPr>
            <w:r>
              <w:rPr>
                <w:rFonts w:ascii="Times New Roman"/>
                <w:b w:val="false"/>
                <w:i w:val="false"/>
                <w:color w:val="000000"/>
                <w:sz w:val="20"/>
              </w:rPr>
              <w:t>
- электр қондырғыларының типтік электр сұлбаларын және оларға сәйкес келетін тарату құрылғыларын;</w:t>
            </w:r>
          </w:p>
          <w:p>
            <w:pPr>
              <w:spacing w:after="20"/>
              <w:ind w:left="20"/>
              <w:jc w:val="both"/>
            </w:pPr>
            <w:r>
              <w:rPr>
                <w:rFonts w:ascii="Times New Roman"/>
                <w:b w:val="false"/>
                <w:i w:val="false"/>
                <w:color w:val="000000"/>
                <w:sz w:val="20"/>
              </w:rPr>
              <w:t>
- электр желілері бейтараптамаларының жұмыс режимдерін;</w:t>
            </w:r>
          </w:p>
          <w:p>
            <w:pPr>
              <w:spacing w:after="20"/>
              <w:ind w:left="20"/>
              <w:jc w:val="both"/>
            </w:pPr>
            <w:r>
              <w:rPr>
                <w:rFonts w:ascii="Times New Roman"/>
                <w:b w:val="false"/>
                <w:i w:val="false"/>
                <w:color w:val="000000"/>
                <w:sz w:val="20"/>
              </w:rPr>
              <w:t>
- қосалқы станциялардың өзіндік мұқтаждық жүйелерін электрмен қамсыздандыру тәсілдерін;</w:t>
            </w:r>
          </w:p>
          <w:p>
            <w:pPr>
              <w:spacing w:after="20"/>
              <w:ind w:left="20"/>
              <w:jc w:val="both"/>
            </w:pPr>
            <w:r>
              <w:rPr>
                <w:rFonts w:ascii="Times New Roman"/>
                <w:b w:val="false"/>
                <w:i w:val="false"/>
                <w:color w:val="000000"/>
                <w:sz w:val="20"/>
              </w:rPr>
              <w:t>
- оперативті ток көздерін;</w:t>
            </w:r>
          </w:p>
          <w:p>
            <w:pPr>
              <w:spacing w:after="20"/>
              <w:ind w:left="20"/>
              <w:jc w:val="both"/>
            </w:pPr>
            <w:r>
              <w:rPr>
                <w:rFonts w:ascii="Times New Roman"/>
                <w:b w:val="false"/>
                <w:i w:val="false"/>
                <w:color w:val="000000"/>
                <w:sz w:val="20"/>
              </w:rPr>
              <w:t>
- қосалқы станциялардағы өлшеу жүйелерін және қосалқы станцияларды асқын кернеуден қорғауды.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станциялары мен қосалқы станциялардың электрлік жалғау сұлбаларын оқу;</w:t>
            </w:r>
          </w:p>
          <w:p>
            <w:pPr>
              <w:spacing w:after="20"/>
              <w:ind w:left="20"/>
              <w:jc w:val="both"/>
            </w:pPr>
            <w:r>
              <w:rPr>
                <w:rFonts w:ascii="Times New Roman"/>
                <w:b w:val="false"/>
                <w:i w:val="false"/>
                <w:color w:val="000000"/>
                <w:sz w:val="20"/>
              </w:rPr>
              <w:t>
- сұлбалардың параметрлерін анықтау;</w:t>
            </w:r>
          </w:p>
          <w:p>
            <w:pPr>
              <w:spacing w:after="20"/>
              <w:ind w:left="20"/>
              <w:jc w:val="both"/>
            </w:pPr>
            <w:r>
              <w:rPr>
                <w:rFonts w:ascii="Times New Roman"/>
                <w:b w:val="false"/>
                <w:i w:val="false"/>
                <w:color w:val="000000"/>
                <w:sz w:val="20"/>
              </w:rPr>
              <w:t>
- трансформаторлар мен автотрансформаторлардың таңбасын ашып оқу;</w:t>
            </w:r>
          </w:p>
          <w:p>
            <w:pPr>
              <w:spacing w:after="20"/>
              <w:ind w:left="20"/>
              <w:jc w:val="both"/>
            </w:pPr>
            <w:r>
              <w:rPr>
                <w:rFonts w:ascii="Times New Roman"/>
                <w:b w:val="false"/>
                <w:i w:val="false"/>
                <w:color w:val="000000"/>
                <w:sz w:val="20"/>
              </w:rPr>
              <w:t xml:space="preserve">
- жиынтықты тарату құрылғыларының ұяшықтарын толтыру сұлбаларын оқу; </w:t>
            </w:r>
          </w:p>
          <w:p>
            <w:pPr>
              <w:spacing w:after="20"/>
              <w:ind w:left="20"/>
              <w:jc w:val="both"/>
            </w:pPr>
            <w:r>
              <w:rPr>
                <w:rFonts w:ascii="Times New Roman"/>
                <w:b w:val="false"/>
                <w:i w:val="false"/>
                <w:color w:val="000000"/>
                <w:sz w:val="20"/>
              </w:rPr>
              <w:t>
- ашық тарату құрылғыларының сызбаларын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2.3.1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Энергожүйелерінің электр тораптары.</w:t>
            </w:r>
          </w:p>
          <w:p>
            <w:pPr>
              <w:spacing w:after="20"/>
              <w:ind w:left="20"/>
              <w:jc w:val="both"/>
            </w:pPr>
            <w:r>
              <w:rPr>
                <w:rFonts w:ascii="Times New Roman"/>
                <w:b w:val="false"/>
                <w:i w:val="false"/>
                <w:color w:val="000000"/>
                <w:sz w:val="20"/>
              </w:rPr>
              <w:t>
Электр тораптары туралы негізгі ұғымдар, оларға қойылатын талаптар; әуе және кабель желілерінің негізгі элементтері; артықшылықтары, кемшіліктері, қолданылу саласы; электр тораптарының элементтеріндегі қуат пен электр энергиясы шығыны; өткізгіштің үнемді қимасын таңдау; қыздыруға тексеру; электр тораптарының қорғаныстық аппараттары; рұқсат етілетін ауытқулар және кернеу шығындары; бір фазалы және үш фазалы тораптарда кернеу шығынын анықтау; қарапайым және күрделі тұйық электр тораптарының артықшылықтары, кемшіліктері, қолданылу саласы; электржабдығының сенімділігі мен бүлінуі; шығын; электр энергиясының сапасы; кернеуді реттеу тәсілдері; реактивті қуат компенсациясы.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берілісінің әуе және кабель желілерінің құрылымын;</w:t>
            </w:r>
          </w:p>
          <w:p>
            <w:pPr>
              <w:spacing w:after="20"/>
              <w:ind w:left="20"/>
              <w:jc w:val="both"/>
            </w:pPr>
            <w:r>
              <w:rPr>
                <w:rFonts w:ascii="Times New Roman"/>
                <w:b w:val="false"/>
                <w:i w:val="false"/>
                <w:color w:val="000000"/>
                <w:sz w:val="20"/>
              </w:rPr>
              <w:t>
- әртүрлі кернеудегі электр тораптары жұмысының сенімділігі және үнемділігі мәселелерін;</w:t>
            </w:r>
          </w:p>
          <w:p>
            <w:pPr>
              <w:spacing w:after="20"/>
              <w:ind w:left="20"/>
              <w:jc w:val="both"/>
            </w:pPr>
            <w:r>
              <w:rPr>
                <w:rFonts w:ascii="Times New Roman"/>
                <w:b w:val="false"/>
                <w:i w:val="false"/>
                <w:color w:val="000000"/>
                <w:sz w:val="20"/>
              </w:rPr>
              <w:t>
- электр тораптарының электр сұлбаларын құру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тораптарын жіктеу;</w:t>
            </w:r>
          </w:p>
          <w:p>
            <w:pPr>
              <w:spacing w:after="20"/>
              <w:ind w:left="20"/>
              <w:jc w:val="both"/>
            </w:pPr>
            <w:r>
              <w:rPr>
                <w:rFonts w:ascii="Times New Roman"/>
                <w:b w:val="false"/>
                <w:i w:val="false"/>
                <w:color w:val="000000"/>
                <w:sz w:val="20"/>
              </w:rPr>
              <w:t>
- қолданылатын құрылымдық материалдар мен белгіленуі бойынша желі элементтерін жіктеу;</w:t>
            </w:r>
          </w:p>
          <w:p>
            <w:pPr>
              <w:spacing w:after="20"/>
              <w:ind w:left="20"/>
              <w:jc w:val="both"/>
            </w:pPr>
            <w:r>
              <w:rPr>
                <w:rFonts w:ascii="Times New Roman"/>
                <w:b w:val="false"/>
                <w:i w:val="false"/>
                <w:color w:val="000000"/>
                <w:sz w:val="20"/>
              </w:rPr>
              <w:t xml:space="preserve">
- кабельді жіктеу.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Энергожүйелерінің релелік қорғанысы және автоматикасы.</w:t>
            </w:r>
          </w:p>
          <w:p>
            <w:pPr>
              <w:spacing w:after="20"/>
              <w:ind w:left="20"/>
              <w:jc w:val="both"/>
            </w:pPr>
            <w:r>
              <w:rPr>
                <w:rFonts w:ascii="Times New Roman"/>
                <w:b w:val="false"/>
                <w:i w:val="false"/>
                <w:color w:val="000000"/>
                <w:sz w:val="20"/>
              </w:rPr>
              <w:t>
Релелік қорғаныс пен автоматиканың жалпы мәселелері: электрэнергетикалық жүйелердегі бүлінулер мен бейқалыпты жұмыс режимдері; өлшеу трансформаторлары, реттеуші органдар, оперативті ток көздері, логикалық, сигналдық және атқарушы органдар; релелік қорғаныс, оның функциялары, релелік қорғанысқа қойылатын талаптар; электр берілісі желілерінің, трансформаторлардың, компенсаторлардың, электр қозғалтқыштардың, жинақтаушы шиналардың, шығырлардың релелік қорғанысы; энергожүйелердің автоматикасы: АҚҚ,, ҚАР, КАР, ҚАР; өртке қарсы автоматика, автоматтық синхрондау; электр станциялары мен қосалқы станциялардың қосымша тізбектері; ток тізбектерін ұйымдастыру, кернеу, оперативті тұрақты және айнымалы ток, аппараттарды басқару, сигнал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және көмекші реленің құрылғысы мен жұмыс қағидасын;</w:t>
            </w:r>
          </w:p>
          <w:p>
            <w:pPr>
              <w:spacing w:after="20"/>
              <w:ind w:left="20"/>
              <w:jc w:val="both"/>
            </w:pPr>
            <w:r>
              <w:rPr>
                <w:rFonts w:ascii="Times New Roman"/>
                <w:b w:val="false"/>
                <w:i w:val="false"/>
                <w:color w:val="000000"/>
                <w:sz w:val="20"/>
              </w:rPr>
              <w:t>
- қорғаныстың қағидалық сұлбаларын;</w:t>
            </w:r>
          </w:p>
          <w:p>
            <w:pPr>
              <w:spacing w:after="20"/>
              <w:ind w:left="20"/>
              <w:jc w:val="both"/>
            </w:pPr>
            <w:r>
              <w:rPr>
                <w:rFonts w:ascii="Times New Roman"/>
                <w:b w:val="false"/>
                <w:i w:val="false"/>
                <w:color w:val="000000"/>
                <w:sz w:val="20"/>
              </w:rPr>
              <w:t>
- релелік қорғаныс талаптарын;</w:t>
            </w:r>
          </w:p>
          <w:p>
            <w:pPr>
              <w:spacing w:after="20"/>
              <w:ind w:left="20"/>
              <w:jc w:val="both"/>
            </w:pPr>
            <w:r>
              <w:rPr>
                <w:rFonts w:ascii="Times New Roman"/>
                <w:b w:val="false"/>
                <w:i w:val="false"/>
                <w:color w:val="000000"/>
                <w:sz w:val="20"/>
              </w:rPr>
              <w:t xml:space="preserve">
- желілердің дифференциалдық қорғанысының, құрама шиналардың, трансформаторлардың, электр қозғалтқыштарының жұмыс қағидасын; </w:t>
            </w:r>
          </w:p>
          <w:p>
            <w:pPr>
              <w:spacing w:after="20"/>
              <w:ind w:left="20"/>
              <w:jc w:val="both"/>
            </w:pPr>
            <w:r>
              <w:rPr>
                <w:rFonts w:ascii="Times New Roman"/>
                <w:b w:val="false"/>
                <w:i w:val="false"/>
                <w:color w:val="000000"/>
                <w:sz w:val="20"/>
              </w:rPr>
              <w:t>
- АҚҚ, РАІ, ҚАР, КАР, ҚАР белгіленуі мен жұмыс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ірі электр машиналары мен аппараттардың, электр беріліс желілері мен трансформаторлардың релелік қорғаныс және автоматика сұлбаларын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 гигиеналық талаптар; өндірістік жайларды жарықтандыруға қойылатын талаптар; шудан, дірілден, ультрадыбыстардан, ионданған және электр магниттік сәулеленуден қорғау; қауіпсіздік техникасы: тиеу-түсіру,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электрлік қауіпсіздік негіздері; өртке қарсы қорғаныс: заттардың жануы және жарылу қаупі қасиеттері; өртті сөндіру құралдары мен тәсілдері; өрт күзетін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бойынша заңнама негіздерін;</w:t>
            </w:r>
          </w:p>
          <w:p>
            <w:pPr>
              <w:spacing w:after="20"/>
              <w:ind w:left="20"/>
              <w:jc w:val="both"/>
            </w:pPr>
            <w:r>
              <w:rPr>
                <w:rFonts w:ascii="Times New Roman"/>
                <w:b w:val="false"/>
                <w:i w:val="false"/>
                <w:color w:val="000000"/>
                <w:sz w:val="20"/>
              </w:rPr>
              <w:t>
- электр тогымен жарақаттанудан қорғау шаралары мен электр қауіпсіздігі негіздерін, бақытсыз жағдайда зардап шеккендерге дәрігерге дейінгі көмек көрсету бойынша негізгі медициналық мәліметтерді;</w:t>
            </w:r>
          </w:p>
          <w:p>
            <w:pPr>
              <w:spacing w:after="20"/>
              <w:ind w:left="20"/>
              <w:jc w:val="both"/>
            </w:pPr>
            <w:r>
              <w:rPr>
                <w:rFonts w:ascii="Times New Roman"/>
                <w:b w:val="false"/>
                <w:i w:val="false"/>
                <w:color w:val="000000"/>
                <w:sz w:val="20"/>
              </w:rPr>
              <w:t>
- монтаждау кезіндегі қауіпсіздік техникасын.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xml:space="preserve">
- өндірістік учаскеде жұмыстарды қауіпсіз жүргізуді қамтамасыз ету; </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 жазатайым жағдайда зардап шеккендерге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4,6,7,9</w:t>
            </w:r>
          </w:p>
          <w:p>
            <w:pPr>
              <w:spacing w:after="20"/>
              <w:ind w:left="20"/>
              <w:jc w:val="both"/>
            </w:pPr>
            <w:r>
              <w:rPr>
                <w:rFonts w:ascii="Times New Roman"/>
                <w:b w:val="false"/>
                <w:i w:val="false"/>
                <w:color w:val="000000"/>
                <w:sz w:val="20"/>
              </w:rPr>
              <w:t>
КҚ 2.3.2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 экономикасы.</w:t>
            </w:r>
          </w:p>
          <w:p>
            <w:pPr>
              <w:spacing w:after="20"/>
              <w:ind w:left="20"/>
              <w:jc w:val="both"/>
            </w:pPr>
            <w:r>
              <w:rPr>
                <w:rFonts w:ascii="Times New Roman"/>
                <w:b w:val="false"/>
                <w:i w:val="false"/>
                <w:color w:val="000000"/>
                <w:sz w:val="20"/>
              </w:rPr>
              <w:t>
Нарықтық қатынас жүйесіндегі сала кәсіпорыны; еңбекті ғылыми ұйымдастыру; сала кәсіпорындарында техникалық нормалау негіздері; еңбек өнімділігі; сала кәсіпорындарында еңбек төлемін ұйымдастыру; нарықтық экономика жағдайларында Қазақстан Республикасының салық жүйесі; сала кәсіпорындарының өндірістік-шаруашылық қызметін есепке алу және талдау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ұйымдастыру және еңбек төлемі саласында кәсіпорындарды басқарудың экономикалық механизмінің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өндірісті ұйымдастырудың тиімді тәсілдерін таңдау, кәсіпорын жұмысының негізгі көрсеткіштерін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7,10</w:t>
            </w:r>
          </w:p>
          <w:p>
            <w:pPr>
              <w:spacing w:after="20"/>
              <w:ind w:left="20"/>
              <w:jc w:val="both"/>
            </w:pPr>
            <w:r>
              <w:rPr>
                <w:rFonts w:ascii="Times New Roman"/>
                <w:b w:val="false"/>
                <w:i w:val="false"/>
                <w:color w:val="000000"/>
                <w:sz w:val="20"/>
              </w:rPr>
              <w:t>
КҚ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станциялары мен желілердің электр жабдығын монтаждау және баптау.</w:t>
            </w:r>
          </w:p>
          <w:p>
            <w:pPr>
              <w:spacing w:after="20"/>
              <w:ind w:left="20"/>
              <w:jc w:val="both"/>
            </w:pPr>
            <w:r>
              <w:rPr>
                <w:rFonts w:ascii="Times New Roman"/>
                <w:b w:val="false"/>
                <w:i w:val="false"/>
                <w:color w:val="000000"/>
                <w:sz w:val="20"/>
              </w:rPr>
              <w:t>
Электр монтаждау жұмыстарды жүргізудің жалпы шарттары; ішкі электр желілерін монтаждау: электр сымдарына қойылатын талаптар; трассаны дайындау және электр сымдарын бекіту; қорғаныстық жерлендіруді монтаждау; сымдарды монтаждау кезіндегі қауіпсіздік техникасы; кернеуі 10 кВ. дейінгі кабель желілерін монтаждау;</w:t>
            </w:r>
          </w:p>
          <w:p>
            <w:pPr>
              <w:spacing w:after="20"/>
              <w:ind w:left="20"/>
              <w:jc w:val="both"/>
            </w:pPr>
            <w:r>
              <w:rPr>
                <w:rFonts w:ascii="Times New Roman"/>
                <w:b w:val="false"/>
                <w:i w:val="false"/>
                <w:color w:val="000000"/>
                <w:sz w:val="20"/>
              </w:rPr>
              <w:t>
кабельдерді монтаждау кезіндегі қауіпсіздік техникасы; электр берілісінің әуе желілерін монтаждау; дайындау және құрылыс-монтаждау жұмыстары; сымдарды жаю; сымдар мен тростарды жалғау және жөндеу; сымдарды тарту және бекіту; әуе желілерін асқын кернеуден қорғау, жерлендіру; кернеуі 1000В. дейінгі әуе желілерін монтаждау ерекшеліктері; қауіпсіздік техникасы; трансформаторлық қосалқы станциялардың электр жабдығын монтаждау; электр машиналары мен басқару аппараттарын монтаждау; крандардың электр жабдығын монтаждау; электр жабдығын баптау туралы ұғым; ақауларды табу үшін электр жабдығын тексеру және сынау; баптау процесінде айқындалатын жалпы ақаулар; ақауларды айқындаудың жалпы әдістері; электр жабдығының механикалық бөлігін бағалау; магниттік жүйенің күйін анықтау; ЖЖН және түйіспелік жалғаулардың күйін өлшеу және сынау; біріншілік және екіншілік коммутация сұлбаларын тексеру; релелік қорғанысты (РҚ), автоматиканы (А), басқару мен сигнал беруді баптау және тексеру; пайдалануға жарамдылықты соңғы бағалау әдістері; оқшауламаны сынау және электр жабдығы элементтерінің жалпы күйін анықтау; біріншілік және екіншілік коммутацияны тексеру; электр машиналарын жалпы сынау; трансформаторларды сынау; ажыратқыштарды баптау; баптау протоколдары.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монтаждық нұсқаулықтардың; технологиялық карталардың талаптарын;</w:t>
            </w:r>
          </w:p>
          <w:p>
            <w:pPr>
              <w:spacing w:after="20"/>
              <w:ind w:left="20"/>
              <w:jc w:val="both"/>
            </w:pPr>
            <w:r>
              <w:rPr>
                <w:rFonts w:ascii="Times New Roman"/>
                <w:b w:val="false"/>
                <w:i w:val="false"/>
                <w:color w:val="000000"/>
                <w:sz w:val="20"/>
              </w:rPr>
              <w:t xml:space="preserve">
- электр өткізгіштердің түрлерін және сымдарды төсеу технологиясын; сымдарды жалғау және ұштау тәсілдерін;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сымдарды монтаждау кезіндегі қауіпсіздік техникасын;</w:t>
            </w:r>
          </w:p>
          <w:p>
            <w:pPr>
              <w:spacing w:after="20"/>
              <w:ind w:left="20"/>
              <w:jc w:val="both"/>
            </w:pPr>
            <w:r>
              <w:rPr>
                <w:rFonts w:ascii="Times New Roman"/>
                <w:b w:val="false"/>
                <w:i w:val="false"/>
                <w:color w:val="000000"/>
                <w:sz w:val="20"/>
              </w:rPr>
              <w:t>
- өнеркәсіптік кәсіпорындардың электр қондырғыларындағы кабельдік желілердің типтерін;</w:t>
            </w:r>
          </w:p>
          <w:p>
            <w:pPr>
              <w:spacing w:after="20"/>
              <w:ind w:left="20"/>
              <w:jc w:val="both"/>
            </w:pPr>
            <w:r>
              <w:rPr>
                <w:rFonts w:ascii="Times New Roman"/>
                <w:b w:val="false"/>
                <w:i w:val="false"/>
                <w:color w:val="000000"/>
                <w:sz w:val="20"/>
              </w:rPr>
              <w:t>
- шектеулер мен траншеяларда кабельдік желілерді монтаждау кезіндегі механизация құралдарын;</w:t>
            </w:r>
          </w:p>
          <w:p>
            <w:pPr>
              <w:spacing w:after="20"/>
              <w:ind w:left="20"/>
              <w:jc w:val="both"/>
            </w:pPr>
            <w:r>
              <w:rPr>
                <w:rFonts w:ascii="Times New Roman"/>
                <w:b w:val="false"/>
                <w:i w:val="false"/>
                <w:color w:val="000000"/>
                <w:sz w:val="20"/>
              </w:rPr>
              <w:t>
- ұштау және жалғау кабельдік муфталарын, эпоксидті ұштау істерін монтаждау тәсілдерін;</w:t>
            </w:r>
          </w:p>
          <w:p>
            <w:pPr>
              <w:spacing w:after="20"/>
              <w:ind w:left="20"/>
              <w:jc w:val="both"/>
            </w:pPr>
            <w:r>
              <w:rPr>
                <w:rFonts w:ascii="Times New Roman"/>
                <w:b w:val="false"/>
                <w:i w:val="false"/>
                <w:color w:val="000000"/>
                <w:sz w:val="20"/>
              </w:rPr>
              <w:t>
- электр берілісінің әуе желілерін монтаждаудың ерекшеліктерін;</w:t>
            </w:r>
          </w:p>
          <w:p>
            <w:pPr>
              <w:spacing w:after="20"/>
              <w:ind w:left="20"/>
              <w:jc w:val="both"/>
            </w:pPr>
            <w:r>
              <w:rPr>
                <w:rFonts w:ascii="Times New Roman"/>
                <w:b w:val="false"/>
                <w:i w:val="false"/>
                <w:color w:val="000000"/>
                <w:sz w:val="20"/>
              </w:rPr>
              <w:t xml:space="preserve">
- қосалқы станциялардың, жүктеме ажыратқыштарының және олардың жетектерін монтаждау бойынша жұмыс кезеңдерін; </w:t>
            </w:r>
          </w:p>
          <w:p>
            <w:pPr>
              <w:spacing w:after="20"/>
              <w:ind w:left="20"/>
              <w:jc w:val="both"/>
            </w:pPr>
            <w:r>
              <w:rPr>
                <w:rFonts w:ascii="Times New Roman"/>
                <w:b w:val="false"/>
                <w:i w:val="false"/>
                <w:color w:val="000000"/>
                <w:sz w:val="20"/>
              </w:rPr>
              <w:t>
- құралған және бөлшектенген электр машиналарын монтаждау ерекшеліктерін;</w:t>
            </w:r>
          </w:p>
          <w:p>
            <w:pPr>
              <w:spacing w:after="20"/>
              <w:ind w:left="20"/>
              <w:jc w:val="both"/>
            </w:pPr>
            <w:r>
              <w:rPr>
                <w:rFonts w:ascii="Times New Roman"/>
                <w:b w:val="false"/>
                <w:i w:val="false"/>
                <w:color w:val="000000"/>
                <w:sz w:val="20"/>
              </w:rPr>
              <w:t>
- крандар мен тельферлердің электржабдығын монтаждаудың прогрессивті әдістерін;</w:t>
            </w:r>
          </w:p>
          <w:p>
            <w:pPr>
              <w:spacing w:after="20"/>
              <w:ind w:left="20"/>
              <w:jc w:val="both"/>
            </w:pPr>
            <w:r>
              <w:rPr>
                <w:rFonts w:ascii="Times New Roman"/>
                <w:b w:val="false"/>
                <w:i w:val="false"/>
                <w:color w:val="000000"/>
                <w:sz w:val="20"/>
              </w:rPr>
              <w:t>
- күштік және жарықтау қондырғыларын монтаждау кезіндегі қауіпсіздік техникасын;</w:t>
            </w:r>
          </w:p>
          <w:p>
            <w:pPr>
              <w:spacing w:after="20"/>
              <w:ind w:left="20"/>
              <w:jc w:val="both"/>
            </w:pPr>
            <w:r>
              <w:rPr>
                <w:rFonts w:ascii="Times New Roman"/>
                <w:b w:val="false"/>
                <w:i w:val="false"/>
                <w:color w:val="000000"/>
                <w:sz w:val="20"/>
              </w:rPr>
              <w:t>
- электр жабдығының жалпы түйіндері мен ақауларын;</w:t>
            </w:r>
          </w:p>
          <w:p>
            <w:pPr>
              <w:spacing w:after="20"/>
              <w:ind w:left="20"/>
              <w:jc w:val="both"/>
            </w:pPr>
            <w:r>
              <w:rPr>
                <w:rFonts w:ascii="Times New Roman"/>
                <w:b w:val="false"/>
                <w:i w:val="false"/>
                <w:color w:val="000000"/>
                <w:sz w:val="20"/>
              </w:rPr>
              <w:t>
- сынау көлемін;</w:t>
            </w:r>
          </w:p>
          <w:p>
            <w:pPr>
              <w:spacing w:after="20"/>
              <w:ind w:left="20"/>
              <w:jc w:val="both"/>
            </w:pPr>
            <w:r>
              <w:rPr>
                <w:rFonts w:ascii="Times New Roman"/>
                <w:b w:val="false"/>
                <w:i w:val="false"/>
                <w:color w:val="000000"/>
                <w:sz w:val="20"/>
              </w:rPr>
              <w:t>
- тексеру көлемін;</w:t>
            </w:r>
          </w:p>
          <w:p>
            <w:pPr>
              <w:spacing w:after="20"/>
              <w:ind w:left="20"/>
              <w:jc w:val="both"/>
            </w:pPr>
            <w:r>
              <w:rPr>
                <w:rFonts w:ascii="Times New Roman"/>
                <w:b w:val="false"/>
                <w:i w:val="false"/>
                <w:color w:val="000000"/>
                <w:sz w:val="20"/>
              </w:rPr>
              <w:t>
- электр машиналарын сынау көлемдерін;</w:t>
            </w:r>
          </w:p>
          <w:p>
            <w:pPr>
              <w:spacing w:after="20"/>
              <w:ind w:left="20"/>
              <w:jc w:val="both"/>
            </w:pPr>
            <w:r>
              <w:rPr>
                <w:rFonts w:ascii="Times New Roman"/>
                <w:b w:val="false"/>
                <w:i w:val="false"/>
                <w:color w:val="000000"/>
                <w:sz w:val="20"/>
              </w:rPr>
              <w:t>
- трансформаторларды сынау көлемін;</w:t>
            </w:r>
          </w:p>
          <w:p>
            <w:pPr>
              <w:spacing w:after="20"/>
              <w:ind w:left="20"/>
              <w:jc w:val="both"/>
            </w:pPr>
            <w:r>
              <w:rPr>
                <w:rFonts w:ascii="Times New Roman"/>
                <w:b w:val="false"/>
                <w:i w:val="false"/>
                <w:color w:val="000000"/>
                <w:sz w:val="20"/>
              </w:rPr>
              <w:t xml:space="preserve">
- ажыратқыштарды баптау көлемін; </w:t>
            </w:r>
          </w:p>
          <w:p>
            <w:pPr>
              <w:spacing w:after="20"/>
              <w:ind w:left="20"/>
              <w:jc w:val="both"/>
            </w:pPr>
            <w:r>
              <w:rPr>
                <w:rFonts w:ascii="Times New Roman"/>
                <w:b w:val="false"/>
                <w:i w:val="false"/>
                <w:color w:val="000000"/>
                <w:sz w:val="20"/>
              </w:rPr>
              <w:t xml:space="preserve">
- баптау протоколдарын құру ережелерін.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сақтандырғыштардың, ажыратқыштардың барлық типтерін монтаждау;</w:t>
            </w:r>
          </w:p>
          <w:p>
            <w:pPr>
              <w:spacing w:after="20"/>
              <w:ind w:left="20"/>
              <w:jc w:val="both"/>
            </w:pPr>
            <w:r>
              <w:rPr>
                <w:rFonts w:ascii="Times New Roman"/>
                <w:b w:val="false"/>
                <w:i w:val="false"/>
                <w:color w:val="000000"/>
                <w:sz w:val="20"/>
              </w:rPr>
              <w:t>
- электржабдығының монтаждық сұлбаларын жасау бойынша жұмыстарды орындау;</w:t>
            </w:r>
          </w:p>
          <w:p>
            <w:pPr>
              <w:spacing w:after="20"/>
              <w:ind w:left="20"/>
              <w:jc w:val="both"/>
            </w:pPr>
            <w:r>
              <w:rPr>
                <w:rFonts w:ascii="Times New Roman"/>
                <w:b w:val="false"/>
                <w:i w:val="false"/>
                <w:color w:val="000000"/>
                <w:sz w:val="20"/>
              </w:rPr>
              <w:t>
- монтаждау жұмыстарын жүргізуде құралдарды пайдалану;</w:t>
            </w:r>
          </w:p>
          <w:p>
            <w:pPr>
              <w:spacing w:after="20"/>
              <w:ind w:left="20"/>
              <w:jc w:val="both"/>
            </w:pPr>
            <w:r>
              <w:rPr>
                <w:rFonts w:ascii="Times New Roman"/>
                <w:b w:val="false"/>
                <w:i w:val="false"/>
                <w:color w:val="000000"/>
                <w:sz w:val="20"/>
              </w:rPr>
              <w:t>
- шектеулер мен траншеяларда кабельдік желілерді монтаждау кезіндегі механизация құралдарын пайдалану;</w:t>
            </w:r>
          </w:p>
          <w:p>
            <w:pPr>
              <w:spacing w:after="20"/>
              <w:ind w:left="20"/>
              <w:jc w:val="both"/>
            </w:pPr>
            <w:r>
              <w:rPr>
                <w:rFonts w:ascii="Times New Roman"/>
                <w:b w:val="false"/>
                <w:i w:val="false"/>
                <w:color w:val="000000"/>
                <w:sz w:val="20"/>
              </w:rPr>
              <w:t>
- электр жабдығының күйін бағалау;</w:t>
            </w:r>
          </w:p>
          <w:p>
            <w:pPr>
              <w:spacing w:after="20"/>
              <w:ind w:left="20"/>
              <w:jc w:val="both"/>
            </w:pPr>
            <w:r>
              <w:rPr>
                <w:rFonts w:ascii="Times New Roman"/>
                <w:b w:val="false"/>
                <w:i w:val="false"/>
                <w:color w:val="000000"/>
                <w:sz w:val="20"/>
              </w:rPr>
              <w:t>
- сынау нәтижелерін бағалау;</w:t>
            </w:r>
          </w:p>
          <w:p>
            <w:pPr>
              <w:spacing w:after="20"/>
              <w:ind w:left="20"/>
              <w:jc w:val="both"/>
            </w:pPr>
            <w:r>
              <w:rPr>
                <w:rFonts w:ascii="Times New Roman"/>
                <w:b w:val="false"/>
                <w:i w:val="false"/>
                <w:color w:val="000000"/>
                <w:sz w:val="20"/>
              </w:rPr>
              <w:t>
- тексеру нәтижелерін бағалау;</w:t>
            </w:r>
          </w:p>
          <w:p>
            <w:pPr>
              <w:spacing w:after="20"/>
              <w:ind w:left="20"/>
              <w:jc w:val="both"/>
            </w:pPr>
            <w:r>
              <w:rPr>
                <w:rFonts w:ascii="Times New Roman"/>
                <w:b w:val="false"/>
                <w:i w:val="false"/>
                <w:color w:val="000000"/>
                <w:sz w:val="20"/>
              </w:rPr>
              <w:t>
- электр машиналарын сынау нәтижелерін бағалау;</w:t>
            </w:r>
          </w:p>
          <w:p>
            <w:pPr>
              <w:spacing w:after="20"/>
              <w:ind w:left="20"/>
              <w:jc w:val="both"/>
            </w:pPr>
            <w:r>
              <w:rPr>
                <w:rFonts w:ascii="Times New Roman"/>
                <w:b w:val="false"/>
                <w:i w:val="false"/>
                <w:color w:val="000000"/>
                <w:sz w:val="20"/>
              </w:rPr>
              <w:t>
- трансформаторларды сынау нәтижелерін бағалау;</w:t>
            </w:r>
          </w:p>
          <w:p>
            <w:pPr>
              <w:spacing w:after="20"/>
              <w:ind w:left="20"/>
              <w:jc w:val="both"/>
            </w:pPr>
            <w:r>
              <w:rPr>
                <w:rFonts w:ascii="Times New Roman"/>
                <w:b w:val="false"/>
                <w:i w:val="false"/>
                <w:color w:val="000000"/>
                <w:sz w:val="20"/>
              </w:rPr>
              <w:t>
- ажыратқыштарды баптау нәтижелерін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электр монтаждық жалғанымдарды дәнекерлеу; сымдар мен кабель талсымдарын тарқату, жалғау, тарамдау және ұштау; токарлық және фрезарлық білдектерде материалдарды механикалық өңдеумен таныстыру; электр монтаждау жұмыстары: сымдарды, тростарды және кабельдерді кесу; кабельдерді бөлу, орнату, бекіту бұйымдарын және шамдалдарды монтаждау; жарықтандыру электр сымдарын монтаждау; электр жабдығын жерлендіруді монтаждау; электр сымдарының трассалары үшін құрылымдарды монтаждау; металл түтік құбырларды және қорғаныс құбырларын төсеу; қораптарда және қорғаныс құбырларында сымдарды төсеу; құрастыруға кабельдік қосылғыштарды, қалқандарды және пульттарды монтаждау; кедергіні өлшеу; электр жабдығының оқшауламасын тексеру; жерлендіру кедергісін өлшеу; ток пен кернеуді тасымалданатын аспаптармен өлшеу; стационарлы электр қондырғыларда өлшеу шектерін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темір соғатын плитада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 сұлбаларды жинау;</w:t>
            </w:r>
          </w:p>
          <w:p>
            <w:pPr>
              <w:spacing w:after="20"/>
              <w:ind w:left="20"/>
              <w:jc w:val="both"/>
            </w:pPr>
            <w:r>
              <w:rPr>
                <w:rFonts w:ascii="Times New Roman"/>
                <w:b w:val="false"/>
                <w:i w:val="false"/>
                <w:color w:val="000000"/>
                <w:sz w:val="20"/>
              </w:rPr>
              <w:t>
- сымдарды, тростарды және кабельдерді кесуді орындау; кабельдерді бөлшектеу;</w:t>
            </w:r>
          </w:p>
          <w:p>
            <w:pPr>
              <w:spacing w:after="20"/>
              <w:ind w:left="20"/>
              <w:jc w:val="both"/>
            </w:pPr>
            <w:r>
              <w:rPr>
                <w:rFonts w:ascii="Times New Roman"/>
                <w:b w:val="false"/>
                <w:i w:val="false"/>
                <w:color w:val="000000"/>
                <w:sz w:val="20"/>
              </w:rPr>
              <w:t>
- жарықтандыру электр сымдарын монтаждау;</w:t>
            </w:r>
          </w:p>
          <w:p>
            <w:pPr>
              <w:spacing w:after="20"/>
              <w:ind w:left="20"/>
              <w:jc w:val="both"/>
            </w:pPr>
            <w:r>
              <w:rPr>
                <w:rFonts w:ascii="Times New Roman"/>
                <w:b w:val="false"/>
                <w:i w:val="false"/>
                <w:color w:val="000000"/>
                <w:sz w:val="20"/>
              </w:rPr>
              <w:t>
- электр жабдығының жерлендіруін монтаждау;</w:t>
            </w:r>
          </w:p>
          <w:p>
            <w:pPr>
              <w:spacing w:after="20"/>
              <w:ind w:left="20"/>
              <w:jc w:val="both"/>
            </w:pPr>
            <w:r>
              <w:rPr>
                <w:rFonts w:ascii="Times New Roman"/>
                <w:b w:val="false"/>
                <w:i w:val="false"/>
                <w:color w:val="000000"/>
                <w:sz w:val="20"/>
              </w:rPr>
              <w:t xml:space="preserve">
- қораптарда және қорғаныс құбырларында сымдарды төсеуді орындау; құрастыруға кабельдік қосылғыштарды, қалқандарды және пульттарды монтаждау; </w:t>
            </w:r>
          </w:p>
          <w:p>
            <w:pPr>
              <w:spacing w:after="20"/>
              <w:ind w:left="20"/>
              <w:jc w:val="both"/>
            </w:pPr>
            <w:r>
              <w:rPr>
                <w:rFonts w:ascii="Times New Roman"/>
                <w:b w:val="false"/>
                <w:i w:val="false"/>
                <w:color w:val="000000"/>
                <w:sz w:val="20"/>
              </w:rPr>
              <w:t>
- электр өлшемдерін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материалдарды слесарлы-сеханикалық өңдеу; </w:t>
            </w:r>
          </w:p>
          <w:p>
            <w:pPr>
              <w:spacing w:after="20"/>
              <w:ind w:left="20"/>
              <w:jc w:val="both"/>
            </w:pPr>
            <w:r>
              <w:rPr>
                <w:rFonts w:ascii="Times New Roman"/>
                <w:b w:val="false"/>
                <w:i w:val="false"/>
                <w:color w:val="000000"/>
                <w:sz w:val="20"/>
              </w:rPr>
              <w:t>
-электр монтаждау жұмыстарын жүргізу;</w:t>
            </w:r>
          </w:p>
          <w:p>
            <w:pPr>
              <w:spacing w:after="20"/>
              <w:ind w:left="20"/>
              <w:jc w:val="both"/>
            </w:pPr>
            <w:r>
              <w:rPr>
                <w:rFonts w:ascii="Times New Roman"/>
                <w:b w:val="false"/>
                <w:i w:val="false"/>
                <w:color w:val="000000"/>
                <w:sz w:val="20"/>
              </w:rPr>
              <w:t xml:space="preserve">
- кедергіні өлшеу, электр жабдығының оқшауламасын тексеру; </w:t>
            </w:r>
          </w:p>
          <w:p>
            <w:pPr>
              <w:spacing w:after="20"/>
              <w:ind w:left="20"/>
              <w:jc w:val="both"/>
            </w:pPr>
            <w:r>
              <w:rPr>
                <w:rFonts w:ascii="Times New Roman"/>
                <w:b w:val="false"/>
                <w:i w:val="false"/>
                <w:color w:val="000000"/>
                <w:sz w:val="20"/>
              </w:rPr>
              <w:t>
- ток пен кернеуді тасымалданатын аспаптармен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Жөндеу (монтаждау жұмыстары) жұмыстары: сақтандырғыштар, айырғылар және басқару батырмалары; магниттік және тиристорлық іске қосқыштар, түйістіргіштер, электр магниттік реле; автоматтық ажыратқыштар; асинхронды электр қозғалтқыштар; агрегатты қозғалтқышты центрлеу; электр қозғалтқышты қосып көру; трансформаторларды бөлшектеу және жинау; трансформатордың қуыс бөлігін алдын алу жөндеу; трансформаторды және ауыстырып қосу құрылғысын іске қосу; айырғыштар және олардың жетектері; жүктеме ажыратқыштары және олардың жетектері; кернеуі 10кВ. дейінгі майлы ажыратқыштар; майлы ажыратқыш жетектері; кернеуі 10кВ. дейін жиынтықты тарату құрылғыларын тексеру; өндірістік агрегаттармен басқару панельдерін кешенді жөндеу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сақтандырғыштарды, айырғыларды, пекеттік ауыстырып қосқыштар мен басқару батырмаларын тексеру және жөндеу;</w:t>
            </w:r>
          </w:p>
          <w:p>
            <w:pPr>
              <w:spacing w:after="20"/>
              <w:ind w:left="20"/>
              <w:jc w:val="both"/>
            </w:pPr>
            <w:r>
              <w:rPr>
                <w:rFonts w:ascii="Times New Roman"/>
                <w:b w:val="false"/>
                <w:i w:val="false"/>
                <w:color w:val="000000"/>
                <w:sz w:val="20"/>
              </w:rPr>
              <w:t>
- магниттік іске қосқышты пайдаланып, асинхронды электр қозғалтқышты басқару сұлбасын құру;</w:t>
            </w:r>
          </w:p>
          <w:p>
            <w:pPr>
              <w:spacing w:after="20"/>
              <w:ind w:left="20"/>
              <w:jc w:val="both"/>
            </w:pPr>
            <w:r>
              <w:rPr>
                <w:rFonts w:ascii="Times New Roman"/>
                <w:b w:val="false"/>
                <w:i w:val="false"/>
                <w:color w:val="000000"/>
                <w:sz w:val="20"/>
              </w:rPr>
              <w:t>
- түйістіргіштерді, магниттік іске қосқыштарды, релені, ажыратқыштарды тексеру және жөндеу;</w:t>
            </w:r>
          </w:p>
          <w:p>
            <w:pPr>
              <w:spacing w:after="20"/>
              <w:ind w:left="20"/>
              <w:jc w:val="both"/>
            </w:pPr>
            <w:r>
              <w:rPr>
                <w:rFonts w:ascii="Times New Roman"/>
                <w:b w:val="false"/>
                <w:i w:val="false"/>
                <w:color w:val="000000"/>
                <w:sz w:val="20"/>
              </w:rPr>
              <w:t xml:space="preserve">
- қуаты орташа электр қозғалтқышты жалпы бөлшектеу және жинау; </w:t>
            </w:r>
          </w:p>
          <w:p>
            <w:pPr>
              <w:spacing w:after="20"/>
              <w:ind w:left="20"/>
              <w:jc w:val="both"/>
            </w:pPr>
            <w:r>
              <w:rPr>
                <w:rFonts w:ascii="Times New Roman"/>
                <w:b w:val="false"/>
                <w:i w:val="false"/>
                <w:color w:val="000000"/>
                <w:sz w:val="20"/>
              </w:rPr>
              <w:t>
- орама оқшауламасының кедергісін өлшеу;</w:t>
            </w:r>
          </w:p>
          <w:p>
            <w:pPr>
              <w:spacing w:after="20"/>
              <w:ind w:left="20"/>
              <w:jc w:val="both"/>
            </w:pPr>
            <w:r>
              <w:rPr>
                <w:rFonts w:ascii="Times New Roman"/>
                <w:b w:val="false"/>
                <w:i w:val="false"/>
                <w:color w:val="000000"/>
                <w:sz w:val="20"/>
              </w:rPr>
              <w:t>
- майлы трансформаторларды тексеру және бөлшектеу;</w:t>
            </w:r>
          </w:p>
          <w:p>
            <w:pPr>
              <w:spacing w:after="20"/>
              <w:ind w:left="20"/>
              <w:jc w:val="both"/>
            </w:pPr>
            <w:r>
              <w:rPr>
                <w:rFonts w:ascii="Times New Roman"/>
                <w:b w:val="false"/>
                <w:i w:val="false"/>
                <w:color w:val="000000"/>
                <w:sz w:val="20"/>
              </w:rPr>
              <w:t>
- жүктеме ажыратқышын тексеру, оны тазарту; ошаулағыштардың, тартымның және жетектің күйін тексеру;</w:t>
            </w:r>
          </w:p>
          <w:p>
            <w:pPr>
              <w:spacing w:after="20"/>
              <w:ind w:left="20"/>
              <w:jc w:val="both"/>
            </w:pPr>
            <w:r>
              <w:rPr>
                <w:rFonts w:ascii="Times New Roman"/>
                <w:b w:val="false"/>
                <w:i w:val="false"/>
                <w:color w:val="000000"/>
                <w:sz w:val="20"/>
              </w:rPr>
              <w:t>
- ЖТҚ тексеру жүргізу;</w:t>
            </w:r>
          </w:p>
          <w:p>
            <w:pPr>
              <w:spacing w:after="20"/>
              <w:ind w:left="20"/>
              <w:jc w:val="both"/>
            </w:pPr>
            <w:r>
              <w:rPr>
                <w:rFonts w:ascii="Times New Roman"/>
                <w:b w:val="false"/>
                <w:i w:val="false"/>
                <w:color w:val="000000"/>
                <w:sz w:val="20"/>
              </w:rPr>
              <w:t>
- реверсивті асинхронды қозғалтқышпен басқару панельдерін тексеру.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кернеуі 10 кВ. дейінгі электр жабдықтарына және аппараттарға жөндеу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цехтың құрылымы; электр жабдықтарға техникалық қызмет көрсету (жөндеу, монтаждау және баптау) жөніндегі өндірістік бригададағы жұмыс; цехтың технологиялық процестерін, электр жабдығын пайдалану және жөндеу қызметтерін зерделеу; кәсіпорында жинақталған материалдарды қорыту, күнделік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электр жабдығын жөндеу, машиналардың механикалық және электрлік бөлігін, орташа күрделіліктегі түйіндер мен механизмдерді сынау және техникалық қызмет көрсету;</w:t>
            </w:r>
          </w:p>
          <w:p>
            <w:pPr>
              <w:spacing w:after="20"/>
              <w:ind w:left="20"/>
              <w:jc w:val="both"/>
            </w:pPr>
            <w:r>
              <w:rPr>
                <w:rFonts w:ascii="Times New Roman"/>
                <w:b w:val="false"/>
                <w:i w:val="false"/>
                <w:color w:val="000000"/>
                <w:sz w:val="20"/>
              </w:rPr>
              <w:t>
- электр жабдықтардың, кабельдер мен сымдардың оқшауламасының кедергісін өлшеу;</w:t>
            </w:r>
          </w:p>
          <w:p>
            <w:pPr>
              <w:spacing w:after="20"/>
              <w:ind w:left="20"/>
              <w:jc w:val="both"/>
            </w:pPr>
            <w:r>
              <w:rPr>
                <w:rFonts w:ascii="Times New Roman"/>
                <w:b w:val="false"/>
                <w:i w:val="false"/>
                <w:color w:val="000000"/>
                <w:sz w:val="20"/>
              </w:rPr>
              <w:t>
- күштік тораптар мен электр жабдығын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циклі және кәсіптік практика бойынша білім беретін оқу бағдарламасының мазмұны (</w:t>
      </w:r>
      <w:r>
        <w:rPr>
          <w:rFonts w:ascii="Times New Roman"/>
          <w:b w:val="false"/>
          <w:i/>
          <w:color w:val="000000"/>
          <w:sz w:val="28"/>
        </w:rPr>
        <w:t>орта буын маманы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xml:space="preserve">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қоғамдық өмірдегі рөлі; мәдениетті зерттеудегі көзқарстардың алуан түрлілігі; мәдениет және өркениет; мәдениеттің орнауы; мәдениеттің конфуциан-даосистік түрі; мәдениеттің индо-буддалық түрі;</w:t>
            </w:r>
          </w:p>
          <w:p>
            <w:pPr>
              <w:spacing w:after="20"/>
              <w:ind w:left="20"/>
              <w:jc w:val="both"/>
            </w:pPr>
            <w:r>
              <w:rPr>
                <w:rFonts w:ascii="Times New Roman"/>
                <w:b w:val="false"/>
                <w:i w:val="false"/>
                <w:color w:val="000000"/>
                <w:sz w:val="20"/>
              </w:rPr>
              <w:t xml:space="preserve">
ислам мәдениеті әлемі; мәдениеттің христиандық түрі; батыс еуропалық мәдениет және оның қазіргі әлемнің дамуына ықпалы; африка мәдениетінің ерекшелігі мен бірегейлігі; расизм проблемасы; көшпенді өркениеттің пайда болуы және бірегейлігі; Орта ғасырдағы Қазақстан мәдениеті; 17-19 ғасырдағы қазақтардың мәдени салттары; қазіргі Қазақстанның мәдениеті.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ұғымдарды;</w:t>
            </w:r>
          </w:p>
          <w:p>
            <w:pPr>
              <w:spacing w:after="20"/>
              <w:ind w:left="20"/>
              <w:jc w:val="both"/>
            </w:pPr>
            <w:r>
              <w:rPr>
                <w:rFonts w:ascii="Times New Roman"/>
                <w:b w:val="false"/>
                <w:i w:val="false"/>
                <w:color w:val="000000"/>
                <w:sz w:val="20"/>
              </w:rPr>
              <w:t>
- конфуцийшілдік; даосизм ұғымдарын; Қытайдың өнерін; иероглифін; Қытайдың пейзаж суреттерін;</w:t>
            </w:r>
          </w:p>
          <w:p>
            <w:pPr>
              <w:spacing w:after="20"/>
              <w:ind w:left="20"/>
              <w:jc w:val="both"/>
            </w:pPr>
            <w:r>
              <w:rPr>
                <w:rFonts w:ascii="Times New Roman"/>
                <w:b w:val="false"/>
                <w:i w:val="false"/>
                <w:color w:val="000000"/>
                <w:sz w:val="20"/>
              </w:rPr>
              <w:t>
- индия мәдениетінің ерекшеліктерін және оның негізгі жетістіктерін;</w:t>
            </w:r>
          </w:p>
          <w:p>
            <w:pPr>
              <w:spacing w:after="20"/>
              <w:ind w:left="20"/>
              <w:jc w:val="both"/>
            </w:pPr>
            <w:r>
              <w:rPr>
                <w:rFonts w:ascii="Times New Roman"/>
                <w:b w:val="false"/>
                <w:i w:val="false"/>
                <w:color w:val="000000"/>
                <w:sz w:val="20"/>
              </w:rPr>
              <w:t>
- ислам; курайш ұғымдарын; Мұхаммед; Құран; Аллах; Мекке ұғымдарын;</w:t>
            </w:r>
          </w:p>
          <w:p>
            <w:pPr>
              <w:spacing w:after="20"/>
              <w:ind w:left="20"/>
              <w:jc w:val="both"/>
            </w:pPr>
            <w:r>
              <w:rPr>
                <w:rFonts w:ascii="Times New Roman"/>
                <w:b w:val="false"/>
                <w:i w:val="false"/>
                <w:color w:val="000000"/>
                <w:sz w:val="20"/>
              </w:rPr>
              <w:t>
- христиан оқуларының негізгі принциптерін және оның құндылық бағыттарын;</w:t>
            </w:r>
          </w:p>
          <w:p>
            <w:pPr>
              <w:spacing w:after="20"/>
              <w:ind w:left="20"/>
              <w:jc w:val="both"/>
            </w:pPr>
            <w:r>
              <w:rPr>
                <w:rFonts w:ascii="Times New Roman"/>
                <w:b w:val="false"/>
                <w:i w:val="false"/>
                <w:color w:val="000000"/>
                <w:sz w:val="20"/>
              </w:rPr>
              <w:t>
- Франция мәдениетін; Ашель мәдениетін: проманьондар, галлалар, франктар әдебиеті, философиясы;</w:t>
            </w:r>
          </w:p>
          <w:p>
            <w:pPr>
              <w:spacing w:after="20"/>
              <w:ind w:left="20"/>
              <w:jc w:val="both"/>
            </w:pPr>
            <w:r>
              <w:rPr>
                <w:rFonts w:ascii="Times New Roman"/>
                <w:b w:val="false"/>
                <w:i w:val="false"/>
                <w:color w:val="000000"/>
                <w:sz w:val="20"/>
              </w:rPr>
              <w:t>
- көшпенділердің өмір сүрулері мен құндылық жүйесі туралы;</w:t>
            </w:r>
          </w:p>
          <w:p>
            <w:pPr>
              <w:spacing w:after="20"/>
              <w:ind w:left="20"/>
              <w:jc w:val="both"/>
            </w:pPr>
            <w:r>
              <w:rPr>
                <w:rFonts w:ascii="Times New Roman"/>
                <w:b w:val="false"/>
                <w:i w:val="false"/>
                <w:color w:val="000000"/>
                <w:sz w:val="20"/>
              </w:rPr>
              <w:t>
- орта ғасыр кезеңінде қазақ этносының мәдени негізі туралы білімдерін;</w:t>
            </w:r>
          </w:p>
          <w:p>
            <w:pPr>
              <w:spacing w:after="20"/>
              <w:ind w:left="20"/>
              <w:jc w:val="both"/>
            </w:pPr>
            <w:r>
              <w:rPr>
                <w:rFonts w:ascii="Times New Roman"/>
                <w:b w:val="false"/>
                <w:i w:val="false"/>
                <w:color w:val="000000"/>
                <w:sz w:val="20"/>
              </w:rPr>
              <w:t>
- түрік және араб мәдениетінің орта ғасырдағы Қазақстан мәдениетіне әсері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қытай мәдениетінің</w:t>
            </w:r>
          </w:p>
          <w:p>
            <w:pPr>
              <w:spacing w:after="20"/>
              <w:ind w:left="20"/>
              <w:jc w:val="both"/>
            </w:pPr>
            <w:r>
              <w:rPr>
                <w:rFonts w:ascii="Times New Roman"/>
                <w:b w:val="false"/>
                <w:i w:val="false"/>
                <w:color w:val="000000"/>
                <w:sz w:val="20"/>
              </w:rPr>
              <w:t xml:space="preserve">
ерекшеліктерін ашу; </w:t>
            </w:r>
          </w:p>
          <w:p>
            <w:pPr>
              <w:spacing w:after="20"/>
              <w:ind w:left="20"/>
              <w:jc w:val="both"/>
            </w:pPr>
            <w:r>
              <w:rPr>
                <w:rFonts w:ascii="Times New Roman"/>
                <w:b w:val="false"/>
                <w:i w:val="false"/>
                <w:color w:val="000000"/>
                <w:sz w:val="20"/>
              </w:rPr>
              <w:t>
- мәдениеттану ұғымдарын еркін пайдалану;</w:t>
            </w:r>
          </w:p>
          <w:p>
            <w:pPr>
              <w:spacing w:after="20"/>
              <w:ind w:left="20"/>
              <w:jc w:val="both"/>
            </w:pPr>
            <w:r>
              <w:rPr>
                <w:rFonts w:ascii="Times New Roman"/>
                <w:b w:val="false"/>
                <w:i w:val="false"/>
                <w:color w:val="000000"/>
                <w:sz w:val="20"/>
              </w:rPr>
              <w:t>
- көшпенділердің материалдық және рухани мәдениетінің ерекшелігін, оның қоғамдық мәдени өмірдегі орнын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рөлі; философияның тарихи типтері; материя және сана; диалектика және оның баламасы; қоғамның философиялық ұғымы; таным теориясы; қоғамдық сана және оның нысандарының алуан түрлілігі; адам болмысы философия проблемалары ретінде; адам қоғамдық қарым-қатынастар объектісі және субъектісі ретінде.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философиялық ұғымдарды: материя, философияның негізгі сұрақтары, диалектика, диалектика заңдары, сана, таным, болмыс;</w:t>
            </w:r>
          </w:p>
          <w:p>
            <w:pPr>
              <w:spacing w:after="20"/>
              <w:ind w:left="20"/>
              <w:jc w:val="both"/>
            </w:pPr>
            <w:r>
              <w:rPr>
                <w:rFonts w:ascii="Times New Roman"/>
                <w:b w:val="false"/>
                <w:i w:val="false"/>
                <w:color w:val="000000"/>
                <w:sz w:val="20"/>
              </w:rPr>
              <w:t>
- болмыстың жалпы мәселелерін, танымның жалпы мәселелерін, қоғамның қалыптасуын және дамуын, адамның ортақ және маңызды проблемаларын.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философиялық ұғымдарға еркін сүйене білу, сол немесе басқа сындарды дәлелдеу және сынға алу, ақиқаттың әртүрлі құбылыстары арасындағы өзара байланысты аша білу, қоршаған шындықтың қарама-қайшылықтарын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Мақсаттары, негізгі ұғымдары, функциялары, мәні, қағидалары; меншік нысандары мен түрлері, меншікті басқару; жоспарлардың түрлері, олардың негізгі кезеңдері, мазмұны, стратегиялық жоспарлау; жоспарлаудың және болжам жасаудың экономикалық негіздеу әдістері; бизнес-жоспарлау; экономикалық талдау; халық тұтынатын нарық тауарлары мен қызметтердің жағдайына талдау жасау; нарықтық инфрақұрылым.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экономикалық теорияның жалпы ережелерін;</w:t>
            </w:r>
          </w:p>
          <w:p>
            <w:pPr>
              <w:spacing w:after="20"/>
              <w:ind w:left="20"/>
              <w:jc w:val="both"/>
            </w:pPr>
            <w:r>
              <w:rPr>
                <w:rFonts w:ascii="Times New Roman"/>
                <w:b w:val="false"/>
                <w:i w:val="false"/>
                <w:color w:val="000000"/>
                <w:sz w:val="20"/>
              </w:rPr>
              <w:t>
- елдегі және шетелдердегі экономикалық жағдайларды;</w:t>
            </w:r>
          </w:p>
          <w:p>
            <w:pPr>
              <w:spacing w:after="20"/>
              <w:ind w:left="20"/>
              <w:jc w:val="both"/>
            </w:pPr>
            <w:r>
              <w:rPr>
                <w:rFonts w:ascii="Times New Roman"/>
                <w:b w:val="false"/>
                <w:i w:val="false"/>
                <w:color w:val="000000"/>
                <w:sz w:val="20"/>
              </w:rPr>
              <w:t>
- макро және микро экономика негіздерін, салық, ақша-несиелік, әлеуметтік және инвестициялық саясат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өзінің кәсіптік қызметінде бағдары үшін қажетті экономикалық ақпаратты тауып, қолдана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Саясаттану пәні; саясаттану білімінің құрылымы; саяси ойдың тарихы; билік адамдар арасындағы еркін қарым-қатынас ретінде; үкіметті заңды деп танушылық және қағидалары; саяси жүйе үкімет механизмі ретінде; саяси тәртіп; мемлекет саяси институт ретінде; саяси партиялар және партия жүйелері; саяси элита; саяси көшбасшылық; саяси идеологиялар; дүние жүзілік саяси процесс; Қазақстан Республикасының сыртқы саяси стратегиясы; әлеуметтану ғылым ретінде; негізгі әлеуметтік ұғымдар.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саяси ұғымдарды: билік, билік ресурстары, биліктің заңдылығы, саяси жүйе, саяси тәртіп, мемлекет, мемлекетті басқару нысандары, мемлекеттің орналасу нысандары, саяси партиялар, партия жүйелері, саяси элита, саяси көшбасшылық, геосаясат;</w:t>
            </w:r>
          </w:p>
          <w:p>
            <w:pPr>
              <w:spacing w:after="20"/>
              <w:ind w:left="20"/>
              <w:jc w:val="both"/>
            </w:pPr>
            <w:r>
              <w:rPr>
                <w:rFonts w:ascii="Times New Roman"/>
                <w:b w:val="false"/>
                <w:i w:val="false"/>
                <w:color w:val="000000"/>
                <w:sz w:val="20"/>
              </w:rPr>
              <w:t>
- саяси ғылым пәні мен әдісін.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халықаралық саяси процестерді талдау, геосаяси жағдай, Қазақстанның қазіргі өмірдегі орны мен рөлі;</w:t>
            </w:r>
          </w:p>
          <w:p>
            <w:pPr>
              <w:spacing w:after="20"/>
              <w:ind w:left="20"/>
              <w:jc w:val="both"/>
            </w:pPr>
            <w:r>
              <w:rPr>
                <w:rFonts w:ascii="Times New Roman"/>
                <w:b w:val="false"/>
                <w:i w:val="false"/>
                <w:color w:val="000000"/>
                <w:sz w:val="20"/>
              </w:rPr>
              <w:t>
- саяси мәдениет дағдыларын меңгеру;</w:t>
            </w:r>
          </w:p>
          <w:p>
            <w:pPr>
              <w:spacing w:after="20"/>
              <w:ind w:left="20"/>
              <w:jc w:val="both"/>
            </w:pPr>
            <w:r>
              <w:rPr>
                <w:rFonts w:ascii="Times New Roman"/>
                <w:b w:val="false"/>
                <w:i w:val="false"/>
                <w:color w:val="000000"/>
                <w:sz w:val="20"/>
              </w:rPr>
              <w:t>
- күнделікті өмірде және кәсіптік қызметте саясаттану білімдерді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xml:space="preserve">
Құқық, ұғым, жүйе, көздер, Қазақстан Республикасының Конституциясы – құқықтық жүйе ядросы; адам құқығының жалпы қоғамдық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мен азаматтың құқықтарын және бостандық-тарын; оларды іске асыру механизмдерін;</w:t>
            </w:r>
          </w:p>
          <w:p>
            <w:pPr>
              <w:spacing w:after="20"/>
              <w:ind w:left="20"/>
              <w:jc w:val="both"/>
            </w:pPr>
            <w:r>
              <w:rPr>
                <w:rFonts w:ascii="Times New Roman"/>
                <w:b w:val="false"/>
                <w:i w:val="false"/>
                <w:color w:val="000000"/>
                <w:sz w:val="20"/>
              </w:rPr>
              <w:t>
- кәсіптік қызметі саласындағы құқықтық және адамгершілік -этикалық нормаларын.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маманның кәсіптік қызметін регламенттейтін нормативтік-құқықтық құжаттарды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090104 3 – Техник-электрик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анықтамалық әдебиетпен жұмыс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3,5,7,9</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3,7,8,10</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Электротехниканың теориялық негіздері.</w:t>
            </w:r>
          </w:p>
          <w:p>
            <w:pPr>
              <w:spacing w:after="20"/>
              <w:ind w:left="20"/>
              <w:jc w:val="both"/>
            </w:pPr>
            <w:r>
              <w:rPr>
                <w:rFonts w:ascii="Times New Roman"/>
                <w:b w:val="false"/>
                <w:i w:val="false"/>
                <w:color w:val="000000"/>
                <w:sz w:val="20"/>
              </w:rPr>
              <w:t>
Тұрақты токтың электр тізбектері; электр өрісі туралы ұғым; потенциалдар және потенциялардың түрлілігі, электр тогы, оның физикалық мәні және есептеу әдістері; кедергі, өтімділік; электр қозғаушы күштер; электр тізбегін байланыстырушы электротехника заңдары; электр тізбегінің байланыстырушы параметрлері; электрмагниттік өріс және оның құрауыштары; магниттік және электрлік тізбектерде өтетін электрмагниттік процестер; магниттік тізбектерді есептеу; электрмагниттік индукция; синусоидал токтың электр тізбектері; тұрақты және айнымалы токтың электр тізбегін есептеу; тұрақты және айнымалы токтың сызықты емес тізбектері; есептеу ұғымдары мен әдістері; синусоидалы емес токтың электр тізбектері; есептеу ұғымдары мен әдістері; электр тізбектеріндегі өтпелі процестер; тарату параметрлері бар электр тізбектері.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электрлік және магниттік құбылыстарды, олардың физикалық мәнін және іс-жүзінде қолдану мүмкіндігін; </w:t>
            </w:r>
          </w:p>
          <w:p>
            <w:pPr>
              <w:spacing w:after="20"/>
              <w:ind w:left="20"/>
              <w:jc w:val="both"/>
            </w:pPr>
            <w:r>
              <w:rPr>
                <w:rFonts w:ascii="Times New Roman"/>
                <w:b w:val="false"/>
                <w:i w:val="false"/>
                <w:color w:val="000000"/>
                <w:sz w:val="20"/>
              </w:rPr>
              <w:t xml:space="preserve">
- электротехника негізделген физикалық заңдарды және бұл заңдардан туындайтын салдарларын; ережелерін, есептеу әдістерін; </w:t>
            </w:r>
          </w:p>
          <w:p>
            <w:pPr>
              <w:spacing w:after="20"/>
              <w:ind w:left="20"/>
              <w:jc w:val="both"/>
            </w:pPr>
            <w:r>
              <w:rPr>
                <w:rFonts w:ascii="Times New Roman"/>
                <w:b w:val="false"/>
                <w:i w:val="false"/>
                <w:color w:val="000000"/>
                <w:sz w:val="20"/>
              </w:rPr>
              <w:t>
-теориялық электротехникада жиі қолданылатын терминдер мен анықтамаларды;</w:t>
            </w:r>
          </w:p>
          <w:p>
            <w:pPr>
              <w:spacing w:after="20"/>
              <w:ind w:left="20"/>
              <w:jc w:val="both"/>
            </w:pPr>
            <w:r>
              <w:rPr>
                <w:rFonts w:ascii="Times New Roman"/>
                <w:b w:val="false"/>
                <w:i w:val="false"/>
                <w:color w:val="000000"/>
                <w:sz w:val="20"/>
              </w:rPr>
              <w:t xml:space="preserve">
- алмастыру сұлбаларында қолданылатын электр тізбектері элементтерінің шартты графикалық белгіленуін; </w:t>
            </w:r>
          </w:p>
          <w:p>
            <w:pPr>
              <w:spacing w:after="20"/>
              <w:ind w:left="20"/>
              <w:jc w:val="both"/>
            </w:pPr>
            <w:r>
              <w:rPr>
                <w:rFonts w:ascii="Times New Roman"/>
                <w:b w:val="false"/>
                <w:i w:val="false"/>
                <w:color w:val="000000"/>
                <w:sz w:val="20"/>
              </w:rPr>
              <w:t>
- электрлік және магниттік шамалардың өлшем бірліктері мен әріптік таңбалануын.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тұрақты және айнымалы токтың электрлік тізбектеріне есептеу жүргізу; </w:t>
            </w:r>
          </w:p>
          <w:p>
            <w:pPr>
              <w:spacing w:after="20"/>
              <w:ind w:left="20"/>
              <w:jc w:val="both"/>
            </w:pPr>
            <w:r>
              <w:rPr>
                <w:rFonts w:ascii="Times New Roman"/>
                <w:b w:val="false"/>
                <w:i w:val="false"/>
                <w:color w:val="000000"/>
                <w:sz w:val="20"/>
              </w:rPr>
              <w:t xml:space="preserve">
- электр машиналары мен трансформаторларды оқыған кезде электрмагниттік индукция заңын қолдану; </w:t>
            </w:r>
          </w:p>
          <w:p>
            <w:pPr>
              <w:spacing w:after="20"/>
              <w:ind w:left="20"/>
              <w:jc w:val="both"/>
            </w:pPr>
            <w:r>
              <w:rPr>
                <w:rFonts w:ascii="Times New Roman"/>
                <w:b w:val="false"/>
                <w:i w:val="false"/>
                <w:color w:val="000000"/>
                <w:sz w:val="20"/>
              </w:rPr>
              <w:t xml:space="preserve">
- өтпелі процестердің электрлік шамалары мен өту уақытының параметрлерін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1,2,3,7</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материалдар.</w:t>
            </w:r>
          </w:p>
          <w:p>
            <w:pPr>
              <w:spacing w:after="20"/>
              <w:ind w:left="20"/>
              <w:jc w:val="both"/>
            </w:pPr>
            <w:r>
              <w:rPr>
                <w:rFonts w:ascii="Times New Roman"/>
                <w:b w:val="false"/>
                <w:i w:val="false"/>
                <w:color w:val="000000"/>
                <w:sz w:val="20"/>
              </w:rPr>
              <w:t xml:space="preserve">
Металдардың құрылымы мен қасиеттері, темірдің көміртекті қорытпалары; түсті металдар және олардың қорытпалары; магниттік материалдар; магнитті жұмсақ электротехникалық материалдар, </w:t>
            </w:r>
          </w:p>
          <w:p>
            <w:pPr>
              <w:spacing w:after="20"/>
              <w:ind w:left="20"/>
              <w:jc w:val="both"/>
            </w:pPr>
            <w:r>
              <w:rPr>
                <w:rFonts w:ascii="Times New Roman"/>
                <w:b w:val="false"/>
                <w:i w:val="false"/>
                <w:color w:val="000000"/>
                <w:sz w:val="20"/>
              </w:rPr>
              <w:t>
өткізгіш материалдар; өткізгіш материалдарының жіктемесі; сымдар, шиналар, кабельдер; жартылай өткізгіш материалдар; қасиеттері, қолданылу саласы; электр өлшеу материалдары; диэлектриктер физикасы; физика-механикалық сипаттамалары; газ тәрізді диэлектриктер; поляризациялық материалдар; электр оқшаулау материалдары және компаундтар; резеңкелер; электр оқшаулағыш слюда, керамика, шыны, қабатты пластмасса.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материалдардың құрылымын, олардың электрлік, магниттік, жылу, механикалық және физика-химиялық сипаттамаларын;</w:t>
            </w:r>
          </w:p>
          <w:p>
            <w:pPr>
              <w:spacing w:after="20"/>
              <w:ind w:left="20"/>
              <w:jc w:val="both"/>
            </w:pPr>
            <w:r>
              <w:rPr>
                <w:rFonts w:ascii="Times New Roman"/>
                <w:b w:val="false"/>
                <w:i w:val="false"/>
                <w:color w:val="000000"/>
                <w:sz w:val="20"/>
              </w:rPr>
              <w:t>
- электротехникалық материалдарды қолдану саласын және алу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материалдарды жіктеу;</w:t>
            </w:r>
          </w:p>
          <w:p>
            <w:pPr>
              <w:spacing w:after="20"/>
              <w:ind w:left="20"/>
              <w:jc w:val="both"/>
            </w:pPr>
            <w:r>
              <w:rPr>
                <w:rFonts w:ascii="Times New Roman"/>
                <w:b w:val="false"/>
                <w:i w:val="false"/>
                <w:color w:val="000000"/>
                <w:sz w:val="20"/>
              </w:rPr>
              <w:t>
- сымдар мен кабельдердің маркаларын ашып оқу;</w:t>
            </w:r>
          </w:p>
          <w:p>
            <w:pPr>
              <w:spacing w:after="20"/>
              <w:ind w:left="20"/>
              <w:jc w:val="both"/>
            </w:pPr>
            <w:r>
              <w:rPr>
                <w:rFonts w:ascii="Times New Roman"/>
                <w:b w:val="false"/>
                <w:i w:val="false"/>
                <w:color w:val="000000"/>
                <w:sz w:val="20"/>
              </w:rPr>
              <w:t>
- өндіріс талаптарына сай электротехникалық материалдарды 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1,2,7,9</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өлшемдер.</w:t>
            </w:r>
          </w:p>
          <w:p>
            <w:pPr>
              <w:spacing w:after="20"/>
              <w:ind w:left="20"/>
              <w:jc w:val="both"/>
            </w:pPr>
            <w:r>
              <w:rPr>
                <w:rFonts w:ascii="Times New Roman"/>
                <w:b w:val="false"/>
                <w:i w:val="false"/>
                <w:color w:val="000000"/>
                <w:sz w:val="20"/>
              </w:rPr>
              <w:t xml:space="preserve">
Метрология негіздері; электрлік шамаларды өлшеу құралдары; ұқсас электр өлшеу аспаптары, өлшеу тізбектері; өлшеу аспаптары және өлшеу шектерін кеңейту тәсілдері туралы ұғым; электрлік және магниттік шамаларды өлшеу; электр тізбектерінің параметрлерін өлшеу, электр энергиясы мен қуатын өлшеу; салыстыру аспаптары: компенсаторлар, потенциометрлер, электронды, сандық аспаптар; электр қозғаушы күштерді, кернеуді үлгілі әдіспен өлшеу туралы ұғым; электрлік емес шамаларды өлшеу; тіркеу аспаптары; электрлік емес шамаларды түрлендіргіштермен өлшеу; тіркеу әдістері, өздігінен жазу, температураны өлшеу тәсілдері туралы ұғым.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-метрологияның негізгі ережелерін; </w:t>
            </w:r>
          </w:p>
          <w:p>
            <w:pPr>
              <w:spacing w:after="20"/>
              <w:ind w:left="20"/>
              <w:jc w:val="both"/>
            </w:pPr>
            <w:r>
              <w:rPr>
                <w:rFonts w:ascii="Times New Roman"/>
                <w:b w:val="false"/>
                <w:i w:val="false"/>
                <w:color w:val="000000"/>
                <w:sz w:val="20"/>
              </w:rPr>
              <w:t xml:space="preserve">
- электр өлшеу аспаптарының типтерін, құрылғысын, жұмыс қағидасын, сипаттамалары мен қолданылу саласын; </w:t>
            </w:r>
          </w:p>
          <w:p>
            <w:pPr>
              <w:spacing w:after="20"/>
              <w:ind w:left="20"/>
              <w:jc w:val="both"/>
            </w:pPr>
            <w:r>
              <w:rPr>
                <w:rFonts w:ascii="Times New Roman"/>
                <w:b w:val="false"/>
                <w:i w:val="false"/>
                <w:color w:val="000000"/>
                <w:sz w:val="20"/>
              </w:rPr>
              <w:t xml:space="preserve">
- өлшеу қателіктерін табу әдістемесін; </w:t>
            </w:r>
          </w:p>
          <w:p>
            <w:pPr>
              <w:spacing w:after="20"/>
              <w:ind w:left="20"/>
              <w:jc w:val="both"/>
            </w:pPr>
            <w:r>
              <w:rPr>
                <w:rFonts w:ascii="Times New Roman"/>
                <w:b w:val="false"/>
                <w:i w:val="false"/>
                <w:color w:val="000000"/>
                <w:sz w:val="20"/>
              </w:rPr>
              <w:t xml:space="preserve">
- электрлік, магниттік және электрлік емес шамаларды өлшеу тәсілдерін; </w:t>
            </w:r>
          </w:p>
          <w:p>
            <w:pPr>
              <w:spacing w:after="20"/>
              <w:ind w:left="20"/>
              <w:jc w:val="both"/>
            </w:pPr>
            <w:r>
              <w:rPr>
                <w:rFonts w:ascii="Times New Roman"/>
                <w:b w:val="false"/>
                <w:i w:val="false"/>
                <w:color w:val="000000"/>
                <w:sz w:val="20"/>
              </w:rPr>
              <w:t>
- өлшеу шектерін кеңейту тәсілдерін.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зертханалық жұмыстарды орындау кезінде өлшем бірліктері мен формулаларды пайдалану;</w:t>
            </w:r>
          </w:p>
          <w:p>
            <w:pPr>
              <w:spacing w:after="20"/>
              <w:ind w:left="20"/>
              <w:jc w:val="both"/>
            </w:pPr>
            <w:r>
              <w:rPr>
                <w:rFonts w:ascii="Times New Roman"/>
                <w:b w:val="false"/>
                <w:i w:val="false"/>
                <w:color w:val="000000"/>
                <w:sz w:val="20"/>
              </w:rPr>
              <w:t>
- шунт кедергісін және қосымша кедергілерді анықтау;</w:t>
            </w:r>
          </w:p>
          <w:p>
            <w:pPr>
              <w:spacing w:after="20"/>
              <w:ind w:left="20"/>
              <w:jc w:val="both"/>
            </w:pPr>
            <w:r>
              <w:rPr>
                <w:rFonts w:ascii="Times New Roman"/>
                <w:b w:val="false"/>
                <w:i w:val="false"/>
                <w:color w:val="000000"/>
                <w:sz w:val="20"/>
              </w:rPr>
              <w:t>
- өлшеу трансформаторларын таңдау;</w:t>
            </w:r>
          </w:p>
          <w:p>
            <w:pPr>
              <w:spacing w:after="20"/>
              <w:ind w:left="20"/>
              <w:jc w:val="both"/>
            </w:pPr>
            <w:r>
              <w:rPr>
                <w:rFonts w:ascii="Times New Roman"/>
                <w:b w:val="false"/>
                <w:i w:val="false"/>
                <w:color w:val="000000"/>
                <w:sz w:val="20"/>
              </w:rPr>
              <w:t>
- электр тізбектерінің параметрлерін анықтау;</w:t>
            </w:r>
          </w:p>
          <w:p>
            <w:pPr>
              <w:spacing w:after="20"/>
              <w:ind w:left="20"/>
              <w:jc w:val="both"/>
            </w:pPr>
            <w:r>
              <w:rPr>
                <w:rFonts w:ascii="Times New Roman"/>
                <w:b w:val="false"/>
                <w:i w:val="false"/>
                <w:color w:val="000000"/>
                <w:sz w:val="20"/>
              </w:rPr>
              <w:t>
- дәлдік аспаптарды пайдалану және қосу сұлбаларын орындау;</w:t>
            </w:r>
          </w:p>
          <w:p>
            <w:pPr>
              <w:spacing w:after="20"/>
              <w:ind w:left="20"/>
              <w:jc w:val="both"/>
            </w:pPr>
            <w:r>
              <w:rPr>
                <w:rFonts w:ascii="Times New Roman"/>
                <w:b w:val="false"/>
                <w:i w:val="false"/>
                <w:color w:val="000000"/>
                <w:sz w:val="20"/>
              </w:rPr>
              <w:t>
- тіркеу аспабын таңдап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электроника негіздері.</w:t>
            </w:r>
          </w:p>
          <w:p>
            <w:pPr>
              <w:spacing w:after="20"/>
              <w:ind w:left="20"/>
              <w:jc w:val="both"/>
            </w:pPr>
            <w:r>
              <w:rPr>
                <w:rFonts w:ascii="Times New Roman"/>
                <w:b w:val="false"/>
                <w:i w:val="false"/>
                <w:color w:val="000000"/>
                <w:sz w:val="20"/>
              </w:rPr>
              <w:t xml:space="preserve">
Электр вакуумдық және ионды аспаптар; жартылай өткізгіш аспаптар: диодтар, транзисторлар, тиристорлар; интегралды микросұлбалар; күшейткіштер; қорек көздері: түзеткіштер, тегістеу сүзгілері, </w:t>
            </w:r>
          </w:p>
          <w:p>
            <w:pPr>
              <w:spacing w:after="20"/>
              <w:ind w:left="20"/>
              <w:jc w:val="both"/>
            </w:pPr>
            <w:r>
              <w:rPr>
                <w:rFonts w:ascii="Times New Roman"/>
                <w:b w:val="false"/>
                <w:i w:val="false"/>
                <w:color w:val="000000"/>
                <w:sz w:val="20"/>
              </w:rPr>
              <w:t>
кернеу арттырғыштар, тұрақтандырғыштар, инверторлар мен жиілік түрлендіргіштері; желілік тербеліс генераторлары; импульсті және сандық құрылғы элементтері; микропроцессорлық техника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шамалардың терминологиясын, байланыстармен өлшемділігін және олардың негізгі арақатынастарын;</w:t>
            </w:r>
          </w:p>
          <w:p>
            <w:pPr>
              <w:spacing w:after="20"/>
              <w:ind w:left="20"/>
              <w:jc w:val="both"/>
            </w:pPr>
            <w:r>
              <w:rPr>
                <w:rFonts w:ascii="Times New Roman"/>
                <w:b w:val="false"/>
                <w:i w:val="false"/>
                <w:color w:val="000000"/>
                <w:sz w:val="20"/>
              </w:rPr>
              <w:t>
- электронды, иондық, жартылай өткізгіш аспаптардың құрылғысы мен сипаттамасын;</w:t>
            </w:r>
          </w:p>
          <w:p>
            <w:pPr>
              <w:spacing w:after="20"/>
              <w:ind w:left="20"/>
              <w:jc w:val="both"/>
            </w:pPr>
            <w:r>
              <w:rPr>
                <w:rFonts w:ascii="Times New Roman"/>
                <w:b w:val="false"/>
                <w:i w:val="false"/>
                <w:color w:val="000000"/>
                <w:sz w:val="20"/>
              </w:rPr>
              <w:t>
- өнеркәсіптік электроника аспаптары мен құрылғыларын пайдалану шарттарын және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үлгілік электронды сұлбаларды оқу;</w:t>
            </w:r>
          </w:p>
          <w:p>
            <w:pPr>
              <w:spacing w:after="20"/>
              <w:ind w:left="20"/>
              <w:jc w:val="both"/>
            </w:pPr>
            <w:r>
              <w:rPr>
                <w:rFonts w:ascii="Times New Roman"/>
                <w:b w:val="false"/>
                <w:i w:val="false"/>
                <w:color w:val="000000"/>
                <w:sz w:val="20"/>
              </w:rPr>
              <w:t>
- электронды аспаптар мен құрылғыларды зертханалық зерттеу бойынша эксперименттер орындау, техникалық және анықтамалық әдебиеттерді пайдалану;</w:t>
            </w:r>
          </w:p>
          <w:p>
            <w:pPr>
              <w:spacing w:after="20"/>
              <w:ind w:left="20"/>
              <w:jc w:val="both"/>
            </w:pPr>
            <w:r>
              <w:rPr>
                <w:rFonts w:ascii="Times New Roman"/>
                <w:b w:val="false"/>
                <w:i w:val="false"/>
                <w:color w:val="000000"/>
                <w:sz w:val="20"/>
              </w:rPr>
              <w:t>
- негізгі есептік арақатынастар бойынша есептер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машиналары және трансформаторлар.</w:t>
            </w:r>
          </w:p>
          <w:p>
            <w:pPr>
              <w:spacing w:after="20"/>
              <w:ind w:left="20"/>
              <w:jc w:val="both"/>
            </w:pPr>
            <w:r>
              <w:rPr>
                <w:rFonts w:ascii="Times New Roman"/>
                <w:b w:val="false"/>
                <w:i w:val="false"/>
                <w:color w:val="000000"/>
                <w:sz w:val="20"/>
              </w:rPr>
              <w:t>
Тұрақты ток машиналары: тұрақты ток машиналарының құрылымы мен жұмыс қағидасы; якорлы орамадардың құрылғысы;</w:t>
            </w:r>
          </w:p>
          <w:p>
            <w:pPr>
              <w:spacing w:after="20"/>
              <w:ind w:left="20"/>
              <w:jc w:val="both"/>
            </w:pPr>
            <w:r>
              <w:rPr>
                <w:rFonts w:ascii="Times New Roman"/>
                <w:b w:val="false"/>
                <w:i w:val="false"/>
                <w:color w:val="000000"/>
                <w:sz w:val="20"/>
              </w:rPr>
              <w:t xml:space="preserve">
магниттік жүйе; тұрақты ток машиналарындағы коммутация; тұрақты ток генераторларлары; тұрақты ток қозғалтқыштары; пайдалы әсер коэффициенті; машиналардың арнайы типтері; трансформаторлар: трансформаторлардың құрылымы мен жұмыс қағидасы; трансформаторларың физикалық процестері және жұмыс қасиеттері; трансформаторларың параллель жұмысы; арнайы қолданыстағы трансформаторлар; синхронды машиналар: синхронды генераторлардың жұмыс қағидасы мен құрылымы; синхронды машиналардың статор орамдары; синхронды генераторлардың жүктемемен жұмыс істеуі; синхронды генераторлардың параллель жұмысы; синхронды қозғалтқыштар және компенсаторлар; асинхронды машиналар: асинхронды қозғалтқыштардың жұмыс қағидасы мен құрылымы; асинхронды қозғалтқыштағы физикалық процестер; асинхронды қозғалтқыштың айналу жиілігін іске қосу және реттеу; бір фазалы асинхронды қозғалтқыштар; қосу сипаттамалары жақсартылған қозғалтқыштар.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тұрақты ток машиналарының жұмыс қағидасы мен құрылымын;</w:t>
            </w:r>
          </w:p>
          <w:p>
            <w:pPr>
              <w:spacing w:after="20"/>
              <w:ind w:left="20"/>
              <w:jc w:val="both"/>
            </w:pPr>
            <w:r>
              <w:rPr>
                <w:rFonts w:ascii="Times New Roman"/>
                <w:b w:val="false"/>
                <w:i w:val="false"/>
                <w:color w:val="000000"/>
                <w:sz w:val="20"/>
              </w:rPr>
              <w:t>
- якорлы орамадардың құрылымын;</w:t>
            </w:r>
          </w:p>
          <w:p>
            <w:pPr>
              <w:spacing w:after="20"/>
              <w:ind w:left="20"/>
              <w:jc w:val="both"/>
            </w:pPr>
            <w:r>
              <w:rPr>
                <w:rFonts w:ascii="Times New Roman"/>
                <w:b w:val="false"/>
                <w:i w:val="false"/>
                <w:color w:val="000000"/>
                <w:sz w:val="20"/>
              </w:rPr>
              <w:t>
- машинаның магниттік тізбегін есептеу әдістерін; якорь реакциясын, оны босату тәсілдерін;</w:t>
            </w:r>
          </w:p>
          <w:p>
            <w:pPr>
              <w:spacing w:after="20"/>
              <w:ind w:left="20"/>
              <w:jc w:val="both"/>
            </w:pPr>
            <w:r>
              <w:rPr>
                <w:rFonts w:ascii="Times New Roman"/>
                <w:b w:val="false"/>
                <w:i w:val="false"/>
                <w:color w:val="000000"/>
                <w:sz w:val="20"/>
              </w:rPr>
              <w:t>
- тұрақты ток қозғалтқыштарының жұмыс қағидасын; тұрақты ток қозғалтқыштарының жіктелуі мен сипаттамасын; тұрақты ток қозғалтқыштарын іске қосу тәсілдерін;</w:t>
            </w:r>
          </w:p>
          <w:p>
            <w:pPr>
              <w:spacing w:after="20"/>
              <w:ind w:left="20"/>
              <w:jc w:val="both"/>
            </w:pPr>
            <w:r>
              <w:rPr>
                <w:rFonts w:ascii="Times New Roman"/>
                <w:b w:val="false"/>
                <w:i w:val="false"/>
                <w:color w:val="000000"/>
                <w:sz w:val="20"/>
              </w:rPr>
              <w:t>
- арнайы машиналар құрылымдарының ерекшеліктерін, жұмыс қағидасын және сипаттамасын;</w:t>
            </w:r>
          </w:p>
          <w:p>
            <w:pPr>
              <w:spacing w:after="20"/>
              <w:ind w:left="20"/>
              <w:jc w:val="both"/>
            </w:pPr>
            <w:r>
              <w:rPr>
                <w:rFonts w:ascii="Times New Roman"/>
                <w:b w:val="false"/>
                <w:i w:val="false"/>
                <w:color w:val="000000"/>
                <w:sz w:val="20"/>
              </w:rPr>
              <w:t>
- трансформаторлардың жұмыс қағидасы мен құрылымын; трансформатордың жұмыс режимдерін;</w:t>
            </w:r>
          </w:p>
          <w:p>
            <w:pPr>
              <w:spacing w:after="20"/>
              <w:ind w:left="20"/>
              <w:jc w:val="both"/>
            </w:pPr>
            <w:r>
              <w:rPr>
                <w:rFonts w:ascii="Times New Roman"/>
                <w:b w:val="false"/>
                <w:i w:val="false"/>
                <w:color w:val="000000"/>
                <w:sz w:val="20"/>
              </w:rPr>
              <w:t>
- синхронды генераторлардың жұмыс қағидасы мен құрылымын; генераторлардың қазіргі құрылымдарының типтерін;</w:t>
            </w:r>
          </w:p>
          <w:p>
            <w:pPr>
              <w:spacing w:after="20"/>
              <w:ind w:left="20"/>
              <w:jc w:val="both"/>
            </w:pPr>
            <w:r>
              <w:rPr>
                <w:rFonts w:ascii="Times New Roman"/>
                <w:b w:val="false"/>
                <w:i w:val="false"/>
                <w:color w:val="000000"/>
                <w:sz w:val="20"/>
              </w:rPr>
              <w:t>
- асинхронды қозғалтқыштардың жұмыс қағидасы мен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машиналары мен трансформатордың типін құрылымы мен паспорттық мәліметтері бойынша анықтау;</w:t>
            </w:r>
          </w:p>
          <w:p>
            <w:pPr>
              <w:spacing w:after="20"/>
              <w:ind w:left="20"/>
              <w:jc w:val="both"/>
            </w:pPr>
            <w:r>
              <w:rPr>
                <w:rFonts w:ascii="Times New Roman"/>
                <w:b w:val="false"/>
                <w:i w:val="false"/>
                <w:color w:val="000000"/>
                <w:sz w:val="20"/>
              </w:rPr>
              <w:t>
- қозғалтқыштардың сұлбасын құру және сипаттамаларын алу;</w:t>
            </w:r>
          </w:p>
          <w:p>
            <w:pPr>
              <w:spacing w:after="20"/>
              <w:ind w:left="20"/>
              <w:jc w:val="both"/>
            </w:pPr>
            <w:r>
              <w:rPr>
                <w:rFonts w:ascii="Times New Roman"/>
                <w:b w:val="false"/>
                <w:i w:val="false"/>
                <w:color w:val="000000"/>
                <w:sz w:val="20"/>
              </w:rPr>
              <w:t xml:space="preserve">
- якорлы орамдардың толық сұлбаларының параметрлерін есептеу бойынша есептер шығару және орындау; тұрақты токтың магниттік тізбегін есептеу; электр магниттік моментінің және коллекторлық машиналардың айналу жиілігінің ЭҚК есептеу; бұл машиналардың сипаттамаларын есептеу және құру; </w:t>
            </w:r>
          </w:p>
          <w:p>
            <w:pPr>
              <w:spacing w:after="20"/>
              <w:ind w:left="20"/>
              <w:jc w:val="both"/>
            </w:pPr>
            <w:r>
              <w:rPr>
                <w:rFonts w:ascii="Times New Roman"/>
                <w:b w:val="false"/>
                <w:i w:val="false"/>
                <w:color w:val="000000"/>
                <w:sz w:val="20"/>
              </w:rPr>
              <w:t xml:space="preserve">
- трансформаторлардың, синхронды және асинхронды машиналардың параметрлері мен сипаттамалары бойынша есептер шығару.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2,7,10</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технология негіздері.</w:t>
            </w:r>
          </w:p>
          <w:p>
            <w:pPr>
              <w:spacing w:after="20"/>
              <w:ind w:left="20"/>
              <w:jc w:val="both"/>
            </w:pPr>
            <w:r>
              <w:rPr>
                <w:rFonts w:ascii="Times New Roman"/>
                <w:b w:val="false"/>
                <w:i w:val="false"/>
                <w:color w:val="000000"/>
                <w:sz w:val="20"/>
              </w:rPr>
              <w:t xml:space="preserve">
Windows АЖ; Microsoft Word мәтіндік редактор; Excel электронды кесте; деректер базасы; компьютерлік желілер; Auto Cad графикалық редактор; ЭЕМ және курстық жобалауда қолдану; автоматтандырылған жұмыс орындары.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жоғары деңгей тілінде алгоритмдеу және бағдарламалау негіздерін; </w:t>
            </w:r>
          </w:p>
          <w:p>
            <w:pPr>
              <w:spacing w:after="20"/>
              <w:ind w:left="20"/>
              <w:jc w:val="both"/>
            </w:pPr>
            <w:r>
              <w:rPr>
                <w:rFonts w:ascii="Times New Roman"/>
                <w:b w:val="false"/>
                <w:i w:val="false"/>
                <w:color w:val="000000"/>
                <w:sz w:val="20"/>
              </w:rPr>
              <w:t xml:space="preserve">
- пайдаланушыға компьютерді жөнге келтіруді; желіде жұмыс жасауды; </w:t>
            </w:r>
          </w:p>
          <w:p>
            <w:pPr>
              <w:spacing w:after="20"/>
              <w:ind w:left="20"/>
              <w:jc w:val="both"/>
            </w:pPr>
            <w:r>
              <w:rPr>
                <w:rFonts w:ascii="Times New Roman"/>
                <w:b w:val="false"/>
                <w:i w:val="false"/>
                <w:color w:val="000000"/>
                <w:sz w:val="20"/>
              </w:rPr>
              <w:t>
- офистік бағдарламалармен жұмыс жасауды.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АЖ баптау; </w:t>
            </w:r>
          </w:p>
          <w:p>
            <w:pPr>
              <w:spacing w:after="20"/>
              <w:ind w:left="20"/>
              <w:jc w:val="both"/>
            </w:pPr>
            <w:r>
              <w:rPr>
                <w:rFonts w:ascii="Times New Roman"/>
                <w:b w:val="false"/>
                <w:i w:val="false"/>
                <w:color w:val="000000"/>
                <w:sz w:val="20"/>
              </w:rPr>
              <w:t xml:space="preserve">
- мәтінді пішімдеу және түзету енгізу; кестелер құру және түзету енгізу;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ақпаратты алу және жөнелту үшін жергілікті желі мен жаһандық желіні пайдалану; </w:t>
            </w:r>
          </w:p>
          <w:p>
            <w:pPr>
              <w:spacing w:after="20"/>
              <w:ind w:left="20"/>
              <w:jc w:val="both"/>
            </w:pPr>
            <w:r>
              <w:rPr>
                <w:rFonts w:ascii="Times New Roman"/>
                <w:b w:val="false"/>
                <w:i w:val="false"/>
                <w:color w:val="000000"/>
                <w:sz w:val="20"/>
              </w:rPr>
              <w:t>
- сызбалар құру және түзету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1,3,7</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Мамандыққа кіріспе.</w:t>
            </w:r>
          </w:p>
          <w:p>
            <w:pPr>
              <w:spacing w:after="20"/>
              <w:ind w:left="20"/>
              <w:jc w:val="both"/>
            </w:pPr>
            <w:r>
              <w:rPr>
                <w:rFonts w:ascii="Times New Roman"/>
                <w:b w:val="false"/>
                <w:i w:val="false"/>
                <w:color w:val="000000"/>
                <w:sz w:val="20"/>
              </w:rPr>
              <w:t>
Энергетикалық қорлар; әртүрлі энергия түрлерінің электр энергияға түрлендіру тәсілдері; энергияның бір түрін басқа энергияға түрлендірудің физикалық негіздері; жылу конденсациялық электр станциялары (КЭС); жылу электр орталықтары (ЖЭО); су электр станциялары (СЭС); атом электр станциялары (АЭС); газтурбиналы және бугазды қондырғылар; энергияның әртүрлі түрлерін электр энергиясына түрлендірудің дәстүрлі емес тәсілдері; электр энергетикасы.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энергетиканың халық шаруашылығындағы мәнін;</w:t>
            </w:r>
          </w:p>
          <w:p>
            <w:pPr>
              <w:spacing w:after="20"/>
              <w:ind w:left="20"/>
              <w:jc w:val="both"/>
            </w:pPr>
            <w:r>
              <w:rPr>
                <w:rFonts w:ascii="Times New Roman"/>
                <w:b w:val="false"/>
                <w:i w:val="false"/>
                <w:color w:val="000000"/>
                <w:sz w:val="20"/>
              </w:rPr>
              <w:t>
- электр станцияларының типтерін, олардың технологиялық сұлбаларын;</w:t>
            </w:r>
          </w:p>
          <w:p>
            <w:pPr>
              <w:spacing w:after="20"/>
              <w:ind w:left="20"/>
              <w:jc w:val="both"/>
            </w:pPr>
            <w:r>
              <w:rPr>
                <w:rFonts w:ascii="Times New Roman"/>
                <w:b w:val="false"/>
                <w:i w:val="false"/>
                <w:color w:val="000000"/>
                <w:sz w:val="20"/>
              </w:rPr>
              <w:t>
- электр энергетикалық жүйенің негізгі элементтерін;</w:t>
            </w:r>
          </w:p>
          <w:p>
            <w:pPr>
              <w:spacing w:after="20"/>
              <w:ind w:left="20"/>
              <w:jc w:val="both"/>
            </w:pPr>
            <w:r>
              <w:rPr>
                <w:rFonts w:ascii="Times New Roman"/>
                <w:b w:val="false"/>
                <w:i w:val="false"/>
                <w:color w:val="000000"/>
                <w:sz w:val="20"/>
              </w:rPr>
              <w:t>
- электр станциясының техника-экономикалық есептеуін орындау тәртібін.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КЭС, ЖЭО, АЭС, СЭС станцияларының негізгі ерекшеліктерін бөлу; КЭС, ЖЭО, АЭС, СЭС жылулық теңгерімін құру;</w:t>
            </w:r>
          </w:p>
          <w:p>
            <w:pPr>
              <w:spacing w:after="20"/>
              <w:ind w:left="20"/>
              <w:jc w:val="both"/>
            </w:pPr>
            <w:r>
              <w:rPr>
                <w:rFonts w:ascii="Times New Roman"/>
                <w:b w:val="false"/>
                <w:i w:val="false"/>
                <w:color w:val="000000"/>
                <w:sz w:val="20"/>
              </w:rPr>
              <w:t>
- ГТҚ және БТҚ және өзге де күштік жылу қондырғылардың ерекшеліктеріне салыстырмалы талдау беру;</w:t>
            </w:r>
          </w:p>
          <w:p>
            <w:pPr>
              <w:spacing w:after="20"/>
              <w:ind w:left="20"/>
              <w:jc w:val="both"/>
            </w:pPr>
            <w:r>
              <w:rPr>
                <w:rFonts w:ascii="Times New Roman"/>
                <w:b w:val="false"/>
                <w:i w:val="false"/>
                <w:color w:val="000000"/>
                <w:sz w:val="20"/>
              </w:rPr>
              <w:t>
- әртүрлі қондырғыларға салыстырмалы сипаттама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1,3,4</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станциялары мен қосалқы станциялардың электр жабдығы.</w:t>
            </w:r>
          </w:p>
          <w:p>
            <w:pPr>
              <w:spacing w:after="20"/>
              <w:ind w:left="20"/>
              <w:jc w:val="both"/>
            </w:pPr>
            <w:r>
              <w:rPr>
                <w:rFonts w:ascii="Times New Roman"/>
                <w:b w:val="false"/>
                <w:i w:val="false"/>
                <w:color w:val="000000"/>
                <w:sz w:val="20"/>
              </w:rPr>
              <w:t xml:space="preserve">
Энергожүйелер және электр қондырғылары туралы жалпы мәліметтер; электр станциялары мен қосалқы станциялардың негізгі жабдықтары; синхронды генераторлар және компенсаторлар; күштік трансформаторлар және автотрансформаторлар; техника-экономикалық есептеу негізінде қосалқы станциялардың құрылымдық сұлбасын, трансформаторлар мен автотрансформаторлардың қуатын таңдау; электр қондырғыларындағы қысқа тұйықталулар; қысқа тұйықталу процесінің жалпы сипаттамасы; үш фазалы қысқа тұйықталу токтарын есептеу әдістері; симметриялы емес қысқа тұйықталулар; қысқа тұйықталу токтарының электродинамикалық және термикалық әсері; қысқа тұйықталу токтарын шектеу әдістері; өткізшгіштер мен электр аппараттарын таңдау үшін есептеу шарттарын анықтау; электр жүйелері бейтараптамаларының жұмыс режимдері; өткізгіштер және электр аппарттары; электр станциялары мен қосалқы станцияларда өлшеу жүйелері; тарату құрылғыларының шиналары, токөткізгіштер, күштік кабельдер, оқшаулағыштар; кернеуі 1000 В. дейін электр аппараттары; кернеуі 1000 В. жоғары электр аппараттары; электр станциялары мен қосалқы станциялардың өлшеу жүйелері; электр станциялары мен қосалқы станциялардың электрлік жалғау сұлбалары; электр станцияларының электрлік жалғау сұлбаларының түрлері; бір және екі жүйе шиналараның сұлбалары; шектеулер, көпірлер, көпбұрыштардың сұлбалары; шиналар жүйесінің бір жұмыстық және айналу сұлбалары; шиналар жүйесінің екі жұмыстық және айналу сұлбалары; тізбекке 3/2 және 4/3 ажыратқыштары бар сұлбалар; электр станциялары мен қосалқы станциялардың электрлік жалғануларының басты сұлбалары; қосалқы станциялардың басты сұлбаларын жинақтау; электр станцияларының басты сұлбаларын жинақтау; қосалқы станциялардың өзіндік мұқтаждары; электр станцияларының өзіндік мұқтаждары; тарату құрылғыларының құрылымдары; жабық тарату құрылғылары; жинақты тарату құрылғылары; жинақты трансформаторлық қосалқы станциялар; ашық тарату құрылғылары; қосалқы станциялар мен электр станцияларындағы акумуляторлық қондырғылар; жоғары кернеулі электр қондырғыларының жерлендіру құрылғылары; қосалқы станциялар мен электр станцияларын найзағайдың тура соққысынан қорғау; қосалқы станциялар мен электр станцияларын найзағайдың асқын кернеу импульстарынан қорғау; ішкі асқын кернеуді шектеу.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аппараттарының мақсатын, жұмыс қағидасын және құрылымын;</w:t>
            </w:r>
          </w:p>
          <w:p>
            <w:pPr>
              <w:spacing w:after="20"/>
              <w:ind w:left="20"/>
              <w:jc w:val="both"/>
            </w:pPr>
            <w:r>
              <w:rPr>
                <w:rFonts w:ascii="Times New Roman"/>
                <w:b w:val="false"/>
                <w:i w:val="false"/>
                <w:color w:val="000000"/>
                <w:sz w:val="20"/>
              </w:rPr>
              <w:t>
- электр қондырғыларының типтік электр сұлбаларын және олардың құрылымына сәйкес келетін тарату құрылғыларын;</w:t>
            </w:r>
          </w:p>
          <w:p>
            <w:pPr>
              <w:spacing w:after="20"/>
              <w:ind w:left="20"/>
              <w:jc w:val="both"/>
            </w:pPr>
            <w:r>
              <w:rPr>
                <w:rFonts w:ascii="Times New Roman"/>
                <w:b w:val="false"/>
                <w:i w:val="false"/>
                <w:color w:val="000000"/>
                <w:sz w:val="20"/>
              </w:rPr>
              <w:t>
- қосалқы станциялардың электр бөліктерін жобалау негіздерін;</w:t>
            </w:r>
          </w:p>
          <w:p>
            <w:pPr>
              <w:spacing w:after="20"/>
              <w:ind w:left="20"/>
              <w:jc w:val="both"/>
            </w:pPr>
            <w:r>
              <w:rPr>
                <w:rFonts w:ascii="Times New Roman"/>
                <w:b w:val="false"/>
                <w:i w:val="false"/>
                <w:color w:val="000000"/>
                <w:sz w:val="20"/>
              </w:rPr>
              <w:t xml:space="preserve">
- электр желілері бейтараптамаларының жұмыс режимдерін; </w:t>
            </w:r>
          </w:p>
          <w:p>
            <w:pPr>
              <w:spacing w:after="20"/>
              <w:ind w:left="20"/>
              <w:jc w:val="both"/>
            </w:pPr>
            <w:r>
              <w:rPr>
                <w:rFonts w:ascii="Times New Roman"/>
                <w:b w:val="false"/>
                <w:i w:val="false"/>
                <w:color w:val="000000"/>
                <w:sz w:val="20"/>
              </w:rPr>
              <w:t xml:space="preserve">
- қосалқы станцияның өзіндік мұқтаждық электрмен жабдықтау жүйесі тәсілдерін; </w:t>
            </w:r>
          </w:p>
          <w:p>
            <w:pPr>
              <w:spacing w:after="20"/>
              <w:ind w:left="20"/>
              <w:jc w:val="both"/>
            </w:pPr>
            <w:r>
              <w:rPr>
                <w:rFonts w:ascii="Times New Roman"/>
                <w:b w:val="false"/>
                <w:i w:val="false"/>
                <w:color w:val="000000"/>
                <w:sz w:val="20"/>
              </w:rPr>
              <w:t>
- оперативті ток көздерін;</w:t>
            </w:r>
          </w:p>
          <w:p>
            <w:pPr>
              <w:spacing w:after="20"/>
              <w:ind w:left="20"/>
              <w:jc w:val="both"/>
            </w:pPr>
            <w:r>
              <w:rPr>
                <w:rFonts w:ascii="Times New Roman"/>
                <w:b w:val="false"/>
                <w:i w:val="false"/>
                <w:color w:val="000000"/>
                <w:sz w:val="20"/>
              </w:rPr>
              <w:t>
- қосалқы станциялардағы өлшеу жүйелерін және қосалқы станцияларды асқын кернеуден қорғауды.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әртүрлі типті электр станцияларына салыстырмалы сипаттама беру;</w:t>
            </w:r>
          </w:p>
          <w:p>
            <w:pPr>
              <w:spacing w:after="20"/>
              <w:ind w:left="20"/>
              <w:jc w:val="both"/>
            </w:pPr>
            <w:r>
              <w:rPr>
                <w:rFonts w:ascii="Times New Roman"/>
                <w:b w:val="false"/>
                <w:i w:val="false"/>
                <w:color w:val="000000"/>
                <w:sz w:val="20"/>
              </w:rPr>
              <w:t>
- синхронды компенсаторлардың қуатын таңдау;</w:t>
            </w:r>
          </w:p>
          <w:p>
            <w:pPr>
              <w:spacing w:after="20"/>
              <w:ind w:left="20"/>
              <w:jc w:val="both"/>
            </w:pPr>
            <w:r>
              <w:rPr>
                <w:rFonts w:ascii="Times New Roman"/>
                <w:b w:val="false"/>
                <w:i w:val="false"/>
                <w:color w:val="000000"/>
                <w:sz w:val="20"/>
              </w:rPr>
              <w:t>
- жұмыс режиміне байланысты трансформаторлар мен автотрансформаторлардың қуатын таңдау;</w:t>
            </w:r>
          </w:p>
          <w:p>
            <w:pPr>
              <w:spacing w:after="20"/>
              <w:ind w:left="20"/>
              <w:jc w:val="both"/>
            </w:pPr>
            <w:r>
              <w:rPr>
                <w:rFonts w:ascii="Times New Roman"/>
                <w:b w:val="false"/>
                <w:i w:val="false"/>
                <w:color w:val="000000"/>
                <w:sz w:val="20"/>
              </w:rPr>
              <w:t xml:space="preserve">
- қосалқы станциялардың құрылымдық сұлбасын құру; ТЭЕ орындау; </w:t>
            </w:r>
          </w:p>
          <w:p>
            <w:pPr>
              <w:spacing w:after="20"/>
              <w:ind w:left="20"/>
              <w:jc w:val="both"/>
            </w:pPr>
            <w:r>
              <w:rPr>
                <w:rFonts w:ascii="Times New Roman"/>
                <w:b w:val="false"/>
                <w:i w:val="false"/>
                <w:color w:val="000000"/>
                <w:sz w:val="20"/>
              </w:rPr>
              <w:t>
- қысқа тұйықталудың ауыспалы процесін талдау;</w:t>
            </w:r>
          </w:p>
          <w:p>
            <w:pPr>
              <w:spacing w:after="20"/>
              <w:ind w:left="20"/>
              <w:jc w:val="both"/>
            </w:pPr>
            <w:r>
              <w:rPr>
                <w:rFonts w:ascii="Times New Roman"/>
                <w:b w:val="false"/>
                <w:i w:val="false"/>
                <w:color w:val="000000"/>
                <w:sz w:val="20"/>
              </w:rPr>
              <w:t>
- есептік сұлбаны және алмастыру сұлбасын құру; алмастыру сұлбасының параметрлерін анықтау және оны түрлендіре білу;</w:t>
            </w:r>
          </w:p>
          <w:p>
            <w:pPr>
              <w:spacing w:after="20"/>
              <w:ind w:left="20"/>
              <w:jc w:val="both"/>
            </w:pPr>
            <w:r>
              <w:rPr>
                <w:rFonts w:ascii="Times New Roman"/>
                <w:b w:val="false"/>
                <w:i w:val="false"/>
                <w:color w:val="000000"/>
                <w:sz w:val="20"/>
              </w:rPr>
              <w:t>
- әртүрлі симметриялы емес ҚТ болғанда ток пен кернеуді анықтау;</w:t>
            </w:r>
          </w:p>
          <w:p>
            <w:pPr>
              <w:spacing w:after="20"/>
              <w:ind w:left="20"/>
              <w:jc w:val="both"/>
            </w:pPr>
            <w:r>
              <w:rPr>
                <w:rFonts w:ascii="Times New Roman"/>
                <w:b w:val="false"/>
                <w:i w:val="false"/>
                <w:color w:val="000000"/>
                <w:sz w:val="20"/>
              </w:rPr>
              <w:t>
- электр аппараттарының және шина құрылымдарының электрдинамикалық беріктігін анықтау; аппараттардың термикалық беріктігін және шиналардың қыздыру температурасын анықтау;</w:t>
            </w:r>
          </w:p>
          <w:p>
            <w:pPr>
              <w:spacing w:after="20"/>
              <w:ind w:left="20"/>
              <w:jc w:val="both"/>
            </w:pPr>
            <w:r>
              <w:rPr>
                <w:rFonts w:ascii="Times New Roman"/>
                <w:b w:val="false"/>
                <w:i w:val="false"/>
                <w:color w:val="000000"/>
                <w:sz w:val="20"/>
              </w:rPr>
              <w:t>
- электр жүйелерінің бейтараптама жұмысының режимін талдау; сыйымдылық токтарын жерге жерлендірудің компенсациясы үшін құрылғы қуатын таңдау; оқшаулағыш жағдайын бақылау сұлбасының жұмысын талдау;</w:t>
            </w:r>
          </w:p>
          <w:p>
            <w:pPr>
              <w:spacing w:after="20"/>
              <w:ind w:left="20"/>
              <w:jc w:val="both"/>
            </w:pPr>
            <w:r>
              <w:rPr>
                <w:rFonts w:ascii="Times New Roman"/>
                <w:b w:val="false"/>
                <w:i w:val="false"/>
                <w:color w:val="000000"/>
                <w:sz w:val="20"/>
              </w:rPr>
              <w:t>
- әртүрлі электр тізбектерде өткізгіштердің қимасы мен құрылымын таңдау және оларды бекітуге арналған оқшаулағыштар;</w:t>
            </w:r>
          </w:p>
          <w:p>
            <w:pPr>
              <w:spacing w:after="20"/>
              <w:ind w:left="20"/>
              <w:jc w:val="both"/>
            </w:pPr>
            <w:r>
              <w:rPr>
                <w:rFonts w:ascii="Times New Roman"/>
                <w:b w:val="false"/>
                <w:i w:val="false"/>
                <w:color w:val="000000"/>
                <w:sz w:val="20"/>
              </w:rPr>
              <w:t>
- аппараттардың құрылымдық элементтерін анықтау; аппараттарды торапқа қосудың сұлбасын құру; осы аппараттарды таңдап алу;</w:t>
            </w:r>
          </w:p>
          <w:p>
            <w:pPr>
              <w:spacing w:after="20"/>
              <w:ind w:left="20"/>
              <w:jc w:val="both"/>
            </w:pPr>
            <w:r>
              <w:rPr>
                <w:rFonts w:ascii="Times New Roman"/>
                <w:b w:val="false"/>
                <w:i w:val="false"/>
                <w:color w:val="000000"/>
                <w:sz w:val="20"/>
              </w:rPr>
              <w:t>
- коммутациялық аппараттармен операциялар өткізу; ажыратқыштардың шектелуін сынау;</w:t>
            </w:r>
          </w:p>
          <w:p>
            <w:pPr>
              <w:spacing w:after="20"/>
              <w:ind w:left="20"/>
              <w:jc w:val="both"/>
            </w:pPr>
            <w:r>
              <w:rPr>
                <w:rFonts w:ascii="Times New Roman"/>
                <w:b w:val="false"/>
                <w:i w:val="false"/>
                <w:color w:val="000000"/>
                <w:sz w:val="20"/>
              </w:rPr>
              <w:t>
- БӨА ток пен керну трансформаторының екіншілік тізбегіне қосу сұлбасын құру;</w:t>
            </w:r>
          </w:p>
          <w:p>
            <w:pPr>
              <w:spacing w:after="20"/>
              <w:ind w:left="20"/>
              <w:jc w:val="both"/>
            </w:pPr>
            <w:r>
              <w:rPr>
                <w:rFonts w:ascii="Times New Roman"/>
                <w:b w:val="false"/>
                <w:i w:val="false"/>
                <w:color w:val="000000"/>
                <w:sz w:val="20"/>
              </w:rPr>
              <w:t>
- электр станцияларының өзіндік мұқтаж тұтынушыларының қорек сұлбасын құру;</w:t>
            </w:r>
          </w:p>
          <w:p>
            <w:pPr>
              <w:spacing w:after="20"/>
              <w:ind w:left="20"/>
              <w:jc w:val="both"/>
            </w:pPr>
            <w:r>
              <w:rPr>
                <w:rFonts w:ascii="Times New Roman"/>
                <w:b w:val="false"/>
                <w:i w:val="false"/>
                <w:color w:val="000000"/>
                <w:sz w:val="20"/>
              </w:rPr>
              <w:t>
- ЖТҚ жоспарын, ЖТҚ толтыру сұлбасын құру;</w:t>
            </w:r>
          </w:p>
          <w:p>
            <w:pPr>
              <w:spacing w:after="20"/>
              <w:ind w:left="20"/>
              <w:jc w:val="both"/>
            </w:pPr>
            <w:r>
              <w:rPr>
                <w:rFonts w:ascii="Times New Roman"/>
                <w:b w:val="false"/>
                <w:i w:val="false"/>
                <w:color w:val="000000"/>
                <w:sz w:val="20"/>
              </w:rPr>
              <w:t xml:space="preserve">
- ЖТҚ толтыру сұлбасын құру, ЖТҚ ұяшығын толтыру </w:t>
            </w:r>
          </w:p>
          <w:p>
            <w:pPr>
              <w:spacing w:after="20"/>
              <w:ind w:left="20"/>
              <w:jc w:val="both"/>
            </w:pPr>
            <w:r>
              <w:rPr>
                <w:rFonts w:ascii="Times New Roman"/>
                <w:b w:val="false"/>
                <w:i w:val="false"/>
                <w:color w:val="000000"/>
                <w:sz w:val="20"/>
              </w:rPr>
              <w:t>
сұлбасын оқу;</w:t>
            </w:r>
          </w:p>
          <w:p>
            <w:pPr>
              <w:spacing w:after="20"/>
              <w:ind w:left="20"/>
              <w:jc w:val="both"/>
            </w:pPr>
            <w:r>
              <w:rPr>
                <w:rFonts w:ascii="Times New Roman"/>
                <w:b w:val="false"/>
                <w:i w:val="false"/>
                <w:color w:val="000000"/>
                <w:sz w:val="20"/>
              </w:rPr>
              <w:t>
- АТҚ құрылымдық сызбасын құру; АТҚ сызбасын оқу;</w:t>
            </w:r>
          </w:p>
          <w:p>
            <w:pPr>
              <w:spacing w:after="20"/>
              <w:ind w:left="20"/>
              <w:jc w:val="both"/>
            </w:pPr>
            <w:r>
              <w:rPr>
                <w:rFonts w:ascii="Times New Roman"/>
                <w:b w:val="false"/>
                <w:i w:val="false"/>
                <w:color w:val="000000"/>
                <w:sz w:val="20"/>
              </w:rPr>
              <w:t>
- АБ қуатын таңдау;</w:t>
            </w:r>
          </w:p>
          <w:p>
            <w:pPr>
              <w:spacing w:after="20"/>
              <w:ind w:left="20"/>
              <w:jc w:val="both"/>
            </w:pPr>
            <w:r>
              <w:rPr>
                <w:rFonts w:ascii="Times New Roman"/>
                <w:b w:val="false"/>
                <w:i w:val="false"/>
                <w:color w:val="000000"/>
                <w:sz w:val="20"/>
              </w:rPr>
              <w:t>
- жай қайтарғыштың қорғаныс аймағын есептеу; найзағайдан қорғау сұлбасын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станциялары мен қосалқы станциялардың электр жабдығын пайдалану.</w:t>
            </w:r>
          </w:p>
          <w:p>
            <w:pPr>
              <w:spacing w:after="20"/>
              <w:ind w:left="20"/>
              <w:jc w:val="both"/>
            </w:pPr>
            <w:r>
              <w:rPr>
                <w:rFonts w:ascii="Times New Roman"/>
                <w:b w:val="false"/>
                <w:i w:val="false"/>
                <w:color w:val="000000"/>
                <w:sz w:val="20"/>
              </w:rPr>
              <w:t>
Энергетикалық кәсіпорындардың электржабдығын пайдалануды ұйымдастыру; пайдалану міндеттері және ұйымдастырушылық құрылым; қызметкерлерді дайындау; техникалық құжаттама; жабдық пен құрылыстарды пайдалануға қабылдау; электр жабдығын қыздырудың жалпы сұрақтары; температураны өлшеу; электр жабдығын оқшаулау жұмысы және оның күйін бақылау; генераторларды және синхронды компенсаторларды пайдалану; электр қозғалтқыштарын пайдалану; күштік трансформаторларды, автотрансформаторларды және майлы реакторларды пайдалану; тарату құрылғыларын пайдалану; басқару, бақылау, релелік қорғаныс және автоматика жүйелерінің құрылғыларын пайдалану; күштік кабельдік желілерді пайдалану; әуе электр желілерін пайдалану; электр қондырғыларында оперативті ауыстырып қосуды орындау; электр станциялары мен қосалқы станциялардың және электрберіліс желілерінің электрлік бөліктерінде апатты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жабдығын пайдалануды ұйымдастыру қағидасын;</w:t>
            </w:r>
          </w:p>
          <w:p>
            <w:pPr>
              <w:spacing w:after="20"/>
              <w:ind w:left="20"/>
              <w:jc w:val="both"/>
            </w:pPr>
            <w:r>
              <w:rPr>
                <w:rFonts w:ascii="Times New Roman"/>
                <w:b w:val="false"/>
                <w:i w:val="false"/>
                <w:color w:val="000000"/>
                <w:sz w:val="20"/>
              </w:rPr>
              <w:t>
- электр жабдығын техникалық пайдаланудың негізгі ережелерін;</w:t>
            </w:r>
          </w:p>
          <w:p>
            <w:pPr>
              <w:spacing w:after="20"/>
              <w:ind w:left="20"/>
              <w:jc w:val="both"/>
            </w:pPr>
            <w:r>
              <w:rPr>
                <w:rFonts w:ascii="Times New Roman"/>
                <w:b w:val="false"/>
                <w:i w:val="false"/>
                <w:color w:val="000000"/>
                <w:sz w:val="20"/>
              </w:rPr>
              <w:t>
- оперативті ауыстырып қосуды орындау ережелерін және электр станциялары мен қосалқы станциялардың және электр беріліс желілерінің электрлік бөлігінде апатты жоюдың негізгі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әртүрлі станцияларда өндірістік құрылымды ажырата білу және оларды оперативті басқару;</w:t>
            </w:r>
          </w:p>
          <w:p>
            <w:pPr>
              <w:spacing w:after="20"/>
              <w:ind w:left="20"/>
              <w:jc w:val="both"/>
            </w:pPr>
            <w:r>
              <w:rPr>
                <w:rFonts w:ascii="Times New Roman"/>
                <w:b w:val="false"/>
                <w:i w:val="false"/>
                <w:color w:val="000000"/>
                <w:sz w:val="20"/>
              </w:rPr>
              <w:t>
- жабдықты пайдалануға қабылдау жөніндегі техникалық құжаттамамен жұмыс істеу;</w:t>
            </w:r>
          </w:p>
          <w:p>
            <w:pPr>
              <w:spacing w:after="20"/>
              <w:ind w:left="20"/>
              <w:jc w:val="both"/>
            </w:pPr>
            <w:r>
              <w:rPr>
                <w:rFonts w:ascii="Times New Roman"/>
                <w:b w:val="false"/>
                <w:i w:val="false"/>
                <w:color w:val="000000"/>
                <w:sz w:val="20"/>
              </w:rPr>
              <w:t>
- қозғалтқыштарды іске қосуды, тоқтатуды және қызмет көрсетуді талдау;</w:t>
            </w:r>
          </w:p>
          <w:p>
            <w:pPr>
              <w:spacing w:after="20"/>
              <w:ind w:left="20"/>
              <w:jc w:val="both"/>
            </w:pPr>
            <w:r>
              <w:rPr>
                <w:rFonts w:ascii="Times New Roman"/>
                <w:b w:val="false"/>
                <w:i w:val="false"/>
                <w:color w:val="000000"/>
                <w:sz w:val="20"/>
              </w:rPr>
              <w:t>
- кабельдік желіге рұқсат етілетін жүктемені есептеу;</w:t>
            </w:r>
          </w:p>
          <w:p>
            <w:pPr>
              <w:spacing w:after="20"/>
              <w:ind w:left="20"/>
              <w:jc w:val="both"/>
            </w:pPr>
            <w:r>
              <w:rPr>
                <w:rFonts w:ascii="Times New Roman"/>
                <w:b w:val="false"/>
                <w:i w:val="false"/>
                <w:color w:val="000000"/>
                <w:sz w:val="20"/>
              </w:rPr>
              <w:t>
- анықтамалық мәліметтері бойынша әуе желілерінің параметрлерін талдау, ӘЖ пайдалануға қабылдау кезінде техникалық құжаттаманы талдау;</w:t>
            </w:r>
          </w:p>
          <w:p>
            <w:pPr>
              <w:spacing w:after="20"/>
              <w:ind w:left="20"/>
              <w:jc w:val="both"/>
            </w:pPr>
            <w:r>
              <w:rPr>
                <w:rFonts w:ascii="Times New Roman"/>
                <w:b w:val="false"/>
                <w:i w:val="false"/>
                <w:color w:val="000000"/>
                <w:sz w:val="20"/>
              </w:rPr>
              <w:t xml:space="preserve">
- электр жабдығын қалыпты және апаттық режимдерде жөндеуге шығару бойынша ауыстырып қосу бланктерін жасау; </w:t>
            </w:r>
          </w:p>
          <w:p>
            <w:pPr>
              <w:spacing w:after="20"/>
              <w:ind w:left="20"/>
              <w:jc w:val="both"/>
            </w:pPr>
            <w:r>
              <w:rPr>
                <w:rFonts w:ascii="Times New Roman"/>
                <w:b w:val="false"/>
                <w:i w:val="false"/>
                <w:color w:val="000000"/>
                <w:sz w:val="20"/>
              </w:rPr>
              <w:t>
- станциялар мен қосалқы станцияларда апаттарды жою кезінде шешім табу.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1,2,3,4,5,7</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вольтты электр жабдықты монтаждауды, жөндеуді және баптауды ұйымдастыру.</w:t>
            </w:r>
          </w:p>
          <w:p>
            <w:pPr>
              <w:spacing w:after="20"/>
              <w:ind w:left="20"/>
              <w:jc w:val="both"/>
            </w:pPr>
            <w:r>
              <w:rPr>
                <w:rFonts w:ascii="Times New Roman"/>
                <w:b w:val="false"/>
                <w:i w:val="false"/>
                <w:color w:val="000000"/>
                <w:sz w:val="20"/>
              </w:rPr>
              <w:t>
Электр станциялары мен қосалқы станциялардың электр жабдықтарын монтаждауды және жөндеуді ұйымдастыру; жөндеу жұмыстарын жүргізуге арналған механизмдер, қондырғылар, айлабұйымдар; көтеріп-тиеу және такелаждық жұмыстарға арналған механизмдер мен айлабұйымдар; трансформаторлық майды өңдеуге арналған қондырғы; жалпы қолданыстағы механизмдер, айлабұйымдар және құралдар; электр жабдығының күйін бағалаудың негізгі қағидалары мен әдістері; генераторлар мен синхронды компенсаторларды жөндеу; электр қозғалтқыштарын жөндеу; трансформаторларды, автотрансформаторларды және майлы реакторларды жөндеу; тарату құрылғыларының электр жабдығын монтаждау және жөндеу; кабельдік және әуе желілерді жөндеу технологиясы; электр жабдығын баптау туралы ұғым: ақауларды табуға арналған электр жабдықтарын тексеру және сынау; баптау процесінде анықталатын жалпы ақаулар; ақауларды анықтаудың жалпы әдістері; электр жабдығының механикалық бөлігін бағалау; магниттік жүйенің күйін анықтау; ЖЖН және түйіспелі жалғаулардың күйін өлшеу және сынау; бірінші және екінші коммутация сұлбаларын тексеру; релелік қорғанысты (РҚ), автоматиканы (А), басқару мен сигнал беруді баптау және тексеру; пайдалануға жарамдылығын соңғы рет бағалау әдістері; электр жабдығы элементтерінің жалпы күйін анықтау және оқшаулағышын сынау; электр машиналарының барлық түрлерін жалпы сынау; күштік және өлшеу трансформаторларын сынау; баптау жұмыстарын ұйымдастыру; монтаждалатын және жөнделетін электр жабдығын баптау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монтаждау және жөндеу жұмыстарын ұйымдастыруды;</w:t>
            </w:r>
          </w:p>
          <w:p>
            <w:pPr>
              <w:spacing w:after="20"/>
              <w:ind w:left="20"/>
              <w:jc w:val="both"/>
            </w:pPr>
            <w:r>
              <w:rPr>
                <w:rFonts w:ascii="Times New Roman"/>
                <w:b w:val="false"/>
                <w:i w:val="false"/>
                <w:color w:val="000000"/>
                <w:sz w:val="20"/>
              </w:rPr>
              <w:t>
- электр станциялары мен қосалқы станциялардың электр жабдықтарын жөндеу кезінде қолданылатын механизмдерді, айлабұйымдарды және құралдарды;</w:t>
            </w:r>
          </w:p>
          <w:p>
            <w:pPr>
              <w:spacing w:after="20"/>
              <w:ind w:left="20"/>
              <w:jc w:val="both"/>
            </w:pPr>
            <w:r>
              <w:rPr>
                <w:rFonts w:ascii="Times New Roman"/>
                <w:b w:val="false"/>
                <w:i w:val="false"/>
                <w:color w:val="000000"/>
                <w:sz w:val="20"/>
              </w:rPr>
              <w:t>
- күштік және әуе желілерде монтаждау және жөндеу жұмыстарын ұйымдастыруды;</w:t>
            </w:r>
          </w:p>
          <w:p>
            <w:pPr>
              <w:spacing w:after="20"/>
              <w:ind w:left="20"/>
              <w:jc w:val="both"/>
            </w:pPr>
            <w:r>
              <w:rPr>
                <w:rFonts w:ascii="Times New Roman"/>
                <w:b w:val="false"/>
                <w:i w:val="false"/>
                <w:color w:val="000000"/>
                <w:sz w:val="20"/>
              </w:rPr>
              <w:t>
- монтаждаудан кейінгі және жөндеуден кейінгі сынақтарды өткізу негіздерін;</w:t>
            </w:r>
          </w:p>
          <w:p>
            <w:pPr>
              <w:spacing w:after="20"/>
              <w:ind w:left="20"/>
              <w:jc w:val="both"/>
            </w:pPr>
            <w:r>
              <w:rPr>
                <w:rFonts w:ascii="Times New Roman"/>
                <w:b w:val="false"/>
                <w:i w:val="false"/>
                <w:color w:val="000000"/>
                <w:sz w:val="20"/>
              </w:rPr>
              <w:t>
- электржабдығының жалпы түйіндері мен ақауларын; сынау көлемін; тексеру көлемін;</w:t>
            </w:r>
          </w:p>
          <w:p>
            <w:pPr>
              <w:spacing w:after="20"/>
              <w:ind w:left="20"/>
              <w:jc w:val="both"/>
            </w:pPr>
            <w:r>
              <w:rPr>
                <w:rFonts w:ascii="Times New Roman"/>
                <w:b w:val="false"/>
                <w:i w:val="false"/>
                <w:color w:val="000000"/>
                <w:sz w:val="20"/>
              </w:rPr>
              <w:t>
- электр машиналарын сынау көлемін;</w:t>
            </w:r>
          </w:p>
          <w:p>
            <w:pPr>
              <w:spacing w:after="20"/>
              <w:ind w:left="20"/>
              <w:jc w:val="both"/>
            </w:pPr>
            <w:r>
              <w:rPr>
                <w:rFonts w:ascii="Times New Roman"/>
                <w:b w:val="false"/>
                <w:i w:val="false"/>
                <w:color w:val="000000"/>
                <w:sz w:val="20"/>
              </w:rPr>
              <w:t>
- трансформаторларды сынау көлемін;</w:t>
            </w:r>
          </w:p>
          <w:p>
            <w:pPr>
              <w:spacing w:after="20"/>
              <w:ind w:left="20"/>
              <w:jc w:val="both"/>
            </w:pPr>
            <w:r>
              <w:rPr>
                <w:rFonts w:ascii="Times New Roman"/>
                <w:b w:val="false"/>
                <w:i w:val="false"/>
                <w:color w:val="000000"/>
                <w:sz w:val="20"/>
              </w:rPr>
              <w:t>
- ажыратқыштарды баптау көлемін;</w:t>
            </w:r>
          </w:p>
          <w:p>
            <w:pPr>
              <w:spacing w:after="20"/>
              <w:ind w:left="20"/>
              <w:jc w:val="both"/>
            </w:pPr>
            <w:r>
              <w:rPr>
                <w:rFonts w:ascii="Times New Roman"/>
                <w:b w:val="false"/>
                <w:i w:val="false"/>
                <w:color w:val="000000"/>
                <w:sz w:val="20"/>
              </w:rPr>
              <w:t>
- баптау протоколдарын құру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жоспарлы жөндеулерді жоспарлы емес жөндеулерден ажырата білу; істен шығуды бүлінуден; электр жабдығын тасымалдау түрлерін айыра білу;</w:t>
            </w:r>
          </w:p>
          <w:p>
            <w:pPr>
              <w:spacing w:after="20"/>
              <w:ind w:left="20"/>
              <w:jc w:val="both"/>
            </w:pPr>
            <w:r>
              <w:rPr>
                <w:rFonts w:ascii="Times New Roman"/>
                <w:b w:val="false"/>
                <w:i w:val="false"/>
                <w:color w:val="000000"/>
                <w:sz w:val="20"/>
              </w:rPr>
              <w:t xml:space="preserve">
- анықтамалық әдебиеттерден қажетті құралдар мен механизмдерді таңдау; </w:t>
            </w:r>
          </w:p>
          <w:p>
            <w:pPr>
              <w:spacing w:after="20"/>
              <w:ind w:left="20"/>
              <w:jc w:val="both"/>
            </w:pPr>
            <w:r>
              <w:rPr>
                <w:rFonts w:ascii="Times New Roman"/>
                <w:b w:val="false"/>
                <w:i w:val="false"/>
                <w:color w:val="000000"/>
                <w:sz w:val="20"/>
              </w:rPr>
              <w:t>
- электр жабдығының жағдайын тексеру нәтижелері бойынша бағалау;</w:t>
            </w:r>
          </w:p>
          <w:p>
            <w:pPr>
              <w:spacing w:after="20"/>
              <w:ind w:left="20"/>
              <w:jc w:val="both"/>
            </w:pPr>
            <w:r>
              <w:rPr>
                <w:rFonts w:ascii="Times New Roman"/>
                <w:b w:val="false"/>
                <w:i w:val="false"/>
                <w:color w:val="000000"/>
                <w:sz w:val="20"/>
              </w:rPr>
              <w:t>
- генераторлар мен синхронды компенсаторлар бойынша жөндеу жұмыстарының тізімін құру;</w:t>
            </w:r>
          </w:p>
          <w:p>
            <w:pPr>
              <w:spacing w:after="20"/>
              <w:ind w:left="20"/>
              <w:jc w:val="both"/>
            </w:pPr>
            <w:r>
              <w:rPr>
                <w:rFonts w:ascii="Times New Roman"/>
                <w:b w:val="false"/>
                <w:i w:val="false"/>
                <w:color w:val="000000"/>
                <w:sz w:val="20"/>
              </w:rPr>
              <w:t>
- монтаждау кезіндегі жұмыстар тізімін құруды;</w:t>
            </w:r>
          </w:p>
          <w:p>
            <w:pPr>
              <w:spacing w:after="20"/>
              <w:ind w:left="20"/>
              <w:jc w:val="both"/>
            </w:pPr>
            <w:r>
              <w:rPr>
                <w:rFonts w:ascii="Times New Roman"/>
                <w:b w:val="false"/>
                <w:i w:val="false"/>
                <w:color w:val="000000"/>
                <w:sz w:val="20"/>
              </w:rPr>
              <w:t>
- өзіндік мұқтаж қозғалтқыштарының істен шығуын және олардың бүліну себептерін анықтау;</w:t>
            </w:r>
          </w:p>
          <w:p>
            <w:pPr>
              <w:spacing w:after="20"/>
              <w:ind w:left="20"/>
              <w:jc w:val="both"/>
            </w:pPr>
            <w:r>
              <w:rPr>
                <w:rFonts w:ascii="Times New Roman"/>
                <w:b w:val="false"/>
                <w:i w:val="false"/>
                <w:color w:val="000000"/>
                <w:sz w:val="20"/>
              </w:rPr>
              <w:t>
- жөндеу кезіндегі ақаулар мен жұмыстардың тізімін құру;</w:t>
            </w:r>
          </w:p>
          <w:p>
            <w:pPr>
              <w:spacing w:after="20"/>
              <w:ind w:left="20"/>
              <w:jc w:val="both"/>
            </w:pPr>
            <w:r>
              <w:rPr>
                <w:rFonts w:ascii="Times New Roman"/>
                <w:b w:val="false"/>
                <w:i w:val="false"/>
                <w:color w:val="000000"/>
                <w:sz w:val="20"/>
              </w:rPr>
              <w:t>
- тарату құрылғыларының электр жабдығын жөндеудің технологиялық картасын немесе тораптық кестесін құру;</w:t>
            </w:r>
          </w:p>
          <w:p>
            <w:pPr>
              <w:spacing w:after="20"/>
              <w:ind w:left="20"/>
              <w:jc w:val="both"/>
            </w:pPr>
            <w:r>
              <w:rPr>
                <w:rFonts w:ascii="Times New Roman"/>
                <w:b w:val="false"/>
                <w:i w:val="false"/>
                <w:color w:val="000000"/>
                <w:sz w:val="20"/>
              </w:rPr>
              <w:t>
- монтаждау тәртібінің кітапханасын құру;</w:t>
            </w:r>
          </w:p>
          <w:p>
            <w:pPr>
              <w:spacing w:after="20"/>
              <w:ind w:left="20"/>
              <w:jc w:val="both"/>
            </w:pPr>
            <w:r>
              <w:rPr>
                <w:rFonts w:ascii="Times New Roman"/>
                <w:b w:val="false"/>
                <w:i w:val="false"/>
                <w:color w:val="000000"/>
                <w:sz w:val="20"/>
              </w:rPr>
              <w:t>
- электр жабдығының жағдайын бағалау;</w:t>
            </w:r>
          </w:p>
          <w:p>
            <w:pPr>
              <w:spacing w:after="20"/>
              <w:ind w:left="20"/>
              <w:jc w:val="both"/>
            </w:pPr>
            <w:r>
              <w:rPr>
                <w:rFonts w:ascii="Times New Roman"/>
                <w:b w:val="false"/>
                <w:i w:val="false"/>
                <w:color w:val="000000"/>
                <w:sz w:val="20"/>
              </w:rPr>
              <w:t>
- электр машиналарын сынау нәтижелерін бағалау;</w:t>
            </w:r>
          </w:p>
          <w:p>
            <w:pPr>
              <w:spacing w:after="20"/>
              <w:ind w:left="20"/>
              <w:jc w:val="both"/>
            </w:pPr>
            <w:r>
              <w:rPr>
                <w:rFonts w:ascii="Times New Roman"/>
                <w:b w:val="false"/>
                <w:i w:val="false"/>
                <w:color w:val="000000"/>
                <w:sz w:val="20"/>
              </w:rPr>
              <w:t>
- трансформаторларды сынау нәтижелерін бағалау;</w:t>
            </w:r>
          </w:p>
          <w:p>
            <w:pPr>
              <w:spacing w:after="20"/>
              <w:ind w:left="20"/>
              <w:jc w:val="both"/>
            </w:pPr>
            <w:r>
              <w:rPr>
                <w:rFonts w:ascii="Times New Roman"/>
                <w:b w:val="false"/>
                <w:i w:val="false"/>
                <w:color w:val="000000"/>
                <w:sz w:val="20"/>
              </w:rPr>
              <w:t>
- ажыратқыштарды баптау нәтижелерін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5,7,8,10</w:t>
            </w:r>
          </w:p>
          <w:p>
            <w:pPr>
              <w:spacing w:after="20"/>
              <w:ind w:left="20"/>
              <w:jc w:val="both"/>
            </w:pPr>
            <w:r>
              <w:rPr>
                <w:rFonts w:ascii="Times New Roman"/>
                <w:b w:val="false"/>
                <w:i w:val="false"/>
                <w:color w:val="000000"/>
                <w:sz w:val="20"/>
              </w:rPr>
              <w:t>
КҚ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Энергожүйелердің электр тораптары.</w:t>
            </w:r>
          </w:p>
          <w:p>
            <w:pPr>
              <w:spacing w:after="20"/>
              <w:ind w:left="20"/>
              <w:jc w:val="both"/>
            </w:pPr>
            <w:r>
              <w:rPr>
                <w:rFonts w:ascii="Times New Roman"/>
                <w:b w:val="false"/>
                <w:i w:val="false"/>
                <w:color w:val="000000"/>
                <w:sz w:val="20"/>
              </w:rPr>
              <w:t>
Электр тораптары туралы негізгі ұғымдар, оларға қойылатын талаптар; әуе және кабель желілерінің негізгі элементтері; артықшылықтары, кемшіліктері, қолданылу саласы; электр тораптарының элементтеріндегі қуат пен электр энергиясы шығыны; өткізгіштің үнемді қимасын таңдау; қыздыруға тексеру; электр тораптарының қорғаныс аппараттары, оларды таңдау; рұқсат етілетін ауытқулар және кернеу шығындары; бір фазалы және үш фазалы тораптарда кернеу шығынын анықтау; қарапайым және күрделі тұйық электр тораптарының артықшылықтары, кемшіліктері, қолданылу саласы және есептеу; электр тораптарын жобалауды ұйымдастыру және негізгі мәселелері; нақты кернеуді таңдау, қорек көздерін орналастыру, жүктемені орнату; нұсқаларды техника-экономикалық салыстыру кезіндегі келтірінді шығындар; электр жабдығының сенімділігі мен бүлінуі; шығын; электр энергиясының сапасы; кернеуді реттеу тәсілдері; реактивті қуат өтемі; өткізгіштерді механикалық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берілісінің әуе және кабельдік желілерінің құрылымын;</w:t>
            </w:r>
          </w:p>
          <w:p>
            <w:pPr>
              <w:spacing w:after="20"/>
              <w:ind w:left="20"/>
              <w:jc w:val="both"/>
            </w:pPr>
            <w:r>
              <w:rPr>
                <w:rFonts w:ascii="Times New Roman"/>
                <w:b w:val="false"/>
                <w:i w:val="false"/>
                <w:color w:val="000000"/>
                <w:sz w:val="20"/>
              </w:rPr>
              <w:t>
- жергілікті және аудандық электр тораптарын электрлік есептеу әдістерін;</w:t>
            </w:r>
          </w:p>
          <w:p>
            <w:pPr>
              <w:spacing w:after="20"/>
              <w:ind w:left="20"/>
              <w:jc w:val="both"/>
            </w:pPr>
            <w:r>
              <w:rPr>
                <w:rFonts w:ascii="Times New Roman"/>
                <w:b w:val="false"/>
                <w:i w:val="false"/>
                <w:color w:val="000000"/>
                <w:sz w:val="20"/>
              </w:rPr>
              <w:t>
- әртүрлі кернеудің электр тораптары жұмысының сенімділігі мен үнемділік мәселелерін;</w:t>
            </w:r>
          </w:p>
          <w:p>
            <w:pPr>
              <w:spacing w:after="20"/>
              <w:ind w:left="20"/>
              <w:jc w:val="both"/>
            </w:pPr>
            <w:r>
              <w:rPr>
                <w:rFonts w:ascii="Times New Roman"/>
                <w:b w:val="false"/>
                <w:i w:val="false"/>
                <w:color w:val="000000"/>
                <w:sz w:val="20"/>
              </w:rPr>
              <w:t>
- электр тораптарының электр сұлбаларын құру принципін.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тораптарын жіктеу; қолданылатын құрылымдық материалдар мен белгіленуі бойынша желі элементтерін жіктеу;</w:t>
            </w:r>
          </w:p>
          <w:p>
            <w:pPr>
              <w:spacing w:after="20"/>
              <w:ind w:left="20"/>
              <w:jc w:val="both"/>
            </w:pPr>
            <w:r>
              <w:rPr>
                <w:rFonts w:ascii="Times New Roman"/>
                <w:b w:val="false"/>
                <w:i w:val="false"/>
                <w:color w:val="000000"/>
                <w:sz w:val="20"/>
              </w:rPr>
              <w:t xml:space="preserve">
- кабельді жіктеу; </w:t>
            </w:r>
          </w:p>
          <w:p>
            <w:pPr>
              <w:spacing w:after="20"/>
              <w:ind w:left="20"/>
              <w:jc w:val="both"/>
            </w:pPr>
            <w:r>
              <w:rPr>
                <w:rFonts w:ascii="Times New Roman"/>
                <w:b w:val="false"/>
                <w:i w:val="false"/>
                <w:color w:val="000000"/>
                <w:sz w:val="20"/>
              </w:rPr>
              <w:t xml:space="preserve">
- электр тораптарының құрылымын, қорғау түрлерін және электр желілерін төсеу шарттарын ескере отырып, қызу шартынан сымдар мен кабель талсымдарының қимасын таңдау; </w:t>
            </w:r>
          </w:p>
          <w:p>
            <w:pPr>
              <w:spacing w:after="20"/>
              <w:ind w:left="20"/>
              <w:jc w:val="both"/>
            </w:pPr>
            <w:r>
              <w:rPr>
                <w:rFonts w:ascii="Times New Roman"/>
                <w:b w:val="false"/>
                <w:i w:val="false"/>
                <w:color w:val="000000"/>
                <w:sz w:val="20"/>
              </w:rPr>
              <w:t>
- күрделі тұйық аудандық электр тораптарының ағынға бөлу нүктелерін әртүрлі әдістермен табу;</w:t>
            </w:r>
          </w:p>
          <w:p>
            <w:pPr>
              <w:spacing w:after="20"/>
              <w:ind w:left="20"/>
              <w:jc w:val="both"/>
            </w:pPr>
            <w:r>
              <w:rPr>
                <w:rFonts w:ascii="Times New Roman"/>
                <w:b w:val="false"/>
                <w:i w:val="false"/>
                <w:color w:val="000000"/>
                <w:sz w:val="20"/>
              </w:rPr>
              <w:t>
- құрылымдық сұлбалар бойынша электр тораптары элементтерінің сенімділігін анықтау;</w:t>
            </w:r>
          </w:p>
          <w:p>
            <w:pPr>
              <w:spacing w:after="20"/>
              <w:ind w:left="20"/>
              <w:jc w:val="both"/>
            </w:pPr>
            <w:r>
              <w:rPr>
                <w:rFonts w:ascii="Times New Roman"/>
                <w:b w:val="false"/>
                <w:i w:val="false"/>
                <w:color w:val="000000"/>
                <w:sz w:val="20"/>
              </w:rPr>
              <w:t>
- жергілікті және аудандық электр тораптарын электрмен қамтамасыз ету сұлбаларын резервтеу;</w:t>
            </w:r>
          </w:p>
          <w:p>
            <w:pPr>
              <w:spacing w:after="20"/>
              <w:ind w:left="20"/>
              <w:jc w:val="both"/>
            </w:pPr>
            <w:r>
              <w:rPr>
                <w:rFonts w:ascii="Times New Roman"/>
                <w:b w:val="false"/>
                <w:i w:val="false"/>
                <w:color w:val="000000"/>
                <w:sz w:val="20"/>
              </w:rPr>
              <w:t>
- түзету және инверторлық қосалқы станциялардың сұлбаларын құру;</w:t>
            </w:r>
          </w:p>
          <w:p>
            <w:pPr>
              <w:spacing w:after="20"/>
              <w:ind w:left="20"/>
              <w:jc w:val="both"/>
            </w:pPr>
            <w:r>
              <w:rPr>
                <w:rFonts w:ascii="Times New Roman"/>
                <w:b w:val="false"/>
                <w:i w:val="false"/>
                <w:color w:val="000000"/>
                <w:sz w:val="20"/>
              </w:rPr>
              <w:t>
- деңгей өлшеуіштерді орнатуға арналған төселетін құрылымдарды таңдау;</w:t>
            </w:r>
          </w:p>
          <w:p>
            <w:pPr>
              <w:spacing w:after="20"/>
              <w:ind w:left="20"/>
              <w:jc w:val="both"/>
            </w:pPr>
            <w:r>
              <w:rPr>
                <w:rFonts w:ascii="Times New Roman"/>
                <w:b w:val="false"/>
                <w:i w:val="false"/>
                <w:color w:val="000000"/>
                <w:sz w:val="20"/>
              </w:rPr>
              <w:t>
- бөлшектеуді реттеуші органдармен орындау және әр түрлі атқарушы механизмдерді монтаждау; оларды жобалық құжаттамаға сәйкес қосу;</w:t>
            </w:r>
          </w:p>
          <w:p>
            <w:pPr>
              <w:spacing w:after="20"/>
              <w:ind w:left="20"/>
              <w:jc w:val="both"/>
            </w:pPr>
            <w:r>
              <w:rPr>
                <w:rFonts w:ascii="Times New Roman"/>
                <w:b w:val="false"/>
                <w:i w:val="false"/>
                <w:color w:val="000000"/>
                <w:sz w:val="20"/>
              </w:rPr>
              <w:t>
- аспаптар мен реттеуіштердің ақауларын жою;</w:t>
            </w:r>
          </w:p>
          <w:p>
            <w:pPr>
              <w:spacing w:after="20"/>
              <w:ind w:left="20"/>
              <w:jc w:val="both"/>
            </w:pPr>
            <w:r>
              <w:rPr>
                <w:rFonts w:ascii="Times New Roman"/>
                <w:b w:val="false"/>
                <w:i w:val="false"/>
                <w:color w:val="000000"/>
                <w:sz w:val="20"/>
              </w:rPr>
              <w:t xml:space="preserve">
- аспаптар мен реттеуіштердің жеке бөліктер мен тетіктеріне ауыстыру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Энергожүйелердің релелік қорғанысы және автоматикасы.</w:t>
            </w:r>
          </w:p>
          <w:p>
            <w:pPr>
              <w:spacing w:after="20"/>
              <w:ind w:left="20"/>
              <w:jc w:val="both"/>
            </w:pPr>
            <w:r>
              <w:rPr>
                <w:rFonts w:ascii="Times New Roman"/>
                <w:b w:val="false"/>
                <w:i w:val="false"/>
                <w:color w:val="000000"/>
                <w:sz w:val="20"/>
              </w:rPr>
              <w:t>
Релелік қорғаныс пен автоматиканың жалпы мәселелері: электрэнергетикалық жүйелердегі бүлінулер мен бейқалыпты жұмыс режимдері; өлшеу трансформаторлары, реттеуші органдар, оперативті ток көздері, логикалық, сигналдық және атқарушы органдар; релелік қорғаныс, оның функциялары, релелік қорғанысқа қойылатын талаптар; электр берілісі желілерінің, генераторлардың, трансформаторлардың, компенсаторлардың, электр қозғалтқыштардың, жинақтаушы шиналардың, шығырлардың релелік қорғанысы; энергожүйелердің автоматикасы: АҚҚ, РАІ, ҚАР, КАР, ҚАР; өртке қарсы автоматика, автоматтық синхрондау; электр станциялары мен қосалқы станциялардың қосымша тізбектері; ток тізбектерін ұйымдастыру, кернеу, оперативті тұрақты және айнымалы ток, аппараттарды басқару, сигнал беру; энергожүйелердегі диспетчерлік басқару негіздері: оперативті басқару пункттері, қайталама тізбектерге қызмет көрсету, кернеу мен реактивті қуатты реттеу; диспетчерлік пункттердің сыртқы ақпараттық байланысы, қайталама тізбектердегі ерекше ақаулар және олардың алдын-алу.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қорғаныстың толық қағидалық сұлбасын;</w:t>
            </w:r>
          </w:p>
          <w:p>
            <w:pPr>
              <w:spacing w:after="20"/>
              <w:ind w:left="20"/>
              <w:jc w:val="both"/>
            </w:pPr>
            <w:r>
              <w:rPr>
                <w:rFonts w:ascii="Times New Roman"/>
                <w:b w:val="false"/>
                <w:i w:val="false"/>
                <w:color w:val="000000"/>
                <w:sz w:val="20"/>
              </w:rPr>
              <w:t>
- қорғаныстың өлшеу және логикалық бөлімдерін;</w:t>
            </w:r>
          </w:p>
          <w:p>
            <w:pPr>
              <w:spacing w:after="20"/>
              <w:ind w:left="20"/>
              <w:jc w:val="both"/>
            </w:pPr>
            <w:r>
              <w:rPr>
                <w:rFonts w:ascii="Times New Roman"/>
                <w:b w:val="false"/>
                <w:i w:val="false"/>
                <w:color w:val="000000"/>
                <w:sz w:val="20"/>
              </w:rPr>
              <w:t>
- реленің жіктелуін; қорғаныстардың негізгі және қосымша реле құрылғысын, жұмыс қағидасын;</w:t>
            </w:r>
          </w:p>
          <w:p>
            <w:pPr>
              <w:spacing w:after="20"/>
              <w:ind w:left="20"/>
              <w:jc w:val="both"/>
            </w:pPr>
            <w:r>
              <w:rPr>
                <w:rFonts w:ascii="Times New Roman"/>
                <w:b w:val="false"/>
                <w:i w:val="false"/>
                <w:color w:val="000000"/>
                <w:sz w:val="20"/>
              </w:rPr>
              <w:t>
- релелік қорғаныс талаптарын;</w:t>
            </w:r>
          </w:p>
          <w:p>
            <w:pPr>
              <w:spacing w:after="20"/>
              <w:ind w:left="20"/>
              <w:jc w:val="both"/>
            </w:pPr>
            <w:r>
              <w:rPr>
                <w:rFonts w:ascii="Times New Roman"/>
                <w:b w:val="false"/>
                <w:i w:val="false"/>
                <w:color w:val="000000"/>
                <w:sz w:val="20"/>
              </w:rPr>
              <w:t>
- жұмыстарды орындау және қорғанысты қолдану қағидасын;</w:t>
            </w:r>
          </w:p>
          <w:p>
            <w:pPr>
              <w:spacing w:after="20"/>
              <w:ind w:left="20"/>
              <w:jc w:val="both"/>
            </w:pPr>
            <w:r>
              <w:rPr>
                <w:rFonts w:ascii="Times New Roman"/>
                <w:b w:val="false"/>
                <w:i w:val="false"/>
                <w:color w:val="000000"/>
                <w:sz w:val="20"/>
              </w:rPr>
              <w:t>
- апатқа қарсы автоматиканың негізгі элементтерін;</w:t>
            </w:r>
          </w:p>
          <w:p>
            <w:pPr>
              <w:spacing w:after="20"/>
              <w:ind w:left="20"/>
              <w:jc w:val="both"/>
            </w:pPr>
            <w:r>
              <w:rPr>
                <w:rFonts w:ascii="Times New Roman"/>
                <w:b w:val="false"/>
                <w:i w:val="false"/>
                <w:color w:val="000000"/>
                <w:sz w:val="20"/>
              </w:rPr>
              <w:t>
- синхрондауыштардың сұлбаларын құру қағидасын;</w:t>
            </w:r>
          </w:p>
          <w:p>
            <w:pPr>
              <w:spacing w:after="20"/>
              <w:ind w:left="20"/>
              <w:jc w:val="both"/>
            </w:pPr>
            <w:r>
              <w:rPr>
                <w:rFonts w:ascii="Times New Roman"/>
                <w:b w:val="false"/>
                <w:i w:val="false"/>
                <w:color w:val="000000"/>
                <w:sz w:val="20"/>
              </w:rPr>
              <w:t>
басқару және сигнал беру сұлбаларын, сұлба элементтерін; электр энергиясы сапасына қойылатын талаптарды.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ток пен кернеудің негізгі және қосымша реле параметрлерін баптау және реттеу;</w:t>
            </w:r>
          </w:p>
          <w:p>
            <w:pPr>
              <w:spacing w:after="20"/>
              <w:ind w:left="20"/>
              <w:jc w:val="both"/>
            </w:pPr>
            <w:r>
              <w:rPr>
                <w:rFonts w:ascii="Times New Roman"/>
                <w:b w:val="false"/>
                <w:i w:val="false"/>
                <w:color w:val="000000"/>
                <w:sz w:val="20"/>
              </w:rPr>
              <w:t>
- қорғаныстың қосылу параметрлерін анықтау (қондыру, қорғаныс аймағы);</w:t>
            </w:r>
          </w:p>
          <w:p>
            <w:pPr>
              <w:spacing w:after="20"/>
              <w:ind w:left="20"/>
              <w:jc w:val="both"/>
            </w:pPr>
            <w:r>
              <w:rPr>
                <w:rFonts w:ascii="Times New Roman"/>
                <w:b w:val="false"/>
                <w:i w:val="false"/>
                <w:color w:val="000000"/>
                <w:sz w:val="20"/>
              </w:rPr>
              <w:t>
- АҚҚ, ЭБЖ, ҚАР, КАР, АЖЖ сұлбаларын оқу;</w:t>
            </w:r>
          </w:p>
          <w:p>
            <w:pPr>
              <w:spacing w:after="20"/>
              <w:ind w:left="20"/>
              <w:jc w:val="both"/>
            </w:pPr>
            <w:r>
              <w:rPr>
                <w:rFonts w:ascii="Times New Roman"/>
                <w:b w:val="false"/>
                <w:i w:val="false"/>
                <w:color w:val="000000"/>
                <w:sz w:val="20"/>
              </w:rPr>
              <w:t>
- басқару сұлбаларын оқу;</w:t>
            </w:r>
          </w:p>
          <w:p>
            <w:pPr>
              <w:spacing w:after="20"/>
              <w:ind w:left="20"/>
              <w:jc w:val="both"/>
            </w:pPr>
            <w:r>
              <w:rPr>
                <w:rFonts w:ascii="Times New Roman"/>
                <w:b w:val="false"/>
                <w:i w:val="false"/>
                <w:color w:val="000000"/>
                <w:sz w:val="20"/>
              </w:rPr>
              <w:t>
- сигнал беру сұлбаларын оқу;</w:t>
            </w:r>
          </w:p>
          <w:p>
            <w:pPr>
              <w:spacing w:after="20"/>
              <w:ind w:left="20"/>
              <w:jc w:val="both"/>
            </w:pPr>
            <w:r>
              <w:rPr>
                <w:rFonts w:ascii="Times New Roman"/>
                <w:b w:val="false"/>
                <w:i w:val="false"/>
                <w:color w:val="000000"/>
                <w:sz w:val="20"/>
              </w:rPr>
              <w:t>
- қайталама коммутация аспаптарына ағымдағы қызмет көрсету және жөндеу жүргізу;</w:t>
            </w:r>
          </w:p>
          <w:p>
            <w:pPr>
              <w:spacing w:after="20"/>
              <w:ind w:left="20"/>
              <w:jc w:val="both"/>
            </w:pPr>
            <w:r>
              <w:rPr>
                <w:rFonts w:ascii="Times New Roman"/>
                <w:b w:val="false"/>
                <w:i w:val="false"/>
                <w:color w:val="000000"/>
                <w:sz w:val="20"/>
              </w:rPr>
              <w:t>
- қайталама тізбектерді, күштік және бақылау кабельдерін таңбалау;</w:t>
            </w:r>
          </w:p>
          <w:p>
            <w:pPr>
              <w:spacing w:after="20"/>
              <w:ind w:left="20"/>
              <w:jc w:val="both"/>
            </w:pPr>
            <w:r>
              <w:rPr>
                <w:rFonts w:ascii="Times New Roman"/>
                <w:b w:val="false"/>
                <w:i w:val="false"/>
                <w:color w:val="000000"/>
                <w:sz w:val="20"/>
              </w:rPr>
              <w:t>
- жүйе сұлбаларының коммутация нұсқаларын құру;</w:t>
            </w:r>
          </w:p>
          <w:p>
            <w:pPr>
              <w:spacing w:after="20"/>
              <w:ind w:left="20"/>
              <w:jc w:val="both"/>
            </w:pPr>
            <w:r>
              <w:rPr>
                <w:rFonts w:ascii="Times New Roman"/>
                <w:b w:val="false"/>
                <w:i w:val="false"/>
                <w:color w:val="000000"/>
                <w:sz w:val="20"/>
              </w:rPr>
              <w:t>
- реттеу құралдарының тәсілдерін 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қорғаудың құқықтық және ұйымдастырушылық мәселелері: Қазақстан Республикасында еңбекті қорғау жөніндегі негізгі заңнамалар; еңбек қауіпсіздігінің стандарттар жүйесі (ЕҚСЖ); еңбекті қорғау бойынша жұмыстарды ұйымдастыру; қауіпті және зиянды өндіріс факторлары; өндірістегі жазатайым жағдайларды зерттеу, есепке алу және талдау; жұмыс орнында еңбекті ұйымдастыру; еңбек гигиенасы және өндірістік санитария: өндірістік жайларға, жұмыс орындарына, технологиялық жабдықтарға қойылатын жалпы санитарлық-гигиеналық талаптар; өндірістік жайларды жарықтандыруға қойылатын талаптар; шудан, вибрациядан, ультрадыбыстардан, ионданған және электр магниттік сәулеленуден қорғау; қауіпсіздік техникасы: тиеп-түсіру, тасымалдау және қойма жұмыстары кезіндегі қауіпсіздік техникасы; қолмен жұмыс жасайтын құрал-саймандармен және айлабұйымдармен жұмыс жасау кезіндегі қауіпсіздік техникасы; бақылау және автоматтандыру жүйелерін монтаждау кезіндегі қауіпсіздік техникасы; электрлік қауіпсіздік негіздері; өртке қарсы қорғаныс: заттардың жануы және жарылу қаупі қасиеттері; өртті сөндіру құралдары мен тәсілдері; кәсіпорындарда өрт күзетін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еңбекті қорғау жөніндегі заңнама негіздерін;</w:t>
            </w:r>
          </w:p>
          <w:p>
            <w:pPr>
              <w:spacing w:after="20"/>
              <w:ind w:left="20"/>
              <w:jc w:val="both"/>
            </w:pPr>
            <w:r>
              <w:rPr>
                <w:rFonts w:ascii="Times New Roman"/>
                <w:b w:val="false"/>
                <w:i w:val="false"/>
                <w:color w:val="000000"/>
                <w:sz w:val="20"/>
              </w:rPr>
              <w:t>
- тиімді жұмыс жағдайларын жасау бойынша іс-шараларды, өндірістік жайларға және жұмыс орындарына қойылатын жалпы санитарлық-гигиеналық талаптарды;</w:t>
            </w:r>
          </w:p>
          <w:p>
            <w:pPr>
              <w:spacing w:after="20"/>
              <w:ind w:left="20"/>
              <w:jc w:val="both"/>
            </w:pPr>
            <w:r>
              <w:rPr>
                <w:rFonts w:ascii="Times New Roman"/>
                <w:b w:val="false"/>
                <w:i w:val="false"/>
                <w:color w:val="000000"/>
                <w:sz w:val="20"/>
              </w:rPr>
              <w:t>
- электрлік қауіпсіздік негіздерін және электр тогымен жарақаттанудан қорғау шараларын, жазатайым жағдайларда зардап шегушілерге дәрігерге дейінгі көмек көрсету жөніндегі негізгі медициналық мәліметтерді.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еңбекті қорғау жөніндегі нормативтік-техникалық құжаттаманы пайдалану;</w:t>
            </w:r>
          </w:p>
          <w:p>
            <w:pPr>
              <w:spacing w:after="20"/>
              <w:ind w:left="20"/>
              <w:jc w:val="both"/>
            </w:pPr>
            <w:r>
              <w:rPr>
                <w:rFonts w:ascii="Times New Roman"/>
                <w:b w:val="false"/>
                <w:i w:val="false"/>
                <w:color w:val="000000"/>
                <w:sz w:val="20"/>
              </w:rPr>
              <w:t>
- өндірістің қарамағындағы учаскеде жұмыстарды қауіпсіз жүргізуді ұйымдастыру;</w:t>
            </w:r>
          </w:p>
          <w:p>
            <w:pPr>
              <w:spacing w:after="20"/>
              <w:ind w:left="20"/>
              <w:jc w:val="both"/>
            </w:pPr>
            <w:r>
              <w:rPr>
                <w:rFonts w:ascii="Times New Roman"/>
                <w:b w:val="false"/>
                <w:i w:val="false"/>
                <w:color w:val="000000"/>
                <w:sz w:val="20"/>
              </w:rPr>
              <w:t>
- жазатайым жағдайларға зерттеу жүргізу және Н-1 формасы бойынша акт рәсімдеу;</w:t>
            </w:r>
          </w:p>
          <w:p>
            <w:pPr>
              <w:spacing w:after="20"/>
              <w:ind w:left="20"/>
              <w:jc w:val="both"/>
            </w:pPr>
            <w:r>
              <w:rPr>
                <w:rFonts w:ascii="Times New Roman"/>
                <w:b w:val="false"/>
                <w:i w:val="false"/>
                <w:color w:val="000000"/>
                <w:sz w:val="20"/>
              </w:rPr>
              <w:t>
- технологиялық процестер мен жабдықтың қауіпсіздік параметрлерінен ауытқуын және бұзылуын анықтау;</w:t>
            </w:r>
          </w:p>
          <w:p>
            <w:pPr>
              <w:spacing w:after="20"/>
              <w:ind w:left="20"/>
              <w:jc w:val="both"/>
            </w:pPr>
            <w:r>
              <w:rPr>
                <w:rFonts w:ascii="Times New Roman"/>
                <w:b w:val="false"/>
                <w:i w:val="false"/>
                <w:color w:val="000000"/>
                <w:sz w:val="20"/>
              </w:rPr>
              <w:t>
- адамға кері әсер ететін қауіпті және зиянды өндірістік факторларды бағалау;</w:t>
            </w:r>
          </w:p>
          <w:p>
            <w:pPr>
              <w:spacing w:after="20"/>
              <w:ind w:left="20"/>
              <w:jc w:val="both"/>
            </w:pPr>
            <w:r>
              <w:rPr>
                <w:rFonts w:ascii="Times New Roman"/>
                <w:b w:val="false"/>
                <w:i w:val="false"/>
                <w:color w:val="000000"/>
                <w:sz w:val="20"/>
              </w:rPr>
              <w:t>
- ағымдағы және кезеңдік нұсқаулық өткізу, қауіптілігі жоғары жұмыстарға жоғары рұқсат-наряд рәсімдеу;</w:t>
            </w:r>
          </w:p>
          <w:p>
            <w:pPr>
              <w:spacing w:after="20"/>
              <w:ind w:left="20"/>
              <w:jc w:val="both"/>
            </w:pPr>
            <w:r>
              <w:rPr>
                <w:rFonts w:ascii="Times New Roman"/>
                <w:b w:val="false"/>
                <w:i w:val="false"/>
                <w:color w:val="000000"/>
                <w:sz w:val="20"/>
              </w:rPr>
              <w:t>
- жазатайым жағдайда зардап шеккендерге алғашқы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1,2,7,10</w:t>
            </w:r>
          </w:p>
          <w:p>
            <w:pPr>
              <w:spacing w:after="20"/>
              <w:ind w:left="20"/>
              <w:jc w:val="both"/>
            </w:pPr>
            <w:r>
              <w:rPr>
                <w:rFonts w:ascii="Times New Roman"/>
                <w:b w:val="false"/>
                <w:i w:val="false"/>
                <w:color w:val="000000"/>
                <w:sz w:val="20"/>
              </w:rPr>
              <w:t>
КҚ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 экономикасы.</w:t>
            </w:r>
          </w:p>
          <w:p>
            <w:pPr>
              <w:spacing w:after="20"/>
              <w:ind w:left="20"/>
              <w:jc w:val="both"/>
            </w:pPr>
            <w:r>
              <w:rPr>
                <w:rFonts w:ascii="Times New Roman"/>
                <w:b w:val="false"/>
                <w:i w:val="false"/>
                <w:color w:val="000000"/>
                <w:sz w:val="20"/>
              </w:rPr>
              <w:t>
Энергетикалық кәсіпорындар, оны нарықтық экономика жүйесінде басқару: өнеркәсіптің салаға бөлінуі; нарықтық экономика жүйесіндегі кәсіпорын; энергетика кәсіпорындарын басқару негіздері; кәсіпорын қызметкерлерін басқару; энергетика кәсіпорындарының өндірістік қызмет факторлары: энергетика кәсіпорындарының мүлкі; энергетика кәсіпорындарындағы жаңалықтар мен инвестициялар; энергетика кәсіпорындарын басқарудың экономикалық механизмі: техникалық нормалау негіздері; еңбек өнімділігі; еңбек төлемі және ұйымдастыру; фирмаішілік жоспарлау; кәсіпорынның автоматтандырылған ақпараттық жүйесі; жалға алу, лизинг, франчайзинг; өндіріс шығындары, табыс және кіріс; энергетикалық өндірістің рентабельділігі; энергетика кәсіпорнындарының өндірістік-шаруашылық қызметін есепке алу және талдау; энергетика кәсіпорындарының есебі мен есеп берушілігі; энергетика кәсіпорындарының өндірістік-шаруашылық қызметін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энергетика кәсіпорындарын басқару негіздерін; олардың құрылымын; кәсіпорын құрамын, қозғалысын және мүлкін есепке алуды;</w:t>
            </w:r>
          </w:p>
          <w:p>
            <w:pPr>
              <w:spacing w:after="20"/>
              <w:ind w:left="20"/>
              <w:jc w:val="both"/>
            </w:pPr>
            <w:r>
              <w:rPr>
                <w:rFonts w:ascii="Times New Roman"/>
                <w:b w:val="false"/>
                <w:i w:val="false"/>
                <w:color w:val="000000"/>
                <w:sz w:val="20"/>
              </w:rPr>
              <w:t>
- еңбекті ұйымдастыру және еңбекақы төлеу саласында кәсіпорындарды басқаруға экономикалық механизмнің ықпалын;</w:t>
            </w:r>
          </w:p>
          <w:p>
            <w:pPr>
              <w:spacing w:after="20"/>
              <w:ind w:left="20"/>
              <w:jc w:val="both"/>
            </w:pPr>
            <w:r>
              <w:rPr>
                <w:rFonts w:ascii="Times New Roman"/>
                <w:b w:val="false"/>
                <w:i w:val="false"/>
                <w:color w:val="000000"/>
                <w:sz w:val="20"/>
              </w:rPr>
              <w:t>
- энергетика кәсіпорындарындағы есеп және есеп беру түрлерін;</w:t>
            </w:r>
          </w:p>
          <w:p>
            <w:pPr>
              <w:spacing w:after="20"/>
              <w:ind w:left="20"/>
              <w:jc w:val="both"/>
            </w:pPr>
            <w:r>
              <w:rPr>
                <w:rFonts w:ascii="Times New Roman"/>
                <w:b w:val="false"/>
                <w:i w:val="false"/>
                <w:color w:val="000000"/>
                <w:sz w:val="20"/>
              </w:rPr>
              <w:t>
- энергетика кәсіпорындарының өндірістік-шаруашылық қызметіне талдау жасау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салалық кәсіпорынның өндірістік сипаттамасына бейімделу;</w:t>
            </w:r>
          </w:p>
          <w:p>
            <w:pPr>
              <w:spacing w:after="20"/>
              <w:ind w:left="20"/>
              <w:jc w:val="both"/>
            </w:pPr>
            <w:r>
              <w:rPr>
                <w:rFonts w:ascii="Times New Roman"/>
                <w:b w:val="false"/>
                <w:i w:val="false"/>
                <w:color w:val="000000"/>
                <w:sz w:val="20"/>
              </w:rPr>
              <w:t>
- энергетика кәсіпорындарының құрылымына бейімделу;</w:t>
            </w:r>
          </w:p>
          <w:p>
            <w:pPr>
              <w:spacing w:after="20"/>
              <w:ind w:left="20"/>
              <w:jc w:val="both"/>
            </w:pPr>
            <w:r>
              <w:rPr>
                <w:rFonts w:ascii="Times New Roman"/>
                <w:b w:val="false"/>
                <w:i w:val="false"/>
                <w:color w:val="000000"/>
                <w:sz w:val="20"/>
              </w:rPr>
              <w:t>
- әрбір қызметкердің жеке ерекшеліктерін ескере отырып, өндірістік ұжым қалыптастыру;</w:t>
            </w:r>
          </w:p>
          <w:p>
            <w:pPr>
              <w:spacing w:after="20"/>
              <w:ind w:left="20"/>
              <w:jc w:val="both"/>
            </w:pPr>
            <w:r>
              <w:rPr>
                <w:rFonts w:ascii="Times New Roman"/>
                <w:b w:val="false"/>
                <w:i w:val="false"/>
                <w:color w:val="000000"/>
                <w:sz w:val="20"/>
              </w:rPr>
              <w:t>
- кәсіпорынның негізгі өндірістік қорларын пайдаланатын көрсеткіштерге және мүлік қозғалысының көрсеткіштеріне есептеу жүргізу;</w:t>
            </w:r>
          </w:p>
          <w:p>
            <w:pPr>
              <w:spacing w:after="20"/>
              <w:ind w:left="20"/>
              <w:jc w:val="both"/>
            </w:pPr>
            <w:r>
              <w:rPr>
                <w:rFonts w:ascii="Times New Roman"/>
                <w:b w:val="false"/>
                <w:i w:val="false"/>
                <w:color w:val="000000"/>
                <w:sz w:val="20"/>
              </w:rPr>
              <w:t>
- инновациялардың ақпараттық ағымдарына бейімделу;</w:t>
            </w:r>
          </w:p>
          <w:p>
            <w:pPr>
              <w:spacing w:after="20"/>
              <w:ind w:left="20"/>
              <w:jc w:val="both"/>
            </w:pPr>
            <w:r>
              <w:rPr>
                <w:rFonts w:ascii="Times New Roman"/>
                <w:b w:val="false"/>
                <w:i w:val="false"/>
                <w:color w:val="000000"/>
                <w:sz w:val="20"/>
              </w:rPr>
              <w:t>
- кәсіпорын табыстарының барлық түрлерін және тиімділігін анықтау;</w:t>
            </w:r>
          </w:p>
          <w:p>
            <w:pPr>
              <w:spacing w:after="20"/>
              <w:ind w:left="20"/>
              <w:jc w:val="both"/>
            </w:pPr>
            <w:r>
              <w:rPr>
                <w:rFonts w:ascii="Times New Roman"/>
                <w:b w:val="false"/>
                <w:i w:val="false"/>
                <w:color w:val="000000"/>
                <w:sz w:val="20"/>
              </w:rPr>
              <w:t>
- кәсіпорын қызметінде экономикалық талдау нәтижелерін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1,2,6,9</w:t>
            </w:r>
          </w:p>
          <w:p>
            <w:pPr>
              <w:spacing w:after="20"/>
              <w:ind w:left="20"/>
              <w:jc w:val="both"/>
            </w:pPr>
            <w:r>
              <w:rPr>
                <w:rFonts w:ascii="Times New Roman"/>
                <w:b w:val="false"/>
                <w:i w:val="false"/>
                <w:color w:val="000000"/>
                <w:sz w:val="20"/>
              </w:rPr>
              <w:t>
КҚ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вольтты жабдықты монтаждау.</w:t>
            </w:r>
          </w:p>
          <w:p>
            <w:pPr>
              <w:spacing w:after="20"/>
              <w:ind w:left="20"/>
              <w:jc w:val="both"/>
            </w:pPr>
            <w:r>
              <w:rPr>
                <w:rFonts w:ascii="Times New Roman"/>
                <w:b w:val="false"/>
                <w:i w:val="false"/>
                <w:color w:val="000000"/>
                <w:sz w:val="20"/>
              </w:rPr>
              <w:t>
Электр монтаждау жұмыстарды жүргізудің жалпы шарттары; ішкі электр тораптарын монтаждау: электр сымдарына қойылатын талаптар; трассаны дайындау және электр сымдарын бекіту; тұрғын үй құрылысында сымдарды, болат құбырларда, пластмасса құбырларында жазық сымдарды төсеу; тростық сымдар; СРГ, НРГ, ВРГ маркалы кабельдерді, АТПРФ, ПРП және басқа сымдарды төсеу; тартпалардағы және қораптардағы электр сымдары; шина сымдарды, жарылуға қауіпті ортадағы сымдарды, сыртқы сымдарды, ғимарат шатырындағы және жалғау сымдарын монтаждау; қорғаныстық жерлендіруді, электрлік жалғанымды, топталған жарықтандыру қалқандарын және шамдарды монтаждау; сымдарды монтаждау кезіндегі қауіпсіздік техникасы; кернеуі 10 кВ. дейінгі кабель желілерін монтаждау; кабельдерді монтаждау кезіндегі қауіпсіздік техникасы; электр берілісінің әуе желілерін монтаждау; дайындау және құрылыс-монтаждау жұмыстары; сымдарды жаю; сымдар мен тростарды жалғау және жөндеу; сымдарды тарту және бекіту; әуе желілерін асқын кернеуден қорғау, жерлендіру; кернеуі 1000В. дейінгі әуе желілерін монтаждау ерекшеліктері; қауіпсіздік техникасы; трансформаторлық қосалқы станциялардың электр жабдығын монтаждау; электр машиналары мен басқару аппараттарын монтаждау; крандардың электр жабдығын монтаждау; электр жабдығын баптау туралы ұғым; ақауларды табу үшін электр жабдығын тексеру және сынау; баптау процесінде айқындалатын жалпы ақаулар; ақауларды айқындаудың жалпы әдістері; электр жабдығының механикалық бөлігін бағалау; магниттік жүйенің күйін анықтау; ЖЖН және түйіспелік жалғаулардың күйін өлшеу және сынау; біріншілік және екіншілік коммутация сұлбаларын тексеру; релелік қорғанысты (РҚ), автоматиканы (А), басқару мен сигнал беруді баптау және тексеру; пайдалануға жарамдылықты соңғы бағалау әдістері; оқшауламаны сынау және электр жабдығы элементтерінің жалпы күйін анықтау; біріншілік және екіншілік коммутацияны тексеру; электр машиналарын жалпы сынау; трансформаторларды сынау; ажыратқыштарды баптау; баптау протоколдары.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монтаждық нұсқаулықтардың; технологиялық карталардың талаптарын;</w:t>
            </w:r>
          </w:p>
          <w:p>
            <w:pPr>
              <w:spacing w:after="20"/>
              <w:ind w:left="20"/>
              <w:jc w:val="both"/>
            </w:pPr>
            <w:r>
              <w:rPr>
                <w:rFonts w:ascii="Times New Roman"/>
                <w:b w:val="false"/>
                <w:i w:val="false"/>
                <w:color w:val="000000"/>
                <w:sz w:val="20"/>
              </w:rPr>
              <w:t xml:space="preserve">
- электр өткізгіштерінің түрлерін және сымдарды төсеу технологиясын; сымдарды жалғау және ұштау тәсілдерін;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сымдарды монтаждау кезіндегі қауіпсіздік техникасын;</w:t>
            </w:r>
          </w:p>
          <w:p>
            <w:pPr>
              <w:spacing w:after="20"/>
              <w:ind w:left="20"/>
              <w:jc w:val="both"/>
            </w:pPr>
            <w:r>
              <w:rPr>
                <w:rFonts w:ascii="Times New Roman"/>
                <w:b w:val="false"/>
                <w:i w:val="false"/>
                <w:color w:val="000000"/>
                <w:sz w:val="20"/>
              </w:rPr>
              <w:t>
- өнеркәсіптік кәсіпорындардың электр қондырғыларындағы кабельдік желілердің типтерін;</w:t>
            </w:r>
          </w:p>
          <w:p>
            <w:pPr>
              <w:spacing w:after="20"/>
              <w:ind w:left="20"/>
              <w:jc w:val="both"/>
            </w:pPr>
            <w:r>
              <w:rPr>
                <w:rFonts w:ascii="Times New Roman"/>
                <w:b w:val="false"/>
                <w:i w:val="false"/>
                <w:color w:val="000000"/>
                <w:sz w:val="20"/>
              </w:rPr>
              <w:t>
- шектеулер мен траншеяларда кабельдік желілерді монтаждау кезіндегі механизация құралдарын;</w:t>
            </w:r>
          </w:p>
          <w:p>
            <w:pPr>
              <w:spacing w:after="20"/>
              <w:ind w:left="20"/>
              <w:jc w:val="both"/>
            </w:pPr>
            <w:r>
              <w:rPr>
                <w:rFonts w:ascii="Times New Roman"/>
                <w:b w:val="false"/>
                <w:i w:val="false"/>
                <w:color w:val="000000"/>
                <w:sz w:val="20"/>
              </w:rPr>
              <w:t>
- ұштау және жалғау кабельдік муфталарын, эпоксидті ұштау істерін монтаждау тәсілдерін;</w:t>
            </w:r>
          </w:p>
          <w:p>
            <w:pPr>
              <w:spacing w:after="20"/>
              <w:ind w:left="20"/>
              <w:jc w:val="both"/>
            </w:pPr>
            <w:r>
              <w:rPr>
                <w:rFonts w:ascii="Times New Roman"/>
                <w:b w:val="false"/>
                <w:i w:val="false"/>
                <w:color w:val="000000"/>
                <w:sz w:val="20"/>
              </w:rPr>
              <w:t>
- электр берілісінің әуе желілерін монтаждаудың ерекшеліктерін;</w:t>
            </w:r>
          </w:p>
          <w:p>
            <w:pPr>
              <w:spacing w:after="20"/>
              <w:ind w:left="20"/>
              <w:jc w:val="both"/>
            </w:pPr>
            <w:r>
              <w:rPr>
                <w:rFonts w:ascii="Times New Roman"/>
                <w:b w:val="false"/>
                <w:i w:val="false"/>
                <w:color w:val="000000"/>
                <w:sz w:val="20"/>
              </w:rPr>
              <w:t xml:space="preserve">
- қосалқы станциялардың, жүктеме ажыратқыштарының және олардың жетектерін монтаждау бойынша жұмыс кезеңдерін; </w:t>
            </w:r>
          </w:p>
          <w:p>
            <w:pPr>
              <w:spacing w:after="20"/>
              <w:ind w:left="20"/>
              <w:jc w:val="both"/>
            </w:pPr>
            <w:r>
              <w:rPr>
                <w:rFonts w:ascii="Times New Roman"/>
                <w:b w:val="false"/>
                <w:i w:val="false"/>
                <w:color w:val="000000"/>
                <w:sz w:val="20"/>
              </w:rPr>
              <w:t>
- құралған және бөлшектенген электр машиналарын монтаждау ерекшеліктерін;</w:t>
            </w:r>
          </w:p>
          <w:p>
            <w:pPr>
              <w:spacing w:after="20"/>
              <w:ind w:left="20"/>
              <w:jc w:val="both"/>
            </w:pPr>
            <w:r>
              <w:rPr>
                <w:rFonts w:ascii="Times New Roman"/>
                <w:b w:val="false"/>
                <w:i w:val="false"/>
                <w:color w:val="000000"/>
                <w:sz w:val="20"/>
              </w:rPr>
              <w:t>
- крандар мен тельферлердің электржабдығын монтаждаудың прогрессивті әдістерін;</w:t>
            </w:r>
          </w:p>
          <w:p>
            <w:pPr>
              <w:spacing w:after="20"/>
              <w:ind w:left="20"/>
              <w:jc w:val="both"/>
            </w:pPr>
            <w:r>
              <w:rPr>
                <w:rFonts w:ascii="Times New Roman"/>
                <w:b w:val="false"/>
                <w:i w:val="false"/>
                <w:color w:val="000000"/>
                <w:sz w:val="20"/>
              </w:rPr>
              <w:t>
- күштік және жарықтау қондырғыларын монтаждау кезіндегі қауіпсіздік техникасын;</w:t>
            </w:r>
          </w:p>
          <w:p>
            <w:pPr>
              <w:spacing w:after="20"/>
              <w:ind w:left="20"/>
              <w:jc w:val="both"/>
            </w:pPr>
            <w:r>
              <w:rPr>
                <w:rFonts w:ascii="Times New Roman"/>
                <w:b w:val="false"/>
                <w:i w:val="false"/>
                <w:color w:val="000000"/>
                <w:sz w:val="20"/>
              </w:rPr>
              <w:t>
- электр жабдығының жалпы түйіндері мен ақауларын;</w:t>
            </w:r>
          </w:p>
          <w:p>
            <w:pPr>
              <w:spacing w:after="20"/>
              <w:ind w:left="20"/>
              <w:jc w:val="both"/>
            </w:pPr>
            <w:r>
              <w:rPr>
                <w:rFonts w:ascii="Times New Roman"/>
                <w:b w:val="false"/>
                <w:i w:val="false"/>
                <w:color w:val="000000"/>
                <w:sz w:val="20"/>
              </w:rPr>
              <w:t>
- электр машиналарын сынау көлемдерін;</w:t>
            </w:r>
          </w:p>
          <w:p>
            <w:pPr>
              <w:spacing w:after="20"/>
              <w:ind w:left="20"/>
              <w:jc w:val="both"/>
            </w:pPr>
            <w:r>
              <w:rPr>
                <w:rFonts w:ascii="Times New Roman"/>
                <w:b w:val="false"/>
                <w:i w:val="false"/>
                <w:color w:val="000000"/>
                <w:sz w:val="20"/>
              </w:rPr>
              <w:t>
- трансформаторларды сынау көлемін;</w:t>
            </w:r>
          </w:p>
          <w:p>
            <w:pPr>
              <w:spacing w:after="20"/>
              <w:ind w:left="20"/>
              <w:jc w:val="both"/>
            </w:pPr>
            <w:r>
              <w:rPr>
                <w:rFonts w:ascii="Times New Roman"/>
                <w:b w:val="false"/>
                <w:i w:val="false"/>
                <w:color w:val="000000"/>
                <w:sz w:val="20"/>
              </w:rPr>
              <w:t xml:space="preserve">
- ажыратқыштарды баптау көлемін; </w:t>
            </w:r>
          </w:p>
          <w:p>
            <w:pPr>
              <w:spacing w:after="20"/>
              <w:ind w:left="20"/>
              <w:jc w:val="both"/>
            </w:pPr>
            <w:r>
              <w:rPr>
                <w:rFonts w:ascii="Times New Roman"/>
                <w:b w:val="false"/>
                <w:i w:val="false"/>
                <w:color w:val="000000"/>
                <w:sz w:val="20"/>
              </w:rPr>
              <w:t xml:space="preserve">
- баптау протоколдарын құру ережелерін.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сақтандырғыштардың, ажыратқыштардың барлық типтерін монтаждау;</w:t>
            </w:r>
          </w:p>
          <w:p>
            <w:pPr>
              <w:spacing w:after="20"/>
              <w:ind w:left="20"/>
              <w:jc w:val="both"/>
            </w:pPr>
            <w:r>
              <w:rPr>
                <w:rFonts w:ascii="Times New Roman"/>
                <w:b w:val="false"/>
                <w:i w:val="false"/>
                <w:color w:val="000000"/>
                <w:sz w:val="20"/>
              </w:rPr>
              <w:t>
- электржабдығының монтаждық сұлбаларын жасау бойынша жұмыстарды орындау;</w:t>
            </w:r>
          </w:p>
          <w:p>
            <w:pPr>
              <w:spacing w:after="20"/>
              <w:ind w:left="20"/>
              <w:jc w:val="both"/>
            </w:pPr>
            <w:r>
              <w:rPr>
                <w:rFonts w:ascii="Times New Roman"/>
                <w:b w:val="false"/>
                <w:i w:val="false"/>
                <w:color w:val="000000"/>
                <w:sz w:val="20"/>
              </w:rPr>
              <w:t>
- монтаждау жұмыстарын жүргізуде құралдарды пайдалану;</w:t>
            </w:r>
          </w:p>
          <w:p>
            <w:pPr>
              <w:spacing w:after="20"/>
              <w:ind w:left="20"/>
              <w:jc w:val="both"/>
            </w:pPr>
            <w:r>
              <w:rPr>
                <w:rFonts w:ascii="Times New Roman"/>
                <w:b w:val="false"/>
                <w:i w:val="false"/>
                <w:color w:val="000000"/>
                <w:sz w:val="20"/>
              </w:rPr>
              <w:t>
- шектеулер мен траншеяларда кабельдік желілерді монтаждау кезіндегі механизация құралдарын пайдалану;</w:t>
            </w:r>
          </w:p>
          <w:p>
            <w:pPr>
              <w:spacing w:after="20"/>
              <w:ind w:left="20"/>
              <w:jc w:val="both"/>
            </w:pPr>
            <w:r>
              <w:rPr>
                <w:rFonts w:ascii="Times New Roman"/>
                <w:b w:val="false"/>
                <w:i w:val="false"/>
                <w:color w:val="000000"/>
                <w:sz w:val="20"/>
              </w:rPr>
              <w:t>
- электр жабдығының күйін бағалау;</w:t>
            </w:r>
          </w:p>
          <w:p>
            <w:pPr>
              <w:spacing w:after="20"/>
              <w:ind w:left="20"/>
              <w:jc w:val="both"/>
            </w:pPr>
            <w:r>
              <w:rPr>
                <w:rFonts w:ascii="Times New Roman"/>
                <w:b w:val="false"/>
                <w:i w:val="false"/>
                <w:color w:val="000000"/>
                <w:sz w:val="20"/>
              </w:rPr>
              <w:t>
- сынау нәтижелерін бағалау;</w:t>
            </w:r>
          </w:p>
          <w:p>
            <w:pPr>
              <w:spacing w:after="20"/>
              <w:ind w:left="20"/>
              <w:jc w:val="both"/>
            </w:pPr>
            <w:r>
              <w:rPr>
                <w:rFonts w:ascii="Times New Roman"/>
                <w:b w:val="false"/>
                <w:i w:val="false"/>
                <w:color w:val="000000"/>
                <w:sz w:val="20"/>
              </w:rPr>
              <w:t>
- тексеру нәтижелерін бағалау;</w:t>
            </w:r>
          </w:p>
          <w:p>
            <w:pPr>
              <w:spacing w:after="20"/>
              <w:ind w:left="20"/>
              <w:jc w:val="both"/>
            </w:pPr>
            <w:r>
              <w:rPr>
                <w:rFonts w:ascii="Times New Roman"/>
                <w:b w:val="false"/>
                <w:i w:val="false"/>
                <w:color w:val="000000"/>
                <w:sz w:val="20"/>
              </w:rPr>
              <w:t>
- электр машиналарын сынау нәтижелерін бағалау;</w:t>
            </w:r>
          </w:p>
          <w:p>
            <w:pPr>
              <w:spacing w:after="20"/>
              <w:ind w:left="20"/>
              <w:jc w:val="both"/>
            </w:pPr>
            <w:r>
              <w:rPr>
                <w:rFonts w:ascii="Times New Roman"/>
                <w:b w:val="false"/>
                <w:i w:val="false"/>
                <w:color w:val="000000"/>
                <w:sz w:val="20"/>
              </w:rPr>
              <w:t>
- трансформаторларды сынау нәтижелерін бағалау;</w:t>
            </w:r>
          </w:p>
          <w:p>
            <w:pPr>
              <w:spacing w:after="20"/>
              <w:ind w:left="20"/>
              <w:jc w:val="both"/>
            </w:pPr>
            <w:r>
              <w:rPr>
                <w:rFonts w:ascii="Times New Roman"/>
                <w:b w:val="false"/>
                <w:i w:val="false"/>
                <w:color w:val="000000"/>
                <w:sz w:val="20"/>
              </w:rPr>
              <w:t>
- ажыратқыштарды баптау нәтижелерін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2,3,4</w:t>
            </w:r>
          </w:p>
          <w:p>
            <w:pPr>
              <w:spacing w:after="20"/>
              <w:ind w:left="20"/>
              <w:jc w:val="both"/>
            </w:pPr>
            <w:r>
              <w:rPr>
                <w:rFonts w:ascii="Times New Roman"/>
                <w:b w:val="false"/>
                <w:i w:val="false"/>
                <w:color w:val="000000"/>
                <w:sz w:val="20"/>
              </w:rPr>
              <w:t>
КҚ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Материалдарды слесарлы-механикалық өңдеу; қауіпсіздік техникасы және өнеркәсіптік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сымдарды қалайылау; электр монтаждық жалғанымдарды дәнекерлеу; сымдар мен кабель талсымдарын тарқату, жалғау, тарамдау және ұштау; токарлық және фрезарлық білдектерде материалдарды механикалық өңдеумен таныстыру; электр монтаждау жұмыстары: сымдарды, тростарды және кабельдерді кесу; кабельдерді бөлу, орнату, бекіту бұйымдарын және шамдалдарды монтаждау; жарықтандыру электр сымдарын монтаждау; электр жабдығын жерлендіруді монтаждау; электр сымдарының трассалары үшін құрылымдарды монтаждау; металл түтік құбырларды және қорғаныс құбырларын төсеу; қораптарда және қорғаныс құбырларында сымдарды төсеу; құрастыруға кабельдік қосылғыштарды, қалқандарды және пульттарды монтаждау; кедергіні өлшеу; электр жабдығының оқшауламасын тексеру; жерлендіру кедергісін өлшеу; ток пен кернеуді тасымалданатын аспаптармен өлшеу; стационарлы электр қондырғыларда өлшеу шектерін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сызғышты, штангенциркульді, деңгейді, бұранда өлшеуішті, щуптарды қолдану;</w:t>
            </w:r>
          </w:p>
          <w:p>
            <w:pPr>
              <w:spacing w:after="20"/>
              <w:ind w:left="20"/>
              <w:jc w:val="both"/>
            </w:pPr>
            <w:r>
              <w:rPr>
                <w:rFonts w:ascii="Times New Roman"/>
                <w:b w:val="false"/>
                <w:i w:val="false"/>
                <w:color w:val="000000"/>
                <w:sz w:val="20"/>
              </w:rPr>
              <w:t>
- таңбалау құралдарын пайдалану;</w:t>
            </w:r>
          </w:p>
          <w:p>
            <w:pPr>
              <w:spacing w:after="20"/>
              <w:ind w:left="20"/>
              <w:jc w:val="both"/>
            </w:pPr>
            <w:r>
              <w:rPr>
                <w:rFonts w:ascii="Times New Roman"/>
                <w:b w:val="false"/>
                <w:i w:val="false"/>
                <w:color w:val="000000"/>
                <w:sz w:val="20"/>
              </w:rPr>
              <w:t>
- металды егеумен кесу;</w:t>
            </w:r>
          </w:p>
          <w:p>
            <w:pPr>
              <w:spacing w:after="20"/>
              <w:ind w:left="20"/>
              <w:jc w:val="both"/>
            </w:pPr>
            <w:r>
              <w:rPr>
                <w:rFonts w:ascii="Times New Roman"/>
                <w:b w:val="false"/>
                <w:i w:val="false"/>
                <w:color w:val="000000"/>
                <w:sz w:val="20"/>
              </w:rPr>
              <w:t>
- қысқыштарда, плитада немесе темір соғатын плитада металды шабу;</w:t>
            </w:r>
          </w:p>
          <w:p>
            <w:pPr>
              <w:spacing w:after="20"/>
              <w:ind w:left="20"/>
              <w:jc w:val="both"/>
            </w:pPr>
            <w:r>
              <w:rPr>
                <w:rFonts w:ascii="Times New Roman"/>
                <w:b w:val="false"/>
                <w:i w:val="false"/>
                <w:color w:val="000000"/>
                <w:sz w:val="20"/>
              </w:rPr>
              <w:t>
- құбыр игіштерде құбырды ию;</w:t>
            </w:r>
          </w:p>
          <w:p>
            <w:pPr>
              <w:spacing w:after="20"/>
              <w:ind w:left="20"/>
              <w:jc w:val="both"/>
            </w:pPr>
            <w:r>
              <w:rPr>
                <w:rFonts w:ascii="Times New Roman"/>
                <w:b w:val="false"/>
                <w:i w:val="false"/>
                <w:color w:val="000000"/>
                <w:sz w:val="20"/>
              </w:rPr>
              <w:t>
- егеуді қолдану;</w:t>
            </w:r>
          </w:p>
          <w:p>
            <w:pPr>
              <w:spacing w:after="20"/>
              <w:ind w:left="20"/>
              <w:jc w:val="both"/>
            </w:pPr>
            <w:r>
              <w:rPr>
                <w:rFonts w:ascii="Times New Roman"/>
                <w:b w:val="false"/>
                <w:i w:val="false"/>
                <w:color w:val="000000"/>
                <w:sz w:val="20"/>
              </w:rPr>
              <w:t>
- бұрғылау және үңгілеу;</w:t>
            </w:r>
          </w:p>
          <w:p>
            <w:pPr>
              <w:spacing w:after="20"/>
              <w:ind w:left="20"/>
              <w:jc w:val="both"/>
            </w:pPr>
            <w:r>
              <w:rPr>
                <w:rFonts w:ascii="Times New Roman"/>
                <w:b w:val="false"/>
                <w:i w:val="false"/>
                <w:color w:val="000000"/>
                <w:sz w:val="20"/>
              </w:rPr>
              <w:t>
- бұранда кестесін пайдалану;</w:t>
            </w:r>
          </w:p>
          <w:p>
            <w:pPr>
              <w:spacing w:after="20"/>
              <w:ind w:left="20"/>
              <w:jc w:val="both"/>
            </w:pPr>
            <w:r>
              <w:rPr>
                <w:rFonts w:ascii="Times New Roman"/>
                <w:b w:val="false"/>
                <w:i w:val="false"/>
                <w:color w:val="000000"/>
                <w:sz w:val="20"/>
              </w:rPr>
              <w:t>
- сұлбаларды жинау;</w:t>
            </w:r>
          </w:p>
          <w:p>
            <w:pPr>
              <w:spacing w:after="20"/>
              <w:ind w:left="20"/>
              <w:jc w:val="both"/>
            </w:pPr>
            <w:r>
              <w:rPr>
                <w:rFonts w:ascii="Times New Roman"/>
                <w:b w:val="false"/>
                <w:i w:val="false"/>
                <w:color w:val="000000"/>
                <w:sz w:val="20"/>
              </w:rPr>
              <w:t>
- сымдарды, тростарды және кабельдерді кесуді орындау; кабельдерді бөлшектеу;</w:t>
            </w:r>
          </w:p>
          <w:p>
            <w:pPr>
              <w:spacing w:after="20"/>
              <w:ind w:left="20"/>
              <w:jc w:val="both"/>
            </w:pPr>
            <w:r>
              <w:rPr>
                <w:rFonts w:ascii="Times New Roman"/>
                <w:b w:val="false"/>
                <w:i w:val="false"/>
                <w:color w:val="000000"/>
                <w:sz w:val="20"/>
              </w:rPr>
              <w:t>
- жарықтандыру электр сымдарын монтаждау;</w:t>
            </w:r>
          </w:p>
          <w:p>
            <w:pPr>
              <w:spacing w:after="20"/>
              <w:ind w:left="20"/>
              <w:jc w:val="both"/>
            </w:pPr>
            <w:r>
              <w:rPr>
                <w:rFonts w:ascii="Times New Roman"/>
                <w:b w:val="false"/>
                <w:i w:val="false"/>
                <w:color w:val="000000"/>
                <w:sz w:val="20"/>
              </w:rPr>
              <w:t>
- электр жабдығының жерлендіруін монтаждау;</w:t>
            </w:r>
          </w:p>
          <w:p>
            <w:pPr>
              <w:spacing w:after="20"/>
              <w:ind w:left="20"/>
              <w:jc w:val="both"/>
            </w:pPr>
            <w:r>
              <w:rPr>
                <w:rFonts w:ascii="Times New Roman"/>
                <w:b w:val="false"/>
                <w:i w:val="false"/>
                <w:color w:val="000000"/>
                <w:sz w:val="20"/>
              </w:rPr>
              <w:t xml:space="preserve">
- қораптарда және қорғаныс құбырларында сымдарды төсеуді орындау; құрастыруға кабельдік қосылғыштарды, қалқандарды және пульттарды монтаждау; </w:t>
            </w:r>
          </w:p>
          <w:p>
            <w:pPr>
              <w:spacing w:after="20"/>
              <w:ind w:left="20"/>
              <w:jc w:val="both"/>
            </w:pPr>
            <w:r>
              <w:rPr>
                <w:rFonts w:ascii="Times New Roman"/>
                <w:b w:val="false"/>
                <w:i w:val="false"/>
                <w:color w:val="000000"/>
                <w:sz w:val="20"/>
              </w:rPr>
              <w:t>
- электр өлшемдерін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материалдарды слесарлы-сеханикалық өңдеу; </w:t>
            </w:r>
          </w:p>
          <w:p>
            <w:pPr>
              <w:spacing w:after="20"/>
              <w:ind w:left="20"/>
              <w:jc w:val="both"/>
            </w:pPr>
            <w:r>
              <w:rPr>
                <w:rFonts w:ascii="Times New Roman"/>
                <w:b w:val="false"/>
                <w:i w:val="false"/>
                <w:color w:val="000000"/>
                <w:sz w:val="20"/>
              </w:rPr>
              <w:t>
-электр монтаждау жұмыстарын жүргізу;</w:t>
            </w:r>
          </w:p>
          <w:p>
            <w:pPr>
              <w:spacing w:after="20"/>
              <w:ind w:left="20"/>
              <w:jc w:val="both"/>
            </w:pPr>
            <w:r>
              <w:rPr>
                <w:rFonts w:ascii="Times New Roman"/>
                <w:b w:val="false"/>
                <w:i w:val="false"/>
                <w:color w:val="000000"/>
                <w:sz w:val="20"/>
              </w:rPr>
              <w:t xml:space="preserve">
- кедергіні өлшеу, электр жабдығының оқшауламасын тексеру; </w:t>
            </w:r>
          </w:p>
          <w:p>
            <w:pPr>
              <w:spacing w:after="20"/>
              <w:ind w:left="20"/>
              <w:jc w:val="both"/>
            </w:pPr>
            <w:r>
              <w:rPr>
                <w:rFonts w:ascii="Times New Roman"/>
                <w:b w:val="false"/>
                <w:i w:val="false"/>
                <w:color w:val="000000"/>
                <w:sz w:val="20"/>
              </w:rPr>
              <w:t>
- ток пен кернеуді тасымалданатын аспаптармен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Жөндеу (монтаждау жұмыстары) жұмыстары: сақтандырғыштар, айырғылар және басқару батырмалары; магниттік және тиристорлық іске қосқыштар, түйістіргіштер, электр магниттік реле; автоматтық ажыратқыштар; асинхронды электр қозғалтқыштар; агрегатты қозғалтқышты центрлеу; электр қозғалтқышты қосып көру; трансформаторларды бөлшектеу және жинау; трансформатордың қуыс бөлігін алдын алу жөндеу; трансформаторды және ауыстырып қосу құрылғысын іске қосу; айырғыштар және олардың жетектері; жүктеме ажыратқыштары және олардың жетектері; кернеуі 10кВ. дейінгі майлы ажыратқыштар; майлы ажыратқыш жетектері; кернеуі 10кВ. дейін жиынтықты тарату құрылғыларын тексеру; өндірістік агрегаттармен басқару панельдерін кешенді жөндеу (монтаждау).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сақтандырғыштарды, айырғыларды, пекеттік ауыстырып қосқыштар мен басқару батырмаларын тексеру және жөндеу;</w:t>
            </w:r>
          </w:p>
          <w:p>
            <w:pPr>
              <w:spacing w:after="20"/>
              <w:ind w:left="20"/>
              <w:jc w:val="both"/>
            </w:pPr>
            <w:r>
              <w:rPr>
                <w:rFonts w:ascii="Times New Roman"/>
                <w:b w:val="false"/>
                <w:i w:val="false"/>
                <w:color w:val="000000"/>
                <w:sz w:val="20"/>
              </w:rPr>
              <w:t>
- магниттік іске қосқышты пайдаланып, асинхронды электр қозғалтқышты басқару сұлбасын құру;</w:t>
            </w:r>
          </w:p>
          <w:p>
            <w:pPr>
              <w:spacing w:after="20"/>
              <w:ind w:left="20"/>
              <w:jc w:val="both"/>
            </w:pPr>
            <w:r>
              <w:rPr>
                <w:rFonts w:ascii="Times New Roman"/>
                <w:b w:val="false"/>
                <w:i w:val="false"/>
                <w:color w:val="000000"/>
                <w:sz w:val="20"/>
              </w:rPr>
              <w:t>
- түйістіргіштерді, магниттік іске қосқыштарды, релені, ажыратқыштарды тексеру және жөндеу;</w:t>
            </w:r>
          </w:p>
          <w:p>
            <w:pPr>
              <w:spacing w:after="20"/>
              <w:ind w:left="20"/>
              <w:jc w:val="both"/>
            </w:pPr>
            <w:r>
              <w:rPr>
                <w:rFonts w:ascii="Times New Roman"/>
                <w:b w:val="false"/>
                <w:i w:val="false"/>
                <w:color w:val="000000"/>
                <w:sz w:val="20"/>
              </w:rPr>
              <w:t xml:space="preserve">
- қуаты орташа электр қозғалтқышты жалпы бөлшектеу және жинау; </w:t>
            </w:r>
          </w:p>
          <w:p>
            <w:pPr>
              <w:spacing w:after="20"/>
              <w:ind w:left="20"/>
              <w:jc w:val="both"/>
            </w:pPr>
            <w:r>
              <w:rPr>
                <w:rFonts w:ascii="Times New Roman"/>
                <w:b w:val="false"/>
                <w:i w:val="false"/>
                <w:color w:val="000000"/>
                <w:sz w:val="20"/>
              </w:rPr>
              <w:t>
- орама оқшауламасының кедергісін өлшеу;</w:t>
            </w:r>
          </w:p>
          <w:p>
            <w:pPr>
              <w:spacing w:after="20"/>
              <w:ind w:left="20"/>
              <w:jc w:val="both"/>
            </w:pPr>
            <w:r>
              <w:rPr>
                <w:rFonts w:ascii="Times New Roman"/>
                <w:b w:val="false"/>
                <w:i w:val="false"/>
                <w:color w:val="000000"/>
                <w:sz w:val="20"/>
              </w:rPr>
              <w:t>
- майлы трансформаторларды тексеру және бөлшектеу;</w:t>
            </w:r>
          </w:p>
          <w:p>
            <w:pPr>
              <w:spacing w:after="20"/>
              <w:ind w:left="20"/>
              <w:jc w:val="both"/>
            </w:pPr>
            <w:r>
              <w:rPr>
                <w:rFonts w:ascii="Times New Roman"/>
                <w:b w:val="false"/>
                <w:i w:val="false"/>
                <w:color w:val="000000"/>
                <w:sz w:val="20"/>
              </w:rPr>
              <w:t>
- жүктеме ажыратқышын тексеру, оны тазарту; ошаулағыштардың, тартымның және жетектің күйін тексеру;</w:t>
            </w:r>
          </w:p>
          <w:p>
            <w:pPr>
              <w:spacing w:after="20"/>
              <w:ind w:left="20"/>
              <w:jc w:val="both"/>
            </w:pPr>
            <w:r>
              <w:rPr>
                <w:rFonts w:ascii="Times New Roman"/>
                <w:b w:val="false"/>
                <w:i w:val="false"/>
                <w:color w:val="000000"/>
                <w:sz w:val="20"/>
              </w:rPr>
              <w:t>
- ЖТҚ тексеру жүргізу;</w:t>
            </w:r>
          </w:p>
          <w:p>
            <w:pPr>
              <w:spacing w:after="20"/>
              <w:ind w:left="20"/>
              <w:jc w:val="both"/>
            </w:pPr>
            <w:r>
              <w:rPr>
                <w:rFonts w:ascii="Times New Roman"/>
                <w:b w:val="false"/>
                <w:i w:val="false"/>
                <w:color w:val="000000"/>
                <w:sz w:val="20"/>
              </w:rPr>
              <w:t>
- реверсивті асинхронды қозғалтқышпен басқару панельдерін тексеру.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жөндеу және монтаждау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кәсіпорынға рәсімделу; қауіпсіздік техникасы мен өрт қауіпсіздігі бойынша нұсқаулық; учаскелерге бөліну; кәсіпорынмен жалпы танысу; кәсіпорынға саяхат; цехтың құрылымы; электр жабдықтарға техникалық қызмет көрсету (жөндеу, монтаждау және баптау) жөніндегі өндірістік бригададағы жұмыс; цехтың технологиялық процестерін, электр жабдығын пайдалану және жөндеу қызметтерін зерделеу; кәсіпорында жинақталған материалдарды қорыту, күнделік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функционалдық, принциптік және монтаждық сұлбаларды оқу;</w:t>
            </w:r>
          </w:p>
          <w:p>
            <w:pPr>
              <w:spacing w:after="20"/>
              <w:ind w:left="20"/>
              <w:jc w:val="both"/>
            </w:pPr>
            <w:r>
              <w:rPr>
                <w:rFonts w:ascii="Times New Roman"/>
                <w:b w:val="false"/>
                <w:i w:val="false"/>
                <w:color w:val="000000"/>
                <w:sz w:val="20"/>
              </w:rPr>
              <w:t>
- жұмыстарды орындауға наряд толтыру;</w:t>
            </w:r>
          </w:p>
          <w:p>
            <w:pPr>
              <w:spacing w:after="20"/>
              <w:ind w:left="20"/>
              <w:jc w:val="both"/>
            </w:pPr>
            <w:r>
              <w:rPr>
                <w:rFonts w:ascii="Times New Roman"/>
                <w:b w:val="false"/>
                <w:i w:val="false"/>
                <w:color w:val="000000"/>
                <w:sz w:val="20"/>
              </w:rPr>
              <w:t>
- жұмыстардың көлеміне ведомость құру.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электр жабдығын жөндеу, машиналардың механикалық және электрлік бөлігін, орташа күрделіліктегі түйіндер мен механизмдерді сынау және техникалық қызмет көрсету;</w:t>
            </w:r>
          </w:p>
          <w:p>
            <w:pPr>
              <w:spacing w:after="20"/>
              <w:ind w:left="20"/>
              <w:jc w:val="both"/>
            </w:pPr>
            <w:r>
              <w:rPr>
                <w:rFonts w:ascii="Times New Roman"/>
                <w:b w:val="false"/>
                <w:i w:val="false"/>
                <w:color w:val="000000"/>
                <w:sz w:val="20"/>
              </w:rPr>
              <w:t xml:space="preserve">
- жедел, кезекші және жөндеу қызметкерлерінің құжаттамаларын рәсімдеу; </w:t>
            </w:r>
          </w:p>
          <w:p>
            <w:pPr>
              <w:spacing w:after="20"/>
              <w:ind w:left="20"/>
              <w:jc w:val="both"/>
            </w:pPr>
            <w:r>
              <w:rPr>
                <w:rFonts w:ascii="Times New Roman"/>
                <w:b w:val="false"/>
                <w:i w:val="false"/>
                <w:color w:val="000000"/>
                <w:sz w:val="20"/>
              </w:rPr>
              <w:t>
- электр жабдықтардың, кабельдер мен сымдардың оқшауламасының кедергісін өлшеу;</w:t>
            </w:r>
          </w:p>
          <w:p>
            <w:pPr>
              <w:spacing w:after="20"/>
              <w:ind w:left="20"/>
              <w:jc w:val="both"/>
            </w:pPr>
            <w:r>
              <w:rPr>
                <w:rFonts w:ascii="Times New Roman"/>
                <w:b w:val="false"/>
                <w:i w:val="false"/>
                <w:color w:val="000000"/>
                <w:sz w:val="20"/>
              </w:rPr>
              <w:t>
- күштік тораптар мен электр жабдығын монтаждау;</w:t>
            </w:r>
          </w:p>
          <w:p>
            <w:pPr>
              <w:spacing w:after="20"/>
              <w:ind w:left="20"/>
              <w:jc w:val="both"/>
            </w:pPr>
            <w:r>
              <w:rPr>
                <w:rFonts w:ascii="Times New Roman"/>
                <w:b w:val="false"/>
                <w:i w:val="false"/>
                <w:color w:val="000000"/>
                <w:sz w:val="20"/>
              </w:rPr>
              <w:t>
- пайдалану және жөндеу жұмыстарын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Кіріспе әңгіме; практиканың мақсаттары мен міндеттері; практикаға рәсімделу; қауіпсіздік техникасы мен өрт қауіпсіздігі бойынша нұсқаулық; жұмыс орнымен танысу; шебер дублерінің міндеттерін орындау; өндірістік саяхаттар; материалдарды қорыту және есеп беруді рәсімдеу.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жабдыққа техникалық қызмет көрсетуге және жөндеуге құжаттамалар рәсімдеу;</w:t>
            </w:r>
          </w:p>
          <w:p>
            <w:pPr>
              <w:spacing w:after="20"/>
              <w:ind w:left="20"/>
              <w:jc w:val="both"/>
            </w:pPr>
            <w:r>
              <w:rPr>
                <w:rFonts w:ascii="Times New Roman"/>
                <w:b w:val="false"/>
                <w:i w:val="false"/>
                <w:color w:val="000000"/>
                <w:sz w:val="20"/>
              </w:rPr>
              <w:t xml:space="preserve">
- жұмыстарды орындауға нарядтар рәсімдеу және жабу; </w:t>
            </w:r>
          </w:p>
          <w:p>
            <w:pPr>
              <w:spacing w:after="20"/>
              <w:ind w:left="20"/>
              <w:jc w:val="both"/>
            </w:pPr>
            <w:r>
              <w:rPr>
                <w:rFonts w:ascii="Times New Roman"/>
                <w:b w:val="false"/>
                <w:i w:val="false"/>
                <w:color w:val="000000"/>
                <w:sz w:val="20"/>
              </w:rPr>
              <w:t xml:space="preserve">
- жұмыс орнында нұсқаулық өткізу.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шебер дублерінің міндеттерін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bl>
    <w:p>
      <w:pPr>
        <w:spacing w:after="0"/>
        <w:ind w:left="0"/>
        <w:jc w:val="both"/>
      </w:pPr>
      <w:r>
        <w:rPr>
          <w:rFonts w:ascii="Times New Roman"/>
          <w:b w:val="false"/>
          <w:i w:val="false"/>
          <w:color w:val="000000"/>
          <w:sz w:val="28"/>
        </w:rPr>
        <w:t>
      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болашақ мамандығының мәні мен әлеуметтік маңызын түсіну, оған тұрақты қызығушылық таныту;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жағдайға жүйелі әрекет ету, өзінің іс-әрекетін талдау, жобалау, белгісіздік жағдайында өз бетімен әрекет етуге қабілетті болу;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қызметі саласында орындалатын жұмысқа жауапкершілік таныту, мәселелерді өз бетімен және тиімді шешу;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норма негізінде кәсіптік қызметті ұйымдастыруда практикалық міндеттерді шешу, кәсіптік лексиканы меңгеру;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еңбегін ғылыми ұйымдастыру, кәсіптік қызметі саласында компьютерлік техниканы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Әріптестермен жағымды қарым-қатынас жасау және ынтымақтаста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деңгейін жоғарлату, жаңа білімдерді иегеру;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жетілдіруге, өзін-өзі шығармашылық жетілдіруге нық талпыну;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жұмыс тәсілдерін және жұмыс орнында еңбегін ұйымдастыру тәсілін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үнемді шығандау, жабдықтар мен құрал-саймандарды ұқыпты ұстау.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p>
            <w:pPr>
              <w:spacing w:after="20"/>
              <w:ind w:left="20"/>
              <w:jc w:val="both"/>
            </w:pPr>
            <w:r>
              <w:rPr>
                <w:rFonts w:ascii="Times New Roman"/>
                <w:b w:val="false"/>
                <w:i w:val="false"/>
                <w:color w:val="000000"/>
                <w:sz w:val="20"/>
              </w:rPr>
              <w:t xml:space="preserve">
090101 </w:t>
            </w:r>
            <w:r>
              <w:rPr>
                <w:rFonts w:ascii="Times New Roman"/>
                <w:b/>
                <w:i w:val="false"/>
                <w:color w:val="000000"/>
                <w:sz w:val="20"/>
              </w:rPr>
              <w:t>2</w:t>
            </w:r>
            <w:r>
              <w:rPr>
                <w:rFonts w:ascii="Times New Roman"/>
                <w:b w:val="false"/>
                <w:i w:val="false"/>
                <w:color w:val="000000"/>
                <w:sz w:val="20"/>
              </w:rPr>
              <w:t xml:space="preserve"> – Электромонтер (барлық атаулар)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 Жұмыстарды үлгілік жағдайларда өз бетімен және кәсіптік қызметтің күрделі жағдайларында басшылықпен жүзеге асыру:</w:t>
            </w:r>
          </w:p>
          <w:p>
            <w:pPr>
              <w:spacing w:after="20"/>
              <w:ind w:left="20"/>
              <w:jc w:val="both"/>
            </w:pPr>
            <w:r>
              <w:rPr>
                <w:rFonts w:ascii="Times New Roman"/>
                <w:b w:val="false"/>
                <w:i w:val="false"/>
                <w:color w:val="000000"/>
                <w:sz w:val="20"/>
              </w:rPr>
              <w:t>
- күрделі емес қорғаныс аппаратураларды бөлшектеу, тексеру, жөндеу және қарапайым қорғаныстарды баптау;</w:t>
            </w:r>
          </w:p>
          <w:p>
            <w:pPr>
              <w:spacing w:after="20"/>
              <w:ind w:left="20"/>
              <w:jc w:val="both"/>
            </w:pPr>
            <w:r>
              <w:rPr>
                <w:rFonts w:ascii="Times New Roman"/>
                <w:b w:val="false"/>
                <w:i w:val="false"/>
                <w:color w:val="000000"/>
                <w:sz w:val="20"/>
              </w:rPr>
              <w:t>
- жөнделген электржабдықты пайдалануға қабылдау және оны іске қосу;</w:t>
            </w:r>
          </w:p>
          <w:p>
            <w:pPr>
              <w:spacing w:after="20"/>
              <w:ind w:left="20"/>
              <w:jc w:val="both"/>
            </w:pPr>
            <w:r>
              <w:rPr>
                <w:rFonts w:ascii="Times New Roman"/>
                <w:b w:val="false"/>
                <w:i w:val="false"/>
                <w:color w:val="000000"/>
                <w:sz w:val="20"/>
              </w:rPr>
              <w:t xml:space="preserve">
- инженерлік-техникалық қызметкердің бақылауымен машиналарды сынау және іске қосып көру; </w:t>
            </w:r>
          </w:p>
          <w:p>
            <w:pPr>
              <w:spacing w:after="20"/>
              <w:ind w:left="20"/>
              <w:jc w:val="both"/>
            </w:pPr>
            <w:r>
              <w:rPr>
                <w:rFonts w:ascii="Times New Roman"/>
                <w:b w:val="false"/>
                <w:i w:val="false"/>
                <w:color w:val="000000"/>
                <w:sz w:val="20"/>
              </w:rPr>
              <w:t>
- бақылау-өлшеу аспаптары мен құралдарын баптау және реттеу;</w:t>
            </w:r>
          </w:p>
          <w:p>
            <w:pPr>
              <w:spacing w:after="20"/>
              <w:ind w:left="20"/>
              <w:jc w:val="both"/>
            </w:pPr>
            <w:r>
              <w:rPr>
                <w:rFonts w:ascii="Times New Roman"/>
                <w:b w:val="false"/>
                <w:i w:val="false"/>
                <w:color w:val="000000"/>
                <w:sz w:val="20"/>
              </w:rPr>
              <w:t>
- жинау процесінде әр түрлі күрделіліктегі тетіктер мен түйіндерге слесарлық өңдеу, дәлдеу және пісіру жүргізу;</w:t>
            </w:r>
          </w:p>
          <w:p>
            <w:pPr>
              <w:spacing w:after="20"/>
              <w:ind w:left="20"/>
              <w:jc w:val="both"/>
            </w:pPr>
            <w:r>
              <w:rPr>
                <w:rFonts w:ascii="Times New Roman"/>
                <w:b w:val="false"/>
                <w:i w:val="false"/>
                <w:color w:val="000000"/>
                <w:sz w:val="20"/>
              </w:rPr>
              <w:t>
- жинауға және жөндеуге арналған құрылғыларды дайындау;</w:t>
            </w:r>
          </w:p>
          <w:p>
            <w:pPr>
              <w:spacing w:after="20"/>
              <w:ind w:left="20"/>
              <w:jc w:val="both"/>
            </w:pPr>
            <w:r>
              <w:rPr>
                <w:rFonts w:ascii="Times New Roman"/>
                <w:b w:val="false"/>
                <w:i w:val="false"/>
                <w:color w:val="000000"/>
                <w:sz w:val="20"/>
              </w:rPr>
              <w:t>
- жабдықты пайдалану барысында және оны жөндеу процесінде тексерген кездегі ақауларды анықтау және жою;</w:t>
            </w:r>
          </w:p>
          <w:p>
            <w:pPr>
              <w:spacing w:after="20"/>
              <w:ind w:left="20"/>
              <w:jc w:val="both"/>
            </w:pPr>
            <w:r>
              <w:rPr>
                <w:rFonts w:ascii="Times New Roman"/>
                <w:b w:val="false"/>
                <w:i w:val="false"/>
                <w:color w:val="000000"/>
                <w:sz w:val="20"/>
              </w:rPr>
              <w:t>
- электр жабдығын жөндеуге ақау ведомосін жасау;</w:t>
            </w:r>
          </w:p>
          <w:p>
            <w:pPr>
              <w:spacing w:after="20"/>
              <w:ind w:left="20"/>
              <w:jc w:val="both"/>
            </w:pPr>
            <w:r>
              <w:rPr>
                <w:rFonts w:ascii="Times New Roman"/>
                <w:b w:val="false"/>
                <w:i w:val="false"/>
                <w:color w:val="000000"/>
                <w:sz w:val="20"/>
              </w:rPr>
              <w:t>
- жұмыстарды тексеру және өлшеу аппаратурасымен орындау;</w:t>
            </w:r>
          </w:p>
          <w:p>
            <w:pPr>
              <w:spacing w:after="20"/>
              <w:ind w:left="20"/>
              <w:jc w:val="both"/>
            </w:pPr>
            <w:r>
              <w:rPr>
                <w:rFonts w:ascii="Times New Roman"/>
                <w:b w:val="false"/>
                <w:i w:val="false"/>
                <w:color w:val="000000"/>
                <w:sz w:val="20"/>
              </w:rPr>
              <w:t>
- ажыратылған электр беріліс желілерінде жоғарғы жөндеу жұмыстарын және кез келген кернеудегі электр беріліс желілерінде төменгі жөндеу жұмыстарын орындау;</w:t>
            </w:r>
          </w:p>
          <w:p>
            <w:pPr>
              <w:spacing w:after="20"/>
              <w:ind w:left="20"/>
              <w:jc w:val="both"/>
            </w:pPr>
            <w:r>
              <w:rPr>
                <w:rFonts w:ascii="Times New Roman"/>
                <w:b w:val="false"/>
                <w:i w:val="false"/>
                <w:color w:val="000000"/>
                <w:sz w:val="20"/>
              </w:rPr>
              <w:t>
- аппаратуралар мен екіншілік коммутация тізбектерін тексеру, техникалық қызмет көрсету, жөндеу және монтаждау бойынша күрделі емес жұмыстарды орындау;</w:t>
            </w:r>
          </w:p>
          <w:p>
            <w:pPr>
              <w:spacing w:after="20"/>
              <w:ind w:left="20"/>
              <w:jc w:val="both"/>
            </w:pPr>
            <w:r>
              <w:rPr>
                <w:rFonts w:ascii="Times New Roman"/>
                <w:b w:val="false"/>
                <w:i w:val="false"/>
                <w:color w:val="000000"/>
                <w:sz w:val="20"/>
              </w:rPr>
              <w:t>
- сақтандырғыштардың барлық типтерін монтаждау;</w:t>
            </w:r>
          </w:p>
          <w:p>
            <w:pPr>
              <w:spacing w:after="20"/>
              <w:ind w:left="20"/>
              <w:jc w:val="both"/>
            </w:pPr>
            <w:r>
              <w:rPr>
                <w:rFonts w:ascii="Times New Roman"/>
                <w:b w:val="false"/>
                <w:i w:val="false"/>
                <w:color w:val="000000"/>
                <w:sz w:val="20"/>
              </w:rPr>
              <w:t>
- электр жабдықтарына жоспарлы және кезектен тыс тексеру жүргізу;</w:t>
            </w:r>
          </w:p>
          <w:p>
            <w:pPr>
              <w:spacing w:after="20"/>
              <w:ind w:left="20"/>
              <w:jc w:val="both"/>
            </w:pPr>
            <w:r>
              <w:rPr>
                <w:rFonts w:ascii="Times New Roman"/>
                <w:b w:val="false"/>
                <w:i w:val="false"/>
                <w:color w:val="000000"/>
                <w:sz w:val="20"/>
              </w:rPr>
              <w:t>
- технологиялық карталарға сәйкес электр жабдығына техникалық қызмет көрсету;</w:t>
            </w:r>
          </w:p>
          <w:p>
            <w:pPr>
              <w:spacing w:after="20"/>
              <w:ind w:left="20"/>
              <w:jc w:val="both"/>
            </w:pPr>
            <w:r>
              <w:rPr>
                <w:rFonts w:ascii="Times New Roman"/>
                <w:b w:val="false"/>
                <w:i w:val="false"/>
                <w:color w:val="000000"/>
                <w:sz w:val="20"/>
              </w:rPr>
              <w:t>
- ақаулар табылмаған жағдайда жөндеуге жатпайтын электр жабдықтарды ауыстыру;</w:t>
            </w:r>
          </w:p>
          <w:p>
            <w:pPr>
              <w:spacing w:after="20"/>
              <w:ind w:left="20"/>
              <w:jc w:val="both"/>
            </w:pPr>
            <w:r>
              <w:rPr>
                <w:rFonts w:ascii="Times New Roman"/>
                <w:b w:val="false"/>
                <w:i w:val="false"/>
                <w:color w:val="000000"/>
                <w:sz w:val="20"/>
              </w:rPr>
              <w:t>
- электр жабдықтарын монтаждау сұлбаларын және жөндеу жұмыстарын орындау, машиналардың механикалық және электрлік бөлігіне, орташа күрделіліктегі түйіндері мен тетіктеріне техникалық қызмет көрсету, сынақтан өткізу.</w:t>
            </w:r>
          </w:p>
          <w:p>
            <w:pPr>
              <w:spacing w:after="20"/>
              <w:ind w:left="20"/>
              <w:jc w:val="both"/>
            </w:pPr>
            <w:r>
              <w:rPr>
                <w:rFonts w:ascii="Times New Roman"/>
                <w:b w:val="false"/>
                <w:i w:val="false"/>
                <w:color w:val="000000"/>
                <w:sz w:val="20"/>
              </w:rPr>
              <w:t>
КҚ 2.1.2 Жұмыстарды орындау үшін; өзінің және өзгелердің қауіпсіздігі үшін; қоршаған ортаны қорғау бойынша талаптарды орындау үшін жауапты болу:</w:t>
            </w:r>
          </w:p>
          <w:p>
            <w:pPr>
              <w:spacing w:after="20"/>
              <w:ind w:left="20"/>
              <w:jc w:val="both"/>
            </w:pPr>
            <w:r>
              <w:rPr>
                <w:rFonts w:ascii="Times New Roman"/>
                <w:b w:val="false"/>
                <w:i w:val="false"/>
                <w:color w:val="000000"/>
                <w:sz w:val="20"/>
              </w:rPr>
              <w:t>
- қауіпсіздік техникасы ережелерін және өрт қауіпсіздігі ережелерін сақтау;</w:t>
            </w:r>
          </w:p>
          <w:p>
            <w:pPr>
              <w:spacing w:after="20"/>
              <w:ind w:left="20"/>
              <w:jc w:val="both"/>
            </w:pPr>
            <w:r>
              <w:rPr>
                <w:rFonts w:ascii="Times New Roman"/>
                <w:b w:val="false"/>
                <w:i w:val="false"/>
                <w:color w:val="000000"/>
                <w:sz w:val="20"/>
              </w:rPr>
              <w:t>
- жөндеу және монтаждау жұмыстарының технологиясын сақтау.</w:t>
            </w:r>
          </w:p>
          <w:p>
            <w:pPr>
              <w:spacing w:after="20"/>
              <w:ind w:left="20"/>
              <w:jc w:val="both"/>
            </w:pPr>
            <w:r>
              <w:rPr>
                <w:rFonts w:ascii="Times New Roman"/>
                <w:b w:val="false"/>
                <w:i w:val="false"/>
                <w:color w:val="000000"/>
                <w:sz w:val="20"/>
              </w:rPr>
              <w:t xml:space="preserve">
КҚ 2.1.3 Үлгілік тәжірибелік есептерді шығару; білімдері мен тәжірибелері негізінде белгілілерден амалдарды таңдау: </w:t>
            </w:r>
          </w:p>
          <w:p>
            <w:pPr>
              <w:spacing w:after="20"/>
              <w:ind w:left="20"/>
              <w:jc w:val="both"/>
            </w:pPr>
            <w:r>
              <w:rPr>
                <w:rFonts w:ascii="Times New Roman"/>
                <w:b w:val="false"/>
                <w:i w:val="false"/>
                <w:color w:val="000000"/>
                <w:sz w:val="20"/>
              </w:rPr>
              <w:t>
- электр жабдығының қарапайым ақауларын анықтау және оларды жою;</w:t>
            </w:r>
          </w:p>
          <w:p>
            <w:pPr>
              <w:spacing w:after="20"/>
              <w:ind w:left="20"/>
              <w:jc w:val="both"/>
            </w:pPr>
            <w:r>
              <w:rPr>
                <w:rFonts w:ascii="Times New Roman"/>
                <w:b w:val="false"/>
                <w:i w:val="false"/>
                <w:color w:val="000000"/>
                <w:sz w:val="20"/>
              </w:rPr>
              <w:t>
- монтаждау жұмыстарын жүргізу үшін құрал-саймандарды пайдалану;</w:t>
            </w:r>
          </w:p>
          <w:p>
            <w:pPr>
              <w:spacing w:after="20"/>
              <w:ind w:left="20"/>
              <w:jc w:val="both"/>
            </w:pPr>
            <w:r>
              <w:rPr>
                <w:rFonts w:ascii="Times New Roman"/>
                <w:b w:val="false"/>
                <w:i w:val="false"/>
                <w:color w:val="000000"/>
                <w:sz w:val="20"/>
              </w:rPr>
              <w:t>
- электр беріліс желілерін жөндеу және алдын алу жұмыстарын жүргізген кезінде кернеумен және кернеусіз жоғарыда орындалатын жұмыс тәсілдерін таңдау;</w:t>
            </w:r>
          </w:p>
          <w:p>
            <w:pPr>
              <w:spacing w:after="20"/>
              <w:ind w:left="20"/>
              <w:jc w:val="both"/>
            </w:pPr>
            <w:r>
              <w:rPr>
                <w:rFonts w:ascii="Times New Roman"/>
                <w:b w:val="false"/>
                <w:i w:val="false"/>
                <w:color w:val="000000"/>
                <w:sz w:val="20"/>
              </w:rPr>
              <w:t>
- ток және кернеу трансформаторларын сынау үшін сұлбаларға жинау жүргізу;</w:t>
            </w:r>
          </w:p>
          <w:p>
            <w:pPr>
              <w:spacing w:after="20"/>
              <w:ind w:left="20"/>
              <w:jc w:val="both"/>
            </w:pPr>
            <w:r>
              <w:rPr>
                <w:rFonts w:ascii="Times New Roman"/>
                <w:b w:val="false"/>
                <w:i w:val="false"/>
                <w:color w:val="000000"/>
                <w:sz w:val="20"/>
              </w:rPr>
              <w:t>
- телемеханика және автоматика релесіне механикалық реттеуді орындау;</w:t>
            </w:r>
          </w:p>
          <w:p>
            <w:pPr>
              <w:spacing w:after="20"/>
              <w:ind w:left="20"/>
              <w:jc w:val="both"/>
            </w:pPr>
            <w:r>
              <w:rPr>
                <w:rFonts w:ascii="Times New Roman"/>
                <w:b w:val="false"/>
                <w:i w:val="false"/>
                <w:color w:val="000000"/>
                <w:sz w:val="20"/>
              </w:rPr>
              <w:t>
- қоректендіру оқшаулауын тексеру; барлық типті түйіспелерді, іске қосқыштарды, басқару кілттерін жөндеу және реттеу;</w:t>
            </w:r>
          </w:p>
          <w:p>
            <w:pPr>
              <w:spacing w:after="20"/>
              <w:ind w:left="20"/>
              <w:jc w:val="both"/>
            </w:pPr>
            <w:r>
              <w:rPr>
                <w:rFonts w:ascii="Times New Roman"/>
                <w:b w:val="false"/>
                <w:i w:val="false"/>
                <w:color w:val="000000"/>
                <w:sz w:val="20"/>
              </w:rPr>
              <w:t>
- сызбалар, сұлбалар, нобайлар бойынша жұмыстарды орындау.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p>
            <w:pPr>
              <w:spacing w:after="20"/>
              <w:ind w:left="20"/>
              <w:jc w:val="both"/>
            </w:pPr>
            <w:r>
              <w:rPr>
                <w:rFonts w:ascii="Times New Roman"/>
                <w:b w:val="false"/>
                <w:i w:val="false"/>
                <w:color w:val="000000"/>
                <w:sz w:val="20"/>
              </w:rPr>
              <w:t xml:space="preserve">
090102 </w:t>
            </w:r>
            <w:r>
              <w:rPr>
                <w:rFonts w:ascii="Times New Roman"/>
                <w:b/>
                <w:i w:val="false"/>
                <w:color w:val="000000"/>
                <w:sz w:val="20"/>
              </w:rPr>
              <w:t>2</w:t>
            </w:r>
            <w:r>
              <w:rPr>
                <w:rFonts w:ascii="Times New Roman"/>
                <w:b w:val="false"/>
                <w:i w:val="false"/>
                <w:color w:val="000000"/>
                <w:sz w:val="20"/>
              </w:rPr>
              <w:t xml:space="preserve"> – Электр станцияларындағы электр жабдықтарын жөндеуші электр слесарі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2.2.1 Жұмыстарды үлгілік жағдайларда өз бетімен және кәсіптік қызметтің күрделі жағдайларында басшылықпен жүзеге асыру:</w:t>
            </w:r>
          </w:p>
          <w:p>
            <w:pPr>
              <w:spacing w:after="20"/>
              <w:ind w:left="20"/>
              <w:jc w:val="both"/>
            </w:pPr>
            <w:r>
              <w:rPr>
                <w:rFonts w:ascii="Times New Roman"/>
                <w:b w:val="false"/>
                <w:i w:val="false"/>
                <w:color w:val="000000"/>
                <w:sz w:val="20"/>
              </w:rPr>
              <w:t>
- электр машиналарын және оларға жататын жабық тарату құрылғыларының қосып-реттеу аппаратурасын бөлшектеу, жөндеу және жинау;</w:t>
            </w:r>
          </w:p>
          <w:p>
            <w:pPr>
              <w:spacing w:after="20"/>
              <w:ind w:left="20"/>
              <w:jc w:val="both"/>
            </w:pPr>
            <w:r>
              <w:rPr>
                <w:rFonts w:ascii="Times New Roman"/>
                <w:b w:val="false"/>
                <w:i w:val="false"/>
                <w:color w:val="000000"/>
                <w:sz w:val="20"/>
              </w:rPr>
              <w:t>
- трансформаторларға күрделі жөндеу жүргізу және техникалық тексеруден өткізу;</w:t>
            </w:r>
          </w:p>
          <w:p>
            <w:pPr>
              <w:spacing w:after="20"/>
              <w:ind w:left="20"/>
              <w:jc w:val="both"/>
            </w:pPr>
            <w:r>
              <w:rPr>
                <w:rFonts w:ascii="Times New Roman"/>
                <w:b w:val="false"/>
                <w:i w:val="false"/>
                <w:color w:val="000000"/>
                <w:sz w:val="20"/>
              </w:rPr>
              <w:t>
- май тазарту аппаратурасына пайдалану-жөндеу қызметін көрсету;</w:t>
            </w:r>
          </w:p>
          <w:p>
            <w:pPr>
              <w:spacing w:after="20"/>
              <w:ind w:left="20"/>
              <w:jc w:val="both"/>
            </w:pPr>
            <w:r>
              <w:rPr>
                <w:rFonts w:ascii="Times New Roman"/>
                <w:b w:val="false"/>
                <w:i w:val="false"/>
                <w:color w:val="000000"/>
                <w:sz w:val="20"/>
              </w:rPr>
              <w:t>
- ток өтетін тетіктерге қалайы дәнекерлеумен қалайылау;</w:t>
            </w:r>
          </w:p>
          <w:p>
            <w:pPr>
              <w:spacing w:after="20"/>
              <w:ind w:left="20"/>
              <w:jc w:val="both"/>
            </w:pPr>
            <w:r>
              <w:rPr>
                <w:rFonts w:ascii="Times New Roman"/>
                <w:b w:val="false"/>
                <w:i w:val="false"/>
                <w:color w:val="000000"/>
                <w:sz w:val="20"/>
              </w:rPr>
              <w:t>
- оқшауланған білдектерде фасонды және дөңгелек сымдарға оқшаулама салу жұмыстарын орындау;</w:t>
            </w:r>
          </w:p>
          <w:p>
            <w:pPr>
              <w:spacing w:after="20"/>
              <w:ind w:left="20"/>
              <w:jc w:val="both"/>
            </w:pPr>
            <w:r>
              <w:rPr>
                <w:rFonts w:ascii="Times New Roman"/>
                <w:b w:val="false"/>
                <w:i w:val="false"/>
                <w:color w:val="000000"/>
                <w:sz w:val="20"/>
              </w:rPr>
              <w:t>
- 11-12 квалитет бойынша (4-5 дәлдік класы) тетіктерді слесарлық өңдеу;</w:t>
            </w:r>
          </w:p>
          <w:p>
            <w:pPr>
              <w:spacing w:after="20"/>
              <w:ind w:left="20"/>
              <w:jc w:val="both"/>
            </w:pPr>
            <w:r>
              <w:rPr>
                <w:rFonts w:ascii="Times New Roman"/>
                <w:b w:val="false"/>
                <w:i w:val="false"/>
                <w:color w:val="000000"/>
                <w:sz w:val="20"/>
              </w:rPr>
              <w:t>
- жылу техникалық бақылауды, автореттеуді және басқаруды өлшеу құралдарының ақауын анықтау және жою;</w:t>
            </w:r>
          </w:p>
          <w:p>
            <w:pPr>
              <w:spacing w:after="20"/>
              <w:ind w:left="20"/>
              <w:jc w:val="both"/>
            </w:pPr>
            <w:r>
              <w:rPr>
                <w:rFonts w:ascii="Times New Roman"/>
                <w:b w:val="false"/>
                <w:i w:val="false"/>
                <w:color w:val="000000"/>
                <w:sz w:val="20"/>
              </w:rPr>
              <w:t>
- технологиялық жабдықтардың релелік қорғаныс және автоматика сұлбаларының құрылғыларын баптау және орнату;</w:t>
            </w:r>
          </w:p>
          <w:p>
            <w:pPr>
              <w:spacing w:after="20"/>
              <w:ind w:left="20"/>
              <w:jc w:val="both"/>
            </w:pPr>
            <w:r>
              <w:rPr>
                <w:rFonts w:ascii="Times New Roman"/>
                <w:b w:val="false"/>
                <w:i w:val="false"/>
                <w:color w:val="000000"/>
                <w:sz w:val="20"/>
              </w:rPr>
              <w:t>
- кернеуі 35 кВ. дейінгі ашық және жабық тарату құрылғыларының электр жабдықтарын бөлшектеу, жөндеу және жинау;</w:t>
            </w:r>
          </w:p>
          <w:p>
            <w:pPr>
              <w:spacing w:after="20"/>
              <w:ind w:left="20"/>
              <w:jc w:val="both"/>
            </w:pPr>
            <w:r>
              <w:rPr>
                <w:rFonts w:ascii="Times New Roman"/>
                <w:b w:val="false"/>
                <w:i w:val="false"/>
                <w:color w:val="000000"/>
                <w:sz w:val="20"/>
              </w:rPr>
              <w:t>
- кернеуі 35 кВ. дейінгі орамадарды ауыстыра отырып, трансформаторларды жөндеу;</w:t>
            </w:r>
          </w:p>
          <w:p>
            <w:pPr>
              <w:spacing w:after="20"/>
              <w:ind w:left="20"/>
              <w:jc w:val="both"/>
            </w:pPr>
            <w:r>
              <w:rPr>
                <w:rFonts w:ascii="Times New Roman"/>
                <w:b w:val="false"/>
                <w:i w:val="false"/>
                <w:color w:val="000000"/>
                <w:sz w:val="20"/>
              </w:rPr>
              <w:t>
- реакторларды, күштік трансформаторлардың доға сөндіретін катушкаларын активті бөлігін ашпай 100 кВ. дейінгі кернеуде жөндеу;</w:t>
            </w:r>
          </w:p>
          <w:p>
            <w:pPr>
              <w:spacing w:after="20"/>
              <w:ind w:left="20"/>
              <w:jc w:val="both"/>
            </w:pPr>
            <w:r>
              <w:rPr>
                <w:rFonts w:ascii="Times New Roman"/>
                <w:b w:val="false"/>
                <w:i w:val="false"/>
                <w:color w:val="000000"/>
                <w:sz w:val="20"/>
              </w:rPr>
              <w:t>
- жабдықтар мен аппаратуралардың ақауларын анықтау және жою;</w:t>
            </w:r>
          </w:p>
          <w:p>
            <w:pPr>
              <w:spacing w:after="20"/>
              <w:ind w:left="20"/>
              <w:jc w:val="both"/>
            </w:pPr>
            <w:r>
              <w:rPr>
                <w:rFonts w:ascii="Times New Roman"/>
                <w:b w:val="false"/>
                <w:i w:val="false"/>
                <w:color w:val="000000"/>
                <w:sz w:val="20"/>
              </w:rPr>
              <w:t>
- үлгілік номенклатура бойынша турбогенераторлар мен олардың қоздырғыштарына, синхронды компенсаторлар мен оларды жалғау жабдықтарына ағымдағы және күрделі жөндеу жұмыстарн орындау;</w:t>
            </w:r>
          </w:p>
          <w:p>
            <w:pPr>
              <w:spacing w:after="20"/>
              <w:ind w:left="20"/>
              <w:jc w:val="both"/>
            </w:pPr>
            <w:r>
              <w:rPr>
                <w:rFonts w:ascii="Times New Roman"/>
                <w:b w:val="false"/>
                <w:i w:val="false"/>
                <w:color w:val="000000"/>
                <w:sz w:val="20"/>
              </w:rPr>
              <w:t>
- қуаты 40000 кВА. дейінгі, кернеуі 100 кВ. дейінгі екі орамды күштік трансформаторларға, кернеуі 35 кВ. дейінгі өлшеу трансформаторларына, реакторларға техникалық тексеру және жөндеу жүргізу;</w:t>
            </w:r>
          </w:p>
          <w:p>
            <w:pPr>
              <w:spacing w:after="20"/>
              <w:ind w:left="20"/>
              <w:jc w:val="both"/>
            </w:pPr>
            <w:r>
              <w:rPr>
                <w:rFonts w:ascii="Times New Roman"/>
                <w:b w:val="false"/>
                <w:i w:val="false"/>
                <w:color w:val="000000"/>
                <w:sz w:val="20"/>
              </w:rPr>
              <w:t>
- гидрогенераторларға және олардың қоздырғыштарына, түрлендіргіштеріне ағымдағы және күрделі жөндеу жұмыстарын орындау;</w:t>
            </w:r>
          </w:p>
          <w:p>
            <w:pPr>
              <w:spacing w:after="20"/>
              <w:ind w:left="20"/>
              <w:jc w:val="both"/>
            </w:pPr>
            <w:r>
              <w:rPr>
                <w:rFonts w:ascii="Times New Roman"/>
                <w:b w:val="false"/>
                <w:i w:val="false"/>
                <w:color w:val="000000"/>
                <w:sz w:val="20"/>
              </w:rPr>
              <w:t>
- негізгі және қосымша отын беру жабдығын жөндеу;</w:t>
            </w:r>
          </w:p>
          <w:p>
            <w:pPr>
              <w:spacing w:after="20"/>
              <w:ind w:left="20"/>
              <w:jc w:val="both"/>
            </w:pPr>
            <w:r>
              <w:rPr>
                <w:rFonts w:ascii="Times New Roman"/>
                <w:b w:val="false"/>
                <w:i w:val="false"/>
                <w:color w:val="000000"/>
                <w:sz w:val="20"/>
              </w:rPr>
              <w:t>
- жүк көтергіш машиналар мен механизмдердің түйіндерін жөндеу, қалпына келтіру және жинау;</w:t>
            </w:r>
          </w:p>
          <w:p>
            <w:pPr>
              <w:spacing w:after="20"/>
              <w:ind w:left="20"/>
              <w:jc w:val="both"/>
            </w:pPr>
            <w:r>
              <w:rPr>
                <w:rFonts w:ascii="Times New Roman"/>
                <w:b w:val="false"/>
                <w:i w:val="false"/>
                <w:color w:val="000000"/>
                <w:sz w:val="20"/>
              </w:rPr>
              <w:t>
- такелаждық жұмыстарды орындау;</w:t>
            </w:r>
          </w:p>
          <w:p>
            <w:pPr>
              <w:spacing w:after="20"/>
              <w:ind w:left="20"/>
              <w:jc w:val="both"/>
            </w:pPr>
            <w:r>
              <w:rPr>
                <w:rFonts w:ascii="Times New Roman"/>
                <w:b w:val="false"/>
                <w:i w:val="false"/>
                <w:color w:val="000000"/>
                <w:sz w:val="20"/>
              </w:rPr>
              <w:t>
- такелаж жабдықтарын сынақтан өткізу және жабдықтау.</w:t>
            </w:r>
          </w:p>
          <w:p>
            <w:pPr>
              <w:spacing w:after="20"/>
              <w:ind w:left="20"/>
              <w:jc w:val="both"/>
            </w:pPr>
            <w:r>
              <w:rPr>
                <w:rFonts w:ascii="Times New Roman"/>
                <w:b w:val="false"/>
                <w:i w:val="false"/>
                <w:color w:val="000000"/>
                <w:sz w:val="20"/>
              </w:rPr>
              <w:t>
КҚ 2.2.2 Жұмыстарды орындау үшін; өзінің және өзгелердің қауіпсіздігі үшін; қоршаған ортаны қорғау бойынша талаптарды орындау үшін жауапты болу;</w:t>
            </w:r>
          </w:p>
          <w:p>
            <w:pPr>
              <w:spacing w:after="20"/>
              <w:ind w:left="20"/>
              <w:jc w:val="both"/>
            </w:pPr>
            <w:r>
              <w:rPr>
                <w:rFonts w:ascii="Times New Roman"/>
                <w:b w:val="false"/>
                <w:i w:val="false"/>
                <w:color w:val="000000"/>
                <w:sz w:val="20"/>
              </w:rPr>
              <w:t>
- қауіпсіздік техникасы ережелерін және өрт қауіпсіздігі ережелерін сақтау;</w:t>
            </w:r>
          </w:p>
          <w:p>
            <w:pPr>
              <w:spacing w:after="20"/>
              <w:ind w:left="20"/>
              <w:jc w:val="both"/>
            </w:pPr>
            <w:r>
              <w:rPr>
                <w:rFonts w:ascii="Times New Roman"/>
                <w:b w:val="false"/>
                <w:i w:val="false"/>
                <w:color w:val="000000"/>
                <w:sz w:val="20"/>
              </w:rPr>
              <w:t>
- жөндеу және монтаждау жұмыстарының технологиясын сақтау.</w:t>
            </w:r>
          </w:p>
          <w:p>
            <w:pPr>
              <w:spacing w:after="20"/>
              <w:ind w:left="20"/>
              <w:jc w:val="both"/>
            </w:pPr>
            <w:r>
              <w:rPr>
                <w:rFonts w:ascii="Times New Roman"/>
                <w:b w:val="false"/>
                <w:i w:val="false"/>
                <w:color w:val="000000"/>
                <w:sz w:val="20"/>
              </w:rPr>
              <w:t xml:space="preserve">
КҚ 2.2.3 Үлгілік тәжірибелік есептерді шығару; білімдері мен тәжірибелері негізінде білетіндерден әрекет ету тәсілдерін таңдау: </w:t>
            </w:r>
          </w:p>
          <w:p>
            <w:pPr>
              <w:spacing w:after="20"/>
              <w:ind w:left="20"/>
              <w:jc w:val="both"/>
            </w:pPr>
            <w:r>
              <w:rPr>
                <w:rFonts w:ascii="Times New Roman"/>
                <w:b w:val="false"/>
                <w:i w:val="false"/>
                <w:color w:val="000000"/>
                <w:sz w:val="20"/>
              </w:rPr>
              <w:t>
- жөнделетін электр жабдықтың ақауын анықтау және оларды жою;</w:t>
            </w:r>
          </w:p>
          <w:p>
            <w:pPr>
              <w:spacing w:after="20"/>
              <w:ind w:left="20"/>
              <w:jc w:val="both"/>
            </w:pPr>
            <w:r>
              <w:rPr>
                <w:rFonts w:ascii="Times New Roman"/>
                <w:b w:val="false"/>
                <w:i w:val="false"/>
                <w:color w:val="000000"/>
                <w:sz w:val="20"/>
              </w:rPr>
              <w:t>
- слесарлық жұмыстарды жүргізуге арналған құрал-саймандарды пайдалану;</w:t>
            </w:r>
          </w:p>
          <w:p>
            <w:pPr>
              <w:spacing w:after="20"/>
              <w:ind w:left="20"/>
              <w:jc w:val="both"/>
            </w:pPr>
            <w:r>
              <w:rPr>
                <w:rFonts w:ascii="Times New Roman"/>
                <w:b w:val="false"/>
                <w:i w:val="false"/>
                <w:color w:val="000000"/>
                <w:sz w:val="20"/>
              </w:rPr>
              <w:t>
- монтаждау жұмыстарын жүргізуге арналған құрал-саймандарды пайдалану;</w:t>
            </w:r>
          </w:p>
          <w:p>
            <w:pPr>
              <w:spacing w:after="20"/>
              <w:ind w:left="20"/>
              <w:jc w:val="both"/>
            </w:pPr>
            <w:r>
              <w:rPr>
                <w:rFonts w:ascii="Times New Roman"/>
                <w:b w:val="false"/>
                <w:i w:val="false"/>
                <w:color w:val="000000"/>
                <w:sz w:val="20"/>
              </w:rPr>
              <w:t>
- орташа күрделіліктегі жалғаулардың сұлбаларын құру және орташа күрделіліктегі жалғау сұлбаларын монтаждау;</w:t>
            </w:r>
          </w:p>
          <w:p>
            <w:pPr>
              <w:spacing w:after="20"/>
              <w:ind w:left="20"/>
              <w:jc w:val="both"/>
            </w:pPr>
            <w:r>
              <w:rPr>
                <w:rFonts w:ascii="Times New Roman"/>
                <w:b w:val="false"/>
                <w:i w:val="false"/>
                <w:color w:val="000000"/>
                <w:sz w:val="20"/>
              </w:rPr>
              <w:t>
- электр жабдығын жөндеуге ақау ведомосін жасау және паспорттар толтыру;</w:t>
            </w:r>
          </w:p>
          <w:p>
            <w:pPr>
              <w:spacing w:after="20"/>
              <w:ind w:left="20"/>
              <w:jc w:val="both"/>
            </w:pPr>
            <w:r>
              <w:rPr>
                <w:rFonts w:ascii="Times New Roman"/>
                <w:b w:val="false"/>
                <w:i w:val="false"/>
                <w:color w:val="000000"/>
                <w:sz w:val="20"/>
              </w:rPr>
              <w:t>
- тетіктердің тозу дәрежесін, ақауларын және алдағы уақытта олардың жұмысқа жарамдылығын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xml:space="preserve">
090103 </w:t>
            </w:r>
            <w:r>
              <w:rPr>
                <w:rFonts w:ascii="Times New Roman"/>
                <w:b/>
                <w:i w:val="false"/>
                <w:color w:val="000000"/>
                <w:sz w:val="20"/>
              </w:rPr>
              <w:t>2</w:t>
            </w:r>
            <w:r>
              <w:rPr>
                <w:rFonts w:ascii="Times New Roman"/>
                <w:b w:val="false"/>
                <w:i w:val="false"/>
                <w:color w:val="000000"/>
                <w:sz w:val="20"/>
              </w:rPr>
              <w:t xml:space="preserve"> - Күштік тораптар мен электр жабдықтарының электр құрастырушысы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2.3.1 Жұмыстарды үлгілік жағдайларда өз бетімен және кәсіптік қызметтің күрделі жағдайларында басшылықпен жүзеге асыру: </w:t>
            </w:r>
          </w:p>
          <w:p>
            <w:pPr>
              <w:spacing w:after="20"/>
              <w:ind w:left="20"/>
              <w:jc w:val="both"/>
            </w:pPr>
            <w:r>
              <w:rPr>
                <w:rFonts w:ascii="Times New Roman"/>
                <w:b w:val="false"/>
                <w:i w:val="false"/>
                <w:color w:val="000000"/>
                <w:sz w:val="20"/>
              </w:rPr>
              <w:t>
- 10 кВ. дейін кернеумен кабельдің қимасын орындау;</w:t>
            </w:r>
          </w:p>
          <w:p>
            <w:pPr>
              <w:spacing w:after="20"/>
              <w:ind w:left="20"/>
              <w:jc w:val="both"/>
            </w:pPr>
            <w:r>
              <w:rPr>
                <w:rFonts w:ascii="Times New Roman"/>
                <w:b w:val="false"/>
                <w:i w:val="false"/>
                <w:color w:val="000000"/>
                <w:sz w:val="20"/>
              </w:rPr>
              <w:t>
- сымдардың барлық түрлері және жерлендіру шиналары үшін қабырғалар мен жабындар арқылы өтпелерді бітеу;</w:t>
            </w:r>
          </w:p>
          <w:p>
            <w:pPr>
              <w:spacing w:after="20"/>
              <w:ind w:left="20"/>
              <w:jc w:val="both"/>
            </w:pPr>
            <w:r>
              <w:rPr>
                <w:rFonts w:ascii="Times New Roman"/>
                <w:b w:val="false"/>
                <w:i w:val="false"/>
                <w:color w:val="000000"/>
                <w:sz w:val="20"/>
              </w:rPr>
              <w:t>
- жерлендіру және нөлдеу құрылғыларының желілерін монтаждау;</w:t>
            </w:r>
          </w:p>
          <w:p>
            <w:pPr>
              <w:spacing w:after="20"/>
              <w:ind w:left="20"/>
              <w:jc w:val="both"/>
            </w:pPr>
            <w:r>
              <w:rPr>
                <w:rFonts w:ascii="Times New Roman"/>
                <w:b w:val="false"/>
                <w:i w:val="false"/>
                <w:color w:val="000000"/>
                <w:sz w:val="20"/>
              </w:rPr>
              <w:t>
- электрмонтаждау жұмыстарын орындауға арналған материалдар мен жабдықтарды толымдау;</w:t>
            </w:r>
          </w:p>
          <w:p>
            <w:pPr>
              <w:spacing w:after="20"/>
              <w:ind w:left="20"/>
              <w:jc w:val="both"/>
            </w:pPr>
            <w:r>
              <w:rPr>
                <w:rFonts w:ascii="Times New Roman"/>
                <w:b w:val="false"/>
                <w:i w:val="false"/>
                <w:color w:val="000000"/>
                <w:sz w:val="20"/>
              </w:rPr>
              <w:t>
- ашық және жабық типті тарату пункттерін, қарапайым қосып-реттеу аппараттары мен аспаптарын бөлшектеу және құрастыру;</w:t>
            </w:r>
          </w:p>
          <w:p>
            <w:pPr>
              <w:spacing w:after="20"/>
              <w:ind w:left="20"/>
              <w:jc w:val="both"/>
            </w:pPr>
            <w:r>
              <w:rPr>
                <w:rFonts w:ascii="Times New Roman"/>
                <w:b w:val="false"/>
                <w:i w:val="false"/>
                <w:color w:val="000000"/>
                <w:sz w:val="20"/>
              </w:rPr>
              <w:t>
- механикалық тәсілмен дәнекерленген жерлерді өңдеу және жерлендіру шиналарына дәнекерлеуді орындау.</w:t>
            </w:r>
          </w:p>
          <w:p>
            <w:pPr>
              <w:spacing w:after="20"/>
              <w:ind w:left="20"/>
              <w:jc w:val="both"/>
            </w:pPr>
            <w:r>
              <w:rPr>
                <w:rFonts w:ascii="Times New Roman"/>
                <w:b w:val="false"/>
                <w:i w:val="false"/>
                <w:color w:val="000000"/>
                <w:sz w:val="20"/>
              </w:rPr>
              <w:t>
КҚ 2.3.2 Жұмыстарды орындау үшін; өзінің және өзгелердің қауіпсіздігі үшін; қоршаған ортаны қорғау бойынша талаптарды орындау үшін жауапты болу;</w:t>
            </w:r>
          </w:p>
          <w:p>
            <w:pPr>
              <w:spacing w:after="20"/>
              <w:ind w:left="20"/>
              <w:jc w:val="both"/>
            </w:pPr>
            <w:r>
              <w:rPr>
                <w:rFonts w:ascii="Times New Roman"/>
                <w:b w:val="false"/>
                <w:i w:val="false"/>
                <w:color w:val="000000"/>
                <w:sz w:val="20"/>
              </w:rPr>
              <w:t>
- қауіпсіздік техникасы ережелерін және өрт қауіпсіздігі ережелерін сақтау;</w:t>
            </w:r>
          </w:p>
          <w:p>
            <w:pPr>
              <w:spacing w:after="20"/>
              <w:ind w:left="20"/>
              <w:jc w:val="both"/>
            </w:pPr>
            <w:r>
              <w:rPr>
                <w:rFonts w:ascii="Times New Roman"/>
                <w:b w:val="false"/>
                <w:i w:val="false"/>
                <w:color w:val="000000"/>
                <w:sz w:val="20"/>
              </w:rPr>
              <w:t>
- жөндеу және монтаждау жұмыстарының технологиясын сақтау.</w:t>
            </w:r>
          </w:p>
          <w:p>
            <w:pPr>
              <w:spacing w:after="20"/>
              <w:ind w:left="20"/>
              <w:jc w:val="both"/>
            </w:pPr>
            <w:r>
              <w:rPr>
                <w:rFonts w:ascii="Times New Roman"/>
                <w:b w:val="false"/>
                <w:i w:val="false"/>
                <w:color w:val="000000"/>
                <w:sz w:val="20"/>
              </w:rPr>
              <w:t xml:space="preserve">
КҚ 2.3.3 Үлгілік тәжірибелік есептерді шығару; білімдері мен тәжірибелері негізінде білетіндерден әрекет ету тәсілдерін таңдау: </w:t>
            </w:r>
          </w:p>
          <w:p>
            <w:pPr>
              <w:spacing w:after="20"/>
              <w:ind w:left="20"/>
              <w:jc w:val="both"/>
            </w:pPr>
            <w:r>
              <w:rPr>
                <w:rFonts w:ascii="Times New Roman"/>
                <w:b w:val="false"/>
                <w:i w:val="false"/>
                <w:color w:val="000000"/>
                <w:sz w:val="20"/>
              </w:rPr>
              <w:t>
- электр сұлбаларымен жұмыс істеу;</w:t>
            </w:r>
          </w:p>
          <w:p>
            <w:pPr>
              <w:spacing w:after="20"/>
              <w:ind w:left="20"/>
              <w:jc w:val="both"/>
            </w:pPr>
            <w:r>
              <w:rPr>
                <w:rFonts w:ascii="Times New Roman"/>
                <w:b w:val="false"/>
                <w:i w:val="false"/>
                <w:color w:val="000000"/>
                <w:sz w:val="20"/>
              </w:rPr>
              <w:t xml:space="preserve">
- монтаждау жұмыстарын жүргізуге арналған құрал-саймандарды пайдалану; </w:t>
            </w:r>
          </w:p>
          <w:p>
            <w:pPr>
              <w:spacing w:after="20"/>
              <w:ind w:left="20"/>
              <w:jc w:val="both"/>
            </w:pPr>
            <w:r>
              <w:rPr>
                <w:rFonts w:ascii="Times New Roman"/>
                <w:b w:val="false"/>
                <w:i w:val="false"/>
                <w:color w:val="000000"/>
                <w:sz w:val="20"/>
              </w:rPr>
              <w:t>
- электр жабдықтардың, кабельдердің және сымдардың оқшаулау кедергісін өлшеу тәсілдерін меңгеру;</w:t>
            </w:r>
          </w:p>
          <w:p>
            <w:pPr>
              <w:spacing w:after="20"/>
              <w:ind w:left="20"/>
              <w:jc w:val="both"/>
            </w:pPr>
            <w:r>
              <w:rPr>
                <w:rFonts w:ascii="Times New Roman"/>
                <w:b w:val="false"/>
                <w:i w:val="false"/>
                <w:color w:val="000000"/>
                <w:sz w:val="20"/>
              </w:rPr>
              <w:t>
- күштік желілер мен электр жабдықтарын монтаждаудың әр түрлі тәсілдерін меңгеру.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p>
            <w:pPr>
              <w:spacing w:after="20"/>
              <w:ind w:left="20"/>
              <w:jc w:val="both"/>
            </w:pPr>
            <w:r>
              <w:rPr>
                <w:rFonts w:ascii="Times New Roman"/>
                <w:b w:val="false"/>
                <w:i w:val="false"/>
                <w:color w:val="000000"/>
                <w:sz w:val="20"/>
              </w:rPr>
              <w:t xml:space="preserve">
090104 </w:t>
            </w:r>
            <w:r>
              <w:rPr>
                <w:rFonts w:ascii="Times New Roman"/>
                <w:b/>
                <w:i w:val="false"/>
                <w:color w:val="000000"/>
                <w:sz w:val="20"/>
              </w:rPr>
              <w:t>3</w:t>
            </w:r>
            <w:r>
              <w:rPr>
                <w:rFonts w:ascii="Times New Roman"/>
                <w:b w:val="false"/>
                <w:i w:val="false"/>
                <w:color w:val="000000"/>
                <w:sz w:val="20"/>
              </w:rPr>
              <w:t xml:space="preserve"> – Техник-электрик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 Өздігінен міндеттерді анықтауды, бағынышты қызметкерлермен норманы ұйымдыстыруды және бақылауды орындауды қарастыратын технологиялық процестерді іске асыру бойынша атқарушылық-басқару қызметін жүзеге асыру:</w:t>
            </w:r>
          </w:p>
          <w:p>
            <w:pPr>
              <w:spacing w:after="20"/>
              <w:ind w:left="20"/>
              <w:jc w:val="both"/>
            </w:pPr>
            <w:r>
              <w:rPr>
                <w:rFonts w:ascii="Times New Roman"/>
                <w:b w:val="false"/>
                <w:i w:val="false"/>
                <w:color w:val="000000"/>
                <w:sz w:val="20"/>
              </w:rPr>
              <w:t>
- технологиялық регламентке сәйкес өндірістік учаскеде жұмысты ұйымдастыру;</w:t>
            </w:r>
          </w:p>
          <w:p>
            <w:pPr>
              <w:spacing w:after="20"/>
              <w:ind w:left="20"/>
              <w:jc w:val="both"/>
            </w:pPr>
            <w:r>
              <w:rPr>
                <w:rFonts w:ascii="Times New Roman"/>
                <w:b w:val="false"/>
                <w:i w:val="false"/>
                <w:color w:val="000000"/>
                <w:sz w:val="20"/>
              </w:rPr>
              <w:t>
- ақаулардың, апаттардың себептерін анықтау және оларды жою;</w:t>
            </w:r>
          </w:p>
          <w:p>
            <w:pPr>
              <w:spacing w:after="20"/>
              <w:ind w:left="20"/>
              <w:jc w:val="both"/>
            </w:pPr>
            <w:r>
              <w:rPr>
                <w:rFonts w:ascii="Times New Roman"/>
                <w:b w:val="false"/>
                <w:i w:val="false"/>
                <w:color w:val="000000"/>
                <w:sz w:val="20"/>
              </w:rPr>
              <w:t>
- орындалатын жұмыстардың сапасын бақылау;</w:t>
            </w:r>
          </w:p>
          <w:p>
            <w:pPr>
              <w:spacing w:after="20"/>
              <w:ind w:left="20"/>
              <w:jc w:val="both"/>
            </w:pPr>
            <w:r>
              <w:rPr>
                <w:rFonts w:ascii="Times New Roman"/>
                <w:b w:val="false"/>
                <w:i w:val="false"/>
                <w:color w:val="000000"/>
                <w:sz w:val="20"/>
              </w:rPr>
              <w:t>
- техникалық сызбалар мен сұлбаларды оқу және әзірлеу;</w:t>
            </w:r>
          </w:p>
          <w:p>
            <w:pPr>
              <w:spacing w:after="20"/>
              <w:ind w:left="20"/>
              <w:jc w:val="both"/>
            </w:pPr>
            <w:r>
              <w:rPr>
                <w:rFonts w:ascii="Times New Roman"/>
                <w:b w:val="false"/>
                <w:i w:val="false"/>
                <w:color w:val="000000"/>
                <w:sz w:val="20"/>
              </w:rPr>
              <w:t>
- электр станциялары мен желілердің электр жабдығына техникалық пайдалануды, монтаждауды, жөндеуді және баптауды жүзеге асыру;</w:t>
            </w:r>
          </w:p>
          <w:p>
            <w:pPr>
              <w:spacing w:after="20"/>
              <w:ind w:left="20"/>
              <w:jc w:val="both"/>
            </w:pPr>
            <w:r>
              <w:rPr>
                <w:rFonts w:ascii="Times New Roman"/>
                <w:b w:val="false"/>
                <w:i w:val="false"/>
                <w:color w:val="000000"/>
                <w:sz w:val="20"/>
              </w:rPr>
              <w:t>
- электр жабдығының жұмысындағы ақаулар мен істен шығулардың себептерін анықтау, оларды жою;</w:t>
            </w:r>
          </w:p>
          <w:p>
            <w:pPr>
              <w:spacing w:after="20"/>
              <w:ind w:left="20"/>
              <w:jc w:val="both"/>
            </w:pPr>
            <w:r>
              <w:rPr>
                <w:rFonts w:ascii="Times New Roman"/>
                <w:b w:val="false"/>
                <w:i w:val="false"/>
                <w:color w:val="000000"/>
                <w:sz w:val="20"/>
              </w:rPr>
              <w:t>
- электр жабдықтарын жөндеудің, жөндеуді ұйымдастырудың және монтаждаудың кестелері мен технологиялық карталарын құру;</w:t>
            </w:r>
          </w:p>
          <w:p>
            <w:pPr>
              <w:spacing w:after="20"/>
              <w:ind w:left="20"/>
              <w:jc w:val="both"/>
            </w:pPr>
            <w:r>
              <w:rPr>
                <w:rFonts w:ascii="Times New Roman"/>
                <w:b w:val="false"/>
                <w:i w:val="false"/>
                <w:color w:val="000000"/>
                <w:sz w:val="20"/>
              </w:rPr>
              <w:t>
- желіні, трансформаторды, қозғалтқышты қорғаудың күрделі емес жөндеулерін орындау;</w:t>
            </w:r>
          </w:p>
          <w:p>
            <w:pPr>
              <w:spacing w:after="20"/>
              <w:ind w:left="20"/>
              <w:jc w:val="both"/>
            </w:pPr>
            <w:r>
              <w:rPr>
                <w:rFonts w:ascii="Times New Roman"/>
                <w:b w:val="false"/>
                <w:i w:val="false"/>
                <w:color w:val="000000"/>
                <w:sz w:val="20"/>
              </w:rPr>
              <w:t>
- электр қондырғыларында жедел ауыстырып-қосуды орындау;</w:t>
            </w:r>
          </w:p>
          <w:p>
            <w:pPr>
              <w:spacing w:after="20"/>
              <w:ind w:left="20"/>
              <w:jc w:val="both"/>
            </w:pPr>
            <w:r>
              <w:rPr>
                <w:rFonts w:ascii="Times New Roman"/>
                <w:b w:val="false"/>
                <w:i w:val="false"/>
                <w:color w:val="000000"/>
                <w:sz w:val="20"/>
              </w:rPr>
              <w:t>
- энергожүйенің диспетчерлік қызметімен жұмыс істеу;</w:t>
            </w:r>
          </w:p>
          <w:p>
            <w:pPr>
              <w:spacing w:after="20"/>
              <w:ind w:left="20"/>
              <w:jc w:val="both"/>
            </w:pPr>
            <w:r>
              <w:rPr>
                <w:rFonts w:ascii="Times New Roman"/>
                <w:b w:val="false"/>
                <w:i w:val="false"/>
                <w:color w:val="000000"/>
                <w:sz w:val="20"/>
              </w:rPr>
              <w:t>
- қосалқы станция жабдықтарының жұмыс режимін белгіленген параметрлері бойынша қамтамасыз ету;</w:t>
            </w:r>
          </w:p>
          <w:p>
            <w:pPr>
              <w:spacing w:after="20"/>
              <w:ind w:left="20"/>
              <w:jc w:val="both"/>
            </w:pPr>
            <w:r>
              <w:rPr>
                <w:rFonts w:ascii="Times New Roman"/>
                <w:b w:val="false"/>
                <w:i w:val="false"/>
                <w:color w:val="000000"/>
                <w:sz w:val="20"/>
              </w:rPr>
              <w:t>
- апаттарды жою бойынша жедел ауыстырып- қосуды жүргізу;</w:t>
            </w:r>
          </w:p>
          <w:p>
            <w:pPr>
              <w:spacing w:after="20"/>
              <w:ind w:left="20"/>
              <w:jc w:val="both"/>
            </w:pPr>
            <w:r>
              <w:rPr>
                <w:rFonts w:ascii="Times New Roman"/>
                <w:b w:val="false"/>
                <w:i w:val="false"/>
                <w:color w:val="000000"/>
                <w:sz w:val="20"/>
              </w:rPr>
              <w:t>
- релелік қорғаныстың, қашықтықтан басқарудың, сигнал берудің, электр автоматикасының күйін бақылау;</w:t>
            </w:r>
          </w:p>
          <w:p>
            <w:pPr>
              <w:spacing w:after="20"/>
              <w:ind w:left="20"/>
              <w:jc w:val="both"/>
            </w:pPr>
            <w:r>
              <w:rPr>
                <w:rFonts w:ascii="Times New Roman"/>
                <w:b w:val="false"/>
                <w:i w:val="false"/>
                <w:color w:val="000000"/>
                <w:sz w:val="20"/>
              </w:rPr>
              <w:t>
- тарату желілерінің электр жабдықтарын тексеру;</w:t>
            </w:r>
          </w:p>
          <w:p>
            <w:pPr>
              <w:spacing w:after="20"/>
              <w:ind w:left="20"/>
              <w:jc w:val="both"/>
            </w:pPr>
            <w:r>
              <w:rPr>
                <w:rFonts w:ascii="Times New Roman"/>
                <w:b w:val="false"/>
                <w:i w:val="false"/>
                <w:color w:val="000000"/>
                <w:sz w:val="20"/>
              </w:rPr>
              <w:t>
- тарату пункттерінің, трансформаторлық қосалқы станциялардың, тарату тораптарының электр берілісінің әуе және кабель желілерінің жабдығына қызмет көрсету;</w:t>
            </w:r>
          </w:p>
          <w:p>
            <w:pPr>
              <w:spacing w:after="20"/>
              <w:ind w:left="20"/>
              <w:jc w:val="both"/>
            </w:pPr>
            <w:r>
              <w:rPr>
                <w:rFonts w:ascii="Times New Roman"/>
                <w:b w:val="false"/>
                <w:i w:val="false"/>
                <w:color w:val="000000"/>
                <w:sz w:val="20"/>
              </w:rPr>
              <w:t>
- тарату тораптарының жабдығын жөндеу;</w:t>
            </w:r>
          </w:p>
          <w:p>
            <w:pPr>
              <w:spacing w:after="20"/>
              <w:ind w:left="20"/>
              <w:jc w:val="both"/>
            </w:pPr>
            <w:r>
              <w:rPr>
                <w:rFonts w:ascii="Times New Roman"/>
                <w:b w:val="false"/>
                <w:i w:val="false"/>
                <w:color w:val="000000"/>
                <w:sz w:val="20"/>
              </w:rPr>
              <w:t>
- жөндеу (баптау) жұмыстарының жұмыс орындарын дайындау.</w:t>
            </w:r>
          </w:p>
          <w:p>
            <w:pPr>
              <w:spacing w:after="20"/>
              <w:ind w:left="20"/>
              <w:jc w:val="both"/>
            </w:pPr>
            <w:r>
              <w:rPr>
                <w:rFonts w:ascii="Times New Roman"/>
                <w:b w:val="false"/>
                <w:i w:val="false"/>
                <w:color w:val="000000"/>
                <w:sz w:val="20"/>
              </w:rPr>
              <w:t>
КҚ 3.1.2 Бағынышты қызметкерлердің қызмет нәтижелері үшін; өзінің және өзгенің қауіпсіздігі үшін; қоршаған ортаны қорғау бойынша талаптарды орындауда жауапкершілік алу:</w:t>
            </w:r>
          </w:p>
          <w:p>
            <w:pPr>
              <w:spacing w:after="20"/>
              <w:ind w:left="20"/>
              <w:jc w:val="both"/>
            </w:pPr>
            <w:r>
              <w:rPr>
                <w:rFonts w:ascii="Times New Roman"/>
                <w:b w:val="false"/>
                <w:i w:val="false"/>
                <w:color w:val="000000"/>
                <w:sz w:val="20"/>
              </w:rPr>
              <w:t>
- электр станциялары мен желілердің электр жабдықтарының дұрыс пайдаланылуына бақылау жүргізу;</w:t>
            </w:r>
          </w:p>
          <w:p>
            <w:pPr>
              <w:spacing w:after="20"/>
              <w:ind w:left="20"/>
              <w:jc w:val="both"/>
            </w:pPr>
            <w:r>
              <w:rPr>
                <w:rFonts w:ascii="Times New Roman"/>
                <w:b w:val="false"/>
                <w:i w:val="false"/>
                <w:color w:val="000000"/>
                <w:sz w:val="20"/>
              </w:rPr>
              <w:t>
- электр жабдықтарын пайдалану ережелері туралы нұсқаулық жүргізу;</w:t>
            </w:r>
          </w:p>
          <w:p>
            <w:pPr>
              <w:spacing w:after="20"/>
              <w:ind w:left="20"/>
              <w:jc w:val="both"/>
            </w:pPr>
            <w:r>
              <w:rPr>
                <w:rFonts w:ascii="Times New Roman"/>
                <w:b w:val="false"/>
                <w:i w:val="false"/>
                <w:color w:val="000000"/>
                <w:sz w:val="20"/>
              </w:rPr>
              <w:t xml:space="preserve">
- жұмыстарды орындау кезінде қауіпсіздік техникасы бойынша ұйымдастырушылық және техникалық іс-шараларды орындау; </w:t>
            </w:r>
          </w:p>
          <w:p>
            <w:pPr>
              <w:spacing w:after="20"/>
              <w:ind w:left="20"/>
              <w:jc w:val="both"/>
            </w:pPr>
            <w:r>
              <w:rPr>
                <w:rFonts w:ascii="Times New Roman"/>
                <w:b w:val="false"/>
                <w:i w:val="false"/>
                <w:color w:val="000000"/>
                <w:sz w:val="20"/>
              </w:rPr>
              <w:t xml:space="preserve">
- өндірістің экологиялық қауіпсіздік талаптарын және қоршаған ортаны қорғау талаптарын орындау; </w:t>
            </w:r>
          </w:p>
          <w:p>
            <w:pPr>
              <w:spacing w:after="20"/>
              <w:ind w:left="20"/>
              <w:jc w:val="both"/>
            </w:pPr>
            <w:r>
              <w:rPr>
                <w:rFonts w:ascii="Times New Roman"/>
                <w:b w:val="false"/>
                <w:i w:val="false"/>
                <w:color w:val="000000"/>
                <w:sz w:val="20"/>
              </w:rPr>
              <w:t>
- электр тогынан зардап шеккендерге алғашқы көмек көрсету;</w:t>
            </w:r>
          </w:p>
          <w:p>
            <w:pPr>
              <w:spacing w:after="20"/>
              <w:ind w:left="20"/>
              <w:jc w:val="both"/>
            </w:pPr>
            <w:r>
              <w:rPr>
                <w:rFonts w:ascii="Times New Roman"/>
                <w:b w:val="false"/>
                <w:i w:val="false"/>
                <w:color w:val="000000"/>
                <w:sz w:val="20"/>
              </w:rPr>
              <w:t>
- өндірістік жарақаттану себептерін талдау;</w:t>
            </w:r>
          </w:p>
          <w:p>
            <w:pPr>
              <w:spacing w:after="20"/>
              <w:ind w:left="20"/>
              <w:jc w:val="both"/>
            </w:pPr>
            <w:r>
              <w:rPr>
                <w:rFonts w:ascii="Times New Roman"/>
                <w:b w:val="false"/>
                <w:i w:val="false"/>
                <w:color w:val="000000"/>
                <w:sz w:val="20"/>
              </w:rPr>
              <w:t>
- өндірістік учаскелерде жұмыстарды қауіпсіз жүргізуді қамтамасыз ету;</w:t>
            </w:r>
          </w:p>
          <w:p>
            <w:pPr>
              <w:spacing w:after="20"/>
              <w:ind w:left="20"/>
              <w:jc w:val="both"/>
            </w:pPr>
            <w:r>
              <w:rPr>
                <w:rFonts w:ascii="Times New Roman"/>
                <w:b w:val="false"/>
                <w:i w:val="false"/>
                <w:color w:val="000000"/>
                <w:sz w:val="20"/>
              </w:rPr>
              <w:t xml:space="preserve">
- қауіпсіздік техникасы ережелерінің орындалуына бақылауды жүзеге асыру; </w:t>
            </w:r>
          </w:p>
          <w:p>
            <w:pPr>
              <w:spacing w:after="20"/>
              <w:ind w:left="20"/>
              <w:jc w:val="both"/>
            </w:pPr>
            <w:r>
              <w:rPr>
                <w:rFonts w:ascii="Times New Roman"/>
                <w:b w:val="false"/>
                <w:i w:val="false"/>
                <w:color w:val="000000"/>
                <w:sz w:val="20"/>
              </w:rPr>
              <w:t>
- жөндеу және монтаждау жұмыстарының сапасын бақылауды жүзеге асыру.</w:t>
            </w:r>
          </w:p>
          <w:p>
            <w:pPr>
              <w:spacing w:after="20"/>
              <w:ind w:left="20"/>
              <w:jc w:val="both"/>
            </w:pPr>
            <w:r>
              <w:rPr>
                <w:rFonts w:ascii="Times New Roman"/>
                <w:b w:val="false"/>
                <w:i w:val="false"/>
                <w:color w:val="000000"/>
                <w:sz w:val="20"/>
              </w:rPr>
              <w:t>
КҚ 3.1.3 Жұмыс жағдайларына өз бетімен талдау жүргізуді талап ететін әр түрлі үлгілік тәжірибелік есептерді шешу:</w:t>
            </w:r>
          </w:p>
          <w:p>
            <w:pPr>
              <w:spacing w:after="20"/>
              <w:ind w:left="20"/>
              <w:jc w:val="both"/>
            </w:pPr>
            <w:r>
              <w:rPr>
                <w:rFonts w:ascii="Times New Roman"/>
                <w:b w:val="false"/>
                <w:i w:val="false"/>
                <w:color w:val="000000"/>
                <w:sz w:val="20"/>
              </w:rPr>
              <w:t xml:space="preserve">
- өндірістік бөлімше қызметінің негізгі техникалық-экономикалық көрсеткіштерін есептеу; </w:t>
            </w:r>
          </w:p>
          <w:p>
            <w:pPr>
              <w:spacing w:after="20"/>
              <w:ind w:left="20"/>
              <w:jc w:val="both"/>
            </w:pPr>
            <w:r>
              <w:rPr>
                <w:rFonts w:ascii="Times New Roman"/>
                <w:b w:val="false"/>
                <w:i w:val="false"/>
                <w:color w:val="000000"/>
                <w:sz w:val="20"/>
              </w:rPr>
              <w:t>
- өндірістік қызметтің тиімділігін бағалау;</w:t>
            </w:r>
          </w:p>
          <w:p>
            <w:pPr>
              <w:spacing w:after="20"/>
              <w:ind w:left="20"/>
              <w:jc w:val="both"/>
            </w:pPr>
            <w:r>
              <w:rPr>
                <w:rFonts w:ascii="Times New Roman"/>
                <w:b w:val="false"/>
                <w:i w:val="false"/>
                <w:color w:val="000000"/>
                <w:sz w:val="20"/>
              </w:rPr>
              <w:t>
- кәсіпорынның қаржы-экономикалық бөлімшелерінде пайдалану үшін электр энергиясын есепке алу мәліметтерін өңдеу;</w:t>
            </w:r>
          </w:p>
          <w:p>
            <w:pPr>
              <w:spacing w:after="20"/>
              <w:ind w:left="20"/>
              <w:jc w:val="both"/>
            </w:pPr>
            <w:r>
              <w:rPr>
                <w:rFonts w:ascii="Times New Roman"/>
                <w:b w:val="false"/>
                <w:i w:val="false"/>
                <w:color w:val="000000"/>
                <w:sz w:val="20"/>
              </w:rPr>
              <w:t>
- электр станциялары мен желілерінің электр жабдығын монтаждау, баптау, жөндеу, техникалық қызмет көрсету, пайдалану бойынша техникалық құжаттаманы рәсімдеу;</w:t>
            </w:r>
          </w:p>
          <w:p>
            <w:pPr>
              <w:spacing w:after="20"/>
              <w:ind w:left="20"/>
              <w:jc w:val="both"/>
            </w:pPr>
            <w:r>
              <w:rPr>
                <w:rFonts w:ascii="Times New Roman"/>
                <w:b w:val="false"/>
                <w:i w:val="false"/>
                <w:color w:val="000000"/>
                <w:sz w:val="20"/>
              </w:rPr>
              <w:t>
- өлшеу құралдарына, бақылау және басқару жүйе элементтеріне, автоматтық құрылғылар мен реттеуіштерге, технологиялық қорғаныс құрылғыларына, шектеу және сигнал беру құрылғыларына, қашықтықтан басқару құрылғыларына қызмет көрсету;</w:t>
            </w:r>
          </w:p>
          <w:p>
            <w:pPr>
              <w:spacing w:after="20"/>
              <w:ind w:left="20"/>
              <w:jc w:val="both"/>
            </w:pPr>
            <w:r>
              <w:rPr>
                <w:rFonts w:ascii="Times New Roman"/>
                <w:b w:val="false"/>
                <w:i w:val="false"/>
                <w:color w:val="000000"/>
                <w:sz w:val="20"/>
              </w:rPr>
              <w:t>
- кәсіптік міндеттерді шешуде ақпараттық технологияларды қолдану;</w:t>
            </w:r>
          </w:p>
          <w:p>
            <w:pPr>
              <w:spacing w:after="20"/>
              <w:ind w:left="20"/>
              <w:jc w:val="both"/>
            </w:pPr>
            <w:r>
              <w:rPr>
                <w:rFonts w:ascii="Times New Roman"/>
                <w:b w:val="false"/>
                <w:i w:val="false"/>
                <w:color w:val="000000"/>
                <w:sz w:val="20"/>
              </w:rPr>
              <w:t>
- кәсіптік қызмет саласында бағдарламалық қамтамасыз етуді меңгеру.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Қысқартулар мен белгілер</w:t>
            </w:r>
          </w:p>
          <w:p>
            <w:pPr>
              <w:spacing w:after="20"/>
              <w:ind w:left="20"/>
              <w:jc w:val="both"/>
            </w:pPr>
            <w:r>
              <w:rPr>
                <w:rFonts w:ascii="Times New Roman"/>
                <w:b w:val="false"/>
                <w:i w:val="false"/>
                <w:color w:val="000000"/>
                <w:sz w:val="20"/>
              </w:rPr>
              <w:t>
МЕМСТ – мемлекеттік стандарт</w:t>
            </w:r>
          </w:p>
          <w:p>
            <w:pPr>
              <w:spacing w:after="20"/>
              <w:ind w:left="20"/>
              <w:jc w:val="both"/>
            </w:pPr>
            <w:r>
              <w:rPr>
                <w:rFonts w:ascii="Times New Roman"/>
                <w:b w:val="false"/>
                <w:i w:val="false"/>
                <w:color w:val="000000"/>
                <w:sz w:val="20"/>
              </w:rPr>
              <w:t>
ЭЕМ - электронды есептегіш машина</w:t>
            </w:r>
          </w:p>
          <w:p>
            <w:pPr>
              <w:spacing w:after="20"/>
              <w:ind w:left="20"/>
              <w:jc w:val="both"/>
            </w:pPr>
            <w:r>
              <w:rPr>
                <w:rFonts w:ascii="Times New Roman"/>
                <w:b w:val="false"/>
                <w:i w:val="false"/>
                <w:color w:val="000000"/>
                <w:sz w:val="20"/>
              </w:rPr>
              <w:t>
ТПБАЖ - Технологиялық процестердi басқарудың автоматты жүйесi</w:t>
            </w:r>
          </w:p>
          <w:p>
            <w:pPr>
              <w:spacing w:after="20"/>
              <w:ind w:left="20"/>
              <w:jc w:val="both"/>
            </w:pPr>
            <w:r>
              <w:rPr>
                <w:rFonts w:ascii="Times New Roman"/>
                <w:b w:val="false"/>
                <w:i w:val="false"/>
                <w:color w:val="000000"/>
                <w:sz w:val="20"/>
              </w:rPr>
              <w:t>
ӨЖ - өлшеу жүйесі</w:t>
            </w:r>
          </w:p>
          <w:p>
            <w:pPr>
              <w:spacing w:after="20"/>
              <w:ind w:left="20"/>
              <w:jc w:val="both"/>
            </w:pPr>
            <w:r>
              <w:rPr>
                <w:rFonts w:ascii="Times New Roman"/>
                <w:b w:val="false"/>
                <w:i w:val="false"/>
                <w:color w:val="000000"/>
                <w:sz w:val="20"/>
              </w:rPr>
              <w:t>
ЖЖ - жедел жүйе</w:t>
            </w:r>
          </w:p>
          <w:p>
            <w:pPr>
              <w:spacing w:after="20"/>
              <w:ind w:left="20"/>
              <w:jc w:val="both"/>
            </w:pPr>
            <w:r>
              <w:rPr>
                <w:rFonts w:ascii="Times New Roman"/>
                <w:b w:val="false"/>
                <w:i w:val="false"/>
                <w:color w:val="000000"/>
                <w:sz w:val="20"/>
              </w:rPr>
              <w:t>
ӨАБЖ - Өндірісті автоматты басқару жүйесі</w:t>
            </w:r>
          </w:p>
          <w:p>
            <w:pPr>
              <w:spacing w:after="20"/>
              <w:ind w:left="20"/>
              <w:jc w:val="both"/>
            </w:pPr>
            <w:r>
              <w:rPr>
                <w:rFonts w:ascii="Times New Roman"/>
                <w:b w:val="false"/>
                <w:i w:val="false"/>
                <w:color w:val="000000"/>
                <w:sz w:val="20"/>
              </w:rPr>
              <w:t>
ТТМ - тұрақты ток машиналары</w:t>
            </w:r>
          </w:p>
          <w:p>
            <w:pPr>
              <w:spacing w:after="20"/>
              <w:ind w:left="20"/>
              <w:jc w:val="both"/>
            </w:pPr>
            <w:r>
              <w:rPr>
                <w:rFonts w:ascii="Times New Roman"/>
                <w:b w:val="false"/>
                <w:i w:val="false"/>
                <w:color w:val="000000"/>
                <w:sz w:val="20"/>
              </w:rPr>
              <w:t>
АРЖ - автоматы реттеу жүйесі</w:t>
            </w:r>
          </w:p>
          <w:p>
            <w:pPr>
              <w:spacing w:after="20"/>
              <w:ind w:left="20"/>
              <w:jc w:val="both"/>
            </w:pPr>
            <w:r>
              <w:rPr>
                <w:rFonts w:ascii="Times New Roman"/>
                <w:b w:val="false"/>
                <w:i w:val="false"/>
                <w:color w:val="000000"/>
                <w:sz w:val="20"/>
              </w:rPr>
              <w:t>
ҚТ - қысқа тұйықталу</w:t>
            </w:r>
          </w:p>
          <w:p>
            <w:pPr>
              <w:spacing w:after="20"/>
              <w:ind w:left="20"/>
              <w:jc w:val="both"/>
            </w:pPr>
            <w:r>
              <w:rPr>
                <w:rFonts w:ascii="Times New Roman"/>
                <w:b w:val="false"/>
                <w:i w:val="false"/>
                <w:color w:val="000000"/>
                <w:sz w:val="20"/>
              </w:rPr>
              <w:t>
ПӘК - пайдалы әсер коэффициенті</w:t>
            </w:r>
          </w:p>
          <w:p>
            <w:pPr>
              <w:spacing w:after="20"/>
              <w:ind w:left="20"/>
              <w:jc w:val="both"/>
            </w:pPr>
            <w:r>
              <w:rPr>
                <w:rFonts w:ascii="Times New Roman"/>
                <w:b w:val="false"/>
                <w:i w:val="false"/>
                <w:color w:val="000000"/>
                <w:sz w:val="20"/>
              </w:rPr>
              <w:t>
РҚ - релелік қорғаныс</w:t>
            </w:r>
          </w:p>
          <w:p>
            <w:pPr>
              <w:spacing w:after="20"/>
              <w:ind w:left="20"/>
              <w:jc w:val="both"/>
            </w:pPr>
            <w:r>
              <w:rPr>
                <w:rFonts w:ascii="Times New Roman"/>
                <w:b w:val="false"/>
                <w:i w:val="false"/>
                <w:color w:val="000000"/>
                <w:sz w:val="20"/>
              </w:rPr>
              <w:t>
ЖЖН - жүйелік жалғауларды нақтылау</w:t>
            </w:r>
          </w:p>
          <w:p>
            <w:pPr>
              <w:spacing w:after="20"/>
              <w:ind w:left="20"/>
              <w:jc w:val="both"/>
            </w:pPr>
            <w:r>
              <w:rPr>
                <w:rFonts w:ascii="Times New Roman"/>
                <w:b w:val="false"/>
                <w:i w:val="false"/>
                <w:color w:val="000000"/>
                <w:sz w:val="20"/>
              </w:rPr>
              <w:t>
ЖЭС - жылу электр станциясы</w:t>
            </w:r>
          </w:p>
          <w:p>
            <w:pPr>
              <w:spacing w:after="20"/>
              <w:ind w:left="20"/>
              <w:jc w:val="both"/>
            </w:pPr>
            <w:r>
              <w:rPr>
                <w:rFonts w:ascii="Times New Roman"/>
                <w:b w:val="false"/>
                <w:i w:val="false"/>
                <w:color w:val="000000"/>
                <w:sz w:val="20"/>
              </w:rPr>
              <w:t>
СЭС - су электрстанциясы</w:t>
            </w:r>
          </w:p>
          <w:p>
            <w:pPr>
              <w:spacing w:after="20"/>
              <w:ind w:left="20"/>
              <w:jc w:val="both"/>
            </w:pPr>
            <w:r>
              <w:rPr>
                <w:rFonts w:ascii="Times New Roman"/>
                <w:b w:val="false"/>
                <w:i w:val="false"/>
                <w:color w:val="000000"/>
                <w:sz w:val="20"/>
              </w:rPr>
              <w:t>
АЭС - атом электр станциясы</w:t>
            </w:r>
          </w:p>
          <w:p>
            <w:pPr>
              <w:spacing w:after="20"/>
              <w:ind w:left="20"/>
              <w:jc w:val="both"/>
            </w:pPr>
            <w:r>
              <w:rPr>
                <w:rFonts w:ascii="Times New Roman"/>
                <w:b w:val="false"/>
                <w:i w:val="false"/>
                <w:color w:val="000000"/>
                <w:sz w:val="20"/>
              </w:rPr>
              <w:t>
АМЖ - Автоматтандырудың мемелекеттік жүйесі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 - есте сақтау құрылғылары</w:t>
            </w:r>
          </w:p>
          <w:p>
            <w:pPr>
              <w:spacing w:after="20"/>
              <w:ind w:left="20"/>
              <w:jc w:val="both"/>
            </w:pPr>
            <w:r>
              <w:rPr>
                <w:rFonts w:ascii="Times New Roman"/>
                <w:b w:val="false"/>
                <w:i w:val="false"/>
                <w:color w:val="000000"/>
                <w:sz w:val="20"/>
              </w:rPr>
              <w:t>
ЖЕҚ - жедел есте сақтау құрылғысы</w:t>
            </w:r>
          </w:p>
          <w:p>
            <w:pPr>
              <w:spacing w:after="20"/>
              <w:ind w:left="20"/>
              <w:jc w:val="both"/>
            </w:pPr>
            <w:r>
              <w:rPr>
                <w:rFonts w:ascii="Times New Roman"/>
                <w:b w:val="false"/>
                <w:i w:val="false"/>
                <w:color w:val="000000"/>
                <w:sz w:val="20"/>
              </w:rPr>
              <w:t>
ТЕҚ - тұрақты есте сақтау құрылғысы</w:t>
            </w:r>
          </w:p>
          <w:p>
            <w:pPr>
              <w:spacing w:after="20"/>
              <w:ind w:left="20"/>
              <w:jc w:val="both"/>
            </w:pPr>
            <w:r>
              <w:rPr>
                <w:rFonts w:ascii="Times New Roman"/>
                <w:b w:val="false"/>
                <w:i w:val="false"/>
                <w:color w:val="000000"/>
                <w:sz w:val="20"/>
              </w:rPr>
              <w:t>
НТҚС - негізгі төмендеткіш қосалқы станциялар</w:t>
            </w:r>
          </w:p>
          <w:p>
            <w:pPr>
              <w:spacing w:after="20"/>
              <w:ind w:left="20"/>
              <w:jc w:val="both"/>
            </w:pPr>
            <w:r>
              <w:rPr>
                <w:rFonts w:ascii="Times New Roman"/>
                <w:b w:val="false"/>
                <w:i w:val="false"/>
                <w:color w:val="000000"/>
                <w:sz w:val="20"/>
              </w:rPr>
              <w:t>
ЕҚСЖ - еңбек қауіпсіздігінің стандарттар жүйесі</w:t>
            </w:r>
          </w:p>
          <w:p>
            <w:pPr>
              <w:spacing w:after="20"/>
              <w:ind w:left="20"/>
              <w:jc w:val="both"/>
            </w:pPr>
            <w:r>
              <w:rPr>
                <w:rFonts w:ascii="Times New Roman"/>
                <w:b w:val="false"/>
                <w:i w:val="false"/>
                <w:color w:val="000000"/>
                <w:sz w:val="20"/>
              </w:rPr>
              <w:t>
БӨА - бақылау өлшеу аспаптары</w:t>
            </w:r>
          </w:p>
          <w:p>
            <w:pPr>
              <w:spacing w:after="20"/>
              <w:ind w:left="20"/>
              <w:jc w:val="both"/>
            </w:pPr>
            <w:r>
              <w:rPr>
                <w:rFonts w:ascii="Times New Roman"/>
                <w:b w:val="false"/>
                <w:i w:val="false"/>
                <w:color w:val="000000"/>
                <w:sz w:val="20"/>
              </w:rPr>
              <w:t>
ЭЖ - электржетек</w:t>
            </w:r>
          </w:p>
          <w:p>
            <w:pPr>
              <w:spacing w:after="20"/>
              <w:ind w:left="20"/>
              <w:jc w:val="both"/>
            </w:pPr>
            <w:r>
              <w:rPr>
                <w:rFonts w:ascii="Times New Roman"/>
                <w:b w:val="false"/>
                <w:i w:val="false"/>
                <w:color w:val="000000"/>
                <w:sz w:val="20"/>
              </w:rPr>
              <w:t>
ЭЖ АБЖ - электржетек автоматты басқару жүйесі</w:t>
            </w:r>
          </w:p>
          <w:p>
            <w:pPr>
              <w:spacing w:after="20"/>
              <w:ind w:left="20"/>
              <w:jc w:val="both"/>
            </w:pPr>
            <w:r>
              <w:rPr>
                <w:rFonts w:ascii="Times New Roman"/>
                <w:b w:val="false"/>
                <w:i w:val="false"/>
                <w:color w:val="000000"/>
                <w:sz w:val="20"/>
              </w:rPr>
              <w:t>
ЭҚК - электр қуаты коэффициенті</w:t>
            </w:r>
          </w:p>
          <w:p>
            <w:pPr>
              <w:spacing w:after="20"/>
              <w:ind w:left="20"/>
              <w:jc w:val="both"/>
            </w:pPr>
            <w:r>
              <w:rPr>
                <w:rFonts w:ascii="Times New Roman"/>
                <w:b w:val="false"/>
                <w:i w:val="false"/>
                <w:color w:val="000000"/>
                <w:sz w:val="20"/>
              </w:rPr>
              <w:t>
АЖР - автоматтық жиілілік реттеу</w:t>
            </w:r>
          </w:p>
          <w:p>
            <w:pPr>
              <w:spacing w:after="20"/>
              <w:ind w:left="20"/>
              <w:jc w:val="both"/>
            </w:pPr>
            <w:r>
              <w:rPr>
                <w:rFonts w:ascii="Times New Roman"/>
                <w:b w:val="false"/>
                <w:i w:val="false"/>
                <w:color w:val="000000"/>
                <w:sz w:val="20"/>
              </w:rPr>
              <w:t>
АКР - автоматтық кернеуді реттеу</w:t>
            </w:r>
          </w:p>
          <w:p>
            <w:pPr>
              <w:spacing w:after="20"/>
              <w:ind w:left="20"/>
              <w:jc w:val="both"/>
            </w:pPr>
            <w:r>
              <w:rPr>
                <w:rFonts w:ascii="Times New Roman"/>
                <w:b w:val="false"/>
                <w:i w:val="false"/>
                <w:color w:val="000000"/>
                <w:sz w:val="20"/>
              </w:rPr>
              <w:t>
АҚР - автоматтық құрылғыларды реттеу</w:t>
            </w:r>
          </w:p>
          <w:p>
            <w:pPr>
              <w:spacing w:after="20"/>
              <w:ind w:left="20"/>
              <w:jc w:val="both"/>
            </w:pPr>
            <w:r>
              <w:rPr>
                <w:rFonts w:ascii="Times New Roman"/>
                <w:b w:val="false"/>
                <w:i w:val="false"/>
                <w:color w:val="000000"/>
                <w:sz w:val="20"/>
              </w:rPr>
              <w:t>
ГҚҚ - газ турбина құрылғылары</w:t>
            </w:r>
          </w:p>
          <w:p>
            <w:pPr>
              <w:spacing w:after="20"/>
              <w:ind w:left="20"/>
              <w:jc w:val="both"/>
            </w:pPr>
            <w:r>
              <w:rPr>
                <w:rFonts w:ascii="Times New Roman"/>
                <w:b w:val="false"/>
                <w:i w:val="false"/>
                <w:color w:val="000000"/>
                <w:sz w:val="20"/>
              </w:rPr>
              <w:t>
КЭС - конденсаттық электр станциясы</w:t>
            </w:r>
          </w:p>
          <w:p>
            <w:pPr>
              <w:spacing w:after="20"/>
              <w:ind w:left="20"/>
              <w:jc w:val="both"/>
            </w:pPr>
            <w:r>
              <w:rPr>
                <w:rFonts w:ascii="Times New Roman"/>
                <w:b w:val="false"/>
                <w:i w:val="false"/>
                <w:color w:val="000000"/>
                <w:sz w:val="20"/>
              </w:rPr>
              <w:t>
БГҚ - бу-газ құрылғылары</w:t>
            </w:r>
          </w:p>
          <w:p>
            <w:pPr>
              <w:spacing w:after="20"/>
              <w:ind w:left="20"/>
              <w:jc w:val="both"/>
            </w:pPr>
            <w:r>
              <w:rPr>
                <w:rFonts w:ascii="Times New Roman"/>
                <w:b w:val="false"/>
                <w:i w:val="false"/>
                <w:color w:val="000000"/>
                <w:sz w:val="20"/>
              </w:rPr>
              <w:t>
ЭБЖ - Электр беріліс желісі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232-қосымша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0906000</w:t>
      </w:r>
      <w:r>
        <w:rPr>
          <w:rFonts w:ascii="Times New Roman"/>
          <w:b/>
          <w:i w:val="false"/>
          <w:color w:val="000000"/>
          <w:sz w:val="28"/>
        </w:rPr>
        <w:t xml:space="preserve"> – </w:t>
      </w:r>
      <w:r>
        <w:rPr>
          <w:rFonts w:ascii="Times New Roman"/>
          <w:b w:val="false"/>
          <w:i w:val="false"/>
          <w:color w:val="000000"/>
          <w:sz w:val="28"/>
        </w:rPr>
        <w:t>Жылу электр станцияларының жылу энергетикалық қондырғылары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090601 2 – Қазандық жабдықтарын аралаушы машинист</w:t>
      </w:r>
    </w:p>
    <w:p>
      <w:pPr>
        <w:spacing w:after="0"/>
        <w:ind w:left="0"/>
        <w:jc w:val="both"/>
      </w:pPr>
      <w:r>
        <w:rPr>
          <w:rFonts w:ascii="Times New Roman"/>
          <w:b w:val="false"/>
          <w:i w:val="false"/>
          <w:color w:val="000000"/>
          <w:sz w:val="28"/>
        </w:rPr>
        <w:t>
      090602 2 – Турбиналы жабдықтарды аралаушы машинист</w:t>
      </w:r>
    </w:p>
    <w:p>
      <w:pPr>
        <w:spacing w:after="0"/>
        <w:ind w:left="0"/>
        <w:jc w:val="both"/>
      </w:pPr>
      <w:r>
        <w:rPr>
          <w:rFonts w:ascii="Times New Roman"/>
          <w:b w:val="false"/>
          <w:i w:val="false"/>
          <w:color w:val="000000"/>
          <w:sz w:val="28"/>
        </w:rPr>
        <w:t>
      Оқу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энергетикасындағы конструкциялық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және сорғылар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090601 2 - Қазандық жабдықтарын аралаушы машинист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 қазандық қондырғылары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және құбырлар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өлшеу негіздері және жылу техникалық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090602 2 – Турбиналы жабдықтарды аралаушы машинист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 турбиналы қондырғылары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және құбырлар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өлшеу негіздері және жылу техникалық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Турбиналы жабдықты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және кәсіптік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арнайы пәндер бойынша кешенді емтихан тапсыру ЖКП (04, 05), АП( 01, 04).</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мамандық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233-қосымша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0906000</w:t>
      </w:r>
      <w:r>
        <w:rPr>
          <w:rFonts w:ascii="Times New Roman"/>
          <w:b/>
          <w:i w:val="false"/>
          <w:color w:val="000000"/>
          <w:sz w:val="28"/>
        </w:rPr>
        <w:t xml:space="preserve"> – </w:t>
      </w:r>
      <w:r>
        <w:rPr>
          <w:rFonts w:ascii="Times New Roman"/>
          <w:b w:val="false"/>
          <w:i w:val="false"/>
          <w:color w:val="000000"/>
          <w:sz w:val="28"/>
        </w:rPr>
        <w:t>Жылу электр станцияларының жылу энергетикалық қондырғылары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090601 2 – Қазандық жабдықтарын аралаушы машинист;</w:t>
      </w:r>
    </w:p>
    <w:p>
      <w:pPr>
        <w:spacing w:after="0"/>
        <w:ind w:left="0"/>
        <w:jc w:val="both"/>
      </w:pPr>
      <w:r>
        <w:rPr>
          <w:rFonts w:ascii="Times New Roman"/>
          <w:b w:val="false"/>
          <w:i w:val="false"/>
          <w:color w:val="000000"/>
          <w:sz w:val="28"/>
        </w:rPr>
        <w:t>
      090602 2 – Турбиналы жабдықтарды аралаушы машинист.</w:t>
      </w:r>
    </w:p>
    <w:p>
      <w:pPr>
        <w:spacing w:after="0"/>
        <w:ind w:left="0"/>
        <w:jc w:val="both"/>
      </w:pPr>
      <w:r>
        <w:rPr>
          <w:rFonts w:ascii="Times New Roman"/>
          <w:b w:val="false"/>
          <w:i w:val="false"/>
          <w:color w:val="000000"/>
          <w:sz w:val="28"/>
        </w:rPr>
        <w:t>
      Оқу нысаны: күндізгі</w:t>
      </w:r>
    </w:p>
    <w:p>
      <w:pPr>
        <w:spacing w:after="0"/>
        <w:ind w:left="0"/>
        <w:jc w:val="both"/>
      </w:pPr>
      <w:r>
        <w:rPr>
          <w:rFonts w:ascii="Times New Roman"/>
          <w:b w:val="false"/>
          <w:i w:val="false"/>
          <w:color w:val="000000"/>
          <w:sz w:val="28"/>
        </w:rPr>
        <w:t>
      Оқытудың нормативтік мерзімі 1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практикалық/зертханалық-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Қазақстан тарихы,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техникасының теориялық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энергетикасындағы конструкциялық материалдар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және сорғылар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Біліктілігі: </w:t>
            </w:r>
          </w:p>
          <w:p>
            <w:pPr>
              <w:spacing w:after="20"/>
              <w:ind w:left="20"/>
              <w:jc w:val="both"/>
            </w:pPr>
            <w:r>
              <w:rPr>
                <w:rFonts w:ascii="Times New Roman"/>
                <w:b w:val="false"/>
                <w:i w:val="false"/>
                <w:color w:val="000000"/>
                <w:sz w:val="20"/>
              </w:rPr>
              <w:t>
</w:t>
            </w:r>
            <w:r>
              <w:rPr>
                <w:rFonts w:ascii="Times New Roman"/>
                <w:b/>
                <w:i w:val="false"/>
                <w:color w:val="000000"/>
                <w:sz w:val="20"/>
              </w:rPr>
              <w:t>090601 2 - Қазандық жабдықтарын аралаушы машинист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 қазандық қондырғылары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және құбырлар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өлшеу негіздері және жылу техникалық процестерді автоматтандыру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жабдықты жөндеу және қызмет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090602 2 – Турбиналы жабдықтарды аралаушы машинист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 турбиналы қондырғылары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және құбырлар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өлшеу негіздері және жылу техникалық процестерді автоматтандыру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Турбиналы жабдықты жөндеу және қызмет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және кәсіптік практика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xml:space="preserve">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 </w:t>
      </w:r>
    </w:p>
    <w:p>
      <w:pPr>
        <w:spacing w:after="0"/>
        <w:ind w:left="0"/>
        <w:jc w:val="both"/>
      </w:pPr>
      <w:r>
        <w:rPr>
          <w:rFonts w:ascii="Times New Roman"/>
          <w:b w:val="false"/>
          <w:i w:val="false"/>
          <w:color w:val="000000"/>
          <w:sz w:val="28"/>
        </w:rPr>
        <w:t>
      **Қорытынды аттестаттауға ұсынылған нысандар: пәндер бойынша кешенді емтихан тапсыру ЖКП (04, 05), АП( 01, 04).</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мамандық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234-қосымша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0906000</w:t>
      </w:r>
      <w:r>
        <w:rPr>
          <w:rFonts w:ascii="Times New Roman"/>
          <w:b/>
          <w:i w:val="false"/>
          <w:color w:val="000000"/>
          <w:sz w:val="28"/>
        </w:rPr>
        <w:t xml:space="preserve"> – </w:t>
      </w:r>
      <w:r>
        <w:rPr>
          <w:rFonts w:ascii="Times New Roman"/>
          <w:b w:val="false"/>
          <w:i w:val="false"/>
          <w:color w:val="000000"/>
          <w:sz w:val="28"/>
        </w:rPr>
        <w:t>Жылу электр станцияларының жылу энергетикалық қондырғылары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090603 3 – Техник-энергетик</w:t>
      </w:r>
    </w:p>
    <w:p>
      <w:pPr>
        <w:spacing w:after="0"/>
        <w:ind w:left="0"/>
        <w:jc w:val="both"/>
      </w:pPr>
      <w:r>
        <w:rPr>
          <w:rFonts w:ascii="Times New Roman"/>
          <w:b w:val="false"/>
          <w:i w:val="false"/>
          <w:color w:val="000000"/>
          <w:sz w:val="28"/>
        </w:rPr>
        <w:t>
      Оқу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энергетикасындағы конструкциялық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және сорғылар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электротехника электроника негіздерімен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қазандық қондырғылары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турбиналы қондырғылары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электр 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және құбырлар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өлшеу негіздері және жылу техникалық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суын дайындау және ағынды суын тазарту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Турбиналы жабдықты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жабдығын таңдау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 алдындағы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мамандық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235-қосымша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0906000</w:t>
      </w:r>
      <w:r>
        <w:rPr>
          <w:rFonts w:ascii="Times New Roman"/>
          <w:b/>
          <w:i w:val="false"/>
          <w:color w:val="000000"/>
          <w:sz w:val="28"/>
        </w:rPr>
        <w:t xml:space="preserve"> – </w:t>
      </w:r>
      <w:r>
        <w:rPr>
          <w:rFonts w:ascii="Times New Roman"/>
          <w:b w:val="false"/>
          <w:i w:val="false"/>
          <w:color w:val="000000"/>
          <w:sz w:val="28"/>
        </w:rPr>
        <w:t>Жылу электр станцияларының жылу энергетикалық қондырғылары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090603 3 – Техник-энергетик</w:t>
      </w:r>
    </w:p>
    <w:p>
      <w:pPr>
        <w:spacing w:after="0"/>
        <w:ind w:left="0"/>
        <w:jc w:val="both"/>
      </w:pPr>
      <w:r>
        <w:rPr>
          <w:rFonts w:ascii="Times New Roman"/>
          <w:b w:val="false"/>
          <w:i w:val="false"/>
          <w:color w:val="000000"/>
          <w:sz w:val="28"/>
        </w:rPr>
        <w:t>
      Оқу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жұмыс/жоба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w:t>
            </w:r>
          </w:p>
          <w:p>
            <w:pPr>
              <w:spacing w:after="20"/>
              <w:ind w:left="20"/>
              <w:jc w:val="both"/>
            </w:pPr>
            <w:r>
              <w:rPr>
                <w:rFonts w:ascii="Times New Roman"/>
                <w:b w:val="false"/>
                <w:i w:val="false"/>
                <w:color w:val="000000"/>
                <w:sz w:val="20"/>
              </w:rPr>
              <w:t>
</w:t>
            </w:r>
            <w:r>
              <w:rPr>
                <w:rFonts w:ascii="Times New Roman"/>
                <w:b/>
                <w:i w:val="false"/>
                <w:color w:val="000000"/>
                <w:sz w:val="20"/>
              </w:rPr>
              <w:t>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гуманитарлық пәндер </w:t>
            </w:r>
            <w:r>
              <w:rPr>
                <w:rFonts w:ascii="Times New Roman"/>
                <w:b w:val="false"/>
                <w:i w:val="false"/>
                <w:color w:val="000000"/>
                <w:sz w:val="20"/>
              </w:rPr>
              <w:t>(кәсіптік қазақ (орыс) тілі, кәсіптік шетел тілі, Қазақстан тарихы,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p>
            <w:pPr>
              <w:spacing w:after="20"/>
              <w:ind w:left="20"/>
              <w:jc w:val="both"/>
            </w:pPr>
            <w:r>
              <w:rPr>
                <w:rFonts w:ascii="Times New Roman"/>
                <w:b w:val="false"/>
                <w:i w:val="false"/>
                <w:color w:val="000000"/>
                <w:sz w:val="20"/>
              </w:rPr>
              <w:t>
(мәдениеттану, философия негіздері, экономика негіздері, саясаттану және әлеуметтану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техникасының теориялық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энергетикасындағы конструкциялық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және сорғылар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электротехника электроника негіздерімен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қазандық қондырғылары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турбиналы қондырғылары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электр жабдығы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және құбырлар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өлшеу негіздері және жылу техникалық процестерді автоматтандыру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суын дайындау және ағынды суын тазарту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Турбиналы жабдықты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жабдығын таңдау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оқытудың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және кәсіптік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 алдындағы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(КДББ)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барлық сағаты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пәндердің сағат көлемі жалпы кәсіптік және арнайы пәндер циклдерінің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ұсынылған нысандар: дипломдық жобаны қорғау.</w:t>
      </w:r>
    </w:p>
    <w:p>
      <w:pPr>
        <w:spacing w:after="0"/>
        <w:ind w:left="0"/>
        <w:jc w:val="both"/>
      </w:pPr>
      <w:r>
        <w:rPr>
          <w:rFonts w:ascii="Times New Roman"/>
          <w:b w:val="false"/>
          <w:i w:val="false"/>
          <w:color w:val="000000"/>
          <w:sz w:val="28"/>
        </w:rPr>
        <w:t>
      Оқу-өндірістік жабдықтар мен оқытудың техникалық құралдарының үлгілік тізімі тиісті мамандық пәндері бойынша білім беру бағдарламалары мазмұнын негізге ала отырып анықталады.</w:t>
      </w:r>
    </w:p>
    <w:p>
      <w:pPr>
        <w:spacing w:after="0"/>
        <w:ind w:left="0"/>
        <w:jc w:val="both"/>
      </w:pPr>
      <w:r>
        <w:rPr>
          <w:rFonts w:ascii="Times New Roman"/>
          <w:b w:val="false"/>
          <w:i w:val="false"/>
          <w:color w:val="000000"/>
          <w:sz w:val="28"/>
        </w:rPr>
        <w:t>
      Нақты оқу орнын жабдықтауға арналған оқу-өндірістік жабдықтар мен оқытудың техникалық құралдарының тізімі жұмыс оқу бағдарламаларын есепке алумен, серіктес-кәсіпорындармен бірлесе отырып, оларға кадр даярлайтын оқу орнымен анықталады. Бұл ретте саланың даму болашағын есепке алып, ІТ-технологияны, 3D-технологияны, АКТ, қашықтан, модульдік, дуалды, кредитті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236-қосымша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"Жылу электр станцияларының жылу энергетикалық қондырғылары"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циклі және кәсіптік практика бойынша білім беретін оқу бағдарламасының мазмұны (</w:t>
      </w:r>
      <w:r>
        <w:rPr>
          <w:rFonts w:ascii="Times New Roman"/>
          <w:b w:val="false"/>
          <w:i/>
          <w:color w:val="000000"/>
          <w:sz w:val="28"/>
        </w:rPr>
        <w:t>біліктіліктің жоғары деңгейі</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xml:space="preserve">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 лауазымдық міндеттер,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 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сызбаларда жазулар жазу;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 жанасу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 сызба масштабын анықтау, берілген масштабта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3,5,7</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техникасының теориялық негіздері.</w:t>
            </w:r>
          </w:p>
          <w:p>
            <w:pPr>
              <w:spacing w:after="20"/>
              <w:ind w:left="20"/>
              <w:jc w:val="both"/>
            </w:pPr>
            <w:r>
              <w:rPr>
                <w:rFonts w:ascii="Times New Roman"/>
                <w:b w:val="false"/>
                <w:i w:val="false"/>
                <w:color w:val="000000"/>
                <w:sz w:val="20"/>
              </w:rPr>
              <w:t>
Техникалық термодинамиканың негізгі ережелері; газ заңдары; жылу сыйымдылық; термодинамика заңдары; идеал газдардың термодинамикалық процестері; энтальпия; энтропия; газ циклдері; реал газдар; су буы және оның қасиеттері; су буының термодинамикалық процестері; бу турбиналы қондырғылардың циклдері; жылу алмастыру теориясының негізгі ережелері; жылу өткізгіштік; конвективті жылу алмасу; жылу беру және жылу шығыны; жылу алмастыру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техникалық термодинамика қасиеттері мен заңдарын;</w:t>
            </w:r>
          </w:p>
          <w:p>
            <w:pPr>
              <w:spacing w:after="20"/>
              <w:ind w:left="20"/>
              <w:jc w:val="both"/>
            </w:pPr>
            <w:r>
              <w:rPr>
                <w:rFonts w:ascii="Times New Roman"/>
                <w:b w:val="false"/>
                <w:i w:val="false"/>
                <w:color w:val="000000"/>
                <w:sz w:val="20"/>
              </w:rPr>
              <w:t>
- су мен будың негізгі термодинамикалық параметрлерін;</w:t>
            </w:r>
          </w:p>
          <w:p>
            <w:pPr>
              <w:spacing w:after="20"/>
              <w:ind w:left="20"/>
              <w:jc w:val="both"/>
            </w:pPr>
            <w:r>
              <w:rPr>
                <w:rFonts w:ascii="Times New Roman"/>
                <w:b w:val="false"/>
                <w:i w:val="false"/>
                <w:color w:val="000000"/>
                <w:sz w:val="20"/>
              </w:rPr>
              <w:t>
- идеал және реал газдардың параметрлерін есептеу әдістерін;</w:t>
            </w:r>
          </w:p>
          <w:p>
            <w:pPr>
              <w:spacing w:after="20"/>
              <w:ind w:left="20"/>
              <w:jc w:val="both"/>
            </w:pPr>
            <w:r>
              <w:rPr>
                <w:rFonts w:ascii="Times New Roman"/>
                <w:b w:val="false"/>
                <w:i w:val="false"/>
                <w:color w:val="000000"/>
                <w:sz w:val="20"/>
              </w:rPr>
              <w:t>
- жылу алмастыру теориясының негізгі ережелерін;</w:t>
            </w:r>
          </w:p>
          <w:p>
            <w:pPr>
              <w:spacing w:after="20"/>
              <w:ind w:left="20"/>
              <w:jc w:val="both"/>
            </w:pPr>
            <w:r>
              <w:rPr>
                <w:rFonts w:ascii="Times New Roman"/>
                <w:b w:val="false"/>
                <w:i w:val="false"/>
                <w:color w:val="000000"/>
                <w:sz w:val="20"/>
              </w:rPr>
              <w:t>
- бу турбиналы қондырғылар циклін;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hs диаграммада су буының термодинамикалық процесін құру;</w:t>
            </w:r>
          </w:p>
          <w:p>
            <w:pPr>
              <w:spacing w:after="20"/>
              <w:ind w:left="20"/>
              <w:jc w:val="both"/>
            </w:pPr>
            <w:r>
              <w:rPr>
                <w:rFonts w:ascii="Times New Roman"/>
                <w:b w:val="false"/>
                <w:i w:val="false"/>
                <w:color w:val="000000"/>
                <w:sz w:val="20"/>
              </w:rPr>
              <w:t>
- кесте бойынша бу мен судың негізгі термодинамикалық параметрлерін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1,2,3,6,7</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энергетикасындағы конструкциялық материалдар.</w:t>
            </w:r>
          </w:p>
          <w:p>
            <w:pPr>
              <w:spacing w:after="20"/>
              <w:ind w:left="20"/>
              <w:jc w:val="both"/>
            </w:pPr>
            <w:r>
              <w:rPr>
                <w:rFonts w:ascii="Times New Roman"/>
                <w:b w:val="false"/>
                <w:i w:val="false"/>
                <w:color w:val="000000"/>
                <w:sz w:val="20"/>
              </w:rPr>
              <w:t>
Металдардың құрылымы, қасиеттері және сынау тәсілдері; темірдің көміртекті қоспалары; көміртекті болаттар мен шойындар; болатты термикалық және химия-термикалық өңдеу негіздері; қоспалы болат пен қорытпалар; түсті металдар қорытпасы; жылу энергетикалық қондырғылардың конструкциялық материалдарының жұмыс шарттары; электрмен имектеп дәнекерлеу; газбен дәнекерлеу; термикалық кесу; электр станцияларының жылу энергетикалық жабдықтары мен құбырларын монтаждау және жөндеу кезіндегі дәнекерлеу жұмыстары; негізгі жылу энергетикалық жабдықтарды бақылау көлемі, түрлері, мерзімдері; ақауды табу әдістері мен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құрылымдық және жылуды оқшаулайтын материалдарының түрлерін; құрылымдық материалдардың механикалық, электрлік және өзге де физика-химиялық қасиеттерін;</w:t>
            </w:r>
          </w:p>
          <w:p>
            <w:pPr>
              <w:spacing w:after="20"/>
              <w:ind w:left="20"/>
              <w:jc w:val="both"/>
            </w:pPr>
            <w:r>
              <w:rPr>
                <w:rFonts w:ascii="Times New Roman"/>
                <w:b w:val="false"/>
                <w:i w:val="false"/>
                <w:color w:val="000000"/>
                <w:sz w:val="20"/>
              </w:rPr>
              <w:t>
- құрылымдық материалдардың құрылымын, алу тәсілдерін, қолданылу саласын.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әртүрлі жұмыс режимдерінде жылу техникалық жабдықтардың түйіндері мен тетіктерінің ықтимал өзгеру түрлерін анықтау;</w:t>
            </w:r>
          </w:p>
          <w:p>
            <w:pPr>
              <w:spacing w:after="20"/>
              <w:ind w:left="20"/>
              <w:jc w:val="both"/>
            </w:pPr>
            <w:r>
              <w:rPr>
                <w:rFonts w:ascii="Times New Roman"/>
                <w:b w:val="false"/>
                <w:i w:val="false"/>
                <w:color w:val="000000"/>
                <w:sz w:val="20"/>
              </w:rPr>
              <w:t>
- қазандық жасауда қолданылатын материалдардың таңбаларын ашып оқу;</w:t>
            </w:r>
          </w:p>
          <w:p>
            <w:pPr>
              <w:spacing w:after="20"/>
              <w:ind w:left="20"/>
              <w:jc w:val="both"/>
            </w:pPr>
            <w:r>
              <w:rPr>
                <w:rFonts w:ascii="Times New Roman"/>
                <w:b w:val="false"/>
                <w:i w:val="false"/>
                <w:color w:val="000000"/>
                <w:sz w:val="20"/>
              </w:rPr>
              <w:t>
- анықтамалық әдебиеттермен, диаграммалармен жұмыс істеу;</w:t>
            </w:r>
          </w:p>
          <w:p>
            <w:pPr>
              <w:spacing w:after="20"/>
              <w:ind w:left="20"/>
              <w:jc w:val="both"/>
            </w:pPr>
            <w:r>
              <w:rPr>
                <w:rFonts w:ascii="Times New Roman"/>
                <w:b w:val="false"/>
                <w:i w:val="false"/>
                <w:color w:val="000000"/>
                <w:sz w:val="20"/>
              </w:rPr>
              <w:t>
- мақсаты және қолданылуы бойынша материалдарды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және сорғылар.</w:t>
            </w:r>
          </w:p>
          <w:p>
            <w:pPr>
              <w:spacing w:after="20"/>
              <w:ind w:left="20"/>
              <w:jc w:val="both"/>
            </w:pPr>
            <w:r>
              <w:rPr>
                <w:rFonts w:ascii="Times New Roman"/>
                <w:b w:val="false"/>
                <w:i w:val="false"/>
                <w:color w:val="000000"/>
                <w:sz w:val="20"/>
              </w:rPr>
              <w:t>
Сұйықтықтың физикалық қасиеттері; гидростатика және гидродинамика негіздері; гидравликалық кедергілер; сұйықтықтың ағуы, құбыр және түтік бойымен жылжуы; сорғылар туралы жалпы мәліметтер; электр станцияларының сорғы жабдықтары;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сорғы жабдықтарына қойылатын талаптарды; сорғылардың мақсаттарын; олардың негізгі параметрлерін;</w:t>
            </w:r>
          </w:p>
          <w:p>
            <w:pPr>
              <w:spacing w:after="20"/>
              <w:ind w:left="20"/>
              <w:jc w:val="both"/>
            </w:pPr>
            <w:r>
              <w:rPr>
                <w:rFonts w:ascii="Times New Roman"/>
                <w:b w:val="false"/>
                <w:i w:val="false"/>
                <w:color w:val="000000"/>
                <w:sz w:val="20"/>
              </w:rPr>
              <w:t>
- қоректік, конденсациялық, тораптық, циркуляциялық және майлы сорғылардың типтері мен параметрлерін.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 көрсеткіштері бойынша сорғының қысымын анықтау;</w:t>
            </w:r>
          </w:p>
          <w:p>
            <w:pPr>
              <w:spacing w:after="20"/>
              <w:ind w:left="20"/>
              <w:jc w:val="both"/>
            </w:pPr>
            <w:r>
              <w:rPr>
                <w:rFonts w:ascii="Times New Roman"/>
                <w:b w:val="false"/>
                <w:i w:val="false"/>
                <w:color w:val="000000"/>
                <w:sz w:val="20"/>
              </w:rPr>
              <w:t xml:space="preserve">
- каталогтармен және техникалық құжаттармен жұмыс істеу.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технология негіздері.</w:t>
            </w:r>
          </w:p>
          <w:p>
            <w:pPr>
              <w:spacing w:after="20"/>
              <w:ind w:left="20"/>
              <w:jc w:val="both"/>
            </w:pPr>
            <w:r>
              <w:rPr>
                <w:rFonts w:ascii="Times New Roman"/>
                <w:b w:val="false"/>
                <w:i w:val="false"/>
                <w:color w:val="000000"/>
                <w:sz w:val="20"/>
              </w:rPr>
              <w:t xml:space="preserve">
Windows АЖ; Microsoft Word мәтіндік редактор; Excel электронды кесте; деректер базасы; компьютерлік желілер; Auto Cad графикалық редактор; ЭЕМ және курстық жобалауда қолдану; автоматтандырылған жұмыс орындары.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жоғары деңгей тілінде алгоритмдеу және бағдарламалау негіздерін; </w:t>
            </w:r>
          </w:p>
          <w:p>
            <w:pPr>
              <w:spacing w:after="20"/>
              <w:ind w:left="20"/>
              <w:jc w:val="both"/>
            </w:pPr>
            <w:r>
              <w:rPr>
                <w:rFonts w:ascii="Times New Roman"/>
                <w:b w:val="false"/>
                <w:i w:val="false"/>
                <w:color w:val="000000"/>
                <w:sz w:val="20"/>
              </w:rPr>
              <w:t xml:space="preserve">
- пайдаланушыға компьютерді жөнге келтіруді; желіде жұмыс жасауды; </w:t>
            </w:r>
          </w:p>
          <w:p>
            <w:pPr>
              <w:spacing w:after="20"/>
              <w:ind w:left="20"/>
              <w:jc w:val="both"/>
            </w:pPr>
            <w:r>
              <w:rPr>
                <w:rFonts w:ascii="Times New Roman"/>
                <w:b w:val="false"/>
                <w:i w:val="false"/>
                <w:color w:val="000000"/>
                <w:sz w:val="20"/>
              </w:rPr>
              <w:t>
- офистік бағдарламалармен жұмыс жасауды.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АЖ баптау; </w:t>
            </w:r>
          </w:p>
          <w:p>
            <w:pPr>
              <w:spacing w:after="20"/>
              <w:ind w:left="20"/>
              <w:jc w:val="both"/>
            </w:pPr>
            <w:r>
              <w:rPr>
                <w:rFonts w:ascii="Times New Roman"/>
                <w:b w:val="false"/>
                <w:i w:val="false"/>
                <w:color w:val="000000"/>
                <w:sz w:val="20"/>
              </w:rPr>
              <w:t xml:space="preserve">
- мәтінді пішімдеу және түзету енгізу; кестелер құру және түзету енгізу; </w:t>
            </w:r>
          </w:p>
          <w:p>
            <w:pPr>
              <w:spacing w:after="20"/>
              <w:ind w:left="20"/>
              <w:jc w:val="both"/>
            </w:pPr>
            <w:r>
              <w:rPr>
                <w:rFonts w:ascii="Times New Roman"/>
                <w:b w:val="false"/>
                <w:i w:val="false"/>
                <w:color w:val="000000"/>
                <w:sz w:val="20"/>
              </w:rPr>
              <w:t xml:space="preserve">
- ақпаратты алу және жөнелту үшін жергілікті желі мен жаһандық желіні пайдалану; </w:t>
            </w:r>
          </w:p>
          <w:p>
            <w:pPr>
              <w:spacing w:after="20"/>
              <w:ind w:left="20"/>
              <w:jc w:val="both"/>
            </w:pPr>
            <w:r>
              <w:rPr>
                <w:rFonts w:ascii="Times New Roman"/>
                <w:b w:val="false"/>
                <w:i w:val="false"/>
                <w:color w:val="000000"/>
                <w:sz w:val="20"/>
              </w:rPr>
              <w:t>
- сызбалар құру және түзету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090601 2 - Қазандық жабдықтарын аралаушы машинист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ЖЭС қазандық қондырғылары.</w:t>
            </w:r>
          </w:p>
          <w:p>
            <w:pPr>
              <w:spacing w:after="20"/>
              <w:ind w:left="20"/>
              <w:jc w:val="both"/>
            </w:pPr>
            <w:r>
              <w:rPr>
                <w:rFonts w:ascii="Times New Roman"/>
                <w:b w:val="false"/>
                <w:i w:val="false"/>
                <w:color w:val="000000"/>
                <w:sz w:val="20"/>
              </w:rPr>
              <w:t>
Отынның жіктелуі және оның техникалық сипаттамалары; отынды пайдалану тиімділігі; оттық құрылғылар; қыздырудың бу түзейтін беттері; бу қыздырғыштар; төмен температуралы қызу беттері; бу қазандарының қаңқасы, қаптамасы және гарнитурасы; отын беру және қатты отынның шаңын дайындау; газмазутты электр станцияларының отын шаруашылығы; қазандық қондырғылардың газ-ауа жолдары; күлқожды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қыздыру беттерінің компоновкасы мен құрылымын;</w:t>
            </w:r>
          </w:p>
          <w:p>
            <w:pPr>
              <w:spacing w:after="20"/>
              <w:ind w:left="20"/>
              <w:jc w:val="both"/>
            </w:pPr>
            <w:r>
              <w:rPr>
                <w:rFonts w:ascii="Times New Roman"/>
                <w:b w:val="false"/>
                <w:i w:val="false"/>
                <w:color w:val="000000"/>
                <w:sz w:val="20"/>
              </w:rPr>
              <w:t>
- экономайзердің, ауа қыздырғыштардың құрылымын, олардың жұмыс қағидасын;</w:t>
            </w:r>
          </w:p>
          <w:p>
            <w:pPr>
              <w:spacing w:after="20"/>
              <w:ind w:left="20"/>
              <w:jc w:val="both"/>
            </w:pPr>
            <w:r>
              <w:rPr>
                <w:rFonts w:ascii="Times New Roman"/>
                <w:b w:val="false"/>
                <w:i w:val="false"/>
                <w:color w:val="000000"/>
                <w:sz w:val="20"/>
              </w:rPr>
              <w:t xml:space="preserve">
- каркастардың құрылымын, қазандық және құбыр барабандарының бекітілуін; </w:t>
            </w:r>
          </w:p>
          <w:p>
            <w:pPr>
              <w:spacing w:after="20"/>
              <w:ind w:left="20"/>
              <w:jc w:val="both"/>
            </w:pPr>
            <w:r>
              <w:rPr>
                <w:rFonts w:ascii="Times New Roman"/>
                <w:b w:val="false"/>
                <w:i w:val="false"/>
                <w:color w:val="000000"/>
                <w:sz w:val="20"/>
              </w:rPr>
              <w:t>
- жылулық оқшаулағыштың құрылғысы мен қаптау түрлерін, гарнитурлардың құрылымын;</w:t>
            </w:r>
          </w:p>
          <w:p>
            <w:pPr>
              <w:spacing w:after="20"/>
              <w:ind w:left="20"/>
              <w:jc w:val="both"/>
            </w:pPr>
            <w:r>
              <w:rPr>
                <w:rFonts w:ascii="Times New Roman"/>
                <w:b w:val="false"/>
                <w:i w:val="false"/>
                <w:color w:val="000000"/>
                <w:sz w:val="20"/>
              </w:rPr>
              <w:t>
- МЕМСТ 3619-81 бойынша қазандардың типтері мен жіктелуін;</w:t>
            </w:r>
          </w:p>
          <w:p>
            <w:pPr>
              <w:spacing w:after="20"/>
              <w:ind w:left="20"/>
              <w:jc w:val="both"/>
            </w:pPr>
            <w:r>
              <w:rPr>
                <w:rFonts w:ascii="Times New Roman"/>
                <w:b w:val="false"/>
                <w:i w:val="false"/>
                <w:color w:val="000000"/>
                <w:sz w:val="20"/>
              </w:rPr>
              <w:t>
- арматура кластарын, арматура құрылымын, оны орналастыру орнын;</w:t>
            </w:r>
          </w:p>
          <w:p>
            <w:pPr>
              <w:spacing w:after="20"/>
              <w:ind w:left="20"/>
              <w:jc w:val="both"/>
            </w:pPr>
            <w:r>
              <w:rPr>
                <w:rFonts w:ascii="Times New Roman"/>
                <w:b w:val="false"/>
                <w:i w:val="false"/>
                <w:color w:val="000000"/>
                <w:sz w:val="20"/>
              </w:rPr>
              <w:t xml:space="preserve">
- жылу беру жабдығының құрылымы мен жұмыс қағидасын, отынның көмір үгіту сипаттамаларын, шаң дайындау жүйелерінің жұмыс қағидасын, шаң жүйесінің сұлбаларын; </w:t>
            </w:r>
          </w:p>
          <w:p>
            <w:pPr>
              <w:spacing w:after="20"/>
              <w:ind w:left="20"/>
              <w:jc w:val="both"/>
            </w:pPr>
            <w:r>
              <w:rPr>
                <w:rFonts w:ascii="Times New Roman"/>
                <w:b w:val="false"/>
                <w:i w:val="false"/>
                <w:color w:val="000000"/>
                <w:sz w:val="20"/>
              </w:rPr>
              <w:t>
- газ-ауа жолының сұлбалары мен оның құрылымдық элементтерін, жұмыс қағидасын, күл ұстағыштардың негізгі сипаттамаларын;</w:t>
            </w:r>
          </w:p>
          <w:p>
            <w:pPr>
              <w:spacing w:after="20"/>
              <w:ind w:left="20"/>
              <w:jc w:val="both"/>
            </w:pPr>
            <w:r>
              <w:rPr>
                <w:rFonts w:ascii="Times New Roman"/>
                <w:b w:val="false"/>
                <w:i w:val="false"/>
                <w:color w:val="000000"/>
                <w:sz w:val="20"/>
              </w:rPr>
              <w:t xml:space="preserve">
- күл қож жою қондырғыларының құрылымын.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жабдықтардың сипаттамасы бойынша негізгі ағындардың параметрлерін анықтау;</w:t>
            </w:r>
          </w:p>
          <w:p>
            <w:pPr>
              <w:spacing w:after="20"/>
              <w:ind w:left="20"/>
              <w:jc w:val="both"/>
            </w:pPr>
            <w:r>
              <w:rPr>
                <w:rFonts w:ascii="Times New Roman"/>
                <w:b w:val="false"/>
                <w:i w:val="false"/>
                <w:color w:val="000000"/>
                <w:sz w:val="20"/>
              </w:rPr>
              <w:t>
- қазандық агрегаттың қосымша жолдарының технологиялық сұлбаларын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4,6,7,8</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электр станциялары және құбырлар.</w:t>
            </w:r>
          </w:p>
          <w:p>
            <w:pPr>
              <w:spacing w:after="20"/>
              <w:ind w:left="20"/>
              <w:jc w:val="both"/>
            </w:pPr>
            <w:r>
              <w:rPr>
                <w:rFonts w:ascii="Times New Roman"/>
                <w:b w:val="false"/>
                <w:i w:val="false"/>
                <w:color w:val="000000"/>
                <w:sz w:val="20"/>
              </w:rPr>
              <w:t>
Жылу электр станцияларының технологиялық сұлбасы; жылу электр станцияларының жылулық сұлбасы; электр станцияларының технологиялық сұлба элементтері; құбырлар мен құбырлы арматура; техникалық сумен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ЖЭС жылу сұлбалары элементтерінің құрылымын;</w:t>
            </w:r>
          </w:p>
          <w:p>
            <w:pPr>
              <w:spacing w:after="20"/>
              <w:ind w:left="20"/>
              <w:jc w:val="both"/>
            </w:pPr>
            <w:r>
              <w:rPr>
                <w:rFonts w:ascii="Times New Roman"/>
                <w:b w:val="false"/>
                <w:i w:val="false"/>
                <w:color w:val="000000"/>
                <w:sz w:val="20"/>
              </w:rPr>
              <w:t>
- құбырлардың мақсаты мен жіктелуін;</w:t>
            </w:r>
          </w:p>
          <w:p>
            <w:pPr>
              <w:spacing w:after="20"/>
              <w:ind w:left="20"/>
              <w:jc w:val="both"/>
            </w:pPr>
            <w:r>
              <w:rPr>
                <w:rFonts w:ascii="Times New Roman"/>
                <w:b w:val="false"/>
                <w:i w:val="false"/>
                <w:color w:val="000000"/>
                <w:sz w:val="20"/>
              </w:rPr>
              <w:t>
- құбырларды төсеу және бекіту тәсілдерін;</w:t>
            </w:r>
          </w:p>
          <w:p>
            <w:pPr>
              <w:spacing w:after="20"/>
              <w:ind w:left="20"/>
              <w:jc w:val="both"/>
            </w:pPr>
            <w:r>
              <w:rPr>
                <w:rFonts w:ascii="Times New Roman"/>
                <w:b w:val="false"/>
                <w:i w:val="false"/>
                <w:color w:val="000000"/>
                <w:sz w:val="20"/>
              </w:rPr>
              <w:t>
- құбырлы арматураның мақсаты мен құрылымын;</w:t>
            </w:r>
          </w:p>
          <w:p>
            <w:pPr>
              <w:spacing w:after="20"/>
              <w:ind w:left="20"/>
              <w:jc w:val="both"/>
            </w:pPr>
            <w:r>
              <w:rPr>
                <w:rFonts w:ascii="Times New Roman"/>
                <w:b w:val="false"/>
                <w:i w:val="false"/>
                <w:color w:val="000000"/>
                <w:sz w:val="20"/>
              </w:rPr>
              <w:t>
- жылумен жабдықтау жүйелерін, желілік қыздырғыштардың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ЖЭС жылулық сұлбаларын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4,6,7,8</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техникалық өлшеу негіздері және жылу техникалық процестерді автоматтандыру.</w:t>
            </w:r>
          </w:p>
          <w:p>
            <w:pPr>
              <w:spacing w:after="20"/>
              <w:ind w:left="20"/>
              <w:jc w:val="both"/>
            </w:pPr>
            <w:r>
              <w:rPr>
                <w:rFonts w:ascii="Times New Roman"/>
                <w:b w:val="false"/>
                <w:i w:val="false"/>
                <w:color w:val="000000"/>
                <w:sz w:val="20"/>
              </w:rPr>
              <w:t>
Жылу техникалық өлшеулер және метрология туралы жалпы мәліметтер; температураны өлшеу; қысымды, қысым айырымдарын және зарядтауды өлшеу; сұйықтықтар мен сусымалы заттардың шығынын, мөлшерін және деңгейін өлшеу; газдың, судың, будың құрамын өлшеу; жылу техникалық бақылау сұлбаларын арнайы өлшеу; басқару мен автоматтандырудың негізгі ұғымдары; реттеудің автоматтандырылған жүйелері; реттеудің автоматтандырылған жүйелерінің техникалық құралдары; автоматты реттеу; барабанды және тура ағатын бу қазандықтарын автоматтандыру; энергетикалық блок пен қосымша жабдықты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технологиялық параметрлерді өлшейтін аспаптардың негізгі типтерін;</w:t>
            </w:r>
          </w:p>
          <w:p>
            <w:pPr>
              <w:spacing w:after="20"/>
              <w:ind w:left="20"/>
              <w:jc w:val="both"/>
            </w:pPr>
            <w:r>
              <w:rPr>
                <w:rFonts w:ascii="Times New Roman"/>
                <w:b w:val="false"/>
                <w:i w:val="false"/>
                <w:color w:val="000000"/>
                <w:sz w:val="20"/>
              </w:rPr>
              <w:t>
- негізгі технологиялық параметрлерді өлшеуге арналған аспаптардың қолданылуын;</w:t>
            </w:r>
          </w:p>
          <w:p>
            <w:pPr>
              <w:spacing w:after="20"/>
              <w:ind w:left="20"/>
              <w:jc w:val="both"/>
            </w:pPr>
            <w:r>
              <w:rPr>
                <w:rFonts w:ascii="Times New Roman"/>
                <w:b w:val="false"/>
                <w:i w:val="false"/>
                <w:color w:val="000000"/>
                <w:sz w:val="20"/>
              </w:rPr>
              <w:t>
- негізгі техникалық сипаттамаларды; технологиялық параметрлерді өлшейтін аспаптардың артықшылықтары мен кемшіліктерін.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іске қосу;</w:t>
            </w:r>
          </w:p>
          <w:p>
            <w:pPr>
              <w:spacing w:after="20"/>
              <w:ind w:left="20"/>
              <w:jc w:val="both"/>
            </w:pPr>
            <w:r>
              <w:rPr>
                <w:rFonts w:ascii="Times New Roman"/>
                <w:b w:val="false"/>
                <w:i w:val="false"/>
                <w:color w:val="000000"/>
                <w:sz w:val="20"/>
              </w:rPr>
              <w:t xml:space="preserve">
- температураны, қысымды, қысым айырымын және разрядталуды, сұйықтықтар мен сусымалы денелердің мөлшер шығынын және деңгейін, газдың, судың, будың құрамын өлшеу.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4,6,7,8</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Қазандық жабдықты жөндеу және қызмет көрсету.</w:t>
            </w:r>
          </w:p>
          <w:p>
            <w:pPr>
              <w:spacing w:after="20"/>
              <w:ind w:left="20"/>
              <w:jc w:val="both"/>
            </w:pPr>
            <w:r>
              <w:rPr>
                <w:rFonts w:ascii="Times New Roman"/>
                <w:b w:val="false"/>
                <w:i w:val="false"/>
                <w:color w:val="000000"/>
                <w:sz w:val="20"/>
              </w:rPr>
              <w:t>
Қазандық-турбина цехына қызмет көрсетуді ұйымдастыру және технологиялық көрсеткіштері; қазандық қондырғылардың қосымша жабдықтарына қызмет көрсету; қазандық бөлімше жабдықтарын сынау және баптау; тартып-үрлейтін машиналарды жөндеу; регенеративті ауа қыздырғыштарды жөндеу; қоректік шаңның диірменін жөндеу; сорғыларды жөндеу; жөндеу жұмыстарын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қазандық агрегаттың және оның жабдықтарының техникалық параметрлері мен сипаттамаларын;</w:t>
            </w:r>
          </w:p>
          <w:p>
            <w:pPr>
              <w:spacing w:after="20"/>
              <w:ind w:left="20"/>
              <w:jc w:val="both"/>
            </w:pPr>
            <w:r>
              <w:rPr>
                <w:rFonts w:ascii="Times New Roman"/>
                <w:b w:val="false"/>
                <w:i w:val="false"/>
                <w:color w:val="000000"/>
                <w:sz w:val="20"/>
              </w:rPr>
              <w:t>
- шаң алу, газды сору, ауа жіберу және түтінді газды тазарту жабдықтарының құрылымын, сұлбасын және мақсатын;</w:t>
            </w:r>
          </w:p>
          <w:p>
            <w:pPr>
              <w:spacing w:after="20"/>
              <w:ind w:left="20"/>
              <w:jc w:val="both"/>
            </w:pPr>
            <w:r>
              <w:rPr>
                <w:rFonts w:ascii="Times New Roman"/>
                <w:b w:val="false"/>
                <w:i w:val="false"/>
                <w:color w:val="000000"/>
                <w:sz w:val="20"/>
              </w:rPr>
              <w:t xml:space="preserve">
- оттықтардың, жанарғылардың құрылымы мен мақсатын; қыздыру беттерінің орналасуын; жұмыс режимін анықтайтын параметрлерді.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пайдалану кезінде пайда болған қосымша жабдықтың ақауларын анықтау;</w:t>
            </w:r>
          </w:p>
          <w:p>
            <w:pPr>
              <w:spacing w:after="20"/>
              <w:ind w:left="20"/>
              <w:jc w:val="both"/>
            </w:pPr>
            <w:r>
              <w:rPr>
                <w:rFonts w:ascii="Times New Roman"/>
                <w:b w:val="false"/>
                <w:i w:val="false"/>
                <w:color w:val="000000"/>
                <w:sz w:val="20"/>
              </w:rPr>
              <w:t>
- орта параметрлері бойынша жабдық жұмысын белгілеу;</w:t>
            </w:r>
          </w:p>
          <w:p>
            <w:pPr>
              <w:spacing w:after="20"/>
              <w:ind w:left="20"/>
              <w:jc w:val="both"/>
            </w:pPr>
            <w:r>
              <w:rPr>
                <w:rFonts w:ascii="Times New Roman"/>
                <w:b w:val="false"/>
                <w:i w:val="false"/>
                <w:color w:val="000000"/>
                <w:sz w:val="20"/>
              </w:rPr>
              <w:t>
- қосымша жабдықтың жұмыс режимінің бұзылу себептерін талдау;</w:t>
            </w:r>
          </w:p>
          <w:p>
            <w:pPr>
              <w:spacing w:after="20"/>
              <w:ind w:left="20"/>
              <w:jc w:val="both"/>
            </w:pPr>
            <w:r>
              <w:rPr>
                <w:rFonts w:ascii="Times New Roman"/>
                <w:b w:val="false"/>
                <w:i w:val="false"/>
                <w:color w:val="000000"/>
                <w:sz w:val="20"/>
              </w:rPr>
              <w:t>
- жабдықты іске қосуға және жөндеуге дайындық жұмыстарын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4,6,7,8</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w:t>
            </w:r>
          </w:p>
          <w:p>
            <w:pPr>
              <w:spacing w:after="20"/>
              <w:ind w:left="20"/>
              <w:jc w:val="both"/>
            </w:pPr>
            <w:r>
              <w:rPr>
                <w:rFonts w:ascii="Times New Roman"/>
                <w:b w:val="false"/>
                <w:i w:val="false"/>
                <w:color w:val="000000"/>
                <w:sz w:val="20"/>
              </w:rPr>
              <w:t>
Нарықтық қатынас жүйесіндегі сала кәсіпорыны; менеджмент; басқарудың негізгі қағидалары мен әдістері; маркетинг; сала кәсіпорынының өндірістік қорлары; сала кәсіпорындарының күрделі қаржы жұмсалымы күрделі құрылыстары; негізгі және қосымша өндірісті ұйымдастыру; еңбекті ғылыми түрде ұйымдастыру; сала кәсіпорындарындағы техникалық нормалау негіздері; еңбек өнімділігі; кәсіпорын саласындағы еңбекақы төлемін ұйымдастыру; нарықтық экономика жағдайындағы Қазақстан Республикасының салық жүйесі; сала кәсіпорындарындағы жоспарлауды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өнеркәсіп және энергетика кәсіпорындары мен олардың құрылымдарын басқару негіздерін;</w:t>
            </w:r>
          </w:p>
          <w:p>
            <w:pPr>
              <w:spacing w:after="20"/>
              <w:ind w:left="20"/>
              <w:jc w:val="both"/>
            </w:pPr>
            <w:r>
              <w:rPr>
                <w:rFonts w:ascii="Times New Roman"/>
                <w:b w:val="false"/>
                <w:i w:val="false"/>
                <w:color w:val="000000"/>
                <w:sz w:val="20"/>
              </w:rPr>
              <w:t>
- кәсіпорын құрамын, мүлік қозғалысын және есепке алуды;</w:t>
            </w:r>
          </w:p>
          <w:p>
            <w:pPr>
              <w:spacing w:after="20"/>
              <w:ind w:left="20"/>
              <w:jc w:val="both"/>
            </w:pPr>
            <w:r>
              <w:rPr>
                <w:rFonts w:ascii="Times New Roman"/>
                <w:b w:val="false"/>
                <w:i w:val="false"/>
                <w:color w:val="000000"/>
                <w:sz w:val="20"/>
              </w:rPr>
              <w:t xml:space="preserve">
- ұйымдастыру және еңбекақы саласында кәсіпорынды басқаруға экономикалық механизмінің ықпалын; </w:t>
            </w:r>
          </w:p>
          <w:p>
            <w:pPr>
              <w:spacing w:after="20"/>
              <w:ind w:left="20"/>
              <w:jc w:val="both"/>
            </w:pPr>
            <w:r>
              <w:rPr>
                <w:rFonts w:ascii="Times New Roman"/>
                <w:b w:val="false"/>
                <w:i w:val="false"/>
                <w:color w:val="000000"/>
                <w:sz w:val="20"/>
              </w:rPr>
              <w:t>
- өнеркәсіп және энергетика кәсіпорындарындағы есепке алуды және есеп беруді.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техника-экономикалық негіздеме және жұмыс жобаларының сметалық құжаттарын құру үшін экономикалық есептеулер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5,9,10</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 бойынша Қазақстан Республикасының заңнама негіздері; бақытсыз жағдайларды талдау; қауіпсіздік техникасы бойынша қызметшілермен жұмысты ұйымдастыру; қызметшілердің құқықтары мен міндеттері; аймаққа, орынжайларға, жұмыс орындарына, жабдыққа, құралдарға, айлабұйымдарға, биіктікте, жер асты құрылыстарында, резервуарларда, жылу алмастыру аппаратарында, құбырларда жұмыс істеу кезінде, айналмалы механизмдерді пайдалану және жөндеу кезінде, жер жұмыстарын атқарғанда қойылатын қауіпсіздік техникасы мен өрт қауіпсіздігі талаптары; электр қауіпсіздігі, өрт қауіпсіздігі негіздері; улану, күю және басқа жарақаттар кезіндегі дәрігерге дейінгі көмек; қазандық және турбиналы цехтардың жабдығын пайдалану және жөндеу кезіндегі қауіпсіздік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жұмыс орнын, жұмыс аймағын анықтауды;</w:t>
            </w:r>
          </w:p>
          <w:p>
            <w:pPr>
              <w:spacing w:after="20"/>
              <w:ind w:left="20"/>
              <w:jc w:val="both"/>
            </w:pPr>
            <w:r>
              <w:rPr>
                <w:rFonts w:ascii="Times New Roman"/>
                <w:b w:val="false"/>
                <w:i w:val="false"/>
                <w:color w:val="000000"/>
                <w:sz w:val="20"/>
              </w:rPr>
              <w:t>
- жабдықты куәландыру тәртібін;</w:t>
            </w:r>
          </w:p>
          <w:p>
            <w:pPr>
              <w:spacing w:after="20"/>
              <w:ind w:left="20"/>
              <w:jc w:val="both"/>
            </w:pPr>
            <w:r>
              <w:rPr>
                <w:rFonts w:ascii="Times New Roman"/>
                <w:b w:val="false"/>
                <w:i w:val="false"/>
                <w:color w:val="000000"/>
                <w:sz w:val="20"/>
              </w:rPr>
              <w:t>
- құралды пайдалану ережелерін;</w:t>
            </w:r>
          </w:p>
          <w:p>
            <w:pPr>
              <w:spacing w:after="20"/>
              <w:ind w:left="20"/>
              <w:jc w:val="both"/>
            </w:pPr>
            <w:r>
              <w:rPr>
                <w:rFonts w:ascii="Times New Roman"/>
                <w:b w:val="false"/>
                <w:i w:val="false"/>
                <w:color w:val="000000"/>
                <w:sz w:val="20"/>
              </w:rPr>
              <w:t>
- ауыр жабдықтарды қолмен тасымалдау нормаларын;</w:t>
            </w:r>
          </w:p>
          <w:p>
            <w:pPr>
              <w:spacing w:after="20"/>
              <w:ind w:left="20"/>
              <w:jc w:val="both"/>
            </w:pPr>
            <w:r>
              <w:rPr>
                <w:rFonts w:ascii="Times New Roman"/>
                <w:b w:val="false"/>
                <w:i w:val="false"/>
                <w:color w:val="000000"/>
                <w:sz w:val="20"/>
              </w:rPr>
              <w:t>
- механизмдер мен айлабұйымдарды куәландыру және сынау мерзімдерін;</w:t>
            </w:r>
          </w:p>
          <w:p>
            <w:pPr>
              <w:spacing w:after="20"/>
              <w:ind w:left="20"/>
              <w:jc w:val="both"/>
            </w:pPr>
            <w:r>
              <w:rPr>
                <w:rFonts w:ascii="Times New Roman"/>
                <w:b w:val="false"/>
                <w:i w:val="false"/>
                <w:color w:val="000000"/>
                <w:sz w:val="20"/>
              </w:rPr>
              <w:t>
- жұмыс істеушілер арасындағы хабарласу сигналдарын, қорғаныс құралдарын;</w:t>
            </w:r>
          </w:p>
          <w:p>
            <w:pPr>
              <w:spacing w:after="20"/>
              <w:ind w:left="20"/>
              <w:jc w:val="both"/>
            </w:pPr>
            <w:r>
              <w:rPr>
                <w:rFonts w:ascii="Times New Roman"/>
                <w:b w:val="false"/>
                <w:i w:val="false"/>
                <w:color w:val="000000"/>
                <w:sz w:val="20"/>
              </w:rPr>
              <w:t>
- ыдыстардың, құбырлардың түрлері мен категорияларын, тіркеу мерзімін, құбырларды куәландыруды, сырлауды, құбырлардағы жазуларды;</w:t>
            </w:r>
          </w:p>
          <w:p>
            <w:pPr>
              <w:spacing w:after="20"/>
              <w:ind w:left="20"/>
              <w:jc w:val="both"/>
            </w:pPr>
            <w:r>
              <w:rPr>
                <w:rFonts w:ascii="Times New Roman"/>
                <w:b w:val="false"/>
                <w:i w:val="false"/>
                <w:color w:val="000000"/>
                <w:sz w:val="20"/>
              </w:rPr>
              <w:t>
- гидравликалық сынау өткізу тәртібін;</w:t>
            </w:r>
          </w:p>
          <w:p>
            <w:pPr>
              <w:spacing w:after="20"/>
              <w:ind w:left="20"/>
              <w:jc w:val="both"/>
            </w:pPr>
            <w:r>
              <w:rPr>
                <w:rFonts w:ascii="Times New Roman"/>
                <w:b w:val="false"/>
                <w:i w:val="false"/>
                <w:color w:val="000000"/>
                <w:sz w:val="20"/>
              </w:rPr>
              <w:t>
- айналмалы механизмдердің түрлерін;</w:t>
            </w:r>
          </w:p>
          <w:p>
            <w:pPr>
              <w:spacing w:after="20"/>
              <w:ind w:left="20"/>
              <w:jc w:val="both"/>
            </w:pPr>
            <w:r>
              <w:rPr>
                <w:rFonts w:ascii="Times New Roman"/>
                <w:b w:val="false"/>
                <w:i w:val="false"/>
                <w:color w:val="000000"/>
                <w:sz w:val="20"/>
              </w:rPr>
              <w:t>
- жер, жылу оқшаулау және қаптау жұмыстарын орындау ережелерін;</w:t>
            </w:r>
          </w:p>
          <w:p>
            <w:pPr>
              <w:spacing w:after="20"/>
              <w:ind w:left="20"/>
              <w:jc w:val="both"/>
            </w:pPr>
            <w:r>
              <w:rPr>
                <w:rFonts w:ascii="Times New Roman"/>
                <w:b w:val="false"/>
                <w:i w:val="false"/>
                <w:color w:val="000000"/>
                <w:sz w:val="20"/>
              </w:rPr>
              <w:t>
- жер, жылу оқшаулау және қаптау жұмыстары кезіндегі жеке қорғаныс құралдарын;</w:t>
            </w:r>
          </w:p>
          <w:p>
            <w:pPr>
              <w:spacing w:after="20"/>
              <w:ind w:left="20"/>
              <w:jc w:val="both"/>
            </w:pPr>
            <w:r>
              <w:rPr>
                <w:rFonts w:ascii="Times New Roman"/>
                <w:b w:val="false"/>
                <w:i w:val="false"/>
                <w:color w:val="000000"/>
                <w:sz w:val="20"/>
              </w:rPr>
              <w:t>
- электрмен жарақаттану түрлерін; электр тогымен жарақаттанудан қорғану шараларын;</w:t>
            </w:r>
          </w:p>
          <w:p>
            <w:pPr>
              <w:spacing w:after="20"/>
              <w:ind w:left="20"/>
              <w:jc w:val="both"/>
            </w:pPr>
            <w:r>
              <w:rPr>
                <w:rFonts w:ascii="Times New Roman"/>
                <w:b w:val="false"/>
                <w:i w:val="false"/>
                <w:color w:val="000000"/>
                <w:sz w:val="20"/>
              </w:rPr>
              <w:t>
- өрт қауіпті жайлардың жіктелуін; өртке қарсы қорғаныс шараларын;</w:t>
            </w:r>
          </w:p>
          <w:p>
            <w:pPr>
              <w:spacing w:after="20"/>
              <w:ind w:left="20"/>
              <w:jc w:val="both"/>
            </w:pPr>
            <w:r>
              <w:rPr>
                <w:rFonts w:ascii="Times New Roman"/>
                <w:b w:val="false"/>
                <w:i w:val="false"/>
                <w:color w:val="000000"/>
                <w:sz w:val="20"/>
              </w:rPr>
              <w:t xml:space="preserve">
- өрт сөндіргіштердің құрылымдарын; </w:t>
            </w:r>
          </w:p>
          <w:p>
            <w:pPr>
              <w:spacing w:after="20"/>
              <w:ind w:left="20"/>
              <w:jc w:val="both"/>
            </w:pPr>
            <w:r>
              <w:rPr>
                <w:rFonts w:ascii="Times New Roman"/>
                <w:b w:val="false"/>
                <w:i w:val="false"/>
                <w:color w:val="000000"/>
                <w:sz w:val="20"/>
              </w:rPr>
              <w:t>
- күю, улану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тогымен жарақаттану кезінде алғашқы көмек көрсету;</w:t>
            </w:r>
          </w:p>
          <w:p>
            <w:pPr>
              <w:spacing w:after="20"/>
              <w:ind w:left="20"/>
              <w:jc w:val="both"/>
            </w:pPr>
            <w:r>
              <w:rPr>
                <w:rFonts w:ascii="Times New Roman"/>
                <w:b w:val="false"/>
                <w:i w:val="false"/>
                <w:color w:val="000000"/>
                <w:sz w:val="20"/>
              </w:rPr>
              <w:t>
- қан кету, күю, жылу соққысын алу кезінде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4,6,7,8</w:t>
            </w:r>
          </w:p>
          <w:p>
            <w:pPr>
              <w:spacing w:after="20"/>
              <w:ind w:left="20"/>
              <w:jc w:val="both"/>
            </w:pPr>
            <w:r>
              <w:rPr>
                <w:rFonts w:ascii="Times New Roman"/>
                <w:b w:val="false"/>
                <w:i w:val="false"/>
                <w:color w:val="000000"/>
                <w:sz w:val="20"/>
              </w:rPr>
              <w:t>
КҚ 2.1.2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090602 2 – Турбиналы жабдықтарды аралаушы машинист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ЖЭС турбиналы қондырғылары.</w:t>
            </w:r>
          </w:p>
          <w:p>
            <w:pPr>
              <w:spacing w:after="20"/>
              <w:ind w:left="20"/>
              <w:jc w:val="both"/>
            </w:pPr>
            <w:r>
              <w:rPr>
                <w:rFonts w:ascii="Times New Roman"/>
                <w:b w:val="false"/>
                <w:i w:val="false"/>
                <w:color w:val="000000"/>
                <w:sz w:val="20"/>
              </w:rPr>
              <w:t xml:space="preserve">
Бу және газ-турбиналы қондырғылар туралы негізгі ұғымдар; турбиналы тор каналдары арқылы аққан будың газдинамика негіздері; көп сатылы бу турбиналары; бу турбиналы қондырғының қосымша жабдығы.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турбиналардың мақсатын және типтерін; </w:t>
            </w:r>
          </w:p>
          <w:p>
            <w:pPr>
              <w:spacing w:after="20"/>
              <w:ind w:left="20"/>
              <w:jc w:val="both"/>
            </w:pPr>
            <w:r>
              <w:rPr>
                <w:rFonts w:ascii="Times New Roman"/>
                <w:b w:val="false"/>
                <w:i w:val="false"/>
                <w:color w:val="000000"/>
                <w:sz w:val="20"/>
              </w:rPr>
              <w:t>
- конденсаторлардың, деаэраторлардың, қыздырғыштардың мақсатын, орнатылуын және жұмыс принципін.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жабдықтың сипаттамасы бойынша негізгі ағындардың параметрлерін анықтау;</w:t>
            </w:r>
          </w:p>
          <w:p>
            <w:pPr>
              <w:spacing w:after="20"/>
              <w:ind w:left="20"/>
              <w:jc w:val="both"/>
            </w:pPr>
            <w:r>
              <w:rPr>
                <w:rFonts w:ascii="Times New Roman"/>
                <w:b w:val="false"/>
                <w:i w:val="false"/>
                <w:color w:val="000000"/>
                <w:sz w:val="20"/>
              </w:rPr>
              <w:t>
- турбиналы қондырғылардың қосымша жабдығының технологиялық сұлбаларын оқу;</w:t>
            </w:r>
          </w:p>
          <w:p>
            <w:pPr>
              <w:spacing w:after="20"/>
              <w:ind w:left="20"/>
              <w:jc w:val="both"/>
            </w:pPr>
            <w:r>
              <w:rPr>
                <w:rFonts w:ascii="Times New Roman"/>
                <w:b w:val="false"/>
                <w:i w:val="false"/>
                <w:color w:val="000000"/>
                <w:sz w:val="20"/>
              </w:rPr>
              <w:t xml:space="preserve">
- қосымша жабдыққа техникалық құжаттамамен жұмыс істеу.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4,6,7,8</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электр станциялары және құбырлар.</w:t>
            </w:r>
          </w:p>
          <w:p>
            <w:pPr>
              <w:spacing w:after="20"/>
              <w:ind w:left="20"/>
              <w:jc w:val="both"/>
            </w:pPr>
            <w:r>
              <w:rPr>
                <w:rFonts w:ascii="Times New Roman"/>
                <w:b w:val="false"/>
                <w:i w:val="false"/>
                <w:color w:val="000000"/>
                <w:sz w:val="20"/>
              </w:rPr>
              <w:t>
Жылу электр станцияларының технологиялық сұлбасы; жылу электр станцияларының жылу сұлбасы; электр станцияларының технологиялық сұлба элементтері; құбырлар мен құбырлы арматура; техникалық сумен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ЖЭС жылу сұлбалары элементтерінің құрылымын;</w:t>
            </w:r>
          </w:p>
          <w:p>
            <w:pPr>
              <w:spacing w:after="20"/>
              <w:ind w:left="20"/>
              <w:jc w:val="both"/>
            </w:pPr>
            <w:r>
              <w:rPr>
                <w:rFonts w:ascii="Times New Roman"/>
                <w:b w:val="false"/>
                <w:i w:val="false"/>
                <w:color w:val="000000"/>
                <w:sz w:val="20"/>
              </w:rPr>
              <w:t>
- құбырлардың мақсаты мен жіктелуін;</w:t>
            </w:r>
          </w:p>
          <w:p>
            <w:pPr>
              <w:spacing w:after="20"/>
              <w:ind w:left="20"/>
              <w:jc w:val="both"/>
            </w:pPr>
            <w:r>
              <w:rPr>
                <w:rFonts w:ascii="Times New Roman"/>
                <w:b w:val="false"/>
                <w:i w:val="false"/>
                <w:color w:val="000000"/>
                <w:sz w:val="20"/>
              </w:rPr>
              <w:t>
- құбырларды төсеу және бекіту тәсілдерін;</w:t>
            </w:r>
          </w:p>
          <w:p>
            <w:pPr>
              <w:spacing w:after="20"/>
              <w:ind w:left="20"/>
              <w:jc w:val="both"/>
            </w:pPr>
            <w:r>
              <w:rPr>
                <w:rFonts w:ascii="Times New Roman"/>
                <w:b w:val="false"/>
                <w:i w:val="false"/>
                <w:color w:val="000000"/>
                <w:sz w:val="20"/>
              </w:rPr>
              <w:t>
- құбырлы арматураның мақсаты мен құрылымын;</w:t>
            </w:r>
          </w:p>
          <w:p>
            <w:pPr>
              <w:spacing w:after="20"/>
              <w:ind w:left="20"/>
              <w:jc w:val="both"/>
            </w:pPr>
            <w:r>
              <w:rPr>
                <w:rFonts w:ascii="Times New Roman"/>
                <w:b w:val="false"/>
                <w:i w:val="false"/>
                <w:color w:val="000000"/>
                <w:sz w:val="20"/>
              </w:rPr>
              <w:t>
- жылумен жабдықтау жүйелерін, тораптық қыздырғыштардың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ЖЭС жылу сұлабаларын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4,6,7,8</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техникалық өлшеу және жылу техникалық процестерді автоматтандыру.</w:t>
            </w:r>
          </w:p>
          <w:p>
            <w:pPr>
              <w:spacing w:after="20"/>
              <w:ind w:left="20"/>
              <w:jc w:val="both"/>
            </w:pPr>
            <w:r>
              <w:rPr>
                <w:rFonts w:ascii="Times New Roman"/>
                <w:b w:val="false"/>
                <w:i w:val="false"/>
                <w:color w:val="000000"/>
                <w:sz w:val="20"/>
              </w:rPr>
              <w:t>
Жылу техникалық өлшеулер және метрология туралы жалпы мәліметтер; температураны өлшеу; қысымды, қысым айырымдарын және зарядтауды өлшеу; сұйықтықтар мен сусымалы заттардың шығынын, мөлшерін және деңгейін өлшеу; газдың, судың, будың құрамын өлшеу; жылу техникалық бақылау сұлбаларын арнайы өлшеу; басқару мен автоматтандырудың негізгі ұғымдары; реттеудің автоматтандырылған жүйелері; реттеудің автоматтандырылған жүйелерінің техникалық құралдары; автоматты реттеу; барабанды және тура ағатын бу қазандықтарын автоматтандыру; энергетикалық блок пен қосымша жабдықты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технологиялық параметрлерді өлшейтін аспаптардың негізгі типтерін;</w:t>
            </w:r>
          </w:p>
          <w:p>
            <w:pPr>
              <w:spacing w:after="20"/>
              <w:ind w:left="20"/>
              <w:jc w:val="both"/>
            </w:pPr>
            <w:r>
              <w:rPr>
                <w:rFonts w:ascii="Times New Roman"/>
                <w:b w:val="false"/>
                <w:i w:val="false"/>
                <w:color w:val="000000"/>
                <w:sz w:val="20"/>
              </w:rPr>
              <w:t>
- негізгі технологиялық параметрлерді өлшеуге арналған аспаптардың қолданылуын;</w:t>
            </w:r>
          </w:p>
          <w:p>
            <w:pPr>
              <w:spacing w:after="20"/>
              <w:ind w:left="20"/>
              <w:jc w:val="both"/>
            </w:pPr>
            <w:r>
              <w:rPr>
                <w:rFonts w:ascii="Times New Roman"/>
                <w:b w:val="false"/>
                <w:i w:val="false"/>
                <w:color w:val="000000"/>
                <w:sz w:val="20"/>
              </w:rPr>
              <w:t>
- негізгі техникалық сипаттамаларды; технологиялық параметрлерді өлшейтін аспаптардың артықшылықтары мен кемшіліктерін.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аспаптарды іске қосу;</w:t>
            </w:r>
          </w:p>
          <w:p>
            <w:pPr>
              <w:spacing w:after="20"/>
              <w:ind w:left="20"/>
              <w:jc w:val="both"/>
            </w:pPr>
            <w:r>
              <w:rPr>
                <w:rFonts w:ascii="Times New Roman"/>
                <w:b w:val="false"/>
                <w:i w:val="false"/>
                <w:color w:val="000000"/>
                <w:sz w:val="20"/>
              </w:rPr>
              <w:t xml:space="preserve">
- температураны, қысымды, қысым айырымын және разрядталуды, сұйықтықтар мен сусымалы денелердің мөлшер шығынын және деңгейін, газдың, судың, будың құрамын өлшеу.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4,6,7,8</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Турбиналы жабдықты жөндеу және қызмет көрсету.</w:t>
            </w:r>
          </w:p>
          <w:p>
            <w:pPr>
              <w:spacing w:after="20"/>
              <w:ind w:left="20"/>
              <w:jc w:val="both"/>
            </w:pPr>
            <w:r>
              <w:rPr>
                <w:rFonts w:ascii="Times New Roman"/>
                <w:b w:val="false"/>
                <w:i w:val="false"/>
                <w:color w:val="000000"/>
                <w:sz w:val="20"/>
              </w:rPr>
              <w:t>
Конденсациялық құрылғыға, регенерация жүйелеріне, тораптық қыздыру қондырғыларына, сорғы жабдығына қызмет көрсету және жөндеу; жылу алмастырғыштарды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жабдыққа техникалық қызмет көрсету ережелерін;</w:t>
            </w:r>
          </w:p>
          <w:p>
            <w:pPr>
              <w:spacing w:after="20"/>
              <w:ind w:left="20"/>
              <w:jc w:val="both"/>
            </w:pPr>
            <w:r>
              <w:rPr>
                <w:rFonts w:ascii="Times New Roman"/>
                <w:b w:val="false"/>
                <w:i w:val="false"/>
                <w:color w:val="000000"/>
                <w:sz w:val="20"/>
              </w:rPr>
              <w:t>
- қосымша жабдықтың жұмыс қағидасы мен құрылымын;</w:t>
            </w:r>
          </w:p>
          <w:p>
            <w:pPr>
              <w:spacing w:after="20"/>
              <w:ind w:left="20"/>
              <w:jc w:val="both"/>
            </w:pPr>
            <w:r>
              <w:rPr>
                <w:rFonts w:ascii="Times New Roman"/>
                <w:b w:val="false"/>
                <w:i w:val="false"/>
                <w:color w:val="000000"/>
                <w:sz w:val="20"/>
              </w:rPr>
              <w:t>
- әрбір элементтің жұмысындағы ақаулар мен істен шығуларды.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қосымша жабдықты пайдалану кезінде пайда болған ақауларын анықтау;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орта параметрлері бойынша жабдық жұмысы туралы талдау;</w:t>
            </w:r>
          </w:p>
          <w:p>
            <w:pPr>
              <w:spacing w:after="20"/>
              <w:ind w:left="20"/>
              <w:jc w:val="both"/>
            </w:pPr>
            <w:r>
              <w:rPr>
                <w:rFonts w:ascii="Times New Roman"/>
                <w:b w:val="false"/>
                <w:i w:val="false"/>
                <w:color w:val="000000"/>
                <w:sz w:val="20"/>
              </w:rPr>
              <w:t>
- жабдықтың бұзылуын анықтау;</w:t>
            </w:r>
          </w:p>
          <w:p>
            <w:pPr>
              <w:spacing w:after="20"/>
              <w:ind w:left="20"/>
              <w:jc w:val="both"/>
            </w:pPr>
            <w:r>
              <w:rPr>
                <w:rFonts w:ascii="Times New Roman"/>
                <w:b w:val="false"/>
                <w:i w:val="false"/>
                <w:color w:val="000000"/>
                <w:sz w:val="20"/>
              </w:rPr>
              <w:t>
- қосымша жабдықтың жұмыс режимінің бұзылу себептерін талдау;</w:t>
            </w:r>
          </w:p>
          <w:p>
            <w:pPr>
              <w:spacing w:after="20"/>
              <w:ind w:left="20"/>
              <w:jc w:val="both"/>
            </w:pPr>
            <w:r>
              <w:rPr>
                <w:rFonts w:ascii="Times New Roman"/>
                <w:b w:val="false"/>
                <w:i w:val="false"/>
                <w:color w:val="000000"/>
                <w:sz w:val="20"/>
              </w:rPr>
              <w:t>
- жабдықты іске қосуға және жөндеуге дайындық жұмыстарын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4,6,7,8</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w:t>
            </w:r>
          </w:p>
          <w:p>
            <w:pPr>
              <w:spacing w:after="20"/>
              <w:ind w:left="20"/>
              <w:jc w:val="both"/>
            </w:pPr>
            <w:r>
              <w:rPr>
                <w:rFonts w:ascii="Times New Roman"/>
                <w:b w:val="false"/>
                <w:i w:val="false"/>
                <w:color w:val="000000"/>
                <w:sz w:val="20"/>
              </w:rPr>
              <w:t>
Нарықтық қатынас жүйесіндегі сала кәсіпорыны; менеджмент; басқарудың негізгі қағидалары мен әдістері; маркетинг; сала кәсіпорынының өндірістік қорлары; сала кәсіпорындарының күрделі қаржы жұмсалымы күрделі құрылыстары; негізгі және қосымша өндірісті ұйымдастыру; еңбекті ғылыми түрде ұйымдастыру; сала кәсіпорындарындағы техникалық нормалау негіздері; еңбек өнімділігі; кәсіпорын саласындағы еңбекақы төлемін ұйымдастыру; нарықтық экономика жағдайындағы Қазақстан Республикасының салық жүйесі; сала кәсіпорындарындағы жоспарлауды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өнеркәсіп және энергетика кәсіпорындары мен олардың құрылымдарын басқару негіздерін;</w:t>
            </w:r>
          </w:p>
          <w:p>
            <w:pPr>
              <w:spacing w:after="20"/>
              <w:ind w:left="20"/>
              <w:jc w:val="both"/>
            </w:pPr>
            <w:r>
              <w:rPr>
                <w:rFonts w:ascii="Times New Roman"/>
                <w:b w:val="false"/>
                <w:i w:val="false"/>
                <w:color w:val="000000"/>
                <w:sz w:val="20"/>
              </w:rPr>
              <w:t>
- кәсіпорын құрамын, мүлік қозғалысын және есепке алуды;</w:t>
            </w:r>
          </w:p>
          <w:p>
            <w:pPr>
              <w:spacing w:after="20"/>
              <w:ind w:left="20"/>
              <w:jc w:val="both"/>
            </w:pPr>
            <w:r>
              <w:rPr>
                <w:rFonts w:ascii="Times New Roman"/>
                <w:b w:val="false"/>
                <w:i w:val="false"/>
                <w:color w:val="000000"/>
                <w:sz w:val="20"/>
              </w:rPr>
              <w:t xml:space="preserve">
- ұйымдастыру және еңбекақы саласында кәсіпорынды басқаруға экономикалық механизмінің ықпалын; </w:t>
            </w:r>
          </w:p>
          <w:p>
            <w:pPr>
              <w:spacing w:after="20"/>
              <w:ind w:left="20"/>
              <w:jc w:val="both"/>
            </w:pPr>
            <w:r>
              <w:rPr>
                <w:rFonts w:ascii="Times New Roman"/>
                <w:b w:val="false"/>
                <w:i w:val="false"/>
                <w:color w:val="000000"/>
                <w:sz w:val="20"/>
              </w:rPr>
              <w:t>
- өнеркәсіп және энергетика кәсіпорындарындағы есепке алуды және есеп беруді.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техника-экономикалық негіздеме және жұмыс жобаларының сметалық құжаттарын құру үшін экономикалық есептеулер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5,9,10</w:t>
            </w:r>
          </w:p>
          <w:p>
            <w:pPr>
              <w:spacing w:after="20"/>
              <w:ind w:left="20"/>
              <w:jc w:val="both"/>
            </w:pPr>
            <w:r>
              <w:rPr>
                <w:rFonts w:ascii="Times New Roman"/>
                <w:b w:val="false"/>
                <w:i w:val="false"/>
                <w:color w:val="000000"/>
                <w:sz w:val="20"/>
              </w:rPr>
              <w:t>
КҚ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 бойынша Қазақстан Республикасының заңнама негіздері; бақытсыз жағдайларды талдау; қауіпсіздік техникасы бойынша қызметшілермен жұмысты ұйымдастыру; қызметшілердің құқықтары мен міндеттері; аймаққа, орынжайларға, жұмыс орындарына, жабдыққа, құралдарға, айлабұйымдарға, биіктікте, жер асты құрылыстарында, резервуарларда, жылу алмастыру аппаратарында, құбырларда жұмыс істеу кезінде, айналмалы механизмдерді пайдалану және жөндеу кезінде, жер жұмыстарын атқарғанда қойылатын қауіпсіздік техникасы мен өрт қауіпсіздігі талаптары; электр қауіпсіздігі, өрт қауіпсіздігі негіздері; улану, күю және басқа жарақаттар кезіндегі дәрігерге дейінгі көмек; қазандық және турбиналы цехтардың жабдығын пайдалану және жөндеу кезіндегі қауіпсіздік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жұмыс орнын, жұмыс аймағын анықтауды;</w:t>
            </w:r>
          </w:p>
          <w:p>
            <w:pPr>
              <w:spacing w:after="20"/>
              <w:ind w:left="20"/>
              <w:jc w:val="both"/>
            </w:pPr>
            <w:r>
              <w:rPr>
                <w:rFonts w:ascii="Times New Roman"/>
                <w:b w:val="false"/>
                <w:i w:val="false"/>
                <w:color w:val="000000"/>
                <w:sz w:val="20"/>
              </w:rPr>
              <w:t>
- жабдықты куәландыру тәртібін;</w:t>
            </w:r>
          </w:p>
          <w:p>
            <w:pPr>
              <w:spacing w:after="20"/>
              <w:ind w:left="20"/>
              <w:jc w:val="both"/>
            </w:pPr>
            <w:r>
              <w:rPr>
                <w:rFonts w:ascii="Times New Roman"/>
                <w:b w:val="false"/>
                <w:i w:val="false"/>
                <w:color w:val="000000"/>
                <w:sz w:val="20"/>
              </w:rPr>
              <w:t>
- құралды пайдалану ережелерін;</w:t>
            </w:r>
          </w:p>
          <w:p>
            <w:pPr>
              <w:spacing w:after="20"/>
              <w:ind w:left="20"/>
              <w:jc w:val="both"/>
            </w:pPr>
            <w:r>
              <w:rPr>
                <w:rFonts w:ascii="Times New Roman"/>
                <w:b w:val="false"/>
                <w:i w:val="false"/>
                <w:color w:val="000000"/>
                <w:sz w:val="20"/>
              </w:rPr>
              <w:t>
- ауыр жабдықтарды қолмен тасымалдау нормаларын;</w:t>
            </w:r>
          </w:p>
          <w:p>
            <w:pPr>
              <w:spacing w:after="20"/>
              <w:ind w:left="20"/>
              <w:jc w:val="both"/>
            </w:pPr>
            <w:r>
              <w:rPr>
                <w:rFonts w:ascii="Times New Roman"/>
                <w:b w:val="false"/>
                <w:i w:val="false"/>
                <w:color w:val="000000"/>
                <w:sz w:val="20"/>
              </w:rPr>
              <w:t>
- механизмдер мен айлабұйымдарды куәландыру және сынау мерзімдерін;</w:t>
            </w:r>
          </w:p>
          <w:p>
            <w:pPr>
              <w:spacing w:after="20"/>
              <w:ind w:left="20"/>
              <w:jc w:val="both"/>
            </w:pPr>
            <w:r>
              <w:rPr>
                <w:rFonts w:ascii="Times New Roman"/>
                <w:b w:val="false"/>
                <w:i w:val="false"/>
                <w:color w:val="000000"/>
                <w:sz w:val="20"/>
              </w:rPr>
              <w:t>
- жұмыс істеушілер арасындағы хабарласу сигналдарын, қорғаныс құралдарын;</w:t>
            </w:r>
          </w:p>
          <w:p>
            <w:pPr>
              <w:spacing w:after="20"/>
              <w:ind w:left="20"/>
              <w:jc w:val="both"/>
            </w:pPr>
            <w:r>
              <w:rPr>
                <w:rFonts w:ascii="Times New Roman"/>
                <w:b w:val="false"/>
                <w:i w:val="false"/>
                <w:color w:val="000000"/>
                <w:sz w:val="20"/>
              </w:rPr>
              <w:t>
- ыдыстардың, құбырлардың түрлері мен категорияларын, тіркеу мерзімін, құбырларды куәландыруды, сырлауды, құбырлардағы жазуларды;</w:t>
            </w:r>
          </w:p>
          <w:p>
            <w:pPr>
              <w:spacing w:after="20"/>
              <w:ind w:left="20"/>
              <w:jc w:val="both"/>
            </w:pPr>
            <w:r>
              <w:rPr>
                <w:rFonts w:ascii="Times New Roman"/>
                <w:b w:val="false"/>
                <w:i w:val="false"/>
                <w:color w:val="000000"/>
                <w:sz w:val="20"/>
              </w:rPr>
              <w:t>
- гидравликалық сынау өткізу тәртібін;</w:t>
            </w:r>
          </w:p>
          <w:p>
            <w:pPr>
              <w:spacing w:after="20"/>
              <w:ind w:left="20"/>
              <w:jc w:val="both"/>
            </w:pPr>
            <w:r>
              <w:rPr>
                <w:rFonts w:ascii="Times New Roman"/>
                <w:b w:val="false"/>
                <w:i w:val="false"/>
                <w:color w:val="000000"/>
                <w:sz w:val="20"/>
              </w:rPr>
              <w:t>
- айналмалы механизмдердің түрлерін;</w:t>
            </w:r>
          </w:p>
          <w:p>
            <w:pPr>
              <w:spacing w:after="20"/>
              <w:ind w:left="20"/>
              <w:jc w:val="both"/>
            </w:pPr>
            <w:r>
              <w:rPr>
                <w:rFonts w:ascii="Times New Roman"/>
                <w:b w:val="false"/>
                <w:i w:val="false"/>
                <w:color w:val="000000"/>
                <w:sz w:val="20"/>
              </w:rPr>
              <w:t>
- жер, жылу оқшаулау және қаптау жұмыстарын орындау ережелерін;</w:t>
            </w:r>
          </w:p>
          <w:p>
            <w:pPr>
              <w:spacing w:after="20"/>
              <w:ind w:left="20"/>
              <w:jc w:val="both"/>
            </w:pPr>
            <w:r>
              <w:rPr>
                <w:rFonts w:ascii="Times New Roman"/>
                <w:b w:val="false"/>
                <w:i w:val="false"/>
                <w:color w:val="000000"/>
                <w:sz w:val="20"/>
              </w:rPr>
              <w:t>
- жер, жылу оқшаулау және қаптау жұмыстары кезіндегі жеке қорғаныс құралдарын;</w:t>
            </w:r>
          </w:p>
          <w:p>
            <w:pPr>
              <w:spacing w:after="20"/>
              <w:ind w:left="20"/>
              <w:jc w:val="both"/>
            </w:pPr>
            <w:r>
              <w:rPr>
                <w:rFonts w:ascii="Times New Roman"/>
                <w:b w:val="false"/>
                <w:i w:val="false"/>
                <w:color w:val="000000"/>
                <w:sz w:val="20"/>
              </w:rPr>
              <w:t>
- электрмен жарақаттану түрлерін; электр тогымен жарақаттанудан қорғану шараларын;</w:t>
            </w:r>
          </w:p>
          <w:p>
            <w:pPr>
              <w:spacing w:after="20"/>
              <w:ind w:left="20"/>
              <w:jc w:val="both"/>
            </w:pPr>
            <w:r>
              <w:rPr>
                <w:rFonts w:ascii="Times New Roman"/>
                <w:b w:val="false"/>
                <w:i w:val="false"/>
                <w:color w:val="000000"/>
                <w:sz w:val="20"/>
              </w:rPr>
              <w:t>
- өрт қауіпті жайлардың жіктелуін; өртке қарсы қорғаныс шараларын;</w:t>
            </w:r>
          </w:p>
          <w:p>
            <w:pPr>
              <w:spacing w:after="20"/>
              <w:ind w:left="20"/>
              <w:jc w:val="both"/>
            </w:pPr>
            <w:r>
              <w:rPr>
                <w:rFonts w:ascii="Times New Roman"/>
                <w:b w:val="false"/>
                <w:i w:val="false"/>
                <w:color w:val="000000"/>
                <w:sz w:val="20"/>
              </w:rPr>
              <w:t xml:space="preserve">
- өрт сөндіргіштердің құрылымдарын; </w:t>
            </w:r>
          </w:p>
          <w:p>
            <w:pPr>
              <w:spacing w:after="20"/>
              <w:ind w:left="20"/>
              <w:jc w:val="both"/>
            </w:pPr>
            <w:r>
              <w:rPr>
                <w:rFonts w:ascii="Times New Roman"/>
                <w:b w:val="false"/>
                <w:i w:val="false"/>
                <w:color w:val="000000"/>
                <w:sz w:val="20"/>
              </w:rPr>
              <w:t>
- күю, улану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тогымен жарақаттану кезінде алғашқы көмек көрсету;</w:t>
            </w:r>
          </w:p>
          <w:p>
            <w:pPr>
              <w:spacing w:after="20"/>
              <w:ind w:left="20"/>
              <w:jc w:val="both"/>
            </w:pPr>
            <w:r>
              <w:rPr>
                <w:rFonts w:ascii="Times New Roman"/>
                <w:b w:val="false"/>
                <w:i w:val="false"/>
                <w:color w:val="000000"/>
                <w:sz w:val="20"/>
              </w:rPr>
              <w:t>
- қан кету, күю, жылу соққысын алу кезінде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4,6,7,8</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 КП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xml:space="preserve">
Материалдарды слесарлы-механикалық өңдеу; қауіпсіздік техникасы және өндірістік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бастыру; бедерлеу; сүрту; мойынтіректерді қалайылау және құю; электрмен дәнекерлеу; қауіпсіздік техникасы және өнеркәсіптік санитария; электрмен имектеп пісіру тәсілдері; аппаратуралар және құрылғылар; жонғыш және фрезер білдегінде материалдарды 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бақылау-өлшеу аспаптарын; слесарлық жұмыстарды жүргізуге арналған құралдарды пайдалану;</w:t>
            </w:r>
          </w:p>
          <w:p>
            <w:pPr>
              <w:spacing w:after="20"/>
              <w:ind w:left="20"/>
              <w:jc w:val="both"/>
            </w:pPr>
            <w:r>
              <w:rPr>
                <w:rFonts w:ascii="Times New Roman"/>
                <w:b w:val="false"/>
                <w:i w:val="false"/>
                <w:color w:val="000000"/>
                <w:sz w:val="20"/>
              </w:rPr>
              <w:t>
- қиюды, кесуді, түзету, июді, бастыруды, бедерлеуді, бұрғылауды орындау;</w:t>
            </w:r>
          </w:p>
          <w:p>
            <w:pPr>
              <w:spacing w:after="20"/>
              <w:ind w:left="20"/>
              <w:jc w:val="both"/>
            </w:pPr>
            <w:r>
              <w:rPr>
                <w:rFonts w:ascii="Times New Roman"/>
                <w:b w:val="false"/>
                <w:i w:val="false"/>
                <w:color w:val="000000"/>
                <w:sz w:val="20"/>
              </w:rPr>
              <w:t>
- металдарды және өзге де конструкциялық материалдарды слесарлық өңдеудің негізгі тәсілдерін қолдану;</w:t>
            </w:r>
          </w:p>
          <w:p>
            <w:pPr>
              <w:spacing w:after="20"/>
              <w:ind w:left="20"/>
              <w:jc w:val="both"/>
            </w:pPr>
            <w:r>
              <w:rPr>
                <w:rFonts w:ascii="Times New Roman"/>
                <w:b w:val="false"/>
                <w:i w:val="false"/>
                <w:color w:val="000000"/>
                <w:sz w:val="20"/>
              </w:rPr>
              <w:t>
- металл кесетін білдектерде жұмыс істегенде қауіпсіздік техникасы ережелерін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слесарлық құралдармен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xml:space="preserve">
Жылу техникалық жабдыққа қызмет көрсету және жөндеу; такелаждық жұмыстар; жөндеу-монтаждық жұмыстар; жаншып жалғау; бөлшек шеттерін дәнекерлеуге дайындау; құбырлардың фасонды бөліктерін жасау; төсемдерді дайындау; бекітпелерді алу және орнату; арматураларды жөндеу: ілмекті, реттегіш, сақтандырғыш; шұраларды жөндеу; нығыздағыш компенсаторларды, механикалық түйіндерді, ілінісу муфталарын, мойынтірек түйіндерін, болтты және бұрандамалы жалғамаларды, тойтарма жалғамаларды, ыдыстарды жөндеу; кешендік жұмыстар: бу және су қыздыру қазандарының қыздыру беттерін жөндеу; барабандар мен қызған бу температурасын реттеу құрылғыларын жөндеу; ауа қыздырғыш құбырды жөндеу; оттықты, гарнитураларды және үрлеу аппараттарын жөндеу; айналдырушы механизмдердің құрастыру бірліктерін жөндеу; тартып үрлеу механизмдерін жөндеу; қыздырғыштарды және жылу алмастырғыштарды жөндеу; желдету, жылыту, ыстық сумен және газбен жабдықтау жүйелері жабдықтарын жөндеу; күлұстағыш және күл шығару жүйесі, шаң дайындау жүйесі жабдықтарын жөндеу.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бақылау-өлшеу аспаптарын, слесарлық жұмыстарды жүргізу құралдарын пайдалану;</w:t>
            </w:r>
          </w:p>
          <w:p>
            <w:pPr>
              <w:spacing w:after="20"/>
              <w:ind w:left="20"/>
              <w:jc w:val="both"/>
            </w:pPr>
            <w:r>
              <w:rPr>
                <w:rFonts w:ascii="Times New Roman"/>
                <w:b w:val="false"/>
                <w:i w:val="false"/>
                <w:color w:val="000000"/>
                <w:sz w:val="20"/>
              </w:rPr>
              <w:t>
- төсемдерді, бекітпелерді дайындау;</w:t>
            </w:r>
          </w:p>
          <w:p>
            <w:pPr>
              <w:spacing w:after="20"/>
              <w:ind w:left="20"/>
              <w:jc w:val="both"/>
            </w:pPr>
            <w:r>
              <w:rPr>
                <w:rFonts w:ascii="Times New Roman"/>
                <w:b w:val="false"/>
                <w:i w:val="false"/>
                <w:color w:val="000000"/>
                <w:sz w:val="20"/>
              </w:rPr>
              <w:t>
- біліктілікке сәйкес жылу механикалық жабдықтарға жөндеу жүргізу;</w:t>
            </w:r>
          </w:p>
          <w:p>
            <w:pPr>
              <w:spacing w:after="20"/>
              <w:ind w:left="20"/>
              <w:jc w:val="both"/>
            </w:pPr>
            <w:r>
              <w:rPr>
                <w:rFonts w:ascii="Times New Roman"/>
                <w:b w:val="false"/>
                <w:i w:val="false"/>
                <w:color w:val="000000"/>
                <w:sz w:val="20"/>
              </w:rPr>
              <w:t>
- улану, күю, жылу соққысы және өзге де жарақаттар алғанда алғашқы көмек көрсету;</w:t>
            </w:r>
          </w:p>
          <w:p>
            <w:pPr>
              <w:spacing w:after="20"/>
              <w:ind w:left="20"/>
              <w:jc w:val="both"/>
            </w:pPr>
            <w:r>
              <w:rPr>
                <w:rFonts w:ascii="Times New Roman"/>
                <w:b w:val="false"/>
                <w:i w:val="false"/>
                <w:color w:val="000000"/>
                <w:sz w:val="20"/>
              </w:rPr>
              <w:t>
- тиеу-түсіру жұмыстары кезінде қауіпсіздік шараларын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слесарлық құралмен жұмыс істеу;</w:t>
            </w:r>
          </w:p>
          <w:p>
            <w:pPr>
              <w:spacing w:after="20"/>
              <w:ind w:left="20"/>
              <w:jc w:val="both"/>
            </w:pPr>
            <w:r>
              <w:rPr>
                <w:rFonts w:ascii="Times New Roman"/>
                <w:b w:val="false"/>
                <w:i w:val="false"/>
                <w:color w:val="000000"/>
                <w:sz w:val="20"/>
              </w:rPr>
              <w:t>
- теориялық білімдерін практикада қолдану;</w:t>
            </w:r>
          </w:p>
          <w:p>
            <w:pPr>
              <w:spacing w:after="20"/>
              <w:ind w:left="20"/>
              <w:jc w:val="both"/>
            </w:pPr>
            <w:r>
              <w:rPr>
                <w:rFonts w:ascii="Times New Roman"/>
                <w:b w:val="false"/>
                <w:i w:val="false"/>
                <w:color w:val="000000"/>
                <w:sz w:val="20"/>
              </w:rPr>
              <w:t>
- бригадада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Нақты жұмыс орындарындағы жұмыс, оқушы лауазымында жылу техникалық жабдықты жөндеу; аталған мамандық бойынша жұмыс жүргізу тәсілдерін және еңбектің озық әдістерін, материалдарды, жылу және электр энергиясын, қосалқы бөлшектерді үнемді шығындау әдістерін үйрену; еңбек өнімділігін арттыру, жабдықтың тозуға төзімділігін арттыру жолдарын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металл кесетін білдектерде жұмыс істегенде қауіпсіздік техникасы ережелерін; тиеу-түсіру жұмыстары кезінде қауіпсіздік шараларын қолдану;</w:t>
            </w:r>
          </w:p>
          <w:p>
            <w:pPr>
              <w:spacing w:after="20"/>
              <w:ind w:left="20"/>
              <w:jc w:val="both"/>
            </w:pPr>
            <w:r>
              <w:rPr>
                <w:rFonts w:ascii="Times New Roman"/>
                <w:b w:val="false"/>
                <w:i w:val="false"/>
                <w:color w:val="000000"/>
                <w:sz w:val="20"/>
              </w:rPr>
              <w:t>
- металдарды және өзге де конструкциялық метариалдарды слесарлық өңдеудің негізгі тәсілдерін қолдану; техникалық өлшеу негіздері; электрмен дәнекерлеу тәсілдері; такелаждық жұмыстардың тәсілдері мен ережелері;</w:t>
            </w:r>
          </w:p>
          <w:p>
            <w:pPr>
              <w:spacing w:after="20"/>
              <w:ind w:left="20"/>
              <w:jc w:val="both"/>
            </w:pPr>
            <w:r>
              <w:rPr>
                <w:rFonts w:ascii="Times New Roman"/>
                <w:b w:val="false"/>
                <w:i w:val="false"/>
                <w:color w:val="000000"/>
                <w:sz w:val="20"/>
              </w:rPr>
              <w:t>
- жұмыс істеп тұрған өндіріс жағдайларында жұмыстарды ұйымдастыру;</w:t>
            </w:r>
          </w:p>
          <w:p>
            <w:pPr>
              <w:spacing w:after="20"/>
              <w:ind w:left="20"/>
              <w:jc w:val="both"/>
            </w:pPr>
            <w:r>
              <w:rPr>
                <w:rFonts w:ascii="Times New Roman"/>
                <w:b w:val="false"/>
                <w:i w:val="false"/>
                <w:color w:val="000000"/>
                <w:sz w:val="20"/>
              </w:rPr>
              <w:t>
- жөндеу жұмыстарын жоспарлау;</w:t>
            </w:r>
          </w:p>
          <w:p>
            <w:pPr>
              <w:spacing w:after="20"/>
              <w:ind w:left="20"/>
              <w:jc w:val="both"/>
            </w:pPr>
            <w:r>
              <w:rPr>
                <w:rFonts w:ascii="Times New Roman"/>
                <w:b w:val="false"/>
                <w:i w:val="false"/>
                <w:color w:val="000000"/>
                <w:sz w:val="20"/>
              </w:rPr>
              <w:t>
- жылу техникалық жабдықты жөндеу.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жабдықты жөндеу жөніндегі техникалық құжаттамамен жұмыс;</w:t>
            </w:r>
          </w:p>
          <w:p>
            <w:pPr>
              <w:spacing w:after="20"/>
              <w:ind w:left="20"/>
              <w:jc w:val="both"/>
            </w:pPr>
            <w:r>
              <w:rPr>
                <w:rFonts w:ascii="Times New Roman"/>
                <w:b w:val="false"/>
                <w:i w:val="false"/>
                <w:color w:val="000000"/>
                <w:sz w:val="20"/>
              </w:rPr>
              <w:t>
- лауазымдық нұсқаулықтармен жұмыс;</w:t>
            </w:r>
          </w:p>
          <w:p>
            <w:pPr>
              <w:spacing w:after="20"/>
              <w:ind w:left="20"/>
              <w:jc w:val="both"/>
            </w:pPr>
            <w:r>
              <w:rPr>
                <w:rFonts w:ascii="Times New Roman"/>
                <w:b w:val="false"/>
                <w:i w:val="false"/>
                <w:color w:val="000000"/>
                <w:sz w:val="20"/>
              </w:rPr>
              <w:t>
- бригадада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циклі және кәсіптік практика бойынша білім беретін оқу бағдарламасының мазмұны (</w:t>
      </w:r>
      <w:r>
        <w:rPr>
          <w:rFonts w:ascii="Times New Roman"/>
          <w:b w:val="false"/>
          <w:i/>
          <w:color w:val="000000"/>
          <w:sz w:val="28"/>
        </w:rPr>
        <w:t>орта буын маманы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xml:space="preserve">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әңгімелер, сұхбаттар құрастыру.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қазақ (орыс) тілінде және кәсіптік бағдарлы мәтіндерді оқып, аудару үшін (сөздікпен) қажетті лексикалық (1200-1400 лексикалық бірлік) және грамматикалық минимумды меңгеру.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кәсіптік лексиканы сауатты пайдалану, өзінің кәсіптік қызметінде қазақ (орыс) тілінен білімдерін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1,2,4,6,7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xml:space="preserve">
Мамандық бойынша кәсіптік қарым-қатынас жасауға қажетті лексика-грамматикалық материалдар; сөйлесудің әртүрлі түрлері мен тілдік нысандарды (ауызша, жазбаша, монологтік, диалогтік); кәсіптік бағдарлы мәтіндерді аудару техникасы.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мамандық бойынша кәсіптік қарым-қатынас жасауға қажетті мамандық бойынша лексика-грамматикалық материал.</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тілдік іс-әрекет түрлерін және сөйлеу нысандарын ажырату (ауызша, жазбаша, монологтік, диалогтік).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дене тәрбиесінің әлеуметтік-экономикалық және психофизиологиялық негіздерін;</w:t>
            </w:r>
          </w:p>
          <w:p>
            <w:pPr>
              <w:spacing w:after="20"/>
              <w:ind w:left="20"/>
              <w:jc w:val="both"/>
            </w:pPr>
            <w:r>
              <w:rPr>
                <w:rFonts w:ascii="Times New Roman"/>
                <w:b w:val="false"/>
                <w:i w:val="false"/>
                <w:color w:val="000000"/>
                <w:sz w:val="20"/>
              </w:rPr>
              <w:t>
- дене және спорттық өзін-өзі жетілдіру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денсаулықты сақтау және нығайтуда дене тәрбиесі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қоғамдық өмірдегі рөлі; мәдениетті зерттеудегі көзқарстардың алуан түрлілігі; мәдениет және өркениет; мәдениеттің орнауы; мәдениеттің конфуциан-даосистік түрі; мәдениеттің индо-буддалық түрі;</w:t>
            </w:r>
          </w:p>
          <w:p>
            <w:pPr>
              <w:spacing w:after="20"/>
              <w:ind w:left="20"/>
              <w:jc w:val="both"/>
            </w:pPr>
            <w:r>
              <w:rPr>
                <w:rFonts w:ascii="Times New Roman"/>
                <w:b w:val="false"/>
                <w:i w:val="false"/>
                <w:color w:val="000000"/>
                <w:sz w:val="20"/>
              </w:rPr>
              <w:t xml:space="preserve">
ислам мәдениеті әлемі; мәдениеттің христиандық түрі; батыс еуропалық мәдениет және оның қазіргі әлемнің дамуына ықпалы; африка мәдениетінің ерекшелігі мен бірегейлігі; расизм проблемасы; көшпенді өркениеттің пайда болуы және бірегейлігі; Орта ғасырдағы Қазақстан мәдениеті; 17-19 ғасырдағы қазақтардың мәдени салттары; қазіргі Қазақстанның мәдениеті.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ұғымдарды;</w:t>
            </w:r>
          </w:p>
          <w:p>
            <w:pPr>
              <w:spacing w:after="20"/>
              <w:ind w:left="20"/>
              <w:jc w:val="both"/>
            </w:pPr>
            <w:r>
              <w:rPr>
                <w:rFonts w:ascii="Times New Roman"/>
                <w:b w:val="false"/>
                <w:i w:val="false"/>
                <w:color w:val="000000"/>
                <w:sz w:val="20"/>
              </w:rPr>
              <w:t>
- конфуцийшілдік; даосизм ұғымдарын; Қытайдың өнерін; иероглифін; Қытайдың пейзаж суреттерін;</w:t>
            </w:r>
          </w:p>
          <w:p>
            <w:pPr>
              <w:spacing w:after="20"/>
              <w:ind w:left="20"/>
              <w:jc w:val="both"/>
            </w:pPr>
            <w:r>
              <w:rPr>
                <w:rFonts w:ascii="Times New Roman"/>
                <w:b w:val="false"/>
                <w:i w:val="false"/>
                <w:color w:val="000000"/>
                <w:sz w:val="20"/>
              </w:rPr>
              <w:t>
- индия мәдениетінің ерекшеліктерін және оның негізгі жетістіктерін;</w:t>
            </w:r>
          </w:p>
          <w:p>
            <w:pPr>
              <w:spacing w:after="20"/>
              <w:ind w:left="20"/>
              <w:jc w:val="both"/>
            </w:pPr>
            <w:r>
              <w:rPr>
                <w:rFonts w:ascii="Times New Roman"/>
                <w:b w:val="false"/>
                <w:i w:val="false"/>
                <w:color w:val="000000"/>
                <w:sz w:val="20"/>
              </w:rPr>
              <w:t>
- ислам; курайш ұғымдарын; Мұхаммед; Құран; Аллах; Мекке ұғымдарын;</w:t>
            </w:r>
          </w:p>
          <w:p>
            <w:pPr>
              <w:spacing w:after="20"/>
              <w:ind w:left="20"/>
              <w:jc w:val="both"/>
            </w:pPr>
            <w:r>
              <w:rPr>
                <w:rFonts w:ascii="Times New Roman"/>
                <w:b w:val="false"/>
                <w:i w:val="false"/>
                <w:color w:val="000000"/>
                <w:sz w:val="20"/>
              </w:rPr>
              <w:t>
- христиан оқуларының негізгі принциптерін және оның құндылық бағыттарын;</w:t>
            </w:r>
          </w:p>
          <w:p>
            <w:pPr>
              <w:spacing w:after="20"/>
              <w:ind w:left="20"/>
              <w:jc w:val="both"/>
            </w:pPr>
            <w:r>
              <w:rPr>
                <w:rFonts w:ascii="Times New Roman"/>
                <w:b w:val="false"/>
                <w:i w:val="false"/>
                <w:color w:val="000000"/>
                <w:sz w:val="20"/>
              </w:rPr>
              <w:t>
- Франция мәдениетін; Ашель мәдениетін: проманьондар, галлалар, франктар әдебиеті, философиясы;</w:t>
            </w:r>
          </w:p>
          <w:p>
            <w:pPr>
              <w:spacing w:after="20"/>
              <w:ind w:left="20"/>
              <w:jc w:val="both"/>
            </w:pPr>
            <w:r>
              <w:rPr>
                <w:rFonts w:ascii="Times New Roman"/>
                <w:b w:val="false"/>
                <w:i w:val="false"/>
                <w:color w:val="000000"/>
                <w:sz w:val="20"/>
              </w:rPr>
              <w:t>
- көшпенділердің өмір сүрулері мен құндылық жүйесі туралы;</w:t>
            </w:r>
          </w:p>
          <w:p>
            <w:pPr>
              <w:spacing w:after="20"/>
              <w:ind w:left="20"/>
              <w:jc w:val="both"/>
            </w:pPr>
            <w:r>
              <w:rPr>
                <w:rFonts w:ascii="Times New Roman"/>
                <w:b w:val="false"/>
                <w:i w:val="false"/>
                <w:color w:val="000000"/>
                <w:sz w:val="20"/>
              </w:rPr>
              <w:t>
- орта ғасыр кезеңінде қазақ этносының мәдени негізі туралы білімдерін;</w:t>
            </w:r>
          </w:p>
          <w:p>
            <w:pPr>
              <w:spacing w:after="20"/>
              <w:ind w:left="20"/>
              <w:jc w:val="both"/>
            </w:pPr>
            <w:r>
              <w:rPr>
                <w:rFonts w:ascii="Times New Roman"/>
                <w:b w:val="false"/>
                <w:i w:val="false"/>
                <w:color w:val="000000"/>
                <w:sz w:val="20"/>
              </w:rPr>
              <w:t>
- түрік және араб мәдениетінің орта ғасырдағы Қазақстан мәдениетіне әсері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қытай мәдениетінің</w:t>
            </w:r>
          </w:p>
          <w:p>
            <w:pPr>
              <w:spacing w:after="20"/>
              <w:ind w:left="20"/>
              <w:jc w:val="both"/>
            </w:pPr>
            <w:r>
              <w:rPr>
                <w:rFonts w:ascii="Times New Roman"/>
                <w:b w:val="false"/>
                <w:i w:val="false"/>
                <w:color w:val="000000"/>
                <w:sz w:val="20"/>
              </w:rPr>
              <w:t xml:space="preserve">
ерекшеліктерін ашу; </w:t>
            </w:r>
          </w:p>
          <w:p>
            <w:pPr>
              <w:spacing w:after="20"/>
              <w:ind w:left="20"/>
              <w:jc w:val="both"/>
            </w:pPr>
            <w:r>
              <w:rPr>
                <w:rFonts w:ascii="Times New Roman"/>
                <w:b w:val="false"/>
                <w:i w:val="false"/>
                <w:color w:val="000000"/>
                <w:sz w:val="20"/>
              </w:rPr>
              <w:t>
- мәдениеттану ұғымдарын еркін пайдалану;</w:t>
            </w:r>
          </w:p>
          <w:p>
            <w:pPr>
              <w:spacing w:after="20"/>
              <w:ind w:left="20"/>
              <w:jc w:val="both"/>
            </w:pPr>
            <w:r>
              <w:rPr>
                <w:rFonts w:ascii="Times New Roman"/>
                <w:b w:val="false"/>
                <w:i w:val="false"/>
                <w:color w:val="000000"/>
                <w:sz w:val="20"/>
              </w:rPr>
              <w:t>
- көшпенділердің материалдық және рухани мәдениетінің ерекшелігін, оның қоғамдық мәдени өмірдегі орнын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2,4,6,8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және оның қоғамдағы рөлі; философияның тарихи типтері; материя және сана; диалектика және оның баламасы; қоғамның философиялық ұғымы; таным теориясы; қоғамдық сана және оның нысандарының алуан түрлілігі; адам болмысы философия проблемалары ретінде; адам қоғамдық қарым-қатынастар объектісі және субъектісі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философиялық ұғымдарды: материя, философияның негізгі сұрақтары, диалектика, диалектика заңдары, сана, таным, болмыс;</w:t>
            </w:r>
          </w:p>
          <w:p>
            <w:pPr>
              <w:spacing w:after="20"/>
              <w:ind w:left="20"/>
              <w:jc w:val="both"/>
            </w:pPr>
            <w:r>
              <w:rPr>
                <w:rFonts w:ascii="Times New Roman"/>
                <w:b w:val="false"/>
                <w:i w:val="false"/>
                <w:color w:val="000000"/>
                <w:sz w:val="20"/>
              </w:rPr>
              <w:t>
- болмыстың жалпы мәселелерін, танымның жалпы мәселелерін, қоғамның қалыптасуын және дамуын, адамның ортақ және маңызды проблемаларын.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философиялық ұғымдарға еркін сүйене білу, сол немесе басқа сындарды дәлелдеу және сынға алу, ақиқаттың әртүрлі құбылыстары арасындағы өзара байланысты аша білу, қоршаған шындықтың қарама-қайшылықтарын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Мақсаттары, негізгі ұғымдары, функциялары, мәні, қағидалары; меншік нысандары мен түрлері, меншікті басқару; жоспарлардың түрлері, олардың негізгі кезеңдері, мазмұны, стратегиялық жоспарлау; жоспарлаудың және болжам жасаудың экономикалық негіздеу әдістері; бизнес-жоспарлау; экономикалық талдау; халық тұтынатын нарық тауарлары мен қызметтердің жағдайына талдау жасау; нарықтық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экономикалық теорияның жалпы ережелерін;</w:t>
            </w:r>
          </w:p>
          <w:p>
            <w:pPr>
              <w:spacing w:after="20"/>
              <w:ind w:left="20"/>
              <w:jc w:val="both"/>
            </w:pPr>
            <w:r>
              <w:rPr>
                <w:rFonts w:ascii="Times New Roman"/>
                <w:b w:val="false"/>
                <w:i w:val="false"/>
                <w:color w:val="000000"/>
                <w:sz w:val="20"/>
              </w:rPr>
              <w:t>
- елдегі және шетелдердегі экономикалық жағдайларды;</w:t>
            </w:r>
          </w:p>
          <w:p>
            <w:pPr>
              <w:spacing w:after="20"/>
              <w:ind w:left="20"/>
              <w:jc w:val="both"/>
            </w:pPr>
            <w:r>
              <w:rPr>
                <w:rFonts w:ascii="Times New Roman"/>
                <w:b w:val="false"/>
                <w:i w:val="false"/>
                <w:color w:val="000000"/>
                <w:sz w:val="20"/>
              </w:rPr>
              <w:t>
- макро және микро экономика негіздерін, салық, ақша-несиелік, әлеуметтік және инвестициялық саясат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өзінің кәсіптік қызметінде бағдары үшін қажетті экономикалық ақпаратты тауып,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Саясаттану пәні; саясаттану білімінің құрылымы; саяси ойдың тарихы; билік адамдар арасындағы еркін қарым-қатынас ретінде; үкіметті заңды деп танушылық және қағидалары; саяси жүйе үкімет механизмі ретінде; саяси тәртіп; мемлекет саяси институт ретінде; саяси партиялар және партия жүйелері; саяси элита; саяси көшбасшылық; саяси идеологиялар; дүние жүзілік саяси процесс; Қазақстан Республикасының сыртқы саяси стратегиясы; әлеуметтану ғылым ретінде; негізгі әлеуметтік ұғымдар.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саяси ұғымдарды: билік, билік ресурстары, биліктің заңдылығы, саяси жүйе, саяси тәртіп, мемлекет, мемлекетті басқару нысандары, мемлекеттің орналасу нысандары, саяси партиялар, партия жүйелері, саяси элита, саяси көшбасшылық, геосаясат;</w:t>
            </w:r>
          </w:p>
          <w:p>
            <w:pPr>
              <w:spacing w:after="20"/>
              <w:ind w:left="20"/>
              <w:jc w:val="both"/>
            </w:pPr>
            <w:r>
              <w:rPr>
                <w:rFonts w:ascii="Times New Roman"/>
                <w:b w:val="false"/>
                <w:i w:val="false"/>
                <w:color w:val="000000"/>
                <w:sz w:val="20"/>
              </w:rPr>
              <w:t>
- саяси ғылым пәні мен әдісін.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халықаралық саяси процестерді талдау, геосаяси жағдай, Қазақстанның қазіргі өмірдегі орны мен рөлі;</w:t>
            </w:r>
          </w:p>
          <w:p>
            <w:pPr>
              <w:spacing w:after="20"/>
              <w:ind w:left="20"/>
              <w:jc w:val="both"/>
            </w:pPr>
            <w:r>
              <w:rPr>
                <w:rFonts w:ascii="Times New Roman"/>
                <w:b w:val="false"/>
                <w:i w:val="false"/>
                <w:color w:val="000000"/>
                <w:sz w:val="20"/>
              </w:rPr>
              <w:t>
- саяси мәдениет дағдыларын меңгеру;</w:t>
            </w:r>
          </w:p>
          <w:p>
            <w:pPr>
              <w:spacing w:after="20"/>
              <w:ind w:left="20"/>
              <w:jc w:val="both"/>
            </w:pPr>
            <w:r>
              <w:rPr>
                <w:rFonts w:ascii="Times New Roman"/>
                <w:b w:val="false"/>
                <w:i w:val="false"/>
                <w:color w:val="000000"/>
                <w:sz w:val="20"/>
              </w:rPr>
              <w:t>
- күнделікті өмірде және кәсіптік қызметте саясаттану білімдерді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xml:space="preserve">
Құқық, ұғым, жүйе, көздер, Қазақстан Республикасының Конституциясы – құқықтық жүйе ядросы; адам құқығының жалпы қоғамдық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мен азаматтың құқықтарын және бостандық-тарын; оларды іске асыру механизмдерін;</w:t>
            </w:r>
          </w:p>
          <w:p>
            <w:pPr>
              <w:spacing w:after="20"/>
              <w:ind w:left="20"/>
              <w:jc w:val="both"/>
            </w:pPr>
            <w:r>
              <w:rPr>
                <w:rFonts w:ascii="Times New Roman"/>
                <w:b w:val="false"/>
                <w:i w:val="false"/>
                <w:color w:val="000000"/>
                <w:sz w:val="20"/>
              </w:rPr>
              <w:t>
- кәсіптік қызметі саласындағы құқықтық және адамгершілік -этикалық нормаларын.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маманның кәсіптік қызметін регламенттейтін нормативтік-құқықтық құжаттарды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Іс жүргізу бойынша сөздікпен жұмыс істеу; құжаттау және шаблондау мен стандарттауды құжаттармен қамтамасыз ету мәселелері бойынша нормативтік-әдістемелік құжаттар; құжаттарды шаблондаудан түсінік; әкімшілік-ұйымдастыру құжаттарының тізіміне кіретін құжаттарды құру ережелері; офистік және құжаттамалық жұмыс негіздері; техникалық құралдардың көмегімен құжаттау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қызметінің құрылымын, лауазымдық міндеттерді, техникалық құралдардың көмегімен құжаттау технологиясын.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әкімшілік-ұйымдастыру құжаттарын, мемлекеттік тілде қызметтік хат алысуды құру және рәсімдеу; </w:t>
            </w:r>
          </w:p>
          <w:p>
            <w:pPr>
              <w:spacing w:after="20"/>
              <w:ind w:left="20"/>
              <w:jc w:val="both"/>
            </w:pPr>
            <w:r>
              <w:rPr>
                <w:rFonts w:ascii="Times New Roman"/>
                <w:b w:val="false"/>
                <w:i w:val="false"/>
                <w:color w:val="000000"/>
                <w:sz w:val="20"/>
              </w:rPr>
              <w:t xml:space="preserve">
- құжаттармен келіп түскен сәтінен, істі рәсімдеуге дейін жұмыс жасау;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анықтамалық әдебиетпен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Кіріспе, КҚБЖ, МЕМСТ түсініктемесі; сызбалардың графикалық рәсімделуі; сызба сызықтары; сызба форматтары; графикалық редактордың көмегімен сызбаларға стандартты қаріптермен жазулар түсіру; масштабтар; өлшемдер түсіру; қолмен және графикалық редактордың көмегімен тетіктердің контурларын түсіру тәсілдері; техникалық сызу; сызбалар мен нобайларды орындаудың жалпы ережелері; сұлбалардағы шартты, графикалық белгілеулер; мамандық бойынша сұлбалар.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МЕМСТ 2.303-68* бойынша сызықтарды, МЕМСТ 2.301-68* бойынша форматтарды;</w:t>
            </w:r>
          </w:p>
          <w:p>
            <w:pPr>
              <w:spacing w:after="20"/>
              <w:ind w:left="20"/>
              <w:jc w:val="both"/>
            </w:pPr>
            <w:r>
              <w:rPr>
                <w:rFonts w:ascii="Times New Roman"/>
                <w:b w:val="false"/>
                <w:i w:val="false"/>
                <w:color w:val="000000"/>
                <w:sz w:val="20"/>
              </w:rPr>
              <w:t>
- МЕМСТ 2.304-81 бойынша</w:t>
            </w:r>
          </w:p>
          <w:p>
            <w:pPr>
              <w:spacing w:after="20"/>
              <w:ind w:left="20"/>
              <w:jc w:val="both"/>
            </w:pPr>
            <w:r>
              <w:rPr>
                <w:rFonts w:ascii="Times New Roman"/>
                <w:b w:val="false"/>
                <w:i w:val="false"/>
                <w:color w:val="000000"/>
                <w:sz w:val="20"/>
              </w:rPr>
              <w:t>
сызба қаріптерін;</w:t>
            </w:r>
          </w:p>
          <w:p>
            <w:pPr>
              <w:spacing w:after="20"/>
              <w:ind w:left="20"/>
              <w:jc w:val="both"/>
            </w:pPr>
            <w:r>
              <w:rPr>
                <w:rFonts w:ascii="Times New Roman"/>
                <w:b w:val="false"/>
                <w:i w:val="false"/>
                <w:color w:val="000000"/>
                <w:sz w:val="20"/>
              </w:rPr>
              <w:t>
- МЕМСТ 2.302-68 бойынша масштабтарды, МЕМСТ 2.307-68* бойынша өлшемдер түсіру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стандартты сақтай отырып, әртүрлі сызықтарды сызу;</w:t>
            </w:r>
          </w:p>
          <w:p>
            <w:pPr>
              <w:spacing w:after="20"/>
              <w:ind w:left="20"/>
              <w:jc w:val="both"/>
            </w:pPr>
            <w:r>
              <w:rPr>
                <w:rFonts w:ascii="Times New Roman"/>
                <w:b w:val="false"/>
                <w:i w:val="false"/>
                <w:color w:val="000000"/>
                <w:sz w:val="20"/>
              </w:rPr>
              <w:t>
- сызбаларда стандартты қаріппен жазба жазу;</w:t>
            </w:r>
          </w:p>
          <w:p>
            <w:pPr>
              <w:spacing w:after="20"/>
              <w:ind w:left="20"/>
              <w:jc w:val="both"/>
            </w:pPr>
            <w:r>
              <w:rPr>
                <w:rFonts w:ascii="Times New Roman"/>
                <w:b w:val="false"/>
                <w:i w:val="false"/>
                <w:color w:val="000000"/>
                <w:sz w:val="20"/>
              </w:rPr>
              <w:t>
графикалық редактордың көмегімен сызбаларға стандартты қаріптермен жазулар түсіру;</w:t>
            </w:r>
          </w:p>
          <w:p>
            <w:pPr>
              <w:spacing w:after="20"/>
              <w:ind w:left="20"/>
              <w:jc w:val="both"/>
            </w:pPr>
            <w:r>
              <w:rPr>
                <w:rFonts w:ascii="Times New Roman"/>
                <w:b w:val="false"/>
                <w:i w:val="false"/>
                <w:color w:val="000000"/>
                <w:sz w:val="20"/>
              </w:rPr>
              <w:t>
- сызба масштабын анықтау, берілген масштабта қолмен және графикалық редактордың көмегімен тетіктердің сызбаларын орындау;</w:t>
            </w:r>
          </w:p>
          <w:p>
            <w:pPr>
              <w:spacing w:after="20"/>
              <w:ind w:left="20"/>
              <w:jc w:val="both"/>
            </w:pPr>
            <w:r>
              <w:rPr>
                <w:rFonts w:ascii="Times New Roman"/>
                <w:b w:val="false"/>
                <w:i w:val="false"/>
                <w:color w:val="000000"/>
                <w:sz w:val="20"/>
              </w:rPr>
              <w:t>
- сызбада қарапайым түрдегі тетіктердің өлшемдерін түсіру;</w:t>
            </w:r>
          </w:p>
          <w:p>
            <w:pPr>
              <w:spacing w:after="20"/>
              <w:ind w:left="20"/>
              <w:jc w:val="both"/>
            </w:pPr>
            <w:r>
              <w:rPr>
                <w:rFonts w:ascii="Times New Roman"/>
                <w:b w:val="false"/>
                <w:i w:val="false"/>
                <w:color w:val="000000"/>
                <w:sz w:val="20"/>
              </w:rPr>
              <w:t>
- мамандық бойынша электр сұлбаларды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бөлшектері, механизмдер мен машиналардың кинематикалық сұлбаларын оқу және құру; әртүрлі берілістегі буындардың негізгі өлшемдерін геометриялық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статистиканың негізгі ұғымдарын, жазық күш жүйелерін, күш моменттерін, кинематика және динамика элементтерін;</w:t>
            </w:r>
          </w:p>
          <w:p>
            <w:pPr>
              <w:spacing w:after="20"/>
              <w:ind w:left="20"/>
              <w:jc w:val="both"/>
            </w:pPr>
            <w:r>
              <w:rPr>
                <w:rFonts w:ascii="Times New Roman"/>
                <w:b w:val="false"/>
                <w:i w:val="false"/>
                <w:color w:val="000000"/>
                <w:sz w:val="20"/>
              </w:rPr>
              <w:t>
- материалдардың кедергілер негіздерін, машина тетіктерінің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механикалық жүйелердің беріктігіне есептеулер жүргізу;</w:t>
            </w:r>
          </w:p>
          <w:p>
            <w:pPr>
              <w:spacing w:after="20"/>
              <w:ind w:left="20"/>
              <w:jc w:val="both"/>
            </w:pPr>
            <w:r>
              <w:rPr>
                <w:rFonts w:ascii="Times New Roman"/>
                <w:b w:val="false"/>
                <w:i w:val="false"/>
                <w:color w:val="000000"/>
                <w:sz w:val="20"/>
              </w:rPr>
              <w:t>
- механизмнің қажетті түрін таңдау, механизмдер мен құрылымдардың жиынтық бірліктерінің құрылымдық ерекшеліктеріне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техникасының теориялық негіздері.</w:t>
            </w:r>
          </w:p>
          <w:p>
            <w:pPr>
              <w:spacing w:after="20"/>
              <w:ind w:left="20"/>
              <w:jc w:val="both"/>
            </w:pPr>
            <w:r>
              <w:rPr>
                <w:rFonts w:ascii="Times New Roman"/>
                <w:b w:val="false"/>
                <w:i w:val="false"/>
                <w:color w:val="000000"/>
                <w:sz w:val="20"/>
              </w:rPr>
              <w:t>
Техникалық термодинамиканың негізгі ережелері; газ заңдары; газ қоспалары; жылу сыйымдылық; газ үшін pv-диаграммасы; термодинамика заңдары; идеал газдардың термодинамикалық процестері; энтальпия; энтропия; газ циклдері; реал газдар; су буы және оның қасиеттері; су буының термодинамикалық процестері; газ бен будың өтуі және реттеу; бу турбиналы қондырғылардың циклдері; жылу алмасу теориясының негізгі ережелері; жылу өткізгіштік; конвективті жылу алмасу; жылу беру және жылу шығыны; ұқсастық және модельдеу негіздері; сұйықтықтардың еркін қозғалысы, құбырлармен еріксіз және көлденең айналып ағуы, заттың агрегаттық күйінің өзгеруі кезіндегі жылудың берілуі; жылу таралуының негізгі ұғымдары мен заңдары; денелер арасындағы жылу алмасудың таралуы; жылу алмастырғыш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жылудың дәстүрлі емес жылу көздерін пайдалану жөніндегі жалпы сұрақтарды;</w:t>
            </w:r>
          </w:p>
          <w:p>
            <w:pPr>
              <w:spacing w:after="20"/>
              <w:ind w:left="20"/>
              <w:jc w:val="both"/>
            </w:pPr>
            <w:r>
              <w:rPr>
                <w:rFonts w:ascii="Times New Roman"/>
                <w:b w:val="false"/>
                <w:i w:val="false"/>
                <w:color w:val="000000"/>
                <w:sz w:val="20"/>
              </w:rPr>
              <w:t>
- жұмыс денесінің параметрлерін;</w:t>
            </w:r>
          </w:p>
          <w:p>
            <w:pPr>
              <w:spacing w:after="20"/>
              <w:ind w:left="20"/>
              <w:jc w:val="both"/>
            </w:pPr>
            <w:r>
              <w:rPr>
                <w:rFonts w:ascii="Times New Roman"/>
                <w:b w:val="false"/>
                <w:i w:val="false"/>
                <w:color w:val="000000"/>
                <w:sz w:val="20"/>
              </w:rPr>
              <w:t>
- қысымды өлшеудің әртүрлі түрлері бірліктері арасындағы арақатынасты;</w:t>
            </w:r>
          </w:p>
          <w:p>
            <w:pPr>
              <w:spacing w:after="20"/>
              <w:ind w:left="20"/>
              <w:jc w:val="both"/>
            </w:pPr>
            <w:r>
              <w:rPr>
                <w:rFonts w:ascii="Times New Roman"/>
                <w:b w:val="false"/>
                <w:i w:val="false"/>
                <w:color w:val="000000"/>
                <w:sz w:val="20"/>
              </w:rPr>
              <w:t>
- жылу сыйымдылықтың алуан түрлерін; әртүрлі жылу сыйымдылықтың түрлері арасындағы тәуелділікті;</w:t>
            </w:r>
          </w:p>
          <w:p>
            <w:pPr>
              <w:spacing w:after="20"/>
              <w:ind w:left="20"/>
              <w:jc w:val="both"/>
            </w:pPr>
            <w:r>
              <w:rPr>
                <w:rFonts w:ascii="Times New Roman"/>
                <w:b w:val="false"/>
                <w:i w:val="false"/>
                <w:color w:val="000000"/>
                <w:sz w:val="20"/>
              </w:rPr>
              <w:t>
- термодинамика заңдарын;</w:t>
            </w:r>
          </w:p>
          <w:p>
            <w:pPr>
              <w:spacing w:after="20"/>
              <w:ind w:left="20"/>
              <w:jc w:val="both"/>
            </w:pPr>
            <w:r>
              <w:rPr>
                <w:rFonts w:ascii="Times New Roman"/>
                <w:b w:val="false"/>
                <w:i w:val="false"/>
                <w:color w:val="000000"/>
                <w:sz w:val="20"/>
              </w:rPr>
              <w:t>
- термодинамикалық процестерді;</w:t>
            </w:r>
          </w:p>
          <w:p>
            <w:pPr>
              <w:spacing w:after="20"/>
              <w:ind w:left="20"/>
              <w:jc w:val="both"/>
            </w:pPr>
            <w:r>
              <w:rPr>
                <w:rFonts w:ascii="Times New Roman"/>
                <w:b w:val="false"/>
                <w:i w:val="false"/>
                <w:color w:val="000000"/>
                <w:sz w:val="20"/>
              </w:rPr>
              <w:t>
- энтропия, энтальпияның физикалық мәнін; өлшем бірліктерін;</w:t>
            </w:r>
          </w:p>
          <w:p>
            <w:pPr>
              <w:spacing w:after="20"/>
              <w:ind w:left="20"/>
              <w:jc w:val="both"/>
            </w:pPr>
            <w:r>
              <w:rPr>
                <w:rFonts w:ascii="Times New Roman"/>
                <w:b w:val="false"/>
                <w:i w:val="false"/>
                <w:color w:val="000000"/>
                <w:sz w:val="20"/>
              </w:rPr>
              <w:t>
- РV және ТS диаграммаларында газ циклдерінің жұмыс қағидасын; ПӘК анықтауды;</w:t>
            </w:r>
          </w:p>
          <w:p>
            <w:pPr>
              <w:spacing w:after="20"/>
              <w:ind w:left="20"/>
              <w:jc w:val="both"/>
            </w:pPr>
            <w:r>
              <w:rPr>
                <w:rFonts w:ascii="Times New Roman"/>
                <w:b w:val="false"/>
                <w:i w:val="false"/>
                <w:color w:val="000000"/>
                <w:sz w:val="20"/>
              </w:rPr>
              <w:t>
- бу түрлерін, бу құрамын, бу параметрін;</w:t>
            </w:r>
          </w:p>
          <w:p>
            <w:pPr>
              <w:spacing w:after="20"/>
              <w:ind w:left="20"/>
              <w:jc w:val="both"/>
            </w:pPr>
            <w:r>
              <w:rPr>
                <w:rFonts w:ascii="Times New Roman"/>
                <w:b w:val="false"/>
                <w:i w:val="false"/>
                <w:color w:val="000000"/>
                <w:sz w:val="20"/>
              </w:rPr>
              <w:t xml:space="preserve">
- реал газдардың қасиеттерін; </w:t>
            </w:r>
          </w:p>
          <w:p>
            <w:pPr>
              <w:spacing w:after="20"/>
              <w:ind w:left="20"/>
              <w:jc w:val="both"/>
            </w:pPr>
            <w:r>
              <w:rPr>
                <w:rFonts w:ascii="Times New Roman"/>
                <w:b w:val="false"/>
                <w:i w:val="false"/>
                <w:color w:val="000000"/>
                <w:sz w:val="20"/>
              </w:rPr>
              <w:t xml:space="preserve">
- РV, ТS, һS – су буының диаграммаларын; </w:t>
            </w:r>
          </w:p>
          <w:p>
            <w:pPr>
              <w:spacing w:after="20"/>
              <w:ind w:left="20"/>
              <w:jc w:val="both"/>
            </w:pPr>
            <w:r>
              <w:rPr>
                <w:rFonts w:ascii="Times New Roman"/>
                <w:b w:val="false"/>
                <w:i w:val="false"/>
                <w:color w:val="000000"/>
                <w:sz w:val="20"/>
              </w:rPr>
              <w:t>
- будың негізгі процестерін: изобаралық, изохоралық, изотермиялық және адиабаттық;</w:t>
            </w:r>
          </w:p>
          <w:p>
            <w:pPr>
              <w:spacing w:after="20"/>
              <w:ind w:left="20"/>
              <w:jc w:val="both"/>
            </w:pPr>
            <w:r>
              <w:rPr>
                <w:rFonts w:ascii="Times New Roman"/>
                <w:b w:val="false"/>
                <w:i w:val="false"/>
                <w:color w:val="000000"/>
                <w:sz w:val="20"/>
              </w:rPr>
              <w:t>
- әрбір процесте су буының жылу көлемін, жұмысын, параметрлерін анықтау әдістерін;</w:t>
            </w:r>
          </w:p>
          <w:p>
            <w:pPr>
              <w:spacing w:after="20"/>
              <w:ind w:left="20"/>
              <w:jc w:val="both"/>
            </w:pPr>
            <w:r>
              <w:rPr>
                <w:rFonts w:ascii="Times New Roman"/>
                <w:b w:val="false"/>
                <w:i w:val="false"/>
                <w:color w:val="000000"/>
                <w:sz w:val="20"/>
              </w:rPr>
              <w:t>
- ағу және реттеу мақсатын; процестердің тәуелділігін; ағуды және реттеуді есептеуді;</w:t>
            </w:r>
          </w:p>
          <w:p>
            <w:pPr>
              <w:spacing w:after="20"/>
              <w:ind w:left="20"/>
              <w:jc w:val="both"/>
            </w:pPr>
            <w:r>
              <w:rPr>
                <w:rFonts w:ascii="Times New Roman"/>
                <w:b w:val="false"/>
                <w:i w:val="false"/>
                <w:color w:val="000000"/>
                <w:sz w:val="20"/>
              </w:rPr>
              <w:t>
- бу-турбиналы қондырғының сұлбасын, Ренкин циклін;</w:t>
            </w:r>
          </w:p>
          <w:p>
            <w:pPr>
              <w:spacing w:after="20"/>
              <w:ind w:left="20"/>
              <w:jc w:val="both"/>
            </w:pPr>
            <w:r>
              <w:rPr>
                <w:rFonts w:ascii="Times New Roman"/>
                <w:b w:val="false"/>
                <w:i w:val="false"/>
                <w:color w:val="000000"/>
                <w:sz w:val="20"/>
              </w:rPr>
              <w:t>
- Ренкин циклінде пайдалы жұмсалған жылуды;</w:t>
            </w:r>
          </w:p>
          <w:p>
            <w:pPr>
              <w:spacing w:after="20"/>
              <w:ind w:left="20"/>
              <w:jc w:val="both"/>
            </w:pPr>
            <w:r>
              <w:rPr>
                <w:rFonts w:ascii="Times New Roman"/>
                <w:b w:val="false"/>
                <w:i w:val="false"/>
                <w:color w:val="000000"/>
                <w:sz w:val="20"/>
              </w:rPr>
              <w:t>
- Ренкин циклінің ПӘК арттыру тәсілдерін;</w:t>
            </w:r>
          </w:p>
          <w:p>
            <w:pPr>
              <w:spacing w:after="20"/>
              <w:ind w:left="20"/>
              <w:jc w:val="both"/>
            </w:pPr>
            <w:r>
              <w:rPr>
                <w:rFonts w:ascii="Times New Roman"/>
                <w:b w:val="false"/>
                <w:i w:val="false"/>
                <w:color w:val="000000"/>
                <w:sz w:val="20"/>
              </w:rPr>
              <w:t>
- регенерациялық циклді; аралық асқын қызған бу циклін; жылыту циклдерін; бинарлы және бугазды циклдерді.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барометр, манометр және вакууметр көрсеткіштері бойынша абсолюттік қысымды есептеп шығару;</w:t>
            </w:r>
          </w:p>
          <w:p>
            <w:pPr>
              <w:spacing w:after="20"/>
              <w:ind w:left="20"/>
              <w:jc w:val="both"/>
            </w:pPr>
            <w:r>
              <w:rPr>
                <w:rFonts w:ascii="Times New Roman"/>
                <w:b w:val="false"/>
                <w:i w:val="false"/>
                <w:color w:val="000000"/>
                <w:sz w:val="20"/>
              </w:rPr>
              <w:t>
- жылу сыйымдылығы мәнін, жылу мөлшерін анықтау;</w:t>
            </w:r>
          </w:p>
          <w:p>
            <w:pPr>
              <w:spacing w:after="20"/>
              <w:ind w:left="20"/>
              <w:jc w:val="both"/>
            </w:pPr>
            <w:r>
              <w:rPr>
                <w:rFonts w:ascii="Times New Roman"/>
                <w:b w:val="false"/>
                <w:i w:val="false"/>
                <w:color w:val="000000"/>
                <w:sz w:val="20"/>
              </w:rPr>
              <w:t>
- РV және ТS диаграммаларында су буының процестерін бейнелеу; будың параметрлерін, жұмысын және жылуын анықтау;</w:t>
            </w:r>
          </w:p>
          <w:p>
            <w:pPr>
              <w:spacing w:after="20"/>
              <w:ind w:left="20"/>
              <w:jc w:val="both"/>
            </w:pPr>
            <w:r>
              <w:rPr>
                <w:rFonts w:ascii="Times New Roman"/>
                <w:b w:val="false"/>
                <w:i w:val="false"/>
                <w:color w:val="000000"/>
                <w:sz w:val="20"/>
              </w:rPr>
              <w:t>
- кестелер және һS диаграммасы бойынша параметрлерін табу;</w:t>
            </w:r>
          </w:p>
          <w:p>
            <w:pPr>
              <w:spacing w:after="20"/>
              <w:ind w:left="20"/>
              <w:jc w:val="both"/>
            </w:pPr>
            <w:r>
              <w:rPr>
                <w:rFonts w:ascii="Times New Roman"/>
                <w:b w:val="false"/>
                <w:i w:val="false"/>
                <w:color w:val="000000"/>
                <w:sz w:val="20"/>
              </w:rPr>
              <w:t xml:space="preserve">
- РV-, ТS-, һS-диаграммаларында будың түзілуін бейнелеу; </w:t>
            </w:r>
          </w:p>
          <w:p>
            <w:pPr>
              <w:spacing w:after="20"/>
              <w:ind w:left="20"/>
              <w:jc w:val="both"/>
            </w:pPr>
            <w:r>
              <w:rPr>
                <w:rFonts w:ascii="Times New Roman"/>
                <w:b w:val="false"/>
                <w:i w:val="false"/>
                <w:color w:val="000000"/>
                <w:sz w:val="20"/>
              </w:rPr>
              <w:t>
- РV-, ТS-, һS-диаграммаларында су буынының термодинамикалық процестерін бейнелеу;</w:t>
            </w:r>
          </w:p>
          <w:p>
            <w:pPr>
              <w:spacing w:after="20"/>
              <w:ind w:left="20"/>
              <w:jc w:val="both"/>
            </w:pPr>
            <w:r>
              <w:rPr>
                <w:rFonts w:ascii="Times New Roman"/>
                <w:b w:val="false"/>
                <w:i w:val="false"/>
                <w:color w:val="000000"/>
                <w:sz w:val="20"/>
              </w:rPr>
              <w:t xml:space="preserve">
- бу күйінің параметрлерін, жылу мөлшерін, ішкі энергияның өзгеруін, барлық процестердегі жұмысты анықтау; </w:t>
            </w:r>
          </w:p>
          <w:p>
            <w:pPr>
              <w:spacing w:after="20"/>
              <w:ind w:left="20"/>
              <w:jc w:val="both"/>
            </w:pPr>
            <w:r>
              <w:rPr>
                <w:rFonts w:ascii="Times New Roman"/>
                <w:b w:val="false"/>
                <w:i w:val="false"/>
                <w:color w:val="000000"/>
                <w:sz w:val="20"/>
              </w:rPr>
              <w:t>
- РV-, ТS-, һS-диаграммаларында газдар мен будың ағу және реттеу процесін бейнелеу; параметрлерін, жұмысын, жылдамдығын, шығынын анықтау;</w:t>
            </w:r>
          </w:p>
          <w:p>
            <w:pPr>
              <w:spacing w:after="20"/>
              <w:ind w:left="20"/>
              <w:jc w:val="both"/>
            </w:pPr>
            <w:r>
              <w:rPr>
                <w:rFonts w:ascii="Times New Roman"/>
                <w:b w:val="false"/>
                <w:i w:val="false"/>
                <w:color w:val="000000"/>
                <w:sz w:val="20"/>
              </w:rPr>
              <w:t>
- РV-, ТS-, һS-диаграммаларында Ренкин циклін бейнелеу; ПӘК энтальпияға тәуелділігін талдау;</w:t>
            </w:r>
          </w:p>
          <w:p>
            <w:pPr>
              <w:spacing w:after="20"/>
              <w:ind w:left="20"/>
              <w:jc w:val="both"/>
            </w:pPr>
            <w:r>
              <w:rPr>
                <w:rFonts w:ascii="Times New Roman"/>
                <w:b w:val="false"/>
                <w:i w:val="false"/>
                <w:color w:val="000000"/>
                <w:sz w:val="20"/>
              </w:rPr>
              <w:t>
- һS су буының кестесі мен диаграммасы бойынша энтальпияны табу.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энергетикасындағы конструкциялық материалдар.</w:t>
            </w:r>
          </w:p>
          <w:p>
            <w:pPr>
              <w:spacing w:after="20"/>
              <w:ind w:left="20"/>
              <w:jc w:val="both"/>
            </w:pPr>
            <w:r>
              <w:rPr>
                <w:rFonts w:ascii="Times New Roman"/>
                <w:b w:val="false"/>
                <w:i w:val="false"/>
                <w:color w:val="000000"/>
                <w:sz w:val="20"/>
              </w:rPr>
              <w:t>
Металдардың құрылымы, қасиеттері және сынау тәсілдері; темірдің көміртекті қоспалары; қорытпа күйінің диаграммасы; көміртекті болаттар мен шойындар; болаттарды термикалық және химия-термикалық өңдеу негіздері; қоспалы болат пен қорытпалар; түсті металдар қорытпасы; металл емес конструкциялық материалдар; металдар мен қорытпаларды өңдеудің негізгі тәсілдері; рұқсат беру, орнату және техникалық өлшемдер; металдарды өңдеудегі стандарттау және метрология; жылу энергетикалық қондырғылардың конструкциялық материалдарының жұмыс шарттары; бу турбиналарының конструкциялық материалдары; атом электр станциялардың негізгі жабдығының конструкциялық материалдары; тазарту құрылыстарындағы су дайындау қондырғылары жабдығының конструкциялық материалдары; электрмен имектеп дәнекерлеу; газбен дәнекерлеу; термикалық кесу; электр станцияларының жылу энергетикалық жабдығы мен құбырларын монтаждау және жөндеу кезіндегі дәнекерлеу жұмыстары; автоматтық және жартылай автоматтық дәнекерлеу; негізгі жылу энергетикалық жабдықты бақылау көлемі, түрлері, мерзімдері; ақауды табу әдістері мен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материалдардың негізгі сипаттамаларын; кристалл тордың қасиеттерін; кристалл тордың ақауларын;</w:t>
            </w:r>
          </w:p>
          <w:p>
            <w:pPr>
              <w:spacing w:after="20"/>
              <w:ind w:left="20"/>
              <w:jc w:val="both"/>
            </w:pPr>
            <w:r>
              <w:rPr>
                <w:rFonts w:ascii="Times New Roman"/>
                <w:b w:val="false"/>
                <w:i w:val="false"/>
                <w:color w:val="000000"/>
                <w:sz w:val="20"/>
              </w:rPr>
              <w:t>
- қорытпалардың кристалдану температурасын, кесу ережелерін;</w:t>
            </w:r>
          </w:p>
          <w:p>
            <w:pPr>
              <w:spacing w:after="20"/>
              <w:ind w:left="20"/>
              <w:jc w:val="both"/>
            </w:pPr>
            <w:r>
              <w:rPr>
                <w:rFonts w:ascii="Times New Roman"/>
                <w:b w:val="false"/>
                <w:i w:val="false"/>
                <w:color w:val="000000"/>
                <w:sz w:val="20"/>
              </w:rPr>
              <w:t>
- салқындау кезінде қорытпалардағы аллотропиялық өзгерістерді;</w:t>
            </w:r>
          </w:p>
          <w:p>
            <w:pPr>
              <w:spacing w:after="20"/>
              <w:ind w:left="20"/>
              <w:jc w:val="both"/>
            </w:pPr>
            <w:r>
              <w:rPr>
                <w:rFonts w:ascii="Times New Roman"/>
                <w:b w:val="false"/>
                <w:i w:val="false"/>
                <w:color w:val="000000"/>
                <w:sz w:val="20"/>
              </w:rPr>
              <w:t>
- мақсаты және химиялық құрамы бойынша болат пен шойынның жіктелуін;</w:t>
            </w:r>
          </w:p>
          <w:p>
            <w:pPr>
              <w:spacing w:after="20"/>
              <w:ind w:left="20"/>
              <w:jc w:val="both"/>
            </w:pPr>
            <w:r>
              <w:rPr>
                <w:rFonts w:ascii="Times New Roman"/>
                <w:b w:val="false"/>
                <w:i w:val="false"/>
                <w:color w:val="000000"/>
                <w:sz w:val="20"/>
              </w:rPr>
              <w:t>
- болат пен шойынның таңбалану принципін, қолданылу саласын;</w:t>
            </w:r>
          </w:p>
          <w:p>
            <w:pPr>
              <w:spacing w:after="20"/>
              <w:ind w:left="20"/>
              <w:jc w:val="both"/>
            </w:pPr>
            <w:r>
              <w:rPr>
                <w:rFonts w:ascii="Times New Roman"/>
                <w:b w:val="false"/>
                <w:i w:val="false"/>
                <w:color w:val="000000"/>
                <w:sz w:val="20"/>
              </w:rPr>
              <w:t>
- термикалық және химия- термикалық өңдеудің мақсаты мен міндеттерін, жылумен өңдеу және ХТӨ түрлерін;</w:t>
            </w:r>
          </w:p>
          <w:p>
            <w:pPr>
              <w:spacing w:after="20"/>
              <w:ind w:left="20"/>
              <w:jc w:val="both"/>
            </w:pPr>
            <w:r>
              <w:rPr>
                <w:rFonts w:ascii="Times New Roman"/>
                <w:b w:val="false"/>
                <w:i w:val="false"/>
                <w:color w:val="000000"/>
                <w:sz w:val="20"/>
              </w:rPr>
              <w:t>
- тоттану салдарын, тоттанумен күресу әдістерін;</w:t>
            </w:r>
          </w:p>
          <w:p>
            <w:pPr>
              <w:spacing w:after="20"/>
              <w:ind w:left="20"/>
              <w:jc w:val="both"/>
            </w:pPr>
            <w:r>
              <w:rPr>
                <w:rFonts w:ascii="Times New Roman"/>
                <w:b w:val="false"/>
                <w:i w:val="false"/>
                <w:color w:val="000000"/>
                <w:sz w:val="20"/>
              </w:rPr>
              <w:t>
- қоспалы болаттың міндеті, құрамы бойынша жіктелуін, қоспалы болаттың таңбалану принципін, қолданылу саласын;</w:t>
            </w:r>
          </w:p>
          <w:p>
            <w:pPr>
              <w:spacing w:after="20"/>
              <w:ind w:left="20"/>
              <w:jc w:val="both"/>
            </w:pPr>
            <w:r>
              <w:rPr>
                <w:rFonts w:ascii="Times New Roman"/>
                <w:b w:val="false"/>
                <w:i w:val="false"/>
                <w:color w:val="000000"/>
                <w:sz w:val="20"/>
              </w:rPr>
              <w:t>
- түсті металдардың таңбалану принципін, түсті металл қорытпаларының қолданылу саласын;</w:t>
            </w:r>
          </w:p>
          <w:p>
            <w:pPr>
              <w:spacing w:after="20"/>
              <w:ind w:left="20"/>
              <w:jc w:val="both"/>
            </w:pPr>
            <w:r>
              <w:rPr>
                <w:rFonts w:ascii="Times New Roman"/>
                <w:b w:val="false"/>
                <w:i w:val="false"/>
                <w:color w:val="000000"/>
                <w:sz w:val="20"/>
              </w:rPr>
              <w:t>
- қысыммен өңдеу түрлері туралы: басу, созу, нығыздау, соғу, қалыптау; қысыммен өңдеуге арналған жабдық түрлерін; илемдеу бұйымдарының түржиыны туралы;</w:t>
            </w:r>
          </w:p>
          <w:p>
            <w:pPr>
              <w:spacing w:after="20"/>
              <w:ind w:left="20"/>
              <w:jc w:val="both"/>
            </w:pPr>
            <w:r>
              <w:rPr>
                <w:rFonts w:ascii="Times New Roman"/>
                <w:b w:val="false"/>
                <w:i w:val="false"/>
                <w:color w:val="000000"/>
                <w:sz w:val="20"/>
              </w:rPr>
              <w:t>
- қысыммен өңдеудің әрбір түрінің ерекшеліктерін, артықшылықтары мен кемшіліктерін;</w:t>
            </w:r>
          </w:p>
          <w:p>
            <w:pPr>
              <w:spacing w:after="20"/>
              <w:ind w:left="20"/>
              <w:jc w:val="both"/>
            </w:pPr>
            <w:r>
              <w:rPr>
                <w:rFonts w:ascii="Times New Roman"/>
                <w:b w:val="false"/>
                <w:i w:val="false"/>
                <w:color w:val="000000"/>
                <w:sz w:val="20"/>
              </w:rPr>
              <w:t>
- дәнекерлеу технологиясын, халық шаруашылығында дәнекерлеудің қолданылуын;</w:t>
            </w:r>
          </w:p>
          <w:p>
            <w:pPr>
              <w:spacing w:after="20"/>
              <w:ind w:left="20"/>
              <w:jc w:val="both"/>
            </w:pPr>
            <w:r>
              <w:rPr>
                <w:rFonts w:ascii="Times New Roman"/>
                <w:b w:val="false"/>
                <w:i w:val="false"/>
                <w:color w:val="000000"/>
                <w:sz w:val="20"/>
              </w:rPr>
              <w:t>
- өзараалмасушылыққа рұқсат беру жайлы;</w:t>
            </w:r>
          </w:p>
          <w:p>
            <w:pPr>
              <w:spacing w:after="20"/>
              <w:ind w:left="20"/>
              <w:jc w:val="both"/>
            </w:pPr>
            <w:r>
              <w:rPr>
                <w:rFonts w:ascii="Times New Roman"/>
                <w:b w:val="false"/>
                <w:i w:val="false"/>
                <w:color w:val="000000"/>
                <w:sz w:val="20"/>
              </w:rPr>
              <w:t>
- стандарттаудың негізгі мақсаттары мен міндеттерін;</w:t>
            </w:r>
          </w:p>
          <w:p>
            <w:pPr>
              <w:spacing w:after="20"/>
              <w:ind w:left="20"/>
              <w:jc w:val="both"/>
            </w:pPr>
            <w:r>
              <w:rPr>
                <w:rFonts w:ascii="Times New Roman"/>
                <w:b w:val="false"/>
                <w:i w:val="false"/>
                <w:color w:val="000000"/>
                <w:sz w:val="20"/>
              </w:rPr>
              <w:t>
- материалдың қызмет көрсету мерзіміне қолайсыз факторлардың әсері туралы;</w:t>
            </w:r>
          </w:p>
          <w:p>
            <w:pPr>
              <w:spacing w:after="20"/>
              <w:ind w:left="20"/>
              <w:jc w:val="both"/>
            </w:pPr>
            <w:r>
              <w:rPr>
                <w:rFonts w:ascii="Times New Roman"/>
                <w:b w:val="false"/>
                <w:i w:val="false"/>
                <w:color w:val="000000"/>
                <w:sz w:val="20"/>
              </w:rPr>
              <w:t>
- жылжығыштық қасиеті мен кезеңдері; релаксация; радиация; радиациялық тұрақтылық туралы;</w:t>
            </w:r>
          </w:p>
          <w:p>
            <w:pPr>
              <w:spacing w:after="20"/>
              <w:ind w:left="20"/>
              <w:jc w:val="both"/>
            </w:pPr>
            <w:r>
              <w:rPr>
                <w:rFonts w:ascii="Times New Roman"/>
                <w:b w:val="false"/>
                <w:i w:val="false"/>
                <w:color w:val="000000"/>
                <w:sz w:val="20"/>
              </w:rPr>
              <w:t>
- бу қазандары жабдығының материалдарына қойылатын талаптарды;</w:t>
            </w:r>
          </w:p>
          <w:p>
            <w:pPr>
              <w:spacing w:after="20"/>
              <w:ind w:left="20"/>
              <w:jc w:val="both"/>
            </w:pPr>
            <w:r>
              <w:rPr>
                <w:rFonts w:ascii="Times New Roman"/>
                <w:b w:val="false"/>
                <w:i w:val="false"/>
                <w:color w:val="000000"/>
                <w:sz w:val="20"/>
              </w:rPr>
              <w:t>
- ерекше қасиеттері бар болат пен қорытпалардың таңбаларын;</w:t>
            </w:r>
          </w:p>
          <w:p>
            <w:pPr>
              <w:spacing w:after="20"/>
              <w:ind w:left="20"/>
              <w:jc w:val="both"/>
            </w:pPr>
            <w:r>
              <w:rPr>
                <w:rFonts w:ascii="Times New Roman"/>
                <w:b w:val="false"/>
                <w:i w:val="false"/>
                <w:color w:val="000000"/>
                <w:sz w:val="20"/>
              </w:rPr>
              <w:t>
- бу құбыры үшін қолданылатын материалдарға қойылатын талаптарды;</w:t>
            </w:r>
          </w:p>
          <w:p>
            <w:pPr>
              <w:spacing w:after="20"/>
              <w:ind w:left="20"/>
              <w:jc w:val="both"/>
            </w:pPr>
            <w:r>
              <w:rPr>
                <w:rFonts w:ascii="Times New Roman"/>
                <w:b w:val="false"/>
                <w:i w:val="false"/>
                <w:color w:val="000000"/>
                <w:sz w:val="20"/>
              </w:rPr>
              <w:t>
- бу турбиналарының, құбырлардың материалдарына қойылатын талаптарды және жұмыс шарттарын;</w:t>
            </w:r>
          </w:p>
          <w:p>
            <w:pPr>
              <w:spacing w:after="20"/>
              <w:ind w:left="20"/>
              <w:jc w:val="both"/>
            </w:pPr>
            <w:r>
              <w:rPr>
                <w:rFonts w:ascii="Times New Roman"/>
                <w:b w:val="false"/>
                <w:i w:val="false"/>
                <w:color w:val="000000"/>
                <w:sz w:val="20"/>
              </w:rPr>
              <w:t>
- құрылымы әртүрлі болаттардың, түсті металдардың, биметалдардың сипаттамаларын;</w:t>
            </w:r>
          </w:p>
          <w:p>
            <w:pPr>
              <w:spacing w:after="20"/>
              <w:ind w:left="20"/>
              <w:jc w:val="both"/>
            </w:pPr>
            <w:r>
              <w:rPr>
                <w:rFonts w:ascii="Times New Roman"/>
                <w:b w:val="false"/>
                <w:i w:val="false"/>
                <w:color w:val="000000"/>
                <w:sz w:val="20"/>
              </w:rPr>
              <w:t>
- пісіру кезіндегі қауіпсіздік техникасы ережелерін;</w:t>
            </w:r>
          </w:p>
          <w:p>
            <w:pPr>
              <w:spacing w:after="20"/>
              <w:ind w:left="20"/>
              <w:jc w:val="both"/>
            </w:pPr>
            <w:r>
              <w:rPr>
                <w:rFonts w:ascii="Times New Roman"/>
                <w:b w:val="false"/>
                <w:i w:val="false"/>
                <w:color w:val="000000"/>
                <w:sz w:val="20"/>
              </w:rPr>
              <w:t>
- пісіру аппаратына қойылатын талаптарды;</w:t>
            </w:r>
          </w:p>
          <w:p>
            <w:pPr>
              <w:spacing w:after="20"/>
              <w:ind w:left="20"/>
              <w:jc w:val="both"/>
            </w:pPr>
            <w:r>
              <w:rPr>
                <w:rFonts w:ascii="Times New Roman"/>
                <w:b w:val="false"/>
                <w:i w:val="false"/>
                <w:color w:val="000000"/>
                <w:sz w:val="20"/>
              </w:rPr>
              <w:t>
- электрмен имектеп пісірудің артықшылықтарын;</w:t>
            </w:r>
          </w:p>
          <w:p>
            <w:pPr>
              <w:spacing w:after="20"/>
              <w:ind w:left="20"/>
              <w:jc w:val="both"/>
            </w:pPr>
            <w:r>
              <w:rPr>
                <w:rFonts w:ascii="Times New Roman"/>
                <w:b w:val="false"/>
                <w:i w:val="false"/>
                <w:color w:val="000000"/>
                <w:sz w:val="20"/>
              </w:rPr>
              <w:t>
- пісіру кезінде құрылымдық өзгерістерге ұшыраудың себептерін;</w:t>
            </w:r>
          </w:p>
          <w:p>
            <w:pPr>
              <w:spacing w:after="20"/>
              <w:ind w:left="20"/>
              <w:jc w:val="both"/>
            </w:pPr>
            <w:r>
              <w:rPr>
                <w:rFonts w:ascii="Times New Roman"/>
                <w:b w:val="false"/>
                <w:i w:val="false"/>
                <w:color w:val="000000"/>
                <w:sz w:val="20"/>
              </w:rPr>
              <w:t>
- қосындының мақсаты мен құрамын; сығылған газ балондарының құрылымын; газбен пісіруді қолдану саласын;</w:t>
            </w:r>
          </w:p>
          <w:p>
            <w:pPr>
              <w:spacing w:after="20"/>
              <w:ind w:left="20"/>
              <w:jc w:val="both"/>
            </w:pPr>
            <w:r>
              <w:rPr>
                <w:rFonts w:ascii="Times New Roman"/>
                <w:b w:val="false"/>
                <w:i w:val="false"/>
                <w:color w:val="000000"/>
                <w:sz w:val="20"/>
              </w:rPr>
              <w:t>
- оттекті кесу құрылғысын; тасымалданатын және стационарлы оттекті кесу машиналарының жұмыс қағидасын;</w:t>
            </w:r>
          </w:p>
          <w:p>
            <w:pPr>
              <w:spacing w:after="20"/>
              <w:ind w:left="20"/>
              <w:jc w:val="both"/>
            </w:pPr>
            <w:r>
              <w:rPr>
                <w:rFonts w:ascii="Times New Roman"/>
                <w:b w:val="false"/>
                <w:i w:val="false"/>
                <w:color w:val="000000"/>
                <w:sz w:val="20"/>
              </w:rPr>
              <w:t>
- жылу энергетикалық жабдықты монтаждау және жөндеу кезіндегі пісіру жұмысының ерекшелігін;</w:t>
            </w:r>
          </w:p>
          <w:p>
            <w:pPr>
              <w:spacing w:after="20"/>
              <w:ind w:left="20"/>
              <w:jc w:val="both"/>
            </w:pPr>
            <w:r>
              <w:rPr>
                <w:rFonts w:ascii="Times New Roman"/>
                <w:b w:val="false"/>
                <w:i w:val="false"/>
                <w:color w:val="000000"/>
                <w:sz w:val="20"/>
              </w:rPr>
              <w:t>
- пісірумен қосылған жерлердің сапасына қойылатын талаптарды;</w:t>
            </w:r>
          </w:p>
          <w:p>
            <w:pPr>
              <w:spacing w:after="20"/>
              <w:ind w:left="20"/>
              <w:jc w:val="both"/>
            </w:pPr>
            <w:r>
              <w:rPr>
                <w:rFonts w:ascii="Times New Roman"/>
                <w:b w:val="false"/>
                <w:i w:val="false"/>
                <w:color w:val="000000"/>
                <w:sz w:val="20"/>
              </w:rPr>
              <w:t>
- әр текті болатты пісіру технологиясын;</w:t>
            </w:r>
          </w:p>
          <w:p>
            <w:pPr>
              <w:spacing w:after="20"/>
              <w:ind w:left="20"/>
              <w:jc w:val="both"/>
            </w:pPr>
            <w:r>
              <w:rPr>
                <w:rFonts w:ascii="Times New Roman"/>
                <w:b w:val="false"/>
                <w:i w:val="false"/>
                <w:color w:val="000000"/>
                <w:sz w:val="20"/>
              </w:rPr>
              <w:t>
- ЖЭС және АЭС-тағы пісіру жұмыстарына жіберілетін дәнекерлеушілерге қойылатын талаптарды;</w:t>
            </w:r>
          </w:p>
          <w:p>
            <w:pPr>
              <w:spacing w:after="20"/>
              <w:ind w:left="20"/>
              <w:jc w:val="both"/>
            </w:pPr>
            <w:r>
              <w:rPr>
                <w:rFonts w:ascii="Times New Roman"/>
                <w:b w:val="false"/>
                <w:i w:val="false"/>
                <w:color w:val="000000"/>
                <w:sz w:val="20"/>
              </w:rPr>
              <w:t>
- пісіру жұмыстарын жүргізу кезінде және өртке қарсы іс-шараларды өткізу кезіндегі қауіпсіздік техникасы ережелерін;</w:t>
            </w:r>
          </w:p>
          <w:p>
            <w:pPr>
              <w:spacing w:after="20"/>
              <w:ind w:left="20"/>
              <w:jc w:val="both"/>
            </w:pPr>
            <w:r>
              <w:rPr>
                <w:rFonts w:ascii="Times New Roman"/>
                <w:b w:val="false"/>
                <w:i w:val="false"/>
                <w:color w:val="000000"/>
                <w:sz w:val="20"/>
              </w:rPr>
              <w:t>
- құбыр пісіру автоматтарының жұмыс қағидасын, техникалық сипаттамаларын және қолданылу саласын;</w:t>
            </w:r>
          </w:p>
          <w:p>
            <w:pPr>
              <w:spacing w:after="20"/>
              <w:ind w:left="20"/>
              <w:jc w:val="both"/>
            </w:pPr>
            <w:r>
              <w:rPr>
                <w:rFonts w:ascii="Times New Roman"/>
                <w:b w:val="false"/>
                <w:i w:val="false"/>
                <w:color w:val="000000"/>
                <w:sz w:val="20"/>
              </w:rPr>
              <w:t>
- автоматтық және жартылай автоматтық пісіру кезіндегі қауіпсіздік техникасы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материалдарды мақсаты мен қасиеттері бойынша жіктеу;</w:t>
            </w:r>
          </w:p>
          <w:p>
            <w:pPr>
              <w:spacing w:after="20"/>
              <w:ind w:left="20"/>
              <w:jc w:val="both"/>
            </w:pPr>
            <w:r>
              <w:rPr>
                <w:rFonts w:ascii="Times New Roman"/>
                <w:b w:val="false"/>
                <w:i w:val="false"/>
                <w:color w:val="000000"/>
                <w:sz w:val="20"/>
              </w:rPr>
              <w:t>
- қорытпа күйінің диаграммасымен жұмыс істеу, қорытпа құрылымын, критикалық нүктелерді анықтау;</w:t>
            </w:r>
          </w:p>
          <w:p>
            <w:pPr>
              <w:spacing w:after="20"/>
              <w:ind w:left="20"/>
              <w:jc w:val="both"/>
            </w:pPr>
            <w:r>
              <w:rPr>
                <w:rFonts w:ascii="Times New Roman"/>
                <w:b w:val="false"/>
                <w:i w:val="false"/>
                <w:color w:val="000000"/>
                <w:sz w:val="20"/>
              </w:rPr>
              <w:t>
- берілген қорытпа үшін ТӨ және ХТӨ түрін таңдау;</w:t>
            </w:r>
          </w:p>
          <w:p>
            <w:pPr>
              <w:spacing w:after="20"/>
              <w:ind w:left="20"/>
              <w:jc w:val="both"/>
            </w:pPr>
            <w:r>
              <w:rPr>
                <w:rFonts w:ascii="Times New Roman"/>
                <w:b w:val="false"/>
                <w:i w:val="false"/>
                <w:color w:val="000000"/>
                <w:sz w:val="20"/>
              </w:rPr>
              <w:t>
- тоттану түрлерін анықтау;</w:t>
            </w:r>
          </w:p>
          <w:p>
            <w:pPr>
              <w:spacing w:after="20"/>
              <w:ind w:left="20"/>
              <w:jc w:val="both"/>
            </w:pPr>
            <w:r>
              <w:rPr>
                <w:rFonts w:ascii="Times New Roman"/>
                <w:b w:val="false"/>
                <w:i w:val="false"/>
                <w:color w:val="000000"/>
                <w:sz w:val="20"/>
              </w:rPr>
              <w:t>
- болаттың, түсті металдар мен олардың қорытпаларының таңбаларын ашып оқу;</w:t>
            </w:r>
          </w:p>
          <w:p>
            <w:pPr>
              <w:spacing w:after="20"/>
              <w:ind w:left="20"/>
              <w:jc w:val="both"/>
            </w:pPr>
            <w:r>
              <w:rPr>
                <w:rFonts w:ascii="Times New Roman"/>
                <w:b w:val="false"/>
                <w:i w:val="false"/>
                <w:color w:val="000000"/>
                <w:sz w:val="20"/>
              </w:rPr>
              <w:t>
- материалды мақсаты бойынша таңдау;</w:t>
            </w:r>
          </w:p>
          <w:p>
            <w:pPr>
              <w:spacing w:after="20"/>
              <w:ind w:left="20"/>
              <w:jc w:val="both"/>
            </w:pPr>
            <w:r>
              <w:rPr>
                <w:rFonts w:ascii="Times New Roman"/>
                <w:b w:val="false"/>
                <w:i w:val="false"/>
                <w:color w:val="000000"/>
                <w:sz w:val="20"/>
              </w:rPr>
              <w:t>
- өлшеу аспаптарымен және құралдарымен жұмыс істеу;</w:t>
            </w:r>
          </w:p>
          <w:p>
            <w:pPr>
              <w:spacing w:after="20"/>
              <w:ind w:left="20"/>
              <w:jc w:val="both"/>
            </w:pPr>
            <w:r>
              <w:rPr>
                <w:rFonts w:ascii="Times New Roman"/>
                <w:b w:val="false"/>
                <w:i w:val="false"/>
                <w:color w:val="000000"/>
                <w:sz w:val="20"/>
              </w:rPr>
              <w:t>
- мемлекеттік өлшеу жүйесін пайдалану;</w:t>
            </w:r>
          </w:p>
          <w:p>
            <w:pPr>
              <w:spacing w:after="20"/>
              <w:ind w:left="20"/>
              <w:jc w:val="both"/>
            </w:pPr>
            <w:r>
              <w:rPr>
                <w:rFonts w:ascii="Times New Roman"/>
                <w:b w:val="false"/>
                <w:i w:val="false"/>
                <w:color w:val="000000"/>
                <w:sz w:val="20"/>
              </w:rPr>
              <w:t>
- әртүрлі жұмыс режимдерінде жылу техникалық жабдықтың түйіндері мен тетіктерінің ықтимал өзгеріске ұшырау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және сорғылар.</w:t>
            </w:r>
          </w:p>
          <w:p>
            <w:pPr>
              <w:spacing w:after="20"/>
              <w:ind w:left="20"/>
              <w:jc w:val="both"/>
            </w:pPr>
            <w:r>
              <w:rPr>
                <w:rFonts w:ascii="Times New Roman"/>
                <w:b w:val="false"/>
                <w:i w:val="false"/>
                <w:color w:val="000000"/>
                <w:sz w:val="20"/>
              </w:rPr>
              <w:t>
Сұйықтықтың физикалық қасиеттері; гидростатика және гидродинамика негіздері; гидравликалық кедергілер; сұйықтықтың ағуы, құбыр және түтік бойымен жылжуы; сорғылар туралы жалпы мәліметтер; электр станцияларының сорғы жабдықтары;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сұйықтың негізгі физикалық қасиеттерін және олардың температура мен қысымға тәуелділігін;</w:t>
            </w:r>
          </w:p>
          <w:p>
            <w:pPr>
              <w:spacing w:after="20"/>
              <w:ind w:left="20"/>
              <w:jc w:val="both"/>
            </w:pPr>
            <w:r>
              <w:rPr>
                <w:rFonts w:ascii="Times New Roman"/>
                <w:b w:val="false"/>
                <w:i w:val="false"/>
                <w:color w:val="000000"/>
                <w:sz w:val="20"/>
              </w:rPr>
              <w:t>
- гидростатиканың негізгі теңдеуін, үздіксіздік теңдеуін және Бернулли теңдеуін;</w:t>
            </w:r>
          </w:p>
          <w:p>
            <w:pPr>
              <w:spacing w:after="20"/>
              <w:ind w:left="20"/>
              <w:jc w:val="both"/>
            </w:pPr>
            <w:r>
              <w:rPr>
                <w:rFonts w:ascii="Times New Roman"/>
                <w:b w:val="false"/>
                <w:i w:val="false"/>
                <w:color w:val="000000"/>
                <w:sz w:val="20"/>
              </w:rPr>
              <w:t>
- сұйықтық қозғалысының екі режимін; гидравликалық кедергілердің жіктелуін; сұйықтың қозғалысы кезінде бойлық бойынша қысым шығынын анықтауды;</w:t>
            </w:r>
          </w:p>
          <w:p>
            <w:pPr>
              <w:spacing w:after="20"/>
              <w:ind w:left="20"/>
              <w:jc w:val="both"/>
            </w:pPr>
            <w:r>
              <w:rPr>
                <w:rFonts w:ascii="Times New Roman"/>
                <w:b w:val="false"/>
                <w:i w:val="false"/>
                <w:color w:val="000000"/>
                <w:sz w:val="20"/>
              </w:rPr>
              <w:t xml:space="preserve">
- сығылу, жылдамдық және шығын коэффициентін анықтауды, әртүрлі қондырмалардың сапалық сипаттамасы мен олардың қолданылу саласын; </w:t>
            </w:r>
          </w:p>
          <w:p>
            <w:pPr>
              <w:spacing w:after="20"/>
              <w:ind w:left="20"/>
              <w:jc w:val="both"/>
            </w:pPr>
            <w:r>
              <w:rPr>
                <w:rFonts w:ascii="Times New Roman"/>
                <w:b w:val="false"/>
                <w:i w:val="false"/>
                <w:color w:val="000000"/>
                <w:sz w:val="20"/>
              </w:rPr>
              <w:t>
- қарапайым құбырды есептеу кезіндегі негізгі міндеттерді;</w:t>
            </w:r>
          </w:p>
          <w:p>
            <w:pPr>
              <w:spacing w:after="20"/>
              <w:ind w:left="20"/>
              <w:jc w:val="both"/>
            </w:pPr>
            <w:r>
              <w:rPr>
                <w:rFonts w:ascii="Times New Roman"/>
                <w:b w:val="false"/>
                <w:i w:val="false"/>
                <w:color w:val="000000"/>
                <w:sz w:val="20"/>
              </w:rPr>
              <w:t>
- сорғылардың мақсатын; олардың негізгі параметрлерін;</w:t>
            </w:r>
          </w:p>
          <w:p>
            <w:pPr>
              <w:spacing w:after="20"/>
              <w:ind w:left="20"/>
              <w:jc w:val="both"/>
            </w:pPr>
            <w:r>
              <w:rPr>
                <w:rFonts w:ascii="Times New Roman"/>
                <w:b w:val="false"/>
                <w:i w:val="false"/>
                <w:color w:val="000000"/>
                <w:sz w:val="20"/>
              </w:rPr>
              <w:t>
- центрден тебетін сорғының негізгі теңдеуін, сорғының теориялық және нақты арынын анықтауды;</w:t>
            </w:r>
          </w:p>
          <w:p>
            <w:pPr>
              <w:spacing w:after="20"/>
              <w:ind w:left="20"/>
              <w:jc w:val="both"/>
            </w:pPr>
            <w:r>
              <w:rPr>
                <w:rFonts w:ascii="Times New Roman"/>
                <w:b w:val="false"/>
                <w:i w:val="false"/>
                <w:color w:val="000000"/>
                <w:sz w:val="20"/>
              </w:rPr>
              <w:t>
- сорғы жабдығына қойылатын талаптарды; қоректік, конденсациялық, тораптық, циркуляциялық және майлы сорғылардың типтері мен параметрлерін.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сұйықтың физикалық қасиеттерін анықтау үшін кестелермен және формулалармен жұмыс істеу; </w:t>
            </w:r>
          </w:p>
          <w:p>
            <w:pPr>
              <w:spacing w:after="20"/>
              <w:ind w:left="20"/>
              <w:jc w:val="both"/>
            </w:pPr>
            <w:r>
              <w:rPr>
                <w:rFonts w:ascii="Times New Roman"/>
                <w:b w:val="false"/>
                <w:i w:val="false"/>
                <w:color w:val="000000"/>
                <w:sz w:val="20"/>
              </w:rPr>
              <w:t>
- ыдыстың түбі мен қабырғасына қысым күшін есептеу;</w:t>
            </w:r>
          </w:p>
          <w:p>
            <w:pPr>
              <w:spacing w:after="20"/>
              <w:ind w:left="20"/>
              <w:jc w:val="both"/>
            </w:pPr>
            <w:r>
              <w:rPr>
                <w:rFonts w:ascii="Times New Roman"/>
                <w:b w:val="false"/>
                <w:i w:val="false"/>
                <w:color w:val="000000"/>
                <w:sz w:val="20"/>
              </w:rPr>
              <w:t>
- гидравликалық үйкеліс коэффициентін және жергілікті кедергілер коэффициентін анықтау;</w:t>
            </w:r>
          </w:p>
          <w:p>
            <w:pPr>
              <w:spacing w:after="20"/>
              <w:ind w:left="20"/>
              <w:jc w:val="both"/>
            </w:pPr>
            <w:r>
              <w:rPr>
                <w:rFonts w:ascii="Times New Roman"/>
                <w:b w:val="false"/>
                <w:i w:val="false"/>
                <w:color w:val="000000"/>
                <w:sz w:val="20"/>
              </w:rPr>
              <w:t>
- ағу кезіндегі шығынды және кететін уақытты анықтау бойынша есептеулер жүргізу;</w:t>
            </w:r>
          </w:p>
          <w:p>
            <w:pPr>
              <w:spacing w:after="20"/>
              <w:ind w:left="20"/>
              <w:jc w:val="both"/>
            </w:pPr>
            <w:r>
              <w:rPr>
                <w:rFonts w:ascii="Times New Roman"/>
                <w:b w:val="false"/>
                <w:i w:val="false"/>
                <w:color w:val="000000"/>
                <w:sz w:val="20"/>
              </w:rPr>
              <w:t>
- аспаптар көрсеткіштері бойынша сорғы қысымын анықтау;</w:t>
            </w:r>
          </w:p>
          <w:p>
            <w:pPr>
              <w:spacing w:after="20"/>
              <w:ind w:left="20"/>
              <w:jc w:val="both"/>
            </w:pPr>
            <w:r>
              <w:rPr>
                <w:rFonts w:ascii="Times New Roman"/>
                <w:b w:val="false"/>
                <w:i w:val="false"/>
                <w:color w:val="000000"/>
                <w:sz w:val="20"/>
              </w:rPr>
              <w:t>
- қалқанша кіре берісі мен шығысында сұйықтық жылдамдығының үшбұрышын құру;</w:t>
            </w:r>
          </w:p>
          <w:p>
            <w:pPr>
              <w:spacing w:after="20"/>
              <w:ind w:left="20"/>
              <w:jc w:val="both"/>
            </w:pPr>
            <w:r>
              <w:rPr>
                <w:rFonts w:ascii="Times New Roman"/>
                <w:b w:val="false"/>
                <w:i w:val="false"/>
                <w:color w:val="000000"/>
                <w:sz w:val="20"/>
              </w:rPr>
              <w:t>
- каталогтармен және техникалық құжаттармен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1,2,3,4</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электротехника электроника негіздерімен.</w:t>
            </w:r>
          </w:p>
          <w:p>
            <w:pPr>
              <w:spacing w:after="20"/>
              <w:ind w:left="20"/>
              <w:jc w:val="both"/>
            </w:pPr>
            <w:r>
              <w:rPr>
                <w:rFonts w:ascii="Times New Roman"/>
                <w:b w:val="false"/>
                <w:i w:val="false"/>
                <w:color w:val="000000"/>
                <w:sz w:val="20"/>
              </w:rPr>
              <w:t>
Электр өрісі; тұрақты токтың электр тізбектері; электрлік магнетизм; электрлік өлшемдер; айнымалы токтың бір фазалы электр тізбектері; үш фазалы электр тізбектері; трансформаторлар; айнымалы және тұрақты токтың электр машиналары; электр энергиясын беруі, тарату; электронды жартылай өткізгіш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электрлік сыйымдылықты есептеу әдістерін; электр шамаларының өлшем бірліктерін;</w:t>
            </w:r>
          </w:p>
          <w:p>
            <w:pPr>
              <w:spacing w:after="20"/>
              <w:ind w:left="20"/>
              <w:jc w:val="both"/>
            </w:pPr>
            <w:r>
              <w:rPr>
                <w:rFonts w:ascii="Times New Roman"/>
                <w:b w:val="false"/>
                <w:i w:val="false"/>
                <w:color w:val="000000"/>
                <w:sz w:val="20"/>
              </w:rPr>
              <w:t>
- Ом және Кирхгоф заңдарын;</w:t>
            </w:r>
          </w:p>
          <w:p>
            <w:pPr>
              <w:spacing w:after="20"/>
              <w:ind w:left="20"/>
              <w:jc w:val="both"/>
            </w:pPr>
            <w:r>
              <w:rPr>
                <w:rFonts w:ascii="Times New Roman"/>
                <w:b w:val="false"/>
                <w:i w:val="false"/>
                <w:color w:val="000000"/>
                <w:sz w:val="20"/>
              </w:rPr>
              <w:t>
- магниттік өрістің сипаттамаларын;</w:t>
            </w:r>
          </w:p>
          <w:p>
            <w:pPr>
              <w:spacing w:after="20"/>
              <w:ind w:left="20"/>
              <w:jc w:val="both"/>
            </w:pPr>
            <w:r>
              <w:rPr>
                <w:rFonts w:ascii="Times New Roman"/>
                <w:b w:val="false"/>
                <w:i w:val="false"/>
                <w:color w:val="000000"/>
                <w:sz w:val="20"/>
              </w:rPr>
              <w:t>
электр өлшеу аспаптарының құрылғысын;</w:t>
            </w:r>
          </w:p>
          <w:p>
            <w:pPr>
              <w:spacing w:after="20"/>
              <w:ind w:left="20"/>
              <w:jc w:val="both"/>
            </w:pPr>
            <w:r>
              <w:rPr>
                <w:rFonts w:ascii="Times New Roman"/>
                <w:b w:val="false"/>
                <w:i w:val="false"/>
                <w:color w:val="000000"/>
                <w:sz w:val="20"/>
              </w:rPr>
              <w:t>
- айнымалы токтың бір фазалы электр тізбектерін есептеу әдістерін;</w:t>
            </w:r>
          </w:p>
          <w:p>
            <w:pPr>
              <w:spacing w:after="20"/>
              <w:ind w:left="20"/>
              <w:jc w:val="both"/>
            </w:pPr>
            <w:r>
              <w:rPr>
                <w:rFonts w:ascii="Times New Roman"/>
                <w:b w:val="false"/>
                <w:i w:val="false"/>
                <w:color w:val="000000"/>
                <w:sz w:val="20"/>
              </w:rPr>
              <w:t>
- айнымалы токтың үш фазалы электр тізбектерін есептеу әдістерін;</w:t>
            </w:r>
          </w:p>
          <w:p>
            <w:pPr>
              <w:spacing w:after="20"/>
              <w:ind w:left="20"/>
              <w:jc w:val="both"/>
            </w:pPr>
            <w:r>
              <w:rPr>
                <w:rFonts w:ascii="Times New Roman"/>
                <w:b w:val="false"/>
                <w:i w:val="false"/>
                <w:color w:val="000000"/>
                <w:sz w:val="20"/>
              </w:rPr>
              <w:t>
- трансформаторлардың міндеттерін, құрылғысын, жұмыс режимін және түрлерін;</w:t>
            </w:r>
          </w:p>
          <w:p>
            <w:pPr>
              <w:spacing w:after="20"/>
              <w:ind w:left="20"/>
              <w:jc w:val="both"/>
            </w:pPr>
            <w:r>
              <w:rPr>
                <w:rFonts w:ascii="Times New Roman"/>
                <w:b w:val="false"/>
                <w:i w:val="false"/>
                <w:color w:val="000000"/>
                <w:sz w:val="20"/>
              </w:rPr>
              <w:t>
- үш фазалы асинхронды қозғалтқыштардың құрылғысын, негізгі сипаттамаларын;</w:t>
            </w:r>
          </w:p>
          <w:p>
            <w:pPr>
              <w:spacing w:after="20"/>
              <w:ind w:left="20"/>
              <w:jc w:val="both"/>
            </w:pPr>
            <w:r>
              <w:rPr>
                <w:rFonts w:ascii="Times New Roman"/>
                <w:b w:val="false"/>
                <w:i w:val="false"/>
                <w:color w:val="000000"/>
                <w:sz w:val="20"/>
              </w:rPr>
              <w:t>
- тұрақты ток машиналарының құрылғысын.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өлшеу аспаптарын пайдалану, электр тізбектерін есептеу;</w:t>
            </w:r>
          </w:p>
          <w:p>
            <w:pPr>
              <w:spacing w:after="20"/>
              <w:ind w:left="20"/>
              <w:jc w:val="both"/>
            </w:pPr>
            <w:r>
              <w:rPr>
                <w:rFonts w:ascii="Times New Roman"/>
                <w:b w:val="false"/>
                <w:i w:val="false"/>
                <w:color w:val="000000"/>
                <w:sz w:val="20"/>
              </w:rPr>
              <w:t>
- электр және магниттік тізбектердің тогын, кернеуін, қуатын, кедергісін өлшеу;</w:t>
            </w:r>
          </w:p>
          <w:p>
            <w:pPr>
              <w:spacing w:after="20"/>
              <w:ind w:left="20"/>
              <w:jc w:val="both"/>
            </w:pPr>
            <w:r>
              <w:rPr>
                <w:rFonts w:ascii="Times New Roman"/>
                <w:b w:val="false"/>
                <w:i w:val="false"/>
                <w:color w:val="000000"/>
                <w:sz w:val="20"/>
              </w:rPr>
              <w:t>
- айнымалы токтың электр тізбектерінің әртүрлі элементтерімен сұлбаларды құру; аспаптардың көрсеткіштерін алу;</w:t>
            </w:r>
          </w:p>
          <w:p>
            <w:pPr>
              <w:spacing w:after="20"/>
              <w:ind w:left="20"/>
              <w:jc w:val="both"/>
            </w:pPr>
            <w:r>
              <w:rPr>
                <w:rFonts w:ascii="Times New Roman"/>
                <w:b w:val="false"/>
                <w:i w:val="false"/>
                <w:color w:val="000000"/>
                <w:sz w:val="20"/>
              </w:rPr>
              <w:t>
- векторлық диаграммаларды құру;</w:t>
            </w:r>
          </w:p>
          <w:p>
            <w:pPr>
              <w:spacing w:after="20"/>
              <w:ind w:left="20"/>
              <w:jc w:val="both"/>
            </w:pPr>
            <w:r>
              <w:rPr>
                <w:rFonts w:ascii="Times New Roman"/>
                <w:b w:val="false"/>
                <w:i w:val="false"/>
                <w:color w:val="000000"/>
                <w:sz w:val="20"/>
              </w:rPr>
              <w:t>
- үш фазалы электр тізбектерінің сұлбаларын құру; коэффиценттерді анықтау, жұмыс режимдерін ауыстыру;</w:t>
            </w:r>
          </w:p>
          <w:p>
            <w:pPr>
              <w:spacing w:after="20"/>
              <w:ind w:left="20"/>
              <w:jc w:val="both"/>
            </w:pPr>
            <w:r>
              <w:rPr>
                <w:rFonts w:ascii="Times New Roman"/>
                <w:b w:val="false"/>
                <w:i w:val="false"/>
                <w:color w:val="000000"/>
                <w:sz w:val="20"/>
              </w:rPr>
              <w:t>
- үш фазалы асинхронды қозғалтқышты іске қосуды жүзеге асыру;</w:t>
            </w:r>
          </w:p>
          <w:p>
            <w:pPr>
              <w:spacing w:after="20"/>
              <w:ind w:left="20"/>
              <w:jc w:val="both"/>
            </w:pPr>
            <w:r>
              <w:rPr>
                <w:rFonts w:ascii="Times New Roman"/>
                <w:b w:val="false"/>
                <w:i w:val="false"/>
                <w:color w:val="000000"/>
                <w:sz w:val="20"/>
              </w:rPr>
              <w:t>
- тұрақты ток машинасын іске қосуды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технология негіздері.</w:t>
            </w:r>
          </w:p>
          <w:p>
            <w:pPr>
              <w:spacing w:after="20"/>
              <w:ind w:left="20"/>
              <w:jc w:val="both"/>
            </w:pPr>
            <w:r>
              <w:rPr>
                <w:rFonts w:ascii="Times New Roman"/>
                <w:b w:val="false"/>
                <w:i w:val="false"/>
                <w:color w:val="000000"/>
                <w:sz w:val="20"/>
              </w:rPr>
              <w:t xml:space="preserve">
Windows АЖ; Microsoft Word мәтіндік редактор; Excel электронды кесте; деректер базасы; компьютерлік желілер; Auto Cad графикалық редактор; ЭЕМ және курстық жобалауда қолдану; автоматтандырылған жұмыс орындары.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жоғары деңгей тілінде алгоритмдеу және бағдарламалау негіздерін; </w:t>
            </w:r>
          </w:p>
          <w:p>
            <w:pPr>
              <w:spacing w:after="20"/>
              <w:ind w:left="20"/>
              <w:jc w:val="both"/>
            </w:pPr>
            <w:r>
              <w:rPr>
                <w:rFonts w:ascii="Times New Roman"/>
                <w:b w:val="false"/>
                <w:i w:val="false"/>
                <w:color w:val="000000"/>
                <w:sz w:val="20"/>
              </w:rPr>
              <w:t xml:space="preserve">
- пайдаланушыға компьютерді жөнге келтіруді; желіде жұмыс жасауды; </w:t>
            </w:r>
          </w:p>
          <w:p>
            <w:pPr>
              <w:spacing w:after="20"/>
              <w:ind w:left="20"/>
              <w:jc w:val="both"/>
            </w:pPr>
            <w:r>
              <w:rPr>
                <w:rFonts w:ascii="Times New Roman"/>
                <w:b w:val="false"/>
                <w:i w:val="false"/>
                <w:color w:val="000000"/>
                <w:sz w:val="20"/>
              </w:rPr>
              <w:t>
- офистік бағдарламалармен жұмыс жасауды.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xml:space="preserve">
- АЖ баптау; </w:t>
            </w:r>
          </w:p>
          <w:p>
            <w:pPr>
              <w:spacing w:after="20"/>
              <w:ind w:left="20"/>
              <w:jc w:val="both"/>
            </w:pPr>
            <w:r>
              <w:rPr>
                <w:rFonts w:ascii="Times New Roman"/>
                <w:b w:val="false"/>
                <w:i w:val="false"/>
                <w:color w:val="000000"/>
                <w:sz w:val="20"/>
              </w:rPr>
              <w:t xml:space="preserve">
- мәтінді пішімдеу және түзету енгізу; кестелер құру және түзету енгізу; </w:t>
            </w:r>
          </w:p>
          <w:p>
            <w:pPr>
              <w:spacing w:after="20"/>
              <w:ind w:left="20"/>
              <w:jc w:val="both"/>
            </w:pPr>
            <w:r>
              <w:rPr>
                <w:rFonts w:ascii="Times New Roman"/>
                <w:b w:val="false"/>
                <w:i w:val="false"/>
                <w:color w:val="000000"/>
                <w:sz w:val="20"/>
              </w:rPr>
              <w:t xml:space="preserve">
- ақпаратты алу және жөнелту үшін жергілікті желі мен жаһандық желіні пайдалану; </w:t>
            </w:r>
          </w:p>
          <w:p>
            <w:pPr>
              <w:spacing w:after="20"/>
              <w:ind w:left="20"/>
              <w:jc w:val="both"/>
            </w:pPr>
            <w:r>
              <w:rPr>
                <w:rFonts w:ascii="Times New Roman"/>
                <w:b w:val="false"/>
                <w:i w:val="false"/>
                <w:color w:val="000000"/>
                <w:sz w:val="20"/>
              </w:rPr>
              <w:t>
- сызбалар құру және түзету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5,7</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электр станцияларының қазандық қондырғылары.</w:t>
            </w:r>
          </w:p>
          <w:p>
            <w:pPr>
              <w:spacing w:after="20"/>
              <w:ind w:left="20"/>
              <w:jc w:val="both"/>
            </w:pPr>
            <w:r>
              <w:rPr>
                <w:rFonts w:ascii="Times New Roman"/>
                <w:b w:val="false"/>
                <w:i w:val="false"/>
                <w:color w:val="000000"/>
                <w:sz w:val="20"/>
              </w:rPr>
              <w:t>
Отынның жіктелуі және оның техникалық сипаттамалары; қатты, сұйық және газ тәрізді отынның жану негіздері; отынды пайдалану тиімділігі; оттық құрылғылар; гидродинамика негіздері және бу қазандарының су режимі; қыздырудың бу түзейтін беттері; бу қыздырғыштар; төмен температуралы қызу беттері; бу қазандарының қаңқасы, қаптамасы және гарнитурасы; бу қазандарының конструкциясын құрастыру, жылуды есептеу әдістері; қазанның су-бу өтетін жолы және негізгі элементтерін беріктікке есептеу; отын беру және қатты отынның шаңын дайындау; газмазутты электр станцияларының отын шаруашылығы; қазандық қондырғылардың газ-ауа жолы, күл- қожды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ЖЭС технологиялық сұлбасында бу қазанының рөлін, қазандық қондырғының сұлбасын, оның элементтерінің белгіленуін, қазандардың таңбалануы мен параметрлерін, негізгі терминдері мен анықтамаларын;</w:t>
            </w:r>
          </w:p>
          <w:p>
            <w:pPr>
              <w:spacing w:after="20"/>
              <w:ind w:left="20"/>
              <w:jc w:val="both"/>
            </w:pPr>
            <w:r>
              <w:rPr>
                <w:rFonts w:ascii="Times New Roman"/>
                <w:b w:val="false"/>
                <w:i w:val="false"/>
                <w:color w:val="000000"/>
                <w:sz w:val="20"/>
              </w:rPr>
              <w:t xml:space="preserve">
- қатты отынның жіктелуін, жанудың меншікті жылуын, шартты отын ұғымын; </w:t>
            </w:r>
          </w:p>
          <w:p>
            <w:pPr>
              <w:spacing w:after="20"/>
              <w:ind w:left="20"/>
              <w:jc w:val="both"/>
            </w:pPr>
            <w:r>
              <w:rPr>
                <w:rFonts w:ascii="Times New Roman"/>
                <w:b w:val="false"/>
                <w:i w:val="false"/>
                <w:color w:val="000000"/>
                <w:sz w:val="20"/>
              </w:rPr>
              <w:t>
- теориялы қажетті ауа мөлшері ұғымын, ауа шығыны коэффициентін;</w:t>
            </w:r>
          </w:p>
          <w:p>
            <w:pPr>
              <w:spacing w:after="20"/>
              <w:ind w:left="20"/>
              <w:jc w:val="both"/>
            </w:pPr>
            <w:r>
              <w:rPr>
                <w:rFonts w:ascii="Times New Roman"/>
                <w:b w:val="false"/>
                <w:i w:val="false"/>
                <w:color w:val="000000"/>
                <w:sz w:val="20"/>
              </w:rPr>
              <w:t>
- жылу теңгерімінің теңдеуін, қазанның ПӘК анықтау теңдеуін;</w:t>
            </w:r>
          </w:p>
          <w:p>
            <w:pPr>
              <w:spacing w:after="20"/>
              <w:ind w:left="20"/>
              <w:jc w:val="both"/>
            </w:pPr>
            <w:r>
              <w:rPr>
                <w:rFonts w:ascii="Times New Roman"/>
                <w:b w:val="false"/>
                <w:i w:val="false"/>
                <w:color w:val="000000"/>
                <w:sz w:val="20"/>
              </w:rPr>
              <w:t>
- қатты және сұйық қож кетіруі бар оттықтардың, газ бен мазутты жағуға арналған оттықтардың, құйынды оттықтардың, үдете үрлейтін оттықтардың құрылымдарын;</w:t>
            </w:r>
          </w:p>
          <w:p>
            <w:pPr>
              <w:spacing w:after="20"/>
              <w:ind w:left="20"/>
              <w:jc w:val="both"/>
            </w:pPr>
            <w:r>
              <w:rPr>
                <w:rFonts w:ascii="Times New Roman"/>
                <w:b w:val="false"/>
                <w:i w:val="false"/>
                <w:color w:val="000000"/>
                <w:sz w:val="20"/>
              </w:rPr>
              <w:t>
- қазан барабанының құрылымын, таза буды алу әдістерін, сепарациялық барабанішілік құрылғылардың құрылымын;</w:t>
            </w:r>
          </w:p>
          <w:p>
            <w:pPr>
              <w:spacing w:after="20"/>
              <w:ind w:left="20"/>
              <w:jc w:val="both"/>
            </w:pPr>
            <w:r>
              <w:rPr>
                <w:rFonts w:ascii="Times New Roman"/>
                <w:b w:val="false"/>
                <w:i w:val="false"/>
                <w:color w:val="000000"/>
                <w:sz w:val="20"/>
              </w:rPr>
              <w:t xml:space="preserve">
- бу қыздырғыштардың конструкциясын, бу қыздырғыштарды құрастыру сұлбасын; </w:t>
            </w:r>
          </w:p>
          <w:p>
            <w:pPr>
              <w:spacing w:after="20"/>
              <w:ind w:left="20"/>
              <w:jc w:val="both"/>
            </w:pPr>
            <w:r>
              <w:rPr>
                <w:rFonts w:ascii="Times New Roman"/>
                <w:b w:val="false"/>
                <w:i w:val="false"/>
                <w:color w:val="000000"/>
                <w:sz w:val="20"/>
              </w:rPr>
              <w:t xml:space="preserve">
- қыздыру бетін құрастыруды және құрылымын; </w:t>
            </w:r>
          </w:p>
          <w:p>
            <w:pPr>
              <w:spacing w:after="20"/>
              <w:ind w:left="20"/>
              <w:jc w:val="both"/>
            </w:pPr>
            <w:r>
              <w:rPr>
                <w:rFonts w:ascii="Times New Roman"/>
                <w:b w:val="false"/>
                <w:i w:val="false"/>
                <w:color w:val="000000"/>
                <w:sz w:val="20"/>
              </w:rPr>
              <w:t>
- экономайзердің, ауа қыздырғыштардың конструкциясын, олардың жұмыс қағидасын;</w:t>
            </w:r>
          </w:p>
          <w:p>
            <w:pPr>
              <w:spacing w:after="20"/>
              <w:ind w:left="20"/>
              <w:jc w:val="both"/>
            </w:pPr>
            <w:r>
              <w:rPr>
                <w:rFonts w:ascii="Times New Roman"/>
                <w:b w:val="false"/>
                <w:i w:val="false"/>
                <w:color w:val="000000"/>
                <w:sz w:val="20"/>
              </w:rPr>
              <w:t>
- қаңқалардың құрылымын, қазан және құбыр барабандарының бекітілуін; қаптау, жылу оқшаулағыш құрылғысы мен түрлерін, гарнитурлар құрылымын;</w:t>
            </w:r>
          </w:p>
          <w:p>
            <w:pPr>
              <w:spacing w:after="20"/>
              <w:ind w:left="20"/>
              <w:jc w:val="both"/>
            </w:pPr>
            <w:r>
              <w:rPr>
                <w:rFonts w:ascii="Times New Roman"/>
                <w:b w:val="false"/>
                <w:i w:val="false"/>
                <w:color w:val="000000"/>
                <w:sz w:val="20"/>
              </w:rPr>
              <w:t>
- МЕМСТ 3619-81 бойынша қазандардың типтері мен жіктелуін;</w:t>
            </w:r>
          </w:p>
          <w:p>
            <w:pPr>
              <w:spacing w:after="20"/>
              <w:ind w:left="20"/>
              <w:jc w:val="both"/>
            </w:pPr>
            <w:r>
              <w:rPr>
                <w:rFonts w:ascii="Times New Roman"/>
                <w:b w:val="false"/>
                <w:i w:val="false"/>
                <w:color w:val="000000"/>
                <w:sz w:val="20"/>
              </w:rPr>
              <w:t>
- жылуды есептеу мәселелерін;</w:t>
            </w:r>
          </w:p>
          <w:p>
            <w:pPr>
              <w:spacing w:after="20"/>
              <w:ind w:left="20"/>
              <w:jc w:val="both"/>
            </w:pPr>
            <w:r>
              <w:rPr>
                <w:rFonts w:ascii="Times New Roman"/>
                <w:b w:val="false"/>
                <w:i w:val="false"/>
                <w:color w:val="000000"/>
                <w:sz w:val="20"/>
              </w:rPr>
              <w:t>
- арматура кластарын, арматураның құрылымын, оны орналастыру орнын;</w:t>
            </w:r>
          </w:p>
          <w:p>
            <w:pPr>
              <w:spacing w:after="20"/>
              <w:ind w:left="20"/>
              <w:jc w:val="both"/>
            </w:pPr>
            <w:r>
              <w:rPr>
                <w:rFonts w:ascii="Times New Roman"/>
                <w:b w:val="false"/>
                <w:i w:val="false"/>
                <w:color w:val="000000"/>
                <w:sz w:val="20"/>
              </w:rPr>
              <w:t>
- жылу беру жабдығының құрылғысы мен жұмыс қағидасын, отынның көмір үгіту сипаттамаларын, шаң дайындау жүйелерінің жұмыс қағидасын, шаң жүйесінің сұлбаларын;</w:t>
            </w:r>
          </w:p>
          <w:p>
            <w:pPr>
              <w:spacing w:after="20"/>
              <w:ind w:left="20"/>
              <w:jc w:val="both"/>
            </w:pPr>
            <w:r>
              <w:rPr>
                <w:rFonts w:ascii="Times New Roman"/>
                <w:b w:val="false"/>
                <w:i w:val="false"/>
                <w:color w:val="000000"/>
                <w:sz w:val="20"/>
              </w:rPr>
              <w:t>
- станцияның мазутты және газ шаруашылығы сұлбасын;</w:t>
            </w:r>
          </w:p>
          <w:p>
            <w:pPr>
              <w:spacing w:after="20"/>
              <w:ind w:left="20"/>
              <w:jc w:val="both"/>
            </w:pPr>
            <w:r>
              <w:rPr>
                <w:rFonts w:ascii="Times New Roman"/>
                <w:b w:val="false"/>
                <w:i w:val="false"/>
                <w:color w:val="000000"/>
                <w:sz w:val="20"/>
              </w:rPr>
              <w:t>
- газ ауа жолының сұлбалары мен оның құрылымдық элементтерін, жұмыс қағидасын, күл ұстағыштардың негізгі сипаттамаларын;</w:t>
            </w:r>
          </w:p>
          <w:p>
            <w:pPr>
              <w:spacing w:after="20"/>
              <w:ind w:left="20"/>
              <w:jc w:val="both"/>
            </w:pPr>
            <w:r>
              <w:rPr>
                <w:rFonts w:ascii="Times New Roman"/>
                <w:b w:val="false"/>
                <w:i w:val="false"/>
                <w:color w:val="000000"/>
                <w:sz w:val="20"/>
              </w:rPr>
              <w:t>
- күл-қож жою құрылғыларының құрылымын.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отынның бір массасынан екіншісіне қайта есептеу жүргізу, жану жылуын бір массадан екіншісіне қайта есептеу жүргізу;</w:t>
            </w:r>
          </w:p>
          <w:p>
            <w:pPr>
              <w:spacing w:after="20"/>
              <w:ind w:left="20"/>
              <w:jc w:val="both"/>
            </w:pPr>
            <w:r>
              <w:rPr>
                <w:rFonts w:ascii="Times New Roman"/>
                <w:b w:val="false"/>
                <w:i w:val="false"/>
                <w:color w:val="000000"/>
                <w:sz w:val="20"/>
              </w:rPr>
              <w:t>
- ауа шығыны коэффициентін анықтау, жану өнімінің энтальпиясын есептеу, отын жаққан кездегі жану өнімінің көлемін анықтау;</w:t>
            </w:r>
          </w:p>
          <w:p>
            <w:pPr>
              <w:spacing w:after="20"/>
              <w:ind w:left="20"/>
              <w:jc w:val="both"/>
            </w:pPr>
            <w:r>
              <w:rPr>
                <w:rFonts w:ascii="Times New Roman"/>
                <w:b w:val="false"/>
                <w:i w:val="false"/>
                <w:color w:val="000000"/>
                <w:sz w:val="20"/>
              </w:rPr>
              <w:t>
- жылу теңгерімін есептеу, q</w:t>
            </w:r>
            <w:r>
              <w:rPr>
                <w:rFonts w:ascii="Times New Roman"/>
                <w:b w:val="false"/>
                <w:i w:val="false"/>
                <w:color w:val="000000"/>
                <w:vertAlign w:val="subscript"/>
              </w:rPr>
              <w:t>2</w:t>
            </w:r>
            <w:r>
              <w:rPr>
                <w:rFonts w:ascii="Times New Roman"/>
                <w:b w:val="false"/>
                <w:i w:val="false"/>
                <w:color w:val="000000"/>
                <w:sz w:val="20"/>
              </w:rPr>
              <w:t>, q</w:t>
            </w:r>
            <w:r>
              <w:rPr>
                <w:rFonts w:ascii="Times New Roman"/>
                <w:b w:val="false"/>
                <w:i w:val="false"/>
                <w:color w:val="000000"/>
                <w:vertAlign w:val="subscript"/>
              </w:rPr>
              <w:t>3</w:t>
            </w:r>
            <w:r>
              <w:rPr>
                <w:rFonts w:ascii="Times New Roman"/>
                <w:b w:val="false"/>
                <w:i w:val="false"/>
                <w:color w:val="000000"/>
                <w:sz w:val="20"/>
              </w:rPr>
              <w:t>, q</w:t>
            </w:r>
            <w:r>
              <w:rPr>
                <w:rFonts w:ascii="Times New Roman"/>
                <w:b w:val="false"/>
                <w:i w:val="false"/>
                <w:color w:val="000000"/>
                <w:vertAlign w:val="subscript"/>
              </w:rPr>
              <w:t>4</w:t>
            </w:r>
            <w:r>
              <w:rPr>
                <w:rFonts w:ascii="Times New Roman"/>
                <w:b w:val="false"/>
                <w:i w:val="false"/>
                <w:color w:val="000000"/>
                <w:sz w:val="20"/>
              </w:rPr>
              <w:t>, q</w:t>
            </w:r>
            <w:r>
              <w:rPr>
                <w:rFonts w:ascii="Times New Roman"/>
                <w:b w:val="false"/>
                <w:i w:val="false"/>
                <w:color w:val="000000"/>
                <w:vertAlign w:val="subscript"/>
              </w:rPr>
              <w:t>5</w:t>
            </w:r>
            <w:r>
              <w:rPr>
                <w:rFonts w:ascii="Times New Roman"/>
                <w:b w:val="false"/>
                <w:i w:val="false"/>
                <w:color w:val="000000"/>
                <w:sz w:val="20"/>
              </w:rPr>
              <w:t>, q</w:t>
            </w:r>
            <w:r>
              <w:rPr>
                <w:rFonts w:ascii="Times New Roman"/>
                <w:b w:val="false"/>
                <w:i w:val="false"/>
                <w:color w:val="000000"/>
                <w:vertAlign w:val="subscript"/>
              </w:rPr>
              <w:t xml:space="preserve">6 </w:t>
            </w:r>
            <w:r>
              <w:rPr>
                <w:rFonts w:ascii="Times New Roman"/>
                <w:b w:val="false"/>
                <w:i w:val="false"/>
                <w:color w:val="000000"/>
                <w:sz w:val="20"/>
              </w:rPr>
              <w:t>жылу шығынын, тура және кері теңгерім жылуы бойынша қазанның ПӘК анықтау, қазанға түсетін отын шығынын анықтау;</w:t>
            </w:r>
          </w:p>
          <w:p>
            <w:pPr>
              <w:spacing w:after="20"/>
              <w:ind w:left="20"/>
              <w:jc w:val="both"/>
            </w:pPr>
            <w:r>
              <w:rPr>
                <w:rFonts w:ascii="Times New Roman"/>
                <w:b w:val="false"/>
                <w:i w:val="false"/>
                <w:color w:val="000000"/>
                <w:sz w:val="20"/>
              </w:rPr>
              <w:t>
- оттық нобайын сызу және геометриялық сипаттамаларын есептеу;</w:t>
            </w:r>
          </w:p>
          <w:p>
            <w:pPr>
              <w:spacing w:after="20"/>
              <w:ind w:left="20"/>
              <w:jc w:val="both"/>
            </w:pPr>
            <w:r>
              <w:rPr>
                <w:rFonts w:ascii="Times New Roman"/>
                <w:b w:val="false"/>
                <w:i w:val="false"/>
                <w:color w:val="000000"/>
                <w:sz w:val="20"/>
              </w:rPr>
              <w:t>
- экономайзердің, ауа қыздырғыштардың жылулық есебін орындау;</w:t>
            </w:r>
          </w:p>
          <w:p>
            <w:pPr>
              <w:spacing w:after="20"/>
              <w:ind w:left="20"/>
              <w:jc w:val="both"/>
            </w:pPr>
            <w:r>
              <w:rPr>
                <w:rFonts w:ascii="Times New Roman"/>
                <w:b w:val="false"/>
                <w:i w:val="false"/>
                <w:color w:val="000000"/>
                <w:sz w:val="20"/>
              </w:rPr>
              <w:t>
- барабанды және тура ағатын типті қазандардың сұлбасын құру;</w:t>
            </w:r>
          </w:p>
          <w:p>
            <w:pPr>
              <w:spacing w:after="20"/>
              <w:ind w:left="20"/>
              <w:jc w:val="both"/>
            </w:pPr>
            <w:r>
              <w:rPr>
                <w:rFonts w:ascii="Times New Roman"/>
                <w:b w:val="false"/>
                <w:i w:val="false"/>
                <w:color w:val="000000"/>
                <w:sz w:val="20"/>
              </w:rPr>
              <w:t>
- қазан элементтерін есептеу;</w:t>
            </w:r>
          </w:p>
          <w:p>
            <w:pPr>
              <w:spacing w:after="20"/>
              <w:ind w:left="20"/>
              <w:jc w:val="both"/>
            </w:pPr>
            <w:r>
              <w:rPr>
                <w:rFonts w:ascii="Times New Roman"/>
                <w:b w:val="false"/>
                <w:i w:val="false"/>
                <w:color w:val="000000"/>
                <w:sz w:val="20"/>
              </w:rPr>
              <w:t>
- қазанның негізгі элементтерін беріктікке есептеу;</w:t>
            </w:r>
          </w:p>
          <w:p>
            <w:pPr>
              <w:spacing w:after="20"/>
              <w:ind w:left="20"/>
              <w:jc w:val="both"/>
            </w:pPr>
            <w:r>
              <w:rPr>
                <w:rFonts w:ascii="Times New Roman"/>
                <w:b w:val="false"/>
                <w:i w:val="false"/>
                <w:color w:val="000000"/>
                <w:sz w:val="20"/>
              </w:rPr>
              <w:t>
- отынның түріне қарай ең ұсақ құрылғылардың түрін және шаң жүйесінің сұлбасын таңдау;</w:t>
            </w:r>
          </w:p>
          <w:p>
            <w:pPr>
              <w:spacing w:after="20"/>
              <w:ind w:left="20"/>
              <w:jc w:val="both"/>
            </w:pPr>
            <w:r>
              <w:rPr>
                <w:rFonts w:ascii="Times New Roman"/>
                <w:b w:val="false"/>
                <w:i w:val="false"/>
                <w:color w:val="000000"/>
                <w:sz w:val="20"/>
              </w:rPr>
              <w:t>
- желдеткіштерге, күл ұстағыштарға және түтін құбырларына есептеу жүргізу және таңдау;</w:t>
            </w:r>
          </w:p>
          <w:p>
            <w:pPr>
              <w:spacing w:after="20"/>
              <w:ind w:left="20"/>
              <w:jc w:val="both"/>
            </w:pPr>
            <w:r>
              <w:rPr>
                <w:rFonts w:ascii="Times New Roman"/>
                <w:b w:val="false"/>
                <w:i w:val="false"/>
                <w:color w:val="000000"/>
                <w:sz w:val="20"/>
              </w:rPr>
              <w:t>
- күл-қож жою жабдығын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электр станцияларының турбиналы қондырғылары.</w:t>
            </w:r>
          </w:p>
          <w:p>
            <w:pPr>
              <w:spacing w:after="20"/>
              <w:ind w:left="20"/>
              <w:jc w:val="both"/>
            </w:pPr>
            <w:r>
              <w:rPr>
                <w:rFonts w:ascii="Times New Roman"/>
                <w:b w:val="false"/>
                <w:i w:val="false"/>
                <w:color w:val="000000"/>
                <w:sz w:val="20"/>
              </w:rPr>
              <w:t>
Бу және газ-турбиналы қондырғылар туралы негізгі ұғымдар; турбина торлары арқылы ағатын будың газдинамика негіздері; турбиналы саты және оны есептеу; көп сатылы бу турбиналары; бу-турбиналы қондырғылардың қосымша жабдығы; бу турбиналары түйіндерінің және тетіктерінің құрылымы; конденсациялық турбиналар; жылыту турбиналары; бу турбиналарын реттеу, маймен жабдықтау және қорғау; бу турбиналарының айнымалы және өтпелі жұмыс режимдері; газ-турбиналы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БТҚ және ГТҚ жіктелуін;</w:t>
            </w:r>
          </w:p>
          <w:p>
            <w:pPr>
              <w:spacing w:after="20"/>
              <w:ind w:left="20"/>
              <w:jc w:val="both"/>
            </w:pPr>
            <w:r>
              <w:rPr>
                <w:rFonts w:ascii="Times New Roman"/>
                <w:b w:val="false"/>
                <w:i w:val="false"/>
                <w:color w:val="000000"/>
                <w:sz w:val="20"/>
              </w:rPr>
              <w:t xml:space="preserve">
- торлардың геометриялық және аэродинамикалық сипаттамаларын; </w:t>
            </w:r>
          </w:p>
          <w:p>
            <w:pPr>
              <w:spacing w:after="20"/>
              <w:ind w:left="20"/>
              <w:jc w:val="both"/>
            </w:pPr>
            <w:r>
              <w:rPr>
                <w:rFonts w:ascii="Times New Roman"/>
                <w:b w:val="false"/>
                <w:i w:val="false"/>
                <w:color w:val="000000"/>
                <w:sz w:val="20"/>
              </w:rPr>
              <w:t>
- турбиналар қуатын арттыру тәсілдерін; ағатын бөліктің сұлбасын, ағатын бөліктегі шығындарды, жылудың қайту коэффициенті ұғымын;</w:t>
            </w:r>
          </w:p>
          <w:p>
            <w:pPr>
              <w:spacing w:after="20"/>
              <w:ind w:left="20"/>
              <w:jc w:val="both"/>
            </w:pPr>
            <w:r>
              <w:rPr>
                <w:rFonts w:ascii="Times New Roman"/>
                <w:b w:val="false"/>
                <w:i w:val="false"/>
                <w:color w:val="000000"/>
                <w:sz w:val="20"/>
              </w:rPr>
              <w:t>
- конденсаторлардың, деаэраторлардың, қыздырғыштардың міндетін, құрылғысы мен жұмыс қағидасын;</w:t>
            </w:r>
          </w:p>
          <w:p>
            <w:pPr>
              <w:spacing w:after="20"/>
              <w:ind w:left="20"/>
              <w:jc w:val="both"/>
            </w:pPr>
            <w:r>
              <w:rPr>
                <w:rFonts w:ascii="Times New Roman"/>
                <w:b w:val="false"/>
                <w:i w:val="false"/>
                <w:color w:val="000000"/>
                <w:sz w:val="20"/>
              </w:rPr>
              <w:t>
- жоғары, орта және төмен қысымды цилиндрлер корпустарының құрылымын (ЖҚЦ, ОҚЦ, ТҚЦ), олардың айырмашылықтарын, материалдарын;</w:t>
            </w:r>
          </w:p>
          <w:p>
            <w:pPr>
              <w:spacing w:after="20"/>
              <w:ind w:left="20"/>
              <w:jc w:val="both"/>
            </w:pPr>
            <w:r>
              <w:rPr>
                <w:rFonts w:ascii="Times New Roman"/>
                <w:b w:val="false"/>
                <w:i w:val="false"/>
                <w:color w:val="000000"/>
                <w:sz w:val="20"/>
              </w:rPr>
              <w:t>
- ЖҚЦ, ОҚЦ, ТҚЦ турбиналар роторларының құрылымын және жұмыс шарттарын, олардың материалдарын, тығыздалуын, мойынтіректерін;</w:t>
            </w:r>
          </w:p>
          <w:p>
            <w:pPr>
              <w:spacing w:after="20"/>
              <w:ind w:left="20"/>
              <w:jc w:val="both"/>
            </w:pPr>
            <w:r>
              <w:rPr>
                <w:rFonts w:ascii="Times New Roman"/>
                <w:b w:val="false"/>
                <w:i w:val="false"/>
                <w:color w:val="000000"/>
                <w:sz w:val="20"/>
              </w:rPr>
              <w:t>
- конденсациялық турбиналардың типтері мен таңбалануын; сұрыптау мен вакуум тереңдігінің турбинаның түтін шығатын бөлігіне және соңғы қалақша биіктігіне әсерін;</w:t>
            </w:r>
          </w:p>
          <w:p>
            <w:pPr>
              <w:spacing w:after="20"/>
              <w:ind w:left="20"/>
              <w:jc w:val="both"/>
            </w:pPr>
            <w:r>
              <w:rPr>
                <w:rFonts w:ascii="Times New Roman"/>
                <w:b w:val="false"/>
                <w:i w:val="false"/>
                <w:color w:val="000000"/>
                <w:sz w:val="20"/>
              </w:rPr>
              <w:t>
- Т, ПТ, Р типті турбиналы қондырғылардың типтерін, таңбалануын және қағидалық сұлбасын;</w:t>
            </w:r>
          </w:p>
          <w:p>
            <w:pPr>
              <w:spacing w:after="20"/>
              <w:ind w:left="20"/>
              <w:jc w:val="both"/>
            </w:pPr>
            <w:r>
              <w:rPr>
                <w:rFonts w:ascii="Times New Roman"/>
                <w:b w:val="false"/>
                <w:i w:val="false"/>
                <w:color w:val="000000"/>
                <w:sz w:val="20"/>
              </w:rPr>
              <w:t>
- аралық асқын қызу буымен және бусыз турбиналар үшін реттеудің әртүрлі сұлбаларын; барлық қорғаныстарды;</w:t>
            </w:r>
          </w:p>
          <w:p>
            <w:pPr>
              <w:spacing w:after="20"/>
              <w:ind w:left="20"/>
              <w:jc w:val="both"/>
            </w:pPr>
            <w:r>
              <w:rPr>
                <w:rFonts w:ascii="Times New Roman"/>
                <w:b w:val="false"/>
                <w:i w:val="false"/>
                <w:color w:val="000000"/>
                <w:sz w:val="20"/>
              </w:rPr>
              <w:t>
- майдың берілу және таралу жүйесін;</w:t>
            </w:r>
          </w:p>
          <w:p>
            <w:pPr>
              <w:spacing w:after="20"/>
              <w:ind w:left="20"/>
              <w:jc w:val="both"/>
            </w:pPr>
            <w:r>
              <w:rPr>
                <w:rFonts w:ascii="Times New Roman"/>
                <w:b w:val="false"/>
                <w:i w:val="false"/>
                <w:color w:val="000000"/>
                <w:sz w:val="20"/>
              </w:rPr>
              <w:t>
- сырғымалы параметрлерде есептелмейтін режимдегі саты жұмысын.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турбина типтерінің таңбасын ашып оқу; hs-диаграммасында кеңею процесін құру және оны пайдалану;</w:t>
            </w:r>
          </w:p>
          <w:p>
            <w:pPr>
              <w:spacing w:after="20"/>
              <w:ind w:left="20"/>
              <w:jc w:val="both"/>
            </w:pPr>
            <w:r>
              <w:rPr>
                <w:rFonts w:ascii="Times New Roman"/>
                <w:b w:val="false"/>
                <w:i w:val="false"/>
                <w:color w:val="000000"/>
                <w:sz w:val="20"/>
              </w:rPr>
              <w:t>
- сатыны жылулық есептеу үшін hs-диаграммасын және тұрғызылған үшбұрыш жылдамдығын пайдалану;</w:t>
            </w:r>
          </w:p>
          <w:p>
            <w:pPr>
              <w:spacing w:after="20"/>
              <w:ind w:left="20"/>
              <w:jc w:val="both"/>
            </w:pPr>
            <w:r>
              <w:rPr>
                <w:rFonts w:ascii="Times New Roman"/>
                <w:b w:val="false"/>
                <w:i w:val="false"/>
                <w:color w:val="000000"/>
                <w:sz w:val="20"/>
              </w:rPr>
              <w:t>
- ротор мен статордың тетіктері үшін материалдар таңдау;</w:t>
            </w:r>
          </w:p>
          <w:p>
            <w:pPr>
              <w:spacing w:after="20"/>
              <w:ind w:left="20"/>
              <w:jc w:val="both"/>
            </w:pPr>
            <w:r>
              <w:rPr>
                <w:rFonts w:ascii="Times New Roman"/>
                <w:b w:val="false"/>
                <w:i w:val="false"/>
                <w:color w:val="000000"/>
                <w:sz w:val="20"/>
              </w:rPr>
              <w:t>
- турбинаның ағатын бөлігі қиықтарын жақсы білу;</w:t>
            </w:r>
          </w:p>
          <w:p>
            <w:pPr>
              <w:spacing w:after="20"/>
              <w:ind w:left="20"/>
              <w:jc w:val="both"/>
            </w:pPr>
            <w:r>
              <w:rPr>
                <w:rFonts w:ascii="Times New Roman"/>
                <w:b w:val="false"/>
                <w:i w:val="false"/>
                <w:color w:val="000000"/>
                <w:sz w:val="20"/>
              </w:rPr>
              <w:t>
- турбина және оның әрбір бөлігі арқылы өтетін бу шығынын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электр станцияларының электр жабдығы.</w:t>
            </w:r>
          </w:p>
          <w:p>
            <w:pPr>
              <w:spacing w:after="20"/>
              <w:ind w:left="20"/>
              <w:jc w:val="both"/>
            </w:pPr>
            <w:r>
              <w:rPr>
                <w:rFonts w:ascii="Times New Roman"/>
                <w:b w:val="false"/>
                <w:i w:val="false"/>
                <w:color w:val="000000"/>
                <w:sz w:val="20"/>
              </w:rPr>
              <w:t>
ЖЭС электр бөлігі туралы жалпы мәліметтер; қысқа тұйықталулар және жерлендіру құрылғылары; кернеуі 1000В. дейінгі және жоғары электр аппараттары; ЖЭС электрлік жалғаным сұлбасы; ЖЭС меншікті мұқтаждары; тарату құрылғыларының құрылымы; аккумулятор батареясы; релелік қорғаныс және автоматика.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қондырғыларында жұмыс істеу кезіндегі қауіпсіздік техникасы туралы жалпы мәліметтерді;</w:t>
            </w:r>
          </w:p>
          <w:p>
            <w:pPr>
              <w:spacing w:after="20"/>
              <w:ind w:left="20"/>
              <w:jc w:val="both"/>
            </w:pPr>
            <w:r>
              <w:rPr>
                <w:rFonts w:ascii="Times New Roman"/>
                <w:b w:val="false"/>
                <w:i w:val="false"/>
                <w:color w:val="000000"/>
                <w:sz w:val="20"/>
              </w:rPr>
              <w:t>
- ҚТ токтарының жабдықтың ток өткізгіш бөліктеріне және қоршаған ортаға термикалық және динамикалық әсерін;</w:t>
            </w:r>
          </w:p>
          <w:p>
            <w:pPr>
              <w:spacing w:after="20"/>
              <w:ind w:left="20"/>
              <w:jc w:val="both"/>
            </w:pPr>
            <w:r>
              <w:rPr>
                <w:rFonts w:ascii="Times New Roman"/>
                <w:b w:val="false"/>
                <w:i w:val="false"/>
                <w:color w:val="000000"/>
                <w:sz w:val="20"/>
              </w:rPr>
              <w:t xml:space="preserve">
- сақтандырғыштардың, айырғыштардың, магниттік іске қосқыштардың мақсатын, типтері және құрылымын; </w:t>
            </w:r>
          </w:p>
          <w:p>
            <w:pPr>
              <w:spacing w:after="20"/>
              <w:ind w:left="20"/>
              <w:jc w:val="both"/>
            </w:pPr>
            <w:r>
              <w:rPr>
                <w:rFonts w:ascii="Times New Roman"/>
                <w:b w:val="false"/>
                <w:i w:val="false"/>
                <w:color w:val="000000"/>
                <w:sz w:val="20"/>
              </w:rPr>
              <w:t>
- өткізгіштер мен оқшаулағыштардың міндеттерін, типтерін және құрылғысын, КЭС және ЖЭС электрлік жалғаным сұлбасын, осы сұлбалардың артықшылықтары мен кемшіліктерін;</w:t>
            </w:r>
          </w:p>
          <w:p>
            <w:pPr>
              <w:spacing w:after="20"/>
              <w:ind w:left="20"/>
              <w:jc w:val="both"/>
            </w:pPr>
            <w:r>
              <w:rPr>
                <w:rFonts w:ascii="Times New Roman"/>
                <w:b w:val="false"/>
                <w:i w:val="false"/>
                <w:color w:val="000000"/>
                <w:sz w:val="20"/>
              </w:rPr>
              <w:t>
- меншікті мұқтаждық (бұдан әрі-ММ) механизмдерін электрмен жабдықтау сұлбаларын және оларға қойылатын талаптарды;</w:t>
            </w:r>
          </w:p>
          <w:p>
            <w:pPr>
              <w:spacing w:after="20"/>
              <w:ind w:left="20"/>
              <w:jc w:val="both"/>
            </w:pPr>
            <w:r>
              <w:rPr>
                <w:rFonts w:ascii="Times New Roman"/>
                <w:b w:val="false"/>
                <w:i w:val="false"/>
                <w:color w:val="000000"/>
                <w:sz w:val="20"/>
              </w:rPr>
              <w:t>
- ММ механизмдері электрқозғалтқыштарының өздігінен қосылуын;</w:t>
            </w:r>
          </w:p>
          <w:p>
            <w:pPr>
              <w:spacing w:after="20"/>
              <w:ind w:left="20"/>
              <w:jc w:val="both"/>
            </w:pPr>
            <w:r>
              <w:rPr>
                <w:rFonts w:ascii="Times New Roman"/>
                <w:b w:val="false"/>
                <w:i w:val="false"/>
                <w:color w:val="000000"/>
                <w:sz w:val="20"/>
              </w:rPr>
              <w:t>
- АТҚ, ЖТҚ, ЖТҚ типтерін;</w:t>
            </w:r>
          </w:p>
          <w:p>
            <w:pPr>
              <w:spacing w:after="20"/>
              <w:ind w:left="20"/>
              <w:jc w:val="both"/>
            </w:pPr>
            <w:r>
              <w:rPr>
                <w:rFonts w:ascii="Times New Roman"/>
                <w:b w:val="false"/>
                <w:i w:val="false"/>
                <w:color w:val="000000"/>
                <w:sz w:val="20"/>
              </w:rPr>
              <w:t xml:space="preserve">
- қорғасын-қышқылды аккумуляторлардың құрылғысын, </w:t>
            </w:r>
          </w:p>
          <w:p>
            <w:pPr>
              <w:spacing w:after="20"/>
              <w:ind w:left="20"/>
              <w:jc w:val="both"/>
            </w:pPr>
            <w:r>
              <w:rPr>
                <w:rFonts w:ascii="Times New Roman"/>
                <w:b w:val="false"/>
                <w:i w:val="false"/>
                <w:color w:val="000000"/>
                <w:sz w:val="20"/>
              </w:rPr>
              <w:t>
- аккумулятор батареяларының жұмыс режимін;</w:t>
            </w:r>
          </w:p>
          <w:p>
            <w:pPr>
              <w:spacing w:after="20"/>
              <w:ind w:left="20"/>
              <w:jc w:val="both"/>
            </w:pPr>
            <w:r>
              <w:rPr>
                <w:rFonts w:ascii="Times New Roman"/>
                <w:b w:val="false"/>
                <w:i w:val="false"/>
                <w:color w:val="000000"/>
                <w:sz w:val="20"/>
              </w:rPr>
              <w:t>
- аккумулятор батареяларын ұстау және пайдалану ережесін;</w:t>
            </w:r>
          </w:p>
          <w:p>
            <w:pPr>
              <w:spacing w:after="20"/>
              <w:ind w:left="20"/>
              <w:jc w:val="both"/>
            </w:pPr>
            <w:r>
              <w:rPr>
                <w:rFonts w:ascii="Times New Roman"/>
                <w:b w:val="false"/>
                <w:i w:val="false"/>
                <w:color w:val="000000"/>
                <w:sz w:val="20"/>
              </w:rPr>
              <w:t>
- реленің негізгі типтерін және құрылғысын, электр қозғалтқыштарын асқын жүктемеден релелік қорғау, сигнал беру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тогымен жарақаттанған адамға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электр станциялары және құбырлар.</w:t>
            </w:r>
          </w:p>
          <w:p>
            <w:pPr>
              <w:spacing w:after="20"/>
              <w:ind w:left="20"/>
              <w:jc w:val="both"/>
            </w:pPr>
            <w:r>
              <w:rPr>
                <w:rFonts w:ascii="Times New Roman"/>
                <w:b w:val="false"/>
                <w:i w:val="false"/>
                <w:color w:val="000000"/>
                <w:sz w:val="20"/>
              </w:rPr>
              <w:t>
Жылу электр станцияларының технологиялық сұлбасы; жылу және жалпы үнемділік көрсеткіштері; технологиялық сұлба элементтері және жылу электр станцияларының жылулық сұлбасы; жылу желілері және олардың элементтері; техникалық сумен қамтамасыз ету; ЖЭС басты жоспары және жабдықтарды құрастыру; газ-турбиналы, бугазды және атом электр станциялары.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энергетикалық қорлардың түрлері, отын, газ-ауа, бу-су өтетін жолдардың элементтерін, отын түрінің ЖЭС әсерін, жылу электр станцияларының жіктелуін және типтерін; </w:t>
            </w:r>
          </w:p>
          <w:p>
            <w:pPr>
              <w:spacing w:after="20"/>
              <w:ind w:left="20"/>
              <w:jc w:val="both"/>
            </w:pPr>
            <w:r>
              <w:rPr>
                <w:rFonts w:ascii="Times New Roman"/>
                <w:b w:val="false"/>
                <w:i w:val="false"/>
                <w:color w:val="000000"/>
                <w:sz w:val="20"/>
              </w:rPr>
              <w:t>
- станциялардың энергетикалық көрсеткіштерін анықтауды, ЖЭС ПӘК-не әсер етуші факторлар туралы;</w:t>
            </w:r>
          </w:p>
          <w:p>
            <w:pPr>
              <w:spacing w:after="20"/>
              <w:ind w:left="20"/>
              <w:jc w:val="both"/>
            </w:pPr>
            <w:r>
              <w:rPr>
                <w:rFonts w:ascii="Times New Roman"/>
                <w:b w:val="false"/>
                <w:i w:val="false"/>
                <w:color w:val="000000"/>
                <w:sz w:val="20"/>
              </w:rPr>
              <w:t>
- ЖЭС элементтерінің құрылымын, қосу сұлбасын, ЖЭС элементтерінің типтерін, құбырлардың мақсаты мен жіктелуін, құбырлардың элементтері мен арматурасын, ЖЭС үшін бу мен судың теңгерім формуласын, қыздырғыштарды, деаэраторларды, үздіксіз үрлеу кеңейткіштерін есептеу әдістемесін;</w:t>
            </w:r>
          </w:p>
          <w:p>
            <w:pPr>
              <w:spacing w:after="20"/>
              <w:ind w:left="20"/>
              <w:jc w:val="both"/>
            </w:pPr>
            <w:r>
              <w:rPr>
                <w:rFonts w:ascii="Times New Roman"/>
                <w:b w:val="false"/>
                <w:i w:val="false"/>
                <w:color w:val="000000"/>
                <w:sz w:val="20"/>
              </w:rPr>
              <w:t>
- ЖЭС жылуды кем өндіру коэффициенттерінің толық және принциптік сұлбаларын анықтауды;</w:t>
            </w:r>
          </w:p>
          <w:p>
            <w:pPr>
              <w:spacing w:after="20"/>
              <w:ind w:left="20"/>
              <w:jc w:val="both"/>
            </w:pPr>
            <w:r>
              <w:rPr>
                <w:rFonts w:ascii="Times New Roman"/>
                <w:b w:val="false"/>
                <w:i w:val="false"/>
                <w:color w:val="000000"/>
                <w:sz w:val="20"/>
              </w:rPr>
              <w:t>
- жылытуға, желдетуге, ыстық сумен жабдықтауға кететін жылуды анықтау, жылумен жабдықтау, жылумен қамтамасыз ету жүйелерін, олардың жіктелуін, абоненттерді жылу желісіне қосу сұлбасын және жіктемесін, олардың сенімділігін арттыру жолдарын;</w:t>
            </w:r>
          </w:p>
          <w:p>
            <w:pPr>
              <w:spacing w:after="20"/>
              <w:ind w:left="20"/>
              <w:jc w:val="both"/>
            </w:pPr>
            <w:r>
              <w:rPr>
                <w:rFonts w:ascii="Times New Roman"/>
                <w:b w:val="false"/>
                <w:i w:val="false"/>
                <w:color w:val="000000"/>
                <w:sz w:val="20"/>
              </w:rPr>
              <w:t>
- ЖЭС техникалық суды тұтынуы, сумен жабдықтау көздері мен жүйесі туралы;</w:t>
            </w:r>
          </w:p>
          <w:p>
            <w:pPr>
              <w:spacing w:after="20"/>
              <w:ind w:left="20"/>
              <w:jc w:val="both"/>
            </w:pPr>
            <w:r>
              <w:rPr>
                <w:rFonts w:ascii="Times New Roman"/>
                <w:b w:val="false"/>
                <w:i w:val="false"/>
                <w:color w:val="000000"/>
                <w:sz w:val="20"/>
              </w:rPr>
              <w:t>
- сумен жабдықтау жүйелерінің тура және кері ағатын жүйелерін анықтау, градирня құрылымын;</w:t>
            </w:r>
          </w:p>
          <w:p>
            <w:pPr>
              <w:spacing w:after="20"/>
              <w:ind w:left="20"/>
              <w:jc w:val="both"/>
            </w:pPr>
            <w:r>
              <w:rPr>
                <w:rFonts w:ascii="Times New Roman"/>
                <w:b w:val="false"/>
                <w:i w:val="false"/>
                <w:color w:val="000000"/>
                <w:sz w:val="20"/>
              </w:rPr>
              <w:t>
- ЖЭС құрылысына арналған алаңды таңдауға қойылатын негізгі талаптар, жел бағытына байланысты басты жоспарда ғимараттар мен құрылыстардың орналасуын, конденсациялық станциялардың және жылу электр орталықтарының құрастырылуын.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сызбаларда жылу сұлбаларының элементтерін бейнелеу;</w:t>
            </w:r>
          </w:p>
          <w:p>
            <w:pPr>
              <w:spacing w:after="20"/>
              <w:ind w:left="20"/>
              <w:jc w:val="both"/>
            </w:pPr>
            <w:r>
              <w:rPr>
                <w:rFonts w:ascii="Times New Roman"/>
                <w:b w:val="false"/>
                <w:i w:val="false"/>
                <w:color w:val="000000"/>
                <w:sz w:val="20"/>
              </w:rPr>
              <w:t>
- станциялардың техника-экономикалық көрсеткіштерін, ЖЭС жалпы және таза ПӘК анықтауға есептер шығару;</w:t>
            </w:r>
          </w:p>
          <w:p>
            <w:pPr>
              <w:spacing w:after="20"/>
              <w:ind w:left="20"/>
              <w:jc w:val="both"/>
            </w:pPr>
            <w:r>
              <w:rPr>
                <w:rFonts w:ascii="Times New Roman"/>
                <w:b w:val="false"/>
                <w:i w:val="false"/>
                <w:color w:val="000000"/>
                <w:sz w:val="20"/>
              </w:rPr>
              <w:t>
- қыздырғыштардың, деаэраторлардың, үздіксіз үрлеу кеңейткіштерінің жылулық есебін орындау;</w:t>
            </w:r>
          </w:p>
          <w:p>
            <w:pPr>
              <w:spacing w:after="20"/>
              <w:ind w:left="20"/>
              <w:jc w:val="both"/>
            </w:pPr>
            <w:r>
              <w:rPr>
                <w:rFonts w:ascii="Times New Roman"/>
                <w:b w:val="false"/>
                <w:i w:val="false"/>
                <w:color w:val="000000"/>
                <w:sz w:val="20"/>
              </w:rPr>
              <w:t>
- құбыр диаметрін есептеу, құбырдың категориясы мен материалын таңдау;</w:t>
            </w:r>
          </w:p>
          <w:p>
            <w:pPr>
              <w:spacing w:after="20"/>
              <w:ind w:left="20"/>
              <w:jc w:val="both"/>
            </w:pPr>
            <w:r>
              <w:rPr>
                <w:rFonts w:ascii="Times New Roman"/>
                <w:b w:val="false"/>
                <w:i w:val="false"/>
                <w:color w:val="000000"/>
                <w:sz w:val="20"/>
              </w:rPr>
              <w:t>
- жылулық сұлбаны құру, жылу желілері температурасының графиктерін құру, жылу тұтынушыларға жылу тарату;</w:t>
            </w:r>
          </w:p>
          <w:p>
            <w:pPr>
              <w:spacing w:after="20"/>
              <w:ind w:left="20"/>
              <w:jc w:val="both"/>
            </w:pPr>
            <w:r>
              <w:rPr>
                <w:rFonts w:ascii="Times New Roman"/>
                <w:b w:val="false"/>
                <w:i w:val="false"/>
                <w:color w:val="000000"/>
                <w:sz w:val="20"/>
              </w:rPr>
              <w:t>
- берілген режимге сұлбаларға есептеу жүргізу;</w:t>
            </w:r>
          </w:p>
          <w:p>
            <w:pPr>
              <w:spacing w:after="20"/>
              <w:ind w:left="20"/>
              <w:jc w:val="both"/>
            </w:pPr>
            <w:r>
              <w:rPr>
                <w:rFonts w:ascii="Times New Roman"/>
                <w:b w:val="false"/>
                <w:i w:val="false"/>
                <w:color w:val="000000"/>
                <w:sz w:val="20"/>
              </w:rPr>
              <w:t>
- жылыту, желдету, ыстық сумен жабдықтау шығындарын есептеу;</w:t>
            </w:r>
          </w:p>
          <w:p>
            <w:pPr>
              <w:spacing w:after="20"/>
              <w:ind w:left="20"/>
              <w:jc w:val="both"/>
            </w:pPr>
            <w:r>
              <w:rPr>
                <w:rFonts w:ascii="Times New Roman"/>
                <w:b w:val="false"/>
                <w:i w:val="false"/>
                <w:color w:val="000000"/>
                <w:sz w:val="20"/>
              </w:rPr>
              <w:t>
- салқындату еселігін, градирняны суландыру ауданын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техникалық өлшеу негіздері және жылу техникалық процестерді автоматтандыру.</w:t>
            </w:r>
          </w:p>
          <w:p>
            <w:pPr>
              <w:spacing w:after="20"/>
              <w:ind w:left="20"/>
              <w:jc w:val="both"/>
            </w:pPr>
            <w:r>
              <w:rPr>
                <w:rFonts w:ascii="Times New Roman"/>
                <w:b w:val="false"/>
                <w:i w:val="false"/>
                <w:color w:val="000000"/>
                <w:sz w:val="20"/>
              </w:rPr>
              <w:t xml:space="preserve">
Жылу техникалық өлшеулер мен метрология туралы жалпы мәліметтер; өлшеу түрлендіргіштері және қашықтықтан беру сұлбалары; температураны өлшеу; қысымды, қысым айырымдарын және разрядталуды өлшеу; сұйықтықтар мен сусымалы денелер мөлшерінің шығынын және деңгейін өлшеу; газдың, судың, будың құрамын өлшеу; ЖЭС шығарылуларды бақылау; жылу техникалық бақылау сұлбаларын арнайы өлшеу; басқару мен автоматтандырудың негізгі ұғымдары; реттеудің автоматтандырылған жүйелері; реттеудің автоматтандырылған жүйелерінің техникалық құралдары; барабанды және тура ағызатын бу қазандарын автоматтық реттеу; энергетикалық блокты және қосымша жабдықты автоматтандыру; логикалық басқару жүйелері және автоматтандырылған жылу электр станциялары.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технологиялық параметрлерді өлшейтін аспаптардың негізгі типтерін;</w:t>
            </w:r>
          </w:p>
          <w:p>
            <w:pPr>
              <w:spacing w:after="20"/>
              <w:ind w:left="20"/>
              <w:jc w:val="both"/>
            </w:pPr>
            <w:r>
              <w:rPr>
                <w:rFonts w:ascii="Times New Roman"/>
                <w:b w:val="false"/>
                <w:i w:val="false"/>
                <w:color w:val="000000"/>
                <w:sz w:val="20"/>
              </w:rPr>
              <w:t>
- негізгі технологиялық параметрлерді өлшеуге арналған аспаптардың қолданылуын;</w:t>
            </w:r>
          </w:p>
          <w:p>
            <w:pPr>
              <w:spacing w:after="20"/>
              <w:ind w:left="20"/>
              <w:jc w:val="both"/>
            </w:pPr>
            <w:r>
              <w:rPr>
                <w:rFonts w:ascii="Times New Roman"/>
                <w:b w:val="false"/>
                <w:i w:val="false"/>
                <w:color w:val="000000"/>
                <w:sz w:val="20"/>
              </w:rPr>
              <w:t>
- технологиялық параметрлерді өлшеуге арналған аспаптардың негізгі техникалық сипаттамаларын, артықшылықтары мен кемшіліктерін;</w:t>
            </w:r>
          </w:p>
          <w:p>
            <w:pPr>
              <w:spacing w:after="20"/>
              <w:ind w:left="20"/>
              <w:jc w:val="both"/>
            </w:pPr>
            <w:r>
              <w:rPr>
                <w:rFonts w:ascii="Times New Roman"/>
                <w:b w:val="false"/>
                <w:i w:val="false"/>
                <w:color w:val="000000"/>
                <w:sz w:val="20"/>
              </w:rPr>
              <w:t>
- басқару мен автоматтандырудың негізгі ұғымдарын;</w:t>
            </w:r>
          </w:p>
          <w:p>
            <w:pPr>
              <w:spacing w:after="20"/>
              <w:ind w:left="20"/>
              <w:jc w:val="both"/>
            </w:pPr>
            <w:r>
              <w:rPr>
                <w:rFonts w:ascii="Times New Roman"/>
                <w:b w:val="false"/>
                <w:i w:val="false"/>
                <w:color w:val="000000"/>
                <w:sz w:val="20"/>
              </w:rPr>
              <w:t>
- реттеудің автоматтандырылған жүйелерінің құрылымдық сұлбаларын;</w:t>
            </w:r>
          </w:p>
          <w:p>
            <w:pPr>
              <w:spacing w:after="20"/>
              <w:ind w:left="20"/>
              <w:jc w:val="both"/>
            </w:pPr>
            <w:r>
              <w:rPr>
                <w:rFonts w:ascii="Times New Roman"/>
                <w:b w:val="false"/>
                <w:i w:val="false"/>
                <w:color w:val="000000"/>
                <w:sz w:val="20"/>
              </w:rPr>
              <w:t>
- бу қазандарын автоматтық реттеу сұлбаларын;</w:t>
            </w:r>
          </w:p>
          <w:p>
            <w:pPr>
              <w:spacing w:after="20"/>
              <w:ind w:left="20"/>
              <w:jc w:val="both"/>
            </w:pPr>
            <w:r>
              <w:rPr>
                <w:rFonts w:ascii="Times New Roman"/>
                <w:b w:val="false"/>
                <w:i w:val="false"/>
                <w:color w:val="000000"/>
                <w:sz w:val="20"/>
              </w:rPr>
              <w:t>
- ЖЭС қосымша жабдығын автоматтандыру сұлбаларын;</w:t>
            </w:r>
          </w:p>
          <w:p>
            <w:pPr>
              <w:spacing w:after="20"/>
              <w:ind w:left="20"/>
              <w:jc w:val="both"/>
            </w:pPr>
            <w:r>
              <w:rPr>
                <w:rFonts w:ascii="Times New Roman"/>
                <w:b w:val="false"/>
                <w:i w:val="false"/>
                <w:color w:val="000000"/>
                <w:sz w:val="20"/>
              </w:rPr>
              <w:t>
- автоматтық жылу қорғаныстарын, олардың тағайындалуын.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ЖЭС реттеудің функционалдық сұлбаларын оқу;</w:t>
            </w:r>
          </w:p>
          <w:p>
            <w:pPr>
              <w:spacing w:after="20"/>
              <w:ind w:left="20"/>
              <w:jc w:val="both"/>
            </w:pPr>
            <w:r>
              <w:rPr>
                <w:rFonts w:ascii="Times New Roman"/>
                <w:b w:val="false"/>
                <w:i w:val="false"/>
                <w:color w:val="000000"/>
                <w:sz w:val="20"/>
              </w:rPr>
              <w:t>
- бу қазандарының, құбыр генераторларының және қосымша қондырғылардың жылулық қорғаныс сұлбаларын оқу;</w:t>
            </w:r>
          </w:p>
          <w:p>
            <w:pPr>
              <w:spacing w:after="20"/>
              <w:ind w:left="20"/>
              <w:jc w:val="both"/>
            </w:pPr>
            <w:r>
              <w:rPr>
                <w:rFonts w:ascii="Times New Roman"/>
                <w:b w:val="false"/>
                <w:i w:val="false"/>
                <w:color w:val="000000"/>
                <w:sz w:val="20"/>
              </w:rPr>
              <w:t>
- аспаптарды іске қосу;</w:t>
            </w:r>
          </w:p>
          <w:p>
            <w:pPr>
              <w:spacing w:after="20"/>
              <w:ind w:left="20"/>
              <w:jc w:val="both"/>
            </w:pPr>
            <w:r>
              <w:rPr>
                <w:rFonts w:ascii="Times New Roman"/>
                <w:b w:val="false"/>
                <w:i w:val="false"/>
                <w:color w:val="000000"/>
                <w:sz w:val="20"/>
              </w:rPr>
              <w:t>
- аспаптардың статикалық сипаттамаларын алу және талдау;</w:t>
            </w:r>
          </w:p>
          <w:p>
            <w:pPr>
              <w:spacing w:after="20"/>
              <w:ind w:left="20"/>
              <w:jc w:val="both"/>
            </w:pPr>
            <w:r>
              <w:rPr>
                <w:rFonts w:ascii="Times New Roman"/>
                <w:b w:val="false"/>
                <w:i w:val="false"/>
                <w:color w:val="000000"/>
                <w:sz w:val="20"/>
              </w:rPr>
              <w:t>
- температураны, қысымды, қысым айырымдарын және разрядталуды өлшеу, сұйықтықтар мен сусымалы денелер мөлшерінің шығынын есептеу және деңгейін өлшеу, газдың, судың, будың құрамын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электр станцияларының суын дайындау және ағынды суын тазарту.</w:t>
            </w:r>
          </w:p>
          <w:p>
            <w:pPr>
              <w:spacing w:after="20"/>
              <w:ind w:left="20"/>
              <w:jc w:val="both"/>
            </w:pPr>
            <w:r>
              <w:rPr>
                <w:rFonts w:ascii="Times New Roman"/>
                <w:b w:val="false"/>
                <w:i w:val="false"/>
                <w:color w:val="000000"/>
                <w:sz w:val="20"/>
              </w:rPr>
              <w:t>
Табиғи су қоспалары және су сапасының технологиялық көрсеткіштері; суды сүзу және коагуляция арқылы тазарту; суды тұндыру арқылы тазарту; суды иондық алмасу әдісімен өңдеу; суды химиялық тұзсыздандыру; суды дайындаудың реагентсіз әдістері; су дайындау жүйелерін жобалау; жылу энергетикалық жабдықтың тоттануы және оның алдын алу әдістері; ЖЭС негізгі жолдарының жабдығы мен құбырларының беттерінде шөгінділердің түзілуі; шөгінділердің алдын-алу тәсілдері; будың ластануы және оның алдын-алу тәсілдері; барабанды және тура ағатын қазандардың су режимдері; конденсациялық-қоректік жолдың су режимі және конденсациялық тазарту; су режимінің, буландырғыштардың, жылу желілерінің және кері сумен жабдықтау жүйелерінің ерекшеліктері; жылу электр станцияларының ағынды сулары; су дайындау қондырғылары мен конденсация тазартқыштардың ағынды суын өңдеу; күлді сумен кетірудің ағынды суларын сусыздандыру; қазандардың қызу беттерін жуатын ағынды суларды тазарту; ағынды суды химиялық шайылудан және жабдықтарды бұзылудан сақтау; ағынды суларды мұнай өнімдерінен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суды талдаудың технологиялық көрсеткіштерін; судың технологиялық белгілері бойынша жіктелуін;</w:t>
            </w:r>
          </w:p>
          <w:p>
            <w:pPr>
              <w:spacing w:after="20"/>
              <w:ind w:left="20"/>
              <w:jc w:val="both"/>
            </w:pPr>
            <w:r>
              <w:rPr>
                <w:rFonts w:ascii="Times New Roman"/>
                <w:b w:val="false"/>
                <w:i w:val="false"/>
                <w:color w:val="000000"/>
                <w:sz w:val="20"/>
              </w:rPr>
              <w:t>
- сүзу және коагуляция міндеттерін, жарықтандыру сүзгілерінің және жарықтандырғыштардың жұмыс қағидасы мен құрылымын;</w:t>
            </w:r>
          </w:p>
          <w:p>
            <w:pPr>
              <w:spacing w:after="20"/>
              <w:ind w:left="20"/>
              <w:jc w:val="both"/>
            </w:pPr>
            <w:r>
              <w:rPr>
                <w:rFonts w:ascii="Times New Roman"/>
                <w:b w:val="false"/>
                <w:i w:val="false"/>
                <w:color w:val="000000"/>
                <w:sz w:val="20"/>
              </w:rPr>
              <w:t>
- тұндыру әдістерін, суды содамен өңдеу кезінде қолданылатын реагенттерді және химиялық реакцияларды, құрастырылған сұлбаларды;</w:t>
            </w:r>
          </w:p>
          <w:p>
            <w:pPr>
              <w:spacing w:after="20"/>
              <w:ind w:left="20"/>
              <w:jc w:val="both"/>
            </w:pPr>
            <w:r>
              <w:rPr>
                <w:rFonts w:ascii="Times New Roman"/>
                <w:b w:val="false"/>
                <w:i w:val="false"/>
                <w:color w:val="000000"/>
                <w:sz w:val="20"/>
              </w:rPr>
              <w:t>
- ионитті сүзгілердің құрылымын, олардың тағайындалуын, қолданылу саласын;</w:t>
            </w:r>
          </w:p>
          <w:p>
            <w:pPr>
              <w:spacing w:after="20"/>
              <w:ind w:left="20"/>
              <w:jc w:val="both"/>
            </w:pPr>
            <w:r>
              <w:rPr>
                <w:rFonts w:ascii="Times New Roman"/>
                <w:b w:val="false"/>
                <w:i w:val="false"/>
                <w:color w:val="000000"/>
                <w:sz w:val="20"/>
              </w:rPr>
              <w:t>
- натрий катиондары, сутекті катиондар және сутекті натрий катиондары;</w:t>
            </w:r>
          </w:p>
          <w:p>
            <w:pPr>
              <w:spacing w:after="20"/>
              <w:ind w:left="20"/>
              <w:jc w:val="both"/>
            </w:pPr>
            <w:r>
              <w:rPr>
                <w:rFonts w:ascii="Times New Roman"/>
                <w:b w:val="false"/>
                <w:i w:val="false"/>
                <w:color w:val="000000"/>
                <w:sz w:val="20"/>
              </w:rPr>
              <w:t>
- анионитті сүзгілердің құрылғысы мен жұмысын, тұзсыздандыру сұлбаларын;</w:t>
            </w:r>
          </w:p>
          <w:p>
            <w:pPr>
              <w:spacing w:after="20"/>
              <w:ind w:left="20"/>
              <w:jc w:val="both"/>
            </w:pPr>
            <w:r>
              <w:rPr>
                <w:rFonts w:ascii="Times New Roman"/>
                <w:b w:val="false"/>
                <w:i w:val="false"/>
                <w:color w:val="000000"/>
                <w:sz w:val="20"/>
              </w:rPr>
              <w:t>
- деаэратордың, декарбонизатордың, диализатордың құрылғысын және жұмыс қағидасын;</w:t>
            </w:r>
          </w:p>
          <w:p>
            <w:pPr>
              <w:spacing w:after="20"/>
              <w:ind w:left="20"/>
              <w:jc w:val="both"/>
            </w:pPr>
            <w:r>
              <w:rPr>
                <w:rFonts w:ascii="Times New Roman"/>
                <w:b w:val="false"/>
                <w:i w:val="false"/>
                <w:color w:val="000000"/>
                <w:sz w:val="20"/>
              </w:rPr>
              <w:t>
- ЖЭС-та СДҚ жүйелерін жобалау тәртібін, сұлбаларды таңдау бойынша жалпы қағидаларды;</w:t>
            </w:r>
          </w:p>
          <w:p>
            <w:pPr>
              <w:spacing w:after="20"/>
              <w:ind w:left="20"/>
              <w:jc w:val="both"/>
            </w:pPr>
            <w:r>
              <w:rPr>
                <w:rFonts w:ascii="Times New Roman"/>
                <w:b w:val="false"/>
                <w:i w:val="false"/>
                <w:color w:val="000000"/>
                <w:sz w:val="20"/>
              </w:rPr>
              <w:t>
- бу-су жолы жабдығының және жылу желілерінің тоттануының алдын-алу бойынша іс-шараларды;</w:t>
            </w:r>
          </w:p>
          <w:p>
            <w:pPr>
              <w:spacing w:after="20"/>
              <w:ind w:left="20"/>
              <w:jc w:val="both"/>
            </w:pPr>
            <w:r>
              <w:rPr>
                <w:rFonts w:ascii="Times New Roman"/>
                <w:b w:val="false"/>
                <w:i w:val="false"/>
                <w:color w:val="000000"/>
                <w:sz w:val="20"/>
              </w:rPr>
              <w:t>
- шөгінді түрлерін, шөгінділердің алдын-алу тәсілдерін, қазандарды үздіксіз және кезеңді үрлеуді;</w:t>
            </w:r>
          </w:p>
          <w:p>
            <w:pPr>
              <w:spacing w:after="20"/>
              <w:ind w:left="20"/>
              <w:jc w:val="both"/>
            </w:pPr>
            <w:r>
              <w:rPr>
                <w:rFonts w:ascii="Times New Roman"/>
                <w:b w:val="false"/>
                <w:i w:val="false"/>
                <w:color w:val="000000"/>
                <w:sz w:val="20"/>
              </w:rPr>
              <w:t>
- будың ластануымен күресу тәсілдерін;</w:t>
            </w:r>
          </w:p>
          <w:p>
            <w:pPr>
              <w:spacing w:after="20"/>
              <w:ind w:left="20"/>
              <w:jc w:val="both"/>
            </w:pPr>
            <w:r>
              <w:rPr>
                <w:rFonts w:ascii="Times New Roman"/>
                <w:b w:val="false"/>
                <w:i w:val="false"/>
                <w:color w:val="000000"/>
                <w:sz w:val="20"/>
              </w:rPr>
              <w:t xml:space="preserve">
- су режимінің мәселелерін және ерекшеліктерін, қоректік, қазандық сулар мен будың сапа нормаларын; </w:t>
            </w:r>
          </w:p>
          <w:p>
            <w:pPr>
              <w:spacing w:after="20"/>
              <w:ind w:left="20"/>
              <w:jc w:val="both"/>
            </w:pPr>
            <w:r>
              <w:rPr>
                <w:rFonts w:ascii="Times New Roman"/>
                <w:b w:val="false"/>
                <w:i w:val="false"/>
                <w:color w:val="000000"/>
                <w:sz w:val="20"/>
              </w:rPr>
              <w:t>
- конденсацияны тазарту сұлбалары мен әдістерін;</w:t>
            </w:r>
          </w:p>
          <w:p>
            <w:pPr>
              <w:spacing w:after="20"/>
              <w:ind w:left="20"/>
              <w:jc w:val="both"/>
            </w:pPr>
            <w:r>
              <w:rPr>
                <w:rFonts w:ascii="Times New Roman"/>
                <w:b w:val="false"/>
                <w:i w:val="false"/>
                <w:color w:val="000000"/>
                <w:sz w:val="20"/>
              </w:rPr>
              <w:t>
- жабдықтың қыздыру беттерінде шөгінділердің түзілуін азайту іс-шараларын;</w:t>
            </w:r>
          </w:p>
          <w:p>
            <w:pPr>
              <w:spacing w:after="20"/>
              <w:ind w:left="20"/>
              <w:jc w:val="both"/>
            </w:pPr>
            <w:r>
              <w:rPr>
                <w:rFonts w:ascii="Times New Roman"/>
                <w:b w:val="false"/>
                <w:i w:val="false"/>
                <w:color w:val="000000"/>
                <w:sz w:val="20"/>
              </w:rPr>
              <w:t>
- жылу электр станцияларында су дайындау қондырғылары мен су режиміне химиялық бақылауды тағайындау және ұйымдастыруды, су мен будан сынама алу құрылғысын, будың, қоректік сапасын, қазандық судың автоматтық және химиялық бақылау аспаптарын;</w:t>
            </w:r>
          </w:p>
          <w:p>
            <w:pPr>
              <w:spacing w:after="20"/>
              <w:ind w:left="20"/>
              <w:jc w:val="both"/>
            </w:pPr>
            <w:r>
              <w:rPr>
                <w:rFonts w:ascii="Times New Roman"/>
                <w:b w:val="false"/>
                <w:i w:val="false"/>
                <w:color w:val="000000"/>
                <w:sz w:val="20"/>
              </w:rPr>
              <w:t xml:space="preserve">
- жылу электр станцияларының ағынды суларының сипаттамасын; зиянды заттарды шығау көздерін, шығарындыларды азайту бойынша іс-шараларды; </w:t>
            </w:r>
          </w:p>
          <w:p>
            <w:pPr>
              <w:spacing w:after="20"/>
              <w:ind w:left="20"/>
              <w:jc w:val="both"/>
            </w:pPr>
            <w:r>
              <w:rPr>
                <w:rFonts w:ascii="Times New Roman"/>
                <w:b w:val="false"/>
                <w:i w:val="false"/>
                <w:color w:val="000000"/>
                <w:sz w:val="20"/>
              </w:rPr>
              <w:t>
- бейтараптауға арналған</w:t>
            </w:r>
          </w:p>
          <w:p>
            <w:pPr>
              <w:spacing w:after="20"/>
              <w:ind w:left="20"/>
              <w:jc w:val="both"/>
            </w:pPr>
            <w:r>
              <w:rPr>
                <w:rFonts w:ascii="Times New Roman"/>
                <w:b w:val="false"/>
                <w:i w:val="false"/>
                <w:color w:val="000000"/>
                <w:sz w:val="20"/>
              </w:rPr>
              <w:t>
сұлбалар мен жабдықты; шығарындыларды азайту тәсілдерін; СДҚ ағынды сулардағы қоспалар құрамы мен шоғырлануын;</w:t>
            </w:r>
          </w:p>
          <w:p>
            <w:pPr>
              <w:spacing w:after="20"/>
              <w:ind w:left="20"/>
              <w:jc w:val="both"/>
            </w:pPr>
            <w:r>
              <w:rPr>
                <w:rFonts w:ascii="Times New Roman"/>
                <w:b w:val="false"/>
                <w:i w:val="false"/>
                <w:color w:val="000000"/>
                <w:sz w:val="20"/>
              </w:rPr>
              <w:t>
- ГҚЖ суларын өңдеу әдістерін;</w:t>
            </w:r>
          </w:p>
          <w:p>
            <w:pPr>
              <w:spacing w:after="20"/>
              <w:ind w:left="20"/>
              <w:jc w:val="both"/>
            </w:pPr>
            <w:r>
              <w:rPr>
                <w:rFonts w:ascii="Times New Roman"/>
                <w:b w:val="false"/>
                <w:i w:val="false"/>
                <w:color w:val="000000"/>
                <w:sz w:val="20"/>
              </w:rPr>
              <w:t>
- жуатын суларды тазарту сұлбаларын және азайту бойынша іс-шараларды;</w:t>
            </w:r>
          </w:p>
          <w:p>
            <w:pPr>
              <w:spacing w:after="20"/>
              <w:ind w:left="20"/>
              <w:jc w:val="both"/>
            </w:pPr>
            <w:r>
              <w:rPr>
                <w:rFonts w:ascii="Times New Roman"/>
                <w:b w:val="false"/>
                <w:i w:val="false"/>
                <w:color w:val="000000"/>
                <w:sz w:val="20"/>
              </w:rPr>
              <w:t xml:space="preserve">
- жабдықты химиялық жуу мен бұзылудан сақтау сұлбаларын және түзелетін шығарындылар мөлшерін азайту әдістерін; </w:t>
            </w:r>
          </w:p>
          <w:p>
            <w:pPr>
              <w:spacing w:after="20"/>
              <w:ind w:left="20"/>
              <w:jc w:val="both"/>
            </w:pPr>
            <w:r>
              <w:rPr>
                <w:rFonts w:ascii="Times New Roman"/>
                <w:b w:val="false"/>
                <w:i w:val="false"/>
                <w:color w:val="000000"/>
                <w:sz w:val="20"/>
              </w:rPr>
              <w:t>
- суларды мұнай өнімдерінен тазарту сұлбаларын, ағынды суларды тазарту сатыларын, мұнай ұстағыштың құрылымын, флотация түрлерін;</w:t>
            </w:r>
          </w:p>
          <w:p>
            <w:pPr>
              <w:spacing w:after="20"/>
              <w:ind w:left="20"/>
              <w:jc w:val="both"/>
            </w:pPr>
            <w:r>
              <w:rPr>
                <w:rFonts w:ascii="Times New Roman"/>
                <w:b w:val="false"/>
                <w:i w:val="false"/>
                <w:color w:val="000000"/>
                <w:sz w:val="20"/>
              </w:rPr>
              <w:t>
- технологиялық процестерде суға қоспалардың түсуін шектейтін іс-шаралар жиынтығын; суды қайта және кері пайдалануды.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коагуляция тиімділігін бағалау;</w:t>
            </w:r>
          </w:p>
          <w:p>
            <w:pPr>
              <w:spacing w:after="20"/>
              <w:ind w:left="20"/>
              <w:jc w:val="both"/>
            </w:pPr>
            <w:r>
              <w:rPr>
                <w:rFonts w:ascii="Times New Roman"/>
                <w:b w:val="false"/>
                <w:i w:val="false"/>
                <w:color w:val="000000"/>
                <w:sz w:val="20"/>
              </w:rPr>
              <w:t>
- әктас шығынын анықтау бойынша есептеулер жүргізу;</w:t>
            </w:r>
          </w:p>
          <w:p>
            <w:pPr>
              <w:spacing w:after="20"/>
              <w:ind w:left="20"/>
              <w:jc w:val="both"/>
            </w:pPr>
            <w:r>
              <w:rPr>
                <w:rFonts w:ascii="Times New Roman"/>
                <w:b w:val="false"/>
                <w:i w:val="false"/>
                <w:color w:val="000000"/>
                <w:sz w:val="20"/>
              </w:rPr>
              <w:t>
- ион алмасу сүзгілерін есептеу;</w:t>
            </w:r>
          </w:p>
          <w:p>
            <w:pPr>
              <w:spacing w:after="20"/>
              <w:ind w:left="20"/>
              <w:jc w:val="both"/>
            </w:pPr>
            <w:r>
              <w:rPr>
                <w:rFonts w:ascii="Times New Roman"/>
                <w:b w:val="false"/>
                <w:i w:val="false"/>
                <w:color w:val="000000"/>
                <w:sz w:val="20"/>
              </w:rPr>
              <w:t>
- нормативтік-техникалық құжаттамамен жұмыс істеу;</w:t>
            </w:r>
          </w:p>
          <w:p>
            <w:pPr>
              <w:spacing w:after="20"/>
              <w:ind w:left="20"/>
              <w:jc w:val="both"/>
            </w:pPr>
            <w:r>
              <w:rPr>
                <w:rFonts w:ascii="Times New Roman"/>
                <w:b w:val="false"/>
                <w:i w:val="false"/>
                <w:color w:val="000000"/>
                <w:sz w:val="20"/>
              </w:rPr>
              <w:t>
- станция жабдығы мен негізгі жол үшін тоттанудың алдын-алу тәсілдерін таңдау;</w:t>
            </w:r>
          </w:p>
          <w:p>
            <w:pPr>
              <w:spacing w:after="20"/>
              <w:ind w:left="20"/>
              <w:jc w:val="both"/>
            </w:pPr>
            <w:r>
              <w:rPr>
                <w:rFonts w:ascii="Times New Roman"/>
                <w:b w:val="false"/>
                <w:i w:val="false"/>
                <w:color w:val="000000"/>
                <w:sz w:val="20"/>
              </w:rPr>
              <w:t>
- қыздыру беттерінде шөгінділердің түзілуінің алдын-алу тәсілдерін таңдау;</w:t>
            </w:r>
          </w:p>
          <w:p>
            <w:pPr>
              <w:spacing w:after="20"/>
              <w:ind w:left="20"/>
              <w:jc w:val="both"/>
            </w:pPr>
            <w:r>
              <w:rPr>
                <w:rFonts w:ascii="Times New Roman"/>
                <w:b w:val="false"/>
                <w:i w:val="false"/>
                <w:color w:val="000000"/>
                <w:sz w:val="20"/>
              </w:rPr>
              <w:t>
- бу қазандары үшін су-химиялық режимді таңдау;</w:t>
            </w:r>
          </w:p>
          <w:p>
            <w:pPr>
              <w:spacing w:after="20"/>
              <w:ind w:left="20"/>
              <w:jc w:val="both"/>
            </w:pPr>
            <w:r>
              <w:rPr>
                <w:rFonts w:ascii="Times New Roman"/>
                <w:b w:val="false"/>
                <w:i w:val="false"/>
                <w:color w:val="000000"/>
                <w:sz w:val="20"/>
              </w:rPr>
              <w:t>
- конденсациялық-қоректік жолдың су-химиялық режимін таңдау;</w:t>
            </w:r>
          </w:p>
          <w:p>
            <w:pPr>
              <w:spacing w:after="20"/>
              <w:ind w:left="20"/>
              <w:jc w:val="both"/>
            </w:pPr>
            <w:r>
              <w:rPr>
                <w:rFonts w:ascii="Times New Roman"/>
                <w:b w:val="false"/>
                <w:i w:val="false"/>
                <w:color w:val="000000"/>
                <w:sz w:val="20"/>
              </w:rPr>
              <w:t>
- шығатын су, буландырғыштарды қоректендіру, жылу желілері және сумен жабдықтаудың айналым жүйелері сапасының көрсеткіштері бойынша су-химиялық режимді таңдау;</w:t>
            </w:r>
          </w:p>
          <w:p>
            <w:pPr>
              <w:spacing w:after="20"/>
              <w:ind w:left="20"/>
              <w:jc w:val="both"/>
            </w:pPr>
            <w:r>
              <w:rPr>
                <w:rFonts w:ascii="Times New Roman"/>
                <w:b w:val="false"/>
                <w:i w:val="false"/>
                <w:color w:val="000000"/>
                <w:sz w:val="20"/>
              </w:rPr>
              <w:t>
- СДҚ ағынды суларының құрамы бойынша тазарту сұлбасын таңдау;</w:t>
            </w:r>
          </w:p>
          <w:p>
            <w:pPr>
              <w:spacing w:after="20"/>
              <w:ind w:left="20"/>
              <w:jc w:val="both"/>
            </w:pPr>
            <w:r>
              <w:rPr>
                <w:rFonts w:ascii="Times New Roman"/>
                <w:b w:val="false"/>
                <w:i w:val="false"/>
                <w:color w:val="000000"/>
                <w:sz w:val="20"/>
              </w:rPr>
              <w:t>
- күл-қожды сумен жою жүйесі және ағынды судағы қоспа құрамы бойынша ағынды суды өңдеу тәсілдерін таңдау;</w:t>
            </w:r>
          </w:p>
          <w:p>
            <w:pPr>
              <w:spacing w:after="20"/>
              <w:ind w:left="20"/>
              <w:jc w:val="both"/>
            </w:pPr>
            <w:r>
              <w:rPr>
                <w:rFonts w:ascii="Times New Roman"/>
                <w:b w:val="false"/>
                <w:i w:val="false"/>
                <w:color w:val="000000"/>
                <w:sz w:val="20"/>
              </w:rPr>
              <w:t>
- станциялардың типі мен қуатына тәуелді ондағы барлық ағынды суларға тазарту әдістерін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Қазандық жабдықты жөндеу және қызмет көрсету.</w:t>
            </w:r>
          </w:p>
          <w:p>
            <w:pPr>
              <w:spacing w:after="20"/>
              <w:ind w:left="20"/>
              <w:jc w:val="both"/>
            </w:pPr>
            <w:r>
              <w:rPr>
                <w:rFonts w:ascii="Times New Roman"/>
                <w:b w:val="false"/>
                <w:i w:val="false"/>
                <w:color w:val="000000"/>
                <w:sz w:val="20"/>
              </w:rPr>
              <w:t>
Қазандық және турбиналы цехқа қызмет көрсетуді ұйымдастыру және технологиялық көрсеткіштері; бу қазандарын қосу және тоқтату; жүктеменің жұмыс диапазонында қазандардың жұмысы; бу қазанына қызмет көрсету; қазандық қондырғылардың қосымша жабдығына қызмет көрсету; қазандық бөлімшенің жабдығын сынау және баптау; бу қазандары барабандарының қыздыру бетін жөндеу; оттық құрылғыларын, үрлеу аппараттарын, түтікті ауа қыздырғыштарды жөндеу; қаптау және оқшаулау жұмыстары; жинақтау бірліктерін жөндеу; тартып үрлейтін машиналарды жөндеу; регенеративті ауа қыздырғыштарды жөндеу; қоректік шаңның диірменін жөндеу; сорғыларды жөндеу; жөндеу жұмыстарын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қызмет көрсету және жөндеу міндеттерін; қызметкерлер құрамын; жұмыс орнын ұйымдастыруды; үнемділіктің және сенімділіктің негізгі көрсеткіштерін;</w:t>
            </w:r>
          </w:p>
          <w:p>
            <w:pPr>
              <w:spacing w:after="20"/>
              <w:ind w:left="20"/>
              <w:jc w:val="both"/>
            </w:pPr>
            <w:r>
              <w:rPr>
                <w:rFonts w:ascii="Times New Roman"/>
                <w:b w:val="false"/>
                <w:i w:val="false"/>
                <w:color w:val="000000"/>
                <w:sz w:val="20"/>
              </w:rPr>
              <w:t>
- жөндеудің ұйымдастырушылық іс-шараларын және құжаттамасын;</w:t>
            </w:r>
          </w:p>
          <w:p>
            <w:pPr>
              <w:spacing w:after="20"/>
              <w:ind w:left="20"/>
              <w:jc w:val="both"/>
            </w:pPr>
            <w:r>
              <w:rPr>
                <w:rFonts w:ascii="Times New Roman"/>
                <w:b w:val="false"/>
                <w:i w:val="false"/>
                <w:color w:val="000000"/>
                <w:sz w:val="20"/>
              </w:rPr>
              <w:t>
- гидравликалық сынақ, нығыздау өткізу әдістемесін;</w:t>
            </w:r>
          </w:p>
          <w:p>
            <w:pPr>
              <w:spacing w:after="20"/>
              <w:ind w:left="20"/>
              <w:jc w:val="both"/>
            </w:pPr>
            <w:r>
              <w:rPr>
                <w:rFonts w:ascii="Times New Roman"/>
                <w:b w:val="false"/>
                <w:i w:val="false"/>
                <w:color w:val="000000"/>
                <w:sz w:val="20"/>
              </w:rPr>
              <w:t>
- оттық құрылғыларын, үрлеу аппараттарын, құбырлы ауа қыздырғыштарды бөлшектеу және жинау тәртібін;</w:t>
            </w:r>
          </w:p>
          <w:p>
            <w:pPr>
              <w:spacing w:after="20"/>
              <w:ind w:left="20"/>
              <w:jc w:val="both"/>
            </w:pPr>
            <w:r>
              <w:rPr>
                <w:rFonts w:ascii="Times New Roman"/>
                <w:b w:val="false"/>
                <w:i w:val="false"/>
                <w:color w:val="000000"/>
                <w:sz w:val="20"/>
              </w:rPr>
              <w:t>
- қазандық агрегаттарда қолданылатын мойынтіректердің құрылымын;</w:t>
            </w:r>
          </w:p>
          <w:p>
            <w:pPr>
              <w:spacing w:after="20"/>
              <w:ind w:left="20"/>
              <w:jc w:val="both"/>
            </w:pPr>
            <w:r>
              <w:rPr>
                <w:rFonts w:ascii="Times New Roman"/>
                <w:b w:val="false"/>
                <w:i w:val="false"/>
                <w:color w:val="000000"/>
                <w:sz w:val="20"/>
              </w:rPr>
              <w:t>
- тартып-үрлеу машиналарын ашу және роторларды тасымалдау бойынша жасалатын операцияларды;</w:t>
            </w:r>
          </w:p>
          <w:p>
            <w:pPr>
              <w:spacing w:after="20"/>
              <w:ind w:left="20"/>
              <w:jc w:val="both"/>
            </w:pPr>
            <w:r>
              <w:rPr>
                <w:rFonts w:ascii="Times New Roman"/>
                <w:b w:val="false"/>
                <w:i w:val="false"/>
                <w:color w:val="000000"/>
                <w:sz w:val="20"/>
              </w:rPr>
              <w:t xml:space="preserve">
- ауа қыздырғыштардың құрылымын; олар арқылы заттардың өтуін; </w:t>
            </w:r>
          </w:p>
          <w:p>
            <w:pPr>
              <w:spacing w:after="20"/>
              <w:ind w:left="20"/>
              <w:jc w:val="both"/>
            </w:pPr>
            <w:r>
              <w:rPr>
                <w:rFonts w:ascii="Times New Roman"/>
                <w:b w:val="false"/>
                <w:i w:val="false"/>
                <w:color w:val="000000"/>
                <w:sz w:val="20"/>
              </w:rPr>
              <w:t>
- шаң жүйесі элементтерінің құрылымын;</w:t>
            </w:r>
          </w:p>
          <w:p>
            <w:pPr>
              <w:spacing w:after="20"/>
              <w:ind w:left="20"/>
              <w:jc w:val="both"/>
            </w:pPr>
            <w:r>
              <w:rPr>
                <w:rFonts w:ascii="Times New Roman"/>
                <w:b w:val="false"/>
                <w:i w:val="false"/>
                <w:color w:val="000000"/>
                <w:sz w:val="20"/>
              </w:rPr>
              <w:t>
- центрден тебетін сорғылардың құрылымын;</w:t>
            </w:r>
          </w:p>
          <w:p>
            <w:pPr>
              <w:spacing w:after="20"/>
              <w:ind w:left="20"/>
              <w:jc w:val="both"/>
            </w:pPr>
            <w:r>
              <w:rPr>
                <w:rFonts w:ascii="Times New Roman"/>
                <w:b w:val="false"/>
                <w:i w:val="false"/>
                <w:color w:val="000000"/>
                <w:sz w:val="20"/>
              </w:rPr>
              <w:t>
- арматураның түрлері мен құрылымын;</w:t>
            </w:r>
          </w:p>
          <w:p>
            <w:pPr>
              <w:spacing w:after="20"/>
              <w:ind w:left="20"/>
              <w:jc w:val="both"/>
            </w:pPr>
            <w:r>
              <w:rPr>
                <w:rFonts w:ascii="Times New Roman"/>
                <w:b w:val="false"/>
                <w:i w:val="false"/>
                <w:color w:val="000000"/>
                <w:sz w:val="20"/>
              </w:rPr>
              <w:t>
- қазандық агрегаттарды қаптау түрлерін;</w:t>
            </w:r>
          </w:p>
          <w:p>
            <w:pPr>
              <w:spacing w:after="20"/>
              <w:ind w:left="20"/>
              <w:jc w:val="both"/>
            </w:pPr>
            <w:r>
              <w:rPr>
                <w:rFonts w:ascii="Times New Roman"/>
                <w:b w:val="false"/>
                <w:i w:val="false"/>
                <w:color w:val="000000"/>
                <w:sz w:val="20"/>
              </w:rPr>
              <w:t>
- оқшаулау материалдарымен жұмыс істеу ережелерін;</w:t>
            </w:r>
          </w:p>
          <w:p>
            <w:pPr>
              <w:spacing w:after="20"/>
              <w:ind w:left="20"/>
              <w:jc w:val="both"/>
            </w:pPr>
            <w:r>
              <w:rPr>
                <w:rFonts w:ascii="Times New Roman"/>
                <w:b w:val="false"/>
                <w:i w:val="false"/>
                <w:color w:val="000000"/>
                <w:sz w:val="20"/>
              </w:rPr>
              <w:t>
- қазандық агрегаты жабдығының құрылымын, мақсатын және іске қосу сұлбаларын;</w:t>
            </w:r>
          </w:p>
          <w:p>
            <w:pPr>
              <w:spacing w:after="20"/>
              <w:ind w:left="20"/>
              <w:jc w:val="both"/>
            </w:pPr>
            <w:r>
              <w:rPr>
                <w:rFonts w:ascii="Times New Roman"/>
                <w:b w:val="false"/>
                <w:i w:val="false"/>
                <w:color w:val="000000"/>
                <w:sz w:val="20"/>
              </w:rPr>
              <w:t>
- жабдықтың жиынтығын;</w:t>
            </w:r>
          </w:p>
          <w:p>
            <w:pPr>
              <w:spacing w:after="20"/>
              <w:ind w:left="20"/>
              <w:jc w:val="both"/>
            </w:pPr>
            <w:r>
              <w:rPr>
                <w:rFonts w:ascii="Times New Roman"/>
                <w:b w:val="false"/>
                <w:i w:val="false"/>
                <w:color w:val="000000"/>
                <w:sz w:val="20"/>
              </w:rPr>
              <w:t>
- іске қосу кезінде қызметкердің әрекетін;</w:t>
            </w:r>
          </w:p>
          <w:p>
            <w:pPr>
              <w:spacing w:after="20"/>
              <w:ind w:left="20"/>
              <w:jc w:val="both"/>
            </w:pPr>
            <w:r>
              <w:rPr>
                <w:rFonts w:ascii="Times New Roman"/>
                <w:b w:val="false"/>
                <w:i w:val="false"/>
                <w:color w:val="000000"/>
                <w:sz w:val="20"/>
              </w:rPr>
              <w:t>
- қазанның әрбір элементінің құрылымын, міндетін және жұмыс шарттарын;</w:t>
            </w:r>
          </w:p>
          <w:p>
            <w:pPr>
              <w:spacing w:after="20"/>
              <w:ind w:left="20"/>
              <w:jc w:val="both"/>
            </w:pPr>
            <w:r>
              <w:rPr>
                <w:rFonts w:ascii="Times New Roman"/>
                <w:b w:val="false"/>
                <w:i w:val="false"/>
                <w:color w:val="000000"/>
                <w:sz w:val="20"/>
              </w:rPr>
              <w:t>
- қазандық агрегаттың және оның жабдығының техникалық параметрлері мен сипаттамаларын;</w:t>
            </w:r>
          </w:p>
          <w:p>
            <w:pPr>
              <w:spacing w:after="20"/>
              <w:ind w:left="20"/>
              <w:jc w:val="both"/>
            </w:pPr>
            <w:r>
              <w:rPr>
                <w:rFonts w:ascii="Times New Roman"/>
                <w:b w:val="false"/>
                <w:i w:val="false"/>
                <w:color w:val="000000"/>
                <w:sz w:val="20"/>
              </w:rPr>
              <w:t>
- шаң алу, газды сору, ауа жіберу және түтінді газды тазарту жабдықтарының құрылымын, сұлбасын және тағайындалуын;</w:t>
            </w:r>
          </w:p>
          <w:p>
            <w:pPr>
              <w:spacing w:after="20"/>
              <w:ind w:left="20"/>
              <w:jc w:val="both"/>
            </w:pPr>
            <w:r>
              <w:rPr>
                <w:rFonts w:ascii="Times New Roman"/>
                <w:b w:val="false"/>
                <w:i w:val="false"/>
                <w:color w:val="000000"/>
                <w:sz w:val="20"/>
              </w:rPr>
              <w:t>
- оттықтардың, жанарғылардың құрылымы мен міндеттерін; қыздыру бетерінің орналасуын; жұмыс режимін анықтайтын параметрлерді.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техникалық құжаттамен, басшылыққа алатын нормативтік құжаттармен жұмыс істеу; </w:t>
            </w:r>
          </w:p>
          <w:p>
            <w:pPr>
              <w:spacing w:after="20"/>
              <w:ind w:left="20"/>
              <w:jc w:val="both"/>
            </w:pPr>
            <w:r>
              <w:rPr>
                <w:rFonts w:ascii="Times New Roman"/>
                <w:b w:val="false"/>
                <w:i w:val="false"/>
                <w:color w:val="000000"/>
                <w:sz w:val="20"/>
              </w:rPr>
              <w:t>
- дайындау, операциялық, қорытынды, есеп беру құжаттамаларын құру;</w:t>
            </w:r>
          </w:p>
          <w:p>
            <w:pPr>
              <w:spacing w:after="20"/>
              <w:ind w:left="20"/>
              <w:jc w:val="both"/>
            </w:pPr>
            <w:r>
              <w:rPr>
                <w:rFonts w:ascii="Times New Roman"/>
                <w:b w:val="false"/>
                <w:i w:val="false"/>
                <w:color w:val="000000"/>
                <w:sz w:val="20"/>
              </w:rPr>
              <w:t>
- беттерді тазартумен байланысты слесарлық жұмыстарды орындау;</w:t>
            </w:r>
          </w:p>
          <w:p>
            <w:pPr>
              <w:spacing w:after="20"/>
              <w:ind w:left="20"/>
              <w:jc w:val="both"/>
            </w:pPr>
            <w:r>
              <w:rPr>
                <w:rFonts w:ascii="Times New Roman"/>
                <w:b w:val="false"/>
                <w:i w:val="false"/>
                <w:color w:val="000000"/>
                <w:sz w:val="20"/>
              </w:rPr>
              <w:t>
- элементтерге стендтік және жергілікті тексеру жүргізу;</w:t>
            </w:r>
          </w:p>
          <w:p>
            <w:pPr>
              <w:spacing w:after="20"/>
              <w:ind w:left="20"/>
              <w:jc w:val="both"/>
            </w:pPr>
            <w:r>
              <w:rPr>
                <w:rFonts w:ascii="Times New Roman"/>
                <w:b w:val="false"/>
                <w:i w:val="false"/>
                <w:color w:val="000000"/>
                <w:sz w:val="20"/>
              </w:rPr>
              <w:t>
- ақау ведомосін құру;</w:t>
            </w:r>
          </w:p>
          <w:p>
            <w:pPr>
              <w:spacing w:after="20"/>
              <w:ind w:left="20"/>
              <w:jc w:val="both"/>
            </w:pPr>
            <w:r>
              <w:rPr>
                <w:rFonts w:ascii="Times New Roman"/>
                <w:b w:val="false"/>
                <w:i w:val="false"/>
                <w:color w:val="000000"/>
                <w:sz w:val="20"/>
              </w:rPr>
              <w:t>
- ауа қыздырғыштардың ақауын анықтау;</w:t>
            </w:r>
          </w:p>
          <w:p>
            <w:pPr>
              <w:spacing w:after="20"/>
              <w:ind w:left="20"/>
              <w:jc w:val="both"/>
            </w:pPr>
            <w:r>
              <w:rPr>
                <w:rFonts w:ascii="Times New Roman"/>
                <w:b w:val="false"/>
                <w:i w:val="false"/>
                <w:color w:val="000000"/>
                <w:sz w:val="20"/>
              </w:rPr>
              <w:t>
- шарлы барабанды диірменнің, балғалы диірменнің ақауларын анықтау;</w:t>
            </w:r>
          </w:p>
          <w:p>
            <w:pPr>
              <w:spacing w:after="20"/>
              <w:ind w:left="20"/>
              <w:jc w:val="both"/>
            </w:pPr>
            <w:r>
              <w:rPr>
                <w:rFonts w:ascii="Times New Roman"/>
                <w:b w:val="false"/>
                <w:i w:val="false"/>
                <w:color w:val="000000"/>
                <w:sz w:val="20"/>
              </w:rPr>
              <w:t>
- сорғы элементерінің күйін тексеру;</w:t>
            </w:r>
          </w:p>
          <w:p>
            <w:pPr>
              <w:spacing w:after="20"/>
              <w:ind w:left="20"/>
              <w:jc w:val="both"/>
            </w:pPr>
            <w:r>
              <w:rPr>
                <w:rFonts w:ascii="Times New Roman"/>
                <w:b w:val="false"/>
                <w:i w:val="false"/>
                <w:color w:val="000000"/>
                <w:sz w:val="20"/>
              </w:rPr>
              <w:t>
- ұсынылған технологиялық және конструктивті сұлбалар бойынша қазанды іске қосу және тоқтату бағдарламасын құру;</w:t>
            </w:r>
          </w:p>
          <w:p>
            <w:pPr>
              <w:spacing w:after="20"/>
              <w:ind w:left="20"/>
              <w:jc w:val="both"/>
            </w:pPr>
            <w:r>
              <w:rPr>
                <w:rFonts w:ascii="Times New Roman"/>
                <w:b w:val="false"/>
                <w:i w:val="false"/>
                <w:color w:val="000000"/>
                <w:sz w:val="20"/>
              </w:rPr>
              <w:t>
- қазанның әртүрлі жүктемелерінде режимдік картаны пайдалану;</w:t>
            </w:r>
          </w:p>
          <w:p>
            <w:pPr>
              <w:spacing w:after="20"/>
              <w:ind w:left="20"/>
              <w:jc w:val="both"/>
            </w:pPr>
            <w:r>
              <w:rPr>
                <w:rFonts w:ascii="Times New Roman"/>
                <w:b w:val="false"/>
                <w:i w:val="false"/>
                <w:color w:val="000000"/>
                <w:sz w:val="20"/>
              </w:rPr>
              <w:t>
- дайындық жұмыстарының кестесін, жұмыс көлемінің ведомосін, жөндеудің сызықтық графигін құру;</w:t>
            </w:r>
          </w:p>
          <w:p>
            <w:pPr>
              <w:spacing w:after="20"/>
              <w:ind w:left="20"/>
              <w:jc w:val="both"/>
            </w:pPr>
            <w:r>
              <w:rPr>
                <w:rFonts w:ascii="Times New Roman"/>
                <w:b w:val="false"/>
                <w:i w:val="false"/>
                <w:color w:val="000000"/>
                <w:sz w:val="20"/>
              </w:rPr>
              <w:t>
- жабдықтардың бұзылуын анықтау;</w:t>
            </w:r>
          </w:p>
          <w:p>
            <w:pPr>
              <w:spacing w:after="20"/>
              <w:ind w:left="20"/>
              <w:jc w:val="both"/>
            </w:pPr>
            <w:r>
              <w:rPr>
                <w:rFonts w:ascii="Times New Roman"/>
                <w:b w:val="false"/>
                <w:i w:val="false"/>
                <w:color w:val="000000"/>
                <w:sz w:val="20"/>
              </w:rPr>
              <w:t xml:space="preserve">
- қазандар мен қосымша жабдықтар жұмысы режимінің бұзылу себептерін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Турбиналы жабдықты жөндеу және қызмет көрсету.</w:t>
            </w:r>
          </w:p>
          <w:p>
            <w:pPr>
              <w:spacing w:after="20"/>
              <w:ind w:left="20"/>
              <w:jc w:val="both"/>
            </w:pPr>
            <w:r>
              <w:rPr>
                <w:rFonts w:ascii="Times New Roman"/>
                <w:b w:val="false"/>
                <w:i w:val="false"/>
                <w:color w:val="000000"/>
                <w:sz w:val="20"/>
              </w:rPr>
              <w:t>
Жүктемелердің жұмыс диапазонында турбиналарды іске қосу және тоқтату; бу турбиналарының май жүйелеріне, реттеу жүйелері мен қорғаныс жүйелеріне қызмет көрсету және баптау; конденсациялық құрылғыға, регенерация жүйелеріне, желілік қыздыру қондырғыларына, сорғы жабдықтарына қызмет көрсету және баптау; жылу алмастырғыштарды жөндеу; цилиндрдің статор бөлігін жөндеу; роторларды жөндеу; цилиндрдің статоры мен роторы арасындағы саңылауды қалпына келтіру; реттеу және маймен жабдықтау жүйелерін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қызметкерлер құрамын және олардың жұмысын ұйымдастыруды, құқықтары мен міндеттерін;</w:t>
            </w:r>
          </w:p>
          <w:p>
            <w:pPr>
              <w:spacing w:after="20"/>
              <w:ind w:left="20"/>
              <w:jc w:val="both"/>
            </w:pPr>
            <w:r>
              <w:rPr>
                <w:rFonts w:ascii="Times New Roman"/>
                <w:b w:val="false"/>
                <w:i w:val="false"/>
                <w:color w:val="000000"/>
                <w:sz w:val="20"/>
              </w:rPr>
              <w:t>
- турбиналы цехтың ұйымдастырушылық құрылымын, жұмыс орнын, жұмыс орындарының байланысын;</w:t>
            </w:r>
          </w:p>
          <w:p>
            <w:pPr>
              <w:spacing w:after="20"/>
              <w:ind w:left="20"/>
              <w:jc w:val="both"/>
            </w:pPr>
            <w:r>
              <w:rPr>
                <w:rFonts w:ascii="Times New Roman"/>
                <w:b w:val="false"/>
                <w:i w:val="false"/>
                <w:color w:val="000000"/>
                <w:sz w:val="20"/>
              </w:rPr>
              <w:t>
- жабдыққа техникалық қызмет көрсету ережелерін;</w:t>
            </w:r>
          </w:p>
          <w:p>
            <w:pPr>
              <w:spacing w:after="20"/>
              <w:ind w:left="20"/>
              <w:jc w:val="both"/>
            </w:pPr>
            <w:r>
              <w:rPr>
                <w:rFonts w:ascii="Times New Roman"/>
                <w:b w:val="false"/>
                <w:i w:val="false"/>
                <w:color w:val="000000"/>
                <w:sz w:val="20"/>
              </w:rPr>
              <w:t>
- корпус ақауларын, оларды жою әдістерін, диафрагма ақауларын; олардың бұзылуын жоюды, қауіпсіздік техникасы ережелерін;</w:t>
            </w:r>
          </w:p>
          <w:p>
            <w:pPr>
              <w:spacing w:after="20"/>
              <w:ind w:left="20"/>
              <w:jc w:val="both"/>
            </w:pPr>
            <w:r>
              <w:rPr>
                <w:rFonts w:ascii="Times New Roman"/>
                <w:b w:val="false"/>
                <w:i w:val="false"/>
                <w:color w:val="000000"/>
                <w:sz w:val="20"/>
              </w:rPr>
              <w:t>
- ротор ақауларын, оны түзеу әдістерін, центрлеу түрлерін, роторды жөндеу кезіндегі қауіпсіздік техникасы ережелерін;</w:t>
            </w:r>
          </w:p>
          <w:p>
            <w:pPr>
              <w:spacing w:after="20"/>
              <w:ind w:left="20"/>
              <w:jc w:val="both"/>
            </w:pPr>
            <w:r>
              <w:rPr>
                <w:rFonts w:ascii="Times New Roman"/>
                <w:b w:val="false"/>
                <w:i w:val="false"/>
                <w:color w:val="000000"/>
                <w:sz w:val="20"/>
              </w:rPr>
              <w:t>
- тығыздау ақауларын, оларды жөндеуді;</w:t>
            </w:r>
          </w:p>
          <w:p>
            <w:pPr>
              <w:spacing w:after="20"/>
              <w:ind w:left="20"/>
              <w:jc w:val="both"/>
            </w:pPr>
            <w:r>
              <w:rPr>
                <w:rFonts w:ascii="Times New Roman"/>
                <w:b w:val="false"/>
                <w:i w:val="false"/>
                <w:color w:val="000000"/>
                <w:sz w:val="20"/>
              </w:rPr>
              <w:t>
- реттегіш құрылғыларын, қауіпсіздік автоматтарын, стопорлы және реттеу клапандарын, май жүйесін жөндеуді, жөндеу кезіндегі қауіпсіздік техникасын;</w:t>
            </w:r>
          </w:p>
          <w:p>
            <w:pPr>
              <w:spacing w:after="20"/>
              <w:ind w:left="20"/>
              <w:jc w:val="both"/>
            </w:pPr>
            <w:r>
              <w:rPr>
                <w:rFonts w:ascii="Times New Roman"/>
                <w:b w:val="false"/>
                <w:i w:val="false"/>
                <w:color w:val="000000"/>
                <w:sz w:val="20"/>
              </w:rPr>
              <w:t>
- блокты және блокты емес турбиналарды іске қосу және, тоқтатудың үш кезеңін;</w:t>
            </w:r>
          </w:p>
          <w:p>
            <w:pPr>
              <w:spacing w:after="20"/>
              <w:ind w:left="20"/>
              <w:jc w:val="both"/>
            </w:pPr>
            <w:r>
              <w:rPr>
                <w:rFonts w:ascii="Times New Roman"/>
                <w:b w:val="false"/>
                <w:i w:val="false"/>
                <w:color w:val="000000"/>
                <w:sz w:val="20"/>
              </w:rPr>
              <w:t xml:space="preserve">
- бу турбиналарының максималды және минималды жүктемелері туралы, ағынды бөлігін қабаттармен енгізу; </w:t>
            </w:r>
          </w:p>
          <w:p>
            <w:pPr>
              <w:spacing w:after="20"/>
              <w:ind w:left="20"/>
              <w:jc w:val="both"/>
            </w:pPr>
            <w:r>
              <w:rPr>
                <w:rFonts w:ascii="Times New Roman"/>
                <w:b w:val="false"/>
                <w:i w:val="false"/>
                <w:color w:val="000000"/>
                <w:sz w:val="20"/>
              </w:rPr>
              <w:t>
- турбина майлары қасиеттерінің нашарлау себептерін; турбина майының су қойнауларына түсуінің алдын-алуды;</w:t>
            </w:r>
          </w:p>
          <w:p>
            <w:pPr>
              <w:spacing w:after="20"/>
              <w:ind w:left="20"/>
              <w:jc w:val="both"/>
            </w:pPr>
            <w:r>
              <w:rPr>
                <w:rFonts w:ascii="Times New Roman"/>
                <w:b w:val="false"/>
                <w:i w:val="false"/>
                <w:color w:val="000000"/>
                <w:sz w:val="20"/>
              </w:rPr>
              <w:t>
- әрбір элементтің жұмыс принциптерін, әрбір элементтің жұмыстағы ақаулары мен істен шығуларын.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іске қосу және тоқтату нұсқаулығымен жұмыс істеу; </w:t>
            </w:r>
          </w:p>
          <w:p>
            <w:pPr>
              <w:spacing w:after="20"/>
              <w:ind w:left="20"/>
              <w:jc w:val="both"/>
            </w:pPr>
            <w:r>
              <w:rPr>
                <w:rFonts w:ascii="Times New Roman"/>
                <w:b w:val="false"/>
                <w:i w:val="false"/>
                <w:color w:val="000000"/>
                <w:sz w:val="20"/>
              </w:rPr>
              <w:t>
- бу турбиналарын жуу бағдарламаларын құру;</w:t>
            </w:r>
          </w:p>
          <w:p>
            <w:pPr>
              <w:spacing w:after="20"/>
              <w:ind w:left="20"/>
              <w:jc w:val="both"/>
            </w:pPr>
            <w:r>
              <w:rPr>
                <w:rFonts w:ascii="Times New Roman"/>
                <w:b w:val="false"/>
                <w:i w:val="false"/>
                <w:color w:val="000000"/>
                <w:sz w:val="20"/>
              </w:rPr>
              <w:t>
- турбиналардың, энергоблоктың жұмыс ведомосін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электр станцияларының жылу энергетикалық жабдығын таңдау.</w:t>
            </w:r>
          </w:p>
          <w:p>
            <w:pPr>
              <w:spacing w:after="20"/>
              <w:ind w:left="20"/>
              <w:jc w:val="both"/>
            </w:pPr>
            <w:r>
              <w:rPr>
                <w:rFonts w:ascii="Times New Roman"/>
                <w:b w:val="false"/>
                <w:i w:val="false"/>
                <w:color w:val="000000"/>
                <w:sz w:val="20"/>
              </w:rPr>
              <w:t>
Турбинаны, қазандық агрегатты таңдау, конденсациялық қондырғыны таңдау; деаэрациялық қондырғы жабдығын таңдау; энергетикалық қазандардың қоректендіру түйіндерінің жабдығын таңдау; жылыту қондырғыларының жабдығын таңдау; жылу желілерін қоректендіру түйіні жабдығын таңдау; үздіксіз үрлеу кеңейткіштерінің, бактардың түйін жабдығын таңдау; станция отындарының сағаттық шығынын анықтау; тартып үрлеу құрылғыларын таңдау; отын беру жабдығын және сұлбасын таңдау; күл ұстау және қож жою сұлбалары мен жабдығын таңдау; түтін құбырларын есептеу және таңдау; техникалық сумен қамтамасыз ету жабдығын таңдау және іріктеу; қосымша суды дайындау сұлбаларын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турбиналарды таңдау әдісін;</w:t>
            </w:r>
          </w:p>
          <w:p>
            <w:pPr>
              <w:spacing w:after="20"/>
              <w:ind w:left="20"/>
              <w:jc w:val="both"/>
            </w:pPr>
            <w:r>
              <w:rPr>
                <w:rFonts w:ascii="Times New Roman"/>
                <w:b w:val="false"/>
                <w:i w:val="false"/>
                <w:color w:val="000000"/>
                <w:sz w:val="20"/>
              </w:rPr>
              <w:t>
технологиялық жобалау нормаларының (ТЖН) талаптарын;</w:t>
            </w:r>
          </w:p>
          <w:p>
            <w:pPr>
              <w:spacing w:after="20"/>
              <w:ind w:left="20"/>
              <w:jc w:val="both"/>
            </w:pPr>
            <w:r>
              <w:rPr>
                <w:rFonts w:ascii="Times New Roman"/>
                <w:b w:val="false"/>
                <w:i w:val="false"/>
                <w:color w:val="000000"/>
                <w:sz w:val="20"/>
              </w:rPr>
              <w:t>
- энергетика қазандарын таңдау әдісін;</w:t>
            </w:r>
          </w:p>
          <w:p>
            <w:pPr>
              <w:spacing w:after="20"/>
              <w:ind w:left="20"/>
              <w:jc w:val="both"/>
            </w:pPr>
            <w:r>
              <w:rPr>
                <w:rFonts w:ascii="Times New Roman"/>
                <w:b w:val="false"/>
                <w:i w:val="false"/>
                <w:color w:val="000000"/>
                <w:sz w:val="20"/>
              </w:rPr>
              <w:t>
- ТЖН талаптарын және коденсаторларды, ауа сору құрылғыларын, конденсаттық сорғыларды таңдау әдісін;</w:t>
            </w:r>
          </w:p>
          <w:p>
            <w:pPr>
              <w:spacing w:after="20"/>
              <w:ind w:left="20"/>
              <w:jc w:val="both"/>
            </w:pPr>
            <w:r>
              <w:rPr>
                <w:rFonts w:ascii="Times New Roman"/>
                <w:b w:val="false"/>
                <w:i w:val="false"/>
                <w:color w:val="000000"/>
                <w:sz w:val="20"/>
              </w:rPr>
              <w:t>
- ТЖН талаптарын және қыздырғыштар мен құю сорғыларын таңдау әдісін;</w:t>
            </w:r>
          </w:p>
          <w:p>
            <w:pPr>
              <w:spacing w:after="20"/>
              <w:ind w:left="20"/>
              <w:jc w:val="both"/>
            </w:pPr>
            <w:r>
              <w:rPr>
                <w:rFonts w:ascii="Times New Roman"/>
                <w:b w:val="false"/>
                <w:i w:val="false"/>
                <w:color w:val="000000"/>
                <w:sz w:val="20"/>
              </w:rPr>
              <w:t xml:space="preserve">
- ТЖН талаптарын және барлық типті деаэраторларды, қоректендіру сұлбаларын, құю сорғыларын таңдау әдісін; </w:t>
            </w:r>
          </w:p>
          <w:p>
            <w:pPr>
              <w:spacing w:after="20"/>
              <w:ind w:left="20"/>
              <w:jc w:val="both"/>
            </w:pPr>
            <w:r>
              <w:rPr>
                <w:rFonts w:ascii="Times New Roman"/>
                <w:b w:val="false"/>
                <w:i w:val="false"/>
                <w:color w:val="000000"/>
                <w:sz w:val="20"/>
              </w:rPr>
              <w:t>
- ТЖН талаптарын және жылыту түйіндерін есептеу әдісін;</w:t>
            </w:r>
          </w:p>
          <w:p>
            <w:pPr>
              <w:spacing w:after="20"/>
              <w:ind w:left="20"/>
              <w:jc w:val="both"/>
            </w:pPr>
            <w:r>
              <w:rPr>
                <w:rFonts w:ascii="Times New Roman"/>
                <w:b w:val="false"/>
                <w:i w:val="false"/>
                <w:color w:val="000000"/>
                <w:sz w:val="20"/>
              </w:rPr>
              <w:t>
- қоректендіру түйіні жабдығын, ашық және жабық жылу желілерін таңдау әдісін;</w:t>
            </w:r>
          </w:p>
          <w:p>
            <w:pPr>
              <w:spacing w:after="20"/>
              <w:ind w:left="20"/>
              <w:jc w:val="both"/>
            </w:pPr>
            <w:r>
              <w:rPr>
                <w:rFonts w:ascii="Times New Roman"/>
                <w:b w:val="false"/>
                <w:i w:val="false"/>
                <w:color w:val="000000"/>
                <w:sz w:val="20"/>
              </w:rPr>
              <w:t>
- энергетикалық қазанға және ШСҚ-ға отынның тәуліктік, сағаттық шығын есептеу формуласын және тәртібін;</w:t>
            </w:r>
          </w:p>
          <w:p>
            <w:pPr>
              <w:spacing w:after="20"/>
              <w:ind w:left="20"/>
              <w:jc w:val="both"/>
            </w:pPr>
            <w:r>
              <w:rPr>
                <w:rFonts w:ascii="Times New Roman"/>
                <w:b w:val="false"/>
                <w:i w:val="false"/>
                <w:color w:val="000000"/>
                <w:sz w:val="20"/>
              </w:rPr>
              <w:t>
- түтінді газдардың және суық ауаның шығынын есептеу әдістемесін;</w:t>
            </w:r>
          </w:p>
          <w:p>
            <w:pPr>
              <w:spacing w:after="20"/>
              <w:ind w:left="20"/>
              <w:jc w:val="both"/>
            </w:pPr>
            <w:r>
              <w:rPr>
                <w:rFonts w:ascii="Times New Roman"/>
                <w:b w:val="false"/>
                <w:i w:val="false"/>
                <w:color w:val="000000"/>
                <w:sz w:val="20"/>
              </w:rPr>
              <w:t>
- тура үрлеумен және аралық бункермен шаң дайындау жабдығының жұмыс принципін және құрылымын;</w:t>
            </w:r>
          </w:p>
          <w:p>
            <w:pPr>
              <w:spacing w:after="20"/>
              <w:ind w:left="20"/>
              <w:jc w:val="both"/>
            </w:pPr>
            <w:r>
              <w:rPr>
                <w:rFonts w:ascii="Times New Roman"/>
                <w:b w:val="false"/>
                <w:i w:val="false"/>
                <w:color w:val="000000"/>
                <w:sz w:val="20"/>
              </w:rPr>
              <w:t xml:space="preserve">
- отын беру жабдығының жұмыс қағидасы мен құрылымын; </w:t>
            </w:r>
          </w:p>
          <w:p>
            <w:pPr>
              <w:spacing w:after="20"/>
              <w:ind w:left="20"/>
              <w:jc w:val="both"/>
            </w:pPr>
            <w:r>
              <w:rPr>
                <w:rFonts w:ascii="Times New Roman"/>
                <w:b w:val="false"/>
                <w:i w:val="false"/>
                <w:color w:val="000000"/>
                <w:sz w:val="20"/>
              </w:rPr>
              <w:t>
- күлқож жою жабдығының жұмыс қағидасы мен конструкциясын;</w:t>
            </w:r>
          </w:p>
          <w:p>
            <w:pPr>
              <w:spacing w:after="20"/>
              <w:ind w:left="20"/>
              <w:jc w:val="both"/>
            </w:pPr>
            <w:r>
              <w:rPr>
                <w:rFonts w:ascii="Times New Roman"/>
                <w:b w:val="false"/>
                <w:i w:val="false"/>
                <w:color w:val="000000"/>
                <w:sz w:val="20"/>
              </w:rPr>
              <w:t>
- ең жоғарғы бір реттік және орта тәуліктік ШРК анықтау.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ЖЭС жүктемелеріне байланысты турбиналардың және олардың типтерінің қажетті санын анықтау;</w:t>
            </w:r>
          </w:p>
          <w:p>
            <w:pPr>
              <w:spacing w:after="20"/>
              <w:ind w:left="20"/>
              <w:jc w:val="both"/>
            </w:pPr>
            <w:r>
              <w:rPr>
                <w:rFonts w:ascii="Times New Roman"/>
                <w:b w:val="false"/>
                <w:i w:val="false"/>
                <w:color w:val="000000"/>
                <w:sz w:val="20"/>
              </w:rPr>
              <w:t>
- анықтамалық әдебиетпен жұмыс;</w:t>
            </w:r>
          </w:p>
          <w:p>
            <w:pPr>
              <w:spacing w:after="20"/>
              <w:ind w:left="20"/>
              <w:jc w:val="both"/>
            </w:pPr>
            <w:r>
              <w:rPr>
                <w:rFonts w:ascii="Times New Roman"/>
                <w:b w:val="false"/>
                <w:i w:val="false"/>
                <w:color w:val="000000"/>
                <w:sz w:val="20"/>
              </w:rPr>
              <w:t xml:space="preserve">
- конденсациялық қондырғы, регенеративті қыздырғыштар мен құю сорғылары, деаэраторлар, қоректік сорғылар, регенеративті қыздырғыштардан құю сорғылары жабдықтарының санын және типін анықтау; </w:t>
            </w:r>
          </w:p>
          <w:p>
            <w:pPr>
              <w:spacing w:after="20"/>
              <w:ind w:left="20"/>
              <w:jc w:val="both"/>
            </w:pPr>
            <w:r>
              <w:rPr>
                <w:rFonts w:ascii="Times New Roman"/>
                <w:b w:val="false"/>
                <w:i w:val="false"/>
                <w:color w:val="000000"/>
                <w:sz w:val="20"/>
              </w:rPr>
              <w:t>
- қоректік деаэраторлары мен ауыстырып құю сорғыларының саны мен типін таңдау;</w:t>
            </w:r>
          </w:p>
          <w:p>
            <w:pPr>
              <w:spacing w:after="20"/>
              <w:ind w:left="20"/>
              <w:jc w:val="both"/>
            </w:pPr>
            <w:r>
              <w:rPr>
                <w:rFonts w:ascii="Times New Roman"/>
                <w:b w:val="false"/>
                <w:i w:val="false"/>
                <w:color w:val="000000"/>
                <w:sz w:val="20"/>
              </w:rPr>
              <w:t>
- тораптық су шығынын анықтау, қоректендіру сұлбасын таңдау;</w:t>
            </w:r>
          </w:p>
          <w:p>
            <w:pPr>
              <w:spacing w:after="20"/>
              <w:ind w:left="20"/>
              <w:jc w:val="both"/>
            </w:pPr>
            <w:r>
              <w:rPr>
                <w:rFonts w:ascii="Times New Roman"/>
                <w:b w:val="false"/>
                <w:i w:val="false"/>
                <w:color w:val="000000"/>
                <w:sz w:val="20"/>
              </w:rPr>
              <w:t>
- ашық және жабық жылу желілері үшін қоректік су шығынын анықтау;</w:t>
            </w:r>
          </w:p>
          <w:p>
            <w:pPr>
              <w:spacing w:after="20"/>
              <w:ind w:left="20"/>
              <w:jc w:val="both"/>
            </w:pPr>
            <w:r>
              <w:rPr>
                <w:rFonts w:ascii="Times New Roman"/>
                <w:b w:val="false"/>
                <w:i w:val="false"/>
                <w:color w:val="000000"/>
                <w:sz w:val="20"/>
              </w:rPr>
              <w:t>
- жабдық типі мен санын анықтау;</w:t>
            </w:r>
          </w:p>
          <w:p>
            <w:pPr>
              <w:spacing w:after="20"/>
              <w:ind w:left="20"/>
              <w:jc w:val="both"/>
            </w:pPr>
            <w:r>
              <w:rPr>
                <w:rFonts w:ascii="Times New Roman"/>
                <w:b w:val="false"/>
                <w:i w:val="false"/>
                <w:color w:val="000000"/>
                <w:sz w:val="20"/>
              </w:rPr>
              <w:t>
- қазанға отын шығынын анықтау;</w:t>
            </w:r>
          </w:p>
          <w:p>
            <w:pPr>
              <w:spacing w:after="20"/>
              <w:ind w:left="20"/>
              <w:jc w:val="both"/>
            </w:pPr>
            <w:r>
              <w:rPr>
                <w:rFonts w:ascii="Times New Roman"/>
                <w:b w:val="false"/>
                <w:i w:val="false"/>
                <w:color w:val="000000"/>
                <w:sz w:val="20"/>
              </w:rPr>
              <w:t>
- түтін сорғылар мен желдеткіштердің типі мен санын таңдау;</w:t>
            </w:r>
          </w:p>
          <w:p>
            <w:pPr>
              <w:spacing w:after="20"/>
              <w:ind w:left="20"/>
              <w:jc w:val="both"/>
            </w:pPr>
            <w:r>
              <w:rPr>
                <w:rFonts w:ascii="Times New Roman"/>
                <w:b w:val="false"/>
                <w:i w:val="false"/>
                <w:color w:val="000000"/>
                <w:sz w:val="20"/>
              </w:rPr>
              <w:t>
- шаң дайындау жабдығының саны мен типін анықтау;</w:t>
            </w:r>
          </w:p>
          <w:p>
            <w:pPr>
              <w:spacing w:after="20"/>
              <w:ind w:left="20"/>
              <w:jc w:val="both"/>
            </w:pPr>
            <w:r>
              <w:rPr>
                <w:rFonts w:ascii="Times New Roman"/>
                <w:b w:val="false"/>
                <w:i w:val="false"/>
                <w:color w:val="000000"/>
                <w:sz w:val="20"/>
              </w:rPr>
              <w:t>
- отын беру және тамызықтық отын шаруашылығының жабдықтарын таңдау;</w:t>
            </w:r>
          </w:p>
          <w:p>
            <w:pPr>
              <w:spacing w:after="20"/>
              <w:ind w:left="20"/>
              <w:jc w:val="both"/>
            </w:pPr>
            <w:r>
              <w:rPr>
                <w:rFonts w:ascii="Times New Roman"/>
                <w:b w:val="false"/>
                <w:i w:val="false"/>
                <w:color w:val="000000"/>
                <w:sz w:val="20"/>
              </w:rPr>
              <w:t>
- күлқож жою жабдығының саны мен типін таңдау;</w:t>
            </w:r>
          </w:p>
          <w:p>
            <w:pPr>
              <w:spacing w:after="20"/>
              <w:ind w:left="20"/>
              <w:jc w:val="both"/>
            </w:pPr>
            <w:r>
              <w:rPr>
                <w:rFonts w:ascii="Times New Roman"/>
                <w:b w:val="false"/>
                <w:i w:val="false"/>
                <w:color w:val="000000"/>
                <w:sz w:val="20"/>
              </w:rPr>
              <w:t>
- анықтамалық әдебиетпен жұмыс;</w:t>
            </w:r>
          </w:p>
          <w:p>
            <w:pPr>
              <w:spacing w:after="20"/>
              <w:ind w:left="20"/>
              <w:jc w:val="both"/>
            </w:pPr>
            <w:r>
              <w:rPr>
                <w:rFonts w:ascii="Times New Roman"/>
                <w:b w:val="false"/>
                <w:i w:val="false"/>
                <w:color w:val="000000"/>
                <w:sz w:val="20"/>
              </w:rPr>
              <w:t>
- жабдық: деаэраторлар, сорғылар, су қоры бактары таңбаларын ашып оқу;</w:t>
            </w:r>
          </w:p>
          <w:p>
            <w:pPr>
              <w:spacing w:after="20"/>
              <w:ind w:left="20"/>
              <w:jc w:val="both"/>
            </w:pPr>
            <w:r>
              <w:rPr>
                <w:rFonts w:ascii="Times New Roman"/>
                <w:b w:val="false"/>
                <w:i w:val="false"/>
                <w:color w:val="000000"/>
                <w:sz w:val="20"/>
              </w:rPr>
              <w:t>
- шаң және дымқыл көмір бункерлері көлемін есептеу;</w:t>
            </w:r>
          </w:p>
          <w:p>
            <w:pPr>
              <w:spacing w:after="20"/>
              <w:ind w:left="20"/>
              <w:jc w:val="both"/>
            </w:pPr>
            <w:r>
              <w:rPr>
                <w:rFonts w:ascii="Times New Roman"/>
                <w:b w:val="false"/>
                <w:i w:val="false"/>
                <w:color w:val="000000"/>
                <w:sz w:val="20"/>
              </w:rPr>
              <w:t>
- түтін құбырының биіктігі мен аузынның стандартты шамаларын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 экономикасы.</w:t>
            </w:r>
          </w:p>
          <w:p>
            <w:pPr>
              <w:spacing w:after="20"/>
              <w:ind w:left="20"/>
              <w:jc w:val="both"/>
            </w:pPr>
            <w:r>
              <w:rPr>
                <w:rFonts w:ascii="Times New Roman"/>
                <w:b w:val="false"/>
                <w:i w:val="false"/>
                <w:color w:val="000000"/>
                <w:sz w:val="20"/>
              </w:rPr>
              <w:t xml:space="preserve">
Нарықтық қатынас жүйесіндегі сала кәсіпорыны; менеджмент; басқарудың негізгі қағидалары мен әдістері; маркетинг; энергетика кәсіпорнының өндірістік қорлары; энергетика кәсіпорындарының күрделі қаржы жұмсалымы күрделі құрылыстары; негізгі және қосымша өндірісті ұйымдастыру; еңбекті ғылыми түрде ұйымдастыру; энергетика кәсіпорындарындағы техникалық нормалау негіздері; еңбек өнімділігі; энергетика кәсіпорындағы еңбекақы төлемін ұйымдастыру; нарықтық экономика жағдайындағы Қазақстан Республикасының салық жүйесі; кәсіпорынның қаржылық қызметін банктік реттеу; энергетика кәсіпорындарында жоспарлауды ұйымдастыру; энергетика кәсіпорнының өндірістік-шаруашылық қызметін есепке алу және талдау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энергетика кәсіпорындары мен олардың құрылымдарын басқару негіздерін;</w:t>
            </w:r>
          </w:p>
          <w:p>
            <w:pPr>
              <w:spacing w:after="20"/>
              <w:ind w:left="20"/>
              <w:jc w:val="both"/>
            </w:pPr>
            <w:r>
              <w:rPr>
                <w:rFonts w:ascii="Times New Roman"/>
                <w:b w:val="false"/>
                <w:i w:val="false"/>
                <w:color w:val="000000"/>
                <w:sz w:val="20"/>
              </w:rPr>
              <w:t>
- кәсіпорын құрамын, мүлік қозғалысын және есепке алуды;</w:t>
            </w:r>
          </w:p>
          <w:p>
            <w:pPr>
              <w:spacing w:after="20"/>
              <w:ind w:left="20"/>
              <w:jc w:val="both"/>
            </w:pPr>
            <w:r>
              <w:rPr>
                <w:rFonts w:ascii="Times New Roman"/>
                <w:b w:val="false"/>
                <w:i w:val="false"/>
                <w:color w:val="000000"/>
                <w:sz w:val="20"/>
              </w:rPr>
              <w:t xml:space="preserve">
- ұйымдастыру және еңбекақы саласында кәсіпорынды басқаруға экономикалық механизмінің ықпалын; </w:t>
            </w:r>
          </w:p>
          <w:p>
            <w:pPr>
              <w:spacing w:after="20"/>
              <w:ind w:left="20"/>
              <w:jc w:val="both"/>
            </w:pPr>
            <w:r>
              <w:rPr>
                <w:rFonts w:ascii="Times New Roman"/>
                <w:b w:val="false"/>
                <w:i w:val="false"/>
                <w:color w:val="000000"/>
                <w:sz w:val="20"/>
              </w:rPr>
              <w:t>
- өнеркәсіп және энергетика кәсіпорындарындағы есепке алуды және есеп беруді;</w:t>
            </w:r>
          </w:p>
          <w:p>
            <w:pPr>
              <w:spacing w:after="20"/>
              <w:ind w:left="20"/>
              <w:jc w:val="both"/>
            </w:pPr>
            <w:r>
              <w:rPr>
                <w:rFonts w:ascii="Times New Roman"/>
                <w:b w:val="false"/>
                <w:i w:val="false"/>
                <w:color w:val="000000"/>
                <w:sz w:val="20"/>
              </w:rPr>
              <w:t>
- энергетика кәсіпорнының өндірістік-шаруашылық қызметін талдау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техника-экономикалық негіздеме және жұмыс жобаларының сметалық құжаттарын құру үшін экономикалық есептеулер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5,9</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 жөніндегі Қазақстан Республикасының заңнама негіздері; жазатайым жағдайлар талдамасы; қызметкермен қауіпсіздік техникасы бойынша жұмыстарды ұйымдастыру; қызметкердің құқықтары мен міндеттері; аймаққа, жайларға, жұмыс орындарына, жабдықтарға, құралдарға, айлабұйымдарға, биіктікте, жер асты құрылыстарында, резервуарларда, жылу алмастыру аппаратарында, құбырларда жұмыс істеу кезіндегі, айналмалы механизмдерді пайдалану және жөндеу кезінде, жер жұмыстарын атқарғанда, жылу оқшаулау және қаптау жұмыстарын жүргізуде қойылатын қауіпсіздік техникасы мен өрт қауіпсіздігі талаптары; электр қауіпсіздігі, өрт қауіпсіздігі негіздері; улану, күю және басқа да жарақаттар кезіндегі дәрігерге дейінгі көмек; отын-көлік цехы, шаң дайындау, қазандық, турбина, күл-қож жою, химиялық цехтардың, жылу желілерінің жабдықтарын пайдалану және жөндеу кезіндегі қауіпсіздік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жұмыс орнын, жұмыс аймағын анықтауды;</w:t>
            </w:r>
          </w:p>
          <w:p>
            <w:pPr>
              <w:spacing w:after="20"/>
              <w:ind w:left="20"/>
              <w:jc w:val="both"/>
            </w:pPr>
            <w:r>
              <w:rPr>
                <w:rFonts w:ascii="Times New Roman"/>
                <w:b w:val="false"/>
                <w:i w:val="false"/>
                <w:color w:val="000000"/>
                <w:sz w:val="20"/>
              </w:rPr>
              <w:t>
- жабдықты куәландыру тәртібін;</w:t>
            </w:r>
          </w:p>
          <w:p>
            <w:pPr>
              <w:spacing w:after="20"/>
              <w:ind w:left="20"/>
              <w:jc w:val="both"/>
            </w:pPr>
            <w:r>
              <w:rPr>
                <w:rFonts w:ascii="Times New Roman"/>
                <w:b w:val="false"/>
                <w:i w:val="false"/>
                <w:color w:val="000000"/>
                <w:sz w:val="20"/>
              </w:rPr>
              <w:t>
- құралды пайдалану ережелерін;</w:t>
            </w:r>
          </w:p>
          <w:p>
            <w:pPr>
              <w:spacing w:after="20"/>
              <w:ind w:left="20"/>
              <w:jc w:val="both"/>
            </w:pPr>
            <w:r>
              <w:rPr>
                <w:rFonts w:ascii="Times New Roman"/>
                <w:b w:val="false"/>
                <w:i w:val="false"/>
                <w:color w:val="000000"/>
                <w:sz w:val="20"/>
              </w:rPr>
              <w:t>
- ауыр жабдықтарды қолмен тасымалдау нормаларын;</w:t>
            </w:r>
          </w:p>
          <w:p>
            <w:pPr>
              <w:spacing w:after="20"/>
              <w:ind w:left="20"/>
              <w:jc w:val="both"/>
            </w:pPr>
            <w:r>
              <w:rPr>
                <w:rFonts w:ascii="Times New Roman"/>
                <w:b w:val="false"/>
                <w:i w:val="false"/>
                <w:color w:val="000000"/>
                <w:sz w:val="20"/>
              </w:rPr>
              <w:t>
- механизмдер мен айлабұйымдарды куәландыру және сынау мерзімдерін;</w:t>
            </w:r>
          </w:p>
          <w:p>
            <w:pPr>
              <w:spacing w:after="20"/>
              <w:ind w:left="20"/>
              <w:jc w:val="both"/>
            </w:pPr>
            <w:r>
              <w:rPr>
                <w:rFonts w:ascii="Times New Roman"/>
                <w:b w:val="false"/>
                <w:i w:val="false"/>
                <w:color w:val="000000"/>
                <w:sz w:val="20"/>
              </w:rPr>
              <w:t>
- жұмыс істеушілер арасындағы хабарласу сигналдарын, қорғаныс құралдарын;</w:t>
            </w:r>
          </w:p>
          <w:p>
            <w:pPr>
              <w:spacing w:after="20"/>
              <w:ind w:left="20"/>
              <w:jc w:val="both"/>
            </w:pPr>
            <w:r>
              <w:rPr>
                <w:rFonts w:ascii="Times New Roman"/>
                <w:b w:val="false"/>
                <w:i w:val="false"/>
                <w:color w:val="000000"/>
                <w:sz w:val="20"/>
              </w:rPr>
              <w:t>
- ыдыстардың, құбырлардың түрлері мен категорияларын, тіркеу мерзімін, құбырларды куәландыруды, сырлауды, құбырлардағы жазуларды;</w:t>
            </w:r>
          </w:p>
          <w:p>
            <w:pPr>
              <w:spacing w:after="20"/>
              <w:ind w:left="20"/>
              <w:jc w:val="both"/>
            </w:pPr>
            <w:r>
              <w:rPr>
                <w:rFonts w:ascii="Times New Roman"/>
                <w:b w:val="false"/>
                <w:i w:val="false"/>
                <w:color w:val="000000"/>
                <w:sz w:val="20"/>
              </w:rPr>
              <w:t>
- гидравликалық сынау өткізу тәртібін;</w:t>
            </w:r>
          </w:p>
          <w:p>
            <w:pPr>
              <w:spacing w:after="20"/>
              <w:ind w:left="20"/>
              <w:jc w:val="both"/>
            </w:pPr>
            <w:r>
              <w:rPr>
                <w:rFonts w:ascii="Times New Roman"/>
                <w:b w:val="false"/>
                <w:i w:val="false"/>
                <w:color w:val="000000"/>
                <w:sz w:val="20"/>
              </w:rPr>
              <w:t>
- жер, жылу оқшаулау және қаптау жұмыстарын орындау ережелерін;</w:t>
            </w:r>
          </w:p>
          <w:p>
            <w:pPr>
              <w:spacing w:after="20"/>
              <w:ind w:left="20"/>
              <w:jc w:val="both"/>
            </w:pPr>
            <w:r>
              <w:rPr>
                <w:rFonts w:ascii="Times New Roman"/>
                <w:b w:val="false"/>
                <w:i w:val="false"/>
                <w:color w:val="000000"/>
                <w:sz w:val="20"/>
              </w:rPr>
              <w:t>
- жер, жылу оқшаулау және қаптау жұмыстары кезіндегі жеке қорғаныс құралдарын;</w:t>
            </w:r>
          </w:p>
          <w:p>
            <w:pPr>
              <w:spacing w:after="20"/>
              <w:ind w:left="20"/>
              <w:jc w:val="both"/>
            </w:pPr>
            <w:r>
              <w:rPr>
                <w:rFonts w:ascii="Times New Roman"/>
                <w:b w:val="false"/>
                <w:i w:val="false"/>
                <w:color w:val="000000"/>
                <w:sz w:val="20"/>
              </w:rPr>
              <w:t>
- электрмен жарақаттану түрлерін; электр тогымен жарақаттанудан қорғанудың негізгі шараларын;</w:t>
            </w:r>
          </w:p>
          <w:p>
            <w:pPr>
              <w:spacing w:after="20"/>
              <w:ind w:left="20"/>
              <w:jc w:val="both"/>
            </w:pPr>
            <w:r>
              <w:rPr>
                <w:rFonts w:ascii="Times New Roman"/>
                <w:b w:val="false"/>
                <w:i w:val="false"/>
                <w:color w:val="000000"/>
                <w:sz w:val="20"/>
              </w:rPr>
              <w:t>
- өрт қауіпті жайлардың жіктелуін; өртке қарсы қорғаныс шараларын;</w:t>
            </w:r>
          </w:p>
          <w:p>
            <w:pPr>
              <w:spacing w:after="20"/>
              <w:ind w:left="20"/>
              <w:jc w:val="both"/>
            </w:pPr>
            <w:r>
              <w:rPr>
                <w:rFonts w:ascii="Times New Roman"/>
                <w:b w:val="false"/>
                <w:i w:val="false"/>
                <w:color w:val="000000"/>
                <w:sz w:val="20"/>
              </w:rPr>
              <w:t xml:space="preserve">
- өрт сөндіргіштердің құрылымдарын; </w:t>
            </w:r>
          </w:p>
          <w:p>
            <w:pPr>
              <w:spacing w:after="20"/>
              <w:ind w:left="20"/>
              <w:jc w:val="both"/>
            </w:pPr>
            <w:r>
              <w:rPr>
                <w:rFonts w:ascii="Times New Roman"/>
                <w:b w:val="false"/>
                <w:i w:val="false"/>
                <w:color w:val="000000"/>
                <w:sz w:val="20"/>
              </w:rPr>
              <w:t>
- күю, улану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тогымен жарақаттану кезінде алғашқы көмек көрсету;</w:t>
            </w:r>
          </w:p>
          <w:p>
            <w:pPr>
              <w:spacing w:after="20"/>
              <w:ind w:left="20"/>
              <w:jc w:val="both"/>
            </w:pPr>
            <w:r>
              <w:rPr>
                <w:rFonts w:ascii="Times New Roman"/>
                <w:b w:val="false"/>
                <w:i w:val="false"/>
                <w:color w:val="000000"/>
                <w:sz w:val="20"/>
              </w:rPr>
              <w:t>
- қан кету, күю, жылу соққысын алу кезінде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практикасы.</w:t>
            </w:r>
          </w:p>
          <w:p>
            <w:pPr>
              <w:spacing w:after="20"/>
              <w:ind w:left="20"/>
              <w:jc w:val="both"/>
            </w:pPr>
            <w:r>
              <w:rPr>
                <w:rFonts w:ascii="Times New Roman"/>
                <w:b w:val="false"/>
                <w:i w:val="false"/>
                <w:color w:val="000000"/>
                <w:sz w:val="20"/>
              </w:rPr>
              <w:t xml:space="preserve">
Материалдарды слесарлы-механикалық өңдеу; қауіпсіздік техникасы және өндірістік санитария; технологиялық өлшеу негіздері; жазықтықтық таңбалау; материалдарды қию; металдарды кесу; дайындамаларды түзету және ию; егеу; бұрғылау және үңгілеу; бұранда кесу; бастыру; бедерлеу; сүрту; мойынтіректерді қалайылау және құю; электрмен дәнекерлеу; қауіпсіздік техникасы және өнеркәсіптік санитария; электрмен имектеп пісіру тәсілдері; аппаратуралар және құрылғылар; жонғыш және фрезер білдегінде материалдарды 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бақылау-өлшеу аспаптарын; слесарлық жұмыстарды жүргізуге арналған құралдарды пайдалану;</w:t>
            </w:r>
          </w:p>
          <w:p>
            <w:pPr>
              <w:spacing w:after="20"/>
              <w:ind w:left="20"/>
              <w:jc w:val="both"/>
            </w:pPr>
            <w:r>
              <w:rPr>
                <w:rFonts w:ascii="Times New Roman"/>
                <w:b w:val="false"/>
                <w:i w:val="false"/>
                <w:color w:val="000000"/>
                <w:sz w:val="20"/>
              </w:rPr>
              <w:t>
- қиюды, кесуді, түзету, июді, бастыруды, бедерлеуді, бұрғылауды орындау;</w:t>
            </w:r>
          </w:p>
          <w:p>
            <w:pPr>
              <w:spacing w:after="20"/>
              <w:ind w:left="20"/>
              <w:jc w:val="both"/>
            </w:pPr>
            <w:r>
              <w:rPr>
                <w:rFonts w:ascii="Times New Roman"/>
                <w:b w:val="false"/>
                <w:i w:val="false"/>
                <w:color w:val="000000"/>
                <w:sz w:val="20"/>
              </w:rPr>
              <w:t>
- металдарды және өзге де конструкциялық материалдарды слесарлық өңдеудің негізгі тәсілдерін қолдану;</w:t>
            </w:r>
          </w:p>
          <w:p>
            <w:pPr>
              <w:spacing w:after="20"/>
              <w:ind w:left="20"/>
              <w:jc w:val="both"/>
            </w:pPr>
            <w:r>
              <w:rPr>
                <w:rFonts w:ascii="Times New Roman"/>
                <w:b w:val="false"/>
                <w:i w:val="false"/>
                <w:color w:val="000000"/>
                <w:sz w:val="20"/>
              </w:rPr>
              <w:t>
- металл кесетін білдектерде жұмыс істегенде қауіпсіздік техникасы ережелерін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слесарлық құралдармен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Оқу-өндірістік практика.</w:t>
            </w:r>
          </w:p>
          <w:p>
            <w:pPr>
              <w:spacing w:after="20"/>
              <w:ind w:left="20"/>
              <w:jc w:val="both"/>
            </w:pPr>
            <w:r>
              <w:rPr>
                <w:rFonts w:ascii="Times New Roman"/>
                <w:b w:val="false"/>
                <w:i w:val="false"/>
                <w:color w:val="000000"/>
                <w:sz w:val="20"/>
              </w:rPr>
              <w:t>
Жылу техникалық жабдыққа қызмет көрсету және жөндеу; такелаждық жұмыстар; жөндеу-монтаждық жұмыстар; жаншып жалғау; бөлшек шеттерін дәнекерлеуге дайындау; құбырлардың фасонды бөліктерін жасау; төсемдерді дайындау; бекітпелерді алу және орнату; арматураларды жөндеу: ілмекті, реттегіш, сақтандырғыш; шұраларды жөндеу; нығыздағыш компенсаторларды, механикалық түйіндерді, ілінісу муфталарын, мойынтірек түйіндерін, болтты және бұрандамалы жалғамаларды, тойтарма жалғамаларды, ыдыстарды жөндеу; кешендік жұмыстар: гидротурбиналарды жөндеу; құбырлар мен құбырлы арматураларды жөндеу; жылу техникалық жабдықты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бақылау-өлшеу аспаптарын, слесарлық жұмыстарды жүргізу құралдарын пайдалану;</w:t>
            </w:r>
          </w:p>
          <w:p>
            <w:pPr>
              <w:spacing w:after="20"/>
              <w:ind w:left="20"/>
              <w:jc w:val="both"/>
            </w:pPr>
            <w:r>
              <w:rPr>
                <w:rFonts w:ascii="Times New Roman"/>
                <w:b w:val="false"/>
                <w:i w:val="false"/>
                <w:color w:val="000000"/>
                <w:sz w:val="20"/>
              </w:rPr>
              <w:t>
- төсемдерді, бекітпелерді дайындау;</w:t>
            </w:r>
          </w:p>
          <w:p>
            <w:pPr>
              <w:spacing w:after="20"/>
              <w:ind w:left="20"/>
              <w:jc w:val="both"/>
            </w:pPr>
            <w:r>
              <w:rPr>
                <w:rFonts w:ascii="Times New Roman"/>
                <w:b w:val="false"/>
                <w:i w:val="false"/>
                <w:color w:val="000000"/>
                <w:sz w:val="20"/>
              </w:rPr>
              <w:t>
- біліктілікке сәйкес жылу механикалық жабдықтарға жөндеу жүргізу;</w:t>
            </w:r>
          </w:p>
          <w:p>
            <w:pPr>
              <w:spacing w:after="20"/>
              <w:ind w:left="20"/>
              <w:jc w:val="both"/>
            </w:pPr>
            <w:r>
              <w:rPr>
                <w:rFonts w:ascii="Times New Roman"/>
                <w:b w:val="false"/>
                <w:i w:val="false"/>
                <w:color w:val="000000"/>
                <w:sz w:val="20"/>
              </w:rPr>
              <w:t>
- улану, күю, жылу соққысы және өзге де жарақаттар алғанда алғашқы көмек көрсету;</w:t>
            </w:r>
          </w:p>
          <w:p>
            <w:pPr>
              <w:spacing w:after="20"/>
              <w:ind w:left="20"/>
              <w:jc w:val="both"/>
            </w:pPr>
            <w:r>
              <w:rPr>
                <w:rFonts w:ascii="Times New Roman"/>
                <w:b w:val="false"/>
                <w:i w:val="false"/>
                <w:color w:val="000000"/>
                <w:sz w:val="20"/>
              </w:rPr>
              <w:t>
- тиеу-түсіру жұмыстары кезінде қауіпсіздік шараларын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слесарлық құралмен жұмыс істеу;</w:t>
            </w:r>
          </w:p>
          <w:p>
            <w:pPr>
              <w:spacing w:after="20"/>
              <w:ind w:left="20"/>
              <w:jc w:val="both"/>
            </w:pPr>
            <w:r>
              <w:rPr>
                <w:rFonts w:ascii="Times New Roman"/>
                <w:b w:val="false"/>
                <w:i w:val="false"/>
                <w:color w:val="000000"/>
                <w:sz w:val="20"/>
              </w:rPr>
              <w:t>
- теориялық білімдерін практикада қолдану;</w:t>
            </w:r>
          </w:p>
          <w:p>
            <w:pPr>
              <w:spacing w:after="20"/>
              <w:ind w:left="20"/>
              <w:jc w:val="both"/>
            </w:pPr>
            <w:r>
              <w:rPr>
                <w:rFonts w:ascii="Times New Roman"/>
                <w:b w:val="false"/>
                <w:i w:val="false"/>
                <w:color w:val="000000"/>
                <w:sz w:val="20"/>
              </w:rPr>
              <w:t>
- бригадада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Оқушы лауазымында жылу энергетикалық жабдыққа технологиялық қызмет көрсетумен және жөндеумен байланысты нақты жұмыс орындарындағы жұмыс; аталған мамандық бойынша еңбектің озық әдістері мен жұмыс өндірісінің тәсілдерін, материалдарды, жылу және электр энергиясын, қосымша бөлшектерді үнемді жұмсау тәсілдерін үйрену; еңбек өнімділігін, жабдықтың тозуға төзімділігін арттыру жолдарын зерттеу; жылу энергетикалық жабдықты жөндеуге және техникалық қызмет көрсетуге құжаттаманы рәсімдеу; материалдарды қорыту және оларды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учаскеде жұмыс күнін жоспарлау;</w:t>
            </w:r>
          </w:p>
          <w:p>
            <w:pPr>
              <w:spacing w:after="20"/>
              <w:ind w:left="20"/>
              <w:jc w:val="both"/>
            </w:pPr>
            <w:r>
              <w:rPr>
                <w:rFonts w:ascii="Times New Roman"/>
                <w:b w:val="false"/>
                <w:i w:val="false"/>
                <w:color w:val="000000"/>
                <w:sz w:val="20"/>
              </w:rPr>
              <w:t>
- жұмыс жүргізуге наряд рәсімдеу;</w:t>
            </w:r>
          </w:p>
          <w:p>
            <w:pPr>
              <w:spacing w:after="20"/>
              <w:ind w:left="20"/>
              <w:jc w:val="both"/>
            </w:pPr>
            <w:r>
              <w:rPr>
                <w:rFonts w:ascii="Times New Roman"/>
                <w:b w:val="false"/>
                <w:i w:val="false"/>
                <w:color w:val="000000"/>
                <w:sz w:val="20"/>
              </w:rPr>
              <w:t>
- жұмыс орнында нұсқаулық өткізу;</w:t>
            </w:r>
          </w:p>
          <w:p>
            <w:pPr>
              <w:spacing w:after="20"/>
              <w:ind w:left="20"/>
              <w:jc w:val="both"/>
            </w:pPr>
            <w:r>
              <w:rPr>
                <w:rFonts w:ascii="Times New Roman"/>
                <w:b w:val="false"/>
                <w:i w:val="false"/>
                <w:color w:val="000000"/>
                <w:sz w:val="20"/>
              </w:rPr>
              <w:t>
- пайдалану және жөндеу жұмыстарына техникалық құжаттаманы рәсімдеу;</w:t>
            </w:r>
          </w:p>
          <w:p>
            <w:pPr>
              <w:spacing w:after="20"/>
              <w:ind w:left="20"/>
              <w:jc w:val="both"/>
            </w:pPr>
            <w:r>
              <w:rPr>
                <w:rFonts w:ascii="Times New Roman"/>
                <w:b w:val="false"/>
                <w:i w:val="false"/>
                <w:color w:val="000000"/>
                <w:sz w:val="20"/>
              </w:rPr>
              <w:t>
- оқушы лауазымында жабдыққа қызмет көрсету және жөндеу жүргізу.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жабдықты жөндеу бойынша техникалық құжаттамамен жұмыс істеу;</w:t>
            </w:r>
          </w:p>
          <w:p>
            <w:pPr>
              <w:spacing w:after="20"/>
              <w:ind w:left="20"/>
              <w:jc w:val="both"/>
            </w:pPr>
            <w:r>
              <w:rPr>
                <w:rFonts w:ascii="Times New Roman"/>
                <w:b w:val="false"/>
                <w:i w:val="false"/>
                <w:color w:val="000000"/>
                <w:sz w:val="20"/>
              </w:rPr>
              <w:t>
- лауазымдық нұсқаулықтармен жұмыс істеу;</w:t>
            </w:r>
          </w:p>
          <w:p>
            <w:pPr>
              <w:spacing w:after="20"/>
              <w:ind w:left="20"/>
              <w:jc w:val="both"/>
            </w:pPr>
            <w:r>
              <w:rPr>
                <w:rFonts w:ascii="Times New Roman"/>
                <w:b w:val="false"/>
                <w:i w:val="false"/>
                <w:color w:val="000000"/>
                <w:sz w:val="20"/>
              </w:rPr>
              <w:t>
- бригадада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Техникалық кәсіптік білімі бар мамандарға жүктелетін функциялар шеңберінде жеке өндірістік буынды басқару дағдыларын дамыту; жұмыс процесінде кәсіпорынның жылу техникалық жабдыққа, автоматтық бақылау аппаратурасына, реттеу және басқару аппаратураларына техникалық қызмет көрсету және жөндеу жөніндегі энергетикалық қызмет шеберінің жұмыстарын тікелей зерделеу; кәсіпорынның, энергетикалық қызметтердің, жөндеу цехтарының, монтаждау ұйымдарының жалпы құрылымымен танысу; таңдап алған мамандығы бойынша ұйымдастырушылық жұмыс дағдыларын игеру; дипломдық жобалауға бастапақы материалды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өндірістік учаске жұмысын талдау;</w:t>
            </w:r>
          </w:p>
          <w:p>
            <w:pPr>
              <w:spacing w:after="20"/>
              <w:ind w:left="20"/>
              <w:jc w:val="both"/>
            </w:pPr>
            <w:r>
              <w:rPr>
                <w:rFonts w:ascii="Times New Roman"/>
                <w:b w:val="false"/>
                <w:i w:val="false"/>
                <w:color w:val="000000"/>
                <w:sz w:val="20"/>
              </w:rPr>
              <w:t>
- ЖЭС барлық құрылымдық бөлімшелерінің жұмысын талдау;</w:t>
            </w:r>
          </w:p>
          <w:p>
            <w:pPr>
              <w:spacing w:after="20"/>
              <w:ind w:left="20"/>
              <w:jc w:val="both"/>
            </w:pPr>
            <w:r>
              <w:rPr>
                <w:rFonts w:ascii="Times New Roman"/>
                <w:b w:val="false"/>
                <w:i w:val="false"/>
                <w:color w:val="000000"/>
                <w:sz w:val="20"/>
              </w:rPr>
              <w:t>
- техникалық құжаттамамен танысу, дипломдық жобалау тақырыбын таңдау және дипломдық жобалауға бастапқы материалды жинау.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техникалық құжаттамамен жұмыс;</w:t>
            </w:r>
          </w:p>
          <w:p>
            <w:pPr>
              <w:spacing w:after="20"/>
              <w:ind w:left="20"/>
              <w:jc w:val="both"/>
            </w:pPr>
            <w:r>
              <w:rPr>
                <w:rFonts w:ascii="Times New Roman"/>
                <w:b w:val="false"/>
                <w:i w:val="false"/>
                <w:color w:val="000000"/>
                <w:sz w:val="20"/>
              </w:rPr>
              <w:t>
- жеке өндірістік буынды басқару;</w:t>
            </w:r>
          </w:p>
          <w:p>
            <w:pPr>
              <w:spacing w:after="20"/>
              <w:ind w:left="20"/>
              <w:jc w:val="both"/>
            </w:pPr>
            <w:r>
              <w:rPr>
                <w:rFonts w:ascii="Times New Roman"/>
                <w:b w:val="false"/>
                <w:i w:val="false"/>
                <w:color w:val="000000"/>
                <w:sz w:val="20"/>
              </w:rPr>
              <w:t>
- жұмыс орнында нұсқаулық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bl>
    <w:p>
      <w:pPr>
        <w:spacing w:after="0"/>
        <w:ind w:left="0"/>
        <w:jc w:val="both"/>
      </w:pPr>
      <w:r>
        <w:rPr>
          <w:rFonts w:ascii="Times New Roman"/>
          <w:b w:val="false"/>
          <w:i w:val="false"/>
          <w:color w:val="000000"/>
          <w:sz w:val="28"/>
        </w:rPr>
        <w:t>
      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болашақ мамандығының мәні мен әлеуметтік маңызын түсіну, оған тұрақты қызығушылық таныту;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жағдайға жүйелі әрекет ету, өзінің іс-әрекетін талдау, жобалау, белгісіздік жағдайында өз бетімен әрекет етуге қабілетті болу;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қызметі саласында орындалатын жұмысқа жауапкершілік таныту, мәселелерді өз бетімен және тиімді шешу;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норма негізінде кәсіптік қызметті ұйымдастыруда практикалық міндеттерді шешу, кәсіптік лексиканы меңгеру;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еңбегін ғылыми ұйымдастыру, кәсіптік қызметі саласында компьютерлік техниканы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Әріптестермен жағымды қарым-қатынас жасау және ынтымақтаста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деңгейін жоғарлату, жаңа білімдерді иегеру;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жетілдіруге, өзін-өзі шығармашылық жетілдіруге нық талпыну;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жұмыс тәсілдерін және жұмыс орнында еңбегін ұйымдастыру тәсілін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үнемді шығандау, жабдықтар мен құрал-саймандарды ұқыпты ұстау.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090601 2 – Қазандық жабдықтарын аралаушы машинист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 Жұмыстарды үлгілік жағдайларда өз бетімен және кәсіптік қызметтің күрделі жағдайларында басшылықпен жүзеге асыру:</w:t>
            </w:r>
          </w:p>
          <w:p>
            <w:pPr>
              <w:spacing w:after="20"/>
              <w:ind w:left="20"/>
              <w:jc w:val="both"/>
            </w:pPr>
            <w:r>
              <w:rPr>
                <w:rFonts w:ascii="Times New Roman"/>
                <w:b w:val="false"/>
                <w:i w:val="false"/>
                <w:color w:val="000000"/>
                <w:sz w:val="20"/>
              </w:rPr>
              <w:t>
- технологиялық сызбалар мен сұлбаларды оқу;</w:t>
            </w:r>
          </w:p>
          <w:p>
            <w:pPr>
              <w:spacing w:after="20"/>
              <w:ind w:left="20"/>
              <w:jc w:val="both"/>
            </w:pPr>
            <w:r>
              <w:rPr>
                <w:rFonts w:ascii="Times New Roman"/>
                <w:b w:val="false"/>
                <w:i w:val="false"/>
                <w:color w:val="000000"/>
                <w:sz w:val="20"/>
              </w:rPr>
              <w:t>
- қазандық қондырғының қосымша жабдығының үздіксіз және үнемді жұмысын қамтамасыз ету;</w:t>
            </w:r>
          </w:p>
          <w:p>
            <w:pPr>
              <w:spacing w:after="20"/>
              <w:ind w:left="20"/>
              <w:jc w:val="both"/>
            </w:pPr>
            <w:r>
              <w:rPr>
                <w:rFonts w:ascii="Times New Roman"/>
                <w:b w:val="false"/>
                <w:i w:val="false"/>
                <w:color w:val="000000"/>
                <w:sz w:val="20"/>
              </w:rPr>
              <w:t>
- берілген жүктеме графигіне сәйкес қосымша жабдықтың жұмыс режимін жүргізу;</w:t>
            </w:r>
          </w:p>
          <w:p>
            <w:pPr>
              <w:spacing w:after="20"/>
              <w:ind w:left="20"/>
              <w:jc w:val="both"/>
            </w:pPr>
            <w:r>
              <w:rPr>
                <w:rFonts w:ascii="Times New Roman"/>
                <w:b w:val="false"/>
                <w:i w:val="false"/>
                <w:color w:val="000000"/>
                <w:sz w:val="20"/>
              </w:rPr>
              <w:t>
- қазандық қондырғылардың, құбырлардың және құбыр арматурасының негізгі және қосымша жабдықтарының түйіндері мен механизмдерін іске қосу, тоқтату, нығыздау, сынау;</w:t>
            </w:r>
          </w:p>
          <w:p>
            <w:pPr>
              <w:spacing w:after="20"/>
              <w:ind w:left="20"/>
              <w:jc w:val="both"/>
            </w:pPr>
            <w:r>
              <w:rPr>
                <w:rFonts w:ascii="Times New Roman"/>
                <w:b w:val="false"/>
                <w:i w:val="false"/>
                <w:color w:val="000000"/>
                <w:sz w:val="20"/>
              </w:rPr>
              <w:t>
- өлшеу құралдарының көрсеткіштеріне, автоматтық реттегіштер мен сигнал беру жұмысына бақылау жүргізу.</w:t>
            </w:r>
          </w:p>
          <w:p>
            <w:pPr>
              <w:spacing w:after="20"/>
              <w:ind w:left="20"/>
              <w:jc w:val="both"/>
            </w:pPr>
            <w:r>
              <w:rPr>
                <w:rFonts w:ascii="Times New Roman"/>
                <w:b w:val="false"/>
                <w:i w:val="false"/>
                <w:color w:val="000000"/>
                <w:sz w:val="20"/>
              </w:rPr>
              <w:t>
КҚ 2.1.2 Жұмыстарды орындау үшін; өзінің және өзгелердің қауіпсіздігі үшін; қоршаған ортаны қорғау бойынша талаптарды орындау үшін жауапты болу:</w:t>
            </w:r>
          </w:p>
          <w:p>
            <w:pPr>
              <w:spacing w:after="20"/>
              <w:ind w:left="20"/>
              <w:jc w:val="both"/>
            </w:pPr>
            <w:r>
              <w:rPr>
                <w:rFonts w:ascii="Times New Roman"/>
                <w:b w:val="false"/>
                <w:i w:val="false"/>
                <w:color w:val="000000"/>
                <w:sz w:val="20"/>
              </w:rPr>
              <w:t xml:space="preserve">
- қазандық бөлімшесінің қосымша жабдықтарының, қысыммен жұмыс істейтін ыдыстардың, бу мен ыстық су құбырларының сенімді, қауіпсіз жұмысын қамтамасыз ету; </w:t>
            </w:r>
          </w:p>
          <w:p>
            <w:pPr>
              <w:spacing w:after="20"/>
              <w:ind w:left="20"/>
              <w:jc w:val="both"/>
            </w:pPr>
            <w:r>
              <w:rPr>
                <w:rFonts w:ascii="Times New Roman"/>
                <w:b w:val="false"/>
                <w:i w:val="false"/>
                <w:color w:val="000000"/>
                <w:sz w:val="20"/>
              </w:rPr>
              <w:t>
- бу қазандарын, қысыммен жұмыс істейтін ыдыстарды, бу мен ыстық су құбырларын орнату және қауіпсіз пайдалану ережелерін сақтау;</w:t>
            </w:r>
          </w:p>
          <w:p>
            <w:pPr>
              <w:spacing w:after="20"/>
              <w:ind w:left="20"/>
              <w:jc w:val="both"/>
            </w:pPr>
            <w:r>
              <w:rPr>
                <w:rFonts w:ascii="Times New Roman"/>
                <w:b w:val="false"/>
                <w:i w:val="false"/>
                <w:color w:val="000000"/>
                <w:sz w:val="20"/>
              </w:rPr>
              <w:t>
- жылу электр станцияларының жабдықтарын техникалық пайдалану ережелерін сақтау;</w:t>
            </w:r>
          </w:p>
          <w:p>
            <w:pPr>
              <w:spacing w:after="20"/>
              <w:ind w:left="20"/>
              <w:jc w:val="both"/>
            </w:pPr>
            <w:r>
              <w:rPr>
                <w:rFonts w:ascii="Times New Roman"/>
                <w:b w:val="false"/>
                <w:i w:val="false"/>
                <w:color w:val="000000"/>
                <w:sz w:val="20"/>
              </w:rPr>
              <w:t>
- еңбекті қорғау ережелері мен нормаларын, қауіпсіздік техникасын, өндірістік санитария және өртке қарсы қорғаныс ережелерін сақтау.</w:t>
            </w:r>
          </w:p>
          <w:p>
            <w:pPr>
              <w:spacing w:after="20"/>
              <w:ind w:left="20"/>
              <w:jc w:val="both"/>
            </w:pPr>
            <w:r>
              <w:rPr>
                <w:rFonts w:ascii="Times New Roman"/>
                <w:b w:val="false"/>
                <w:i w:val="false"/>
                <w:color w:val="000000"/>
                <w:sz w:val="20"/>
              </w:rPr>
              <w:t xml:space="preserve">
КҚ 2.1.3 Үлгілік тәжірибелік есептерді шығару; білімдері мен тәжірибелері негізінде білетіндерден әрекет ету тәсілдерін таңдау: </w:t>
            </w:r>
          </w:p>
          <w:p>
            <w:pPr>
              <w:spacing w:after="20"/>
              <w:ind w:left="20"/>
              <w:jc w:val="both"/>
            </w:pPr>
            <w:r>
              <w:rPr>
                <w:rFonts w:ascii="Times New Roman"/>
                <w:b w:val="false"/>
                <w:i w:val="false"/>
                <w:color w:val="000000"/>
                <w:sz w:val="20"/>
              </w:rPr>
              <w:t>
- апаттық жағдайларды жоюға қатысу. Қазандық жұмысында апат туған жағдайда немесе ақаулар болғанда авариялық жағдайларды немесе өртті сөндіру жөніндегі нұсқаулықтарға сәйкес әрекет ету керек;</w:t>
            </w:r>
          </w:p>
          <w:p>
            <w:pPr>
              <w:spacing w:after="20"/>
              <w:ind w:left="20"/>
              <w:jc w:val="both"/>
            </w:pPr>
            <w:r>
              <w:rPr>
                <w:rFonts w:ascii="Times New Roman"/>
                <w:b w:val="false"/>
                <w:i w:val="false"/>
                <w:color w:val="000000"/>
                <w:sz w:val="20"/>
              </w:rPr>
              <w:t>
- жабдықтар жұмысы режимінің өзгерістерін айқындап, ол туралы және жабдықтарда байқалған барлық ақаулар мен бүлінулер жайлы аға машинистке және машинистке хабарлау, оларды жою бойынша шаралар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p>
            <w:pPr>
              <w:spacing w:after="20"/>
              <w:ind w:left="20"/>
              <w:jc w:val="both"/>
            </w:pPr>
            <w:r>
              <w:rPr>
                <w:rFonts w:ascii="Times New Roman"/>
                <w:b w:val="false"/>
                <w:i w:val="false"/>
                <w:color w:val="000000"/>
                <w:sz w:val="20"/>
              </w:rPr>
              <w:t>
090602 2 – Турбиналы жабдықтарды аралаушы машинист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2.2.1 Жұмыстарды үлгілік жағдайларда өз бетімен және кәсіптік қызметтің күрделі жағдайларында басшылықпен жүзеге асыру:</w:t>
            </w:r>
          </w:p>
          <w:p>
            <w:pPr>
              <w:spacing w:after="20"/>
              <w:ind w:left="20"/>
              <w:jc w:val="both"/>
            </w:pPr>
            <w:r>
              <w:rPr>
                <w:rFonts w:ascii="Times New Roman"/>
                <w:b w:val="false"/>
                <w:i w:val="false"/>
                <w:color w:val="000000"/>
                <w:sz w:val="20"/>
              </w:rPr>
              <w:t>
- технологиялық сызбалар мен сұлбаларды оқу;</w:t>
            </w:r>
          </w:p>
          <w:p>
            <w:pPr>
              <w:spacing w:after="20"/>
              <w:ind w:left="20"/>
              <w:jc w:val="both"/>
            </w:pPr>
            <w:r>
              <w:rPr>
                <w:rFonts w:ascii="Times New Roman"/>
                <w:b w:val="false"/>
                <w:i w:val="false"/>
                <w:color w:val="000000"/>
                <w:sz w:val="20"/>
              </w:rPr>
              <w:t>
- турбиналы қондырғының қосымша жабдығының үздіксіз және үнемді жұмысын қамтамасыз ету;</w:t>
            </w:r>
          </w:p>
          <w:p>
            <w:pPr>
              <w:spacing w:after="20"/>
              <w:ind w:left="20"/>
              <w:jc w:val="both"/>
            </w:pPr>
            <w:r>
              <w:rPr>
                <w:rFonts w:ascii="Times New Roman"/>
                <w:b w:val="false"/>
                <w:i w:val="false"/>
                <w:color w:val="000000"/>
                <w:sz w:val="20"/>
              </w:rPr>
              <w:t>
- берілген жүктеме графигіне сәйкес қосымша жабдықтың жұмыс режимін жүргізу;</w:t>
            </w:r>
          </w:p>
          <w:p>
            <w:pPr>
              <w:spacing w:after="20"/>
              <w:ind w:left="20"/>
              <w:jc w:val="both"/>
            </w:pPr>
            <w:r>
              <w:rPr>
                <w:rFonts w:ascii="Times New Roman"/>
                <w:b w:val="false"/>
                <w:i w:val="false"/>
                <w:color w:val="000000"/>
                <w:sz w:val="20"/>
              </w:rPr>
              <w:t>
- турбиналы қондырғылардың, құбырлардың және құбыр арматурасының негізгі және қосымша жабдықтарының түйіндері мен механизмдерін іске қосу, тоқтату, нығыздау, сынау;</w:t>
            </w:r>
          </w:p>
          <w:p>
            <w:pPr>
              <w:spacing w:after="20"/>
              <w:ind w:left="20"/>
              <w:jc w:val="both"/>
            </w:pPr>
            <w:r>
              <w:rPr>
                <w:rFonts w:ascii="Times New Roman"/>
                <w:b w:val="false"/>
                <w:i w:val="false"/>
                <w:color w:val="000000"/>
                <w:sz w:val="20"/>
              </w:rPr>
              <w:t>
- өлшеу құралдарының көрсеткіштеріне, автоматтық реттегіштер мен сигнал беру жұмысына бақылау жүргізу.</w:t>
            </w:r>
          </w:p>
          <w:p>
            <w:pPr>
              <w:spacing w:after="20"/>
              <w:ind w:left="20"/>
              <w:jc w:val="both"/>
            </w:pPr>
            <w:r>
              <w:rPr>
                <w:rFonts w:ascii="Times New Roman"/>
                <w:b w:val="false"/>
                <w:i w:val="false"/>
                <w:color w:val="000000"/>
                <w:sz w:val="20"/>
              </w:rPr>
              <w:t>
КҚ 2.2.2 Жұмыстарды орындау үшін; өзінің және өзгелердің қауіпсіздігі үшін; қоршаған ортаны қорғау бойынша талаптарды орындау үшін жауапты болу:</w:t>
            </w:r>
          </w:p>
          <w:p>
            <w:pPr>
              <w:spacing w:after="20"/>
              <w:ind w:left="20"/>
              <w:jc w:val="both"/>
            </w:pPr>
            <w:r>
              <w:rPr>
                <w:rFonts w:ascii="Times New Roman"/>
                <w:b w:val="false"/>
                <w:i w:val="false"/>
                <w:color w:val="000000"/>
                <w:sz w:val="20"/>
              </w:rPr>
              <w:t xml:space="preserve">
- турбина бөлімшесінің қосымша жабдықтарының, қысыммен жұмыс істейтін ыдыстардың, бу мен ыстық су құбырларының сенімді, қауіпсіз жұмысын қамтамасыз ету; </w:t>
            </w:r>
          </w:p>
          <w:p>
            <w:pPr>
              <w:spacing w:after="20"/>
              <w:ind w:left="20"/>
              <w:jc w:val="both"/>
            </w:pPr>
            <w:r>
              <w:rPr>
                <w:rFonts w:ascii="Times New Roman"/>
                <w:b w:val="false"/>
                <w:i w:val="false"/>
                <w:color w:val="000000"/>
                <w:sz w:val="20"/>
              </w:rPr>
              <w:t>
- бу қазандарын, қысыммен жұмыс істейтін ыдыстарды, бу мен ыстық су құбырларын орнату және қауіпсіз пайдалану ережелерін сақтау;</w:t>
            </w:r>
          </w:p>
          <w:p>
            <w:pPr>
              <w:spacing w:after="20"/>
              <w:ind w:left="20"/>
              <w:jc w:val="both"/>
            </w:pPr>
            <w:r>
              <w:rPr>
                <w:rFonts w:ascii="Times New Roman"/>
                <w:b w:val="false"/>
                <w:i w:val="false"/>
                <w:color w:val="000000"/>
                <w:sz w:val="20"/>
              </w:rPr>
              <w:t>
- жылу электр станцияларының жабдықтарын техникалық пайдалану ережелерін сақтау;</w:t>
            </w:r>
          </w:p>
          <w:p>
            <w:pPr>
              <w:spacing w:after="20"/>
              <w:ind w:left="20"/>
              <w:jc w:val="both"/>
            </w:pPr>
            <w:r>
              <w:rPr>
                <w:rFonts w:ascii="Times New Roman"/>
                <w:b w:val="false"/>
                <w:i w:val="false"/>
                <w:color w:val="000000"/>
                <w:sz w:val="20"/>
              </w:rPr>
              <w:t>
- еңбекті қорғау ережелері мен нормаларын, қауіпсіздік техникасын, өндірістік санитария және өртке қарсы қорғаныс ережелерін сақтау.</w:t>
            </w:r>
          </w:p>
          <w:p>
            <w:pPr>
              <w:spacing w:after="20"/>
              <w:ind w:left="20"/>
              <w:jc w:val="both"/>
            </w:pPr>
            <w:r>
              <w:rPr>
                <w:rFonts w:ascii="Times New Roman"/>
                <w:b w:val="false"/>
                <w:i w:val="false"/>
                <w:color w:val="000000"/>
                <w:sz w:val="20"/>
              </w:rPr>
              <w:t xml:space="preserve">
КҚ 2.2.3 Үлгілік тәжірибелік есептерді шығару; білімдері мен тәжірибелері негізінде негізінде білетіндерден әрекет ету тәсілдерін таңдау: </w:t>
            </w:r>
          </w:p>
          <w:p>
            <w:pPr>
              <w:spacing w:after="20"/>
              <w:ind w:left="20"/>
              <w:jc w:val="both"/>
            </w:pPr>
            <w:r>
              <w:rPr>
                <w:rFonts w:ascii="Times New Roman"/>
                <w:b w:val="false"/>
                <w:i w:val="false"/>
                <w:color w:val="000000"/>
                <w:sz w:val="20"/>
              </w:rPr>
              <w:t>
- апаттық жағдайларды жоюға қатысу. Турбина жұмысында апат туған жағдайда немесе ақаулар болғанда авариялық жағдайларды немесе өртті сөндіру жөніндегі нұсқаулықтарға сәйкес әрекет ету керек;</w:t>
            </w:r>
          </w:p>
          <w:p>
            <w:pPr>
              <w:spacing w:after="20"/>
              <w:ind w:left="20"/>
              <w:jc w:val="both"/>
            </w:pPr>
            <w:r>
              <w:rPr>
                <w:rFonts w:ascii="Times New Roman"/>
                <w:b w:val="false"/>
                <w:i w:val="false"/>
                <w:color w:val="000000"/>
                <w:sz w:val="20"/>
              </w:rPr>
              <w:t>
- жабдықтар жұмысы режимінің өзгерістерін айқындап, ол туралы және жабдықтарда байқалған барлық ақаулар мен бүлінулер жайлы аға машинистке және машинистке хабарлау, оларды жою бойынша шаралар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p>
            <w:pPr>
              <w:spacing w:after="20"/>
              <w:ind w:left="20"/>
              <w:jc w:val="both"/>
            </w:pPr>
            <w:r>
              <w:rPr>
                <w:rFonts w:ascii="Times New Roman"/>
                <w:b w:val="false"/>
                <w:i w:val="false"/>
                <w:color w:val="000000"/>
                <w:sz w:val="20"/>
              </w:rPr>
              <w:t>
090603 3 – Техник-энергетик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 Өздігінен міндеттерді анықтауды, бағынышты қызметкерлермен норманы ұйымдыстыруды және бақылауды орындауды қарастыратын технологиялық процестерді іске асыру бойынша атқарушылық-басқару қызметін жүзеге асыру:</w:t>
            </w:r>
          </w:p>
          <w:p>
            <w:pPr>
              <w:spacing w:after="20"/>
              <w:ind w:left="20"/>
              <w:jc w:val="both"/>
            </w:pPr>
            <w:r>
              <w:rPr>
                <w:rFonts w:ascii="Times New Roman"/>
                <w:b w:val="false"/>
                <w:i w:val="false"/>
                <w:color w:val="000000"/>
                <w:sz w:val="20"/>
              </w:rPr>
              <w:t>
- жылу электр станцияларының жылу энергетикалық жабдықтарына техникалық қызмет көрсетуді жүзеге асыру;</w:t>
            </w:r>
          </w:p>
          <w:p>
            <w:pPr>
              <w:spacing w:after="20"/>
              <w:ind w:left="20"/>
              <w:jc w:val="both"/>
            </w:pPr>
            <w:r>
              <w:rPr>
                <w:rFonts w:ascii="Times New Roman"/>
                <w:b w:val="false"/>
                <w:i w:val="false"/>
                <w:color w:val="000000"/>
                <w:sz w:val="20"/>
              </w:rPr>
              <w:t>
- жылу энергетикалық жабдықтарды пайдалануды, жөндеуді, монтаждауды және баптауды ұйымдастыру;</w:t>
            </w:r>
          </w:p>
          <w:p>
            <w:pPr>
              <w:spacing w:after="20"/>
              <w:ind w:left="20"/>
              <w:jc w:val="both"/>
            </w:pPr>
            <w:r>
              <w:rPr>
                <w:rFonts w:ascii="Times New Roman"/>
                <w:b w:val="false"/>
                <w:i w:val="false"/>
                <w:color w:val="000000"/>
                <w:sz w:val="20"/>
              </w:rPr>
              <w:t>
- турбина бөлімшесі жабдықтарының үздіксіз және үнемді жұмысын қамтасыз ету, диспетчерлік график өзгергенде агрегаттар арасындағы электрлік және жылу жүктемесін тарату;</w:t>
            </w:r>
          </w:p>
          <w:p>
            <w:pPr>
              <w:spacing w:after="20"/>
              <w:ind w:left="20"/>
              <w:jc w:val="both"/>
            </w:pPr>
            <w:r>
              <w:rPr>
                <w:rFonts w:ascii="Times New Roman"/>
                <w:b w:val="false"/>
                <w:i w:val="false"/>
                <w:color w:val="000000"/>
                <w:sz w:val="20"/>
              </w:rPr>
              <w:t>
- қазандық бөлімшесі жабдықтарының үздіксіз және үнемді жұмысын қамтамасыз ету, қазандықтың жұмыс режимін берілген жүктеме графиктеріне сәйкес жүргізу;</w:t>
            </w:r>
          </w:p>
          <w:p>
            <w:pPr>
              <w:spacing w:after="20"/>
              <w:ind w:left="20"/>
              <w:jc w:val="both"/>
            </w:pPr>
            <w:r>
              <w:rPr>
                <w:rFonts w:ascii="Times New Roman"/>
                <w:b w:val="false"/>
                <w:i w:val="false"/>
                <w:color w:val="000000"/>
                <w:sz w:val="20"/>
              </w:rPr>
              <w:t>
- жабдықтарды жөндеуге шығаруды жүзеге асыру;</w:t>
            </w:r>
          </w:p>
          <w:p>
            <w:pPr>
              <w:spacing w:after="20"/>
              <w:ind w:left="20"/>
              <w:jc w:val="both"/>
            </w:pPr>
            <w:r>
              <w:rPr>
                <w:rFonts w:ascii="Times New Roman"/>
                <w:b w:val="false"/>
                <w:i w:val="false"/>
                <w:color w:val="000000"/>
                <w:sz w:val="20"/>
              </w:rPr>
              <w:t>
- жабдықтарды алдын алу тексерден өткізу, жабдық жұмысындағы ақаулар мен істен шығу себептерін айқындау және жою;</w:t>
            </w:r>
          </w:p>
          <w:p>
            <w:pPr>
              <w:spacing w:after="20"/>
              <w:ind w:left="20"/>
              <w:jc w:val="both"/>
            </w:pPr>
            <w:r>
              <w:rPr>
                <w:rFonts w:ascii="Times New Roman"/>
                <w:b w:val="false"/>
                <w:i w:val="false"/>
                <w:color w:val="000000"/>
                <w:sz w:val="20"/>
              </w:rPr>
              <w:t>
- қауіпсіздік нормативтеріне және талаптарына сәйкес жабдықты сынауды жүзеге асыру.</w:t>
            </w:r>
          </w:p>
          <w:p>
            <w:pPr>
              <w:spacing w:after="20"/>
              <w:ind w:left="20"/>
              <w:jc w:val="both"/>
            </w:pPr>
            <w:r>
              <w:rPr>
                <w:rFonts w:ascii="Times New Roman"/>
                <w:b w:val="false"/>
                <w:i w:val="false"/>
                <w:color w:val="000000"/>
                <w:sz w:val="20"/>
              </w:rPr>
              <w:t>
КҚ 3.1.2 Жұмыстарды орындау үшін; өзінің және өзгелердің қауіпсіздігі үшін; қоршаған ортаны қорғау бойынша талаптарды орындау үшін жауапты болу:</w:t>
            </w:r>
          </w:p>
          <w:p>
            <w:pPr>
              <w:spacing w:after="20"/>
              <w:ind w:left="20"/>
              <w:jc w:val="both"/>
            </w:pPr>
            <w:r>
              <w:rPr>
                <w:rFonts w:ascii="Times New Roman"/>
                <w:b w:val="false"/>
                <w:i w:val="false"/>
                <w:color w:val="000000"/>
                <w:sz w:val="20"/>
              </w:rPr>
              <w:t>
- жабдықтардың дұрыс пайдаланылуына бақылауды жүзеге асыру;</w:t>
            </w:r>
          </w:p>
          <w:p>
            <w:pPr>
              <w:spacing w:after="20"/>
              <w:ind w:left="20"/>
              <w:jc w:val="both"/>
            </w:pPr>
            <w:r>
              <w:rPr>
                <w:rFonts w:ascii="Times New Roman"/>
                <w:b w:val="false"/>
                <w:i w:val="false"/>
                <w:color w:val="000000"/>
                <w:sz w:val="20"/>
              </w:rPr>
              <w:t xml:space="preserve">
- қазандық және турбина бөлімшелерінің негізгі және қосымша жабдықтарының, қысыммен жұмыс істейтін ыдыстардың, бу мен ыстық су құбырларының сенімді, қауіпсіз жұмысын қамтамасыз ету; </w:t>
            </w:r>
          </w:p>
          <w:p>
            <w:pPr>
              <w:spacing w:after="20"/>
              <w:ind w:left="20"/>
              <w:jc w:val="both"/>
            </w:pPr>
            <w:r>
              <w:rPr>
                <w:rFonts w:ascii="Times New Roman"/>
                <w:b w:val="false"/>
                <w:i w:val="false"/>
                <w:color w:val="000000"/>
                <w:sz w:val="20"/>
              </w:rPr>
              <w:t>
- қазандық (турбина) цехы ауысымының жедел әрекет ететін қызметкерлеріне техникалық және жедел басшылықты жүзеге асыру;</w:t>
            </w:r>
          </w:p>
          <w:p>
            <w:pPr>
              <w:spacing w:after="20"/>
              <w:ind w:left="20"/>
              <w:jc w:val="both"/>
            </w:pPr>
            <w:r>
              <w:rPr>
                <w:rFonts w:ascii="Times New Roman"/>
                <w:b w:val="false"/>
                <w:i w:val="false"/>
                <w:color w:val="000000"/>
                <w:sz w:val="20"/>
              </w:rPr>
              <w:t>
- жұмыс орнында өндірістік нұсқаулықты жүзеге асыру, еңбекті қорғау, қауіпсіздік техникасы, жабдықтарды техникалық пайдалану және өндірістік санитария ережелерін орындау бойынша іс-шаралар өткізу, сондай-ақ олардың сақталуын бақылау;</w:t>
            </w:r>
          </w:p>
          <w:p>
            <w:pPr>
              <w:spacing w:after="20"/>
              <w:ind w:left="20"/>
              <w:jc w:val="both"/>
            </w:pPr>
            <w:r>
              <w:rPr>
                <w:rFonts w:ascii="Times New Roman"/>
                <w:b w:val="false"/>
                <w:i w:val="false"/>
                <w:color w:val="000000"/>
                <w:sz w:val="20"/>
              </w:rPr>
              <w:t xml:space="preserve">
- қазандық (турбина) цехының жедел әрекет ету қызметкерлерінің барлық жұмыс орындарына тексеру жүргізу, режимдік картаға сәйкес жабдықтардың жұмысын бақылау, қызметкерлердің ТПҚ, ҚТҚ, ӨҚҚ талаптарын, сондай-ақ лауазымдық және өндірістік нұсқаулықтарды орындауларына басты назар аудару. </w:t>
            </w:r>
          </w:p>
          <w:p>
            <w:pPr>
              <w:spacing w:after="20"/>
              <w:ind w:left="20"/>
              <w:jc w:val="both"/>
            </w:pPr>
            <w:r>
              <w:rPr>
                <w:rFonts w:ascii="Times New Roman"/>
                <w:b w:val="false"/>
                <w:i w:val="false"/>
                <w:color w:val="000000"/>
                <w:sz w:val="20"/>
              </w:rPr>
              <w:t>
КҚ 3.1.3 Жұмыс жағдайларына өз бетімен талдау жүргізуді талап ететін әр түрлі үлгілік тәжірибелік есептерді шешу:</w:t>
            </w:r>
          </w:p>
          <w:p>
            <w:pPr>
              <w:spacing w:after="20"/>
              <w:ind w:left="20"/>
              <w:jc w:val="both"/>
            </w:pPr>
            <w:r>
              <w:rPr>
                <w:rFonts w:ascii="Times New Roman"/>
                <w:b w:val="false"/>
                <w:i w:val="false"/>
                <w:color w:val="000000"/>
                <w:sz w:val="20"/>
              </w:rPr>
              <w:t xml:space="preserve">
- жабдықтар жұмысындағы ақауларды анықтау және жою. Қазандық (турбина) цехы қызметкерлері немесе жабдықтары жұмысындағы кемшіліктерді байқаған кезде оларды кешіктірмей жою бойынша шаралар қабылдау; </w:t>
            </w:r>
          </w:p>
          <w:p>
            <w:pPr>
              <w:spacing w:after="20"/>
              <w:ind w:left="20"/>
              <w:jc w:val="both"/>
            </w:pPr>
            <w:r>
              <w:rPr>
                <w:rFonts w:ascii="Times New Roman"/>
                <w:b w:val="false"/>
                <w:i w:val="false"/>
                <w:color w:val="000000"/>
                <w:sz w:val="20"/>
              </w:rPr>
              <w:t>
- негізгі және қосымша жабдықтардың жұмыс нәтижелеріне жүйелі түрде талдауды жүргізу;</w:t>
            </w:r>
          </w:p>
          <w:p>
            <w:pPr>
              <w:spacing w:after="20"/>
              <w:ind w:left="20"/>
              <w:jc w:val="both"/>
            </w:pPr>
            <w:r>
              <w:rPr>
                <w:rFonts w:ascii="Times New Roman"/>
                <w:b w:val="false"/>
                <w:i w:val="false"/>
                <w:color w:val="000000"/>
                <w:sz w:val="20"/>
              </w:rPr>
              <w:t xml:space="preserve">
- жұмыс орындарын дайындауды жүзеге асыру және жөндеу қызметкеріне ҚТҚ, ӨҚҚ талаптарына сәйкес нарядтар мен өкімдер бойынша қазандық цехы жабдықтарына жұмысқа кірісуге рұқсат беру; </w:t>
            </w:r>
          </w:p>
          <w:p>
            <w:pPr>
              <w:spacing w:after="20"/>
              <w:ind w:left="20"/>
              <w:jc w:val="both"/>
            </w:pPr>
            <w:r>
              <w:rPr>
                <w:rFonts w:ascii="Times New Roman"/>
                <w:b w:val="false"/>
                <w:i w:val="false"/>
                <w:color w:val="000000"/>
                <w:sz w:val="20"/>
              </w:rPr>
              <w:t>
- пайдалану және жөндеу жұмыстарына техникалық құжаттаманы рәсімдеу;</w:t>
            </w:r>
          </w:p>
          <w:p>
            <w:pPr>
              <w:spacing w:after="20"/>
              <w:ind w:left="20"/>
              <w:jc w:val="both"/>
            </w:pPr>
            <w:r>
              <w:rPr>
                <w:rFonts w:ascii="Times New Roman"/>
                <w:b w:val="false"/>
                <w:i w:val="false"/>
                <w:color w:val="000000"/>
                <w:sz w:val="20"/>
              </w:rPr>
              <w:t>
- өзінің кәсіптік қызметінде бағдарлану үшін қажетті экономикалық ақпаратты табу және пайдалану;</w:t>
            </w:r>
          </w:p>
          <w:p>
            <w:pPr>
              <w:spacing w:after="20"/>
              <w:ind w:left="20"/>
              <w:jc w:val="both"/>
            </w:pPr>
            <w:r>
              <w:rPr>
                <w:rFonts w:ascii="Times New Roman"/>
                <w:b w:val="false"/>
                <w:i w:val="false"/>
                <w:color w:val="000000"/>
                <w:sz w:val="20"/>
              </w:rPr>
              <w:t>
- өндірістік жарақаттану себептерін талдау;</w:t>
            </w:r>
          </w:p>
          <w:p>
            <w:pPr>
              <w:spacing w:after="20"/>
              <w:ind w:left="20"/>
              <w:jc w:val="both"/>
            </w:pPr>
            <w:r>
              <w:rPr>
                <w:rFonts w:ascii="Times New Roman"/>
                <w:b w:val="false"/>
                <w:i w:val="false"/>
                <w:color w:val="000000"/>
                <w:sz w:val="20"/>
              </w:rPr>
              <w:t>
- жылу техникалық жабдықтардың техникалық паспорттарымен жұмыс істеу;</w:t>
            </w:r>
          </w:p>
          <w:p>
            <w:pPr>
              <w:spacing w:after="20"/>
              <w:ind w:left="20"/>
              <w:jc w:val="both"/>
            </w:pPr>
            <w:r>
              <w:rPr>
                <w:rFonts w:ascii="Times New Roman"/>
                <w:b w:val="false"/>
                <w:i w:val="false"/>
                <w:color w:val="000000"/>
                <w:sz w:val="20"/>
              </w:rPr>
              <w:t>
- кәсіптік қызметінде негізгі заңдарды пайдалану;</w:t>
            </w:r>
          </w:p>
          <w:p>
            <w:pPr>
              <w:spacing w:after="20"/>
              <w:ind w:left="20"/>
              <w:jc w:val="both"/>
            </w:pPr>
            <w:r>
              <w:rPr>
                <w:rFonts w:ascii="Times New Roman"/>
                <w:b w:val="false"/>
                <w:i w:val="false"/>
                <w:color w:val="000000"/>
                <w:sz w:val="20"/>
              </w:rPr>
              <w:t>
- өзінің техникалық және экономикалық білімдерін арттыру және бағынышты қызметкердің білімін арттыруға көмектесу;</w:t>
            </w:r>
          </w:p>
          <w:p>
            <w:pPr>
              <w:spacing w:after="20"/>
              <w:ind w:left="20"/>
              <w:jc w:val="both"/>
            </w:pPr>
            <w:r>
              <w:rPr>
                <w:rFonts w:ascii="Times New Roman"/>
                <w:b w:val="false"/>
                <w:i w:val="false"/>
                <w:color w:val="000000"/>
                <w:sz w:val="20"/>
              </w:rPr>
              <w:t>
- жұмыста туындаған мәселелерді шешу үшін жылу энергетика саласында техникалық білімдерін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237-қосымша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0913000 – Энерго менеджмент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091301 3 - Энергокәсіпорын менеджері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w:t>
            </w:r>
          </w:p>
          <w:p>
            <w:pPr>
              <w:spacing w:after="20"/>
              <w:ind w:left="20"/>
              <w:jc w:val="both"/>
            </w:pPr>
            <w:r>
              <w:rPr>
                <w:rFonts w:ascii="Times New Roman"/>
                <w:b w:val="false"/>
                <w:i w:val="false"/>
                <w:color w:val="000000"/>
                <w:sz w:val="20"/>
              </w:rPr>
              <w:t>
</w:t>
            </w:r>
            <w:r>
              <w:rPr>
                <w:rFonts w:ascii="Times New Roman"/>
                <w:b/>
                <w:i w:val="false"/>
                <w:color w:val="000000"/>
                <w:sz w:val="20"/>
              </w:rPr>
              <w:t>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w:t>
            </w:r>
          </w:p>
          <w:p>
            <w:pPr>
              <w:spacing w:after="20"/>
              <w:ind w:left="20"/>
              <w:jc w:val="both"/>
            </w:pPr>
            <w:r>
              <w:rPr>
                <w:rFonts w:ascii="Times New Roman"/>
                <w:b w:val="false"/>
                <w:i w:val="false"/>
                <w:color w:val="000000"/>
                <w:sz w:val="20"/>
              </w:rPr>
              <w:t>
</w:t>
            </w:r>
            <w:r>
              <w:rPr>
                <w:rFonts w:ascii="Times New Roman"/>
                <w:b/>
                <w:i w:val="false"/>
                <w:color w:val="000000"/>
                <w:sz w:val="20"/>
              </w:rPr>
              <w:t>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xml:space="preserve"> (кәсіптік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r>
              <w:rPr>
                <w:rFonts w:ascii="Times New Roman"/>
                <w:b w:val="false"/>
                <w:i w:val="false"/>
                <w:color w:val="000000"/>
                <w:sz w:val="20"/>
              </w:rPr>
              <w:t xml:space="preserve"> (мәдениеттану, философия негіздері, саясаттану және әлеуметтану негіздері, экономика негіздері, 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іс қағаздарын жүргізу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Экономистерге арналған математика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информатика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қарым-қатынас этикасы мен психологиясы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Статистиканың жалпы теориясы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қызметті құқықтық реттеу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Микроэкономика және макроэкономика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экология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менеджменті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Кәсіпорынды техникалық жабдықтау және еңбекті қорғау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Саланы ұйымдастыру және сала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Энергетикадағы экономика және жоспарлау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менеджменті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басқару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қызметтегі ақпараттық технологиялар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Менеджерлер үшін бизнес-жоспар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ӨО және КП.00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оқыту және кәсіптік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КП.02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ҚА.01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Міндетті оқыту бойынша барлығы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емес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консультациялар;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(жоба) жұмыс, бақылау жұмысы, емтихан, сынақ),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Ұсынылатын қорытынды аттестаттау түрлері: арнайы пәндерден (АП 04, 05) кешенді емтихан тапсыру.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238-қосымша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0900000 - 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0913000 – Энерго менеджмент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091301 3 - Энергокәсіпорын менеджері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уақытының көлемі (сағ.)</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r>
              <w:rPr>
                <w:rFonts w:ascii="Times New Roman"/>
                <w:b w:val="false"/>
                <w:i w:val="false"/>
                <w:color w:val="000000"/>
                <w:sz w:val="20"/>
              </w:rPr>
              <w:t xml:space="preserve"> (кәсіптік қазақ (орыс) тілі, кәсіптік шетел тілі, дене тәрбиесі, Қазақстан тарихы)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r>
              <w:rPr>
                <w:rFonts w:ascii="Times New Roman"/>
                <w:b w:val="false"/>
                <w:i w:val="false"/>
                <w:color w:val="000000"/>
                <w:sz w:val="20"/>
              </w:rPr>
              <w:t xml:space="preserve"> (мәдениеттану, философия негіздері, саясаттану және әлеуметтану негіздері, экономика негіздері, құқық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іс қағаздарын жүргізу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Экономистерге арналған математика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информатика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қарым-қатынас этикасы мен психологиясы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Статистиканың жалпы теориясы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қызметті құқықтық реттеу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Микроэкономика және макроэкономика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экология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менеджменті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Кәсіпорынды техникалық жабдықтау және еңбекті қорғау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 ұйымдастыру және сала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Энергоменеджмент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Энергетикадағы экономика және жоспарлау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менеджменті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менеджмент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қызметтегі ақпараттық технологиялар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Менеджерлер үшін бизнес-жоспар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 бойынша барлығы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консультациялар;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(жоба) жұмыс, бақылау жұмысы, емтихан, сынақ), пәнді оқыту тәртібі үлгі болып табылады және оқыту нысанына, мамандықтардың ерекшеліктеріне, жергілікті және басқа да жағдайларға (жайлар) қарай, оның ішінде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Ұсынылатын қорытынды аттестаттау түрлері: арнайы пәндерден (АП 04, 05) кешенді емтихан тапсыру.</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239-қосымша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"Энергоменеджмент"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циклы және кәсіптік практика бойынша білім беру бағдарламаларының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атаулары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Қазақ тілінің фонетикасы, лексикасы, морфологиясы және синтаксис. Мамандық бойынша тілді дамыту. Мемлекеттік тілде іс қағаздарын жүргізу. ҚР іс қағаздарын жүргізу бойынша нормативті құжаттарды білу. Аудару техникасы (сөздікпен), кәсіптік тілдесу. Орыс тілінің фонетикасы, лексикасы, морфологиясы мен синтаксисі. Кәсіптік лексика. Орыс тілінде техникалық кітаппен жұмыс. Мамандық бойынша сөздікті қолдану. Тілді дамыту және кәсіптік тілдесу.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қазақ (орыс) тілін және кәсіптік бағыттағы мәтіндермен жұмыс, талдау үшін қажетті лексикалық және грамматикалық минимумды.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диалог жүргізуді, өз күшіндегі терминологияны қолданып, сала бойынша құжаттарды оқуды;</w:t>
            </w:r>
          </w:p>
          <w:p>
            <w:pPr>
              <w:spacing w:after="20"/>
              <w:ind w:left="20"/>
              <w:jc w:val="both"/>
            </w:pPr>
            <w:r>
              <w:rPr>
                <w:rFonts w:ascii="Times New Roman"/>
                <w:b w:val="false"/>
                <w:i w:val="false"/>
                <w:color w:val="000000"/>
                <w:sz w:val="20"/>
              </w:rPr>
              <w:t>
- ауызша және жазбаша тілде қателерді жоюды;</w:t>
            </w:r>
          </w:p>
          <w:p>
            <w:pPr>
              <w:spacing w:after="20"/>
              <w:ind w:left="20"/>
              <w:jc w:val="both"/>
            </w:pPr>
            <w:r>
              <w:rPr>
                <w:rFonts w:ascii="Times New Roman"/>
                <w:b w:val="false"/>
                <w:i w:val="false"/>
                <w:color w:val="000000"/>
                <w:sz w:val="20"/>
              </w:rPr>
              <w:t>
- мамандық бойынша сөздікті қолдануды.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Мамандық бойынша іскерлік тіл негіздері, кәсіптік лексика, фразеологиялық тіркестер, терминдер. Кәсіптік бағытталған мәтіндерді аудару техникасы. Кәсіптік қарым-қатынас. Сөйлеудің, аудиолаудың міндетті деңгейі, оқу және жазу, ауызша және жазбаша аудару, шетел тілінде тыңдаған сөзді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кәсіптік қарым-қатынаста қажетті мамандық бойынша лексика-грамматикалық материалды;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тіл қызметі мен нысанының түрлерін айыруды (ауызша, жазбаша, монологтық, диалогтық);</w:t>
            </w:r>
          </w:p>
          <w:p>
            <w:pPr>
              <w:spacing w:after="20"/>
              <w:ind w:left="20"/>
              <w:jc w:val="both"/>
            </w:pPr>
            <w:r>
              <w:rPr>
                <w:rFonts w:ascii="Times New Roman"/>
                <w:b w:val="false"/>
                <w:i w:val="false"/>
                <w:color w:val="000000"/>
                <w:sz w:val="20"/>
              </w:rPr>
              <w:t>
- шетел тілінде қарапайым қарым-қатынас тілін игеруді.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Дене тәрбиесінің әлеуметтік мәні, дене тәрбиесі мен өзін-өзі тәрбиелеудің негізгі жүйелері. Салауатты өмір салтын анықтайтын факторлар. Жұмыс қабілетін қалпына келтіретін әдістер мен құралдар, қозғалыс белсенділігінің және жұмыс қабілетінің режимдері. Физикалық өзін-өзі жетілдіру негіздері. Кәсіптік-қолданбалы физикалық дайындық. Кәсіптік-қолданбалы физикалық дайындықтың қажеттігі мен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салауатты өмір салтының негізгі құраушыларын,</w:t>
            </w:r>
          </w:p>
          <w:p>
            <w:pPr>
              <w:spacing w:after="20"/>
              <w:ind w:left="20"/>
              <w:jc w:val="both"/>
            </w:pPr>
            <w:r>
              <w:rPr>
                <w:rFonts w:ascii="Times New Roman"/>
                <w:b w:val="false"/>
                <w:i w:val="false"/>
                <w:color w:val="000000"/>
                <w:sz w:val="20"/>
              </w:rPr>
              <w:t>
- Дене тәрбиесінің әлеуметтік-биологиялық және психофизиологиялық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физикалық белсенділікті жүйелі ұстануды, спортпен айналысуды;</w:t>
            </w:r>
          </w:p>
          <w:p>
            <w:pPr>
              <w:spacing w:after="20"/>
              <w:ind w:left="20"/>
              <w:jc w:val="both"/>
            </w:pPr>
            <w:r>
              <w:rPr>
                <w:rFonts w:ascii="Times New Roman"/>
                <w:b w:val="false"/>
                <w:i w:val="false"/>
                <w:color w:val="000000"/>
                <w:sz w:val="20"/>
              </w:rPr>
              <w:t>
- өзін-өзі жетілдіру және денсаулығын бекіту үшін дене тәрбиесі бойынша білімін қолдануды.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Әлемдік және отандық мәдениет. Қазақстан мәдениетінің тарихы. Мәдениет түсінігі, мәдениет және өркениет, қазіргі әлемдегі мәдениет. Қазақстан аумағын қоныстанған халықтар мәдениеті. Қазақстан аумағындағы ежелгі өркениет мәдениеті. Тайпа одақтарының орта ғасырлық және қазақ хандығының 9-13ғ. мәдениеті. 14-15ғ. Қазақстан тұрғындарының мәдениеті. 16-17ғ. Қазақстан мәдениеті. 18 ғ. Қазақстан мәдениетінің дамуы. 19 ғ. бірінші жартысындағы Қазақстан мәдениеті. Ресей империясының құрамында (19 ғ. екінші жартысы – 20 ғ. басы) отаршылық жағдайында Қазақстан мәдениетінің дамуы. Қазақстан төңкеріс және Кеңес үкіметінің қалыптасуы жылдарында. 20-30-шы жылдардағы мәдени құрылыс. Ғылым, халық ағарту ісі, әдебиет және мәдениет Ұлы Отан соғысы жылдарында. 40-шы жылдардың ортасынан 80-ші жылдардың басына дейін Қазақстан мәдениетінің дамуы. Қазіргі кезеңде Қазақстан Республикасындағы ғылым мен мәдениет. Дін қоғамдық құбылыс ретінде. Дін мәні және оның маңызы. Діннің пайда болуы және оның тарихи типтері. Христиан дінінің негізгі тарихи жағдайы, Қазақстан аумағында христиандар қоғамы. Ислам.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негізгі түсініктер;</w:t>
            </w:r>
          </w:p>
          <w:p>
            <w:pPr>
              <w:spacing w:after="20"/>
              <w:ind w:left="20"/>
              <w:jc w:val="both"/>
            </w:pPr>
            <w:r>
              <w:rPr>
                <w:rFonts w:ascii="Times New Roman"/>
                <w:b w:val="false"/>
                <w:i w:val="false"/>
                <w:color w:val="000000"/>
                <w:sz w:val="20"/>
              </w:rPr>
              <w:t>
- конфуцианство, даосизм, Қытай мәдениеті түсініктері;</w:t>
            </w:r>
          </w:p>
          <w:p>
            <w:pPr>
              <w:spacing w:after="20"/>
              <w:ind w:left="20"/>
              <w:jc w:val="both"/>
            </w:pPr>
            <w:r>
              <w:rPr>
                <w:rFonts w:ascii="Times New Roman"/>
                <w:b w:val="false"/>
                <w:i w:val="false"/>
                <w:color w:val="000000"/>
                <w:sz w:val="20"/>
              </w:rPr>
              <w:t>
- үнді мәдениетінің ерекшеліктері және негізгі жетістіктері;</w:t>
            </w:r>
          </w:p>
          <w:p>
            <w:pPr>
              <w:spacing w:after="20"/>
              <w:ind w:left="20"/>
              <w:jc w:val="both"/>
            </w:pPr>
            <w:r>
              <w:rPr>
                <w:rFonts w:ascii="Times New Roman"/>
                <w:b w:val="false"/>
                <w:i w:val="false"/>
                <w:color w:val="000000"/>
                <w:sz w:val="20"/>
              </w:rPr>
              <w:t>
- ислам, курайшиттер, Мұхаммед, Құран, Аллах, Мекке түсініктері;</w:t>
            </w:r>
          </w:p>
          <w:p>
            <w:pPr>
              <w:spacing w:after="20"/>
              <w:ind w:left="20"/>
              <w:jc w:val="both"/>
            </w:pPr>
            <w:r>
              <w:rPr>
                <w:rFonts w:ascii="Times New Roman"/>
                <w:b w:val="false"/>
                <w:i w:val="false"/>
                <w:color w:val="000000"/>
                <w:sz w:val="20"/>
              </w:rPr>
              <w:t>
- христиан ағымының негізгі қағидалары және оның құнды бағыттары;</w:t>
            </w:r>
          </w:p>
          <w:p>
            <w:pPr>
              <w:spacing w:after="20"/>
              <w:ind w:left="20"/>
              <w:jc w:val="both"/>
            </w:pPr>
            <w:r>
              <w:rPr>
                <w:rFonts w:ascii="Times New Roman"/>
                <w:b w:val="false"/>
                <w:i w:val="false"/>
                <w:color w:val="000000"/>
                <w:sz w:val="20"/>
              </w:rPr>
              <w:t>
- Франция мәдениеті: Ашель мәдениеті, проманьон, галлдар, франктер, әдебиеті, философиясы;</w:t>
            </w:r>
          </w:p>
          <w:p>
            <w:pPr>
              <w:spacing w:after="20"/>
              <w:ind w:left="20"/>
              <w:jc w:val="both"/>
            </w:pPr>
            <w:r>
              <w:rPr>
                <w:rFonts w:ascii="Times New Roman"/>
                <w:b w:val="false"/>
                <w:i w:val="false"/>
                <w:color w:val="000000"/>
                <w:sz w:val="20"/>
              </w:rPr>
              <w:t>
- көшпенділердің өмір салты мен құндылықтар жүйесін;</w:t>
            </w:r>
          </w:p>
          <w:p>
            <w:pPr>
              <w:spacing w:after="20"/>
              <w:ind w:left="20"/>
              <w:jc w:val="both"/>
            </w:pPr>
            <w:r>
              <w:rPr>
                <w:rFonts w:ascii="Times New Roman"/>
                <w:b w:val="false"/>
                <w:i w:val="false"/>
                <w:color w:val="000000"/>
                <w:sz w:val="20"/>
              </w:rPr>
              <w:t>
- орта ғасырлар кезеңінде қазақ этносының мәдениет фундаменті жөнінде білімді қалыптастыру;</w:t>
            </w:r>
          </w:p>
          <w:p>
            <w:pPr>
              <w:spacing w:after="20"/>
              <w:ind w:left="20"/>
              <w:jc w:val="both"/>
            </w:pPr>
            <w:r>
              <w:rPr>
                <w:rFonts w:ascii="Times New Roman"/>
                <w:b w:val="false"/>
                <w:i w:val="false"/>
                <w:color w:val="000000"/>
                <w:sz w:val="20"/>
              </w:rPr>
              <w:t>
- Қазақстан мәдениетіне түрік және араб мәдениетінің ықпалы.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әлемдік мәдениет және оның өркениеті тарихының негізгі кезеңдерін ашуды;</w:t>
            </w:r>
          </w:p>
          <w:p>
            <w:pPr>
              <w:spacing w:after="20"/>
              <w:ind w:left="20"/>
              <w:jc w:val="both"/>
            </w:pPr>
            <w:r>
              <w:rPr>
                <w:rFonts w:ascii="Times New Roman"/>
                <w:b w:val="false"/>
                <w:i w:val="false"/>
                <w:color w:val="000000"/>
                <w:sz w:val="20"/>
              </w:rPr>
              <w:t>
- мәдени мұраны қолдануды;</w:t>
            </w:r>
          </w:p>
          <w:p>
            <w:pPr>
              <w:spacing w:after="20"/>
              <w:ind w:left="20"/>
              <w:jc w:val="both"/>
            </w:pPr>
            <w:r>
              <w:rPr>
                <w:rFonts w:ascii="Times New Roman"/>
                <w:b w:val="false"/>
                <w:i w:val="false"/>
                <w:color w:val="000000"/>
                <w:sz w:val="20"/>
              </w:rPr>
              <w:t>
- мәдениеттану түсініктерін еркін түрде қолдануды;</w:t>
            </w:r>
          </w:p>
          <w:p>
            <w:pPr>
              <w:spacing w:after="20"/>
              <w:ind w:left="20"/>
              <w:jc w:val="both"/>
            </w:pPr>
            <w:r>
              <w:rPr>
                <w:rFonts w:ascii="Times New Roman"/>
                <w:b w:val="false"/>
                <w:i w:val="false"/>
                <w:color w:val="000000"/>
                <w:sz w:val="20"/>
              </w:rPr>
              <w:t>
- көшпенділердің материалдық және рухани мәдениетінің ерекшелігін көрсетуді;</w:t>
            </w:r>
          </w:p>
          <w:p>
            <w:pPr>
              <w:spacing w:after="20"/>
              <w:ind w:left="20"/>
              <w:jc w:val="both"/>
            </w:pPr>
            <w:r>
              <w:rPr>
                <w:rFonts w:ascii="Times New Roman"/>
                <w:b w:val="false"/>
                <w:i w:val="false"/>
                <w:color w:val="000000"/>
                <w:sz w:val="20"/>
              </w:rPr>
              <w:t>
- дін және оның тарихи типтерін талдауды.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Философия пәні, әлемдік философиялық ой-өрістің негізгі тарамдары. Адам табиғаты және оның өмір сүруінің мәні. Адам және Құдай. Адам және ғарыш. Адам, қоғам, өркениет, мәдениет, бостандық және жеке тұлға жауапкершілігі. Адамдық таным және оның іс-қызметі. Ғылым және оның маңызы. Адамзат жаһандық мәселемен бетпе-бет келгенде.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әлемнің философиялық, ғылыми және діни тұтастығы, адам өмірінің мағынасы жөнінде түсінік;</w:t>
            </w:r>
          </w:p>
          <w:p>
            <w:pPr>
              <w:spacing w:after="20"/>
              <w:ind w:left="20"/>
              <w:jc w:val="both"/>
            </w:pPr>
            <w:r>
              <w:rPr>
                <w:rFonts w:ascii="Times New Roman"/>
                <w:b w:val="false"/>
                <w:i w:val="false"/>
                <w:color w:val="000000"/>
                <w:sz w:val="20"/>
              </w:rPr>
              <w:t>
- ғылым және ғылыми таным, оның құрылымы, нысаны мен әдістерінің маңызы, әлеуметтік және этикалық проблемалар жөнінде түсінік;</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адамның биологиялық және әлеуметтік, тән және рухани бастауларында тәртібін анықтауды, оның санасының мәнін, саналы және көзсіз тәртібін;</w:t>
            </w:r>
          </w:p>
          <w:p>
            <w:pPr>
              <w:spacing w:after="20"/>
              <w:ind w:left="20"/>
              <w:jc w:val="both"/>
            </w:pPr>
            <w:r>
              <w:rPr>
                <w:rFonts w:ascii="Times New Roman"/>
                <w:b w:val="false"/>
                <w:i w:val="false"/>
                <w:color w:val="000000"/>
                <w:sz w:val="20"/>
              </w:rPr>
              <w:t>
- қоғамда адамдардың адамгершілік қарым-қатынас нормасын реттеуді.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Пән, негізгі түсініктер және категориялар. Саяси ой тарихы және қазіргі саяси мектептер. Саясат. Саяси билік. Демократия билікті іске асыру нысаны ретінде. Саяси жүйе. Мемлекет, оның негізгі түйіні ретінде. Саяси партиялар мен партия жүйелері. Қоғамдық ұйымдар мен қозғалыстар. Адам саясат жүйесінде. Саяси іс-қызмет: мәні мен мақсаты. Саяси іс-қызметтің құралдары мен әдістері. Тоталитаризмнен демократиялық қоғамға өтудің маңызды проблемалары. Сыртқы саяси іс-қызмет пен әлемдік саяси үрдіс.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заңдылықтарды түсінуде әлеуметтік қадам жөніндегі түсінік;</w:t>
            </w:r>
          </w:p>
          <w:p>
            <w:pPr>
              <w:spacing w:after="20"/>
              <w:ind w:left="20"/>
              <w:jc w:val="both"/>
            </w:pPr>
            <w:r>
              <w:rPr>
                <w:rFonts w:ascii="Times New Roman"/>
                <w:b w:val="false"/>
                <w:i w:val="false"/>
                <w:color w:val="000000"/>
                <w:sz w:val="20"/>
              </w:rPr>
              <w:t>
- әлеуметтік құрылым, әлеуметтік қатар, әлеуметтік өзара іс-әрекет жөніндегі түсініктер;</w:t>
            </w:r>
          </w:p>
          <w:p>
            <w:pPr>
              <w:spacing w:after="20"/>
              <w:ind w:left="20"/>
              <w:jc w:val="both"/>
            </w:pPr>
            <w:r>
              <w:rPr>
                <w:rFonts w:ascii="Times New Roman"/>
                <w:b w:val="false"/>
                <w:i w:val="false"/>
                <w:color w:val="000000"/>
                <w:sz w:val="20"/>
              </w:rPr>
              <w:t>
- жеке тұлғаны әлеуметтендіру үрдісінің ерекшелігі, реттеу формалары.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әлеуметтік қозғалысты дамытуды және әлеуметтік өзгерістер мен дамудың басқа факторларын;</w:t>
            </w:r>
          </w:p>
          <w:p>
            <w:pPr>
              <w:spacing w:after="20"/>
              <w:ind w:left="20"/>
              <w:jc w:val="both"/>
            </w:pPr>
            <w:r>
              <w:rPr>
                <w:rFonts w:ascii="Times New Roman"/>
                <w:b w:val="false"/>
                <w:i w:val="false"/>
                <w:color w:val="000000"/>
                <w:sz w:val="20"/>
              </w:rPr>
              <w:t>
- билік мәнін, саясат субъектісін, саяси қатынастар мен үрдістерді (Қазақстанда және бүкіл әлемде) анықтауды;</w:t>
            </w:r>
          </w:p>
          <w:p>
            <w:pPr>
              <w:spacing w:after="20"/>
              <w:ind w:left="20"/>
              <w:jc w:val="both"/>
            </w:pPr>
            <w:r>
              <w:rPr>
                <w:rFonts w:ascii="Times New Roman"/>
                <w:b w:val="false"/>
                <w:i w:val="false"/>
                <w:color w:val="000000"/>
                <w:sz w:val="20"/>
              </w:rPr>
              <w:t>
- саяси жүйелер мен саяси режимдер жөнінде түсінікті құрастыруды.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Мақсаты, негізгі түсініктер, функциясы, мәні мен қағидалары. Меншік нысаны мен түрлері. Меншікті басқару. Жоспар түрлері, олардың негізгі кезеңдері. Мазмұны. Стратегиялық жоспарлау. Жоспарды экономикалық негіздеу және болжамдарды жетілдіру әдістері. Бизнес-жоспарлау. Экономикалық талдау. Халық тұтынатын тауарлар мен қызмет көрсету нарығының күйін талдау. Нарықтық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экономикалық теорияның жалпы жағдайлары;</w:t>
            </w:r>
          </w:p>
          <w:p>
            <w:pPr>
              <w:spacing w:after="20"/>
              <w:ind w:left="20"/>
              <w:jc w:val="both"/>
            </w:pPr>
            <w:r>
              <w:rPr>
                <w:rFonts w:ascii="Times New Roman"/>
                <w:b w:val="false"/>
                <w:i w:val="false"/>
                <w:color w:val="000000"/>
                <w:sz w:val="20"/>
              </w:rPr>
              <w:t>
- елдегі және шетелдегі экономикалық жағдай;</w:t>
            </w:r>
          </w:p>
          <w:p>
            <w:pPr>
              <w:spacing w:after="20"/>
              <w:ind w:left="20"/>
              <w:jc w:val="both"/>
            </w:pPr>
            <w:r>
              <w:rPr>
                <w:rFonts w:ascii="Times New Roman"/>
                <w:b w:val="false"/>
                <w:i w:val="false"/>
                <w:color w:val="000000"/>
                <w:sz w:val="20"/>
              </w:rPr>
              <w:t>
- макро- және микроэкономика негіздері, салық, ақша-несие, әлеуметтік және инвестициялық саясат жөнінде.</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нарықтық баға түзілу механизмін сипаттауды;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өзінің кәсіптік іс-қызметінде бағыт үшін қажетті экономикалық ақпаратты тауып, қолдануды.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түсінігі, жүйесі, бастаулары. Қазақстан Республикасының Конституциясы – құқықтық жүйе ядросы. Адам құқығының жалпы декларациясы, жеке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мен азаматтың құқықтары мен бас бостандығы, оны іске асыру механизмдері;</w:t>
            </w:r>
          </w:p>
          <w:p>
            <w:pPr>
              <w:spacing w:after="20"/>
              <w:ind w:left="20"/>
              <w:jc w:val="both"/>
            </w:pPr>
            <w:r>
              <w:rPr>
                <w:rFonts w:ascii="Times New Roman"/>
                <w:b w:val="false"/>
                <w:i w:val="false"/>
                <w:color w:val="000000"/>
                <w:sz w:val="20"/>
              </w:rPr>
              <w:t>
- кәсіптік іс-қызметте құқықтық және адамгершілік-этикалық нормалар;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жеке бас бостандығы мен еркіндігін қорғауды;</w:t>
            </w:r>
          </w:p>
          <w:p>
            <w:pPr>
              <w:spacing w:after="20"/>
              <w:ind w:left="20"/>
              <w:jc w:val="both"/>
            </w:pPr>
            <w:r>
              <w:rPr>
                <w:rFonts w:ascii="Times New Roman"/>
                <w:b w:val="false"/>
                <w:i w:val="false"/>
                <w:color w:val="000000"/>
                <w:sz w:val="20"/>
              </w:rPr>
              <w:t>
- маманның кәсіптік іс-қызметін реттейтін нормативтік-құқықтық құжаттарды қолдануды.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Пән мазмұны, оның міндеттері. Іс қағаздарын жүргізуде лингвистикалық түрлі сөздіктерді қолдану. Кәсіпорындарда, ұжымдарда іс қағаздарын жүргізу түсінігі, жүйесі мен ұйымдастырылуы. Техникалық сөздіктер ерекшелігі. Кеңсе және құжатпен жұмыстардың ерекшелігі. Ұйымдастыру-жарлық шығару, нормативтік-құқықтық, ақша-қаржы- есептік және анықтамалық құжаттар. Қызметтік хаттың негізгі әдісі. Іс қағаздарын жүргізуде басқару жүйесінің автоматикасын қолдану. Құжаттар жиынтығы жөнінде түсінік. Мәтіндік құжаттардың біріншілік жиынтығы. Күрделі мәтіндік жинақтар. Құжат қоры жөнінде түсінік. Мұрағат. Ведомстволық мұрағат. Мемлекеттік мұрағат. Ұлттық мұрағат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оқытылатын пән мазмұнын, оның міндеттері;</w:t>
            </w:r>
          </w:p>
          <w:p>
            <w:pPr>
              <w:spacing w:after="20"/>
              <w:ind w:left="20"/>
              <w:jc w:val="both"/>
            </w:pPr>
            <w:r>
              <w:rPr>
                <w:rFonts w:ascii="Times New Roman"/>
                <w:b w:val="false"/>
                <w:i w:val="false"/>
                <w:color w:val="000000"/>
                <w:sz w:val="20"/>
              </w:rPr>
              <w:t>
- лингвистикалық және техникалық сөздік түрлері;</w:t>
            </w:r>
          </w:p>
          <w:p>
            <w:pPr>
              <w:spacing w:after="20"/>
              <w:ind w:left="20"/>
              <w:jc w:val="both"/>
            </w:pPr>
            <w:r>
              <w:rPr>
                <w:rFonts w:ascii="Times New Roman"/>
                <w:b w:val="false"/>
                <w:i w:val="false"/>
                <w:color w:val="000000"/>
                <w:sz w:val="20"/>
              </w:rPr>
              <w:t>
- іскерлік және ақпараттық құжаттардың жіктелуі;</w:t>
            </w:r>
          </w:p>
          <w:p>
            <w:pPr>
              <w:spacing w:after="20"/>
              <w:ind w:left="20"/>
              <w:jc w:val="both"/>
            </w:pPr>
            <w:r>
              <w:rPr>
                <w:rFonts w:ascii="Times New Roman"/>
                <w:b w:val="false"/>
                <w:i w:val="false"/>
                <w:color w:val="000000"/>
                <w:sz w:val="20"/>
              </w:rPr>
              <w:t>
- іс қағаздарын жүргізудің қазіргі стандарттарына негізгі талаптар;</w:t>
            </w:r>
          </w:p>
          <w:p>
            <w:pPr>
              <w:spacing w:after="20"/>
              <w:ind w:left="20"/>
              <w:jc w:val="both"/>
            </w:pPr>
            <w:r>
              <w:rPr>
                <w:rFonts w:ascii="Times New Roman"/>
                <w:b w:val="false"/>
                <w:i w:val="false"/>
                <w:color w:val="000000"/>
                <w:sz w:val="20"/>
              </w:rPr>
              <w:t>
- құжаттар формулярын және оның құрамды бөліктері.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іскерлік және ақпараттық сипаттағы түрлі құжаттарды жіктеуді;</w:t>
            </w:r>
          </w:p>
          <w:p>
            <w:pPr>
              <w:spacing w:after="20"/>
              <w:ind w:left="20"/>
              <w:jc w:val="both"/>
            </w:pPr>
            <w:r>
              <w:rPr>
                <w:rFonts w:ascii="Times New Roman"/>
                <w:b w:val="false"/>
                <w:i w:val="false"/>
                <w:color w:val="000000"/>
                <w:sz w:val="20"/>
              </w:rPr>
              <w:t>
- құжаттар формулярын құрастыруды;</w:t>
            </w:r>
          </w:p>
          <w:p>
            <w:pPr>
              <w:spacing w:after="20"/>
              <w:ind w:left="20"/>
              <w:jc w:val="both"/>
            </w:pPr>
            <w:r>
              <w:rPr>
                <w:rFonts w:ascii="Times New Roman"/>
                <w:b w:val="false"/>
                <w:i w:val="false"/>
                <w:color w:val="000000"/>
                <w:sz w:val="20"/>
              </w:rPr>
              <w:t>
- ұйымдастыру-әкімшілік құжаттарымен жұмыс істеуді;</w:t>
            </w:r>
          </w:p>
          <w:p>
            <w:pPr>
              <w:spacing w:after="20"/>
              <w:ind w:left="20"/>
              <w:jc w:val="both"/>
            </w:pPr>
            <w:r>
              <w:rPr>
                <w:rFonts w:ascii="Times New Roman"/>
                <w:b w:val="false"/>
                <w:i w:val="false"/>
                <w:color w:val="000000"/>
                <w:sz w:val="20"/>
              </w:rPr>
              <w:t>
- мұрағат құжаттарының мәтін үлгілерін талдауды;</w:t>
            </w:r>
          </w:p>
          <w:p>
            <w:pPr>
              <w:spacing w:after="20"/>
              <w:ind w:left="20"/>
              <w:jc w:val="both"/>
            </w:pPr>
            <w:r>
              <w:rPr>
                <w:rFonts w:ascii="Times New Roman"/>
                <w:b w:val="false"/>
                <w:i w:val="false"/>
                <w:color w:val="000000"/>
                <w:sz w:val="20"/>
              </w:rPr>
              <w:t>
- істерді толтыруды, сақтауды және мұрағатқа өткізуді.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Экономистерге арналған математика </w:t>
            </w:r>
          </w:p>
          <w:p>
            <w:pPr>
              <w:spacing w:after="20"/>
              <w:ind w:left="20"/>
              <w:jc w:val="both"/>
            </w:pPr>
            <w:r>
              <w:rPr>
                <w:rFonts w:ascii="Times New Roman"/>
                <w:b w:val="false"/>
                <w:i w:val="false"/>
                <w:color w:val="000000"/>
                <w:sz w:val="20"/>
              </w:rPr>
              <w:t xml:space="preserve">
Технологиялық матрица және тиімді жоспарлау міндеттері. Тауарлар кеңістігі, баға векторы. Бюджеттік жиынтық. Сұраныс пен ұсыныстың желілік функциясы, тепе-теңдікті бағаны анықтау. Нарықтың көптүрлі моделі. Экономикада қолданылатын функционалдық тәуелділіктер. Экономикада туындыны қолдану. Фирма пайдасы. Жеке туындылардың экономикалық мәні. Пайдалылық функциясының қасиеттері. Тұтынушыны таңдау тиімділігінің міндеттері. Тәуекел мен салдар матрицалары. Толық белгісіздік жағдайында шешім қабылдау. Тәуекел орташа квадраттық ауытқу ретінде.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экономикада математиканың орны жөнінде;</w:t>
            </w:r>
          </w:p>
          <w:p>
            <w:pPr>
              <w:spacing w:after="20"/>
              <w:ind w:left="20"/>
              <w:jc w:val="both"/>
            </w:pPr>
            <w:r>
              <w:rPr>
                <w:rFonts w:ascii="Times New Roman"/>
                <w:b w:val="false"/>
                <w:i w:val="false"/>
                <w:color w:val="000000"/>
                <w:sz w:val="20"/>
              </w:rPr>
              <w:t>
- сызықтық алгебра тағайындалуы жөнінде;</w:t>
            </w:r>
          </w:p>
          <w:p>
            <w:pPr>
              <w:spacing w:after="20"/>
              <w:ind w:left="20"/>
              <w:jc w:val="both"/>
            </w:pPr>
            <w:r>
              <w:rPr>
                <w:rFonts w:ascii="Times New Roman"/>
                <w:b w:val="false"/>
                <w:i w:val="false"/>
                <w:color w:val="000000"/>
                <w:sz w:val="20"/>
              </w:rPr>
              <w:t xml:space="preserve">
- экономикада туындыны қолдану.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тепе-теңдік нүктесін табуды, экономикалық есептерді шешу үшін функция туындысын қолдануды;</w:t>
            </w:r>
          </w:p>
          <w:p>
            <w:pPr>
              <w:spacing w:after="20"/>
              <w:ind w:left="20"/>
              <w:jc w:val="both"/>
            </w:pPr>
            <w:r>
              <w:rPr>
                <w:rFonts w:ascii="Times New Roman"/>
                <w:b w:val="false"/>
                <w:i w:val="false"/>
                <w:color w:val="000000"/>
                <w:sz w:val="20"/>
              </w:rPr>
              <w:t>
- технологиялық матрицаларды шешу үшін сызықтық алгебраны қолдануды;</w:t>
            </w:r>
          </w:p>
          <w:p>
            <w:pPr>
              <w:spacing w:after="20"/>
              <w:ind w:left="20"/>
              <w:jc w:val="both"/>
            </w:pPr>
            <w:r>
              <w:rPr>
                <w:rFonts w:ascii="Times New Roman"/>
                <w:b w:val="false"/>
                <w:i w:val="false"/>
                <w:color w:val="000000"/>
                <w:sz w:val="20"/>
              </w:rPr>
              <w:t xml:space="preserve">
- толық және ішінара белгісіздік жағдайында шешім қабылдауды.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информатика</w:t>
            </w:r>
          </w:p>
          <w:p>
            <w:pPr>
              <w:spacing w:after="20"/>
              <w:ind w:left="20"/>
              <w:jc w:val="both"/>
            </w:pPr>
            <w:r>
              <w:rPr>
                <w:rFonts w:ascii="Times New Roman"/>
                <w:b w:val="false"/>
                <w:i w:val="false"/>
                <w:color w:val="000000"/>
                <w:sz w:val="20"/>
              </w:rPr>
              <w:t>
Экономикалық информатика мақсаты мен міндеттері, оны өңдеу құралдары, экономикалық ақпаратты сақтау және беру әдістері, ақпараттық технология және оның даму кезеңдері, экономикалық ақпаратты өңдеу технологиясының концепциялары, есептеу үрдісінің негізгі түсініктері, есептеу үрдісін тиімді ұйымдастыру сипаттамасы және негіздері, есептеу түрлері, есептеу машиналарын тәжірибелік қолдану, операциялық жүйе құрылымы, операциялық жүйеге қызмет көрсету бойынша бағдарламалар, мәтіндер редакторы, электронды кестелер, мәліметтер базасын басқару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есептеу машиналарының тағайындалуы;</w:t>
            </w:r>
          </w:p>
          <w:p>
            <w:pPr>
              <w:spacing w:after="20"/>
              <w:ind w:left="20"/>
              <w:jc w:val="both"/>
            </w:pPr>
            <w:r>
              <w:rPr>
                <w:rFonts w:ascii="Times New Roman"/>
                <w:b w:val="false"/>
                <w:i w:val="false"/>
                <w:color w:val="000000"/>
                <w:sz w:val="20"/>
              </w:rPr>
              <w:t xml:space="preserve">
- есептеу техникасы құралдарының жіктелуі; </w:t>
            </w:r>
          </w:p>
          <w:p>
            <w:pPr>
              <w:spacing w:after="20"/>
              <w:ind w:left="20"/>
              <w:jc w:val="both"/>
            </w:pPr>
            <w:r>
              <w:rPr>
                <w:rFonts w:ascii="Times New Roman"/>
                <w:b w:val="false"/>
                <w:i w:val="false"/>
                <w:color w:val="000000"/>
                <w:sz w:val="20"/>
              </w:rPr>
              <w:t>
-экономикалық ақпаратты өңдеу технологиясының концепциялары;</w:t>
            </w:r>
          </w:p>
          <w:p>
            <w:pPr>
              <w:spacing w:after="20"/>
              <w:ind w:left="20"/>
              <w:jc w:val="both"/>
            </w:pPr>
            <w:r>
              <w:rPr>
                <w:rFonts w:ascii="Times New Roman"/>
                <w:b w:val="false"/>
                <w:i w:val="false"/>
                <w:color w:val="000000"/>
                <w:sz w:val="20"/>
              </w:rPr>
              <w:t>
-есептеу үрдісін тиімді ұйымдастыру сипаттамасы және негіздері;</w:t>
            </w:r>
          </w:p>
          <w:p>
            <w:pPr>
              <w:spacing w:after="20"/>
              <w:ind w:left="20"/>
              <w:jc w:val="both"/>
            </w:pPr>
            <w:r>
              <w:rPr>
                <w:rFonts w:ascii="Times New Roman"/>
                <w:b w:val="false"/>
                <w:i w:val="false"/>
                <w:color w:val="000000"/>
                <w:sz w:val="20"/>
              </w:rPr>
              <w:t xml:space="preserve">
- есептеу түрлері; </w:t>
            </w:r>
          </w:p>
          <w:p>
            <w:pPr>
              <w:spacing w:after="20"/>
              <w:ind w:left="20"/>
              <w:jc w:val="both"/>
            </w:pPr>
            <w:r>
              <w:rPr>
                <w:rFonts w:ascii="Times New Roman"/>
                <w:b w:val="false"/>
                <w:i w:val="false"/>
                <w:color w:val="000000"/>
                <w:sz w:val="20"/>
              </w:rPr>
              <w:t>
- есептеу машиналарын тәжірибелік қолдану;</w:t>
            </w:r>
          </w:p>
          <w:p>
            <w:pPr>
              <w:spacing w:after="20"/>
              <w:ind w:left="20"/>
              <w:jc w:val="both"/>
            </w:pPr>
            <w:r>
              <w:rPr>
                <w:rFonts w:ascii="Times New Roman"/>
                <w:b w:val="false"/>
                <w:i w:val="false"/>
                <w:color w:val="000000"/>
                <w:sz w:val="20"/>
              </w:rPr>
              <w:t>
- операциялық жүйеге қызмет көрсету бойынша бағдарламалар;</w:t>
            </w:r>
          </w:p>
          <w:p>
            <w:pPr>
              <w:spacing w:after="20"/>
              <w:ind w:left="20"/>
              <w:jc w:val="both"/>
            </w:pPr>
            <w:r>
              <w:rPr>
                <w:rFonts w:ascii="Times New Roman"/>
                <w:b w:val="false"/>
                <w:i w:val="false"/>
                <w:color w:val="000000"/>
                <w:sz w:val="20"/>
              </w:rPr>
              <w:t>
- мәліметтер базасын басқару жүйесі.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дайын қолданбалы бағдарламаны қолдануды; </w:t>
            </w:r>
          </w:p>
          <w:p>
            <w:pPr>
              <w:spacing w:after="20"/>
              <w:ind w:left="20"/>
              <w:jc w:val="both"/>
            </w:pPr>
            <w:r>
              <w:rPr>
                <w:rFonts w:ascii="Times New Roman"/>
                <w:b w:val="false"/>
                <w:i w:val="false"/>
                <w:color w:val="000000"/>
                <w:sz w:val="20"/>
              </w:rPr>
              <w:t xml:space="preserve">
- ұйымдар мен кәсіпорындарда дербес компьютерлерді қолдануды; </w:t>
            </w:r>
          </w:p>
          <w:p>
            <w:pPr>
              <w:spacing w:after="20"/>
              <w:ind w:left="20"/>
              <w:jc w:val="both"/>
            </w:pPr>
            <w:r>
              <w:rPr>
                <w:rFonts w:ascii="Times New Roman"/>
                <w:b w:val="false"/>
                <w:i w:val="false"/>
                <w:color w:val="000000"/>
                <w:sz w:val="20"/>
              </w:rPr>
              <w:t xml:space="preserve">
- есеп ақпаратын өңдеуді; </w:t>
            </w:r>
          </w:p>
          <w:p>
            <w:pPr>
              <w:spacing w:after="20"/>
              <w:ind w:left="20"/>
              <w:jc w:val="both"/>
            </w:pPr>
            <w:r>
              <w:rPr>
                <w:rFonts w:ascii="Times New Roman"/>
                <w:b w:val="false"/>
                <w:i w:val="false"/>
                <w:color w:val="000000"/>
                <w:sz w:val="20"/>
              </w:rPr>
              <w:t xml:space="preserve">
- компьютерде жұмыс кезінде бағдарламалық пакетті қолдануды; </w:t>
            </w:r>
          </w:p>
          <w:p>
            <w:pPr>
              <w:spacing w:after="20"/>
              <w:ind w:left="20"/>
              <w:jc w:val="both"/>
            </w:pPr>
            <w:r>
              <w:rPr>
                <w:rFonts w:ascii="Times New Roman"/>
                <w:b w:val="false"/>
                <w:i w:val="false"/>
                <w:color w:val="000000"/>
                <w:sz w:val="20"/>
              </w:rPr>
              <w:t xml:space="preserve">
- операциялық жүйеге қызмет көрсету бойынша бағдарламаны қолдануды; </w:t>
            </w:r>
          </w:p>
          <w:p>
            <w:pPr>
              <w:spacing w:after="20"/>
              <w:ind w:left="20"/>
              <w:jc w:val="both"/>
            </w:pPr>
            <w:r>
              <w:rPr>
                <w:rFonts w:ascii="Times New Roman"/>
                <w:b w:val="false"/>
                <w:i w:val="false"/>
                <w:color w:val="000000"/>
                <w:sz w:val="20"/>
              </w:rPr>
              <w:t>
- мәтіндер редакторын, электронды кестелерді, дербес электронды есептеу машинасында мәліметтер базасын басқару жүйесін қолдануды.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 қарым-қатынас этикасы мен психологиясы</w:t>
            </w:r>
            <w:r>
              <w:rPr>
                <w:rFonts w:ascii="Times New Roman"/>
                <w:b w:val="false"/>
                <w:i w:val="false"/>
                <w:color w:val="000000"/>
                <w:sz w:val="20"/>
              </w:rPr>
              <w:t> </w:t>
            </w:r>
          </w:p>
          <w:p>
            <w:pPr>
              <w:spacing w:after="20"/>
              <w:ind w:left="20"/>
              <w:jc w:val="both"/>
            </w:pPr>
            <w:r>
              <w:rPr>
                <w:rFonts w:ascii="Times New Roman"/>
                <w:b w:val="false"/>
                <w:i w:val="false"/>
                <w:color w:val="000000"/>
                <w:sz w:val="20"/>
              </w:rPr>
              <w:t>
Эстетикалық мәдениет; этикалық мәдениет; қарым-қатынас психологиясы, әрекет ортасындағы қарым-қатынас мәдениеті; коммуникация, іскерлік қарым-қатынастағы этикет; жүрістік этикеттің негізгі ережелері; имидж, тіл мәдениеті; қызмет көрсету техникасы және этикасы; дипломатиялық этикет туралы түсінік; халықаралық қарым-қатынас тәжірибесінде кездесулер, келісім сөздер хаттамасы;</w:t>
            </w:r>
          </w:p>
          <w:p>
            <w:pPr>
              <w:spacing w:after="20"/>
              <w:ind w:left="20"/>
              <w:jc w:val="both"/>
            </w:pPr>
            <w:r>
              <w:rPr>
                <w:rFonts w:ascii="Times New Roman"/>
                <w:b w:val="false"/>
                <w:i w:val="false"/>
                <w:color w:val="000000"/>
                <w:sz w:val="20"/>
              </w:rPr>
              <w:t xml:space="preserve">
халықаралық қарым-қатынастағы ережелер, дәстүрлер, келісімдер; жұмыс орнының интерьері іскерлік этикет аумағы; жұмыс орнын ұстау ережелері.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психология туралы жалпы мәліметтер;</w:t>
            </w:r>
          </w:p>
          <w:p>
            <w:pPr>
              <w:spacing w:after="20"/>
              <w:ind w:left="20"/>
              <w:jc w:val="both"/>
            </w:pPr>
            <w:r>
              <w:rPr>
                <w:rFonts w:ascii="Times New Roman"/>
                <w:b w:val="false"/>
                <w:i w:val="false"/>
                <w:color w:val="000000"/>
                <w:sz w:val="20"/>
              </w:rPr>
              <w:t xml:space="preserve">
- қарым-қатынастың қызметтері, түрлері, құралдары; </w:t>
            </w:r>
          </w:p>
          <w:p>
            <w:pPr>
              <w:spacing w:after="20"/>
              <w:ind w:left="20"/>
              <w:jc w:val="both"/>
            </w:pPr>
            <w:r>
              <w:rPr>
                <w:rFonts w:ascii="Times New Roman"/>
                <w:b w:val="false"/>
                <w:i w:val="false"/>
                <w:color w:val="000000"/>
                <w:sz w:val="20"/>
              </w:rPr>
              <w:t>
-серіктестік қарым-қатынаста жүргізілетін этика қағидалары;</w:t>
            </w:r>
          </w:p>
          <w:p>
            <w:pPr>
              <w:spacing w:after="20"/>
              <w:ind w:left="20"/>
              <w:jc w:val="both"/>
            </w:pPr>
            <w:r>
              <w:rPr>
                <w:rFonts w:ascii="Times New Roman"/>
                <w:b w:val="false"/>
                <w:i w:val="false"/>
                <w:color w:val="000000"/>
                <w:sz w:val="20"/>
              </w:rPr>
              <w:t>
- қызмет көрсететін ұйымға және оның қызметіне талаптарды қою;</w:t>
            </w:r>
          </w:p>
          <w:p>
            <w:pPr>
              <w:spacing w:after="20"/>
              <w:ind w:left="20"/>
              <w:jc w:val="both"/>
            </w:pPr>
            <w:r>
              <w:rPr>
                <w:rFonts w:ascii="Times New Roman"/>
                <w:b w:val="false"/>
                <w:i w:val="false"/>
                <w:color w:val="000000"/>
                <w:sz w:val="20"/>
              </w:rPr>
              <w:t>
- клиенттермен өзара байланыс этикасы;</w:t>
            </w:r>
          </w:p>
          <w:p>
            <w:pPr>
              <w:spacing w:after="20"/>
              <w:ind w:left="20"/>
              <w:jc w:val="both"/>
            </w:pPr>
            <w:r>
              <w:rPr>
                <w:rFonts w:ascii="Times New Roman"/>
                <w:b w:val="false"/>
                <w:i w:val="false"/>
                <w:color w:val="000000"/>
                <w:sz w:val="20"/>
              </w:rPr>
              <w:t>
- қазіргі этикеттің нормалары мен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-мамандық бойынша</w:t>
            </w:r>
          </w:p>
          <w:p>
            <w:pPr>
              <w:spacing w:after="20"/>
              <w:ind w:left="20"/>
              <w:jc w:val="both"/>
            </w:pPr>
            <w:r>
              <w:rPr>
                <w:rFonts w:ascii="Times New Roman"/>
                <w:b w:val="false"/>
                <w:i w:val="false"/>
                <w:color w:val="000000"/>
                <w:sz w:val="20"/>
              </w:rPr>
              <w:t>
кәсіптік қызмет аясында мәдени пікірлесуді қолдануды;</w:t>
            </w:r>
          </w:p>
          <w:p>
            <w:pPr>
              <w:spacing w:after="20"/>
              <w:ind w:left="20"/>
              <w:jc w:val="both"/>
            </w:pPr>
            <w:r>
              <w:rPr>
                <w:rFonts w:ascii="Times New Roman"/>
                <w:b w:val="false"/>
                <w:i w:val="false"/>
                <w:color w:val="000000"/>
                <w:sz w:val="20"/>
              </w:rPr>
              <w:t>
- өзін ұстау техникасы мен іскерлік пікірлесу этикетін қолдануды;</w:t>
            </w:r>
          </w:p>
          <w:p>
            <w:pPr>
              <w:spacing w:after="20"/>
              <w:ind w:left="20"/>
              <w:jc w:val="both"/>
            </w:pPr>
            <w:r>
              <w:rPr>
                <w:rFonts w:ascii="Times New Roman"/>
                <w:b w:val="false"/>
                <w:i w:val="false"/>
                <w:color w:val="000000"/>
                <w:sz w:val="20"/>
              </w:rPr>
              <w:t>
-іскерлік шараларды ұйымдастыруды;</w:t>
            </w:r>
          </w:p>
          <w:p>
            <w:pPr>
              <w:spacing w:after="20"/>
              <w:ind w:left="20"/>
              <w:jc w:val="both"/>
            </w:pPr>
            <w:r>
              <w:rPr>
                <w:rFonts w:ascii="Times New Roman"/>
                <w:b w:val="false"/>
                <w:i w:val="false"/>
                <w:color w:val="000000"/>
                <w:sz w:val="20"/>
              </w:rPr>
              <w:t>
-жалпы іскерлік хат алмасу ережелерін;</w:t>
            </w:r>
          </w:p>
          <w:p>
            <w:pPr>
              <w:spacing w:after="20"/>
              <w:ind w:left="20"/>
              <w:jc w:val="both"/>
            </w:pPr>
            <w:r>
              <w:rPr>
                <w:rFonts w:ascii="Times New Roman"/>
                <w:b w:val="false"/>
                <w:i w:val="false"/>
                <w:color w:val="000000"/>
                <w:sz w:val="20"/>
              </w:rPr>
              <w:t>
-дау-дамайды кәсіптік қызметте шеше білуді.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Статистиканың жалпы теориясы </w:t>
            </w:r>
          </w:p>
          <w:p>
            <w:pPr>
              <w:spacing w:after="20"/>
              <w:ind w:left="20"/>
              <w:jc w:val="both"/>
            </w:pPr>
            <w:r>
              <w:rPr>
                <w:rFonts w:ascii="Times New Roman"/>
                <w:b w:val="false"/>
                <w:i w:val="false"/>
                <w:color w:val="000000"/>
                <w:sz w:val="20"/>
              </w:rPr>
              <w:t xml:space="preserve">
Кез келген экономика-статистикалық зерттеулерде статистиканың мәні мен маңызы. Әлеуметтік-экономикалық құбылыстың сандық жағын талдаудың әдістемелерін зерттеу. Экономикалық зерттеуде статистикалық көрсеткіштерді қолдану шарттары. Статистика әдістері, міндеттері мен оны ұйымдастыру, ерекшеліктері жөнінде түсінік. Статистика көрсеткіштерін жинақтау және жетілдіру әдістері, экономика-математикалық, графикалық әдістер мен кестелерді қолданып, талдау және болжау үшін статистикалық есепті құрастыру формалары мен тәртібі.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Кез келген экономика-статистикалық зерттеулерде статистиканың мәні мен маңызы, функциялары;</w:t>
            </w:r>
          </w:p>
          <w:p>
            <w:pPr>
              <w:spacing w:after="20"/>
              <w:ind w:left="20"/>
              <w:jc w:val="both"/>
            </w:pPr>
            <w:r>
              <w:rPr>
                <w:rFonts w:ascii="Times New Roman"/>
                <w:b w:val="false"/>
                <w:i w:val="false"/>
                <w:color w:val="000000"/>
                <w:sz w:val="20"/>
              </w:rPr>
              <w:t xml:space="preserve">
- статистика әдістері, міндеттері, функциялары мен оны ұйымдастыру; </w:t>
            </w:r>
          </w:p>
          <w:p>
            <w:pPr>
              <w:spacing w:after="20"/>
              <w:ind w:left="20"/>
              <w:jc w:val="both"/>
            </w:pPr>
            <w:r>
              <w:rPr>
                <w:rFonts w:ascii="Times New Roman"/>
                <w:b w:val="false"/>
                <w:i w:val="false"/>
                <w:color w:val="000000"/>
                <w:sz w:val="20"/>
              </w:rPr>
              <w:t xml:space="preserve">
- статистикалық категориялар мен көрсеткіштер түсініктері және түрлері; </w:t>
            </w:r>
          </w:p>
          <w:p>
            <w:pPr>
              <w:spacing w:after="20"/>
              <w:ind w:left="20"/>
              <w:jc w:val="both"/>
            </w:pPr>
            <w:r>
              <w:rPr>
                <w:rFonts w:ascii="Times New Roman"/>
                <w:b w:val="false"/>
                <w:i w:val="false"/>
                <w:color w:val="000000"/>
                <w:sz w:val="20"/>
              </w:rPr>
              <w:t xml:space="preserve">
- экономика-статистикалық зерттеу кезеңдері; </w:t>
            </w:r>
          </w:p>
          <w:p>
            <w:pPr>
              <w:spacing w:after="20"/>
              <w:ind w:left="20"/>
              <w:jc w:val="both"/>
            </w:pPr>
            <w:r>
              <w:rPr>
                <w:rFonts w:ascii="Times New Roman"/>
                <w:b w:val="false"/>
                <w:i w:val="false"/>
                <w:color w:val="000000"/>
                <w:sz w:val="20"/>
              </w:rPr>
              <w:t>
- салыстырмалы, орташа шамаларды, динамика мен индекстер тегі көрсеткіштерін есептеу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экономикалық ақпаратты жинақтауды, өңдеуді және талдауды; </w:t>
            </w:r>
          </w:p>
          <w:p>
            <w:pPr>
              <w:spacing w:after="20"/>
              <w:ind w:left="20"/>
              <w:jc w:val="both"/>
            </w:pPr>
            <w:r>
              <w:rPr>
                <w:rFonts w:ascii="Times New Roman"/>
                <w:b w:val="false"/>
                <w:i w:val="false"/>
                <w:color w:val="000000"/>
                <w:sz w:val="20"/>
              </w:rPr>
              <w:t xml:space="preserve">
- статистикалық көрсеткіш түрлерін айыруды және оны есептеулерде қолдануды; </w:t>
            </w:r>
          </w:p>
          <w:p>
            <w:pPr>
              <w:spacing w:after="20"/>
              <w:ind w:left="20"/>
              <w:jc w:val="both"/>
            </w:pPr>
            <w:r>
              <w:rPr>
                <w:rFonts w:ascii="Times New Roman"/>
                <w:b w:val="false"/>
                <w:i w:val="false"/>
                <w:color w:val="000000"/>
                <w:sz w:val="20"/>
              </w:rPr>
              <w:t xml:space="preserve">
- салыстырмалы, орташа шамаларды және нұсқа көрсеткіштерін есептеуді және қолдануды; </w:t>
            </w:r>
          </w:p>
          <w:p>
            <w:pPr>
              <w:spacing w:after="20"/>
              <w:ind w:left="20"/>
              <w:jc w:val="both"/>
            </w:pPr>
            <w:r>
              <w:rPr>
                <w:rFonts w:ascii="Times New Roman"/>
                <w:b w:val="false"/>
                <w:i w:val="false"/>
                <w:color w:val="000000"/>
                <w:sz w:val="20"/>
              </w:rPr>
              <w:t xml:space="preserve">
- ақпараттық технологияны қолданып, кесте мен графиктер қатарын құруды, орналастыруды; </w:t>
            </w:r>
          </w:p>
          <w:p>
            <w:pPr>
              <w:spacing w:after="20"/>
              <w:ind w:left="20"/>
              <w:jc w:val="both"/>
            </w:pPr>
            <w:r>
              <w:rPr>
                <w:rFonts w:ascii="Times New Roman"/>
                <w:b w:val="false"/>
                <w:i w:val="false"/>
                <w:color w:val="000000"/>
                <w:sz w:val="20"/>
              </w:rPr>
              <w:t>
- көрсеткіштерді, динамика және индекс қатарларын есептеуді, қолдануды және талдауды;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қызметті құқықтық реттеу</w:t>
            </w:r>
          </w:p>
          <w:p>
            <w:pPr>
              <w:spacing w:after="20"/>
              <w:ind w:left="20"/>
              <w:jc w:val="both"/>
            </w:pPr>
            <w:r>
              <w:rPr>
                <w:rFonts w:ascii="Times New Roman"/>
                <w:b w:val="false"/>
                <w:i w:val="false"/>
                <w:color w:val="000000"/>
                <w:sz w:val="20"/>
              </w:rPr>
              <w:t xml:space="preserve">
Пән мақсаты мен міндеттері. Азаматтық кодекс, оның негіздері. Бизнесті құру, ұйымдастыру, жүргізудің құқықтық негіздері. Кәсіпкерлік құрылымының формалары. Фирманы қайтадан құру және жою тәртібі. Зияткерлік меншік және ҚР авторлық құқықтың дамуы; ҚР еңбек жағдайлары және кәсіптік іс-қызметте басқа нормативтік және құқықтық нормалар.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және азаматтың құқығы мен еркіндігі;</w:t>
            </w:r>
          </w:p>
          <w:p>
            <w:pPr>
              <w:spacing w:after="20"/>
              <w:ind w:left="20"/>
              <w:jc w:val="both"/>
            </w:pPr>
            <w:r>
              <w:rPr>
                <w:rFonts w:ascii="Times New Roman"/>
                <w:b w:val="false"/>
                <w:i w:val="false"/>
                <w:color w:val="000000"/>
                <w:sz w:val="20"/>
              </w:rPr>
              <w:t xml:space="preserve">
- оны іске асыру механизмдері; </w:t>
            </w:r>
          </w:p>
          <w:p>
            <w:pPr>
              <w:spacing w:after="20"/>
              <w:ind w:left="20"/>
              <w:jc w:val="both"/>
            </w:pPr>
            <w:r>
              <w:rPr>
                <w:rFonts w:ascii="Times New Roman"/>
                <w:b w:val="false"/>
                <w:i w:val="false"/>
                <w:color w:val="000000"/>
                <w:sz w:val="20"/>
              </w:rPr>
              <w:t xml:space="preserve">
- заңдар, құқық, құқықтық мемлекет құру ерекшеліктері; </w:t>
            </w:r>
          </w:p>
          <w:p>
            <w:pPr>
              <w:spacing w:after="20"/>
              <w:ind w:left="20"/>
              <w:jc w:val="both"/>
            </w:pPr>
            <w:r>
              <w:rPr>
                <w:rFonts w:ascii="Times New Roman"/>
                <w:b w:val="false"/>
                <w:i w:val="false"/>
                <w:color w:val="000000"/>
                <w:sz w:val="20"/>
              </w:rPr>
              <w:t xml:space="preserve">
- маманның кәсіптік іс-қызметінде құқықтық, адамгершілік, этикалық нормалар; </w:t>
            </w:r>
          </w:p>
          <w:p>
            <w:pPr>
              <w:spacing w:after="20"/>
              <w:ind w:left="20"/>
              <w:jc w:val="both"/>
            </w:pPr>
            <w:r>
              <w:rPr>
                <w:rFonts w:ascii="Times New Roman"/>
                <w:b w:val="false"/>
                <w:i w:val="false"/>
                <w:color w:val="000000"/>
                <w:sz w:val="20"/>
              </w:rPr>
              <w:t xml:space="preserve">
- құқықтық реттеу қағидалары мен әдістері; </w:t>
            </w:r>
          </w:p>
          <w:p>
            <w:pPr>
              <w:spacing w:after="20"/>
              <w:ind w:left="20"/>
              <w:jc w:val="both"/>
            </w:pPr>
            <w:r>
              <w:rPr>
                <w:rFonts w:ascii="Times New Roman"/>
                <w:b w:val="false"/>
                <w:i w:val="false"/>
                <w:color w:val="000000"/>
                <w:sz w:val="20"/>
              </w:rPr>
              <w:t xml:space="preserve">
- құқықтың әлеуметтік мәні мен мазмұны жөнінде; </w:t>
            </w:r>
          </w:p>
          <w:p>
            <w:pPr>
              <w:spacing w:after="20"/>
              <w:ind w:left="20"/>
              <w:jc w:val="both"/>
            </w:pPr>
            <w:r>
              <w:rPr>
                <w:rFonts w:ascii="Times New Roman"/>
                <w:b w:val="false"/>
                <w:i w:val="false"/>
                <w:color w:val="000000"/>
                <w:sz w:val="20"/>
              </w:rPr>
              <w:t xml:space="preserve">
- мемлекеттік деңгейде ұйымдастырылған құқықтық қоғам маңызы жөнінде.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құқықтық сауаттылықты қалыптастырып, оны кәсіптік іс-қызметте дамытуды; </w:t>
            </w:r>
          </w:p>
          <w:p>
            <w:pPr>
              <w:spacing w:after="20"/>
              <w:ind w:left="20"/>
              <w:jc w:val="both"/>
            </w:pPr>
            <w:r>
              <w:rPr>
                <w:rFonts w:ascii="Times New Roman"/>
                <w:b w:val="false"/>
                <w:i w:val="false"/>
                <w:color w:val="000000"/>
                <w:sz w:val="20"/>
              </w:rPr>
              <w:t xml:space="preserve">
- саяси, құқықтық ойлау мәдениетін қалыптастырып, қазіргі қоғамда тұрғын халықтың барлық деңгейінде алып жүруді.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Маркетинг негіздері </w:t>
            </w:r>
          </w:p>
          <w:p>
            <w:pPr>
              <w:spacing w:after="20"/>
              <w:ind w:left="20"/>
              <w:jc w:val="both"/>
            </w:pPr>
            <w:r>
              <w:rPr>
                <w:rFonts w:ascii="Times New Roman"/>
                <w:b w:val="false"/>
                <w:i w:val="false"/>
                <w:color w:val="000000"/>
                <w:sz w:val="20"/>
              </w:rPr>
              <w:t xml:space="preserve">
Маркетинг түсінігі, оның мақсаты, функциялары, қағидалары, жіктелуі; </w:t>
            </w:r>
          </w:p>
          <w:p>
            <w:pPr>
              <w:spacing w:after="20"/>
              <w:ind w:left="20"/>
              <w:jc w:val="both"/>
            </w:pPr>
            <w:r>
              <w:rPr>
                <w:rFonts w:ascii="Times New Roman"/>
                <w:b w:val="false"/>
                <w:i w:val="false"/>
                <w:color w:val="000000"/>
                <w:sz w:val="20"/>
              </w:rPr>
              <w:t xml:space="preserve">
Нарықтық іс-қызметтің негізгі концепциялары; </w:t>
            </w:r>
          </w:p>
          <w:p>
            <w:pPr>
              <w:spacing w:after="20"/>
              <w:ind w:left="20"/>
              <w:jc w:val="both"/>
            </w:pPr>
            <w:r>
              <w:rPr>
                <w:rFonts w:ascii="Times New Roman"/>
                <w:b w:val="false"/>
                <w:i w:val="false"/>
                <w:color w:val="000000"/>
                <w:sz w:val="20"/>
              </w:rPr>
              <w:t xml:space="preserve">
Нарықты сегменттеу; маркетинг объектісі мен субъектісі; </w:t>
            </w:r>
          </w:p>
          <w:p>
            <w:pPr>
              <w:spacing w:after="20"/>
              <w:ind w:left="20"/>
              <w:jc w:val="both"/>
            </w:pPr>
            <w:r>
              <w:rPr>
                <w:rFonts w:ascii="Times New Roman"/>
                <w:b w:val="false"/>
                <w:i w:val="false"/>
                <w:color w:val="000000"/>
                <w:sz w:val="20"/>
              </w:rPr>
              <w:t xml:space="preserve">
Маркетингтік орта; </w:t>
            </w:r>
          </w:p>
          <w:p>
            <w:pPr>
              <w:spacing w:after="20"/>
              <w:ind w:left="20"/>
              <w:jc w:val="both"/>
            </w:pPr>
            <w:r>
              <w:rPr>
                <w:rFonts w:ascii="Times New Roman"/>
                <w:b w:val="false"/>
                <w:i w:val="false"/>
                <w:color w:val="000000"/>
                <w:sz w:val="20"/>
              </w:rPr>
              <w:t>
Маркетинг құралдары;</w:t>
            </w:r>
          </w:p>
          <w:p>
            <w:pPr>
              <w:spacing w:after="20"/>
              <w:ind w:left="20"/>
              <w:jc w:val="both"/>
            </w:pPr>
            <w:r>
              <w:rPr>
                <w:rFonts w:ascii="Times New Roman"/>
                <w:b w:val="false"/>
                <w:i w:val="false"/>
                <w:color w:val="000000"/>
                <w:sz w:val="20"/>
              </w:rPr>
              <w:t>
Сұранысты зерттеу, қалыптастыру, болжау әдістері, сұраныс иілгіштігі, өткізуді ынталандыру, нарықта тауар мен қызмет көрсетуді жылжыту.</w:t>
            </w:r>
          </w:p>
          <w:p>
            <w:pPr>
              <w:spacing w:after="20"/>
              <w:ind w:left="20"/>
              <w:jc w:val="both"/>
            </w:pPr>
            <w:r>
              <w:rPr>
                <w:rFonts w:ascii="Times New Roman"/>
                <w:b w:val="false"/>
                <w:i w:val="false"/>
                <w:color w:val="000000"/>
                <w:sz w:val="20"/>
              </w:rPr>
              <w:t>
Жарнама;</w:t>
            </w:r>
          </w:p>
          <w:p>
            <w:pPr>
              <w:spacing w:after="20"/>
              <w:ind w:left="20"/>
              <w:jc w:val="both"/>
            </w:pPr>
            <w:r>
              <w:rPr>
                <w:rFonts w:ascii="Times New Roman"/>
                <w:b w:val="false"/>
                <w:i w:val="false"/>
                <w:color w:val="000000"/>
                <w:sz w:val="20"/>
              </w:rPr>
              <w:t>
Өткізу және баға саясаты; баға түзілу міндеттері мен стратегиясы;</w:t>
            </w:r>
          </w:p>
          <w:p>
            <w:pPr>
              <w:spacing w:after="20"/>
              <w:ind w:left="20"/>
              <w:jc w:val="both"/>
            </w:pPr>
            <w:r>
              <w:rPr>
                <w:rFonts w:ascii="Times New Roman"/>
                <w:b w:val="false"/>
                <w:i w:val="false"/>
                <w:color w:val="000000"/>
                <w:sz w:val="20"/>
              </w:rPr>
              <w:t>
Бағаның жіктелуі;</w:t>
            </w:r>
          </w:p>
          <w:p>
            <w:pPr>
              <w:spacing w:after="20"/>
              <w:ind w:left="20"/>
              <w:jc w:val="both"/>
            </w:pPr>
            <w:r>
              <w:rPr>
                <w:rFonts w:ascii="Times New Roman"/>
                <w:b w:val="false"/>
                <w:i w:val="false"/>
                <w:color w:val="000000"/>
                <w:sz w:val="20"/>
              </w:rPr>
              <w:t>
Нарықты маркетингтік зерттеу;</w:t>
            </w:r>
          </w:p>
          <w:p>
            <w:pPr>
              <w:spacing w:after="20"/>
              <w:ind w:left="20"/>
              <w:jc w:val="both"/>
            </w:pPr>
            <w:r>
              <w:rPr>
                <w:rFonts w:ascii="Times New Roman"/>
                <w:b w:val="false"/>
                <w:i w:val="false"/>
                <w:color w:val="000000"/>
                <w:sz w:val="20"/>
              </w:rPr>
              <w:t>
Маркетингтің ақпарат жүйесі, маркетинг стратегиясы мен тактикасы.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маркетинг түсінігі, оның мақсаты, функциялары, қағидалары, жіктелуі; </w:t>
            </w:r>
          </w:p>
          <w:p>
            <w:pPr>
              <w:spacing w:after="20"/>
              <w:ind w:left="20"/>
              <w:jc w:val="both"/>
            </w:pPr>
            <w:r>
              <w:rPr>
                <w:rFonts w:ascii="Times New Roman"/>
                <w:b w:val="false"/>
                <w:i w:val="false"/>
                <w:color w:val="000000"/>
                <w:sz w:val="20"/>
              </w:rPr>
              <w:t xml:space="preserve">
- нарықтық іс-қызметтің негізгі концепциялары; </w:t>
            </w:r>
          </w:p>
          <w:p>
            <w:pPr>
              <w:spacing w:after="20"/>
              <w:ind w:left="20"/>
              <w:jc w:val="both"/>
            </w:pPr>
            <w:r>
              <w:rPr>
                <w:rFonts w:ascii="Times New Roman"/>
                <w:b w:val="false"/>
                <w:i w:val="false"/>
                <w:color w:val="000000"/>
                <w:sz w:val="20"/>
              </w:rPr>
              <w:t xml:space="preserve">
- баға түзілу стратегиясы; </w:t>
            </w:r>
          </w:p>
          <w:p>
            <w:pPr>
              <w:spacing w:after="20"/>
              <w:ind w:left="20"/>
              <w:jc w:val="both"/>
            </w:pPr>
            <w:r>
              <w:rPr>
                <w:rFonts w:ascii="Times New Roman"/>
                <w:b w:val="false"/>
                <w:i w:val="false"/>
                <w:color w:val="000000"/>
                <w:sz w:val="20"/>
              </w:rPr>
              <w:t>
- бағалардың жіктелуі;</w:t>
            </w:r>
          </w:p>
          <w:p>
            <w:pPr>
              <w:spacing w:after="20"/>
              <w:ind w:left="20"/>
              <w:jc w:val="both"/>
            </w:pPr>
            <w:r>
              <w:rPr>
                <w:rFonts w:ascii="Times New Roman"/>
                <w:b w:val="false"/>
                <w:i w:val="false"/>
                <w:color w:val="000000"/>
                <w:sz w:val="20"/>
              </w:rPr>
              <w:t xml:space="preserve">
- маркетингтің ақпарат жүйесі, маркетинг стратегиясы мен тактикасы, маркетинг объектісі мен субъектісі.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нарықты сегменттеуді анықтауды;</w:t>
            </w:r>
          </w:p>
          <w:p>
            <w:pPr>
              <w:spacing w:after="20"/>
              <w:ind w:left="20"/>
              <w:jc w:val="both"/>
            </w:pPr>
            <w:r>
              <w:rPr>
                <w:rFonts w:ascii="Times New Roman"/>
                <w:b w:val="false"/>
                <w:i w:val="false"/>
                <w:color w:val="000000"/>
                <w:sz w:val="20"/>
              </w:rPr>
              <w:t>
- маркетинг ортасын қолдануды;</w:t>
            </w:r>
          </w:p>
          <w:p>
            <w:pPr>
              <w:spacing w:after="20"/>
              <w:ind w:left="20"/>
              <w:jc w:val="both"/>
            </w:pPr>
            <w:r>
              <w:rPr>
                <w:rFonts w:ascii="Times New Roman"/>
                <w:b w:val="false"/>
                <w:i w:val="false"/>
                <w:color w:val="000000"/>
                <w:sz w:val="20"/>
              </w:rPr>
              <w:t>
- маркетинг құралдарын қолдануды;</w:t>
            </w:r>
          </w:p>
          <w:p>
            <w:pPr>
              <w:spacing w:after="20"/>
              <w:ind w:left="20"/>
              <w:jc w:val="both"/>
            </w:pPr>
            <w:r>
              <w:rPr>
                <w:rFonts w:ascii="Times New Roman"/>
                <w:b w:val="false"/>
                <w:i w:val="false"/>
                <w:color w:val="000000"/>
                <w:sz w:val="20"/>
              </w:rPr>
              <w:t xml:space="preserve">
- сұранысты зерттеу, қалыптастыру және болжау әдістерін жүргізуді; </w:t>
            </w:r>
          </w:p>
          <w:p>
            <w:pPr>
              <w:spacing w:after="20"/>
              <w:ind w:left="20"/>
              <w:jc w:val="both"/>
            </w:pPr>
            <w:r>
              <w:rPr>
                <w:rFonts w:ascii="Times New Roman"/>
                <w:b w:val="false"/>
                <w:i w:val="false"/>
                <w:color w:val="000000"/>
                <w:sz w:val="20"/>
              </w:rPr>
              <w:t>
- жарнамалауды;</w:t>
            </w:r>
          </w:p>
          <w:p>
            <w:pPr>
              <w:spacing w:after="20"/>
              <w:ind w:left="20"/>
              <w:jc w:val="both"/>
            </w:pPr>
            <w:r>
              <w:rPr>
                <w:rFonts w:ascii="Times New Roman"/>
                <w:b w:val="false"/>
                <w:i w:val="false"/>
                <w:color w:val="000000"/>
                <w:sz w:val="20"/>
              </w:rPr>
              <w:t>
- өткізу мен баға саясатын анықтауды;</w:t>
            </w:r>
          </w:p>
          <w:p>
            <w:pPr>
              <w:spacing w:after="20"/>
              <w:ind w:left="20"/>
              <w:jc w:val="both"/>
            </w:pPr>
            <w:r>
              <w:rPr>
                <w:rFonts w:ascii="Times New Roman"/>
                <w:b w:val="false"/>
                <w:i w:val="false"/>
                <w:color w:val="000000"/>
                <w:sz w:val="20"/>
              </w:rPr>
              <w:t xml:space="preserve">
- маркетинг нарығын зерттеуді.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Микроэкономика және макроэкономика негіздері </w:t>
            </w:r>
          </w:p>
          <w:p>
            <w:pPr>
              <w:spacing w:after="20"/>
              <w:ind w:left="20"/>
              <w:jc w:val="both"/>
            </w:pPr>
            <w:r>
              <w:rPr>
                <w:rFonts w:ascii="Times New Roman"/>
                <w:b w:val="false"/>
                <w:i w:val="false"/>
                <w:color w:val="000000"/>
                <w:sz w:val="20"/>
              </w:rPr>
              <w:t xml:space="preserve">
Сұраныс пен ұсыныс теориясымен тұтынушылар нарығында шаруашылық субъектілерінің тәртібін талдау. Тұтынушылар тәртібі теориясының негіздері. Өндіру теориясы. Өндіріс шығындары. Бәсекелестік нарықта, монополиялық және олигополиялық ортада фирмалардың барынша пайда түсіру мүмкіндігі. Өндіріс факторларының нарықтары. Нарықтағы жалпы тепе-теңдік. Қоғамдық игілік және сыртқы әсер түсініктері. </w:t>
            </w:r>
          </w:p>
          <w:p>
            <w:pPr>
              <w:spacing w:after="20"/>
              <w:ind w:left="20"/>
              <w:jc w:val="both"/>
            </w:pPr>
            <w:r>
              <w:rPr>
                <w:rFonts w:ascii="Times New Roman"/>
                <w:b w:val="false"/>
                <w:i w:val="false"/>
                <w:color w:val="000000"/>
                <w:sz w:val="20"/>
              </w:rPr>
              <w:t xml:space="preserve">
Макроэкономикалық көрсеткіштер: жалпы ұлттық өнім, баға деңгейі, жұмыссыздық деңгейі, таза экспорт. Қысқа уақыттық және ұзақ уақыттық мерзімдерде нарықтық тепе-теңдіктің макроэкономикалық моделі, ақша-несие (монетарлық), салық-бюджеттік және сыртқы саясаттың өзара іс-әрекетінің моделі. Инфляция, жұмыссыздық, экономикалық өсу төмендеуінің мәселелері.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сұраныс пен ұсыныс теориясымен тұтынушылар нарығында шаруашылық субъектілерінің тәртібін талдау;</w:t>
            </w:r>
          </w:p>
          <w:p>
            <w:pPr>
              <w:spacing w:after="20"/>
              <w:ind w:left="20"/>
              <w:jc w:val="both"/>
            </w:pPr>
            <w:r>
              <w:rPr>
                <w:rFonts w:ascii="Times New Roman"/>
                <w:b w:val="false"/>
                <w:i w:val="false"/>
                <w:color w:val="000000"/>
                <w:sz w:val="20"/>
              </w:rPr>
              <w:t>
- өндіріс теориясын;</w:t>
            </w:r>
          </w:p>
          <w:p>
            <w:pPr>
              <w:spacing w:after="20"/>
              <w:ind w:left="20"/>
              <w:jc w:val="both"/>
            </w:pPr>
            <w:r>
              <w:rPr>
                <w:rFonts w:ascii="Times New Roman"/>
                <w:b w:val="false"/>
                <w:i w:val="false"/>
                <w:color w:val="000000"/>
                <w:sz w:val="20"/>
              </w:rPr>
              <w:t xml:space="preserve">
- өндіріс шығындарын; </w:t>
            </w:r>
          </w:p>
          <w:p>
            <w:pPr>
              <w:spacing w:after="20"/>
              <w:ind w:left="20"/>
              <w:jc w:val="both"/>
            </w:pPr>
            <w:r>
              <w:rPr>
                <w:rFonts w:ascii="Times New Roman"/>
                <w:b w:val="false"/>
                <w:i w:val="false"/>
                <w:color w:val="000000"/>
                <w:sz w:val="20"/>
              </w:rPr>
              <w:t xml:space="preserve">
- өндіріс факторларының нарығын; </w:t>
            </w:r>
          </w:p>
          <w:p>
            <w:pPr>
              <w:spacing w:after="20"/>
              <w:ind w:left="20"/>
              <w:jc w:val="both"/>
            </w:pPr>
            <w:r>
              <w:rPr>
                <w:rFonts w:ascii="Times New Roman"/>
                <w:b w:val="false"/>
                <w:i w:val="false"/>
                <w:color w:val="000000"/>
                <w:sz w:val="20"/>
              </w:rPr>
              <w:t xml:space="preserve">
- нарық құрылымы мен түрлерін; </w:t>
            </w:r>
          </w:p>
          <w:p>
            <w:pPr>
              <w:spacing w:after="20"/>
              <w:ind w:left="20"/>
              <w:jc w:val="both"/>
            </w:pPr>
            <w:r>
              <w:rPr>
                <w:rFonts w:ascii="Times New Roman"/>
                <w:b w:val="false"/>
                <w:i w:val="false"/>
                <w:color w:val="000000"/>
                <w:sz w:val="20"/>
              </w:rPr>
              <w:t xml:space="preserve">
- макроэкономикалық көрсеткіштер; </w:t>
            </w:r>
          </w:p>
          <w:p>
            <w:pPr>
              <w:spacing w:after="20"/>
              <w:ind w:left="20"/>
              <w:jc w:val="both"/>
            </w:pPr>
            <w:r>
              <w:rPr>
                <w:rFonts w:ascii="Times New Roman"/>
                <w:b w:val="false"/>
                <w:i w:val="false"/>
                <w:color w:val="000000"/>
                <w:sz w:val="20"/>
              </w:rPr>
              <w:t xml:space="preserve">
- нарықтық тепе-теңдіктің макроэкономикалық моделі; </w:t>
            </w:r>
          </w:p>
          <w:p>
            <w:pPr>
              <w:spacing w:after="20"/>
              <w:ind w:left="20"/>
              <w:jc w:val="both"/>
            </w:pPr>
            <w:r>
              <w:rPr>
                <w:rFonts w:ascii="Times New Roman"/>
                <w:b w:val="false"/>
                <w:i w:val="false"/>
                <w:color w:val="000000"/>
                <w:sz w:val="20"/>
              </w:rPr>
              <w:t xml:space="preserve">
- ақша-несие (монетарлық), салық-бюджеттік саясат; </w:t>
            </w:r>
          </w:p>
          <w:p>
            <w:pPr>
              <w:spacing w:after="20"/>
              <w:ind w:left="20"/>
              <w:jc w:val="both"/>
            </w:pPr>
            <w:r>
              <w:rPr>
                <w:rFonts w:ascii="Times New Roman"/>
                <w:b w:val="false"/>
                <w:i w:val="false"/>
                <w:color w:val="000000"/>
                <w:sz w:val="20"/>
              </w:rPr>
              <w:t xml:space="preserve">
- инфляция, жұмыссыздық, экономикалық өсу төмендеуінің түсініктері.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тепе-теңдікті бағаны және тепе-теңдікті сату көлемін есептеуді; </w:t>
            </w:r>
          </w:p>
          <w:p>
            <w:pPr>
              <w:spacing w:after="20"/>
              <w:ind w:left="20"/>
              <w:jc w:val="both"/>
            </w:pPr>
            <w:r>
              <w:rPr>
                <w:rFonts w:ascii="Times New Roman"/>
                <w:b w:val="false"/>
                <w:i w:val="false"/>
                <w:color w:val="000000"/>
                <w:sz w:val="20"/>
              </w:rPr>
              <w:t xml:space="preserve">
- өндіріс шығындарын; </w:t>
            </w:r>
          </w:p>
          <w:p>
            <w:pPr>
              <w:spacing w:after="20"/>
              <w:ind w:left="20"/>
              <w:jc w:val="both"/>
            </w:pPr>
            <w:r>
              <w:rPr>
                <w:rFonts w:ascii="Times New Roman"/>
                <w:b w:val="false"/>
                <w:i w:val="false"/>
                <w:color w:val="000000"/>
                <w:sz w:val="20"/>
              </w:rPr>
              <w:t xml:space="preserve">
- қорытынды пайданы (шығынды); </w:t>
            </w:r>
          </w:p>
          <w:p>
            <w:pPr>
              <w:spacing w:after="20"/>
              <w:ind w:left="20"/>
              <w:jc w:val="both"/>
            </w:pPr>
            <w:r>
              <w:rPr>
                <w:rFonts w:ascii="Times New Roman"/>
                <w:b w:val="false"/>
                <w:i w:val="false"/>
                <w:color w:val="000000"/>
                <w:sz w:val="20"/>
              </w:rPr>
              <w:t xml:space="preserve">
- жалпы ішкі өнімді, ұлттық өнімді, таза экспортты есептеуді; </w:t>
            </w:r>
          </w:p>
          <w:p>
            <w:pPr>
              <w:spacing w:after="20"/>
              <w:ind w:left="20"/>
              <w:jc w:val="both"/>
            </w:pPr>
            <w:r>
              <w:rPr>
                <w:rFonts w:ascii="Times New Roman"/>
                <w:b w:val="false"/>
                <w:i w:val="false"/>
                <w:color w:val="000000"/>
                <w:sz w:val="20"/>
              </w:rPr>
              <w:t>
- инфляция деңгейін;</w:t>
            </w:r>
          </w:p>
          <w:p>
            <w:pPr>
              <w:spacing w:after="20"/>
              <w:ind w:left="20"/>
              <w:jc w:val="both"/>
            </w:pPr>
            <w:r>
              <w:rPr>
                <w:rFonts w:ascii="Times New Roman"/>
                <w:b w:val="false"/>
                <w:i w:val="false"/>
                <w:color w:val="000000"/>
                <w:sz w:val="20"/>
              </w:rPr>
              <w:t xml:space="preserve">
- жұмыссыздық деңгейін.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Бухгалтерлік есеп негіздері </w:t>
            </w:r>
          </w:p>
          <w:p>
            <w:pPr>
              <w:spacing w:after="20"/>
              <w:ind w:left="20"/>
              <w:jc w:val="both"/>
            </w:pPr>
            <w:r>
              <w:rPr>
                <w:rFonts w:ascii="Times New Roman"/>
                <w:b w:val="false"/>
                <w:i w:val="false"/>
                <w:color w:val="000000"/>
                <w:sz w:val="20"/>
              </w:rPr>
              <w:t xml:space="preserve">
Бухгалтерлік есеп мақсаты, міндеттері, мәні, бухгалтерлік есеп және есеп беру жөнінде ереже, бухгалтерлік баланс және шоттар жүйесі, шаруашылық құралдары және оның жіктелуі, бухгалтерлік есеп шоттары, оны құру; шоттар жоспары, шаруашылық операциялар құжаттары; </w:t>
            </w:r>
          </w:p>
          <w:p>
            <w:pPr>
              <w:spacing w:after="20"/>
              <w:ind w:left="20"/>
              <w:jc w:val="both"/>
            </w:pPr>
            <w:r>
              <w:rPr>
                <w:rFonts w:ascii="Times New Roman"/>
                <w:b w:val="false"/>
                <w:i w:val="false"/>
                <w:color w:val="000000"/>
                <w:sz w:val="20"/>
              </w:rPr>
              <w:t>
Сауда кәсіпорындары мен ұжымдарда бухгалтерлік есепті ұйымдастыру, құжаттап толтыру;</w:t>
            </w:r>
          </w:p>
          <w:p>
            <w:pPr>
              <w:spacing w:after="20"/>
              <w:ind w:left="20"/>
              <w:jc w:val="both"/>
            </w:pPr>
            <w:r>
              <w:rPr>
                <w:rFonts w:ascii="Times New Roman"/>
                <w:b w:val="false"/>
                <w:i w:val="false"/>
                <w:color w:val="000000"/>
                <w:sz w:val="20"/>
              </w:rPr>
              <w:t>
Ақша құралдарының, есептік операциялардың есебі, нақты ақша құралдары есебін ұйымдастыру қағидалары, касса операцияларын жүргізу ережесі, құжаттық толтыру;</w:t>
            </w:r>
          </w:p>
          <w:p>
            <w:pPr>
              <w:spacing w:after="20"/>
              <w:ind w:left="20"/>
              <w:jc w:val="both"/>
            </w:pPr>
            <w:r>
              <w:rPr>
                <w:rFonts w:ascii="Times New Roman"/>
                <w:b w:val="false"/>
                <w:i w:val="false"/>
                <w:color w:val="000000"/>
                <w:sz w:val="20"/>
              </w:rPr>
              <w:t xml:space="preserve">
Есептік және валюта шоттарында ақша құралдарының есебі, ақшасыз есеп айырысудың негізгі түрлері мен формалары, тұтынушылар мен тапсырыс берушілер, дебиторлар мен кредиторлар, бюджетпен жалақы бойынша есеп айырысу есебі; </w:t>
            </w:r>
          </w:p>
          <w:p>
            <w:pPr>
              <w:spacing w:after="20"/>
              <w:ind w:left="20"/>
              <w:jc w:val="both"/>
            </w:pPr>
            <w:r>
              <w:rPr>
                <w:rFonts w:ascii="Times New Roman"/>
                <w:b w:val="false"/>
                <w:i w:val="false"/>
                <w:color w:val="000000"/>
                <w:sz w:val="20"/>
              </w:rPr>
              <w:t>
Кәсіпорынның есеп саясаты, кіріс, шығыс және қаржы нәтижелерінің есебі, бухгалтерлік есеп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бухгалтерлік есеп мақсаты, міндеттері, мәні, бухгалтерлік есеп және есеп беру жөнінде ереже; </w:t>
            </w:r>
          </w:p>
          <w:p>
            <w:pPr>
              <w:spacing w:after="20"/>
              <w:ind w:left="20"/>
              <w:jc w:val="both"/>
            </w:pPr>
            <w:r>
              <w:rPr>
                <w:rFonts w:ascii="Times New Roman"/>
                <w:b w:val="false"/>
                <w:i w:val="false"/>
                <w:color w:val="000000"/>
                <w:sz w:val="20"/>
              </w:rPr>
              <w:t xml:space="preserve">
- бухгалтерлік шот, есеп және оны құрудың жіктелуі; </w:t>
            </w:r>
          </w:p>
          <w:p>
            <w:pPr>
              <w:spacing w:after="20"/>
              <w:ind w:left="20"/>
              <w:jc w:val="both"/>
            </w:pPr>
            <w:r>
              <w:rPr>
                <w:rFonts w:ascii="Times New Roman"/>
                <w:b w:val="false"/>
                <w:i w:val="false"/>
                <w:color w:val="000000"/>
                <w:sz w:val="20"/>
              </w:rPr>
              <w:t xml:space="preserve">
- құжаттық толтыру тәртібі; </w:t>
            </w:r>
          </w:p>
          <w:p>
            <w:pPr>
              <w:spacing w:after="20"/>
              <w:ind w:left="20"/>
              <w:jc w:val="both"/>
            </w:pPr>
            <w:r>
              <w:rPr>
                <w:rFonts w:ascii="Times New Roman"/>
                <w:b w:val="false"/>
                <w:i w:val="false"/>
                <w:color w:val="000000"/>
                <w:sz w:val="20"/>
              </w:rPr>
              <w:t xml:space="preserve">
- нақты ақша құралдары есебін ұйымдастыру қағидалары; </w:t>
            </w:r>
          </w:p>
          <w:p>
            <w:pPr>
              <w:spacing w:after="20"/>
              <w:ind w:left="20"/>
              <w:jc w:val="both"/>
            </w:pPr>
            <w:r>
              <w:rPr>
                <w:rFonts w:ascii="Times New Roman"/>
                <w:b w:val="false"/>
                <w:i w:val="false"/>
                <w:color w:val="000000"/>
                <w:sz w:val="20"/>
              </w:rPr>
              <w:t>
- ақшасыз есеп айырысудың негізгі түрлері мен формалары;</w:t>
            </w:r>
          </w:p>
          <w:p>
            <w:pPr>
              <w:spacing w:after="20"/>
              <w:ind w:left="20"/>
              <w:jc w:val="both"/>
            </w:pPr>
            <w:r>
              <w:rPr>
                <w:rFonts w:ascii="Times New Roman"/>
                <w:b w:val="false"/>
                <w:i w:val="false"/>
                <w:color w:val="000000"/>
                <w:sz w:val="20"/>
              </w:rPr>
              <w:t xml:space="preserve">
- кәсіпорынның есеп саясаты, кіріс пен шығыс есебі.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шот жоспарын іске асыруды;</w:t>
            </w:r>
          </w:p>
          <w:p>
            <w:pPr>
              <w:spacing w:after="20"/>
              <w:ind w:left="20"/>
              <w:jc w:val="both"/>
            </w:pPr>
            <w:r>
              <w:rPr>
                <w:rFonts w:ascii="Times New Roman"/>
                <w:b w:val="false"/>
                <w:i w:val="false"/>
                <w:color w:val="000000"/>
                <w:sz w:val="20"/>
              </w:rPr>
              <w:t xml:space="preserve">
- шаруашылық операцияларды құжаттауды; </w:t>
            </w:r>
          </w:p>
          <w:p>
            <w:pPr>
              <w:spacing w:after="20"/>
              <w:ind w:left="20"/>
              <w:jc w:val="both"/>
            </w:pPr>
            <w:r>
              <w:rPr>
                <w:rFonts w:ascii="Times New Roman"/>
                <w:b w:val="false"/>
                <w:i w:val="false"/>
                <w:color w:val="000000"/>
                <w:sz w:val="20"/>
              </w:rPr>
              <w:t>
- бухгалтерлік есепті ұйымдастыруды;</w:t>
            </w:r>
          </w:p>
          <w:p>
            <w:pPr>
              <w:spacing w:after="20"/>
              <w:ind w:left="20"/>
              <w:jc w:val="both"/>
            </w:pPr>
            <w:r>
              <w:rPr>
                <w:rFonts w:ascii="Times New Roman"/>
                <w:b w:val="false"/>
                <w:i w:val="false"/>
                <w:color w:val="000000"/>
                <w:sz w:val="20"/>
              </w:rPr>
              <w:t xml:space="preserve">
- бухгалтерлік баланс пен шоттар жүйесін бақылауды; </w:t>
            </w:r>
          </w:p>
          <w:p>
            <w:pPr>
              <w:spacing w:after="20"/>
              <w:ind w:left="20"/>
              <w:jc w:val="both"/>
            </w:pPr>
            <w:r>
              <w:rPr>
                <w:rFonts w:ascii="Times New Roman"/>
                <w:b w:val="false"/>
                <w:i w:val="false"/>
                <w:color w:val="000000"/>
                <w:sz w:val="20"/>
              </w:rPr>
              <w:t xml:space="preserve">
- тауар қозғалысы, тауар шығыны есебі жөнінде есеп құрастыруды; </w:t>
            </w:r>
          </w:p>
          <w:p>
            <w:pPr>
              <w:spacing w:after="20"/>
              <w:ind w:left="20"/>
              <w:jc w:val="both"/>
            </w:pPr>
            <w:r>
              <w:rPr>
                <w:rFonts w:ascii="Times New Roman"/>
                <w:b w:val="false"/>
                <w:i w:val="false"/>
                <w:color w:val="000000"/>
                <w:sz w:val="20"/>
              </w:rPr>
              <w:t xml:space="preserve">
- ақша құралдарының, есептік операциялардың есебін жүргізуді; </w:t>
            </w:r>
          </w:p>
          <w:p>
            <w:pPr>
              <w:spacing w:after="20"/>
              <w:ind w:left="20"/>
              <w:jc w:val="both"/>
            </w:pPr>
            <w:r>
              <w:rPr>
                <w:rFonts w:ascii="Times New Roman"/>
                <w:b w:val="false"/>
                <w:i w:val="false"/>
                <w:color w:val="000000"/>
                <w:sz w:val="20"/>
              </w:rPr>
              <w:t>
- есептік және валюта шоттарында ақша құралдарының есебін жүргізуді;</w:t>
            </w:r>
          </w:p>
          <w:p>
            <w:pPr>
              <w:spacing w:after="20"/>
              <w:ind w:left="20"/>
              <w:jc w:val="both"/>
            </w:pPr>
            <w:r>
              <w:rPr>
                <w:rFonts w:ascii="Times New Roman"/>
                <w:b w:val="false"/>
                <w:i w:val="false"/>
                <w:color w:val="000000"/>
                <w:sz w:val="20"/>
              </w:rPr>
              <w:t xml:space="preserve">
- бухгалтерлік есеп беруді жүргізуді.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және несие</w:t>
            </w:r>
          </w:p>
          <w:p>
            <w:pPr>
              <w:spacing w:after="20"/>
              <w:ind w:left="20"/>
              <w:jc w:val="both"/>
            </w:pPr>
            <w:r>
              <w:rPr>
                <w:rFonts w:ascii="Times New Roman"/>
                <w:b w:val="false"/>
                <w:i w:val="false"/>
                <w:color w:val="000000"/>
                <w:sz w:val="20"/>
              </w:rPr>
              <w:t xml:space="preserve">
Қаржы және несиенің мәні, ақша функциясы. Нарықтық экономикада қаржы мен несиенің алатын орны және маңызы. Қаржы-несие саясатының негізгі бағыттарын анықтайтын заңдар мен нормативті құжаттар. Мемлекет қаржысы, мемлекеттік бюджет және шаруашылық субъектілерінің қаржысы. Қаржы-несие жүйесінің құрылымы.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мемлекеттің ақша-несие, бюджет, әлеуметтік, инвестициялық және дағдарысқа қарсы саясаттың негіздері; </w:t>
            </w:r>
          </w:p>
          <w:p>
            <w:pPr>
              <w:spacing w:after="20"/>
              <w:ind w:left="20"/>
              <w:jc w:val="both"/>
            </w:pPr>
            <w:r>
              <w:rPr>
                <w:rFonts w:ascii="Times New Roman"/>
                <w:b w:val="false"/>
                <w:i w:val="false"/>
                <w:color w:val="000000"/>
                <w:sz w:val="20"/>
              </w:rPr>
              <w:t xml:space="preserve">
- ақша есептерінің түрлері; </w:t>
            </w:r>
          </w:p>
          <w:p>
            <w:pPr>
              <w:spacing w:after="20"/>
              <w:ind w:left="20"/>
              <w:jc w:val="both"/>
            </w:pPr>
            <w:r>
              <w:rPr>
                <w:rFonts w:ascii="Times New Roman"/>
                <w:b w:val="false"/>
                <w:i w:val="false"/>
                <w:color w:val="000000"/>
                <w:sz w:val="20"/>
              </w:rPr>
              <w:t xml:space="preserve">
- мемлекет пен кәсіпорынның ақша құралдарының құрылу көздері мен қорлары.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шаруашылық субъектілерінің қаржысын басқаруды; </w:t>
            </w:r>
          </w:p>
          <w:p>
            <w:pPr>
              <w:spacing w:after="20"/>
              <w:ind w:left="20"/>
              <w:jc w:val="both"/>
            </w:pPr>
            <w:r>
              <w:rPr>
                <w:rFonts w:ascii="Times New Roman"/>
                <w:b w:val="false"/>
                <w:i w:val="false"/>
                <w:color w:val="000000"/>
                <w:sz w:val="20"/>
              </w:rPr>
              <w:t>
- қаржы операцияларында қарастырылған іс-қызметті орындауды;</w:t>
            </w:r>
          </w:p>
          <w:p>
            <w:pPr>
              <w:spacing w:after="20"/>
              <w:ind w:left="20"/>
              <w:jc w:val="both"/>
            </w:pPr>
            <w:r>
              <w:rPr>
                <w:rFonts w:ascii="Times New Roman"/>
                <w:b w:val="false"/>
                <w:i w:val="false"/>
                <w:color w:val="000000"/>
                <w:sz w:val="20"/>
              </w:rPr>
              <w:t xml:space="preserve">
- әлеуметтік-экономикалық үрдістерге қаржы ықпалын бағалауды; </w:t>
            </w:r>
          </w:p>
          <w:p>
            <w:pPr>
              <w:spacing w:after="20"/>
              <w:ind w:left="20"/>
              <w:jc w:val="both"/>
            </w:pPr>
            <w:r>
              <w:rPr>
                <w:rFonts w:ascii="Times New Roman"/>
                <w:b w:val="false"/>
                <w:i w:val="false"/>
                <w:color w:val="000000"/>
                <w:sz w:val="20"/>
              </w:rPr>
              <w:t xml:space="preserve">
- Қазақстан Республикасында қаржы механизмі мен қаржы саясатының маңызын анықтауды.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экология</w:t>
            </w:r>
          </w:p>
          <w:p>
            <w:pPr>
              <w:spacing w:after="20"/>
              <w:ind w:left="20"/>
              <w:jc w:val="both"/>
            </w:pPr>
            <w:r>
              <w:rPr>
                <w:rFonts w:ascii="Times New Roman"/>
                <w:b w:val="false"/>
                <w:i w:val="false"/>
                <w:color w:val="000000"/>
                <w:sz w:val="20"/>
              </w:rPr>
              <w:t xml:space="preserve">
Табиғат ортасы, оның күйі және адамзат іс-әрекетінің қоршаған ортаға ықпал ету мәселелері. Экология және су мен отынды кешенді энергоқолдану. Энергетика мен қоршаған ортаның өзара әрекеттесу мәселесі. Энергетика нысандарының қоршаған ортаға ықпалын талдау және бағалау. Қазақстан энергетикасының қазіргі күйі. Жылу электр стансалары (ЖЭС) мен өнеркәсіптік қазандықтардың қоршаған ортамен өзара әрекеттесу ерекшеліктері. Қазақстан Республикасы мен аумақтардағы экологиялық жағдай. Қазақстан Республикасы экология саясатының заң жағдайларының базасы. Қоршаған ортаны құқықтық қорғау.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-қоршаған орта күйі және адамзат іс-әрекетінің қоршаған ортаға ықпал ету мәселелері;</w:t>
            </w:r>
          </w:p>
          <w:p>
            <w:pPr>
              <w:spacing w:after="20"/>
              <w:ind w:left="20"/>
              <w:jc w:val="both"/>
            </w:pPr>
            <w:r>
              <w:rPr>
                <w:rFonts w:ascii="Times New Roman"/>
                <w:b w:val="false"/>
                <w:i w:val="false"/>
                <w:color w:val="000000"/>
                <w:sz w:val="20"/>
              </w:rPr>
              <w:t>
- энергетика мен қоршаған ортаның өзара әрекеттесуінің шешімін жүйелік және құрылымдық талдауының кезеңдері мен қадамы;</w:t>
            </w:r>
          </w:p>
          <w:p>
            <w:pPr>
              <w:spacing w:after="20"/>
              <w:ind w:left="20"/>
              <w:jc w:val="both"/>
            </w:pPr>
            <w:r>
              <w:rPr>
                <w:rFonts w:ascii="Times New Roman"/>
                <w:b w:val="false"/>
                <w:i w:val="false"/>
                <w:color w:val="000000"/>
                <w:sz w:val="20"/>
              </w:rPr>
              <w:t xml:space="preserve">
-Қазақстан Республикасы экология саясатының заң жағдайларының базасы; </w:t>
            </w:r>
          </w:p>
          <w:p>
            <w:pPr>
              <w:spacing w:after="20"/>
              <w:ind w:left="20"/>
              <w:jc w:val="both"/>
            </w:pPr>
            <w:r>
              <w:rPr>
                <w:rFonts w:ascii="Times New Roman"/>
                <w:b w:val="false"/>
                <w:i w:val="false"/>
                <w:color w:val="000000"/>
                <w:sz w:val="20"/>
              </w:rPr>
              <w:t xml:space="preserve">
- мемлекет пен оның аумақтарындағы экологиялық жағдай; </w:t>
            </w:r>
          </w:p>
          <w:p>
            <w:pPr>
              <w:spacing w:after="20"/>
              <w:ind w:left="20"/>
              <w:jc w:val="both"/>
            </w:pPr>
            <w:r>
              <w:rPr>
                <w:rFonts w:ascii="Times New Roman"/>
                <w:b w:val="false"/>
                <w:i w:val="false"/>
                <w:color w:val="000000"/>
                <w:sz w:val="20"/>
              </w:rPr>
              <w:t xml:space="preserve">
- су мен отынды қолданудың тиімді әдістері; </w:t>
            </w:r>
          </w:p>
          <w:p>
            <w:pPr>
              <w:spacing w:after="20"/>
              <w:ind w:left="20"/>
              <w:jc w:val="both"/>
            </w:pPr>
            <w:r>
              <w:rPr>
                <w:rFonts w:ascii="Times New Roman"/>
                <w:b w:val="false"/>
                <w:i w:val="false"/>
                <w:color w:val="000000"/>
                <w:sz w:val="20"/>
              </w:rPr>
              <w:t xml:space="preserve">
- экологиялық нормалау негіздері; </w:t>
            </w:r>
          </w:p>
          <w:p>
            <w:pPr>
              <w:spacing w:after="20"/>
              <w:ind w:left="20"/>
              <w:jc w:val="both"/>
            </w:pPr>
            <w:r>
              <w:rPr>
                <w:rFonts w:ascii="Times New Roman"/>
                <w:b w:val="false"/>
                <w:i w:val="false"/>
                <w:color w:val="000000"/>
                <w:sz w:val="20"/>
              </w:rPr>
              <w:t xml:space="preserve">
- атмосфераға шығарылатын зиянды заттарды есептеу әдістері.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қоршаған ортаның өндірістік мониторингісі үшін өлшеу құралдарын қолдануды; </w:t>
            </w:r>
          </w:p>
          <w:p>
            <w:pPr>
              <w:spacing w:after="20"/>
              <w:ind w:left="20"/>
              <w:jc w:val="both"/>
            </w:pPr>
            <w:r>
              <w:rPr>
                <w:rFonts w:ascii="Times New Roman"/>
                <w:b w:val="false"/>
                <w:i w:val="false"/>
                <w:color w:val="000000"/>
                <w:sz w:val="20"/>
              </w:rPr>
              <w:t xml:space="preserve">
- қорғау зоналарының өлшемдерін анықтауды; </w:t>
            </w:r>
          </w:p>
          <w:p>
            <w:pPr>
              <w:spacing w:after="20"/>
              <w:ind w:left="20"/>
              <w:jc w:val="both"/>
            </w:pPr>
            <w:r>
              <w:rPr>
                <w:rFonts w:ascii="Times New Roman"/>
                <w:b w:val="false"/>
                <w:i w:val="false"/>
                <w:color w:val="000000"/>
                <w:sz w:val="20"/>
              </w:rPr>
              <w:t xml:space="preserve">
- жылу энергетикасы мен сумен жабдықтау нысандарын жобалауда және қолдануда қоршаған орта сапасының нормативтерін ескеруді; </w:t>
            </w:r>
          </w:p>
          <w:p>
            <w:pPr>
              <w:spacing w:after="20"/>
              <w:ind w:left="20"/>
              <w:jc w:val="both"/>
            </w:pPr>
            <w:r>
              <w:rPr>
                <w:rFonts w:ascii="Times New Roman"/>
                <w:b w:val="false"/>
                <w:i w:val="false"/>
                <w:color w:val="000000"/>
                <w:sz w:val="20"/>
              </w:rPr>
              <w:t xml:space="preserve">
- технологиялық үрдістерді құруда экологиялық тұрғыдан тиімдісін таңдауды; </w:t>
            </w:r>
          </w:p>
          <w:p>
            <w:pPr>
              <w:spacing w:after="20"/>
              <w:ind w:left="20"/>
              <w:jc w:val="both"/>
            </w:pPr>
            <w:r>
              <w:rPr>
                <w:rFonts w:ascii="Times New Roman"/>
                <w:b w:val="false"/>
                <w:i w:val="false"/>
                <w:color w:val="000000"/>
                <w:sz w:val="20"/>
              </w:rPr>
              <w:t xml:space="preserve">
- зиянды заттардың түзілуін кеміту және өнеркәсіптік кәсіпорындардан зиянды заттар шығарылуын төмендетудің тиімді әдістерін жетілдіруді; </w:t>
            </w:r>
          </w:p>
          <w:p>
            <w:pPr>
              <w:spacing w:after="20"/>
              <w:ind w:left="20"/>
              <w:jc w:val="both"/>
            </w:pPr>
            <w:r>
              <w:rPr>
                <w:rFonts w:ascii="Times New Roman"/>
                <w:b w:val="false"/>
                <w:i w:val="false"/>
                <w:color w:val="000000"/>
                <w:sz w:val="20"/>
              </w:rPr>
              <w:t xml:space="preserve">
- зиянды заттар шығарылуын есептеуді.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 менеджменті</w:t>
            </w:r>
          </w:p>
          <w:p>
            <w:pPr>
              <w:spacing w:after="20"/>
              <w:ind w:left="20"/>
              <w:jc w:val="both"/>
            </w:pPr>
            <w:r>
              <w:rPr>
                <w:rFonts w:ascii="Times New Roman"/>
                <w:b w:val="false"/>
                <w:i w:val="false"/>
                <w:color w:val="000000"/>
                <w:sz w:val="20"/>
              </w:rPr>
              <w:t xml:space="preserve">
Ұйым менеджментінің түсінігі, мәні, функциялары. Кәсіпорынды құру, тіркеу, лицензиялау және жою. Кәсіпорын мүлігі. Кәсіпорын жауапкершілігі, банкроттық. Технологиялық және өндірістік үрдістерді басқару. Кәсіпорынды басқаруда жоспарлау. Ұйымдастыру құрылымы. Кәсіпорынды басқаруда жетекшілік пен лидерлік. Кәсіпорын іс-қызметін бақылау. Стратегиялық басқару. Стратегияны жоспарлау үрдісі. Альтернативаны талдау және стратегияны таңдау. Стратегияны іске асыруды басқару. Инновациялық үрдістерді басқару. Дағдарысқа қарсы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фирманы құру және тіркеу тәртібі;</w:t>
            </w:r>
          </w:p>
          <w:p>
            <w:pPr>
              <w:spacing w:after="20"/>
              <w:ind w:left="20"/>
              <w:jc w:val="both"/>
            </w:pPr>
            <w:r>
              <w:rPr>
                <w:rFonts w:ascii="Times New Roman"/>
                <w:b w:val="false"/>
                <w:i w:val="false"/>
                <w:color w:val="000000"/>
                <w:sz w:val="20"/>
              </w:rPr>
              <w:t>
- фирмаішілік басқару заңдары мен қағидалары;</w:t>
            </w:r>
          </w:p>
          <w:p>
            <w:pPr>
              <w:spacing w:after="20"/>
              <w:ind w:left="20"/>
              <w:jc w:val="both"/>
            </w:pPr>
            <w:r>
              <w:rPr>
                <w:rFonts w:ascii="Times New Roman"/>
                <w:b w:val="false"/>
                <w:i w:val="false"/>
                <w:color w:val="000000"/>
                <w:sz w:val="20"/>
              </w:rPr>
              <w:t xml:space="preserve">
- менеджменттегі салалық айырмашылықтарды және т.б.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кәсіпорынды құруды;</w:t>
            </w:r>
          </w:p>
          <w:p>
            <w:pPr>
              <w:spacing w:after="20"/>
              <w:ind w:left="20"/>
              <w:jc w:val="both"/>
            </w:pPr>
            <w:r>
              <w:rPr>
                <w:rFonts w:ascii="Times New Roman"/>
                <w:b w:val="false"/>
                <w:i w:val="false"/>
                <w:color w:val="000000"/>
                <w:sz w:val="20"/>
              </w:rPr>
              <w:t xml:space="preserve">
- стратегияны жетілдіру, жоспар дайындауды; </w:t>
            </w:r>
          </w:p>
          <w:p>
            <w:pPr>
              <w:spacing w:after="20"/>
              <w:ind w:left="20"/>
              <w:jc w:val="both"/>
            </w:pPr>
            <w:r>
              <w:rPr>
                <w:rFonts w:ascii="Times New Roman"/>
                <w:b w:val="false"/>
                <w:i w:val="false"/>
                <w:color w:val="000000"/>
                <w:sz w:val="20"/>
              </w:rPr>
              <w:t xml:space="preserve">
- шешімдердің орындалуын бақылауды; </w:t>
            </w:r>
          </w:p>
          <w:p>
            <w:pPr>
              <w:spacing w:after="20"/>
              <w:ind w:left="20"/>
              <w:jc w:val="both"/>
            </w:pPr>
            <w:r>
              <w:rPr>
                <w:rFonts w:ascii="Times New Roman"/>
                <w:b w:val="false"/>
                <w:i w:val="false"/>
                <w:color w:val="000000"/>
                <w:sz w:val="20"/>
              </w:rPr>
              <w:t xml:space="preserve">
- инновациялық үрдістерді басқаруды; </w:t>
            </w:r>
          </w:p>
          <w:p>
            <w:pPr>
              <w:spacing w:after="20"/>
              <w:ind w:left="20"/>
              <w:jc w:val="both"/>
            </w:pPr>
            <w:r>
              <w:rPr>
                <w:rFonts w:ascii="Times New Roman"/>
                <w:b w:val="false"/>
                <w:i w:val="false"/>
                <w:color w:val="000000"/>
                <w:sz w:val="20"/>
              </w:rPr>
              <w:t xml:space="preserve">
- дағдарыс жағдайында шешім қабылдауды; </w:t>
            </w:r>
          </w:p>
          <w:p>
            <w:pPr>
              <w:spacing w:after="20"/>
              <w:ind w:left="20"/>
              <w:jc w:val="both"/>
            </w:pPr>
            <w:r>
              <w:rPr>
                <w:rFonts w:ascii="Times New Roman"/>
                <w:b w:val="false"/>
                <w:i w:val="false"/>
                <w:color w:val="000000"/>
                <w:sz w:val="20"/>
              </w:rPr>
              <w:t xml:space="preserve">
- кәсіпорында персоналды басқаруды; </w:t>
            </w:r>
          </w:p>
          <w:p>
            <w:pPr>
              <w:spacing w:after="20"/>
              <w:ind w:left="20"/>
              <w:jc w:val="both"/>
            </w:pPr>
            <w:r>
              <w:rPr>
                <w:rFonts w:ascii="Times New Roman"/>
                <w:b w:val="false"/>
                <w:i w:val="false"/>
                <w:color w:val="000000"/>
                <w:sz w:val="20"/>
              </w:rPr>
              <w:t xml:space="preserve">
- басқару құрылымын жобалау және т.б.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Кәсіпорынды техникалық жабдықтау және еңбекті қорғау </w:t>
            </w:r>
          </w:p>
          <w:p>
            <w:pPr>
              <w:spacing w:after="20"/>
              <w:ind w:left="20"/>
              <w:jc w:val="both"/>
            </w:pPr>
            <w:r>
              <w:rPr>
                <w:rFonts w:ascii="Times New Roman"/>
                <w:b w:val="false"/>
                <w:i w:val="false"/>
                <w:color w:val="000000"/>
                <w:sz w:val="20"/>
              </w:rPr>
              <w:t xml:space="preserve">
Энергетика саласында ғылыми-техникалық прогресс бағыты. </w:t>
            </w:r>
          </w:p>
          <w:p>
            <w:pPr>
              <w:spacing w:after="20"/>
              <w:ind w:left="20"/>
              <w:jc w:val="both"/>
            </w:pPr>
            <w:r>
              <w:rPr>
                <w:rFonts w:ascii="Times New Roman"/>
                <w:b w:val="false"/>
                <w:i w:val="false"/>
                <w:color w:val="000000"/>
                <w:sz w:val="20"/>
              </w:rPr>
              <w:t>
Жабдықтардың жіктелуі.</w:t>
            </w:r>
          </w:p>
          <w:p>
            <w:pPr>
              <w:spacing w:after="20"/>
              <w:ind w:left="20"/>
              <w:jc w:val="both"/>
            </w:pPr>
            <w:r>
              <w:rPr>
                <w:rFonts w:ascii="Times New Roman"/>
                <w:b w:val="false"/>
                <w:i w:val="false"/>
                <w:color w:val="000000"/>
                <w:sz w:val="20"/>
              </w:rPr>
              <w:t xml:space="preserve">
Жабдықтардың жеке топтарының сипаттамасы: тағайындалуы, іс-қызмет қағидалары, құрылысының ерекшеліктері, таңдау шамалары, қауіпсіз қолдану ережелері. </w:t>
            </w:r>
          </w:p>
          <w:p>
            <w:pPr>
              <w:spacing w:after="20"/>
              <w:ind w:left="20"/>
              <w:jc w:val="both"/>
            </w:pPr>
            <w:r>
              <w:rPr>
                <w:rFonts w:ascii="Times New Roman"/>
                <w:b w:val="false"/>
                <w:i w:val="false"/>
                <w:color w:val="000000"/>
                <w:sz w:val="20"/>
              </w:rPr>
              <w:t>
Жабдықтармен жабдықтау және техникалық қызмет көрсетуді ұйымдастыру, еңбекті қорғау.</w:t>
            </w:r>
          </w:p>
          <w:p>
            <w:pPr>
              <w:spacing w:after="20"/>
              <w:ind w:left="20"/>
              <w:jc w:val="both"/>
            </w:pPr>
            <w:r>
              <w:rPr>
                <w:rFonts w:ascii="Times New Roman"/>
                <w:b w:val="false"/>
                <w:i w:val="false"/>
                <w:color w:val="000000"/>
                <w:sz w:val="20"/>
              </w:rPr>
              <w:t>
Құқықтық және нормативті база;</w:t>
            </w:r>
          </w:p>
          <w:p>
            <w:pPr>
              <w:spacing w:after="20"/>
              <w:ind w:left="20"/>
              <w:jc w:val="both"/>
            </w:pPr>
            <w:r>
              <w:rPr>
                <w:rFonts w:ascii="Times New Roman"/>
                <w:b w:val="false"/>
                <w:i w:val="false"/>
                <w:color w:val="000000"/>
                <w:sz w:val="20"/>
              </w:rPr>
              <w:t xml:space="preserve">
Өндірістік жарақаттану және аурулар; еңбек жағдайына ықпал етеін факторлар; еңбекті қорғау бойынша іс-шаралар; техника қауіпсіздігі: сақтандыру түрлері, құралдары, шаралар.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сала жабдықтарының жіктелуі; </w:t>
            </w:r>
          </w:p>
          <w:p>
            <w:pPr>
              <w:spacing w:after="20"/>
              <w:ind w:left="20"/>
              <w:jc w:val="both"/>
            </w:pPr>
            <w:r>
              <w:rPr>
                <w:rFonts w:ascii="Times New Roman"/>
                <w:b w:val="false"/>
                <w:i w:val="false"/>
                <w:color w:val="000000"/>
                <w:sz w:val="20"/>
              </w:rPr>
              <w:t xml:space="preserve">
- жабдықтардың жеке топтарының сипаттамасы: тағайындалуы, іс-қызмет қағидалары, құрылысының ерекшеліктері, таңдау шамалары, қауіпсіз қолдану ережелері. </w:t>
            </w:r>
          </w:p>
          <w:p>
            <w:pPr>
              <w:spacing w:after="20"/>
              <w:ind w:left="20"/>
              <w:jc w:val="both"/>
            </w:pPr>
            <w:r>
              <w:rPr>
                <w:rFonts w:ascii="Times New Roman"/>
                <w:b w:val="false"/>
                <w:i w:val="false"/>
                <w:color w:val="000000"/>
                <w:sz w:val="20"/>
              </w:rPr>
              <w:t xml:space="preserve">
- еңбекті қорғау; </w:t>
            </w:r>
          </w:p>
          <w:p>
            <w:pPr>
              <w:spacing w:after="20"/>
              <w:ind w:left="20"/>
              <w:jc w:val="both"/>
            </w:pPr>
            <w:r>
              <w:rPr>
                <w:rFonts w:ascii="Times New Roman"/>
                <w:b w:val="false"/>
                <w:i w:val="false"/>
                <w:color w:val="000000"/>
                <w:sz w:val="20"/>
              </w:rPr>
              <w:t>
- құқықтық және нормативті база;</w:t>
            </w:r>
          </w:p>
          <w:p>
            <w:pPr>
              <w:spacing w:after="20"/>
              <w:ind w:left="20"/>
              <w:jc w:val="both"/>
            </w:pPr>
            <w:r>
              <w:rPr>
                <w:rFonts w:ascii="Times New Roman"/>
                <w:b w:val="false"/>
                <w:i w:val="false"/>
                <w:color w:val="000000"/>
                <w:sz w:val="20"/>
              </w:rPr>
              <w:t xml:space="preserve">
- еңбек жағдайына ықпал ететін факторлар; </w:t>
            </w:r>
          </w:p>
          <w:p>
            <w:pPr>
              <w:spacing w:after="20"/>
              <w:ind w:left="20"/>
              <w:jc w:val="both"/>
            </w:pPr>
            <w:r>
              <w:rPr>
                <w:rFonts w:ascii="Times New Roman"/>
                <w:b w:val="false"/>
                <w:i w:val="false"/>
                <w:color w:val="000000"/>
                <w:sz w:val="20"/>
              </w:rPr>
              <w:t xml:space="preserve">
- техника қауіпсіздігі: сақтандыру түрлері, құралдары, шаралар.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жабдықтарды жіктеуді және техникалық қызмет көрсетуді ұйымдастыруды; </w:t>
            </w:r>
          </w:p>
          <w:p>
            <w:pPr>
              <w:spacing w:after="20"/>
              <w:ind w:left="20"/>
              <w:jc w:val="both"/>
            </w:pPr>
            <w:r>
              <w:rPr>
                <w:rFonts w:ascii="Times New Roman"/>
                <w:b w:val="false"/>
                <w:i w:val="false"/>
                <w:color w:val="000000"/>
                <w:sz w:val="20"/>
              </w:rPr>
              <w:t xml:space="preserve">
- еңбекті қорғау және техника қауіпсіздігі ережелерін қолдануды; </w:t>
            </w:r>
          </w:p>
          <w:p>
            <w:pPr>
              <w:spacing w:after="20"/>
              <w:ind w:left="20"/>
              <w:jc w:val="both"/>
            </w:pPr>
            <w:r>
              <w:rPr>
                <w:rFonts w:ascii="Times New Roman"/>
                <w:b w:val="false"/>
                <w:i w:val="false"/>
                <w:color w:val="000000"/>
                <w:sz w:val="20"/>
              </w:rPr>
              <w:t xml:space="preserve">
- өндірістік жарақаттануда бірінші медициналық жәрдем көрсетуді.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Саланы ұйымдастыру және сала технологиясы </w:t>
            </w:r>
          </w:p>
          <w:p>
            <w:pPr>
              <w:spacing w:after="20"/>
              <w:ind w:left="20"/>
              <w:jc w:val="both"/>
            </w:pPr>
            <w:r>
              <w:rPr>
                <w:rFonts w:ascii="Times New Roman"/>
                <w:b w:val="false"/>
                <w:i w:val="false"/>
                <w:color w:val="000000"/>
                <w:sz w:val="20"/>
              </w:rPr>
              <w:t>
Энергоменеджмент саласының түсінігі, мәні, ерекшелігі, дамуы және сипаттамасы; энергетикалық ресурстар; түрлі энергияның электр энергиясына түрлену әдістері; энергияның бір түрінің басқа түрге түрленуінің физикалық негіздері; жылулық конденсациялық электр стансалар (ЖКЭС), жылу электр орталығы (ЖЭО), гидравликалық электр стансалары (ГЭС), атом электр стансалары (АЭС), газтурбиналық және бу-газ қондырғылары; түрлі энергияның электр энергиясына айналуының дәстүрлі емес әдістері; электрэнергетика.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халық шаруашылығында энергетиканың маңызы; </w:t>
            </w:r>
          </w:p>
          <w:p>
            <w:pPr>
              <w:spacing w:after="20"/>
              <w:ind w:left="20"/>
              <w:jc w:val="both"/>
            </w:pPr>
            <w:r>
              <w:rPr>
                <w:rFonts w:ascii="Times New Roman"/>
                <w:b w:val="false"/>
                <w:i w:val="false"/>
                <w:color w:val="000000"/>
                <w:sz w:val="20"/>
              </w:rPr>
              <w:t>
- электр стансалардың үлгілері, технологиялық кестелері;</w:t>
            </w:r>
          </w:p>
          <w:p>
            <w:pPr>
              <w:spacing w:after="20"/>
              <w:ind w:left="20"/>
              <w:jc w:val="both"/>
            </w:pPr>
            <w:r>
              <w:rPr>
                <w:rFonts w:ascii="Times New Roman"/>
                <w:b w:val="false"/>
                <w:i w:val="false"/>
                <w:color w:val="000000"/>
                <w:sz w:val="20"/>
              </w:rPr>
              <w:t>
- электр энергетикасы жүйесінің негізгі элементтері; электр стансаның техника-экономикалық есептеуін орындаудың тәртібі.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ЖКЭС, ЖЭО, АЭС, ГЭС стансалардың негізгі ерекшеліктерін бөліп айыруды; </w:t>
            </w:r>
          </w:p>
          <w:p>
            <w:pPr>
              <w:spacing w:after="20"/>
              <w:ind w:left="20"/>
              <w:jc w:val="both"/>
            </w:pPr>
            <w:r>
              <w:rPr>
                <w:rFonts w:ascii="Times New Roman"/>
                <w:b w:val="false"/>
                <w:i w:val="false"/>
                <w:color w:val="000000"/>
                <w:sz w:val="20"/>
              </w:rPr>
              <w:t>
- ЖКЭС, ЖЭО, АЭС, ГЭС жылулық балансын құрастыруды;</w:t>
            </w:r>
          </w:p>
          <w:p>
            <w:pPr>
              <w:spacing w:after="20"/>
              <w:ind w:left="20"/>
              <w:jc w:val="both"/>
            </w:pPr>
            <w:r>
              <w:rPr>
                <w:rFonts w:ascii="Times New Roman"/>
                <w:b w:val="false"/>
                <w:i w:val="false"/>
                <w:color w:val="000000"/>
                <w:sz w:val="20"/>
              </w:rPr>
              <w:t xml:space="preserve">
- ГТУ, ПГУ және басқа жылу-күш қондырғылардың ерекшеліктерінің салыстырмалы талдауын; </w:t>
            </w:r>
          </w:p>
          <w:p>
            <w:pPr>
              <w:spacing w:after="20"/>
              <w:ind w:left="20"/>
              <w:jc w:val="both"/>
            </w:pPr>
            <w:r>
              <w:rPr>
                <w:rFonts w:ascii="Times New Roman"/>
                <w:b w:val="false"/>
                <w:i w:val="false"/>
                <w:color w:val="000000"/>
                <w:sz w:val="20"/>
              </w:rPr>
              <w:t>
- түрлі қондырғыларға салыстырмалы сипаттама беруді.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Энергоменеджмент</w:t>
            </w:r>
          </w:p>
          <w:p>
            <w:pPr>
              <w:spacing w:after="20"/>
              <w:ind w:left="20"/>
              <w:jc w:val="both"/>
            </w:pPr>
            <w:r>
              <w:rPr>
                <w:rFonts w:ascii="Times New Roman"/>
                <w:b w:val="false"/>
                <w:i w:val="false"/>
                <w:color w:val="000000"/>
                <w:sz w:val="20"/>
              </w:rPr>
              <w:t xml:space="preserve">
Энергоменеджменттің базалық негізі. Энергоменеджментті ұйымдастырудың қағидалары. Энергоменеджмент жүйесіне талаптар. Бизнес-жоспарлау және экологиялық бағалау негіздері. Энергоменеджмент әлемдік деңгейінің және өңделетін энергоменеджмент стандарттарының күйі, энергияны үнемдеуді ынталандырудың халықаралық құралдары. Энергоменеджмент бойынша халықаралық стандарт талаптары. Жалпы талаптар. Жетекшілік (менеджмент) жауапкершілігі. Энергетика саясаты. Жоспарлау. Энергетика бейіні (нақты энергияны қолдануды талдау). Энергияны базалық қолдану (бастапқы). Энерготиімділік индикаторлары (көрсеткіштер). Энергоменеджменттегі құқықтық және басқа да талаптар. Мақсаты, міндеттері және іс-қызмет жоспары. Қосу және қолдану. Оперативті бақылау. Байланыс (ақпаратпен алмасу). Энерготиімділікті тексеру. Мониторинг, өлшеу және талдау. Ішкі аудит. Сәйкессіздіктер, түзетулер, сақтандыру және өңдемелер. Есеп беру бақылауы (параметрлерді тіркеу).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-энергоменеджмент негіздері және ұйымдастыру қағидалары;</w:t>
            </w:r>
          </w:p>
          <w:p>
            <w:pPr>
              <w:spacing w:after="20"/>
              <w:ind w:left="20"/>
              <w:jc w:val="both"/>
            </w:pPr>
            <w:r>
              <w:rPr>
                <w:rFonts w:ascii="Times New Roman"/>
                <w:b w:val="false"/>
                <w:i w:val="false"/>
                <w:color w:val="000000"/>
                <w:sz w:val="20"/>
              </w:rPr>
              <w:t>
- энергоменеджмент жүйесіне талаптар;</w:t>
            </w:r>
          </w:p>
          <w:p>
            <w:pPr>
              <w:spacing w:after="20"/>
              <w:ind w:left="20"/>
              <w:jc w:val="both"/>
            </w:pPr>
            <w:r>
              <w:rPr>
                <w:rFonts w:ascii="Times New Roman"/>
                <w:b w:val="false"/>
                <w:i w:val="false"/>
                <w:color w:val="000000"/>
                <w:sz w:val="20"/>
              </w:rPr>
              <w:t>
- бизнес-жоспарлау негіздері;</w:t>
            </w:r>
          </w:p>
          <w:p>
            <w:pPr>
              <w:spacing w:after="20"/>
              <w:ind w:left="20"/>
              <w:jc w:val="both"/>
            </w:pPr>
            <w:r>
              <w:rPr>
                <w:rFonts w:ascii="Times New Roman"/>
                <w:b w:val="false"/>
                <w:i w:val="false"/>
                <w:color w:val="000000"/>
                <w:sz w:val="20"/>
              </w:rPr>
              <w:t xml:space="preserve">
- энерготиімділік индикаторлары.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салаға (кәсіпорынға) экологиялық баға беруді;</w:t>
            </w:r>
          </w:p>
          <w:p>
            <w:pPr>
              <w:spacing w:after="20"/>
              <w:ind w:left="20"/>
              <w:jc w:val="both"/>
            </w:pPr>
            <w:r>
              <w:rPr>
                <w:rFonts w:ascii="Times New Roman"/>
                <w:b w:val="false"/>
                <w:i w:val="false"/>
                <w:color w:val="000000"/>
                <w:sz w:val="20"/>
              </w:rPr>
              <w:t>
-нақты энергияны қолдануға талдау жүргізуді;</w:t>
            </w:r>
          </w:p>
          <w:p>
            <w:pPr>
              <w:spacing w:after="20"/>
              <w:ind w:left="20"/>
              <w:jc w:val="both"/>
            </w:pPr>
            <w:r>
              <w:rPr>
                <w:rFonts w:ascii="Times New Roman"/>
                <w:b w:val="false"/>
                <w:i w:val="false"/>
                <w:color w:val="000000"/>
                <w:sz w:val="20"/>
              </w:rPr>
              <w:t>
- энергияны сақтайтын іс-шараларды жетілдіруді;</w:t>
            </w:r>
          </w:p>
          <w:p>
            <w:pPr>
              <w:spacing w:after="20"/>
              <w:ind w:left="20"/>
              <w:jc w:val="both"/>
            </w:pPr>
            <w:r>
              <w:rPr>
                <w:rFonts w:ascii="Times New Roman"/>
                <w:b w:val="false"/>
                <w:i w:val="false"/>
                <w:color w:val="000000"/>
                <w:sz w:val="20"/>
              </w:rPr>
              <w:t xml:space="preserve">
- ішкі аудит жүргізуді.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Энергетикадағы экономика және жоспарлау</w:t>
            </w:r>
            <w:r>
              <w:rPr>
                <w:rFonts w:ascii="Times New Roman"/>
                <w:b w:val="false"/>
                <w:i w:val="false"/>
                <w:color w:val="000000"/>
                <w:sz w:val="20"/>
              </w:rPr>
              <w:t xml:space="preserve"> Кәсіпорын экономиканың біріншілік түйіні ретінде. Кәсіпорындағы экономикалық реформа. Кәсіпорынның өндірістік құрылымын құрудың ұйымдастыру үлгілері. Басқару тиімділігін арттыру жолдары. Жоспарлау өндірісті басқарудың функциясы ретінде. Бизнес-жоспар мазмұны. Кәсіпорын іс-қызметінің техника-экономикалық көрсеткіштері. Еңбек өнімділігі және жалақыны ұйымдастыру. Энергетикадағы өндіріс шығындары, кіріс, пайда және баға түзілу. Кәсіпорынның өндіріс қорлары. Ғылыми-техникалық прогресс және өндірісті интенсификациялау. Кәсіпорын іс-қызметінің техника-экономикалық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нарық нысанының мәні; </w:t>
            </w:r>
          </w:p>
          <w:p>
            <w:pPr>
              <w:spacing w:after="20"/>
              <w:ind w:left="20"/>
              <w:jc w:val="both"/>
            </w:pPr>
            <w:r>
              <w:rPr>
                <w:rFonts w:ascii="Times New Roman"/>
                <w:b w:val="false"/>
                <w:i w:val="false"/>
                <w:color w:val="000000"/>
                <w:sz w:val="20"/>
              </w:rPr>
              <w:t xml:space="preserve">
- кәсіпорынды басқару құрылымы; </w:t>
            </w:r>
          </w:p>
          <w:p>
            <w:pPr>
              <w:spacing w:after="20"/>
              <w:ind w:left="20"/>
              <w:jc w:val="both"/>
            </w:pPr>
            <w:r>
              <w:rPr>
                <w:rFonts w:ascii="Times New Roman"/>
                <w:b w:val="false"/>
                <w:i w:val="false"/>
                <w:color w:val="000000"/>
                <w:sz w:val="20"/>
              </w:rPr>
              <w:t>
- жоспарлау негіздері;</w:t>
            </w:r>
          </w:p>
          <w:p>
            <w:pPr>
              <w:spacing w:after="20"/>
              <w:ind w:left="20"/>
              <w:jc w:val="both"/>
            </w:pPr>
            <w:r>
              <w:rPr>
                <w:rFonts w:ascii="Times New Roman"/>
                <w:b w:val="false"/>
                <w:i w:val="false"/>
                <w:color w:val="000000"/>
                <w:sz w:val="20"/>
              </w:rPr>
              <w:t xml:space="preserve">
- техника-экономикалық көрсеткіштерді есептеу әдістері; </w:t>
            </w:r>
          </w:p>
          <w:p>
            <w:pPr>
              <w:spacing w:after="20"/>
              <w:ind w:left="20"/>
              <w:jc w:val="both"/>
            </w:pPr>
            <w:r>
              <w:rPr>
                <w:rFonts w:ascii="Times New Roman"/>
                <w:b w:val="false"/>
                <w:i w:val="false"/>
                <w:color w:val="000000"/>
                <w:sz w:val="20"/>
              </w:rPr>
              <w:t xml:space="preserve">
- ҚР экономикасының даму жолдары; </w:t>
            </w:r>
          </w:p>
          <w:p>
            <w:pPr>
              <w:spacing w:after="20"/>
              <w:ind w:left="20"/>
              <w:jc w:val="both"/>
            </w:pPr>
            <w:r>
              <w:rPr>
                <w:rFonts w:ascii="Times New Roman"/>
                <w:b w:val="false"/>
                <w:i w:val="false"/>
                <w:color w:val="000000"/>
                <w:sz w:val="20"/>
              </w:rPr>
              <w:t xml:space="preserve">
- еңбек өнімділігін есептеу әдістері; </w:t>
            </w:r>
          </w:p>
          <w:p>
            <w:pPr>
              <w:spacing w:after="20"/>
              <w:ind w:left="20"/>
              <w:jc w:val="both"/>
            </w:pPr>
            <w:r>
              <w:rPr>
                <w:rFonts w:ascii="Times New Roman"/>
                <w:b w:val="false"/>
                <w:i w:val="false"/>
                <w:color w:val="000000"/>
                <w:sz w:val="20"/>
              </w:rPr>
              <w:t>
- өндіріс шығындары;</w:t>
            </w:r>
          </w:p>
          <w:p>
            <w:pPr>
              <w:spacing w:after="20"/>
              <w:ind w:left="20"/>
              <w:jc w:val="both"/>
            </w:pPr>
            <w:r>
              <w:rPr>
                <w:rFonts w:ascii="Times New Roman"/>
                <w:b w:val="false"/>
                <w:i w:val="false"/>
                <w:color w:val="000000"/>
                <w:sz w:val="20"/>
              </w:rPr>
              <w:t xml:space="preserve">
-кәсіпорын шығыны, түрлері және жіктелуі; </w:t>
            </w:r>
          </w:p>
          <w:p>
            <w:pPr>
              <w:spacing w:after="20"/>
              <w:ind w:left="20"/>
              <w:jc w:val="both"/>
            </w:pPr>
            <w:r>
              <w:rPr>
                <w:rFonts w:ascii="Times New Roman"/>
                <w:b w:val="false"/>
                <w:i w:val="false"/>
                <w:color w:val="000000"/>
                <w:sz w:val="20"/>
              </w:rPr>
              <w:t xml:space="preserve">
- кәсіпорын кірісінің түрлері; </w:t>
            </w:r>
          </w:p>
          <w:p>
            <w:pPr>
              <w:spacing w:after="20"/>
              <w:ind w:left="20"/>
              <w:jc w:val="both"/>
            </w:pPr>
            <w:r>
              <w:rPr>
                <w:rFonts w:ascii="Times New Roman"/>
                <w:b w:val="false"/>
                <w:i w:val="false"/>
                <w:color w:val="000000"/>
                <w:sz w:val="20"/>
              </w:rPr>
              <w:t>
- негізгі көрсеткіштер;</w:t>
            </w:r>
          </w:p>
          <w:p>
            <w:pPr>
              <w:spacing w:after="20"/>
              <w:ind w:left="20"/>
              <w:jc w:val="both"/>
            </w:pPr>
            <w:r>
              <w:rPr>
                <w:rFonts w:ascii="Times New Roman"/>
                <w:b w:val="false"/>
                <w:i w:val="false"/>
                <w:color w:val="000000"/>
                <w:sz w:val="20"/>
              </w:rPr>
              <w:t>
- ғылыми-техникалық прогресс мәні;</w:t>
            </w:r>
          </w:p>
          <w:p>
            <w:pPr>
              <w:spacing w:after="20"/>
              <w:ind w:left="20"/>
              <w:jc w:val="both"/>
            </w:pPr>
            <w:r>
              <w:rPr>
                <w:rFonts w:ascii="Times New Roman"/>
                <w:b w:val="false"/>
                <w:i w:val="false"/>
                <w:color w:val="000000"/>
                <w:sz w:val="20"/>
              </w:rPr>
              <w:t xml:space="preserve">
- ғылыми-техникалық прогрессті жоспарлау негізі.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ҚР реформа тиімділігін талдауды;</w:t>
            </w:r>
          </w:p>
          <w:p>
            <w:pPr>
              <w:spacing w:after="20"/>
              <w:ind w:left="20"/>
              <w:jc w:val="both"/>
            </w:pPr>
            <w:r>
              <w:rPr>
                <w:rFonts w:ascii="Times New Roman"/>
                <w:b w:val="false"/>
                <w:i w:val="false"/>
                <w:color w:val="000000"/>
                <w:sz w:val="20"/>
              </w:rPr>
              <w:t xml:space="preserve">
- басқару иерархиясында бағытты анықтауды; </w:t>
            </w:r>
          </w:p>
          <w:p>
            <w:pPr>
              <w:spacing w:after="20"/>
              <w:ind w:left="20"/>
              <w:jc w:val="both"/>
            </w:pPr>
            <w:r>
              <w:rPr>
                <w:rFonts w:ascii="Times New Roman"/>
                <w:b w:val="false"/>
                <w:i w:val="false"/>
                <w:color w:val="000000"/>
                <w:sz w:val="20"/>
              </w:rPr>
              <w:t>
- жоспарлау тиімділігін талдауды;</w:t>
            </w:r>
          </w:p>
          <w:p>
            <w:pPr>
              <w:spacing w:after="20"/>
              <w:ind w:left="20"/>
              <w:jc w:val="both"/>
            </w:pPr>
            <w:r>
              <w:rPr>
                <w:rFonts w:ascii="Times New Roman"/>
                <w:b w:val="false"/>
                <w:i w:val="false"/>
                <w:color w:val="000000"/>
                <w:sz w:val="20"/>
              </w:rPr>
              <w:t>
- кәсіпорын мәліметтерін техника-экономикалық көрсеткіштерді есептеуде қолдануды;</w:t>
            </w:r>
          </w:p>
          <w:p>
            <w:pPr>
              <w:spacing w:after="20"/>
              <w:ind w:left="20"/>
              <w:jc w:val="both"/>
            </w:pPr>
            <w:r>
              <w:rPr>
                <w:rFonts w:ascii="Times New Roman"/>
                <w:b w:val="false"/>
                <w:i w:val="false"/>
                <w:color w:val="000000"/>
                <w:sz w:val="20"/>
              </w:rPr>
              <w:t>
- көрсеткіштерді теория мен тәжірибенің өзара байланысында талдауды;</w:t>
            </w:r>
          </w:p>
          <w:p>
            <w:pPr>
              <w:spacing w:after="20"/>
              <w:ind w:left="20"/>
              <w:jc w:val="both"/>
            </w:pPr>
            <w:r>
              <w:rPr>
                <w:rFonts w:ascii="Times New Roman"/>
                <w:b w:val="false"/>
                <w:i w:val="false"/>
                <w:color w:val="000000"/>
                <w:sz w:val="20"/>
              </w:rPr>
              <w:t>
- еңбек өнімділігі әдістерін есептеуді;</w:t>
            </w:r>
          </w:p>
          <w:p>
            <w:pPr>
              <w:spacing w:after="20"/>
              <w:ind w:left="20"/>
              <w:jc w:val="both"/>
            </w:pPr>
            <w:r>
              <w:rPr>
                <w:rFonts w:ascii="Times New Roman"/>
                <w:b w:val="false"/>
                <w:i w:val="false"/>
                <w:color w:val="000000"/>
                <w:sz w:val="20"/>
              </w:rPr>
              <w:t>
- жабдықтау мен өткізуді ұйымдастыруды;</w:t>
            </w:r>
          </w:p>
          <w:p>
            <w:pPr>
              <w:spacing w:after="20"/>
              <w:ind w:left="20"/>
              <w:jc w:val="both"/>
            </w:pPr>
            <w:r>
              <w:rPr>
                <w:rFonts w:ascii="Times New Roman"/>
                <w:b w:val="false"/>
                <w:i w:val="false"/>
                <w:color w:val="000000"/>
                <w:sz w:val="20"/>
              </w:rPr>
              <w:t>
- тарифтер мен бағалар бағытын анықтауды;</w:t>
            </w:r>
          </w:p>
          <w:p>
            <w:pPr>
              <w:spacing w:after="20"/>
              <w:ind w:left="20"/>
              <w:jc w:val="both"/>
            </w:pPr>
            <w:r>
              <w:rPr>
                <w:rFonts w:ascii="Times New Roman"/>
                <w:b w:val="false"/>
                <w:i w:val="false"/>
                <w:color w:val="000000"/>
                <w:sz w:val="20"/>
              </w:rPr>
              <w:t>
- электр және жылу энергиясы төлемдеріне есептеулерді орындауды;</w:t>
            </w:r>
          </w:p>
          <w:p>
            <w:pPr>
              <w:spacing w:after="20"/>
              <w:ind w:left="20"/>
              <w:jc w:val="both"/>
            </w:pPr>
            <w:r>
              <w:rPr>
                <w:rFonts w:ascii="Times New Roman"/>
                <w:b w:val="false"/>
                <w:i w:val="false"/>
                <w:color w:val="000000"/>
                <w:sz w:val="20"/>
              </w:rPr>
              <w:t>
- түрі бойынша айыруды;</w:t>
            </w:r>
          </w:p>
          <w:p>
            <w:pPr>
              <w:spacing w:after="20"/>
              <w:ind w:left="20"/>
              <w:jc w:val="both"/>
            </w:pPr>
            <w:r>
              <w:rPr>
                <w:rFonts w:ascii="Times New Roman"/>
                <w:b w:val="false"/>
                <w:i w:val="false"/>
                <w:color w:val="000000"/>
                <w:sz w:val="20"/>
              </w:rPr>
              <w:t xml:space="preserve">
- қазіргі экономика мен ҒТП саласындағы энергетикада бағытты анықтауды.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 менеджменті </w:t>
            </w:r>
          </w:p>
          <w:p>
            <w:pPr>
              <w:spacing w:after="20"/>
              <w:ind w:left="20"/>
              <w:jc w:val="both"/>
            </w:pPr>
            <w:r>
              <w:rPr>
                <w:rFonts w:ascii="Times New Roman"/>
                <w:b w:val="false"/>
                <w:i w:val="false"/>
                <w:color w:val="000000"/>
                <w:sz w:val="20"/>
              </w:rPr>
              <w:t xml:space="preserve">
Қаржы менеджментінің мәні, әдістері мен қағидалары. Қаржы механизмі, оның құрылымы; басқару органдары; қаржы ресурстары мен капиталдың мәні мен құрамы; </w:t>
            </w:r>
          </w:p>
          <w:p>
            <w:pPr>
              <w:spacing w:after="20"/>
              <w:ind w:left="20"/>
              <w:jc w:val="both"/>
            </w:pPr>
            <w:r>
              <w:rPr>
                <w:rFonts w:ascii="Times New Roman"/>
                <w:b w:val="false"/>
                <w:i w:val="false"/>
                <w:color w:val="000000"/>
                <w:sz w:val="20"/>
              </w:rPr>
              <w:t xml:space="preserve">
Қаржы есеп беруі басқаруда ақпараттың маңызды көзі ретінде. Ұйымдастыру құралдары көздерінің тиімді құрылымын қалыптастыру; компаундинг, жылжымайтын мүлікті бағалау, несие; қаржы жағдайын және кәсіпорынның даму болашағын бағалау; төлем қабілетінің және қаржы тұрақтылығының көрсеткіштері; құнды қағаздар; құнды қағаздар портфелін басқару; қаржы тәуекелі; қаржы менеджментінің әдістері; қаржыны талдау және жоспарлау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қаржы менеджментінің мақсаты мен міндеттері; </w:t>
            </w:r>
          </w:p>
          <w:p>
            <w:pPr>
              <w:spacing w:after="20"/>
              <w:ind w:left="20"/>
              <w:jc w:val="both"/>
            </w:pPr>
            <w:r>
              <w:rPr>
                <w:rFonts w:ascii="Times New Roman"/>
                <w:b w:val="false"/>
                <w:i w:val="false"/>
                <w:color w:val="000000"/>
                <w:sz w:val="20"/>
              </w:rPr>
              <w:t xml:space="preserve">
- кәсіпорынды басқарудың жалпы жүйесінде қаржы менеджментінің орны мен маңызы; </w:t>
            </w:r>
          </w:p>
          <w:p>
            <w:pPr>
              <w:spacing w:after="20"/>
              <w:ind w:left="20"/>
              <w:jc w:val="both"/>
            </w:pPr>
            <w:r>
              <w:rPr>
                <w:rFonts w:ascii="Times New Roman"/>
                <w:b w:val="false"/>
                <w:i w:val="false"/>
                <w:color w:val="000000"/>
                <w:sz w:val="20"/>
              </w:rPr>
              <w:t xml:space="preserve">
- фирма іс-қызметінің қаржы жағын басқару ерекшеліктері.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кәсіпорынның қаржы іс-қызметінің көрсеткіштерін, есептеулерін жүргізуді;</w:t>
            </w:r>
          </w:p>
          <w:p>
            <w:pPr>
              <w:spacing w:after="20"/>
              <w:ind w:left="20"/>
              <w:jc w:val="both"/>
            </w:pPr>
            <w:r>
              <w:rPr>
                <w:rFonts w:ascii="Times New Roman"/>
                <w:b w:val="false"/>
                <w:i w:val="false"/>
                <w:color w:val="000000"/>
                <w:sz w:val="20"/>
              </w:rPr>
              <w:t xml:space="preserve">
- ақша ағымының жоспарын құрастыруды; </w:t>
            </w:r>
          </w:p>
          <w:p>
            <w:pPr>
              <w:spacing w:after="20"/>
              <w:ind w:left="20"/>
              <w:jc w:val="both"/>
            </w:pPr>
            <w:r>
              <w:rPr>
                <w:rFonts w:ascii="Times New Roman"/>
                <w:b w:val="false"/>
                <w:i w:val="false"/>
                <w:color w:val="000000"/>
                <w:sz w:val="20"/>
              </w:rPr>
              <w:t xml:space="preserve">
- құнды қағаздар портфелін басқаруды; </w:t>
            </w:r>
          </w:p>
          <w:p>
            <w:pPr>
              <w:spacing w:after="20"/>
              <w:ind w:left="20"/>
              <w:jc w:val="both"/>
            </w:pPr>
            <w:r>
              <w:rPr>
                <w:rFonts w:ascii="Times New Roman"/>
                <w:b w:val="false"/>
                <w:i w:val="false"/>
                <w:color w:val="000000"/>
                <w:sz w:val="20"/>
              </w:rPr>
              <w:t xml:space="preserve">
-қаржыны талдау және жоспарлауды.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Персоналды басқару</w:t>
            </w:r>
          </w:p>
          <w:p>
            <w:pPr>
              <w:spacing w:after="20"/>
              <w:ind w:left="20"/>
              <w:jc w:val="both"/>
            </w:pPr>
            <w:r>
              <w:rPr>
                <w:rFonts w:ascii="Times New Roman"/>
                <w:b w:val="false"/>
                <w:i w:val="false"/>
                <w:color w:val="000000"/>
                <w:sz w:val="20"/>
              </w:rPr>
              <w:t xml:space="preserve">
Еңбек ресурстарын басқару жүйесі; еңбек ресурстарына қажеттілікті жоспарлау; персоналды жинау; кадрларды іріктеу; ұжымда кәсіптік бағыттау және әлеуметтік үйренісу; кадрларды дайындау, іс-қызметінің нәтижелерін бағалау; жетекшілік кадрларын дайындау; іскерлік мансапты басқару; еңбекті ұйымдастыруды жетілдіру; кадрлар іс-қызметін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кадрларды іріктеу қағидалары мен ережелері; </w:t>
            </w:r>
          </w:p>
          <w:p>
            <w:pPr>
              <w:spacing w:after="20"/>
              <w:ind w:left="20"/>
              <w:jc w:val="both"/>
            </w:pPr>
            <w:r>
              <w:rPr>
                <w:rFonts w:ascii="Times New Roman"/>
                <w:b w:val="false"/>
                <w:i w:val="false"/>
                <w:color w:val="000000"/>
                <w:sz w:val="20"/>
              </w:rPr>
              <w:t xml:space="preserve">
- еңбекті, жұмыс орындарын ұйымдастыру түрлері </w:t>
            </w:r>
          </w:p>
          <w:p>
            <w:pPr>
              <w:spacing w:after="20"/>
              <w:ind w:left="20"/>
              <w:jc w:val="both"/>
            </w:pPr>
            <w:r>
              <w:rPr>
                <w:rFonts w:ascii="Times New Roman"/>
                <w:b w:val="false"/>
                <w:i w:val="false"/>
                <w:color w:val="000000"/>
                <w:sz w:val="20"/>
              </w:rPr>
              <w:t xml:space="preserve">
- рухани және материалдық мадақтау сұрақтары.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еңбек ресурстарын басқаруды; </w:t>
            </w:r>
          </w:p>
          <w:p>
            <w:pPr>
              <w:spacing w:after="20"/>
              <w:ind w:left="20"/>
              <w:jc w:val="both"/>
            </w:pPr>
            <w:r>
              <w:rPr>
                <w:rFonts w:ascii="Times New Roman"/>
                <w:b w:val="false"/>
                <w:i w:val="false"/>
                <w:color w:val="000000"/>
                <w:sz w:val="20"/>
              </w:rPr>
              <w:t xml:space="preserve">
- кадрларды іріктеуді; </w:t>
            </w:r>
          </w:p>
          <w:p>
            <w:pPr>
              <w:spacing w:after="20"/>
              <w:ind w:left="20"/>
              <w:jc w:val="both"/>
            </w:pPr>
            <w:r>
              <w:rPr>
                <w:rFonts w:ascii="Times New Roman"/>
                <w:b w:val="false"/>
                <w:i w:val="false"/>
                <w:color w:val="000000"/>
                <w:sz w:val="20"/>
              </w:rPr>
              <w:t xml:space="preserve">
- жетекші кадрларын дайындауды; </w:t>
            </w:r>
          </w:p>
          <w:p>
            <w:pPr>
              <w:spacing w:after="20"/>
              <w:ind w:left="20"/>
              <w:jc w:val="both"/>
            </w:pPr>
            <w:r>
              <w:rPr>
                <w:rFonts w:ascii="Times New Roman"/>
                <w:b w:val="false"/>
                <w:i w:val="false"/>
                <w:color w:val="000000"/>
                <w:sz w:val="20"/>
              </w:rPr>
              <w:t xml:space="preserve">
- еңбекті ұйымдастыруды жетілдіруді.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Халықаралық менеджмент </w:t>
            </w:r>
          </w:p>
          <w:p>
            <w:pPr>
              <w:spacing w:after="20"/>
              <w:ind w:left="20"/>
              <w:jc w:val="both"/>
            </w:pPr>
            <w:r>
              <w:rPr>
                <w:rFonts w:ascii="Times New Roman"/>
                <w:b w:val="false"/>
                <w:i w:val="false"/>
                <w:color w:val="000000"/>
                <w:sz w:val="20"/>
              </w:rPr>
              <w:t xml:space="preserve">
Халықаралық бизнестің мәні, дамуы және ерекшеліктері. Халықаралық бизнесті басқарудың түрлері, функциялары мен дамуы. Халықаралық бизнестегі сыртқы орта. Халықаралық менеджменттің қазіргі технологиялары. Шетелдік серіктесті және сыртқы нарыққа шығуды іздестіру. Халықаралық компаниялар және олардың құрылымы. Халықаралық бизнесте қаржы және инвестицияларды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халықаралық менеджментті ұйымдастыру және жаңа технологияларға қадамдар; </w:t>
            </w:r>
          </w:p>
          <w:p>
            <w:pPr>
              <w:spacing w:after="20"/>
              <w:ind w:left="20"/>
              <w:jc w:val="both"/>
            </w:pPr>
            <w:r>
              <w:rPr>
                <w:rFonts w:ascii="Times New Roman"/>
                <w:b w:val="false"/>
                <w:i w:val="false"/>
                <w:color w:val="000000"/>
                <w:sz w:val="20"/>
              </w:rPr>
              <w:t xml:space="preserve">
- халықаралық бизнес деңгейінде кәсіпорынды басқару түрлері; </w:t>
            </w:r>
          </w:p>
          <w:p>
            <w:pPr>
              <w:spacing w:after="20"/>
              <w:ind w:left="20"/>
              <w:jc w:val="both"/>
            </w:pPr>
            <w:r>
              <w:rPr>
                <w:rFonts w:ascii="Times New Roman"/>
                <w:b w:val="false"/>
                <w:i w:val="false"/>
                <w:color w:val="000000"/>
                <w:sz w:val="20"/>
              </w:rPr>
              <w:t xml:space="preserve">
- халықаралық экономикалық қатынастардың негізгі түрлері; </w:t>
            </w:r>
          </w:p>
          <w:p>
            <w:pPr>
              <w:spacing w:after="20"/>
              <w:ind w:left="20"/>
              <w:jc w:val="both"/>
            </w:pPr>
            <w:r>
              <w:rPr>
                <w:rFonts w:ascii="Times New Roman"/>
                <w:b w:val="false"/>
                <w:i w:val="false"/>
                <w:color w:val="000000"/>
                <w:sz w:val="20"/>
              </w:rPr>
              <w:t xml:space="preserve">
- халықаралық этикет.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халықаралық бизнесті басқаруды; </w:t>
            </w:r>
          </w:p>
          <w:p>
            <w:pPr>
              <w:spacing w:after="20"/>
              <w:ind w:left="20"/>
              <w:jc w:val="both"/>
            </w:pPr>
            <w:r>
              <w:rPr>
                <w:rFonts w:ascii="Times New Roman"/>
                <w:b w:val="false"/>
                <w:i w:val="false"/>
                <w:color w:val="000000"/>
                <w:sz w:val="20"/>
              </w:rPr>
              <w:t xml:space="preserve">
- сыртқы нарыққа шығу үшін шетелдік серіктестерді табуды; </w:t>
            </w:r>
          </w:p>
          <w:p>
            <w:pPr>
              <w:spacing w:after="20"/>
              <w:ind w:left="20"/>
              <w:jc w:val="both"/>
            </w:pPr>
            <w:r>
              <w:rPr>
                <w:rFonts w:ascii="Times New Roman"/>
                <w:b w:val="false"/>
                <w:i w:val="false"/>
                <w:color w:val="000000"/>
                <w:sz w:val="20"/>
              </w:rPr>
              <w:t xml:space="preserve">
- халықаралық бизнесте қаржы мен инвестицияны басқаруды.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қызметтегі ақпараттық технологиялар </w:t>
            </w:r>
          </w:p>
          <w:p>
            <w:pPr>
              <w:spacing w:after="20"/>
              <w:ind w:left="20"/>
              <w:jc w:val="both"/>
            </w:pPr>
            <w:r>
              <w:rPr>
                <w:rFonts w:ascii="Times New Roman"/>
                <w:b w:val="false"/>
                <w:i w:val="false"/>
                <w:color w:val="000000"/>
                <w:sz w:val="20"/>
              </w:rPr>
              <w:t xml:space="preserve">
Ақпараттық және коммуникация технологияларының негізгі қағидалары, әдістері мен қасиеттері; автоматтандырылған жұмыс орындары (АЖО), оқшаулы және салалық желілер; менеджмент саласында қолданбалы бағдарламалық қамсыздандыру және ақпарат ресурстары; интеграцияланған ақпарат жүйелері; іс-қызмет салалары және аясы бойынша қолданбалы бағдарламаның мәселелік-бағытталған пакеттері; кәсіптік іс-қызметте шешім қабылдаудың, модельдеудің және болжаудың сараптау және демеу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ақпараттық және коммуникация технологияларының негізгі қағидалары, әдістері мен қасиеттері; </w:t>
            </w:r>
          </w:p>
          <w:p>
            <w:pPr>
              <w:spacing w:after="20"/>
              <w:ind w:left="20"/>
              <w:jc w:val="both"/>
            </w:pPr>
            <w:r>
              <w:rPr>
                <w:rFonts w:ascii="Times New Roman"/>
                <w:b w:val="false"/>
                <w:i w:val="false"/>
                <w:color w:val="000000"/>
                <w:sz w:val="20"/>
              </w:rPr>
              <w:t xml:space="preserve">
менеджментте қолданбалы бағдарламалық қамсыздандыру.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компьютер желілерінде жұмыс істеуді;</w:t>
            </w:r>
          </w:p>
          <w:p>
            <w:pPr>
              <w:spacing w:after="20"/>
              <w:ind w:left="20"/>
              <w:jc w:val="both"/>
            </w:pPr>
            <w:r>
              <w:rPr>
                <w:rFonts w:ascii="Times New Roman"/>
                <w:b w:val="false"/>
                <w:i w:val="false"/>
                <w:color w:val="000000"/>
                <w:sz w:val="20"/>
              </w:rPr>
              <w:t xml:space="preserve">
мәліметтер базасымен жұмыс істеуді; </w:t>
            </w:r>
          </w:p>
          <w:p>
            <w:pPr>
              <w:spacing w:after="20"/>
              <w:ind w:left="20"/>
              <w:jc w:val="both"/>
            </w:pPr>
            <w:r>
              <w:rPr>
                <w:rFonts w:ascii="Times New Roman"/>
                <w:b w:val="false"/>
                <w:i w:val="false"/>
                <w:color w:val="000000"/>
                <w:sz w:val="20"/>
              </w:rPr>
              <w:t xml:space="preserve">
пошта бағдарламаларымен жұмыс істеуді; </w:t>
            </w:r>
          </w:p>
          <w:p>
            <w:pPr>
              <w:spacing w:after="20"/>
              <w:ind w:left="20"/>
              <w:jc w:val="both"/>
            </w:pPr>
            <w:r>
              <w:rPr>
                <w:rFonts w:ascii="Times New Roman"/>
                <w:b w:val="false"/>
                <w:i w:val="false"/>
                <w:color w:val="000000"/>
                <w:sz w:val="20"/>
              </w:rPr>
              <w:t xml:space="preserve">
іздестіру қызметі көмегімен Ғаламторда қажетті ақпаратты іздеу.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Менеджерлер үшін бизнес-жоспар</w:t>
            </w:r>
          </w:p>
          <w:p>
            <w:pPr>
              <w:spacing w:after="20"/>
              <w:ind w:left="20"/>
              <w:jc w:val="both"/>
            </w:pPr>
            <w:r>
              <w:rPr>
                <w:rFonts w:ascii="Times New Roman"/>
                <w:b w:val="false"/>
                <w:i w:val="false"/>
                <w:color w:val="000000"/>
                <w:sz w:val="20"/>
              </w:rPr>
              <w:t xml:space="preserve">
Бизнес-жоспар түсінігі және құрылымы. Оның тағайындалуы. Негізгі бөлімдердің мазмұны. Жетілдіру. Толтыру. Таныстыру.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бизнес-жоспар мазмұны мен құрылымы; </w:t>
            </w:r>
          </w:p>
          <w:p>
            <w:pPr>
              <w:spacing w:after="20"/>
              <w:ind w:left="20"/>
              <w:jc w:val="both"/>
            </w:pPr>
            <w:r>
              <w:rPr>
                <w:rFonts w:ascii="Times New Roman"/>
                <w:b w:val="false"/>
                <w:i w:val="false"/>
                <w:color w:val="000000"/>
                <w:sz w:val="20"/>
              </w:rPr>
              <w:t xml:space="preserve">
- оны құрастыру және толтыру ережесі;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өз ісінің бизнес-жоспарын жетілдіруді; </w:t>
            </w:r>
          </w:p>
          <w:p>
            <w:pPr>
              <w:spacing w:after="20"/>
              <w:ind w:left="20"/>
              <w:jc w:val="both"/>
            </w:pPr>
            <w:r>
              <w:rPr>
                <w:rFonts w:ascii="Times New Roman"/>
                <w:b w:val="false"/>
                <w:i w:val="false"/>
                <w:color w:val="000000"/>
                <w:sz w:val="20"/>
              </w:rPr>
              <w:t xml:space="preserve">
- оның техника-экономикалық негізделуін жүргізуді; </w:t>
            </w:r>
          </w:p>
          <w:p>
            <w:pPr>
              <w:spacing w:after="20"/>
              <w:ind w:left="20"/>
              <w:jc w:val="both"/>
            </w:pPr>
            <w:r>
              <w:rPr>
                <w:rFonts w:ascii="Times New Roman"/>
                <w:b w:val="false"/>
                <w:i w:val="false"/>
                <w:color w:val="000000"/>
                <w:sz w:val="20"/>
              </w:rPr>
              <w:t xml:space="preserve">
- қайтымды ақша ағымдарын анықтауды; </w:t>
            </w:r>
          </w:p>
          <w:p>
            <w:pPr>
              <w:spacing w:after="20"/>
              <w:ind w:left="20"/>
              <w:jc w:val="both"/>
            </w:pPr>
            <w:r>
              <w:rPr>
                <w:rFonts w:ascii="Times New Roman"/>
                <w:b w:val="false"/>
                <w:i w:val="false"/>
                <w:color w:val="000000"/>
                <w:sz w:val="20"/>
              </w:rPr>
              <w:t xml:space="preserve">
- оның өтелімділігін анықтауды; </w:t>
            </w:r>
          </w:p>
          <w:p>
            <w:pPr>
              <w:spacing w:after="20"/>
              <w:ind w:left="20"/>
              <w:jc w:val="both"/>
            </w:pPr>
            <w:r>
              <w:rPr>
                <w:rFonts w:ascii="Times New Roman"/>
                <w:b w:val="false"/>
                <w:i w:val="false"/>
                <w:color w:val="000000"/>
                <w:sz w:val="20"/>
              </w:rPr>
              <w:t xml:space="preserve">
- таныстыру мен қорғауды іске асыруды.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кәсіпорынды басқарудың құқықтық және нормативтік актілерін пайдалану;</w:t>
            </w:r>
          </w:p>
          <w:p>
            <w:pPr>
              <w:spacing w:after="20"/>
              <w:ind w:left="20"/>
              <w:jc w:val="both"/>
            </w:pPr>
            <w:r>
              <w:rPr>
                <w:rFonts w:ascii="Times New Roman"/>
                <w:b w:val="false"/>
                <w:i w:val="false"/>
                <w:color w:val="000000"/>
                <w:sz w:val="20"/>
              </w:rPr>
              <w:t>
- технологиялық үдерістің сұлбасын құру және сипаттау, қауіпсіздік техникасы ережелерін орындау, өз жұмыс орнын ұйымдастыру</w:t>
            </w:r>
          </w:p>
          <w:p>
            <w:pPr>
              <w:spacing w:after="20"/>
              <w:ind w:left="20"/>
              <w:jc w:val="both"/>
            </w:pPr>
            <w:r>
              <w:rPr>
                <w:rFonts w:ascii="Times New Roman"/>
                <w:b w:val="false"/>
                <w:i w:val="false"/>
                <w:color w:val="000000"/>
                <w:sz w:val="20"/>
              </w:rPr>
              <w:t>
- кәсіпкерлік қызмет жағдайындағы шешімдерді қабылдау, өкімдер беру, бақылау;</w:t>
            </w:r>
          </w:p>
          <w:p>
            <w:pPr>
              <w:spacing w:after="20"/>
              <w:ind w:left="20"/>
              <w:jc w:val="both"/>
            </w:pPr>
            <w:r>
              <w:rPr>
                <w:rFonts w:ascii="Times New Roman"/>
                <w:b w:val="false"/>
                <w:i w:val="false"/>
                <w:color w:val="000000"/>
                <w:sz w:val="20"/>
              </w:rPr>
              <w:t>
-іскерлік қызметте бизнес хаттаманы қолдану, келіс-сөздер жүргізу, кеңестер өткізу, телефонмен және бас-қа келіссөздер жүргізу, іскерлік хат алысуды жүргізу;</w:t>
            </w:r>
          </w:p>
          <w:p>
            <w:pPr>
              <w:spacing w:after="20"/>
              <w:ind w:left="20"/>
              <w:jc w:val="both"/>
            </w:pPr>
            <w:r>
              <w:rPr>
                <w:rFonts w:ascii="Times New Roman"/>
                <w:b w:val="false"/>
                <w:i w:val="false"/>
                <w:color w:val="000000"/>
                <w:sz w:val="20"/>
              </w:rPr>
              <w:t>
-презентация өткізу;</w:t>
            </w:r>
          </w:p>
          <w:p>
            <w:pPr>
              <w:spacing w:after="20"/>
              <w:ind w:left="20"/>
              <w:jc w:val="both"/>
            </w:pPr>
            <w:r>
              <w:rPr>
                <w:rFonts w:ascii="Times New Roman"/>
                <w:b w:val="false"/>
                <w:i w:val="false"/>
                <w:color w:val="000000"/>
                <w:sz w:val="20"/>
              </w:rPr>
              <w:t>
- өз уақытын тиімді пайдалану;</w:t>
            </w:r>
          </w:p>
          <w:p>
            <w:pPr>
              <w:spacing w:after="20"/>
              <w:ind w:left="20"/>
              <w:jc w:val="both"/>
            </w:pPr>
            <w:r>
              <w:rPr>
                <w:rFonts w:ascii="Times New Roman"/>
                <w:b w:val="false"/>
                <w:i w:val="false"/>
                <w:color w:val="000000"/>
                <w:sz w:val="20"/>
              </w:rPr>
              <w:t>
- іскерлік өсуін жоспарлау;</w:t>
            </w:r>
          </w:p>
          <w:p>
            <w:pPr>
              <w:spacing w:after="20"/>
              <w:ind w:left="20"/>
              <w:jc w:val="both"/>
            </w:pPr>
            <w:r>
              <w:rPr>
                <w:rFonts w:ascii="Times New Roman"/>
                <w:b w:val="false"/>
                <w:i w:val="false"/>
                <w:color w:val="000000"/>
                <w:sz w:val="20"/>
              </w:rPr>
              <w:t>
- энергия тұтыну жөніндегі деректерді талдау.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шешімдер қабылдау;</w:t>
            </w:r>
          </w:p>
          <w:p>
            <w:pPr>
              <w:spacing w:after="20"/>
              <w:ind w:left="20"/>
              <w:jc w:val="both"/>
            </w:pPr>
            <w:r>
              <w:rPr>
                <w:rFonts w:ascii="Times New Roman"/>
                <w:b w:val="false"/>
                <w:i w:val="false"/>
                <w:color w:val="000000"/>
                <w:sz w:val="20"/>
              </w:rPr>
              <w:t>
- кеңселік және жұмыс орнындағы тағы басқа жабдықтарда жұмыс істеу;</w:t>
            </w:r>
          </w:p>
          <w:p>
            <w:pPr>
              <w:spacing w:after="20"/>
              <w:ind w:left="20"/>
              <w:jc w:val="both"/>
            </w:pPr>
            <w:r>
              <w:rPr>
                <w:rFonts w:ascii="Times New Roman"/>
                <w:b w:val="false"/>
                <w:i w:val="false"/>
                <w:color w:val="000000"/>
                <w:sz w:val="20"/>
              </w:rPr>
              <w:t>
- коммуникативтік дағдылар;</w:t>
            </w:r>
          </w:p>
          <w:p>
            <w:pPr>
              <w:spacing w:after="20"/>
              <w:ind w:left="20"/>
              <w:jc w:val="both"/>
            </w:pPr>
            <w:r>
              <w:rPr>
                <w:rFonts w:ascii="Times New Roman"/>
                <w:b w:val="false"/>
                <w:i w:val="false"/>
                <w:color w:val="000000"/>
                <w:sz w:val="20"/>
              </w:rPr>
              <w:t>
-әңгімелесу, келіссөз, кеңестер жүргізу;</w:t>
            </w:r>
          </w:p>
          <w:p>
            <w:pPr>
              <w:spacing w:after="20"/>
              <w:ind w:left="20"/>
              <w:jc w:val="both"/>
            </w:pPr>
            <w:r>
              <w:rPr>
                <w:rFonts w:ascii="Times New Roman"/>
                <w:b w:val="false"/>
                <w:i w:val="false"/>
                <w:color w:val="000000"/>
                <w:sz w:val="20"/>
              </w:rPr>
              <w:t>
- экономикалық талдау және есеп дағдылары;</w:t>
            </w:r>
          </w:p>
          <w:p>
            <w:pPr>
              <w:spacing w:after="20"/>
              <w:ind w:left="20"/>
              <w:jc w:val="both"/>
            </w:pPr>
            <w:r>
              <w:rPr>
                <w:rFonts w:ascii="Times New Roman"/>
                <w:b w:val="false"/>
                <w:i w:val="false"/>
                <w:color w:val="000000"/>
                <w:sz w:val="20"/>
              </w:rPr>
              <w:t>
- нормативтік құжаттармен жұмыс істеу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КҚ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-әртүрлі сала ұйымдары мен кәсіпорындарында энергия сақтау бойынша көрнекі-таныстырылымдық іс-шаралар кешенін іске асыру;</w:t>
            </w:r>
          </w:p>
          <w:p>
            <w:pPr>
              <w:spacing w:after="20"/>
              <w:ind w:left="20"/>
              <w:jc w:val="both"/>
            </w:pPr>
            <w:r>
              <w:rPr>
                <w:rFonts w:ascii="Times New Roman"/>
                <w:b w:val="false"/>
                <w:i w:val="false"/>
                <w:color w:val="000000"/>
                <w:sz w:val="20"/>
              </w:rPr>
              <w:t>
-энергия сақтау және энергия тиімділігін жоғарылату бойынша ұйымдастырушылыұ іс-шараларды іске асыру;</w:t>
            </w:r>
          </w:p>
          <w:p>
            <w:pPr>
              <w:spacing w:after="20"/>
              <w:ind w:left="20"/>
              <w:jc w:val="both"/>
            </w:pPr>
            <w:r>
              <w:rPr>
                <w:rFonts w:ascii="Times New Roman"/>
                <w:b w:val="false"/>
                <w:i w:val="false"/>
                <w:color w:val="000000"/>
                <w:sz w:val="20"/>
              </w:rPr>
              <w:t>
- энергетикалық тексеруді іске асыруға қойылатын талаптарды жасақтау, энергия сақтау бағдарламаларын әзірлеу,, энергетикалық менеджмент жүйесінің жұмыс істеуін қолдау;</w:t>
            </w:r>
          </w:p>
          <w:p>
            <w:pPr>
              <w:spacing w:after="20"/>
              <w:ind w:left="20"/>
              <w:jc w:val="both"/>
            </w:pPr>
            <w:r>
              <w:rPr>
                <w:rFonts w:ascii="Times New Roman"/>
                <w:b w:val="false"/>
                <w:i w:val="false"/>
                <w:color w:val="000000"/>
                <w:sz w:val="20"/>
              </w:rPr>
              <w:t>
-энергия сақтау бойынша жүргізілген іс-шаралардың тиімділігін анықтау.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өз жауапкершілігінің шегінде ұйымдар мен кәсіпорындарда қолжетімді ең озық технологияларды қолданумен энергия тиімділігін жоғарылату іс-шараларын іске асыруға техникалық-экономикалық негіздемелер мен техникалық тапсырыстар әзірлеу;</w:t>
            </w:r>
          </w:p>
          <w:p>
            <w:pPr>
              <w:spacing w:after="20"/>
              <w:ind w:left="20"/>
              <w:jc w:val="both"/>
            </w:pPr>
            <w:r>
              <w:rPr>
                <w:rFonts w:ascii="Times New Roman"/>
                <w:b w:val="false"/>
                <w:i w:val="false"/>
                <w:color w:val="000000"/>
                <w:sz w:val="20"/>
              </w:rPr>
              <w:t>
- нормативтік құжаттар мен есеп беруді құрастыру;</w:t>
            </w:r>
          </w:p>
          <w:p>
            <w:pPr>
              <w:spacing w:after="20"/>
              <w:ind w:left="20"/>
              <w:jc w:val="both"/>
            </w:pPr>
            <w:r>
              <w:rPr>
                <w:rFonts w:ascii="Times New Roman"/>
                <w:b w:val="false"/>
                <w:i w:val="false"/>
                <w:color w:val="000000"/>
                <w:sz w:val="20"/>
              </w:rPr>
              <w:t>
- мемлекеттік саясатқа сәйкес белгілі бір саладағы энергия сақтау және энергия тиімділігінің нақты міндеттерін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КҚ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Ескерту. </w:t>
      </w:r>
      <w:r>
        <w:rPr>
          <w:rFonts w:ascii="Times New Roman"/>
          <w:b w:val="false"/>
          <w:i w:val="false"/>
          <w:color w:val="000000"/>
          <w:sz w:val="28"/>
        </w:rPr>
        <w:t>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 0913013 - Энергокәсіпорын менеджері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БҚ 11.</w:t>
            </w:r>
          </w:p>
          <w:p>
            <w:pPr>
              <w:spacing w:after="20"/>
              <w:ind w:left="20"/>
              <w:jc w:val="both"/>
            </w:pPr>
            <w:r>
              <w:rPr>
                <w:rFonts w:ascii="Times New Roman"/>
                <w:b w:val="false"/>
                <w:i w:val="false"/>
                <w:color w:val="000000"/>
                <w:sz w:val="20"/>
              </w:rPr>
              <w:t>
БҚ 12.</w:t>
            </w:r>
          </w:p>
          <w:p>
            <w:pPr>
              <w:spacing w:after="20"/>
              <w:ind w:left="20"/>
              <w:jc w:val="both"/>
            </w:pPr>
            <w:r>
              <w:rPr>
                <w:rFonts w:ascii="Times New Roman"/>
                <w:b w:val="false"/>
                <w:i w:val="false"/>
                <w:color w:val="000000"/>
                <w:sz w:val="20"/>
              </w:rPr>
              <w:t>
БҚ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тілдерінде, шетел тілінде сөз сөйлеу түрлері мен формаларын меңгеру;</w:t>
            </w:r>
          </w:p>
          <w:p>
            <w:pPr>
              <w:spacing w:after="20"/>
              <w:ind w:left="20"/>
              <w:jc w:val="both"/>
            </w:pPr>
            <w:r>
              <w:rPr>
                <w:rFonts w:ascii="Times New Roman"/>
                <w:b w:val="false"/>
                <w:i w:val="false"/>
                <w:color w:val="000000"/>
                <w:sz w:val="20"/>
              </w:rPr>
              <w:t xml:space="preserve">
Денсаулығын шынықтыру, өмірлік және кәсіптік мақсаттарға жету үшін дене тәрбиесі мен спорттық іс-қызметті қолдану; </w:t>
            </w:r>
          </w:p>
          <w:p>
            <w:pPr>
              <w:spacing w:after="20"/>
              <w:ind w:left="20"/>
              <w:jc w:val="both"/>
            </w:pPr>
            <w:r>
              <w:rPr>
                <w:rFonts w:ascii="Times New Roman"/>
                <w:b w:val="false"/>
                <w:i w:val="false"/>
                <w:color w:val="000000"/>
                <w:sz w:val="20"/>
              </w:rPr>
              <w:t xml:space="preserve">
Мәдени құндылықтарды ескеріп, өзінің кәсіптік іс-қызметін іске асыру; </w:t>
            </w:r>
          </w:p>
          <w:p>
            <w:pPr>
              <w:spacing w:after="20"/>
              <w:ind w:left="20"/>
              <w:jc w:val="both"/>
            </w:pPr>
            <w:r>
              <w:rPr>
                <w:rFonts w:ascii="Times New Roman"/>
                <w:b w:val="false"/>
                <w:i w:val="false"/>
                <w:color w:val="000000"/>
                <w:sz w:val="20"/>
              </w:rPr>
              <w:t xml:space="preserve">
Өзінің өмір-тіршілігінің мәні мен мақсатын анықтауды меңгеру; </w:t>
            </w:r>
          </w:p>
          <w:p>
            <w:pPr>
              <w:spacing w:after="20"/>
              <w:ind w:left="20"/>
              <w:jc w:val="both"/>
            </w:pPr>
            <w:r>
              <w:rPr>
                <w:rFonts w:ascii="Times New Roman"/>
                <w:b w:val="false"/>
                <w:i w:val="false"/>
                <w:color w:val="000000"/>
                <w:sz w:val="20"/>
              </w:rPr>
              <w:t xml:space="preserve">
Қоғам өмірінде әлеуметтік және саяси белсенді позиция ұстану; </w:t>
            </w:r>
          </w:p>
          <w:p>
            <w:pPr>
              <w:spacing w:after="20"/>
              <w:ind w:left="20"/>
              <w:jc w:val="both"/>
            </w:pPr>
            <w:r>
              <w:rPr>
                <w:rFonts w:ascii="Times New Roman"/>
                <w:b w:val="false"/>
                <w:i w:val="false"/>
                <w:color w:val="000000"/>
                <w:sz w:val="20"/>
              </w:rPr>
              <w:t xml:space="preserve">
Өзінің іс-қызметінде негізгі экономикалық қағидалар мен заңдарды қолдану; </w:t>
            </w:r>
          </w:p>
          <w:p>
            <w:pPr>
              <w:spacing w:after="20"/>
              <w:ind w:left="20"/>
              <w:jc w:val="both"/>
            </w:pPr>
            <w:r>
              <w:rPr>
                <w:rFonts w:ascii="Times New Roman"/>
                <w:b w:val="false"/>
                <w:i w:val="false"/>
                <w:color w:val="000000"/>
                <w:sz w:val="20"/>
              </w:rPr>
              <w:t xml:space="preserve">
Қазақстан Республикасының заң жағдайлары талаптарын сақтау; </w:t>
            </w:r>
          </w:p>
          <w:p>
            <w:pPr>
              <w:spacing w:after="20"/>
              <w:ind w:left="20"/>
              <w:jc w:val="both"/>
            </w:pPr>
            <w:r>
              <w:rPr>
                <w:rFonts w:ascii="Times New Roman"/>
                <w:b w:val="false"/>
                <w:i w:val="false"/>
                <w:color w:val="000000"/>
                <w:sz w:val="20"/>
              </w:rPr>
              <w:t xml:space="preserve">
Мемлекеттік және орыс тілдерінде келісімдер мен іс-қағаздарын жүргізу; </w:t>
            </w:r>
          </w:p>
          <w:p>
            <w:pPr>
              <w:spacing w:after="20"/>
              <w:ind w:left="20"/>
              <w:jc w:val="both"/>
            </w:pPr>
            <w:r>
              <w:rPr>
                <w:rFonts w:ascii="Times New Roman"/>
                <w:b w:val="false"/>
                <w:i w:val="false"/>
                <w:color w:val="000000"/>
                <w:sz w:val="20"/>
              </w:rPr>
              <w:t>
Аналитикалық қабілетке ие болу;</w:t>
            </w:r>
          </w:p>
          <w:p>
            <w:pPr>
              <w:spacing w:after="20"/>
              <w:ind w:left="20"/>
              <w:jc w:val="both"/>
            </w:pPr>
            <w:r>
              <w:rPr>
                <w:rFonts w:ascii="Times New Roman"/>
                <w:b w:val="false"/>
                <w:i w:val="false"/>
                <w:color w:val="000000"/>
                <w:sz w:val="20"/>
              </w:rPr>
              <w:t>
Ақпараттық коммуникациялар технологияларын меңгеру;</w:t>
            </w:r>
          </w:p>
          <w:p>
            <w:pPr>
              <w:spacing w:after="20"/>
              <w:ind w:left="20"/>
              <w:jc w:val="both"/>
            </w:pPr>
            <w:r>
              <w:rPr>
                <w:rFonts w:ascii="Times New Roman"/>
                <w:b w:val="false"/>
                <w:i w:val="false"/>
                <w:color w:val="000000"/>
                <w:sz w:val="20"/>
              </w:rPr>
              <w:t xml:space="preserve">
Тіл тапқыштық, байланыс құру қабілетіне ие болу; </w:t>
            </w:r>
          </w:p>
          <w:p>
            <w:pPr>
              <w:spacing w:after="20"/>
              <w:ind w:left="20"/>
              <w:jc w:val="both"/>
            </w:pPr>
            <w:r>
              <w:rPr>
                <w:rFonts w:ascii="Times New Roman"/>
                <w:b w:val="false"/>
                <w:i w:val="false"/>
                <w:color w:val="000000"/>
                <w:sz w:val="20"/>
              </w:rPr>
              <w:t>
Лидерлік қабілетке ие болу;</w:t>
            </w:r>
          </w:p>
          <w:p>
            <w:pPr>
              <w:spacing w:after="20"/>
              <w:ind w:left="20"/>
              <w:jc w:val="both"/>
            </w:pPr>
            <w:r>
              <w:rPr>
                <w:rFonts w:ascii="Times New Roman"/>
                <w:b w:val="false"/>
                <w:i w:val="false"/>
                <w:color w:val="000000"/>
                <w:sz w:val="20"/>
              </w:rPr>
              <w:t>
Өзін-өзі ұйымдастыру және бақылау дағдыларына ие болу;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0913013 - Энергокәсіпорын</w:t>
            </w:r>
          </w:p>
          <w:p>
            <w:pPr>
              <w:spacing w:after="20"/>
              <w:ind w:left="20"/>
              <w:jc w:val="both"/>
            </w:pPr>
            <w:r>
              <w:rPr>
                <w:rFonts w:ascii="Times New Roman"/>
                <w:b w:val="false"/>
                <w:i w:val="false"/>
                <w:color w:val="000000"/>
                <w:sz w:val="20"/>
              </w:rPr>
              <w:t>
менеджері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3.1.1 Экономикалық іс-қызметте математикалық аппаратты қолдану дағдысын игеру; </w:t>
            </w:r>
          </w:p>
          <w:p>
            <w:pPr>
              <w:spacing w:after="20"/>
              <w:ind w:left="20"/>
              <w:jc w:val="both"/>
            </w:pPr>
            <w:r>
              <w:rPr>
                <w:rFonts w:ascii="Times New Roman"/>
                <w:b w:val="false"/>
                <w:i w:val="false"/>
                <w:color w:val="000000"/>
                <w:sz w:val="20"/>
              </w:rPr>
              <w:t>
КҚ 3.1.2 Қазіргі ақпараттық технологиялар көмегімен экономикалық ақпаратты өңдеу;</w:t>
            </w:r>
          </w:p>
          <w:p>
            <w:pPr>
              <w:spacing w:after="20"/>
              <w:ind w:left="20"/>
              <w:jc w:val="both"/>
            </w:pPr>
            <w:r>
              <w:rPr>
                <w:rFonts w:ascii="Times New Roman"/>
                <w:b w:val="false"/>
                <w:i w:val="false"/>
                <w:color w:val="000000"/>
                <w:sz w:val="20"/>
              </w:rPr>
              <w:t xml:space="preserve">
КҚ 3.1.3 Энергетика мен қоршаған ортаның өзара іс-әрекетін шешуге жүйелік және құрылымдық талдау қадамдары мен кезеңдерін білу; </w:t>
            </w:r>
          </w:p>
          <w:p>
            <w:pPr>
              <w:spacing w:after="20"/>
              <w:ind w:left="20"/>
              <w:jc w:val="both"/>
            </w:pPr>
            <w:r>
              <w:rPr>
                <w:rFonts w:ascii="Times New Roman"/>
                <w:b w:val="false"/>
                <w:i w:val="false"/>
                <w:color w:val="000000"/>
                <w:sz w:val="20"/>
              </w:rPr>
              <w:t xml:space="preserve">
КҚ 3.1.4 Маркетинг қағидалары негізінде тұтынушы сұранысына бағыттап кәсіпорынның негізгі іс-қызметін атқару; </w:t>
            </w:r>
          </w:p>
          <w:p>
            <w:pPr>
              <w:spacing w:after="20"/>
              <w:ind w:left="20"/>
              <w:jc w:val="both"/>
            </w:pPr>
            <w:r>
              <w:rPr>
                <w:rFonts w:ascii="Times New Roman"/>
                <w:b w:val="false"/>
                <w:i w:val="false"/>
                <w:color w:val="000000"/>
                <w:sz w:val="20"/>
              </w:rPr>
              <w:t xml:space="preserve">
КҚ 3.1.5 Талдаудың, жоспарлаудың, қаржы тәуекелін анықтаудың статистика-экономикалық әдістерін қолдану; </w:t>
            </w:r>
          </w:p>
          <w:p>
            <w:pPr>
              <w:spacing w:after="20"/>
              <w:ind w:left="20"/>
              <w:jc w:val="both"/>
            </w:pPr>
            <w:r>
              <w:rPr>
                <w:rFonts w:ascii="Times New Roman"/>
                <w:b w:val="false"/>
                <w:i w:val="false"/>
                <w:color w:val="000000"/>
                <w:sz w:val="20"/>
              </w:rPr>
              <w:t xml:space="preserve">
КҚ 3.1.6 Микроэкономика заңдарын, қағидаларын игеру, макроэкономикалық көрсеткіштер мәнін түсіну; </w:t>
            </w:r>
          </w:p>
          <w:p>
            <w:pPr>
              <w:spacing w:after="20"/>
              <w:ind w:left="20"/>
              <w:jc w:val="both"/>
            </w:pPr>
            <w:r>
              <w:rPr>
                <w:rFonts w:ascii="Times New Roman"/>
                <w:b w:val="false"/>
                <w:i w:val="false"/>
                <w:color w:val="000000"/>
                <w:sz w:val="20"/>
              </w:rPr>
              <w:t xml:space="preserve">
КҚ 3.1.7 Іскерлік қарым-қатынас дағдыларын игеру және кәсіптік этика қағидаларын сақтау; </w:t>
            </w:r>
          </w:p>
          <w:p>
            <w:pPr>
              <w:spacing w:after="20"/>
              <w:ind w:left="20"/>
              <w:jc w:val="both"/>
            </w:pPr>
            <w:r>
              <w:rPr>
                <w:rFonts w:ascii="Times New Roman"/>
                <w:b w:val="false"/>
                <w:i w:val="false"/>
                <w:color w:val="000000"/>
                <w:sz w:val="20"/>
              </w:rPr>
              <w:t xml:space="preserve">
КҚ 3.1.8 Кәсіптік іс-қызметте өз күшіндегі заң жағдайлары негізінде жұмыс атқару; </w:t>
            </w:r>
          </w:p>
          <w:p>
            <w:pPr>
              <w:spacing w:after="20"/>
              <w:ind w:left="20"/>
              <w:jc w:val="both"/>
            </w:pPr>
            <w:r>
              <w:rPr>
                <w:rFonts w:ascii="Times New Roman"/>
                <w:b w:val="false"/>
                <w:i w:val="false"/>
                <w:color w:val="000000"/>
                <w:sz w:val="20"/>
              </w:rPr>
              <w:t xml:space="preserve">
КҚ 3.1.9 Қаржыландыру және несие беру қағидаларын түсіну; </w:t>
            </w:r>
          </w:p>
          <w:p>
            <w:pPr>
              <w:spacing w:after="20"/>
              <w:ind w:left="20"/>
              <w:jc w:val="both"/>
            </w:pPr>
            <w:r>
              <w:rPr>
                <w:rFonts w:ascii="Times New Roman"/>
                <w:b w:val="false"/>
                <w:i w:val="false"/>
                <w:color w:val="000000"/>
                <w:sz w:val="20"/>
              </w:rPr>
              <w:t xml:space="preserve">
КҚ 3.1.10 Бухгалтерлік есеп қағидаларын білу; </w:t>
            </w:r>
          </w:p>
          <w:p>
            <w:pPr>
              <w:spacing w:after="20"/>
              <w:ind w:left="20"/>
              <w:jc w:val="both"/>
            </w:pPr>
            <w:r>
              <w:rPr>
                <w:rFonts w:ascii="Times New Roman"/>
                <w:b w:val="false"/>
                <w:i w:val="false"/>
                <w:color w:val="000000"/>
                <w:sz w:val="20"/>
              </w:rPr>
              <w:t xml:space="preserve">
КҚ 3.1.11 Жабдықта жұмыс істеу дағдыларын игеру және еңбекті қорғау талаптарын орындауды қамтамасыз ету; </w:t>
            </w:r>
          </w:p>
          <w:p>
            <w:pPr>
              <w:spacing w:after="20"/>
              <w:ind w:left="20"/>
              <w:jc w:val="both"/>
            </w:pPr>
            <w:r>
              <w:rPr>
                <w:rFonts w:ascii="Times New Roman"/>
                <w:b w:val="false"/>
                <w:i w:val="false"/>
                <w:color w:val="000000"/>
                <w:sz w:val="20"/>
              </w:rPr>
              <w:t xml:space="preserve">
КҚ 3.1.12 Сала кәсіпорындарында технологиялық үрдістерді ұйымдастыру қағидаларын игеру; </w:t>
            </w:r>
          </w:p>
          <w:p>
            <w:pPr>
              <w:spacing w:after="20"/>
              <w:ind w:left="20"/>
              <w:jc w:val="both"/>
            </w:pPr>
            <w:r>
              <w:rPr>
                <w:rFonts w:ascii="Times New Roman"/>
                <w:b w:val="false"/>
                <w:i w:val="false"/>
                <w:color w:val="000000"/>
                <w:sz w:val="20"/>
              </w:rPr>
              <w:t xml:space="preserve">
КҚ 3.1.13 Кәсіпорынның экономикалық негіздері дағдыларын игеру; </w:t>
            </w:r>
          </w:p>
          <w:p>
            <w:pPr>
              <w:spacing w:after="20"/>
              <w:ind w:left="20"/>
              <w:jc w:val="both"/>
            </w:pPr>
            <w:r>
              <w:rPr>
                <w:rFonts w:ascii="Times New Roman"/>
                <w:b w:val="false"/>
                <w:i w:val="false"/>
                <w:color w:val="000000"/>
                <w:sz w:val="20"/>
              </w:rPr>
              <w:t xml:space="preserve">
КҚ 3.1.15 Қазіргі кәсіпорынды ұйымдастыру қағидаларын игеру; </w:t>
            </w:r>
          </w:p>
          <w:p>
            <w:pPr>
              <w:spacing w:after="20"/>
              <w:ind w:left="20"/>
              <w:jc w:val="both"/>
            </w:pPr>
            <w:r>
              <w:rPr>
                <w:rFonts w:ascii="Times New Roman"/>
                <w:b w:val="false"/>
                <w:i w:val="false"/>
                <w:color w:val="000000"/>
                <w:sz w:val="20"/>
              </w:rPr>
              <w:t xml:space="preserve">
КҚ 3.1.16 Жоспарлауды, персоналды жұмысқа қабылдауды, бағалауды, кадрлар аудитін жүргізуді іске асыру; </w:t>
            </w:r>
          </w:p>
          <w:p>
            <w:pPr>
              <w:spacing w:after="20"/>
              <w:ind w:left="20"/>
              <w:jc w:val="both"/>
            </w:pPr>
            <w:r>
              <w:rPr>
                <w:rFonts w:ascii="Times New Roman"/>
                <w:b w:val="false"/>
                <w:i w:val="false"/>
                <w:color w:val="000000"/>
                <w:sz w:val="20"/>
              </w:rPr>
              <w:t xml:space="preserve">
КҚ 3.1.17 Компанияның халықаралық іс-қызметін басқару; </w:t>
            </w:r>
          </w:p>
          <w:p>
            <w:pPr>
              <w:spacing w:after="20"/>
              <w:ind w:left="20"/>
              <w:jc w:val="both"/>
            </w:pPr>
            <w:r>
              <w:rPr>
                <w:rFonts w:ascii="Times New Roman"/>
                <w:b w:val="false"/>
                <w:i w:val="false"/>
                <w:color w:val="000000"/>
                <w:sz w:val="20"/>
              </w:rPr>
              <w:t xml:space="preserve">
КҚ 3.1.18 Қаржылық есепті талдау, қаржы ресурстарын басқару; </w:t>
            </w:r>
          </w:p>
          <w:p>
            <w:pPr>
              <w:spacing w:after="20"/>
              <w:ind w:left="20"/>
              <w:jc w:val="both"/>
            </w:pPr>
            <w:r>
              <w:rPr>
                <w:rFonts w:ascii="Times New Roman"/>
                <w:b w:val="false"/>
                <w:i w:val="false"/>
                <w:color w:val="000000"/>
                <w:sz w:val="20"/>
              </w:rPr>
              <w:t xml:space="preserve">
КҚ 3.1.19 Кәсіптік іс-қызметте ақпараттық технологиялармен жұмыс дағдысын игеру; </w:t>
            </w:r>
          </w:p>
          <w:p>
            <w:pPr>
              <w:spacing w:after="20"/>
              <w:ind w:left="20"/>
              <w:jc w:val="both"/>
            </w:pPr>
            <w:r>
              <w:rPr>
                <w:rFonts w:ascii="Times New Roman"/>
                <w:b w:val="false"/>
                <w:i w:val="false"/>
                <w:color w:val="000000"/>
                <w:sz w:val="20"/>
              </w:rPr>
              <w:t xml:space="preserve">
КҚ 3.1.20 Биснес-жоспарды жетілдіру.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240-қосымша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0900000- Энергетика. Электроэнергетика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0914000 – Энергоаудит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091401 3</w:t>
      </w:r>
      <w:r>
        <w:rPr>
          <w:rFonts w:ascii="Times New Roman"/>
          <w:b/>
          <w:i w:val="false"/>
          <w:color w:val="000000"/>
          <w:sz w:val="28"/>
        </w:rPr>
        <w:t xml:space="preserve"> -</w:t>
      </w:r>
      <w:r>
        <w:rPr>
          <w:rFonts w:ascii="Times New Roman"/>
          <w:b w:val="false"/>
          <w:i w:val="false"/>
          <w:color w:val="000000"/>
          <w:sz w:val="28"/>
        </w:rPr>
        <w:t xml:space="preserve"> Энергетикалық нысандар аудиторы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білім беретін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Дене тәрбиесі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r>
              <w:rPr>
                <w:rFonts w:ascii="Times New Roman"/>
                <w:b w:val="false"/>
                <w:i w:val="false"/>
                <w:color w:val="000000"/>
                <w:sz w:val="20"/>
              </w:rPr>
              <w:t>(Мәдениеттану, Философия негіздері, Экономика негіздері, Құқық негіздері, Саясаттану және әлеуметтану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кәсіптік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математика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Теоретикалық термодинамика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автоматтандыру теориясы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жылу техникалық өлшеуіштер мен аспаптар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аппараттар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 бойынша электрмен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электр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Кәсіпорындағы энергоресурстардың шығынын шамалау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Электроэнергетикалық жүйелер және желілер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пайдаланудың тиімділігі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практикасы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Теоретикалық термодинамика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автоматтандыру теориясы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жылу техникалық өлшеуіштер мен аспаптар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аппараттар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 бойынша электрмен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электр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энергоресурстардың шығынын шамалау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Электроэнергетикалық жүйелер және желілер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пайдаланудын тиімділігі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Электроэнергетикалық жүйелер және желілер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пайдаланудың тиімділігі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АА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жиыны</w:t>
            </w: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арнайы пәндер бойынша кешенді емтихан АП (05, 06, 07).</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241-қосымша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0900000- Энергетика. Электроэнергетика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0914000 – Энергоаудит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091401 3</w:t>
      </w:r>
      <w:r>
        <w:rPr>
          <w:rFonts w:ascii="Times New Roman"/>
          <w:b/>
          <w:i w:val="false"/>
          <w:color w:val="000000"/>
          <w:sz w:val="28"/>
        </w:rPr>
        <w:t xml:space="preserve"> -</w:t>
      </w:r>
      <w:r>
        <w:rPr>
          <w:rFonts w:ascii="Times New Roman"/>
          <w:b w:val="false"/>
          <w:i w:val="false"/>
          <w:color w:val="000000"/>
          <w:sz w:val="28"/>
        </w:rPr>
        <w:t xml:space="preserve"> Энергетикалық нысандар аудиторы</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2 жыл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Циклдер мен пәндердің индексі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мен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w:t>
            </w:r>
          </w:p>
          <w:p>
            <w:pPr>
              <w:spacing w:after="20"/>
              <w:ind w:left="20"/>
              <w:jc w:val="both"/>
            </w:pPr>
            <w:r>
              <w:rPr>
                <w:rFonts w:ascii="Times New Roman"/>
                <w:b w:val="false"/>
                <w:i w:val="false"/>
                <w:color w:val="000000"/>
                <w:sz w:val="20"/>
              </w:rPr>
              <w:t>
</w:t>
            </w:r>
            <w:r>
              <w:rPr>
                <w:rFonts w:ascii="Times New Roman"/>
                <w:b/>
                <w:i w:val="false"/>
                <w:color w:val="000000"/>
                <w:sz w:val="20"/>
              </w:rPr>
              <w:t>лық сабақ</w:t>
            </w:r>
          </w:p>
          <w:p>
            <w:pPr>
              <w:spacing w:after="20"/>
              <w:ind w:left="20"/>
              <w:jc w:val="both"/>
            </w:pPr>
            <w:r>
              <w:rPr>
                <w:rFonts w:ascii="Times New Roman"/>
                <w:b w:val="false"/>
                <w:i w:val="false"/>
                <w:color w:val="000000"/>
                <w:sz w:val="20"/>
              </w:rPr>
              <w:t>
</w:t>
            </w:r>
            <w:r>
              <w:rPr>
                <w:rFonts w:ascii="Times New Roman"/>
                <w:b/>
                <w:i w:val="false"/>
                <w:color w:val="000000"/>
                <w:sz w:val="20"/>
              </w:rPr>
              <w:t>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 тілі, Кәсіптік шетел тілі, Қазақстан тарихы, Дене тәрбиесі</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r>
              <w:rPr>
                <w:rFonts w:ascii="Times New Roman"/>
                <w:b w:val="false"/>
                <w:i w:val="false"/>
                <w:color w:val="000000"/>
                <w:sz w:val="20"/>
              </w:rPr>
              <w:t>(Мәдениеттану, Философия негіздері, Экономика негіздері, Құқық негіздері, Саясаттану және әлеуметтану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кәсіптік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математика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Теоретикалық термодинамика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автоматтандыру теориясы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жылу техникалық өлшеуіштер мен аспаптар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аппараттар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 бойынша электрмен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электр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Кәсіпорындағы энергоресурстардың шығынын шамалау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Электроэнергетикалық жүйелер және желілер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пайдаланудың тиімділігі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практикасы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Теоретикалық термодинамика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автоматтандыру теориясы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жылу техникалық өлшеуіштер мен аспаптар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аппараттар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 бойынша электрмен қамтамасыздандыру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электр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энергоресурстардың шығынын шамалау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экономикасы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Электроэнергетикалық жүйелер және желілер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пайдаланудың тиімділігі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Дипломалды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Электроэнергетикалық жүйелер және желілер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пайдаланудың тиімділігі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АА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 (КДДБ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болмауы керек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арнайы пәндер бойынша кешенді емтихан АП (05, 06, 07).</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мамандықтың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242-қосымша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"Энергоаудит"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циклдері және кәсіптік практика бойынша білім беретін оқу бағдарламаларының мазмұны (орта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 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 шеберліктер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xml:space="preserve">
мамандық бойынша іскерлік тіл негіздері, кәсіптік лексика, фразеологиялық айналымдар және терминдер. </w:t>
            </w:r>
          </w:p>
          <w:p>
            <w:pPr>
              <w:spacing w:after="20"/>
              <w:ind w:left="20"/>
              <w:jc w:val="both"/>
            </w:pPr>
            <w:r>
              <w:rPr>
                <w:rFonts w:ascii="Times New Roman"/>
                <w:b w:val="false"/>
                <w:i w:val="false"/>
                <w:color w:val="000000"/>
                <w:sz w:val="20"/>
              </w:rPr>
              <w:t>
Кәсіптік бағдарланған мәтіндерді аудару техникасы (сөздікті қолдана отырып). Кәсіптік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ҚР "Тіл туралы заңын"; өзінін мамандығы, лауазымы бойынша тақырыптық грамматикалық материалдарды, сөз топтарын, сөйлем құрылымын білу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жазбаша және ауызша түрде кәсіптік бағдарланған мәтіндерді пайдалану және қабылдау, тілдін грамматикалық құрамдарын қолдана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xml:space="preserve">
мамандық бойынша іскерлік тіл негіздері, кәсіптік лексика, фразеологиялық айналымдар және терминдер. </w:t>
            </w:r>
          </w:p>
          <w:p>
            <w:pPr>
              <w:spacing w:after="20"/>
              <w:ind w:left="20"/>
              <w:jc w:val="both"/>
            </w:pPr>
            <w:r>
              <w:rPr>
                <w:rFonts w:ascii="Times New Roman"/>
                <w:b w:val="false"/>
                <w:i w:val="false"/>
                <w:color w:val="000000"/>
                <w:sz w:val="20"/>
              </w:rPr>
              <w:t>
Кәсіптік бағдарланған мәтіндерді аудару техникасы (сөздікті қолдана отырып). Кәсіптік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ҚР "Тіл туралы заңын"; өзінін мамандығы, лауазымы бойынша тақырыптық грамматикалық материалдарды, сөз топтарын, сөйлем құрылымын білу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жазбаша және ауызша түрде кәсіптік бағдарланған мәтіндерді пайдалану және қабылдау, тілдін грамматикалық құрамдарын қолдана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xml:space="preserve">
дене тәрбиесінің теориясы; </w:t>
            </w:r>
          </w:p>
          <w:p>
            <w:pPr>
              <w:spacing w:after="20"/>
              <w:ind w:left="20"/>
              <w:jc w:val="both"/>
            </w:pPr>
            <w:r>
              <w:rPr>
                <w:rFonts w:ascii="Times New Roman"/>
                <w:b w:val="false"/>
                <w:i w:val="false"/>
                <w:color w:val="000000"/>
                <w:sz w:val="20"/>
              </w:rPr>
              <w:t>
дене тәрбиесі қазіргі қоғамның жалпы мәдениетінің бір бөлігі ретінде; салауатты өмір салтын ұйымдастырудың негізгі талаптары; салауатты өмір салтындағы өзін-өзі тәрбиелеу және өзін жетілдіру;</w:t>
            </w:r>
          </w:p>
          <w:p>
            <w:pPr>
              <w:spacing w:after="20"/>
              <w:ind w:left="20"/>
              <w:jc w:val="both"/>
            </w:pPr>
            <w:r>
              <w:rPr>
                <w:rFonts w:ascii="Times New Roman"/>
                <w:b w:val="false"/>
                <w:i w:val="false"/>
                <w:color w:val="000000"/>
                <w:sz w:val="20"/>
              </w:rPr>
              <w:t>
салауатты өмір салтының тиімділігі; қозғалыс қызметі және түрлі ішкі орта жағдайына адам ағзасының төзімділігінің жоғарылауы; денсаулыққа салауатты өмір салтын қалыптастырудың шарты ретіндегі тұлғаның қатынасы; көзқарастағы жеке қатынас; тазалық мәдениеті, жарақаттануды ескерту, алғашқы медициналық көмек көрсету түрлері; қозғалыс белсенділігінің режимі;</w:t>
            </w:r>
          </w:p>
          <w:p>
            <w:pPr>
              <w:spacing w:after="20"/>
              <w:ind w:left="20"/>
              <w:jc w:val="both"/>
            </w:pPr>
            <w:r>
              <w:rPr>
                <w:rFonts w:ascii="Times New Roman"/>
                <w:b w:val="false"/>
                <w:i w:val="false"/>
                <w:color w:val="000000"/>
                <w:sz w:val="20"/>
              </w:rPr>
              <w:t>
жеңіл атлетика; гимнастика; шаңғы тебу дайындығы; жүзу;</w:t>
            </w:r>
          </w:p>
          <w:p>
            <w:pPr>
              <w:spacing w:after="20"/>
              <w:ind w:left="20"/>
              <w:jc w:val="both"/>
            </w:pPr>
            <w:r>
              <w:rPr>
                <w:rFonts w:ascii="Times New Roman"/>
                <w:b w:val="false"/>
                <w:i w:val="false"/>
                <w:color w:val="000000"/>
                <w:sz w:val="20"/>
              </w:rPr>
              <w:t>
туризм; спорт және қозғалыс ойындары; қазақ ұлттық қозғалыс ойындарының түрлері мен спорттық ойындар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Қазақстан Республикасының "Дене шынықтыру және спорт туралы" Заңын;</w:t>
            </w:r>
          </w:p>
          <w:p>
            <w:pPr>
              <w:spacing w:after="20"/>
              <w:ind w:left="20"/>
              <w:jc w:val="both"/>
            </w:pPr>
            <w:r>
              <w:rPr>
                <w:rFonts w:ascii="Times New Roman"/>
                <w:b w:val="false"/>
                <w:i w:val="false"/>
                <w:color w:val="000000"/>
                <w:sz w:val="20"/>
              </w:rPr>
              <w:t>
- денсаулықты нығайтудағы дене тәрбиесі мен спорттың рөлін;</w:t>
            </w:r>
          </w:p>
          <w:p>
            <w:pPr>
              <w:spacing w:after="20"/>
              <w:ind w:left="20"/>
              <w:jc w:val="both"/>
            </w:pPr>
            <w:r>
              <w:rPr>
                <w:rFonts w:ascii="Times New Roman"/>
                <w:b w:val="false"/>
                <w:i w:val="false"/>
                <w:color w:val="000000"/>
                <w:sz w:val="20"/>
              </w:rPr>
              <w:t>
- қимыл-қозғалыс әрекеттерінің түрлерін;</w:t>
            </w:r>
          </w:p>
          <w:p>
            <w:pPr>
              <w:spacing w:after="20"/>
              <w:ind w:left="20"/>
              <w:jc w:val="both"/>
            </w:pPr>
            <w:r>
              <w:rPr>
                <w:rFonts w:ascii="Times New Roman"/>
                <w:b w:val="false"/>
                <w:i w:val="false"/>
                <w:color w:val="000000"/>
                <w:sz w:val="20"/>
              </w:rPr>
              <w:t>
- дене шынықтырудағы жүктеме мен оларды реттеу әдістері (мөлшерлеу) туралы;</w:t>
            </w:r>
          </w:p>
          <w:p>
            <w:pPr>
              <w:spacing w:after="20"/>
              <w:ind w:left="20"/>
              <w:jc w:val="both"/>
            </w:pPr>
            <w:r>
              <w:rPr>
                <w:rFonts w:ascii="Times New Roman"/>
                <w:b w:val="false"/>
                <w:i w:val="false"/>
                <w:color w:val="000000"/>
                <w:sz w:val="20"/>
              </w:rPr>
              <w:t>
- дене шынықтыру жаттығуларын жасау кезіндегі жарақаттанудың пайда болу себептерін, жарақаттанудың алдын-алу әдістерін;</w:t>
            </w:r>
          </w:p>
          <w:p>
            <w:pPr>
              <w:spacing w:after="20"/>
              <w:ind w:left="20"/>
              <w:jc w:val="both"/>
            </w:pPr>
            <w:r>
              <w:rPr>
                <w:rFonts w:ascii="Times New Roman"/>
                <w:b w:val="false"/>
                <w:i w:val="false"/>
                <w:color w:val="000000"/>
                <w:sz w:val="20"/>
              </w:rPr>
              <w:t>
- салауатты өмір салтын қалыптастыру жолдарын;</w:t>
            </w:r>
          </w:p>
          <w:p>
            <w:pPr>
              <w:spacing w:after="20"/>
              <w:ind w:left="20"/>
              <w:jc w:val="both"/>
            </w:pPr>
            <w:r>
              <w:rPr>
                <w:rFonts w:ascii="Times New Roman"/>
                <w:b w:val="false"/>
                <w:i w:val="false"/>
                <w:color w:val="000000"/>
                <w:sz w:val="20"/>
              </w:rPr>
              <w:t>
- жеңіл атлетикалық жаттығулардың орындалу техникасын;</w:t>
            </w:r>
          </w:p>
          <w:p>
            <w:pPr>
              <w:spacing w:after="20"/>
              <w:ind w:left="20"/>
              <w:jc w:val="both"/>
            </w:pPr>
            <w:r>
              <w:rPr>
                <w:rFonts w:ascii="Times New Roman"/>
                <w:b w:val="false"/>
                <w:i w:val="false"/>
                <w:color w:val="000000"/>
                <w:sz w:val="20"/>
              </w:rPr>
              <w:t>
- шаңғымен жүру тәсілдерін;</w:t>
            </w:r>
          </w:p>
          <w:p>
            <w:pPr>
              <w:spacing w:after="20"/>
              <w:ind w:left="20"/>
              <w:jc w:val="both"/>
            </w:pPr>
            <w:r>
              <w:rPr>
                <w:rFonts w:ascii="Times New Roman"/>
                <w:b w:val="false"/>
                <w:i w:val="false"/>
                <w:color w:val="000000"/>
                <w:sz w:val="20"/>
              </w:rPr>
              <w:t>
- жүзу техникасы мен түрлерін;</w:t>
            </w:r>
          </w:p>
          <w:p>
            <w:pPr>
              <w:spacing w:after="20"/>
              <w:ind w:left="20"/>
              <w:jc w:val="both"/>
            </w:pPr>
            <w:r>
              <w:rPr>
                <w:rFonts w:ascii="Times New Roman"/>
                <w:b w:val="false"/>
                <w:i w:val="false"/>
                <w:color w:val="000000"/>
                <w:sz w:val="20"/>
              </w:rPr>
              <w:t>
- туристке қажетті құрал-жабдықтар мен туристік дағдыларды;</w:t>
            </w:r>
          </w:p>
          <w:p>
            <w:pPr>
              <w:spacing w:after="20"/>
              <w:ind w:left="20"/>
              <w:jc w:val="both"/>
            </w:pPr>
            <w:r>
              <w:rPr>
                <w:rFonts w:ascii="Times New Roman"/>
                <w:b w:val="false"/>
                <w:i w:val="false"/>
                <w:color w:val="000000"/>
                <w:sz w:val="20"/>
              </w:rPr>
              <w:t>
- қазақтың ұлттық қолданбалы спорттық ойындарының түрлері мен ойын ережесін;</w:t>
            </w:r>
          </w:p>
          <w:p>
            <w:pPr>
              <w:spacing w:after="20"/>
              <w:ind w:left="20"/>
              <w:jc w:val="both"/>
            </w:pPr>
            <w:r>
              <w:rPr>
                <w:rFonts w:ascii="Times New Roman"/>
                <w:b w:val="false"/>
                <w:i w:val="false"/>
                <w:color w:val="000000"/>
                <w:sz w:val="20"/>
              </w:rPr>
              <w:t>
- спорттық гигиена талаптарын;</w:t>
            </w:r>
          </w:p>
          <w:p>
            <w:pPr>
              <w:spacing w:after="20"/>
              <w:ind w:left="20"/>
              <w:jc w:val="both"/>
            </w:pPr>
            <w:r>
              <w:rPr>
                <w:rFonts w:ascii="Times New Roman"/>
                <w:b w:val="false"/>
                <w:i w:val="false"/>
                <w:color w:val="000000"/>
                <w:sz w:val="20"/>
              </w:rPr>
              <w:t>
- Президенттік тест нормативтерін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жеңіл атлетикалық жаттығулардың жасалу техникасын;</w:t>
            </w:r>
          </w:p>
          <w:p>
            <w:pPr>
              <w:spacing w:after="20"/>
              <w:ind w:left="20"/>
              <w:jc w:val="both"/>
            </w:pPr>
            <w:r>
              <w:rPr>
                <w:rFonts w:ascii="Times New Roman"/>
                <w:b w:val="false"/>
                <w:i w:val="false"/>
                <w:color w:val="000000"/>
                <w:sz w:val="20"/>
              </w:rPr>
              <w:t>
- қысқа, орта, ұзақ қашықтыққа жүгіруді;</w:t>
            </w:r>
          </w:p>
          <w:p>
            <w:pPr>
              <w:spacing w:after="20"/>
              <w:ind w:left="20"/>
              <w:jc w:val="both"/>
            </w:pPr>
            <w:r>
              <w:rPr>
                <w:rFonts w:ascii="Times New Roman"/>
                <w:b w:val="false"/>
                <w:i w:val="false"/>
                <w:color w:val="000000"/>
                <w:sz w:val="20"/>
              </w:rPr>
              <w:t>
- диск, граната лақтыруды, бір орыннан және жүгіріп келіп ұзындыққа секіруді;</w:t>
            </w:r>
          </w:p>
          <w:p>
            <w:pPr>
              <w:spacing w:after="20"/>
              <w:ind w:left="20"/>
              <w:jc w:val="both"/>
            </w:pPr>
            <w:r>
              <w:rPr>
                <w:rFonts w:ascii="Times New Roman"/>
                <w:b w:val="false"/>
                <w:i w:val="false"/>
                <w:color w:val="000000"/>
                <w:sz w:val="20"/>
              </w:rPr>
              <w:t>
- допты енгізу және лақтыру әдістерін;</w:t>
            </w:r>
          </w:p>
          <w:p>
            <w:pPr>
              <w:spacing w:after="20"/>
              <w:ind w:left="20"/>
              <w:jc w:val="both"/>
            </w:pPr>
            <w:r>
              <w:rPr>
                <w:rFonts w:ascii="Times New Roman"/>
                <w:b w:val="false"/>
                <w:i w:val="false"/>
                <w:color w:val="000000"/>
                <w:sz w:val="20"/>
              </w:rPr>
              <w:t>
- шаңғымен қимылдаудың әр түрлі әдістерін білу;</w:t>
            </w:r>
          </w:p>
          <w:p>
            <w:pPr>
              <w:spacing w:after="20"/>
              <w:ind w:left="20"/>
              <w:jc w:val="both"/>
            </w:pPr>
            <w:r>
              <w:rPr>
                <w:rFonts w:ascii="Times New Roman"/>
                <w:b w:val="false"/>
                <w:i w:val="false"/>
                <w:color w:val="000000"/>
                <w:sz w:val="20"/>
              </w:rPr>
              <w:t>
- жүзу техниккасын меңгеру;</w:t>
            </w:r>
          </w:p>
          <w:p>
            <w:pPr>
              <w:spacing w:after="20"/>
              <w:ind w:left="20"/>
              <w:jc w:val="both"/>
            </w:pPr>
            <w:r>
              <w:rPr>
                <w:rFonts w:ascii="Times New Roman"/>
                <w:b w:val="false"/>
                <w:i w:val="false"/>
                <w:color w:val="000000"/>
                <w:sz w:val="20"/>
              </w:rPr>
              <w:t xml:space="preserve">
- спорттық гигиеналық талаптарды орындауды; </w:t>
            </w:r>
          </w:p>
          <w:p>
            <w:pPr>
              <w:spacing w:after="20"/>
              <w:ind w:left="20"/>
              <w:jc w:val="both"/>
            </w:pPr>
            <w:r>
              <w:rPr>
                <w:rFonts w:ascii="Times New Roman"/>
                <w:b w:val="false"/>
                <w:i w:val="false"/>
                <w:color w:val="000000"/>
                <w:sz w:val="20"/>
              </w:rPr>
              <w:t>
- туристік дағдылар мен іскерліктерді көрсетуді;</w:t>
            </w:r>
          </w:p>
          <w:p>
            <w:pPr>
              <w:spacing w:after="20"/>
              <w:ind w:left="20"/>
              <w:jc w:val="both"/>
            </w:pPr>
            <w:r>
              <w:rPr>
                <w:rFonts w:ascii="Times New Roman"/>
                <w:b w:val="false"/>
                <w:i w:val="false"/>
                <w:color w:val="000000"/>
                <w:sz w:val="20"/>
              </w:rPr>
              <w:t>
- жеңіл жарақат, сырып алу кезіндегі алғашқы дәрігерлік көмек көрсету;</w:t>
            </w:r>
          </w:p>
          <w:p>
            <w:pPr>
              <w:spacing w:after="20"/>
              <w:ind w:left="20"/>
              <w:jc w:val="both"/>
            </w:pPr>
            <w:r>
              <w:rPr>
                <w:rFonts w:ascii="Times New Roman"/>
                <w:b w:val="false"/>
                <w:i w:val="false"/>
                <w:color w:val="000000"/>
                <w:sz w:val="20"/>
              </w:rPr>
              <w:t>
- өзін- өзі тексеру күнделігін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және оның қоғам өміріндегі рөлі; мәдениетті зерттеудің көптүрлілігі; мәдениет және өркениет; мәдениеттің қалыптасуы; конфуциялық-даосистік мәдениет түрі; үнді-буддалық мәдениет түрі; ислам мәдениетінің әлемі; христиан мәдениетінің түрі; батыс еуропалық мәдениет түрі және оның қазіргі әлем дамуына әсері; африка мәдениетінің ерекшеліктері мен бірегейлігі;</w:t>
            </w:r>
          </w:p>
          <w:p>
            <w:pPr>
              <w:spacing w:after="20"/>
              <w:ind w:left="20"/>
              <w:jc w:val="both"/>
            </w:pPr>
            <w:r>
              <w:rPr>
                <w:rFonts w:ascii="Times New Roman"/>
                <w:b w:val="false"/>
                <w:i w:val="false"/>
                <w:color w:val="000000"/>
                <w:sz w:val="20"/>
              </w:rPr>
              <w:t>
нәсіл мәселесі; көшпенділік өркениетінің пайда болуы мен ерекшелігі; Орта ғасырлардағы Қазақстан мәдениеті; 17-19 ғ. кезеңіндегі қазақтардың мәдени әдет-ғұрыптары; қазіргі замандағы Қазақстан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негізгі ұғымдарын; </w:t>
            </w:r>
          </w:p>
          <w:p>
            <w:pPr>
              <w:spacing w:after="20"/>
              <w:ind w:left="20"/>
              <w:jc w:val="both"/>
            </w:pPr>
            <w:r>
              <w:rPr>
                <w:rFonts w:ascii="Times New Roman"/>
                <w:b w:val="false"/>
                <w:i w:val="false"/>
                <w:color w:val="000000"/>
                <w:sz w:val="20"/>
              </w:rPr>
              <w:t xml:space="preserve">
- конфуциялық; даосизм; Кытай өнері түсініктерін; </w:t>
            </w:r>
          </w:p>
          <w:p>
            <w:pPr>
              <w:spacing w:after="20"/>
              <w:ind w:left="20"/>
              <w:jc w:val="both"/>
            </w:pPr>
            <w:r>
              <w:rPr>
                <w:rFonts w:ascii="Times New Roman"/>
                <w:b w:val="false"/>
                <w:i w:val="false"/>
                <w:color w:val="000000"/>
                <w:sz w:val="20"/>
              </w:rPr>
              <w:t xml:space="preserve">
- үнді мәдениетінің ерекшеліктері және оның негізгі жетістіктері туралы; </w:t>
            </w:r>
          </w:p>
          <w:p>
            <w:pPr>
              <w:spacing w:after="20"/>
              <w:ind w:left="20"/>
              <w:jc w:val="both"/>
            </w:pPr>
            <w:r>
              <w:rPr>
                <w:rFonts w:ascii="Times New Roman"/>
                <w:b w:val="false"/>
                <w:i w:val="false"/>
                <w:color w:val="000000"/>
                <w:sz w:val="20"/>
              </w:rPr>
              <w:t xml:space="preserve">
- ислам; Мұхаммед; Кұран; Алла; Мекке түсініктерін; </w:t>
            </w:r>
          </w:p>
          <w:p>
            <w:pPr>
              <w:spacing w:after="20"/>
              <w:ind w:left="20"/>
              <w:jc w:val="both"/>
            </w:pPr>
            <w:r>
              <w:rPr>
                <w:rFonts w:ascii="Times New Roman"/>
                <w:b w:val="false"/>
                <w:i w:val="false"/>
                <w:color w:val="000000"/>
                <w:sz w:val="20"/>
              </w:rPr>
              <w:t>
- христиан ілімінің негізгі принциптері және құнды бағыт-бағдарларын;</w:t>
            </w:r>
          </w:p>
          <w:p>
            <w:pPr>
              <w:spacing w:after="20"/>
              <w:ind w:left="20"/>
              <w:jc w:val="both"/>
            </w:pPr>
            <w:r>
              <w:rPr>
                <w:rFonts w:ascii="Times New Roman"/>
                <w:b w:val="false"/>
                <w:i w:val="false"/>
                <w:color w:val="000000"/>
                <w:sz w:val="20"/>
              </w:rPr>
              <w:t>
- Франция мәдениетін; Ашель мәдениетін, проманьондықтар, галлдар, франктер, әдебиет, философия;</w:t>
            </w:r>
          </w:p>
          <w:p>
            <w:pPr>
              <w:spacing w:after="20"/>
              <w:ind w:left="20"/>
              <w:jc w:val="both"/>
            </w:pPr>
            <w:r>
              <w:rPr>
                <w:rFonts w:ascii="Times New Roman"/>
                <w:b w:val="false"/>
                <w:i w:val="false"/>
                <w:color w:val="000000"/>
                <w:sz w:val="20"/>
              </w:rPr>
              <w:t xml:space="preserve">
- көшпенділердің өмір салты және құндылықтар жүйесі туралы; </w:t>
            </w:r>
          </w:p>
          <w:p>
            <w:pPr>
              <w:spacing w:after="20"/>
              <w:ind w:left="20"/>
              <w:jc w:val="both"/>
            </w:pPr>
            <w:r>
              <w:rPr>
                <w:rFonts w:ascii="Times New Roman"/>
                <w:b w:val="false"/>
                <w:i w:val="false"/>
                <w:color w:val="000000"/>
                <w:sz w:val="20"/>
              </w:rPr>
              <w:t xml:space="preserve">
- орта ғасырлардағы қазақ этносының мәдени іргетасы туралы; </w:t>
            </w:r>
          </w:p>
          <w:p>
            <w:pPr>
              <w:spacing w:after="20"/>
              <w:ind w:left="20"/>
              <w:jc w:val="both"/>
            </w:pPr>
            <w:r>
              <w:rPr>
                <w:rFonts w:ascii="Times New Roman"/>
                <w:b w:val="false"/>
                <w:i w:val="false"/>
                <w:color w:val="000000"/>
                <w:sz w:val="20"/>
              </w:rPr>
              <w:t>
- Қазақстанның орта ғасыр мәдениетіне түрік және араб мәдениетінің әсері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мәдениеттану ұғымдарымен еркін қолдана білу;</w:t>
            </w:r>
          </w:p>
          <w:p>
            <w:pPr>
              <w:spacing w:after="20"/>
              <w:ind w:left="20"/>
              <w:jc w:val="both"/>
            </w:pPr>
            <w:r>
              <w:rPr>
                <w:rFonts w:ascii="Times New Roman"/>
                <w:b w:val="false"/>
                <w:i w:val="false"/>
                <w:color w:val="000000"/>
                <w:sz w:val="20"/>
              </w:rPr>
              <w:t>
көшпенділердің материалдық және рухани мәдениетінің ерекшелігін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xml:space="preserve">
Философия пәні, әлемдік философиялық түсініктің негізгі кезеңдері; адам табиғаты және оның тіршілік етуінің мәні; адам және Құдай; адам және ғарыш әлемі; </w:t>
            </w:r>
          </w:p>
          <w:p>
            <w:pPr>
              <w:spacing w:after="20"/>
              <w:ind w:left="20"/>
              <w:jc w:val="both"/>
            </w:pPr>
            <w:r>
              <w:rPr>
                <w:rFonts w:ascii="Times New Roman"/>
                <w:b w:val="false"/>
                <w:i w:val="false"/>
                <w:color w:val="000000"/>
                <w:sz w:val="20"/>
              </w:rPr>
              <w:t xml:space="preserve">
адам, қоғам, өркениет, мәдениет; </w:t>
            </w:r>
          </w:p>
          <w:p>
            <w:pPr>
              <w:spacing w:after="20"/>
              <w:ind w:left="20"/>
              <w:jc w:val="both"/>
            </w:pPr>
            <w:r>
              <w:rPr>
                <w:rFonts w:ascii="Times New Roman"/>
                <w:b w:val="false"/>
                <w:i w:val="false"/>
                <w:color w:val="000000"/>
                <w:sz w:val="20"/>
              </w:rPr>
              <w:t xml:space="preserve">
тұлға еркіндігі мен жауапкершілігі; </w:t>
            </w:r>
          </w:p>
          <w:p>
            <w:pPr>
              <w:spacing w:after="20"/>
              <w:ind w:left="20"/>
              <w:jc w:val="both"/>
            </w:pPr>
            <w:r>
              <w:rPr>
                <w:rFonts w:ascii="Times New Roman"/>
                <w:b w:val="false"/>
                <w:i w:val="false"/>
                <w:color w:val="000000"/>
                <w:sz w:val="20"/>
              </w:rPr>
              <w:t>
адамдық таным және іс-әрекет; ғылым және оның рөлі; адамзат жаһандану мәселесі алдында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әлемнің философиялық, ғылыми және сенімдік бейнелері, адам өмірінің мәні туралы түсінік;</w:t>
            </w:r>
          </w:p>
          <w:p>
            <w:pPr>
              <w:spacing w:after="20"/>
              <w:ind w:left="20"/>
              <w:jc w:val="both"/>
            </w:pPr>
            <w:r>
              <w:rPr>
                <w:rFonts w:ascii="Times New Roman"/>
                <w:b w:val="false"/>
                <w:i w:val="false"/>
                <w:color w:val="000000"/>
                <w:sz w:val="20"/>
              </w:rPr>
              <w:t>
- әлеуметтік және этикалық мәселелердегі ғылым және ғылыми таным, оның құрылымы, нысандары мен әдістері туралы түсінік</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биологиялық және әлеуметтік, тәндік және рухани бастаулардағы адам әрекетін, оның санасының мәнін, саналы және санасыз түрдегі мінез-құлығын анықтау; </w:t>
            </w:r>
          </w:p>
          <w:p>
            <w:pPr>
              <w:spacing w:after="20"/>
              <w:ind w:left="20"/>
              <w:jc w:val="both"/>
            </w:pPr>
            <w:r>
              <w:rPr>
                <w:rFonts w:ascii="Times New Roman"/>
                <w:b w:val="false"/>
                <w:i w:val="false"/>
                <w:color w:val="000000"/>
                <w:sz w:val="20"/>
              </w:rPr>
              <w:t>
- қоғамдағы адамдар арасындағы қатынастың адамгершілік нормаларын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2, 3, 6,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мақсаттары, негізгі ұғымдары, функциялары, мәні, принциптері; меншік нысандары және түрлері, меншікті басқару; жоспар түрлері, олардың негізгі кезеңдері; мазмұны, стратегиялық тұрғыда жоспарлау; жоспарлар мен болжамдар әзірлеу және экономикалық негіздеу әдістері;</w:t>
            </w:r>
          </w:p>
          <w:p>
            <w:pPr>
              <w:spacing w:after="20"/>
              <w:ind w:left="20"/>
              <w:jc w:val="both"/>
            </w:pPr>
            <w:r>
              <w:rPr>
                <w:rFonts w:ascii="Times New Roman"/>
                <w:b w:val="false"/>
                <w:i w:val="false"/>
                <w:color w:val="000000"/>
                <w:sz w:val="20"/>
              </w:rPr>
              <w:t xml:space="preserve">
бизнес-жоспарлау; экономикалық талдау; </w:t>
            </w:r>
          </w:p>
          <w:p>
            <w:pPr>
              <w:spacing w:after="20"/>
              <w:ind w:left="20"/>
              <w:jc w:val="both"/>
            </w:pPr>
            <w:r>
              <w:rPr>
                <w:rFonts w:ascii="Times New Roman"/>
                <w:b w:val="false"/>
                <w:i w:val="false"/>
                <w:color w:val="000000"/>
                <w:sz w:val="20"/>
              </w:rPr>
              <w:t>
халық тұтынатын тауарлар және қызмет нарығы жағдайын талдау; нарықтық инфақұрылым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экономикалық теорияның жалпы ережелері; </w:t>
            </w:r>
          </w:p>
          <w:p>
            <w:pPr>
              <w:spacing w:after="20"/>
              <w:ind w:left="20"/>
              <w:jc w:val="both"/>
            </w:pPr>
            <w:r>
              <w:rPr>
                <w:rFonts w:ascii="Times New Roman"/>
                <w:b w:val="false"/>
                <w:i w:val="false"/>
                <w:color w:val="000000"/>
                <w:sz w:val="20"/>
              </w:rPr>
              <w:t>
- елдегі және шет елдегі экономикалық жағдай;</w:t>
            </w:r>
          </w:p>
          <w:p>
            <w:pPr>
              <w:spacing w:after="20"/>
              <w:ind w:left="20"/>
              <w:jc w:val="both"/>
            </w:pPr>
            <w:r>
              <w:rPr>
                <w:rFonts w:ascii="Times New Roman"/>
                <w:b w:val="false"/>
                <w:i w:val="false"/>
                <w:color w:val="000000"/>
                <w:sz w:val="20"/>
              </w:rPr>
              <w:t>
- макро және микро экономиканың негіздері, салық, ақшалай-кредиттік, әлеуметтік және инвестициялық саясат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өзінің кәсіби қызметінде бағыт-бағдар үшін қажетті экономикалық ақпаратарды табу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 7, 9,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құқық, түсінік, жүйе, ақпарат көздері, Қазақстан Республикасының Конституциясы – құқықтық жүйенің өзегі; адам құқықтарының жалпы декларациясы, тұлға, құқық, құқықтық мемлекет, заңдық жауапкершілік және оның түрлері, құқықтың негізгі салалары, Қазақстан Республикасының соттық жүйесі, құқық қорғау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адам және азамат бостандықтары мен құқықтары, оны іске асыру механизмдері;</w:t>
            </w:r>
          </w:p>
          <w:p>
            <w:pPr>
              <w:spacing w:after="20"/>
              <w:ind w:left="20"/>
              <w:jc w:val="both"/>
            </w:pPr>
            <w:r>
              <w:rPr>
                <w:rFonts w:ascii="Times New Roman"/>
                <w:b w:val="false"/>
                <w:i w:val="false"/>
                <w:color w:val="000000"/>
                <w:sz w:val="20"/>
              </w:rPr>
              <w:t>
- кәсіби қызметі саласындағы құқықтық және адамгершіліктік-этикалық нормаларды білу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маманның кәсіби қызметін реттейтін нормативтік құқықтық құжаттарды пайдалана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4, 5, 6, 7, 9, 10</w:t>
            </w:r>
          </w:p>
          <w:p>
            <w:pPr>
              <w:spacing w:after="20"/>
              <w:ind w:left="20"/>
              <w:jc w:val="both"/>
            </w:pPr>
            <w:r>
              <w:rPr>
                <w:rFonts w:ascii="Times New Roman"/>
                <w:b w:val="false"/>
                <w:i w:val="false"/>
                <w:color w:val="000000"/>
                <w:sz w:val="20"/>
              </w:rPr>
              <w:t>
КҚ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xml:space="preserve">
әлеуметтану ғылым ретінде; </w:t>
            </w:r>
          </w:p>
          <w:p>
            <w:pPr>
              <w:spacing w:after="20"/>
              <w:ind w:left="20"/>
              <w:jc w:val="both"/>
            </w:pPr>
            <w:r>
              <w:rPr>
                <w:rFonts w:ascii="Times New Roman"/>
                <w:b w:val="false"/>
                <w:i w:val="false"/>
                <w:color w:val="000000"/>
                <w:sz w:val="20"/>
              </w:rPr>
              <w:t xml:space="preserve">
қоғам әлеуметтік мәдениет жүйесі ретінде; </w:t>
            </w:r>
          </w:p>
          <w:p>
            <w:pPr>
              <w:spacing w:after="20"/>
              <w:ind w:left="20"/>
              <w:jc w:val="both"/>
            </w:pPr>
            <w:r>
              <w:rPr>
                <w:rFonts w:ascii="Times New Roman"/>
                <w:b w:val="false"/>
                <w:i w:val="false"/>
                <w:color w:val="000000"/>
                <w:sz w:val="20"/>
              </w:rPr>
              <w:t>
әлеуметтік қауымдастық; әлеуметтік және этноұлттық қатынастар; әлеуметтік үдерістер; әлеуметтік институттар және ұйымдар; тұлға: оның әлеуметтік рөлі және әлеуметтік әрекеттері; саясаттану мәні; саяси билік және билік қатынастары; саяси жүйе; Қазақстандағы әлеуметтік-экономикалық үдерістер. Экономика негіздері: экономика және оның негізгі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заңдылықтарды түсінудегі әлеуметтік көзқарас туралы түсінік;</w:t>
            </w:r>
          </w:p>
          <w:p>
            <w:pPr>
              <w:spacing w:after="20"/>
              <w:ind w:left="20"/>
              <w:jc w:val="both"/>
            </w:pPr>
            <w:r>
              <w:rPr>
                <w:rFonts w:ascii="Times New Roman"/>
                <w:b w:val="false"/>
                <w:i w:val="false"/>
                <w:color w:val="000000"/>
                <w:sz w:val="20"/>
              </w:rPr>
              <w:t>
- әлеуметтік құрылым, әлеуметтік жіктелу, әлеуметтік өзара әрекет ету туралы түсінік;</w:t>
            </w:r>
          </w:p>
          <w:p>
            <w:pPr>
              <w:spacing w:after="20"/>
              <w:ind w:left="20"/>
              <w:jc w:val="both"/>
            </w:pPr>
            <w:r>
              <w:rPr>
                <w:rFonts w:ascii="Times New Roman"/>
                <w:b w:val="false"/>
                <w:i w:val="false"/>
                <w:color w:val="000000"/>
                <w:sz w:val="20"/>
              </w:rPr>
              <w:t>
- тұлғаны әлеуметтендіру үдерісінің, реттеу нысандарының ерекшеліктерін білу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әлеуметтік қозғалыс және әлеуметтік өзгеріс пен дамудың өзге де факторларын дамыту; </w:t>
            </w:r>
          </w:p>
          <w:p>
            <w:pPr>
              <w:spacing w:after="20"/>
              <w:ind w:left="20"/>
              <w:jc w:val="both"/>
            </w:pPr>
            <w:r>
              <w:rPr>
                <w:rFonts w:ascii="Times New Roman"/>
                <w:b w:val="false"/>
                <w:i w:val="false"/>
                <w:color w:val="000000"/>
                <w:sz w:val="20"/>
              </w:rPr>
              <w:t xml:space="preserve">
- билік, саясат субъектісін, саяси қарым-қатынастар және үдерістер (Қазақстанда және бүкіл әлемде) мәндерін ашу; </w:t>
            </w:r>
          </w:p>
          <w:p>
            <w:pPr>
              <w:spacing w:after="20"/>
              <w:ind w:left="20"/>
              <w:jc w:val="both"/>
            </w:pPr>
            <w:r>
              <w:rPr>
                <w:rFonts w:ascii="Times New Roman"/>
                <w:b w:val="false"/>
                <w:i w:val="false"/>
                <w:color w:val="000000"/>
                <w:sz w:val="20"/>
              </w:rPr>
              <w:t>
- саяси жүйелер мен саяси режимдер туралы түсінік бере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4, 6,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негіздері</w:t>
            </w:r>
          </w:p>
          <w:p>
            <w:pPr>
              <w:spacing w:after="20"/>
              <w:ind w:left="20"/>
              <w:jc w:val="both"/>
            </w:pPr>
            <w:r>
              <w:rPr>
                <w:rFonts w:ascii="Times New Roman"/>
                <w:b w:val="false"/>
                <w:i w:val="false"/>
                <w:color w:val="000000"/>
                <w:sz w:val="20"/>
              </w:rPr>
              <w:t>
Электр және магниттік күрмеулер Электротехникалық құралдар Электрэнергияны өндеу, бөлу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электротехникалық терминологияны;электротехниканын негізгі зандарын;</w:t>
            </w:r>
          </w:p>
          <w:p>
            <w:pPr>
              <w:spacing w:after="20"/>
              <w:ind w:left="20"/>
              <w:jc w:val="both"/>
            </w:pPr>
            <w:r>
              <w:rPr>
                <w:rFonts w:ascii="Times New Roman"/>
                <w:b w:val="false"/>
                <w:i w:val="false"/>
                <w:color w:val="000000"/>
                <w:sz w:val="20"/>
              </w:rPr>
              <w:t xml:space="preserve">
- электрикалық схемалардын үлгілері, электрикалық схемалардың элементтердің графикалық түрде көрсету ережелері; </w:t>
            </w:r>
          </w:p>
          <w:p>
            <w:pPr>
              <w:spacing w:after="20"/>
              <w:ind w:left="20"/>
              <w:jc w:val="both"/>
            </w:pPr>
            <w:r>
              <w:rPr>
                <w:rFonts w:ascii="Times New Roman"/>
                <w:b w:val="false"/>
                <w:i w:val="false"/>
                <w:color w:val="000000"/>
                <w:sz w:val="20"/>
              </w:rPr>
              <w:t xml:space="preserve">
- электрикалық күрмеуді есептеу әдістері; </w:t>
            </w:r>
          </w:p>
          <w:p>
            <w:pPr>
              <w:spacing w:after="20"/>
              <w:ind w:left="20"/>
              <w:jc w:val="both"/>
            </w:pPr>
            <w:r>
              <w:rPr>
                <w:rFonts w:ascii="Times New Roman"/>
                <w:b w:val="false"/>
                <w:i w:val="false"/>
                <w:color w:val="000000"/>
                <w:sz w:val="20"/>
              </w:rPr>
              <w:t xml:space="preserve">
- электрикалық желілердін негізгі элементтері; </w:t>
            </w:r>
          </w:p>
          <w:p>
            <w:pPr>
              <w:spacing w:after="20"/>
              <w:ind w:left="20"/>
              <w:jc w:val="both"/>
            </w:pPr>
            <w:r>
              <w:rPr>
                <w:rFonts w:ascii="Times New Roman"/>
                <w:b w:val="false"/>
                <w:i w:val="false"/>
                <w:color w:val="000000"/>
                <w:sz w:val="20"/>
              </w:rPr>
              <w:t xml:space="preserve">
- басқару және қорғау аппаратуранын, электр машиналардын, электрөлшеуіш аспаптардын негізгі мінездемесі, құрылымы, әрекеттің ұстанымдары; электржабдықтау схемалары; электрқұралдарды пайдаланудың негізгі ережелері </w:t>
            </w:r>
          </w:p>
          <w:p>
            <w:pPr>
              <w:spacing w:after="20"/>
              <w:ind w:left="20"/>
              <w:jc w:val="both"/>
            </w:pPr>
            <w:r>
              <w:rPr>
                <w:rFonts w:ascii="Times New Roman"/>
                <w:b w:val="false"/>
                <w:i w:val="false"/>
                <w:color w:val="000000"/>
                <w:sz w:val="20"/>
              </w:rPr>
              <w:t xml:space="preserve">
- электроэнергияны үнемдеудің ережелері </w:t>
            </w:r>
          </w:p>
          <w:p>
            <w:pPr>
              <w:spacing w:after="20"/>
              <w:ind w:left="20"/>
              <w:jc w:val="both"/>
            </w:pPr>
            <w:r>
              <w:rPr>
                <w:rFonts w:ascii="Times New Roman"/>
                <w:b w:val="false"/>
                <w:i w:val="false"/>
                <w:color w:val="000000"/>
                <w:sz w:val="20"/>
              </w:rPr>
              <w:t xml:space="preserve">
- негізгі электротехникалық материалдар; </w:t>
            </w:r>
          </w:p>
          <w:p>
            <w:pPr>
              <w:spacing w:after="20"/>
              <w:ind w:left="20"/>
              <w:jc w:val="both"/>
            </w:pPr>
            <w:r>
              <w:rPr>
                <w:rFonts w:ascii="Times New Roman"/>
                <w:b w:val="false"/>
                <w:i w:val="false"/>
                <w:color w:val="000000"/>
                <w:sz w:val="20"/>
              </w:rPr>
              <w:t>
- сымдардың изоляциясы мен қосылуы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қағидалық, электрикалық және монтаждық схемаларды оқу; </w:t>
            </w:r>
          </w:p>
          <w:p>
            <w:pPr>
              <w:spacing w:after="20"/>
              <w:ind w:left="20"/>
              <w:jc w:val="both"/>
            </w:pPr>
            <w:r>
              <w:rPr>
                <w:rFonts w:ascii="Times New Roman"/>
                <w:b w:val="false"/>
                <w:i w:val="false"/>
                <w:color w:val="000000"/>
                <w:sz w:val="20"/>
              </w:rPr>
              <w:t xml:space="preserve">
- электрикалық схемалардың параметрлерін есептеу; </w:t>
            </w:r>
          </w:p>
          <w:p>
            <w:pPr>
              <w:spacing w:after="20"/>
              <w:ind w:left="20"/>
              <w:jc w:val="both"/>
            </w:pPr>
            <w:r>
              <w:rPr>
                <w:rFonts w:ascii="Times New Roman"/>
                <w:b w:val="false"/>
                <w:i w:val="false"/>
                <w:color w:val="000000"/>
                <w:sz w:val="20"/>
              </w:rPr>
              <w:t xml:space="preserve">
- электрикалық схемаларды жинау; </w:t>
            </w:r>
          </w:p>
          <w:p>
            <w:pPr>
              <w:spacing w:after="20"/>
              <w:ind w:left="20"/>
              <w:jc w:val="both"/>
            </w:pPr>
            <w:r>
              <w:rPr>
                <w:rFonts w:ascii="Times New Roman"/>
                <w:b w:val="false"/>
                <w:i w:val="false"/>
                <w:color w:val="000000"/>
                <w:sz w:val="20"/>
              </w:rPr>
              <w:t>
- электроөлшемді құралдар мен бейімдемелермен қолдану;</w:t>
            </w:r>
          </w:p>
          <w:p>
            <w:pPr>
              <w:spacing w:after="20"/>
              <w:ind w:left="20"/>
              <w:jc w:val="both"/>
            </w:pPr>
            <w:r>
              <w:rPr>
                <w:rFonts w:ascii="Times New Roman"/>
                <w:b w:val="false"/>
                <w:i w:val="false"/>
                <w:color w:val="000000"/>
                <w:sz w:val="20"/>
              </w:rPr>
              <w:t>
- сымдардың изоляциясы мен қосылуын атқару және орындалған жұмыстардың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Материалтану</w:t>
            </w:r>
          </w:p>
          <w:p>
            <w:pPr>
              <w:spacing w:after="20"/>
              <w:ind w:left="20"/>
              <w:jc w:val="both"/>
            </w:pPr>
            <w:r>
              <w:rPr>
                <w:rFonts w:ascii="Times New Roman"/>
                <w:b w:val="false"/>
                <w:i w:val="false"/>
                <w:color w:val="000000"/>
                <w:sz w:val="20"/>
              </w:rPr>
              <w:t>
Электротехникалық материалдардың негізгі сипаттамасы (металтану негіздері).</w:t>
            </w:r>
          </w:p>
          <w:p>
            <w:pPr>
              <w:spacing w:after="20"/>
              <w:ind w:left="20"/>
              <w:jc w:val="both"/>
            </w:pPr>
            <w:r>
              <w:rPr>
                <w:rFonts w:ascii="Times New Roman"/>
                <w:b w:val="false"/>
                <w:i w:val="false"/>
                <w:color w:val="000000"/>
                <w:sz w:val="20"/>
              </w:rPr>
              <w:t>
Өткізгіш материалдары және бұйымдары</w:t>
            </w:r>
          </w:p>
          <w:p>
            <w:pPr>
              <w:spacing w:after="20"/>
              <w:ind w:left="20"/>
              <w:jc w:val="both"/>
            </w:pPr>
            <w:r>
              <w:rPr>
                <w:rFonts w:ascii="Times New Roman"/>
                <w:b w:val="false"/>
                <w:i w:val="false"/>
                <w:color w:val="000000"/>
                <w:sz w:val="20"/>
              </w:rPr>
              <w:t>
Көмекші материалдар (припойлар, флюстар, желімдер) Электроизоляциялық материалдар.</w:t>
            </w:r>
          </w:p>
          <w:p>
            <w:pPr>
              <w:spacing w:after="20"/>
              <w:ind w:left="20"/>
              <w:jc w:val="both"/>
            </w:pPr>
            <w:r>
              <w:rPr>
                <w:rFonts w:ascii="Times New Roman"/>
                <w:b w:val="false"/>
                <w:i w:val="false"/>
                <w:color w:val="000000"/>
                <w:sz w:val="20"/>
              </w:rPr>
              <w:t>
Жартылай өткізгіш материалдары және бұйымдары</w:t>
            </w:r>
          </w:p>
          <w:p>
            <w:pPr>
              <w:spacing w:after="20"/>
              <w:ind w:left="20"/>
              <w:jc w:val="both"/>
            </w:pPr>
            <w:r>
              <w:rPr>
                <w:rFonts w:ascii="Times New Roman"/>
                <w:b w:val="false"/>
                <w:i w:val="false"/>
                <w:color w:val="000000"/>
                <w:sz w:val="20"/>
              </w:rPr>
              <w:t xml:space="preserve">
Магнитттік материалдар және бұйымдары </w:t>
            </w:r>
          </w:p>
          <w:p>
            <w:pPr>
              <w:spacing w:after="20"/>
              <w:ind w:left="20"/>
              <w:jc w:val="both"/>
            </w:pPr>
            <w:r>
              <w:rPr>
                <w:rFonts w:ascii="Times New Roman"/>
                <w:b w:val="false"/>
                <w:i w:val="false"/>
                <w:color w:val="000000"/>
                <w:sz w:val="20"/>
              </w:rPr>
              <w:t>
Аса өткізгіштер және криоөткізгіштер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өндірісте қоданылатын негізгі конструкциялық материалдарды пайдалану ерекшелігі мен түрлері;</w:t>
            </w:r>
          </w:p>
          <w:p>
            <w:pPr>
              <w:spacing w:after="20"/>
              <w:ind w:left="20"/>
              <w:jc w:val="both"/>
            </w:pPr>
            <w:r>
              <w:rPr>
                <w:rFonts w:ascii="Times New Roman"/>
                <w:b w:val="false"/>
                <w:i w:val="false"/>
                <w:color w:val="000000"/>
                <w:sz w:val="20"/>
              </w:rPr>
              <w:t>
- төсеме және нығыздағыш материалдың көріністері;</w:t>
            </w:r>
          </w:p>
          <w:p>
            <w:pPr>
              <w:spacing w:after="20"/>
              <w:ind w:left="20"/>
              <w:jc w:val="both"/>
            </w:pPr>
            <w:r>
              <w:rPr>
                <w:rFonts w:ascii="Times New Roman"/>
                <w:b w:val="false"/>
                <w:i w:val="false"/>
                <w:color w:val="000000"/>
                <w:sz w:val="20"/>
              </w:rPr>
              <w:t>
- болаттың химиялық және термиялық өңдеуінің көріністері;</w:t>
            </w:r>
          </w:p>
          <w:p>
            <w:pPr>
              <w:spacing w:after="20"/>
              <w:ind w:left="20"/>
              <w:jc w:val="both"/>
            </w:pPr>
            <w:r>
              <w:rPr>
                <w:rFonts w:ascii="Times New Roman"/>
                <w:b w:val="false"/>
                <w:i w:val="false"/>
                <w:color w:val="000000"/>
                <w:sz w:val="20"/>
              </w:rPr>
              <w:t>
- металл және құйындылардың, негізгі қорғаныстық материалдардың, композициялық материалдардың сипаты мен жіктелуін;</w:t>
            </w:r>
          </w:p>
          <w:p>
            <w:pPr>
              <w:spacing w:after="20"/>
              <w:ind w:left="20"/>
              <w:jc w:val="both"/>
            </w:pPr>
            <w:r>
              <w:rPr>
                <w:rFonts w:ascii="Times New Roman"/>
                <w:b w:val="false"/>
                <w:i w:val="false"/>
                <w:color w:val="000000"/>
                <w:sz w:val="20"/>
              </w:rPr>
              <w:t>
- материал ерекшеліктерін анықтау және параметрлерін өлшеу әдістері;</w:t>
            </w:r>
          </w:p>
          <w:p>
            <w:pPr>
              <w:spacing w:after="20"/>
              <w:ind w:left="20"/>
              <w:jc w:val="both"/>
            </w:pPr>
            <w:r>
              <w:rPr>
                <w:rFonts w:ascii="Times New Roman"/>
                <w:b w:val="false"/>
                <w:i w:val="false"/>
                <w:color w:val="000000"/>
                <w:sz w:val="20"/>
              </w:rPr>
              <w:t>
- балқыт-құрылымның және кристаллизация туралы негізгі мәліметтер;</w:t>
            </w:r>
          </w:p>
          <w:p>
            <w:pPr>
              <w:spacing w:after="20"/>
              <w:ind w:left="20"/>
              <w:jc w:val="both"/>
            </w:pPr>
            <w:r>
              <w:rPr>
                <w:rFonts w:ascii="Times New Roman"/>
                <w:b w:val="false"/>
                <w:i w:val="false"/>
                <w:color w:val="000000"/>
                <w:sz w:val="20"/>
              </w:rPr>
              <w:t>
- полимерлердің негізгі ерекшеліктері және оларды қолдану;</w:t>
            </w:r>
          </w:p>
          <w:p>
            <w:pPr>
              <w:spacing w:after="20"/>
              <w:ind w:left="20"/>
              <w:jc w:val="both"/>
            </w:pPr>
            <w:r>
              <w:rPr>
                <w:rFonts w:ascii="Times New Roman"/>
                <w:b w:val="false"/>
                <w:i w:val="false"/>
                <w:color w:val="000000"/>
                <w:sz w:val="20"/>
              </w:rPr>
              <w:t>
- коррозиядан металлдарды қорғау және термоөңдеу тәсілдері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құрамы, белгіленуі, дайындау тәсілі бойынша өндірісте қолданылатын материалдарды жіктеу мен сипатын анықтау;</w:t>
            </w:r>
          </w:p>
          <w:p>
            <w:pPr>
              <w:spacing w:after="20"/>
              <w:ind w:left="20"/>
              <w:jc w:val="both"/>
            </w:pPr>
            <w:r>
              <w:rPr>
                <w:rFonts w:ascii="Times New Roman"/>
                <w:b w:val="false"/>
                <w:i w:val="false"/>
                <w:color w:val="000000"/>
                <w:sz w:val="20"/>
              </w:rPr>
              <w:t>
- жылу кеңейтудің сәйкес келетін коэффициенттері мен конструкциялық материалдарын таңдау</w:t>
            </w:r>
          </w:p>
          <w:p>
            <w:pPr>
              <w:spacing w:after="20"/>
              <w:ind w:left="20"/>
              <w:jc w:val="both"/>
            </w:pPr>
            <w:r>
              <w:rPr>
                <w:rFonts w:ascii="Times New Roman"/>
                <w:b w:val="false"/>
                <w:i w:val="false"/>
                <w:color w:val="000000"/>
                <w:sz w:val="20"/>
              </w:rPr>
              <w:t>
- физико-механикалық және технологиялық сипаттары бойынша негізгі конструкциялық материалдарды ажырата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Жоғарғы математика негіздері</w:t>
            </w:r>
          </w:p>
          <w:p>
            <w:pPr>
              <w:spacing w:after="20"/>
              <w:ind w:left="20"/>
              <w:jc w:val="both"/>
            </w:pPr>
            <w:r>
              <w:rPr>
                <w:rFonts w:ascii="Times New Roman"/>
                <w:b w:val="false"/>
                <w:i w:val="false"/>
                <w:color w:val="000000"/>
                <w:sz w:val="20"/>
              </w:rPr>
              <w:t>
Сызықтық алгебраның элементтері. Жазықтықтағы аналитикалық геометриясы Функцияларды дифференциялдау Функцияларды интегралдау Көптеген ауыспалылардың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жоғарғы математиканың негізгі бөлімдерінен тапсырмаларды шешуге көзқарастар, анықтамалар, теоремалар;</w:t>
            </w:r>
          </w:p>
          <w:p>
            <w:pPr>
              <w:spacing w:after="20"/>
              <w:ind w:left="20"/>
              <w:jc w:val="both"/>
            </w:pPr>
            <w:r>
              <w:rPr>
                <w:rFonts w:ascii="Times New Roman"/>
                <w:b w:val="false"/>
                <w:i w:val="false"/>
                <w:color w:val="000000"/>
                <w:sz w:val="20"/>
              </w:rPr>
              <w:t>
– шешім қабылдаудың негізгі модельдері мен математикалық әдістері, параметрлерді бағалау әдістері, критерилері;</w:t>
            </w:r>
          </w:p>
          <w:p>
            <w:pPr>
              <w:spacing w:after="20"/>
              <w:ind w:left="20"/>
              <w:jc w:val="both"/>
            </w:pPr>
            <w:r>
              <w:rPr>
                <w:rFonts w:ascii="Times New Roman"/>
                <w:b w:val="false"/>
                <w:i w:val="false"/>
                <w:color w:val="000000"/>
                <w:sz w:val="20"/>
              </w:rPr>
              <w:t>
– статистикалық гипотезді тексеру.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Басқарушылық шешімдерді қабылдауда қолданылатын типтік математикалық тапсырмаларды шығару;</w:t>
            </w:r>
          </w:p>
          <w:p>
            <w:pPr>
              <w:spacing w:after="20"/>
              <w:ind w:left="20"/>
              <w:jc w:val="both"/>
            </w:pPr>
            <w:r>
              <w:rPr>
                <w:rFonts w:ascii="Times New Roman"/>
                <w:b w:val="false"/>
                <w:i w:val="false"/>
                <w:color w:val="000000"/>
                <w:sz w:val="20"/>
              </w:rPr>
              <w:t>
әлеуметті процестерді модельдеу мен математикалық талдау әдістерін қолдану,</w:t>
            </w:r>
          </w:p>
          <w:p>
            <w:pPr>
              <w:spacing w:after="20"/>
              <w:ind w:left="20"/>
              <w:jc w:val="both"/>
            </w:pPr>
            <w:r>
              <w:rPr>
                <w:rFonts w:ascii="Times New Roman"/>
                <w:b w:val="false"/>
                <w:i w:val="false"/>
                <w:color w:val="000000"/>
                <w:sz w:val="20"/>
              </w:rPr>
              <w:t xml:space="preserve">
дескриптивті статистиканың құралдарын пайдалану, статистикалық пікірлерге негізгі көзқарастар, эмпирикалық және экспериментальдық мәліметтерді 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Теоретикалық механика</w:t>
            </w:r>
          </w:p>
          <w:p>
            <w:pPr>
              <w:spacing w:after="20"/>
              <w:ind w:left="20"/>
              <w:jc w:val="both"/>
            </w:pPr>
            <w:r>
              <w:rPr>
                <w:rFonts w:ascii="Times New Roman"/>
                <w:b w:val="false"/>
                <w:i w:val="false"/>
                <w:color w:val="000000"/>
                <w:sz w:val="20"/>
              </w:rPr>
              <w:t>
Статика Кинематика Динамика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механиканың аксиомалары мен негізгі түсініктері;</w:t>
            </w:r>
          </w:p>
          <w:p>
            <w:pPr>
              <w:spacing w:after="20"/>
              <w:ind w:left="20"/>
              <w:jc w:val="both"/>
            </w:pPr>
            <w:r>
              <w:rPr>
                <w:rFonts w:ascii="Times New Roman"/>
                <w:b w:val="false"/>
                <w:i w:val="false"/>
                <w:color w:val="000000"/>
                <w:sz w:val="20"/>
              </w:rPr>
              <w:t>
- қатты денелерге әсер ететін күштерің жүйелері мен негізгі операциялары;</w:t>
            </w:r>
          </w:p>
          <w:p>
            <w:pPr>
              <w:spacing w:after="20"/>
              <w:ind w:left="20"/>
              <w:jc w:val="both"/>
            </w:pPr>
            <w:r>
              <w:rPr>
                <w:rFonts w:ascii="Times New Roman"/>
                <w:b w:val="false"/>
                <w:i w:val="false"/>
                <w:color w:val="000000"/>
                <w:sz w:val="20"/>
              </w:rPr>
              <w:t>
- күштер жүйесінің эквиваленттілік шарты;</w:t>
            </w:r>
          </w:p>
          <w:p>
            <w:pPr>
              <w:spacing w:after="20"/>
              <w:ind w:left="20"/>
              <w:jc w:val="both"/>
            </w:pPr>
            <w:r>
              <w:rPr>
                <w:rFonts w:ascii="Times New Roman"/>
                <w:b w:val="false"/>
                <w:i w:val="false"/>
                <w:color w:val="000000"/>
                <w:sz w:val="20"/>
              </w:rPr>
              <w:t>
- күштердің еркін жасалған жүйесінің байсалды шарттары және осы шарттардың негізгі жеке оқиғалары;</w:t>
            </w:r>
          </w:p>
          <w:p>
            <w:pPr>
              <w:spacing w:after="20"/>
              <w:ind w:left="20"/>
              <w:jc w:val="both"/>
            </w:pPr>
            <w:r>
              <w:rPr>
                <w:rFonts w:ascii="Times New Roman"/>
                <w:b w:val="false"/>
                <w:i w:val="false"/>
                <w:color w:val="000000"/>
                <w:sz w:val="20"/>
              </w:rPr>
              <w:t>
- біріккен қатты денелердің қалыпты жүйедегі байланыс реакциясын анықтау әдістері;</w:t>
            </w:r>
          </w:p>
          <w:p>
            <w:pPr>
              <w:spacing w:after="20"/>
              <w:ind w:left="20"/>
              <w:jc w:val="both"/>
            </w:pPr>
            <w:r>
              <w:rPr>
                <w:rFonts w:ascii="Times New Roman"/>
                <w:b w:val="false"/>
                <w:i w:val="false"/>
                <w:color w:val="000000"/>
                <w:sz w:val="20"/>
              </w:rPr>
              <w:t>
- дене салмағы орталығын анықтау тәсілдері;</w:t>
            </w:r>
          </w:p>
          <w:p>
            <w:pPr>
              <w:spacing w:after="20"/>
              <w:ind w:left="20"/>
              <w:jc w:val="both"/>
            </w:pPr>
            <w:r>
              <w:rPr>
                <w:rFonts w:ascii="Times New Roman"/>
                <w:b w:val="false"/>
                <w:i w:val="false"/>
                <w:color w:val="000000"/>
                <w:sz w:val="20"/>
              </w:rPr>
              <w:t>
- тербеліс және сырғу үйкеліс заңдары;</w:t>
            </w:r>
          </w:p>
          <w:p>
            <w:pPr>
              <w:spacing w:after="20"/>
              <w:ind w:left="20"/>
              <w:jc w:val="both"/>
            </w:pPr>
            <w:r>
              <w:rPr>
                <w:rFonts w:ascii="Times New Roman"/>
                <w:b w:val="false"/>
                <w:i w:val="false"/>
                <w:color w:val="000000"/>
                <w:sz w:val="20"/>
              </w:rPr>
              <w:t>
- қозғалыс тапсырмаларының әртүрлі тәсілдерінде нүкте қозғалысының кинематикалық сипаттамасы;</w:t>
            </w:r>
          </w:p>
          <w:p>
            <w:pPr>
              <w:spacing w:after="20"/>
              <w:ind w:left="20"/>
              <w:jc w:val="both"/>
            </w:pPr>
            <w:r>
              <w:rPr>
                <w:rFonts w:ascii="Times New Roman"/>
                <w:b w:val="false"/>
                <w:i w:val="false"/>
                <w:color w:val="000000"/>
                <w:sz w:val="20"/>
              </w:rPr>
              <w:t>
- дене қозғалысы мен қозғалыстың әртүрінде оның жеке нүктелерінің кинематикалық сипаттамасы;</w:t>
            </w:r>
          </w:p>
          <w:p>
            <w:pPr>
              <w:spacing w:after="20"/>
              <w:ind w:left="20"/>
              <w:jc w:val="both"/>
            </w:pPr>
            <w:r>
              <w:rPr>
                <w:rFonts w:ascii="Times New Roman"/>
                <w:b w:val="false"/>
                <w:i w:val="false"/>
                <w:color w:val="000000"/>
                <w:sz w:val="20"/>
              </w:rPr>
              <w:t>
- нүктенің күрделі қозғалысында жылдамдық пен үдеудің операциялары;</w:t>
            </w:r>
          </w:p>
          <w:p>
            <w:pPr>
              <w:spacing w:after="20"/>
              <w:ind w:left="20"/>
              <w:jc w:val="both"/>
            </w:pPr>
            <w:r>
              <w:rPr>
                <w:rFonts w:ascii="Times New Roman"/>
                <w:b w:val="false"/>
                <w:i w:val="false"/>
                <w:color w:val="000000"/>
                <w:sz w:val="20"/>
              </w:rPr>
              <w:t>
- координаттың инерциальды және инерциалды емес жүйесіне қатысты нүкте қозғалысының дифференциалды теңдігі;</w:t>
            </w:r>
          </w:p>
          <w:p>
            <w:pPr>
              <w:spacing w:after="20"/>
              <w:ind w:left="20"/>
              <w:jc w:val="both"/>
            </w:pPr>
            <w:r>
              <w:rPr>
                <w:rFonts w:ascii="Times New Roman"/>
                <w:b w:val="false"/>
                <w:i w:val="false"/>
                <w:color w:val="000000"/>
                <w:sz w:val="20"/>
              </w:rPr>
              <w:t>
- кинетикалық сәттер мен кинетикалық энергия жүйесі қозғалысы санының өзгеруі туралы теоремалар;</w:t>
            </w:r>
          </w:p>
          <w:p>
            <w:pPr>
              <w:spacing w:after="20"/>
              <w:ind w:left="20"/>
              <w:jc w:val="both"/>
            </w:pPr>
            <w:r>
              <w:rPr>
                <w:rFonts w:ascii="Times New Roman"/>
                <w:b w:val="false"/>
                <w:i w:val="false"/>
                <w:color w:val="000000"/>
                <w:sz w:val="20"/>
              </w:rPr>
              <w:t>
- мүмкін болатын орын ауыстырудың қағидасы;</w:t>
            </w:r>
          </w:p>
          <w:p>
            <w:pPr>
              <w:spacing w:after="20"/>
              <w:ind w:left="20"/>
              <w:jc w:val="both"/>
            </w:pPr>
            <w:r>
              <w:rPr>
                <w:rFonts w:ascii="Times New Roman"/>
                <w:b w:val="false"/>
                <w:i w:val="false"/>
                <w:color w:val="000000"/>
                <w:sz w:val="20"/>
              </w:rPr>
              <w:t>
- екінші түрдегі Лагранж теңдігі;</w:t>
            </w:r>
          </w:p>
          <w:p>
            <w:pPr>
              <w:spacing w:after="20"/>
              <w:ind w:left="20"/>
              <w:jc w:val="both"/>
            </w:pPr>
            <w:r>
              <w:rPr>
                <w:rFonts w:ascii="Times New Roman"/>
                <w:b w:val="false"/>
                <w:i w:val="false"/>
                <w:color w:val="000000"/>
                <w:sz w:val="20"/>
              </w:rPr>
              <w:t>
-Даламбер қағидасы;</w:t>
            </w:r>
          </w:p>
          <w:p>
            <w:pPr>
              <w:spacing w:after="20"/>
              <w:ind w:left="20"/>
              <w:jc w:val="both"/>
            </w:pPr>
            <w:r>
              <w:rPr>
                <w:rFonts w:ascii="Times New Roman"/>
                <w:b w:val="false"/>
                <w:i w:val="false"/>
                <w:color w:val="000000"/>
                <w:sz w:val="20"/>
              </w:rPr>
              <w:t>
- динамиканың жалпы теңдігі;</w:t>
            </w:r>
          </w:p>
          <w:p>
            <w:pPr>
              <w:spacing w:after="20"/>
              <w:ind w:left="20"/>
              <w:jc w:val="both"/>
            </w:pPr>
            <w:r>
              <w:rPr>
                <w:rFonts w:ascii="Times New Roman"/>
                <w:b w:val="false"/>
                <w:i w:val="false"/>
                <w:color w:val="000000"/>
                <w:sz w:val="20"/>
              </w:rPr>
              <w:t>
- қатты денелер жүйесінде қозғалатын байланыс реакциясын анықтау әдістері;</w:t>
            </w:r>
          </w:p>
          <w:p>
            <w:pPr>
              <w:spacing w:after="20"/>
              <w:ind w:left="20"/>
              <w:jc w:val="both"/>
            </w:pPr>
            <w:r>
              <w:rPr>
                <w:rFonts w:ascii="Times New Roman"/>
                <w:b w:val="false"/>
                <w:i w:val="false"/>
                <w:color w:val="000000"/>
                <w:sz w:val="20"/>
              </w:rPr>
              <w:t>
- еркіндіктің бірінші деңгейлі консервтивті механикалық жүйесінің еркін шағын тербелістерін зерттеу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күштердің еркін құрылған жүйесінің әсерімен болған денелер үшін тепе-теңдік теңдігін құру;</w:t>
            </w:r>
          </w:p>
          <w:p>
            <w:pPr>
              <w:spacing w:after="20"/>
              <w:ind w:left="20"/>
              <w:jc w:val="both"/>
            </w:pPr>
            <w:r>
              <w:rPr>
                <w:rFonts w:ascii="Times New Roman"/>
                <w:b w:val="false"/>
                <w:i w:val="false"/>
                <w:color w:val="000000"/>
                <w:sz w:val="20"/>
              </w:rPr>
              <w:t>
- қарапайым конфигурацияның дене салмағы орталығының ережесі;</w:t>
            </w:r>
          </w:p>
          <w:p>
            <w:pPr>
              <w:spacing w:after="20"/>
              <w:ind w:left="20"/>
              <w:jc w:val="both"/>
            </w:pPr>
            <w:r>
              <w:rPr>
                <w:rFonts w:ascii="Times New Roman"/>
                <w:b w:val="false"/>
                <w:i w:val="false"/>
                <w:color w:val="000000"/>
                <w:sz w:val="20"/>
              </w:rPr>
              <w:t xml:space="preserve">
- айналмалы және жазық қозғалыстарды жасайтын, денелерге жататын нүктелердің жылдамдығын есептеу; </w:t>
            </w:r>
          </w:p>
          <w:p>
            <w:pPr>
              <w:spacing w:after="20"/>
              <w:ind w:left="20"/>
              <w:jc w:val="both"/>
            </w:pPr>
            <w:r>
              <w:rPr>
                <w:rFonts w:ascii="Times New Roman"/>
                <w:b w:val="false"/>
                <w:i w:val="false"/>
                <w:color w:val="000000"/>
                <w:sz w:val="20"/>
              </w:rPr>
              <w:t>
- айналмалы және жазық қозғалыстарды жасай алатын материалдық денелер мен нүктелердің қозғалысын саралау теңдігін құрастыру;</w:t>
            </w:r>
          </w:p>
          <w:p>
            <w:pPr>
              <w:spacing w:after="20"/>
              <w:ind w:left="20"/>
              <w:jc w:val="both"/>
            </w:pPr>
            <w:r>
              <w:rPr>
                <w:rFonts w:ascii="Times New Roman"/>
                <w:b w:val="false"/>
                <w:i w:val="false"/>
                <w:color w:val="000000"/>
                <w:sz w:val="20"/>
              </w:rPr>
              <w:t>
- көп салмақты жүйенің кинетикалық энергиясын есептеу;</w:t>
            </w:r>
          </w:p>
          <w:p>
            <w:pPr>
              <w:spacing w:after="20"/>
              <w:ind w:left="20"/>
              <w:jc w:val="both"/>
            </w:pPr>
            <w:r>
              <w:rPr>
                <w:rFonts w:ascii="Times New Roman"/>
                <w:b w:val="false"/>
                <w:i w:val="false"/>
                <w:color w:val="000000"/>
                <w:sz w:val="20"/>
              </w:rPr>
              <w:t>
- айналмалы және жазық қозғалыстағы қатты денелерге қойылған күштердің жұмысын есептеу;</w:t>
            </w:r>
          </w:p>
          <w:p>
            <w:pPr>
              <w:spacing w:after="20"/>
              <w:ind w:left="20"/>
              <w:jc w:val="both"/>
            </w:pPr>
            <w:r>
              <w:rPr>
                <w:rFonts w:ascii="Times New Roman"/>
                <w:b w:val="false"/>
                <w:i w:val="false"/>
                <w:color w:val="000000"/>
                <w:sz w:val="20"/>
              </w:rPr>
              <w:t>
- ықтимал ауыспалылықтардың қағидасы көмегімен денелер жүйесінің тепе-теңдігін зерттеу;</w:t>
            </w:r>
          </w:p>
          <w:p>
            <w:pPr>
              <w:spacing w:after="20"/>
              <w:ind w:left="20"/>
              <w:jc w:val="both"/>
            </w:pPr>
            <w:r>
              <w:rPr>
                <w:rFonts w:ascii="Times New Roman"/>
                <w:b w:val="false"/>
                <w:i w:val="false"/>
                <w:color w:val="000000"/>
                <w:sz w:val="20"/>
              </w:rPr>
              <w:t>
- еркіндіктің бір дәрежесімен механикалық жүйелер үшін екінші түрдегі Лагранж теңдігін құрастыру;</w:t>
            </w:r>
          </w:p>
          <w:p>
            <w:pPr>
              <w:spacing w:after="20"/>
              <w:ind w:left="20"/>
              <w:jc w:val="both"/>
            </w:pPr>
            <w:r>
              <w:rPr>
                <w:rFonts w:ascii="Times New Roman"/>
                <w:b w:val="false"/>
                <w:i w:val="false"/>
                <w:color w:val="000000"/>
                <w:sz w:val="20"/>
              </w:rPr>
              <w:t>
- еркіндіктің бір дәрежесімен еркін шағын тербелістің теңдігін құрастыру және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Теоретикалық термодинамика</w:t>
            </w:r>
          </w:p>
          <w:p>
            <w:pPr>
              <w:spacing w:after="20"/>
              <w:ind w:left="20"/>
              <w:jc w:val="both"/>
            </w:pPr>
            <w:r>
              <w:rPr>
                <w:rFonts w:ascii="Times New Roman"/>
                <w:b w:val="false"/>
                <w:i w:val="false"/>
                <w:color w:val="000000"/>
                <w:sz w:val="20"/>
              </w:rPr>
              <w:t>
Техникалық термодинамика. Термодинамиканың бірінші заны. Термодинамикалық құбылыстар. Термодинамиканың екінші заны. Жылуөткізілім. Конвективті жылуайырас. Жылуберу. Радиациялық және күрделі жылу айырбастау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тау өнеркәсібінде қолданылатын жылу құрылғылар мен двигательдер, жылу айырбас аппараттарының құрылғылары мен әрекеттер қағидасы; </w:t>
            </w:r>
          </w:p>
          <w:p>
            <w:pPr>
              <w:spacing w:after="20"/>
              <w:ind w:left="20"/>
              <w:jc w:val="both"/>
            </w:pPr>
            <w:r>
              <w:rPr>
                <w:rFonts w:ascii="Times New Roman"/>
                <w:b w:val="false"/>
                <w:i w:val="false"/>
                <w:color w:val="000000"/>
                <w:sz w:val="20"/>
              </w:rPr>
              <w:t>
- энергия унемдеудің негізгі тәсілдері; отын сипаттамасы мен түрлері, олардың жануының негізгі теориялары мен өнеркәсіптік жағдайында жануын ұйымдастыру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органикалық отынды жағу кезінде жылу энергиясын алу тиімділігін бағалау; </w:t>
            </w:r>
          </w:p>
          <w:p>
            <w:pPr>
              <w:spacing w:after="20"/>
              <w:ind w:left="20"/>
              <w:jc w:val="both"/>
            </w:pPr>
            <w:r>
              <w:rPr>
                <w:rFonts w:ascii="Times New Roman"/>
                <w:b w:val="false"/>
                <w:i w:val="false"/>
                <w:color w:val="000000"/>
                <w:sz w:val="20"/>
              </w:rPr>
              <w:t>
- жылу машиналары мен аппараттарының термодинамикалық циклдары және олардың жұмысының энергетикалық тиімділігін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Басқаруды автоматтандыру теориясы</w:t>
            </w:r>
          </w:p>
          <w:p>
            <w:pPr>
              <w:spacing w:after="20"/>
              <w:ind w:left="20"/>
              <w:jc w:val="both"/>
            </w:pPr>
            <w:r>
              <w:rPr>
                <w:rFonts w:ascii="Times New Roman"/>
                <w:b w:val="false"/>
                <w:i w:val="false"/>
                <w:color w:val="000000"/>
                <w:sz w:val="20"/>
              </w:rPr>
              <w:t>
Басқару объектілерінің типтері мен басқарудың міндеттері; автоматикалық басқарудың сызықтық жүйесін математикалық сипаттау (БАЖ);</w:t>
            </w:r>
          </w:p>
          <w:p>
            <w:pPr>
              <w:spacing w:after="20"/>
              <w:ind w:left="20"/>
              <w:jc w:val="both"/>
            </w:pPr>
            <w:r>
              <w:rPr>
                <w:rFonts w:ascii="Times New Roman"/>
                <w:b w:val="false"/>
                <w:i w:val="false"/>
                <w:color w:val="000000"/>
                <w:sz w:val="20"/>
              </w:rPr>
              <w:t>
Физикалық элементтердің дифференциальдық теңдігі және олардың линеаризациясы; типтік динамикалық звенолар және олардың операторлық, уақытша және жиілік сипаттамасы; БАЖ звеноларды біріктірудің тәсілдері; БАЖ ашық және жабық сипаттамасы;</w:t>
            </w:r>
          </w:p>
          <w:p>
            <w:pPr>
              <w:spacing w:after="20"/>
              <w:ind w:left="20"/>
              <w:jc w:val="both"/>
            </w:pPr>
            <w:r>
              <w:rPr>
                <w:rFonts w:ascii="Times New Roman"/>
                <w:b w:val="false"/>
                <w:i w:val="false"/>
                <w:color w:val="000000"/>
                <w:sz w:val="20"/>
              </w:rPr>
              <w:t>
БАЖ тұрақтылығы; тұрақтылықтың критерийлері; реттеудің сапасы мен оны бағалау; реттеудің сапасын жақсартудың әдістері; БАЖ түзету әдістері;</w:t>
            </w:r>
          </w:p>
          <w:p>
            <w:pPr>
              <w:spacing w:after="20"/>
              <w:ind w:left="20"/>
              <w:jc w:val="both"/>
            </w:pPr>
            <w:r>
              <w:rPr>
                <w:rFonts w:ascii="Times New Roman"/>
                <w:b w:val="false"/>
                <w:i w:val="false"/>
                <w:color w:val="000000"/>
                <w:sz w:val="20"/>
              </w:rPr>
              <w:t>
басқару жүйесінің сапасы: басқару жүйесінің нақтылығы, сапаның тура және жанама көрсеткіштері;</w:t>
            </w:r>
          </w:p>
          <w:p>
            <w:pPr>
              <w:spacing w:after="20"/>
              <w:ind w:left="20"/>
              <w:jc w:val="both"/>
            </w:pPr>
            <w:r>
              <w:rPr>
                <w:rFonts w:ascii="Times New Roman"/>
                <w:b w:val="false"/>
                <w:i w:val="false"/>
                <w:color w:val="000000"/>
                <w:sz w:val="20"/>
              </w:rPr>
              <w:t>
Басқару жүйесінің синтезі: синтез міндеттері, басқарудың типтік алгоритмдері және типтік реттеуіштері, түзету құрылғыларының параметрлері мен құрылымын таңдау;</w:t>
            </w:r>
          </w:p>
          <w:p>
            <w:pPr>
              <w:spacing w:after="20"/>
              <w:ind w:left="20"/>
              <w:jc w:val="both"/>
            </w:pPr>
            <w:r>
              <w:rPr>
                <w:rFonts w:ascii="Times New Roman"/>
                <w:b w:val="false"/>
                <w:i w:val="false"/>
                <w:color w:val="000000"/>
                <w:sz w:val="20"/>
              </w:rPr>
              <w:t>
сызықтық емес БАЖ: сызықтық емес жүйенің зерттеу міндеттерін қою; фазалық жазықтықтың әдістері; сызықтық емес жүйенің тұрақтандыру әдістері; тұрақтылық критерийлері;</w:t>
            </w:r>
          </w:p>
          <w:p>
            <w:pPr>
              <w:spacing w:after="20"/>
              <w:ind w:left="20"/>
              <w:jc w:val="both"/>
            </w:pPr>
            <w:r>
              <w:rPr>
                <w:rFonts w:ascii="Times New Roman"/>
                <w:b w:val="false"/>
                <w:i w:val="false"/>
                <w:color w:val="000000"/>
                <w:sz w:val="20"/>
              </w:rPr>
              <w:t>
басқарудың сандық жүйесі: сандық жүйенің ерекшеліктері, тұрақтылықтың критерийлері, сандық реттеуіштердің синтезі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типтік динамикалық звенолардың сипаттамасы, динамикалық звенолардың жазылуының негізгі математикалық нысандары, басқарудық қағидалары мен негізгі заңдары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автоматикалық басқарудағы құрылымдық сызбалардың өзгерісін орындау, басқарудың автоматикалық жүйесіндегі жұмыстардың сапасын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графика</w:t>
            </w:r>
          </w:p>
          <w:p>
            <w:pPr>
              <w:spacing w:after="20"/>
              <w:ind w:left="20"/>
              <w:jc w:val="both"/>
            </w:pPr>
            <w:r>
              <w:rPr>
                <w:rFonts w:ascii="Times New Roman"/>
                <w:b w:val="false"/>
                <w:i w:val="false"/>
                <w:color w:val="000000"/>
                <w:sz w:val="20"/>
              </w:rPr>
              <w:t>
Сызбаларды орындаудың дәстүрлі және компьютерлік технологиялары. Техникалық суреттерге талаптар. Проецирования әдісі. Сурет құрамы. Кешенді сызба. Стандартты суреттер – негізгі түрлері, қосымша түрлері, аксонометриялық суреттері. Техникалық сурет. Беттің пайда болуы және сызбада оның тапсырмасы. Бет қоспалары сызықтарын құрудың жалпы алгоритмі. Бет қоспаларының жеке оқиғалары. Қоспа мен тіліктің топтастырылуы, белгіленуі. Сызбаға өлшемдерді енгізудің жалпы ережесі. Шекті ауытқулар. Құрастырушы құжаттардың түрлері. Жалпы көріністің сызбасы. Тетіктердің сызбасы, жинақталған сызба, спецификация. ЕСКД стандарттары. Қатты денелерді модельдеуге кіріспе. Булевтік алгебранын элементтері. Күрделі беттердің декомпозициясы. Автоматтандырылған жобалаудың жүйесі. Графикалық пакеттердің негізгі қарапайым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ЕСКД стандарттарына сәйкес графикалық суреттерді рәсімдеу ережесі, ауытқулар мен өлшемдер, сызбалар мен эскиздерді құрудың негізгі ережелері мен теориялары</w:t>
            </w:r>
          </w:p>
          <w:p>
            <w:pPr>
              <w:spacing w:after="20"/>
              <w:ind w:left="20"/>
              <w:jc w:val="both"/>
            </w:pPr>
            <w:r>
              <w:rPr>
                <w:rFonts w:ascii="Times New Roman"/>
                <w:b w:val="false"/>
                <w:i w:val="false"/>
                <w:color w:val="000000"/>
                <w:sz w:val="20"/>
              </w:rPr>
              <w:t>
Іскерліктер:</w:t>
            </w:r>
          </w:p>
          <w:p>
            <w:pPr>
              <w:spacing w:after="20"/>
              <w:ind w:left="20"/>
              <w:jc w:val="both"/>
            </w:pPr>
            <w:r>
              <w:rPr>
                <w:rFonts w:ascii="Times New Roman"/>
                <w:b w:val="false"/>
                <w:i w:val="false"/>
                <w:color w:val="000000"/>
                <w:sz w:val="20"/>
              </w:rPr>
              <w:t>
- сызбаларды оқу, ЕСКД стандарттарының талаптарына сәйкес техникалық суреттерді орындау, компьютерлік графика құралдарын пайдалану арқылы техникалық сызбалар, жинақталған сызбалар, тетіктеу, эскиздеуді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Электротехникалық және жылу техникалық өлшеуіштер мен аспаптар</w:t>
            </w:r>
          </w:p>
          <w:p>
            <w:pPr>
              <w:spacing w:after="20"/>
              <w:ind w:left="20"/>
              <w:jc w:val="both"/>
            </w:pPr>
            <w:r>
              <w:rPr>
                <w:rFonts w:ascii="Times New Roman"/>
                <w:b w:val="false"/>
                <w:i w:val="false"/>
                <w:color w:val="000000"/>
                <w:sz w:val="20"/>
              </w:rPr>
              <w:t>
Электромеханикалық құралдар. Электрлік құралдар.</w:t>
            </w:r>
          </w:p>
          <w:p>
            <w:pPr>
              <w:spacing w:after="20"/>
              <w:ind w:left="20"/>
              <w:jc w:val="both"/>
            </w:pPr>
            <w:r>
              <w:rPr>
                <w:rFonts w:ascii="Times New Roman"/>
                <w:b w:val="false"/>
                <w:i w:val="false"/>
                <w:color w:val="000000"/>
                <w:sz w:val="20"/>
              </w:rPr>
              <w:t>
Сандық құралдар.</w:t>
            </w:r>
          </w:p>
          <w:p>
            <w:pPr>
              <w:spacing w:after="20"/>
              <w:ind w:left="20"/>
              <w:jc w:val="both"/>
            </w:pPr>
            <w:r>
              <w:rPr>
                <w:rFonts w:ascii="Times New Roman"/>
                <w:b w:val="false"/>
                <w:i w:val="false"/>
                <w:color w:val="000000"/>
                <w:sz w:val="20"/>
              </w:rPr>
              <w:t>
Өлшем құралдары, өлшеуіштер туралы жалпы мәліметтер. Технологиялық өлшеуіштер және оның нәтижелері. Металлургиялық баланс технологиялық үдерісті бақылаудың негізі ретінде. Қан қысымы өлшеуіштері.</w:t>
            </w:r>
          </w:p>
          <w:p>
            <w:pPr>
              <w:spacing w:after="20"/>
              <w:ind w:left="20"/>
              <w:jc w:val="both"/>
            </w:pPr>
            <w:r>
              <w:rPr>
                <w:rFonts w:ascii="Times New Roman"/>
                <w:b w:val="false"/>
                <w:i w:val="false"/>
                <w:color w:val="000000"/>
                <w:sz w:val="20"/>
              </w:rPr>
              <w:t>
Өлшемдік ақпараттардың тапсыру жүйесі. Температура өлшеуіштері. Газ және бу, сұйықтық шығындары мен сан өлшеуіштері. Дәреже өлшеуіштері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метрология бойынша негізгі терминдер мен анықтамалар;</w:t>
            </w:r>
          </w:p>
          <w:p>
            <w:pPr>
              <w:spacing w:after="20"/>
              <w:ind w:left="20"/>
              <w:jc w:val="both"/>
            </w:pPr>
            <w:r>
              <w:rPr>
                <w:rFonts w:ascii="Times New Roman"/>
                <w:b w:val="false"/>
                <w:i w:val="false"/>
                <w:color w:val="000000"/>
                <w:sz w:val="20"/>
              </w:rPr>
              <w:t>
- өлшем құралдарының түрлері;</w:t>
            </w:r>
          </w:p>
          <w:p>
            <w:pPr>
              <w:spacing w:after="20"/>
              <w:ind w:left="20"/>
              <w:jc w:val="both"/>
            </w:pPr>
            <w:r>
              <w:rPr>
                <w:rFonts w:ascii="Times New Roman"/>
                <w:b w:val="false"/>
                <w:i w:val="false"/>
                <w:color w:val="000000"/>
                <w:sz w:val="20"/>
              </w:rPr>
              <w:t>
- магниттік өткізбелер, тұрақты және ауыспалы электрлік өткізбелердің сипаттамасы;</w:t>
            </w:r>
          </w:p>
          <w:p>
            <w:pPr>
              <w:spacing w:after="20"/>
              <w:ind w:left="20"/>
              <w:jc w:val="both"/>
            </w:pPr>
            <w:r>
              <w:rPr>
                <w:rFonts w:ascii="Times New Roman"/>
                <w:b w:val="false"/>
                <w:i w:val="false"/>
                <w:color w:val="000000"/>
                <w:sz w:val="20"/>
              </w:rPr>
              <w:t>
- белгіленуі, электроөлшемдік құралдарды қосу сызбасы мен негізгі сипаттамасы;</w:t>
            </w:r>
          </w:p>
          <w:p>
            <w:pPr>
              <w:spacing w:after="20"/>
              <w:ind w:left="20"/>
              <w:jc w:val="both"/>
            </w:pPr>
            <w:r>
              <w:rPr>
                <w:rFonts w:ascii="Times New Roman"/>
                <w:b w:val="false"/>
                <w:i w:val="false"/>
                <w:color w:val="000000"/>
                <w:sz w:val="20"/>
              </w:rPr>
              <w:t>
- электормеханикалық құралдардың шкаласында шартты белгіленуі;</w:t>
            </w:r>
          </w:p>
          <w:p>
            <w:pPr>
              <w:spacing w:after="20"/>
              <w:ind w:left="20"/>
              <w:jc w:val="both"/>
            </w:pPr>
            <w:r>
              <w:rPr>
                <w:rFonts w:ascii="Times New Roman"/>
                <w:b w:val="false"/>
                <w:i w:val="false"/>
                <w:color w:val="000000"/>
                <w:sz w:val="20"/>
              </w:rPr>
              <w:t>
электрлік құралдарың жіктелуі;</w:t>
            </w:r>
          </w:p>
          <w:p>
            <w:pPr>
              <w:spacing w:after="20"/>
              <w:ind w:left="20"/>
              <w:jc w:val="both"/>
            </w:pPr>
            <w:r>
              <w:rPr>
                <w:rFonts w:ascii="Times New Roman"/>
                <w:b w:val="false"/>
                <w:i w:val="false"/>
                <w:color w:val="000000"/>
                <w:sz w:val="20"/>
              </w:rPr>
              <w:t>
- метрология негіздері, физикалық шамалардың өлшем құралдары мен әдістері, стандартизация мен сертификацияның құқықтық негіздері мен жүйесі;</w:t>
            </w:r>
          </w:p>
          <w:p>
            <w:pPr>
              <w:spacing w:after="20"/>
              <w:ind w:left="20"/>
              <w:jc w:val="both"/>
            </w:pPr>
            <w:r>
              <w:rPr>
                <w:rFonts w:ascii="Times New Roman"/>
                <w:b w:val="false"/>
                <w:i w:val="false"/>
                <w:color w:val="000000"/>
                <w:sz w:val="20"/>
              </w:rPr>
              <w:t>
- негізгі технологиялық параметрлерді бақылау және диагностика құралдары мен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электротехникалық құралдарға шарты белгіленулерді оқу;</w:t>
            </w:r>
          </w:p>
          <w:p>
            <w:pPr>
              <w:spacing w:after="20"/>
              <w:ind w:left="20"/>
              <w:jc w:val="both"/>
            </w:pPr>
            <w:r>
              <w:rPr>
                <w:rFonts w:ascii="Times New Roman"/>
                <w:b w:val="false"/>
                <w:i w:val="false"/>
                <w:color w:val="000000"/>
                <w:sz w:val="20"/>
              </w:rPr>
              <w:t>
магниттік және негізгі электрлік параметрлерді өлшеу тәсілдері мен құралдарды таңдау;</w:t>
            </w:r>
          </w:p>
          <w:p>
            <w:pPr>
              <w:spacing w:after="20"/>
              <w:ind w:left="20"/>
              <w:jc w:val="both"/>
            </w:pPr>
            <w:r>
              <w:rPr>
                <w:rFonts w:ascii="Times New Roman"/>
                <w:b w:val="false"/>
                <w:i w:val="false"/>
                <w:color w:val="000000"/>
                <w:sz w:val="20"/>
              </w:rPr>
              <w:t>
берілген электрлік сызбалар бойынша электрлік өткізбелерді жинау;</w:t>
            </w:r>
          </w:p>
          <w:p>
            <w:pPr>
              <w:spacing w:after="20"/>
              <w:ind w:left="20"/>
              <w:jc w:val="both"/>
            </w:pPr>
            <w:r>
              <w:rPr>
                <w:rFonts w:ascii="Times New Roman"/>
                <w:b w:val="false"/>
                <w:i w:val="false"/>
                <w:color w:val="000000"/>
                <w:sz w:val="20"/>
              </w:rPr>
              <w:t>
электротехникалық өлшемдерді орындау;</w:t>
            </w:r>
          </w:p>
          <w:p>
            <w:pPr>
              <w:spacing w:after="20"/>
              <w:ind w:left="20"/>
              <w:jc w:val="both"/>
            </w:pPr>
            <w:r>
              <w:rPr>
                <w:rFonts w:ascii="Times New Roman"/>
                <w:b w:val="false"/>
                <w:i w:val="false"/>
                <w:color w:val="000000"/>
                <w:sz w:val="20"/>
              </w:rPr>
              <w:t>
- өнім сертификациясы мен сапаны бақылау, бағалау кезінде стандарттар мен басқа да нормативтік құжаттарды пайдалану;</w:t>
            </w:r>
          </w:p>
          <w:p>
            <w:pPr>
              <w:spacing w:after="20"/>
              <w:ind w:left="20"/>
              <w:jc w:val="both"/>
            </w:pPr>
            <w:r>
              <w:rPr>
                <w:rFonts w:ascii="Times New Roman"/>
                <w:b w:val="false"/>
                <w:i w:val="false"/>
                <w:color w:val="000000"/>
                <w:sz w:val="20"/>
              </w:rPr>
              <w:t>
- химиялық-технологиялық процестерді автоматтық бақылау жүйесін қолдану;</w:t>
            </w:r>
          </w:p>
          <w:p>
            <w:pPr>
              <w:spacing w:after="20"/>
              <w:ind w:left="20"/>
              <w:jc w:val="both"/>
            </w:pPr>
            <w:r>
              <w:rPr>
                <w:rFonts w:ascii="Times New Roman"/>
                <w:b w:val="false"/>
                <w:i w:val="false"/>
                <w:color w:val="000000"/>
                <w:sz w:val="20"/>
              </w:rPr>
              <w:t>
- өлшем жүйесі мен құралдардың метрологиялық аттестациясын жүргізу;</w:t>
            </w:r>
          </w:p>
          <w:p>
            <w:pPr>
              <w:spacing w:after="20"/>
              <w:ind w:left="20"/>
              <w:jc w:val="both"/>
            </w:pPr>
            <w:r>
              <w:rPr>
                <w:rFonts w:ascii="Times New Roman"/>
                <w:b w:val="false"/>
                <w:i w:val="false"/>
                <w:color w:val="000000"/>
                <w:sz w:val="20"/>
              </w:rPr>
              <w:t>
- электромагниттік, жылу сәулесі және нормативтік талаптарға сәйкес келетін жағымсыз әсерлердің деңгейі, вибрациясы, дауысы, ауа параметрлеріне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аппараттар</w:t>
            </w:r>
          </w:p>
          <w:p>
            <w:pPr>
              <w:spacing w:after="20"/>
              <w:ind w:left="20"/>
              <w:jc w:val="both"/>
            </w:pPr>
            <w:r>
              <w:rPr>
                <w:rFonts w:ascii="Times New Roman"/>
                <w:b w:val="false"/>
                <w:i w:val="false"/>
                <w:color w:val="000000"/>
                <w:sz w:val="20"/>
              </w:rPr>
              <w:t xml:space="preserve">
Электрлік аппарат жүйе параметрлерін реттеу және қорғау, жұмыс режимін басқару құралы ретінде </w:t>
            </w:r>
          </w:p>
          <w:p>
            <w:pPr>
              <w:spacing w:after="20"/>
              <w:ind w:left="20"/>
              <w:jc w:val="both"/>
            </w:pPr>
            <w:r>
              <w:rPr>
                <w:rFonts w:ascii="Times New Roman"/>
                <w:b w:val="false"/>
                <w:i w:val="false"/>
                <w:color w:val="000000"/>
                <w:sz w:val="20"/>
              </w:rPr>
              <w:t>
Төмен қысымдағы электрлік энергияны тарату жүйесінің электромеханикалық аппараттары Басқарудың электромеханикалық аппараттары. Электрлік аппараттардағы жылу процесстері. Электрлік байланыстар. Электрлік аппараттардың электродинамикалық тұрақтылығы. Электрлік доға және коммутация процесі Электромагниттер. Резервтің автоматикалық қосылуы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электрлік аппараттар электротехникалық және электроэнергетикалық жүйе параметрлерін реттеу және қорғау, жұмыс режимін басқару құралы ретінде; </w:t>
            </w:r>
          </w:p>
          <w:p>
            <w:pPr>
              <w:spacing w:after="20"/>
              <w:ind w:left="20"/>
              <w:jc w:val="both"/>
            </w:pPr>
            <w:r>
              <w:rPr>
                <w:rFonts w:ascii="Times New Roman"/>
                <w:b w:val="false"/>
                <w:i w:val="false"/>
                <w:color w:val="000000"/>
                <w:sz w:val="20"/>
              </w:rPr>
              <w:t>
- электрлік және электрондық аппараттар теориясының негізі және күшті электрондық реттеуіштердің электрлік аппараттардағы физикалық құбылыстарын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(ПК-5) кәсіптік қызмет кезінде пайда болатын мәселелердің ғылыми мәнін талдау;</w:t>
            </w:r>
          </w:p>
          <w:p>
            <w:pPr>
              <w:spacing w:after="20"/>
              <w:ind w:left="20"/>
              <w:jc w:val="both"/>
            </w:pPr>
            <w:r>
              <w:rPr>
                <w:rFonts w:ascii="Times New Roman"/>
                <w:b w:val="false"/>
                <w:i w:val="false"/>
                <w:color w:val="000000"/>
                <w:sz w:val="20"/>
              </w:rPr>
              <w:t>
- (ПК-8) орындалған жұмыстардың нәтижелерін баяндау және рәсімдеу мен көрсету;</w:t>
            </w:r>
          </w:p>
          <w:p>
            <w:pPr>
              <w:spacing w:after="20"/>
              <w:ind w:left="20"/>
              <w:jc w:val="both"/>
            </w:pPr>
            <w:r>
              <w:rPr>
                <w:rFonts w:ascii="Times New Roman"/>
                <w:b w:val="false"/>
                <w:i w:val="false"/>
                <w:color w:val="000000"/>
                <w:sz w:val="20"/>
              </w:rPr>
              <w:t>
- Экспериментальді жұмыстардың әдістерін таңдау, зерттеу міндеттерін қою және жоспарлау, (ПК-37) ғылыми зерттеудің нәтижелерін көрсету;</w:t>
            </w:r>
          </w:p>
          <w:p>
            <w:pPr>
              <w:spacing w:after="20"/>
              <w:ind w:left="20"/>
              <w:jc w:val="both"/>
            </w:pPr>
            <w:r>
              <w:rPr>
                <w:rFonts w:ascii="Times New Roman"/>
                <w:b w:val="false"/>
                <w:i w:val="false"/>
                <w:color w:val="000000"/>
                <w:sz w:val="20"/>
              </w:rPr>
              <w:t>
- (ПК-40) ғылыми зерттеудің нәтижелерін пайдалану бойынша тәжірибелік ұсыныстарды құру;</w:t>
            </w:r>
          </w:p>
          <w:p>
            <w:pPr>
              <w:spacing w:after="20"/>
              <w:ind w:left="20"/>
              <w:jc w:val="both"/>
            </w:pPr>
            <w:r>
              <w:rPr>
                <w:rFonts w:ascii="Times New Roman"/>
                <w:b w:val="false"/>
                <w:i w:val="false"/>
                <w:color w:val="000000"/>
                <w:sz w:val="20"/>
              </w:rPr>
              <w:t>
- Патенттік ақпараттың қайнар көздері бойынша ізденіс жүргізу, техниканың жасалған объектілерінң патенттік тазалығын анықтау, ой"лап табылған құралды патенттеуге алғашқы материалдарды дайындау, (ПК-43) мәліметтер базасы мен ЭВМ үшін бағдарламаны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қорғау</w:t>
            </w:r>
          </w:p>
          <w:p>
            <w:pPr>
              <w:spacing w:after="20"/>
              <w:ind w:left="20"/>
              <w:jc w:val="both"/>
            </w:pPr>
            <w:r>
              <w:rPr>
                <w:rFonts w:ascii="Times New Roman"/>
                <w:b w:val="false"/>
                <w:i w:val="false"/>
                <w:color w:val="000000"/>
                <w:sz w:val="20"/>
              </w:rPr>
              <w:t>
Еңбек қорғау бойынша заңнамалық ережелері. Өндірістік санитария. Қауіпсіздік техникасы. Өрт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еңбек қорғау және өндірістік экология бойынша негізгі заңнамалық ережелері;</w:t>
            </w:r>
          </w:p>
          <w:p>
            <w:pPr>
              <w:spacing w:after="20"/>
              <w:ind w:left="20"/>
              <w:jc w:val="both"/>
            </w:pPr>
            <w:r>
              <w:rPr>
                <w:rFonts w:ascii="Times New Roman"/>
                <w:b w:val="false"/>
                <w:i w:val="false"/>
                <w:color w:val="000000"/>
                <w:sz w:val="20"/>
              </w:rPr>
              <w:t>
- өндірістік жарақат алуды жою бойынша жұмыстар қауіпсіздігін жоғарылату бойынша ұйымдастырушылық және техникалық шаралар; жұмыс орындарын ұйымдастыру кезінде техника қауіпсіздік, электрлік қауіпсіздік;</w:t>
            </w:r>
          </w:p>
          <w:p>
            <w:pPr>
              <w:spacing w:after="20"/>
              <w:ind w:left="20"/>
              <w:jc w:val="both"/>
            </w:pPr>
            <w:r>
              <w:rPr>
                <w:rFonts w:ascii="Times New Roman"/>
                <w:b w:val="false"/>
                <w:i w:val="false"/>
                <w:color w:val="000000"/>
                <w:sz w:val="20"/>
              </w:rPr>
              <w:t>
- қоғамдық тамақтану кәсіпорындарындағы инвентарьға және құрал-жабдықтарға техникалық талаптар;</w:t>
            </w:r>
          </w:p>
          <w:p>
            <w:pPr>
              <w:spacing w:after="20"/>
              <w:ind w:left="20"/>
              <w:jc w:val="both"/>
            </w:pPr>
            <w:r>
              <w:rPr>
                <w:rFonts w:ascii="Times New Roman"/>
                <w:b w:val="false"/>
                <w:i w:val="false"/>
                <w:color w:val="000000"/>
                <w:sz w:val="20"/>
              </w:rPr>
              <w:t>
- механикалық, жылы және суық құрал-жабдықтарды пайдалану кезінде қауіпсіздік ережелері;</w:t>
            </w:r>
          </w:p>
          <w:p>
            <w:pPr>
              <w:spacing w:after="20"/>
              <w:ind w:left="20"/>
              <w:jc w:val="both"/>
            </w:pPr>
            <w:r>
              <w:rPr>
                <w:rFonts w:ascii="Times New Roman"/>
                <w:b w:val="false"/>
                <w:i w:val="false"/>
                <w:color w:val="000000"/>
                <w:sz w:val="20"/>
              </w:rPr>
              <w:t>
- тәтті тағам өнімдері мен азық-түлік өнімдерін тиеу, жөнелту, тасымалдау және сақтау кезінде қауіпсіздік ережелері;</w:t>
            </w:r>
          </w:p>
          <w:p>
            <w:pPr>
              <w:spacing w:after="20"/>
              <w:ind w:left="20"/>
              <w:jc w:val="both"/>
            </w:pPr>
            <w:r>
              <w:rPr>
                <w:rFonts w:ascii="Times New Roman"/>
                <w:b w:val="false"/>
                <w:i w:val="false"/>
                <w:color w:val="000000"/>
                <w:sz w:val="20"/>
              </w:rPr>
              <w:t>
- еңбекті қорғау ережесін бұзғаны үшін жауапкершілік пен өрт қауіпсіздігі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қауіпсіздік ережелерін сақтау бойынша жұмыс орындарын ұйымдастыру;</w:t>
            </w:r>
          </w:p>
          <w:p>
            <w:pPr>
              <w:spacing w:after="20"/>
              <w:ind w:left="20"/>
              <w:jc w:val="both"/>
            </w:pPr>
            <w:r>
              <w:rPr>
                <w:rFonts w:ascii="Times New Roman"/>
                <w:b w:val="false"/>
                <w:i w:val="false"/>
                <w:color w:val="000000"/>
                <w:sz w:val="20"/>
              </w:rPr>
              <w:t>
- өндірістік санитария мен тазалықты сақтау;</w:t>
            </w:r>
          </w:p>
          <w:p>
            <w:pPr>
              <w:spacing w:after="20"/>
              <w:ind w:left="20"/>
              <w:jc w:val="both"/>
            </w:pPr>
            <w:r>
              <w:rPr>
                <w:rFonts w:ascii="Times New Roman"/>
                <w:b w:val="false"/>
                <w:i w:val="false"/>
                <w:color w:val="000000"/>
                <w:sz w:val="20"/>
              </w:rPr>
              <w:t>
- өндірісте еңбекті қорғау бойынша білім мен іскерлік пайдалану;</w:t>
            </w:r>
          </w:p>
          <w:p>
            <w:pPr>
              <w:spacing w:after="20"/>
              <w:ind w:left="20"/>
              <w:jc w:val="both"/>
            </w:pPr>
            <w:r>
              <w:rPr>
                <w:rFonts w:ascii="Times New Roman"/>
                <w:b w:val="false"/>
                <w:i w:val="false"/>
                <w:color w:val="000000"/>
                <w:sz w:val="20"/>
              </w:rPr>
              <w:t>
- өрт қауіпсіздігі ережелерін орындау; қауіпті жарақат алу жағдайларынан алшақ жүру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 салалары бойынша электрмен қамтамасыздандыру </w:t>
            </w:r>
          </w:p>
          <w:p>
            <w:pPr>
              <w:spacing w:after="20"/>
              <w:ind w:left="20"/>
              <w:jc w:val="both"/>
            </w:pPr>
            <w:r>
              <w:rPr>
                <w:rFonts w:ascii="Times New Roman"/>
                <w:b w:val="false"/>
                <w:i w:val="false"/>
                <w:color w:val="000000"/>
                <w:sz w:val="20"/>
              </w:rPr>
              <w:t>
Электрмен қамтамасыздандыру жүйелері туралы жалпы мәліметтер және олардың мінездемелердің өзгешеліктері.</w:t>
            </w:r>
          </w:p>
          <w:p>
            <w:pPr>
              <w:spacing w:after="20"/>
              <w:ind w:left="20"/>
              <w:jc w:val="both"/>
            </w:pPr>
            <w:r>
              <w:rPr>
                <w:rFonts w:ascii="Times New Roman"/>
                <w:b w:val="false"/>
                <w:i w:val="false"/>
                <w:color w:val="000000"/>
                <w:sz w:val="20"/>
              </w:rPr>
              <w:t>
Электроқабылдағыштардың негізгі түрлері және олардың жұмыс істеу тәртібі.</w:t>
            </w:r>
          </w:p>
          <w:p>
            <w:pPr>
              <w:spacing w:after="20"/>
              <w:ind w:left="20"/>
              <w:jc w:val="both"/>
            </w:pPr>
            <w:r>
              <w:rPr>
                <w:rFonts w:ascii="Times New Roman"/>
                <w:b w:val="false"/>
                <w:i w:val="false"/>
                <w:color w:val="000000"/>
                <w:sz w:val="20"/>
              </w:rPr>
              <w:t>
Режимнің және жүктің есептік мағынасының ұйғарымінің интегралды мінездеме есебінің әдістері.</w:t>
            </w:r>
          </w:p>
          <w:p>
            <w:pPr>
              <w:spacing w:after="20"/>
              <w:ind w:left="20"/>
              <w:jc w:val="both"/>
            </w:pPr>
            <w:r>
              <w:rPr>
                <w:rFonts w:ascii="Times New Roman"/>
                <w:b w:val="false"/>
                <w:i w:val="false"/>
                <w:color w:val="000000"/>
                <w:sz w:val="20"/>
              </w:rPr>
              <w:t xml:space="preserve">
Электроэнергия сапасы электрожарылқаушылық жүйелерінде. </w:t>
            </w:r>
          </w:p>
          <w:p>
            <w:pPr>
              <w:spacing w:after="20"/>
              <w:ind w:left="20"/>
              <w:jc w:val="both"/>
            </w:pPr>
            <w:r>
              <w:rPr>
                <w:rFonts w:ascii="Times New Roman"/>
                <w:b w:val="false"/>
                <w:i w:val="false"/>
                <w:color w:val="000000"/>
                <w:sz w:val="20"/>
              </w:rPr>
              <w:t>
Сенімділіктің сарала- әдістері электроснабжения жүйелерінде ша өнеркәсіптің салаларының.</w:t>
            </w:r>
          </w:p>
          <w:p>
            <w:pPr>
              <w:spacing w:after="20"/>
              <w:ind w:left="20"/>
              <w:jc w:val="both"/>
            </w:pPr>
            <w:r>
              <w:rPr>
                <w:rFonts w:ascii="Times New Roman"/>
                <w:b w:val="false"/>
                <w:i w:val="false"/>
                <w:color w:val="000000"/>
                <w:sz w:val="20"/>
              </w:rPr>
              <w:t xml:space="preserve">
Электрмен қамтамасыздандыру өнеркәсіп салаларының сенімділік талдауының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электроқажеттілік тәртіптерінің пайда болуының физикалық негіздері;</w:t>
            </w:r>
          </w:p>
          <w:p>
            <w:pPr>
              <w:spacing w:after="20"/>
              <w:ind w:left="20"/>
              <w:jc w:val="both"/>
            </w:pPr>
            <w:r>
              <w:rPr>
                <w:rFonts w:ascii="Times New Roman"/>
                <w:b w:val="false"/>
                <w:i w:val="false"/>
                <w:color w:val="000000"/>
                <w:sz w:val="20"/>
              </w:rPr>
              <w:t>
- жеке элементтерді және өнер кәсіптің электрожарылқаушылықты электржүгінің тәжірибелік есебі және әдісі;</w:t>
            </w:r>
          </w:p>
          <w:p>
            <w:pPr>
              <w:spacing w:after="20"/>
              <w:ind w:left="20"/>
              <w:jc w:val="both"/>
            </w:pPr>
            <w:r>
              <w:rPr>
                <w:rFonts w:ascii="Times New Roman"/>
                <w:b w:val="false"/>
                <w:i w:val="false"/>
                <w:color w:val="000000"/>
                <w:sz w:val="20"/>
              </w:rPr>
              <w:t>
- компенсирленген және реттеу құралдарының талғау және орналастыру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тәртіптің интегралды мінездемелерді есептеу, электроэнергия сапасының көрсеткіштері,өнеркәсіп салалары бойынша элекрожарылқаушылықтың сенімділік деңгейінің көрсеткіштері; </w:t>
            </w:r>
          </w:p>
          <w:p>
            <w:pPr>
              <w:spacing w:after="20"/>
              <w:ind w:left="20"/>
              <w:jc w:val="both"/>
            </w:pPr>
            <w:r>
              <w:rPr>
                <w:rFonts w:ascii="Times New Roman"/>
                <w:b w:val="false"/>
                <w:i w:val="false"/>
                <w:color w:val="000000"/>
                <w:sz w:val="20"/>
              </w:rPr>
              <w:t>
- сенімділікті, элекроэнергия сапасының көрсеткіштерін,тәртіптің интегралды мінездемелерін есептеуге арналған айырбастау сызбаларды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Өндірістің электр жабдықтары</w:t>
            </w:r>
          </w:p>
          <w:p>
            <w:pPr>
              <w:spacing w:after="20"/>
              <w:ind w:left="20"/>
              <w:jc w:val="both"/>
            </w:pPr>
            <w:r>
              <w:rPr>
                <w:rFonts w:ascii="Times New Roman"/>
                <w:b w:val="false"/>
                <w:i w:val="false"/>
                <w:color w:val="000000"/>
                <w:sz w:val="20"/>
              </w:rPr>
              <w:t>
Өндірістің электр жабдықтарың физикалық негіздері, құралы және принциптері</w:t>
            </w:r>
          </w:p>
          <w:p>
            <w:pPr>
              <w:spacing w:after="20"/>
              <w:ind w:left="20"/>
              <w:jc w:val="both"/>
            </w:pPr>
            <w:r>
              <w:rPr>
                <w:rFonts w:ascii="Times New Roman"/>
                <w:b w:val="false"/>
                <w:i w:val="false"/>
                <w:color w:val="000000"/>
                <w:sz w:val="20"/>
              </w:rPr>
              <w:t>
Өндірістің электр жабдықтардың мінездемелері</w:t>
            </w:r>
          </w:p>
          <w:p>
            <w:pPr>
              <w:spacing w:after="20"/>
              <w:ind w:left="20"/>
              <w:jc w:val="both"/>
            </w:pPr>
            <w:r>
              <w:rPr>
                <w:rFonts w:ascii="Times New Roman"/>
                <w:b w:val="false"/>
                <w:i w:val="false"/>
                <w:color w:val="000000"/>
                <w:sz w:val="20"/>
              </w:rPr>
              <w:t xml:space="preserve">
Өндірістің электр жабдықтардың жұмыс істеу процесстерінің өлшеу және бақылау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-өндірістің электр жабдықтардың физикалық негіздері, әрекет принциптері, сызбалар және жұмысты басқарудағы конструкторлық шешімдер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Іскерліктері:</w:t>
            </w:r>
          </w:p>
          <w:p>
            <w:pPr>
              <w:spacing w:after="20"/>
              <w:ind w:left="20"/>
              <w:jc w:val="both"/>
            </w:pPr>
            <w:r>
              <w:rPr>
                <w:rFonts w:ascii="Times New Roman"/>
                <w:b w:val="false"/>
                <w:i w:val="false"/>
                <w:color w:val="000000"/>
                <w:sz w:val="20"/>
              </w:rPr>
              <w:t>
- Өндірістің электр жабдықтардың мінездемелерің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Кәсіпорындағы энергоресурстардың шығынын шамалау</w:t>
            </w:r>
          </w:p>
          <w:p>
            <w:pPr>
              <w:spacing w:after="20"/>
              <w:ind w:left="20"/>
              <w:jc w:val="both"/>
            </w:pPr>
            <w:r>
              <w:rPr>
                <w:rFonts w:ascii="Times New Roman"/>
                <w:b w:val="false"/>
                <w:i w:val="false"/>
                <w:color w:val="000000"/>
                <w:sz w:val="20"/>
              </w:rPr>
              <w:t>
Өндірістегі отынның және энергиянын үнеміділігі</w:t>
            </w:r>
          </w:p>
          <w:p>
            <w:pPr>
              <w:spacing w:after="20"/>
              <w:ind w:left="20"/>
              <w:jc w:val="both"/>
            </w:pPr>
            <w:r>
              <w:rPr>
                <w:rFonts w:ascii="Times New Roman"/>
                <w:b w:val="false"/>
                <w:i w:val="false"/>
                <w:color w:val="000000"/>
                <w:sz w:val="20"/>
              </w:rPr>
              <w:t>
Өндірістік кәсіпорындардағы элекроқажеттілігін шамалаудың жалпы сұрақтары</w:t>
            </w:r>
          </w:p>
          <w:p>
            <w:pPr>
              <w:spacing w:after="20"/>
              <w:ind w:left="20"/>
              <w:jc w:val="both"/>
            </w:pPr>
            <w:r>
              <w:rPr>
                <w:rFonts w:ascii="Times New Roman"/>
                <w:b w:val="false"/>
                <w:i w:val="false"/>
                <w:color w:val="000000"/>
                <w:sz w:val="20"/>
              </w:rPr>
              <w:t>
Энергетикалық мінездемелер</w:t>
            </w:r>
          </w:p>
          <w:p>
            <w:pPr>
              <w:spacing w:after="20"/>
              <w:ind w:left="20"/>
              <w:jc w:val="both"/>
            </w:pPr>
            <w:r>
              <w:rPr>
                <w:rFonts w:ascii="Times New Roman"/>
                <w:b w:val="false"/>
                <w:i w:val="false"/>
                <w:color w:val="000000"/>
                <w:sz w:val="20"/>
              </w:rPr>
              <w:t>
Жылу электростанцияларында электроэнергияны өңдеу және жіберу үшін пайдаланған отынның шығымын шамалау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технологиялық процесстердің энергобаланстарының әртүрлі формалардың принципиалды өзгеліктері;</w:t>
            </w:r>
          </w:p>
          <w:p>
            <w:pPr>
              <w:spacing w:after="20"/>
              <w:ind w:left="20"/>
              <w:jc w:val="both"/>
            </w:pPr>
            <w:r>
              <w:rPr>
                <w:rFonts w:ascii="Times New Roman"/>
                <w:b w:val="false"/>
                <w:i w:val="false"/>
                <w:color w:val="000000"/>
                <w:sz w:val="20"/>
              </w:rPr>
              <w:t>
- энергияны қолдануының негізгі ұғымдармен көрсеткіштері;</w:t>
            </w:r>
          </w:p>
          <w:p>
            <w:pPr>
              <w:spacing w:after="20"/>
              <w:ind w:left="20"/>
              <w:jc w:val="both"/>
            </w:pPr>
            <w:r>
              <w:rPr>
                <w:rFonts w:ascii="Times New Roman"/>
                <w:b w:val="false"/>
                <w:i w:val="false"/>
                <w:color w:val="000000"/>
                <w:sz w:val="20"/>
              </w:rPr>
              <w:t>
- энергетикалық кемелділігін зерттеуге арналған жаңа ұғымдар мен қазіргі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жабдықтардың электроқажеттілігін бағалау есептері;</w:t>
            </w:r>
          </w:p>
          <w:p>
            <w:pPr>
              <w:spacing w:after="20"/>
              <w:ind w:left="20"/>
              <w:jc w:val="both"/>
            </w:pPr>
            <w:r>
              <w:rPr>
                <w:rFonts w:ascii="Times New Roman"/>
                <w:b w:val="false"/>
                <w:i w:val="false"/>
                <w:color w:val="000000"/>
                <w:sz w:val="20"/>
              </w:rPr>
              <w:t xml:space="preserve">
- негізгі агреттардағы энергияны ақталмаған шығының жерлерін анықтау және оларды қысқарту немесе жою жолдары; </w:t>
            </w:r>
          </w:p>
          <w:p>
            <w:pPr>
              <w:spacing w:after="20"/>
              <w:ind w:left="20"/>
              <w:jc w:val="both"/>
            </w:pPr>
            <w:r>
              <w:rPr>
                <w:rFonts w:ascii="Times New Roman"/>
                <w:b w:val="false"/>
                <w:i w:val="false"/>
                <w:color w:val="000000"/>
                <w:sz w:val="20"/>
              </w:rPr>
              <w:t>
- әр жағдайға арналған зерттеу әдістері;</w:t>
            </w:r>
          </w:p>
          <w:p>
            <w:pPr>
              <w:spacing w:after="20"/>
              <w:ind w:left="20"/>
              <w:jc w:val="both"/>
            </w:pPr>
            <w:r>
              <w:rPr>
                <w:rFonts w:ascii="Times New Roman"/>
                <w:b w:val="false"/>
                <w:i w:val="false"/>
                <w:color w:val="000000"/>
                <w:sz w:val="20"/>
              </w:rPr>
              <w:t>
- энергияны өмірде рационалды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 экономикасы</w:t>
            </w:r>
          </w:p>
          <w:p>
            <w:pPr>
              <w:spacing w:after="20"/>
              <w:ind w:left="20"/>
              <w:jc w:val="both"/>
            </w:pPr>
            <w:r>
              <w:rPr>
                <w:rFonts w:ascii="Times New Roman"/>
                <w:b w:val="false"/>
                <w:i w:val="false"/>
                <w:color w:val="000000"/>
                <w:sz w:val="20"/>
              </w:rPr>
              <w:t xml:space="preserve">
Экономикалық талдаудың нысаны ретінде энергетикалық өндірістің ерекшеліктері </w:t>
            </w:r>
          </w:p>
          <w:p>
            <w:pPr>
              <w:spacing w:after="20"/>
              <w:ind w:left="20"/>
              <w:jc w:val="both"/>
            </w:pPr>
            <w:r>
              <w:rPr>
                <w:rFonts w:ascii="Times New Roman"/>
                <w:b w:val="false"/>
                <w:i w:val="false"/>
                <w:color w:val="000000"/>
                <w:sz w:val="20"/>
              </w:rPr>
              <w:t>
Энергетикадағы өндірістің шығындары және өндірістің өзіндік құны.</w:t>
            </w:r>
          </w:p>
          <w:p>
            <w:pPr>
              <w:spacing w:after="20"/>
              <w:ind w:left="20"/>
              <w:jc w:val="both"/>
            </w:pPr>
            <w:r>
              <w:rPr>
                <w:rFonts w:ascii="Times New Roman"/>
                <w:b w:val="false"/>
                <w:i w:val="false"/>
                <w:color w:val="000000"/>
                <w:sz w:val="20"/>
              </w:rPr>
              <w:t xml:space="preserve">
Энергетикалық өнімнің бағасы және тарифтері </w:t>
            </w:r>
          </w:p>
          <w:p>
            <w:pPr>
              <w:spacing w:after="20"/>
              <w:ind w:left="20"/>
              <w:jc w:val="both"/>
            </w:pPr>
            <w:r>
              <w:rPr>
                <w:rFonts w:ascii="Times New Roman"/>
                <w:b w:val="false"/>
                <w:i w:val="false"/>
                <w:color w:val="000000"/>
                <w:sz w:val="20"/>
              </w:rPr>
              <w:t>
Энергетиканың дамуының қаржыландыруы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экономикада қолданылатын негізгі анықтамалармен терминдер;</w:t>
            </w:r>
          </w:p>
          <w:p>
            <w:pPr>
              <w:spacing w:after="20"/>
              <w:ind w:left="20"/>
              <w:jc w:val="both"/>
            </w:pPr>
            <w:r>
              <w:rPr>
                <w:rFonts w:ascii="Times New Roman"/>
                <w:b w:val="false"/>
                <w:i w:val="false"/>
                <w:color w:val="000000"/>
                <w:sz w:val="20"/>
              </w:rPr>
              <w:t>
- ең қажетті экономикалық көрсеткіштердің принциптерің анықтау және оларды жақсарту жолдары;</w:t>
            </w:r>
          </w:p>
          <w:p>
            <w:pPr>
              <w:spacing w:after="20"/>
              <w:ind w:left="20"/>
              <w:jc w:val="both"/>
            </w:pPr>
            <w:r>
              <w:rPr>
                <w:rFonts w:ascii="Times New Roman"/>
                <w:b w:val="false"/>
                <w:i w:val="false"/>
                <w:color w:val="000000"/>
                <w:sz w:val="20"/>
              </w:rPr>
              <w:t>
- энергетикалық өндірістін технологиялық ерекшеліктері және кәсіп экономикасына әсері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 экономикалық стратегиясын жасау;</w:t>
            </w:r>
          </w:p>
          <w:p>
            <w:pPr>
              <w:spacing w:after="20"/>
              <w:ind w:left="20"/>
              <w:jc w:val="both"/>
            </w:pPr>
            <w:r>
              <w:rPr>
                <w:rFonts w:ascii="Times New Roman"/>
                <w:b w:val="false"/>
                <w:i w:val="false"/>
                <w:color w:val="000000"/>
                <w:sz w:val="20"/>
              </w:rPr>
              <w:t>
- инвестицияның экономикалық тиімділігінің сарапшылығының қазіргі әдістері;</w:t>
            </w:r>
          </w:p>
          <w:p>
            <w:pPr>
              <w:spacing w:after="20"/>
              <w:ind w:left="20"/>
              <w:jc w:val="both"/>
            </w:pPr>
            <w:r>
              <w:rPr>
                <w:rFonts w:ascii="Times New Roman"/>
                <w:b w:val="false"/>
                <w:i w:val="false"/>
                <w:color w:val="000000"/>
                <w:sz w:val="20"/>
              </w:rPr>
              <w:t>
- жобаларды салыстырмалы түрге келтіру нұсқалары;</w:t>
            </w:r>
          </w:p>
          <w:p>
            <w:pPr>
              <w:spacing w:after="20"/>
              <w:ind w:left="20"/>
              <w:jc w:val="both"/>
            </w:pPr>
            <w:r>
              <w:rPr>
                <w:rFonts w:ascii="Times New Roman"/>
                <w:b w:val="false"/>
                <w:i w:val="false"/>
                <w:color w:val="000000"/>
                <w:sz w:val="20"/>
              </w:rPr>
              <w:t>
- экономикалық көрсеткіштер және техникалық артықшылықтарының негізінде таңдау нұсқалары;</w:t>
            </w:r>
          </w:p>
          <w:p>
            <w:pPr>
              <w:spacing w:after="20"/>
              <w:ind w:left="20"/>
              <w:jc w:val="both"/>
            </w:pPr>
            <w:r>
              <w:rPr>
                <w:rFonts w:ascii="Times New Roman"/>
                <w:b w:val="false"/>
                <w:i w:val="false"/>
                <w:color w:val="000000"/>
                <w:sz w:val="20"/>
              </w:rPr>
              <w:t>
- нұсқаның технико-экономикалық салыстыру нақты есебінің орындалу дағдыларын;</w:t>
            </w:r>
          </w:p>
          <w:p>
            <w:pPr>
              <w:spacing w:after="20"/>
              <w:ind w:left="20"/>
              <w:jc w:val="both"/>
            </w:pPr>
            <w:r>
              <w:rPr>
                <w:rFonts w:ascii="Times New Roman"/>
                <w:b w:val="false"/>
                <w:i w:val="false"/>
                <w:color w:val="000000"/>
                <w:sz w:val="20"/>
              </w:rPr>
              <w:t>
- кәсіпорынның активінің игерушілігінің тиімділігінің көтермелеуінің әдіс-айлаларын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Энергоаудит</w:t>
            </w:r>
          </w:p>
          <w:p>
            <w:pPr>
              <w:spacing w:after="20"/>
              <w:ind w:left="20"/>
              <w:jc w:val="both"/>
            </w:pPr>
            <w:r>
              <w:rPr>
                <w:rFonts w:ascii="Times New Roman"/>
                <w:b w:val="false"/>
                <w:i w:val="false"/>
                <w:color w:val="000000"/>
                <w:sz w:val="20"/>
              </w:rPr>
              <w:t>
Сапа менеджментіне кіріспе (негізгі жағдайлар және сөздік)</w:t>
            </w:r>
          </w:p>
          <w:p>
            <w:pPr>
              <w:spacing w:after="20"/>
              <w:ind w:left="20"/>
              <w:jc w:val="both"/>
            </w:pPr>
            <w:r>
              <w:rPr>
                <w:rFonts w:ascii="Times New Roman"/>
                <w:b w:val="false"/>
                <w:i w:val="false"/>
                <w:color w:val="000000"/>
                <w:sz w:val="20"/>
              </w:rPr>
              <w:t>
Қазақстан энергетикасының перспективті бағыттарымен танысу (сапа менеджментінің жұйесі)</w:t>
            </w:r>
          </w:p>
          <w:p>
            <w:pPr>
              <w:spacing w:after="20"/>
              <w:ind w:left="20"/>
              <w:jc w:val="both"/>
            </w:pPr>
            <w:r>
              <w:rPr>
                <w:rFonts w:ascii="Times New Roman"/>
                <w:b w:val="false"/>
                <w:i w:val="false"/>
                <w:color w:val="000000"/>
                <w:sz w:val="20"/>
              </w:rPr>
              <w:t>
Энергетикалық компаниялардағы негізгі және қостаушы процесстері.</w:t>
            </w:r>
          </w:p>
          <w:p>
            <w:pPr>
              <w:spacing w:after="20"/>
              <w:ind w:left="20"/>
              <w:jc w:val="both"/>
            </w:pPr>
            <w:r>
              <w:rPr>
                <w:rFonts w:ascii="Times New Roman"/>
                <w:b w:val="false"/>
                <w:i w:val="false"/>
                <w:color w:val="000000"/>
                <w:sz w:val="20"/>
              </w:rPr>
              <w:t>
Процесстерді сипаттау әдістері.</w:t>
            </w:r>
          </w:p>
          <w:p>
            <w:pPr>
              <w:spacing w:after="20"/>
              <w:ind w:left="20"/>
              <w:jc w:val="both"/>
            </w:pPr>
            <w:r>
              <w:rPr>
                <w:rFonts w:ascii="Times New Roman"/>
                <w:b w:val="false"/>
                <w:i w:val="false"/>
                <w:color w:val="000000"/>
                <w:sz w:val="20"/>
              </w:rPr>
              <w:t>
ISO 19011 стандартына және аудитке кіріспе.</w:t>
            </w:r>
          </w:p>
          <w:p>
            <w:pPr>
              <w:spacing w:after="20"/>
              <w:ind w:left="20"/>
              <w:jc w:val="both"/>
            </w:pPr>
            <w:r>
              <w:rPr>
                <w:rFonts w:ascii="Times New Roman"/>
                <w:b w:val="false"/>
                <w:i w:val="false"/>
                <w:color w:val="000000"/>
                <w:sz w:val="20"/>
              </w:rPr>
              <w:t>
Энергетикалық жүйелерінің түрлері және үлгілері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ISO 9001:2008 халықаралық стандартының жалпы сапа менеджментінің принциптері және ішкі энергетикалық аудитті өткізу тәртібі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сапа менеджменті жүйесінің ішкі энергетикалық аудитін өткізу техникасы мен тәсілдерін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Электроэнергетикалық жүйелер және желілер </w:t>
            </w:r>
          </w:p>
          <w:p>
            <w:pPr>
              <w:spacing w:after="20"/>
              <w:ind w:left="20"/>
              <w:jc w:val="both"/>
            </w:pPr>
            <w:r>
              <w:rPr>
                <w:rFonts w:ascii="Times New Roman"/>
                <w:b w:val="false"/>
                <w:i w:val="false"/>
                <w:color w:val="000000"/>
                <w:sz w:val="20"/>
              </w:rPr>
              <w:t>
Күрделі ЭЭЖ зерттеу объектісі ретінде</w:t>
            </w:r>
          </w:p>
          <w:p>
            <w:pPr>
              <w:spacing w:after="20"/>
              <w:ind w:left="20"/>
              <w:jc w:val="both"/>
            </w:pPr>
            <w:r>
              <w:rPr>
                <w:rFonts w:ascii="Times New Roman"/>
                <w:b w:val="false"/>
                <w:i w:val="false"/>
                <w:color w:val="000000"/>
                <w:sz w:val="20"/>
              </w:rPr>
              <w:t>
Күрделі ЭЭЖнің қасиеттері</w:t>
            </w:r>
          </w:p>
          <w:p>
            <w:pPr>
              <w:spacing w:after="20"/>
              <w:ind w:left="20"/>
              <w:jc w:val="both"/>
            </w:pPr>
            <w:r>
              <w:rPr>
                <w:rFonts w:ascii="Times New Roman"/>
                <w:b w:val="false"/>
                <w:i w:val="false"/>
                <w:color w:val="000000"/>
                <w:sz w:val="20"/>
              </w:rPr>
              <w:t>
Электроэнергетикадағы жаңа тенденциялар</w:t>
            </w:r>
          </w:p>
          <w:p>
            <w:pPr>
              <w:spacing w:after="20"/>
              <w:ind w:left="20"/>
              <w:jc w:val="both"/>
            </w:pPr>
            <w:r>
              <w:rPr>
                <w:rFonts w:ascii="Times New Roman"/>
                <w:b w:val="false"/>
                <w:i w:val="false"/>
                <w:color w:val="000000"/>
                <w:sz w:val="20"/>
              </w:rPr>
              <w:t>
ЭЭЖнің жұмыс істеу тәртібі</w:t>
            </w:r>
          </w:p>
          <w:p>
            <w:pPr>
              <w:spacing w:after="20"/>
              <w:ind w:left="20"/>
              <w:jc w:val="both"/>
            </w:pPr>
            <w:r>
              <w:rPr>
                <w:rFonts w:ascii="Times New Roman"/>
                <w:b w:val="false"/>
                <w:i w:val="false"/>
                <w:color w:val="000000"/>
                <w:sz w:val="20"/>
              </w:rPr>
              <w:t>
ЭЭЖ-нің орнатылған және ауыспалы тәртіптерінің математикалық моделдері дәне талдау анализдері</w:t>
            </w:r>
          </w:p>
          <w:p>
            <w:pPr>
              <w:spacing w:after="20"/>
              <w:ind w:left="20"/>
              <w:jc w:val="both"/>
            </w:pPr>
            <w:r>
              <w:rPr>
                <w:rFonts w:ascii="Times New Roman"/>
                <w:b w:val="false"/>
                <w:i w:val="false"/>
                <w:color w:val="000000"/>
                <w:sz w:val="20"/>
              </w:rPr>
              <w:t>
ЭЭЖ-нің оперативті-диспетчерлік автоматтандырылған жүйесі және олардың ішкі жүйелері</w:t>
            </w:r>
          </w:p>
          <w:p>
            <w:pPr>
              <w:spacing w:after="20"/>
              <w:ind w:left="20"/>
              <w:jc w:val="both"/>
            </w:pPr>
            <w:r>
              <w:rPr>
                <w:rFonts w:ascii="Times New Roman"/>
                <w:b w:val="false"/>
                <w:i w:val="false"/>
                <w:color w:val="000000"/>
                <w:sz w:val="20"/>
              </w:rPr>
              <w:t>
Нормалды тәртіптері мен автоматтандырылған басқару жүйесі. Күрделі ЭЭЖлармен автоматтандырылған апаттан қарсы басқару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ЭЭЖмен байланысты негізгі түсініктері және анықтамалары </w:t>
            </w:r>
          </w:p>
          <w:p>
            <w:pPr>
              <w:spacing w:after="20"/>
              <w:ind w:left="20"/>
              <w:jc w:val="both"/>
            </w:pPr>
            <w:r>
              <w:rPr>
                <w:rFonts w:ascii="Times New Roman"/>
                <w:b w:val="false"/>
                <w:i w:val="false"/>
                <w:color w:val="000000"/>
                <w:sz w:val="20"/>
              </w:rPr>
              <w:t>
- ЭЭЖ-нің ДБАЖ және АБЖ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қазіргі күрделі ЭЭЖларда күйлерімен процестерді айыру;</w:t>
            </w:r>
          </w:p>
          <w:p>
            <w:pPr>
              <w:spacing w:after="20"/>
              <w:ind w:left="20"/>
              <w:jc w:val="both"/>
            </w:pPr>
            <w:r>
              <w:rPr>
                <w:rFonts w:ascii="Times New Roman"/>
                <w:b w:val="false"/>
                <w:i w:val="false"/>
                <w:color w:val="000000"/>
                <w:sz w:val="20"/>
              </w:rPr>
              <w:t>
- ЭЭЖ туралы алған білімдерін нақты есептерді шығару барысында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Энергия пайдаланудын тиімділігі </w:t>
            </w:r>
          </w:p>
          <w:p>
            <w:pPr>
              <w:spacing w:after="20"/>
              <w:ind w:left="20"/>
              <w:jc w:val="both"/>
            </w:pPr>
            <w:r>
              <w:rPr>
                <w:rFonts w:ascii="Times New Roman"/>
                <w:b w:val="false"/>
                <w:i w:val="false"/>
                <w:color w:val="000000"/>
                <w:sz w:val="20"/>
              </w:rPr>
              <w:t>
Тиімділіктің негізгі ұғымдары.</w:t>
            </w:r>
          </w:p>
          <w:p>
            <w:pPr>
              <w:spacing w:after="20"/>
              <w:ind w:left="20"/>
              <w:jc w:val="both"/>
            </w:pPr>
            <w:r>
              <w:rPr>
                <w:rFonts w:ascii="Times New Roman"/>
                <w:b w:val="false"/>
                <w:i w:val="false"/>
                <w:color w:val="000000"/>
                <w:sz w:val="20"/>
              </w:rPr>
              <w:t>
тиімділікті анықтауындағы критерийлар.</w:t>
            </w:r>
          </w:p>
          <w:p>
            <w:pPr>
              <w:spacing w:after="20"/>
              <w:ind w:left="20"/>
              <w:jc w:val="both"/>
            </w:pPr>
            <w:r>
              <w:rPr>
                <w:rFonts w:ascii="Times New Roman"/>
                <w:b w:val="false"/>
                <w:i w:val="false"/>
                <w:color w:val="000000"/>
                <w:sz w:val="20"/>
              </w:rPr>
              <w:t>
Энергия қажеттілігінің классификациясы.</w:t>
            </w:r>
          </w:p>
          <w:p>
            <w:pPr>
              <w:spacing w:after="20"/>
              <w:ind w:left="20"/>
              <w:jc w:val="both"/>
            </w:pPr>
            <w:r>
              <w:rPr>
                <w:rFonts w:ascii="Times New Roman"/>
                <w:b w:val="false"/>
                <w:i w:val="false"/>
                <w:color w:val="000000"/>
                <w:sz w:val="20"/>
              </w:rPr>
              <w:t>
Энергия қажеттілігінің нормативі.</w:t>
            </w:r>
          </w:p>
          <w:p>
            <w:pPr>
              <w:spacing w:after="20"/>
              <w:ind w:left="20"/>
              <w:jc w:val="both"/>
            </w:pPr>
            <w:r>
              <w:rPr>
                <w:rFonts w:ascii="Times New Roman"/>
                <w:b w:val="false"/>
                <w:i w:val="false"/>
                <w:color w:val="000000"/>
                <w:sz w:val="20"/>
              </w:rPr>
              <w:t>
Әртүрлі отын-энергетикалық ресуртарды пайдаланатын энергопайдаланушылардын тиімділігін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тиімділіктің негізгі түсініктері;</w:t>
            </w:r>
          </w:p>
          <w:p>
            <w:pPr>
              <w:spacing w:after="20"/>
              <w:ind w:left="20"/>
              <w:jc w:val="both"/>
            </w:pPr>
            <w:r>
              <w:rPr>
                <w:rFonts w:ascii="Times New Roman"/>
                <w:b w:val="false"/>
                <w:i w:val="false"/>
                <w:color w:val="000000"/>
                <w:sz w:val="20"/>
              </w:rPr>
              <w:t xml:space="preserve">
- тиімділікті анықтау кезіндегі қолданылатын критерийлер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алған білімдерін энерготұтынуды жобалау және пайдалану кезінде шешім қабылдауға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практикасы </w:t>
            </w:r>
          </w:p>
          <w:p>
            <w:pPr>
              <w:spacing w:after="20"/>
              <w:ind w:left="20"/>
              <w:jc w:val="both"/>
            </w:pPr>
            <w:r>
              <w:rPr>
                <w:rFonts w:ascii="Times New Roman"/>
                <w:b w:val="false"/>
                <w:i w:val="false"/>
                <w:color w:val="000000"/>
                <w:sz w:val="20"/>
              </w:rPr>
              <w:t>
Электротехника негіздері. Материалтану. Теоретикалық механика. Теоретикалық термодинамика.</w:t>
            </w:r>
          </w:p>
          <w:p>
            <w:pPr>
              <w:spacing w:after="20"/>
              <w:ind w:left="20"/>
              <w:jc w:val="both"/>
            </w:pPr>
            <w:r>
              <w:rPr>
                <w:rFonts w:ascii="Times New Roman"/>
                <w:b w:val="false"/>
                <w:i w:val="false"/>
                <w:color w:val="000000"/>
                <w:sz w:val="20"/>
              </w:rPr>
              <w:t>
Басқаруды автоматтандыру теориясы.</w:t>
            </w:r>
          </w:p>
          <w:p>
            <w:pPr>
              <w:spacing w:after="20"/>
              <w:ind w:left="20"/>
              <w:jc w:val="both"/>
            </w:pPr>
            <w:r>
              <w:rPr>
                <w:rFonts w:ascii="Times New Roman"/>
                <w:b w:val="false"/>
                <w:i w:val="false"/>
                <w:color w:val="000000"/>
                <w:sz w:val="20"/>
              </w:rPr>
              <w:t>
Электротехникалық және жылу техникалық өлшеуіштер мен аспаптар. Электрлік аппараттар.</w:t>
            </w:r>
          </w:p>
          <w:p>
            <w:pPr>
              <w:spacing w:after="20"/>
              <w:ind w:left="20"/>
              <w:jc w:val="both"/>
            </w:pPr>
            <w:r>
              <w:rPr>
                <w:rFonts w:ascii="Times New Roman"/>
                <w:b w:val="false"/>
                <w:i w:val="false"/>
                <w:color w:val="000000"/>
                <w:sz w:val="20"/>
              </w:rPr>
              <w:t xml:space="preserve">
Өнеркәсіп салалары бойынша электрмен қамтамасыздандыру. </w:t>
            </w:r>
          </w:p>
          <w:p>
            <w:pPr>
              <w:spacing w:after="20"/>
              <w:ind w:left="20"/>
              <w:jc w:val="both"/>
            </w:pPr>
            <w:r>
              <w:rPr>
                <w:rFonts w:ascii="Times New Roman"/>
                <w:b w:val="false"/>
                <w:i w:val="false"/>
                <w:color w:val="000000"/>
                <w:sz w:val="20"/>
              </w:rPr>
              <w:t>
Өндірістің электр жабдықтары.</w:t>
            </w:r>
          </w:p>
          <w:p>
            <w:pPr>
              <w:spacing w:after="20"/>
              <w:ind w:left="20"/>
              <w:jc w:val="both"/>
            </w:pPr>
            <w:r>
              <w:rPr>
                <w:rFonts w:ascii="Times New Roman"/>
                <w:b w:val="false"/>
                <w:i w:val="false"/>
                <w:color w:val="000000"/>
                <w:sz w:val="20"/>
              </w:rPr>
              <w:t xml:space="preserve">
Кәсіпорындағы энергоресурстардың шығынын шамалау. </w:t>
            </w:r>
          </w:p>
          <w:p>
            <w:pPr>
              <w:spacing w:after="20"/>
              <w:ind w:left="20"/>
              <w:jc w:val="both"/>
            </w:pPr>
            <w:r>
              <w:rPr>
                <w:rFonts w:ascii="Times New Roman"/>
                <w:b w:val="false"/>
                <w:i w:val="false"/>
                <w:color w:val="000000"/>
                <w:sz w:val="20"/>
              </w:rPr>
              <w:t>
Энергетика экономикасы.</w:t>
            </w:r>
          </w:p>
          <w:p>
            <w:pPr>
              <w:spacing w:after="20"/>
              <w:ind w:left="20"/>
              <w:jc w:val="both"/>
            </w:pPr>
            <w:r>
              <w:rPr>
                <w:rFonts w:ascii="Times New Roman"/>
                <w:b w:val="false"/>
                <w:i w:val="false"/>
                <w:color w:val="000000"/>
                <w:sz w:val="20"/>
              </w:rPr>
              <w:t>
Энергоаудит.</w:t>
            </w:r>
          </w:p>
          <w:p>
            <w:pPr>
              <w:spacing w:after="20"/>
              <w:ind w:left="20"/>
              <w:jc w:val="both"/>
            </w:pPr>
            <w:r>
              <w:rPr>
                <w:rFonts w:ascii="Times New Roman"/>
                <w:b w:val="false"/>
                <w:i w:val="false"/>
                <w:color w:val="000000"/>
                <w:sz w:val="20"/>
              </w:rPr>
              <w:t>
Электроэнергетикалық жүйелер және желілер.</w:t>
            </w:r>
          </w:p>
          <w:p>
            <w:pPr>
              <w:spacing w:after="20"/>
              <w:ind w:left="20"/>
              <w:jc w:val="both"/>
            </w:pPr>
            <w:r>
              <w:rPr>
                <w:rFonts w:ascii="Times New Roman"/>
                <w:b w:val="false"/>
                <w:i w:val="false"/>
                <w:color w:val="000000"/>
                <w:sz w:val="20"/>
              </w:rPr>
              <w:t xml:space="preserve">
Энергия пайдаланудын тиімділігі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энергетикалық аспаптарға және өлшеуіштерге сипаттама беру, энергожабдықтауыштарды өлшеуді жүргізу және мәліметті талдау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энергия көздерінің нормативтерін есептеуде, энергия пайдалануды талдауда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 практикасы</w:t>
            </w:r>
          </w:p>
          <w:p>
            <w:pPr>
              <w:spacing w:after="20"/>
              <w:ind w:left="20"/>
              <w:jc w:val="both"/>
            </w:pPr>
            <w:r>
              <w:rPr>
                <w:rFonts w:ascii="Times New Roman"/>
                <w:b w:val="false"/>
                <w:i w:val="false"/>
                <w:color w:val="000000"/>
                <w:sz w:val="20"/>
              </w:rPr>
              <w:t>
Энергоаудит</w:t>
            </w:r>
          </w:p>
          <w:p>
            <w:pPr>
              <w:spacing w:after="20"/>
              <w:ind w:left="20"/>
              <w:jc w:val="both"/>
            </w:pPr>
            <w:r>
              <w:rPr>
                <w:rFonts w:ascii="Times New Roman"/>
                <w:b w:val="false"/>
                <w:i w:val="false"/>
                <w:color w:val="000000"/>
                <w:sz w:val="20"/>
              </w:rPr>
              <w:t>
Электроэнергетикалық жүйелер және желілер</w:t>
            </w:r>
          </w:p>
          <w:p>
            <w:pPr>
              <w:spacing w:after="20"/>
              <w:ind w:left="20"/>
              <w:jc w:val="both"/>
            </w:pPr>
            <w:r>
              <w:rPr>
                <w:rFonts w:ascii="Times New Roman"/>
                <w:b w:val="false"/>
                <w:i w:val="false"/>
                <w:color w:val="000000"/>
                <w:sz w:val="20"/>
              </w:rPr>
              <w:t xml:space="preserve">
Энергия пайдаланудын тиімділігі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қолданыстағы энергия жүйесіне талдау жүргізу, энергия жүйесінің тиімділігінін көрсеткіштерін есептеу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-ұйымнын энергия жүйесіне аудит және талдау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1-10</w:t>
            </w:r>
          </w:p>
          <w:p>
            <w:pPr>
              <w:spacing w:after="20"/>
              <w:ind w:left="20"/>
              <w:jc w:val="both"/>
            </w:pPr>
            <w:r>
              <w:rPr>
                <w:rFonts w:ascii="Times New Roman"/>
                <w:b w:val="false"/>
                <w:i w:val="false"/>
                <w:color w:val="000000"/>
                <w:sz w:val="20"/>
              </w:rPr>
              <w:t>
КҚ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тілдерде ауызша және жазбаша коммуникация құралдарын пайдалану;</w:t>
            </w:r>
          </w:p>
          <w:p>
            <w:pPr>
              <w:spacing w:after="20"/>
              <w:ind w:left="20"/>
              <w:jc w:val="both"/>
            </w:pPr>
            <w:r>
              <w:rPr>
                <w:rFonts w:ascii="Times New Roman"/>
                <w:b w:val="false"/>
                <w:i w:val="false"/>
                <w:color w:val="000000"/>
                <w:sz w:val="20"/>
              </w:rPr>
              <w:t xml:space="preserve">
Шиеленісті жағдайлар мен жұмыс орнындағы мәселелерді шешудің жалпы нәтижесін алу үшін топтағы адамдармен коммуникативті қарым-қатынас құру; </w:t>
            </w:r>
          </w:p>
          <w:p>
            <w:pPr>
              <w:spacing w:after="20"/>
              <w:ind w:left="20"/>
              <w:jc w:val="both"/>
            </w:pPr>
            <w:r>
              <w:rPr>
                <w:rFonts w:ascii="Times New Roman"/>
                <w:b w:val="false"/>
                <w:i w:val="false"/>
                <w:color w:val="000000"/>
                <w:sz w:val="20"/>
              </w:rPr>
              <w:t xml:space="preserve">
Өз қызметінің мақсаты етіп, оны іске асыру үдерісін жоспарлау және ұйымдастыруды таңдап алу; </w:t>
            </w:r>
          </w:p>
          <w:p>
            <w:pPr>
              <w:spacing w:after="20"/>
              <w:ind w:left="20"/>
              <w:jc w:val="both"/>
            </w:pPr>
            <w:r>
              <w:rPr>
                <w:rFonts w:ascii="Times New Roman"/>
                <w:b w:val="false"/>
                <w:i w:val="false"/>
                <w:color w:val="000000"/>
                <w:sz w:val="20"/>
              </w:rPr>
              <w:t xml:space="preserve">
Өзін-өзі бағалау мен оның нәтижелерін іске асыру; </w:t>
            </w:r>
          </w:p>
          <w:p>
            <w:pPr>
              <w:spacing w:after="20"/>
              <w:ind w:left="20"/>
              <w:jc w:val="both"/>
            </w:pPr>
            <w:r>
              <w:rPr>
                <w:rFonts w:ascii="Times New Roman"/>
                <w:b w:val="false"/>
                <w:i w:val="false"/>
                <w:color w:val="000000"/>
                <w:sz w:val="20"/>
              </w:rPr>
              <w:t xml:space="preserve">
Сәл жоғарырақ біліктілікті мамандар жетекшілігімен жұмыстарды орындау; </w:t>
            </w:r>
          </w:p>
          <w:p>
            <w:pPr>
              <w:spacing w:after="20"/>
              <w:ind w:left="20"/>
              <w:jc w:val="both"/>
            </w:pPr>
            <w:r>
              <w:rPr>
                <w:rFonts w:ascii="Times New Roman"/>
                <w:b w:val="false"/>
                <w:i w:val="false"/>
                <w:color w:val="000000"/>
                <w:sz w:val="20"/>
              </w:rPr>
              <w:t>
Қазіргі заман ақпараттық-коммуникациялық технологиялар мен логикалық операцияларды қолдана отырып, өңдеу;</w:t>
            </w:r>
          </w:p>
          <w:p>
            <w:pPr>
              <w:spacing w:after="20"/>
              <w:ind w:left="20"/>
              <w:jc w:val="both"/>
            </w:pPr>
            <w:r>
              <w:rPr>
                <w:rFonts w:ascii="Times New Roman"/>
                <w:b w:val="false"/>
                <w:i w:val="false"/>
                <w:color w:val="000000"/>
                <w:sz w:val="20"/>
              </w:rPr>
              <w:t>
Өзінің жұмыс орнын ғылыми ұйымдастыра алу, жұмыс тәртібін орындау;</w:t>
            </w:r>
          </w:p>
          <w:p>
            <w:pPr>
              <w:spacing w:after="20"/>
              <w:ind w:left="20"/>
              <w:jc w:val="both"/>
            </w:pPr>
            <w:r>
              <w:rPr>
                <w:rFonts w:ascii="Times New Roman"/>
                <w:b w:val="false"/>
                <w:i w:val="false"/>
                <w:color w:val="000000"/>
                <w:sz w:val="20"/>
              </w:rPr>
              <w:t>
Өмір бойы өзінің білімін жаңартып отыру;</w:t>
            </w:r>
          </w:p>
          <w:p>
            <w:pPr>
              <w:spacing w:after="20"/>
              <w:ind w:left="20"/>
              <w:jc w:val="both"/>
            </w:pPr>
            <w:r>
              <w:rPr>
                <w:rFonts w:ascii="Times New Roman"/>
                <w:b w:val="false"/>
                <w:i w:val="false"/>
                <w:color w:val="000000"/>
                <w:sz w:val="20"/>
              </w:rPr>
              <w:t xml:space="preserve">
Қойылған міндеттерге бара бар технологияларды қолдана алу, технологияны айқын қоя білу; </w:t>
            </w:r>
          </w:p>
          <w:p>
            <w:pPr>
              <w:spacing w:after="20"/>
              <w:ind w:left="20"/>
              <w:jc w:val="both"/>
            </w:pPr>
            <w:r>
              <w:rPr>
                <w:rFonts w:ascii="Times New Roman"/>
                <w:b w:val="false"/>
                <w:i w:val="false"/>
                <w:color w:val="000000"/>
                <w:sz w:val="20"/>
              </w:rPr>
              <w:t>
Қазіргі заман ақпараттық-коммуникациялық технологиялар көмегімен ақпаратты өздігінен табу, талдау, іріктеу, қайта жасау, сақтау, интерпретация жасау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 және 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маман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091401 3</w:t>
            </w:r>
            <w:r>
              <w:rPr>
                <w:rFonts w:ascii="Times New Roman"/>
                <w:b/>
                <w:i w:val="false"/>
                <w:color w:val="000000"/>
                <w:sz w:val="20"/>
              </w:rPr>
              <w:t xml:space="preserve"> –</w:t>
            </w:r>
            <w:r>
              <w:rPr>
                <w:rFonts w:ascii="Times New Roman"/>
                <w:b w:val="false"/>
                <w:i w:val="false"/>
                <w:color w:val="000000"/>
                <w:sz w:val="20"/>
              </w:rPr>
              <w:t xml:space="preserve"> Энергетикалық нысандар аудиторы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Куәландыратын объектілермен, құралдармен (агрегаттармен), отын-энергетикалық ресурстарды пайдаланатын құралдармен таныстыру. Энергиямен қамтамасыз етудің жалпы жүйесінің құрылуы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Энергия үнемдеудің басымдылық бағыттарын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Инновациялық кәсіпорындарында жоспарланатын немесе жүргізілетін энергетикалық тиімділікті зерттеу және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Отын-энергетикалық ресурстардың әрбір түрі шығындарының нормативті ккөрсеткіштерімен есеп айырысу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Энергетикалық паспортты құру әдістемесін білу, сондай-ақ энергия пайдалану шығындары бойынша іс-шара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Энергияны пайдалану бағыттарының әр түрі бойынша кәсіпорын шығындарын төмендету мүмкіндігімен шығындар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7 Энергия үнемдеудің анықталған потенциалын іске асыру үшін тиімді шараларын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8 Кәсіпорында энергия менеджменті жүйесін ұйымдастыру бойынша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9 Энергия үнемдеу бағдарламасын құру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243-қосымша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 беру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1000000 – Металлургия және машина жасау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1010000 – Құбыр өңдірісі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101004 2 – Таптау машинасының жаныштаушысы</w:t>
      </w:r>
    </w:p>
    <w:p>
      <w:pPr>
        <w:spacing w:after="0"/>
        <w:ind w:left="0"/>
        <w:jc w:val="both"/>
      </w:pPr>
      <w:r>
        <w:rPr>
          <w:rFonts w:ascii="Times New Roman"/>
          <w:b w:val="false"/>
          <w:i w:val="false"/>
          <w:color w:val="000000"/>
          <w:sz w:val="28"/>
        </w:rPr>
        <w:t>
      101005 2 – Калибрлеу қондырғысының жаныштаушысы</w:t>
      </w:r>
    </w:p>
    <w:p>
      <w:pPr>
        <w:spacing w:after="0"/>
        <w:ind w:left="0"/>
        <w:jc w:val="both"/>
      </w:pPr>
      <w:r>
        <w:rPr>
          <w:rFonts w:ascii="Times New Roman"/>
          <w:b w:val="false"/>
          <w:i w:val="false"/>
          <w:color w:val="000000"/>
          <w:sz w:val="28"/>
        </w:rPr>
        <w:t>
      101006 2 – Құбырларды пеште пісіру қондырғысының жаныштаушысы</w:t>
      </w:r>
    </w:p>
    <w:p>
      <w:pPr>
        <w:spacing w:after="0"/>
        <w:ind w:left="0"/>
        <w:jc w:val="both"/>
      </w:pPr>
      <w:r>
        <w:rPr>
          <w:rFonts w:ascii="Times New Roman"/>
          <w:b w:val="false"/>
          <w:i w:val="false"/>
          <w:color w:val="000000"/>
          <w:sz w:val="28"/>
        </w:rPr>
        <w:t>
      101007 2 – Құбырларды ыстықтай илеу қондырғысын басқару бекетінің операторы</w:t>
      </w:r>
    </w:p>
    <w:p>
      <w:pPr>
        <w:spacing w:after="0"/>
        <w:ind w:left="0"/>
        <w:jc w:val="both"/>
      </w:pPr>
      <w:r>
        <w:rPr>
          <w:rFonts w:ascii="Times New Roman"/>
          <w:b w:val="false"/>
          <w:i w:val="false"/>
          <w:color w:val="000000"/>
          <w:sz w:val="28"/>
        </w:rPr>
        <w:t>
      101008 2 – Құбырларды және дайындамаларды кесуші</w:t>
      </w:r>
    </w:p>
    <w:p>
      <w:pPr>
        <w:spacing w:after="0"/>
        <w:ind w:left="0"/>
        <w:jc w:val="both"/>
      </w:pPr>
      <w:r>
        <w:rPr>
          <w:rFonts w:ascii="Times New Roman"/>
          <w:b w:val="false"/>
          <w:i w:val="false"/>
          <w:color w:val="000000"/>
          <w:sz w:val="28"/>
        </w:rPr>
        <w:t>
      101009 2 – Металл қыздырушысы (дәнекерлеуші)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w:t>
            </w:r>
          </w:p>
          <w:p>
            <w:pPr>
              <w:spacing w:after="20"/>
              <w:ind w:left="20"/>
              <w:jc w:val="both"/>
            </w:pPr>
            <w:r>
              <w:rPr>
                <w:rFonts w:ascii="Times New Roman"/>
                <w:b w:val="false"/>
                <w:i w:val="false"/>
                <w:color w:val="000000"/>
                <w:sz w:val="20"/>
              </w:rPr>
              <w:t>
</w:t>
            </w:r>
            <w:r>
              <w:rPr>
                <w:rFonts w:ascii="Times New Roman"/>
                <w:b/>
                <w:i w:val="false"/>
                <w:color w:val="000000"/>
                <w:sz w:val="20"/>
              </w:rPr>
              <w:t>(сағ.)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шынықтыру)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ауысымдылық негіздері және техникалық өлшеулер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Стропольді 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Өнеркәсіптегі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Біліктіліктер:</w:t>
            </w:r>
          </w:p>
          <w:p>
            <w:pPr>
              <w:spacing w:after="20"/>
              <w:ind w:left="20"/>
              <w:jc w:val="both"/>
            </w:pPr>
            <w:r>
              <w:rPr>
                <w:rFonts w:ascii="Times New Roman"/>
                <w:b w:val="false"/>
                <w:i w:val="false"/>
                <w:color w:val="000000"/>
                <w:sz w:val="20"/>
              </w:rPr>
              <w:t>
101004 2 – Таптау машинасының жаныштаушысы</w:t>
            </w:r>
          </w:p>
          <w:p>
            <w:pPr>
              <w:spacing w:after="20"/>
              <w:ind w:left="20"/>
              <w:jc w:val="both"/>
            </w:pPr>
            <w:r>
              <w:rPr>
                <w:rFonts w:ascii="Times New Roman"/>
                <w:b w:val="false"/>
                <w:i w:val="false"/>
                <w:color w:val="000000"/>
                <w:sz w:val="20"/>
              </w:rPr>
              <w:t>
101005 2 – Калибрлеу қондырғысының жаныштаушысы</w:t>
            </w:r>
          </w:p>
          <w:p>
            <w:pPr>
              <w:spacing w:after="20"/>
              <w:ind w:left="20"/>
              <w:jc w:val="both"/>
            </w:pPr>
            <w:r>
              <w:rPr>
                <w:rFonts w:ascii="Times New Roman"/>
                <w:b w:val="false"/>
                <w:i w:val="false"/>
                <w:color w:val="000000"/>
                <w:sz w:val="20"/>
              </w:rPr>
              <w:t>
101006 2 – Құбырларды пеште пісіру қондырғысының жаныштаушысы</w:t>
            </w:r>
          </w:p>
          <w:p>
            <w:pPr>
              <w:spacing w:after="20"/>
              <w:ind w:left="20"/>
              <w:jc w:val="both"/>
            </w:pPr>
            <w:r>
              <w:rPr>
                <w:rFonts w:ascii="Times New Roman"/>
                <w:b w:val="false"/>
                <w:i w:val="false"/>
                <w:color w:val="000000"/>
                <w:sz w:val="20"/>
              </w:rPr>
              <w:t>
101008 2 – Құбырларды және дайындамаларды кесуші</w:t>
            </w:r>
          </w:p>
          <w:p>
            <w:pPr>
              <w:spacing w:after="20"/>
              <w:ind w:left="20"/>
              <w:jc w:val="both"/>
            </w:pPr>
            <w:r>
              <w:rPr>
                <w:rFonts w:ascii="Times New Roman"/>
                <w:b w:val="false"/>
                <w:i w:val="false"/>
                <w:color w:val="000000"/>
                <w:sz w:val="20"/>
              </w:rPr>
              <w:t>
101009 2 – Металл қыздырушысы (дәнекерлеуші)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технологиясы және дәнекерлеу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101007 2 – Құбырларды ыстықтай илеу қондырғысын басқару бекетінің операторы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технологиясы және дәнекерлеу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өндірісті автоматтандыру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жоспарлау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тіршілік қауіпсіздігі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101004 2 – Таптау машинасының жаныштаушысы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және қыздыру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Дайындамаларды таптау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Таптау және калибрлеу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Таптау және калибрлеу қондырғыларды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101005 2 – Калибрлеу қондырғысының жаныштаушысы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калибрлеу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 қондырғылар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 қондырғыларды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101006 2 – Құбырларды пеште пісіру қондырғысының жаныштаушысы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пеште пісіру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пеште пісіру қондырғылар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пеште пісіру қондырғыларды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101007 2 – Құбырларды ыстықтай илеу қондырғысын басқару бекетінің операторы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 калибрлеу, оңайлату және қобылау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Механизмдерді қол және автоматты басқару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Таптау, калибрлеу және оңайлату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Таптау және калибрлеу қондырғыларды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101008 2 – Құбырларды және дайындамаларды кесуші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Дайындамаларды және құбырларды кесу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кесу жабдықтар, қайышылар және аралар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кесу жабдықтар, қайышылар және араларды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101009 2 – Металл қыздырушысы (дәнекерлеуші)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және құбырларды қыздыру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құралдары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құралдарды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ж/е КП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Стропольді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жұмыстары,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аттесттаттауға ұсынылатын нысандар: келесі пәндер бойынша жинақты емтихан тапсырысы: АП 02, сонымен қатар:</w:t>
      </w:r>
    </w:p>
    <w:p>
      <w:pPr>
        <w:spacing w:after="0"/>
        <w:ind w:left="0"/>
        <w:jc w:val="both"/>
      </w:pPr>
      <w:r>
        <w:rPr>
          <w:rFonts w:ascii="Times New Roman"/>
          <w:b w:val="false"/>
          <w:i w:val="false"/>
          <w:color w:val="000000"/>
          <w:sz w:val="28"/>
        </w:rPr>
        <w:t>
      101004 2 – Таптау машинасының жаныштаушысы біліктілігі үшін: АП 04, 06</w:t>
      </w:r>
    </w:p>
    <w:p>
      <w:pPr>
        <w:spacing w:after="0"/>
        <w:ind w:left="0"/>
        <w:jc w:val="both"/>
      </w:pPr>
      <w:r>
        <w:rPr>
          <w:rFonts w:ascii="Times New Roman"/>
          <w:b w:val="false"/>
          <w:i w:val="false"/>
          <w:color w:val="000000"/>
          <w:sz w:val="28"/>
        </w:rPr>
        <w:t>
      101005 2 – Калибрлеу қондырғысының жаныштаушысы біліктілігі үшін: АП 03, 05</w:t>
      </w:r>
    </w:p>
    <w:p>
      <w:pPr>
        <w:spacing w:after="0"/>
        <w:ind w:left="0"/>
        <w:jc w:val="both"/>
      </w:pPr>
      <w:r>
        <w:rPr>
          <w:rFonts w:ascii="Times New Roman"/>
          <w:b w:val="false"/>
          <w:i w:val="false"/>
          <w:color w:val="000000"/>
          <w:sz w:val="28"/>
        </w:rPr>
        <w:t>
      101006 2 – Құбырларды пеште пісіру қондырғысының жаныштаушысы біліктілігі үшін: АП 03, 05</w:t>
      </w:r>
    </w:p>
    <w:p>
      <w:pPr>
        <w:spacing w:after="0"/>
        <w:ind w:left="0"/>
        <w:jc w:val="both"/>
      </w:pPr>
      <w:r>
        <w:rPr>
          <w:rFonts w:ascii="Times New Roman"/>
          <w:b w:val="false"/>
          <w:i w:val="false"/>
          <w:color w:val="000000"/>
          <w:sz w:val="28"/>
        </w:rPr>
        <w:t>
      101007 2 – Құбырларды ыстықтай илеу қондырғысын басқару бекетінің операторы біліктілігі үшін: АП 03, 06</w:t>
      </w:r>
    </w:p>
    <w:p>
      <w:pPr>
        <w:spacing w:after="0"/>
        <w:ind w:left="0"/>
        <w:jc w:val="both"/>
      </w:pPr>
      <w:r>
        <w:rPr>
          <w:rFonts w:ascii="Times New Roman"/>
          <w:b w:val="false"/>
          <w:i w:val="false"/>
          <w:color w:val="000000"/>
          <w:sz w:val="28"/>
        </w:rPr>
        <w:t>
      101008 2 – Құбырларды және дайындамаларды кесуші біліктілігі үшін:: АП 03, 05</w:t>
      </w:r>
    </w:p>
    <w:p>
      <w:pPr>
        <w:spacing w:after="0"/>
        <w:ind w:left="0"/>
        <w:jc w:val="both"/>
      </w:pPr>
      <w:r>
        <w:rPr>
          <w:rFonts w:ascii="Times New Roman"/>
          <w:b w:val="false"/>
          <w:i w:val="false"/>
          <w:color w:val="000000"/>
          <w:sz w:val="28"/>
        </w:rPr>
        <w:t>
      101009 2 – Металл қыздырушысы (дәнекерлеуші) біліктілігі үшін: АП 03, 05</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244-қосымша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 беру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коды және бейіні: </w:t>
      </w:r>
      <w:r>
        <w:rPr>
          <w:rFonts w:ascii="Times New Roman"/>
          <w:b w:val="false"/>
          <w:i w:val="false"/>
          <w:color w:val="000000"/>
          <w:sz w:val="28"/>
        </w:rPr>
        <w:t>1000000 – Металлургия және машина жасау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1010000 – Құбыр өңдірісі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101004 2 – Таптау машинасының жаныштаушысы</w:t>
      </w:r>
    </w:p>
    <w:p>
      <w:pPr>
        <w:spacing w:after="0"/>
        <w:ind w:left="0"/>
        <w:jc w:val="both"/>
      </w:pPr>
      <w:r>
        <w:rPr>
          <w:rFonts w:ascii="Times New Roman"/>
          <w:b w:val="false"/>
          <w:i w:val="false"/>
          <w:color w:val="000000"/>
          <w:sz w:val="28"/>
        </w:rPr>
        <w:t>
      101005 2 – Калибрлеу қондырғысының жаныштаушысы</w:t>
      </w:r>
    </w:p>
    <w:p>
      <w:pPr>
        <w:spacing w:after="0"/>
        <w:ind w:left="0"/>
        <w:jc w:val="both"/>
      </w:pPr>
      <w:r>
        <w:rPr>
          <w:rFonts w:ascii="Times New Roman"/>
          <w:b w:val="false"/>
          <w:i w:val="false"/>
          <w:color w:val="000000"/>
          <w:sz w:val="28"/>
        </w:rPr>
        <w:t>
      101006 2 – Құбырларды пеште пісіру қондырғысының жаныштаушысы</w:t>
      </w:r>
    </w:p>
    <w:p>
      <w:pPr>
        <w:spacing w:after="0"/>
        <w:ind w:left="0"/>
        <w:jc w:val="both"/>
      </w:pPr>
      <w:r>
        <w:rPr>
          <w:rFonts w:ascii="Times New Roman"/>
          <w:b w:val="false"/>
          <w:i w:val="false"/>
          <w:color w:val="000000"/>
          <w:sz w:val="28"/>
        </w:rPr>
        <w:t>
      101007 2 – Құбырларды ыстықтай илеу қондырғысын басқару бекетінің операторы</w:t>
      </w:r>
    </w:p>
    <w:p>
      <w:pPr>
        <w:spacing w:after="0"/>
        <w:ind w:left="0"/>
        <w:jc w:val="both"/>
      </w:pPr>
      <w:r>
        <w:rPr>
          <w:rFonts w:ascii="Times New Roman"/>
          <w:b w:val="false"/>
          <w:i w:val="false"/>
          <w:color w:val="000000"/>
          <w:sz w:val="28"/>
        </w:rPr>
        <w:t>
      101008 2 – Құбырларды және дайындамаларды кесуші</w:t>
      </w:r>
    </w:p>
    <w:p>
      <w:pPr>
        <w:spacing w:after="0"/>
        <w:ind w:left="0"/>
        <w:jc w:val="both"/>
      </w:pPr>
      <w:r>
        <w:rPr>
          <w:rFonts w:ascii="Times New Roman"/>
          <w:b w:val="false"/>
          <w:i w:val="false"/>
          <w:color w:val="000000"/>
          <w:sz w:val="28"/>
        </w:rPr>
        <w:t>
      101009 2 – Металл қыздырушысы (дәнекерлеуші)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10 ай</w:t>
      </w:r>
    </w:p>
    <w:p>
      <w:pPr>
        <w:spacing w:after="0"/>
        <w:ind w:left="0"/>
        <w:jc w:val="both"/>
      </w:pPr>
      <w:r>
        <w:rPr>
          <w:rFonts w:ascii="Times New Roman"/>
          <w:b w:val="false"/>
          <w:i w:val="false"/>
          <w:color w:val="000000"/>
          <w:sz w:val="28"/>
        </w:rPr>
        <w:t>
      жалпы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w:t>
            </w:r>
          </w:p>
          <w:p>
            <w:pPr>
              <w:spacing w:after="20"/>
              <w:ind w:left="20"/>
              <w:jc w:val="both"/>
            </w:pPr>
            <w:r>
              <w:rPr>
                <w:rFonts w:ascii="Times New Roman"/>
                <w:b w:val="false"/>
                <w:i w:val="false"/>
                <w:color w:val="000000"/>
                <w:sz w:val="20"/>
              </w:rPr>
              <w:t>
</w:t>
            </w:r>
            <w:r>
              <w:rPr>
                <w:rFonts w:ascii="Times New Roman"/>
                <w:b/>
                <w:i w:val="false"/>
                <w:color w:val="000000"/>
                <w:sz w:val="20"/>
              </w:rPr>
              <w:t>(сағ.)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Курстар бойынша </w:t>
            </w:r>
          </w:p>
          <w:p>
            <w:pPr>
              <w:spacing w:after="20"/>
              <w:ind w:left="20"/>
              <w:jc w:val="both"/>
            </w:pPr>
            <w:r>
              <w:rPr>
                <w:rFonts w:ascii="Times New Roman"/>
                <w:b w:val="false"/>
                <w:i w:val="false"/>
                <w:color w:val="000000"/>
                <w:sz w:val="20"/>
              </w:rPr>
              <w:t>
</w:t>
            </w:r>
            <w:r>
              <w:rPr>
                <w:rFonts w:ascii="Times New Roman"/>
                <w:b/>
                <w:i w:val="false"/>
                <w:color w:val="000000"/>
                <w:sz w:val="20"/>
              </w:rPr>
              <w:t>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шынықтыру,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ауысымдылық негіздері және техникалық өлшеулер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Стропольді 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Өнеркәсіптегі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Біліктіліктер:</w:t>
            </w:r>
          </w:p>
          <w:p>
            <w:pPr>
              <w:spacing w:after="20"/>
              <w:ind w:left="20"/>
              <w:jc w:val="both"/>
            </w:pPr>
            <w:r>
              <w:rPr>
                <w:rFonts w:ascii="Times New Roman"/>
                <w:b w:val="false"/>
                <w:i w:val="false"/>
                <w:color w:val="000000"/>
                <w:sz w:val="20"/>
              </w:rPr>
              <w:t>
101004 2 – Таптау машинасының жаныштаушысы</w:t>
            </w:r>
          </w:p>
          <w:p>
            <w:pPr>
              <w:spacing w:after="20"/>
              <w:ind w:left="20"/>
              <w:jc w:val="both"/>
            </w:pPr>
            <w:r>
              <w:rPr>
                <w:rFonts w:ascii="Times New Roman"/>
                <w:b w:val="false"/>
                <w:i w:val="false"/>
                <w:color w:val="000000"/>
                <w:sz w:val="20"/>
              </w:rPr>
              <w:t>
101005 2 – Калибрлеу қондырғысының жаныштаушысы</w:t>
            </w:r>
          </w:p>
          <w:p>
            <w:pPr>
              <w:spacing w:after="20"/>
              <w:ind w:left="20"/>
              <w:jc w:val="both"/>
            </w:pPr>
            <w:r>
              <w:rPr>
                <w:rFonts w:ascii="Times New Roman"/>
                <w:b w:val="false"/>
                <w:i w:val="false"/>
                <w:color w:val="000000"/>
                <w:sz w:val="20"/>
              </w:rPr>
              <w:t>
101006 2 – Құбырларды пеште пісіру қондырғысының жаныштаушысы</w:t>
            </w:r>
          </w:p>
          <w:p>
            <w:pPr>
              <w:spacing w:after="20"/>
              <w:ind w:left="20"/>
              <w:jc w:val="both"/>
            </w:pPr>
            <w:r>
              <w:rPr>
                <w:rFonts w:ascii="Times New Roman"/>
                <w:b w:val="false"/>
                <w:i w:val="false"/>
                <w:color w:val="000000"/>
                <w:sz w:val="20"/>
              </w:rPr>
              <w:t>
101008 2 – Құбырларды және дайындамаларды кесуші</w:t>
            </w:r>
          </w:p>
          <w:p>
            <w:pPr>
              <w:spacing w:after="20"/>
              <w:ind w:left="20"/>
              <w:jc w:val="both"/>
            </w:pPr>
            <w:r>
              <w:rPr>
                <w:rFonts w:ascii="Times New Roman"/>
                <w:b w:val="false"/>
                <w:i w:val="false"/>
                <w:color w:val="000000"/>
                <w:sz w:val="20"/>
              </w:rPr>
              <w:t>
101009 2 – Металл қыздырушысы (дәнекерлеуші)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технологиясы және дәнекерлеу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101007 2 – Құбырларды ыстықтай илеу қондырғысын басқару бекетінің операторы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технологиясы және дәнекерлеу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өндірісті автоматтандыру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жоспарлау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тіршілік қауіпсіздігі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Біліктілік: </w:t>
            </w:r>
          </w:p>
          <w:p>
            <w:pPr>
              <w:spacing w:after="20"/>
              <w:ind w:left="20"/>
              <w:jc w:val="both"/>
            </w:pPr>
            <w:r>
              <w:rPr>
                <w:rFonts w:ascii="Times New Roman"/>
                <w:b w:val="false"/>
                <w:i w:val="false"/>
                <w:color w:val="000000"/>
                <w:sz w:val="20"/>
              </w:rPr>
              <w:t>
</w:t>
            </w:r>
            <w:r>
              <w:rPr>
                <w:rFonts w:ascii="Times New Roman"/>
                <w:b/>
                <w:i w:val="false"/>
                <w:color w:val="000000"/>
                <w:sz w:val="20"/>
              </w:rPr>
              <w:t>101004 2 – Таптау машинасының жаныштаушысы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және қыздыру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Дайындамаларды таптау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Таптау және калибрлеу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Таптау және калибрлеу қондырғыларды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101005 2 – Калибрлеу қондырғысының жаныштаушысы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калибрлеу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 қондырғылар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 қондырғыларды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101006 2 – Құбырларды пеште пісіру қондырғысының жаныштаушысы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пеште пісіру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пеште пісіру қондырғылар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пеште пісіру қондырғыларды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101007 2 – Құбырларды ыстықтай илеу қондырғысын басқару бекетінің операторы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 калибрлеу, оңайлату және қобылау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Механизмдерді қол және автоматты басқару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Таптау, калибрлеу және оңайлату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Таптау және калибрлеу қондырғыларды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Біліктілік: </w:t>
            </w:r>
          </w:p>
          <w:p>
            <w:pPr>
              <w:spacing w:after="20"/>
              <w:ind w:left="20"/>
              <w:jc w:val="both"/>
            </w:pPr>
            <w:r>
              <w:rPr>
                <w:rFonts w:ascii="Times New Roman"/>
                <w:b w:val="false"/>
                <w:i w:val="false"/>
                <w:color w:val="000000"/>
                <w:sz w:val="20"/>
              </w:rPr>
              <w:t>
</w:t>
            </w:r>
            <w:r>
              <w:rPr>
                <w:rFonts w:ascii="Times New Roman"/>
                <w:b/>
                <w:i w:val="false"/>
                <w:color w:val="000000"/>
                <w:sz w:val="20"/>
              </w:rPr>
              <w:t>101008 2 – Құбырларды және дайындамаларды кесуші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Дайындамаларды және құбырларды кесу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кесу жабдықтар, қайышылар және аралар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кесу жабдықтар, қайышылар және араларды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101009 2 – Металл қыздырушысы (дәнекерлеуші)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және құбырларды қыздыру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құралдары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құралдарды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ж/е КП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Стропольді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жұмыстары,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аттесттаттауға ұсынылатын нысандар: келесі пәндер бойынша жинақты емтихан тапсырысы: АП 02, сонымен қатар:</w:t>
      </w:r>
    </w:p>
    <w:p>
      <w:pPr>
        <w:spacing w:after="0"/>
        <w:ind w:left="0"/>
        <w:jc w:val="both"/>
      </w:pPr>
      <w:r>
        <w:rPr>
          <w:rFonts w:ascii="Times New Roman"/>
          <w:b w:val="false"/>
          <w:i w:val="false"/>
          <w:color w:val="000000"/>
          <w:sz w:val="28"/>
        </w:rPr>
        <w:t>
      101004 2 – Таптау машинасының жаныштаушысы біліктілігі үшін: АП 04, 06</w:t>
      </w:r>
    </w:p>
    <w:p>
      <w:pPr>
        <w:spacing w:after="0"/>
        <w:ind w:left="0"/>
        <w:jc w:val="both"/>
      </w:pPr>
      <w:r>
        <w:rPr>
          <w:rFonts w:ascii="Times New Roman"/>
          <w:b w:val="false"/>
          <w:i w:val="false"/>
          <w:color w:val="000000"/>
          <w:sz w:val="28"/>
        </w:rPr>
        <w:t>
      101005 2 – Калибрлеу қондырғысының жаныштаушысы біліктілігі үшін: АП 03, 05</w:t>
      </w:r>
    </w:p>
    <w:p>
      <w:pPr>
        <w:spacing w:after="0"/>
        <w:ind w:left="0"/>
        <w:jc w:val="both"/>
      </w:pPr>
      <w:r>
        <w:rPr>
          <w:rFonts w:ascii="Times New Roman"/>
          <w:b w:val="false"/>
          <w:i w:val="false"/>
          <w:color w:val="000000"/>
          <w:sz w:val="28"/>
        </w:rPr>
        <w:t>
      101006 2 – Құбырларды пеште пісіру қондырғысының жаныштаушысы біліктілігі үшін: АП 03, 05</w:t>
      </w:r>
    </w:p>
    <w:p>
      <w:pPr>
        <w:spacing w:after="0"/>
        <w:ind w:left="0"/>
        <w:jc w:val="both"/>
      </w:pPr>
      <w:r>
        <w:rPr>
          <w:rFonts w:ascii="Times New Roman"/>
          <w:b w:val="false"/>
          <w:i w:val="false"/>
          <w:color w:val="000000"/>
          <w:sz w:val="28"/>
        </w:rPr>
        <w:t>
      101007 2 – Құбырларды ыстықтай илеу қондырғысын басқару бекетінің операторы біліктілігі үшін: АП 03, 06</w:t>
      </w:r>
    </w:p>
    <w:p>
      <w:pPr>
        <w:spacing w:after="0"/>
        <w:ind w:left="0"/>
        <w:jc w:val="both"/>
      </w:pPr>
      <w:r>
        <w:rPr>
          <w:rFonts w:ascii="Times New Roman"/>
          <w:b w:val="false"/>
          <w:i w:val="false"/>
          <w:color w:val="000000"/>
          <w:sz w:val="28"/>
        </w:rPr>
        <w:t>
      101008 2 – Құбырларды және дайындамаларды кесуші біліктілігі үшін:: АП 03, 05</w:t>
      </w:r>
    </w:p>
    <w:p>
      <w:pPr>
        <w:spacing w:after="0"/>
        <w:ind w:left="0"/>
        <w:jc w:val="both"/>
      </w:pPr>
      <w:r>
        <w:rPr>
          <w:rFonts w:ascii="Times New Roman"/>
          <w:b w:val="false"/>
          <w:i w:val="false"/>
          <w:color w:val="000000"/>
          <w:sz w:val="28"/>
        </w:rPr>
        <w:t>
      101009 2 – Металл қыздырушысы (дәнекерлеуші) біліктілігі үшін: АП 03, 05</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xml:space="preserve">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245-қосымша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 беру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кәсіптік профилі: </w:t>
      </w:r>
      <w:r>
        <w:rPr>
          <w:rFonts w:ascii="Times New Roman"/>
          <w:b w:val="false"/>
          <w:i w:val="false"/>
          <w:color w:val="000000"/>
          <w:sz w:val="28"/>
        </w:rPr>
        <w:t>1000000 – Металлургия және машина жасау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Мамандық:</w:t>
      </w:r>
      <w:r>
        <w:rPr>
          <w:rFonts w:ascii="Times New Roman"/>
          <w:b w:val="false"/>
          <w:i w:val="false"/>
          <w:color w:val="000000"/>
          <w:sz w:val="28"/>
        </w:rPr>
        <w:t xml:space="preserve"> 1010000 – Құбыр өңдірісі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101010 2 – Ыстық құбырларды сығымдаушы</w:t>
      </w:r>
    </w:p>
    <w:p>
      <w:pPr>
        <w:spacing w:after="0"/>
        <w:ind w:left="0"/>
        <w:jc w:val="both"/>
      </w:pPr>
      <w:r>
        <w:rPr>
          <w:rFonts w:ascii="Times New Roman"/>
          <w:b w:val="false"/>
          <w:i w:val="false"/>
          <w:color w:val="000000"/>
          <w:sz w:val="28"/>
        </w:rPr>
        <w:t>
      101011 2 – Құбыр және баллондарды сынауға сығымдаушы</w:t>
      </w:r>
    </w:p>
    <w:p>
      <w:pPr>
        <w:spacing w:after="0"/>
        <w:ind w:left="0"/>
        <w:jc w:val="both"/>
      </w:pPr>
      <w:r>
        <w:rPr>
          <w:rFonts w:ascii="Times New Roman"/>
          <w:b w:val="false"/>
          <w:i w:val="false"/>
          <w:color w:val="000000"/>
          <w:sz w:val="28"/>
        </w:rPr>
        <w:t>
      101012 2 – Престе құбырды калибрлеуші</w:t>
      </w:r>
    </w:p>
    <w:p>
      <w:pPr>
        <w:spacing w:after="0"/>
        <w:ind w:left="0"/>
        <w:jc w:val="both"/>
      </w:pPr>
      <w:r>
        <w:rPr>
          <w:rFonts w:ascii="Times New Roman"/>
          <w:b w:val="false"/>
          <w:i w:val="false"/>
          <w:color w:val="000000"/>
          <w:sz w:val="28"/>
        </w:rPr>
        <w:t>
      101013 2 – Қондырғыда құбырды электрмен дәнекерлеуші</w:t>
      </w:r>
    </w:p>
    <w:p>
      <w:pPr>
        <w:spacing w:after="0"/>
        <w:ind w:left="0"/>
        <w:jc w:val="both"/>
      </w:pPr>
      <w:r>
        <w:rPr>
          <w:rFonts w:ascii="Times New Roman"/>
          <w:b w:val="false"/>
          <w:i w:val="false"/>
          <w:color w:val="000000"/>
          <w:sz w:val="28"/>
        </w:rPr>
        <w:t>
      101014 2 – Табақтар мен таспаларды электрмен дәнекерлеуші</w:t>
      </w:r>
    </w:p>
    <w:p>
      <w:pPr>
        <w:spacing w:after="0"/>
        <w:ind w:left="0"/>
        <w:jc w:val="both"/>
      </w:pPr>
      <w:r>
        <w:rPr>
          <w:rFonts w:ascii="Times New Roman"/>
          <w:b w:val="false"/>
          <w:i w:val="false"/>
          <w:color w:val="000000"/>
          <w:sz w:val="28"/>
        </w:rPr>
        <w:t>
      101015 2 – Құбыр және баллондарды пісіруші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w:t>
            </w:r>
          </w:p>
          <w:p>
            <w:pPr>
              <w:spacing w:after="20"/>
              <w:ind w:left="20"/>
              <w:jc w:val="both"/>
            </w:pPr>
            <w:r>
              <w:rPr>
                <w:rFonts w:ascii="Times New Roman"/>
                <w:b w:val="false"/>
                <w:i w:val="false"/>
                <w:color w:val="000000"/>
                <w:sz w:val="20"/>
              </w:rPr>
              <w:t>
</w:t>
            </w:r>
            <w:r>
              <w:rPr>
                <w:rFonts w:ascii="Times New Roman"/>
                <w:b/>
                <w:i w:val="false"/>
                <w:color w:val="000000"/>
                <w:sz w:val="20"/>
              </w:rPr>
              <w:t>(сағ.)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Курстар бойынша </w:t>
            </w:r>
          </w:p>
          <w:p>
            <w:pPr>
              <w:spacing w:after="20"/>
              <w:ind w:left="20"/>
              <w:jc w:val="both"/>
            </w:pPr>
            <w:r>
              <w:rPr>
                <w:rFonts w:ascii="Times New Roman"/>
                <w:b w:val="false"/>
                <w:i w:val="false"/>
                <w:color w:val="000000"/>
                <w:sz w:val="20"/>
              </w:rPr>
              <w:t>
</w:t>
            </w:r>
            <w:r>
              <w:rPr>
                <w:rFonts w:ascii="Times New Roman"/>
                <w:b/>
                <w:i w:val="false"/>
                <w:color w:val="000000"/>
                <w:sz w:val="20"/>
              </w:rPr>
              <w:t>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шынықтыру)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ауысымдылық негіздері және техникалық өлшеулер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Стропольді 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Өнеркәсіптегі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Біліктіліктер:</w:t>
            </w:r>
          </w:p>
          <w:p>
            <w:pPr>
              <w:spacing w:after="20"/>
              <w:ind w:left="20"/>
              <w:jc w:val="both"/>
            </w:pPr>
            <w:r>
              <w:rPr>
                <w:rFonts w:ascii="Times New Roman"/>
                <w:b w:val="false"/>
                <w:i w:val="false"/>
                <w:color w:val="000000"/>
                <w:sz w:val="20"/>
              </w:rPr>
              <w:t>
</w:t>
            </w:r>
            <w:r>
              <w:rPr>
                <w:rFonts w:ascii="Times New Roman"/>
                <w:b/>
                <w:i w:val="false"/>
                <w:color w:val="000000"/>
                <w:sz w:val="20"/>
              </w:rPr>
              <w:t>101010 2 – Ыстық құбырларды сығымдаушы</w:t>
            </w:r>
          </w:p>
          <w:p>
            <w:pPr>
              <w:spacing w:after="20"/>
              <w:ind w:left="20"/>
              <w:jc w:val="both"/>
            </w:pPr>
            <w:r>
              <w:rPr>
                <w:rFonts w:ascii="Times New Roman"/>
                <w:b w:val="false"/>
                <w:i w:val="false"/>
                <w:color w:val="000000"/>
                <w:sz w:val="20"/>
              </w:rPr>
              <w:t>
</w:t>
            </w:r>
            <w:r>
              <w:rPr>
                <w:rFonts w:ascii="Times New Roman"/>
                <w:b/>
                <w:i w:val="false"/>
                <w:color w:val="000000"/>
                <w:sz w:val="20"/>
              </w:rPr>
              <w:t>101011 2 – Құбыр және баллондарды сынауға сығымдаушы</w:t>
            </w:r>
          </w:p>
          <w:p>
            <w:pPr>
              <w:spacing w:after="20"/>
              <w:ind w:left="20"/>
              <w:jc w:val="both"/>
            </w:pPr>
            <w:r>
              <w:rPr>
                <w:rFonts w:ascii="Times New Roman"/>
                <w:b w:val="false"/>
                <w:i w:val="false"/>
                <w:color w:val="000000"/>
                <w:sz w:val="20"/>
              </w:rPr>
              <w:t>
</w:t>
            </w:r>
            <w:r>
              <w:rPr>
                <w:rFonts w:ascii="Times New Roman"/>
                <w:b/>
                <w:i w:val="false"/>
                <w:color w:val="000000"/>
                <w:sz w:val="20"/>
              </w:rPr>
              <w:t>101012 2 – Престе құбырды калибрлеуші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технологиясы және дәнекерлеу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Біліктіліктер:</w:t>
            </w:r>
          </w:p>
          <w:p>
            <w:pPr>
              <w:spacing w:after="20"/>
              <w:ind w:left="20"/>
              <w:jc w:val="both"/>
            </w:pPr>
            <w:r>
              <w:rPr>
                <w:rFonts w:ascii="Times New Roman"/>
                <w:b w:val="false"/>
                <w:i w:val="false"/>
                <w:color w:val="000000"/>
                <w:sz w:val="20"/>
              </w:rPr>
              <w:t>
</w:t>
            </w:r>
            <w:r>
              <w:rPr>
                <w:rFonts w:ascii="Times New Roman"/>
                <w:b/>
                <w:i w:val="false"/>
                <w:color w:val="000000"/>
                <w:sz w:val="20"/>
              </w:rPr>
              <w:t>101013 2 – Қондырғыда құбырды электрмен дәнекерлеуші</w:t>
            </w:r>
          </w:p>
          <w:p>
            <w:pPr>
              <w:spacing w:after="20"/>
              <w:ind w:left="20"/>
              <w:jc w:val="both"/>
            </w:pPr>
            <w:r>
              <w:rPr>
                <w:rFonts w:ascii="Times New Roman"/>
                <w:b w:val="false"/>
                <w:i w:val="false"/>
                <w:color w:val="000000"/>
                <w:sz w:val="20"/>
              </w:rPr>
              <w:t>
</w:t>
            </w:r>
            <w:r>
              <w:rPr>
                <w:rFonts w:ascii="Times New Roman"/>
                <w:b/>
                <w:i w:val="false"/>
                <w:color w:val="000000"/>
                <w:sz w:val="20"/>
              </w:rPr>
              <w:t>101014 2 – Табақтар мен таспаларды электрмен дәнекерлеуші</w:t>
            </w:r>
          </w:p>
          <w:p>
            <w:pPr>
              <w:spacing w:after="20"/>
              <w:ind w:left="20"/>
              <w:jc w:val="both"/>
            </w:pPr>
            <w:r>
              <w:rPr>
                <w:rFonts w:ascii="Times New Roman"/>
                <w:b w:val="false"/>
                <w:i w:val="false"/>
                <w:color w:val="000000"/>
                <w:sz w:val="20"/>
              </w:rPr>
              <w:t>
</w:t>
            </w:r>
            <w:r>
              <w:rPr>
                <w:rFonts w:ascii="Times New Roman"/>
                <w:b/>
                <w:i w:val="false"/>
                <w:color w:val="000000"/>
                <w:sz w:val="20"/>
              </w:rPr>
              <w:t>101015 2 – Құбыр және баллондарды пісіруші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жоспарлау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тіршілік қауіпсіздігі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101010 2 – Ыстық құбырларды сығымдаушы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Қобылау, пресстеу және ыстықтай түсіру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Престік және түсіру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Престік және түсіру жабдықтарын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101011 2 – Құбыр және баллондарды сынауға сығымдаушы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және баллондарды сынау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престер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престерді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101012 2 – Престе құбырды калибрлеуші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дәнекерлеу құбырларды кеңейту, калибрлеу және сынау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престер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престерді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101013 2 – Қондырғыда құбырды электрмен дәнекерлеуші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дәнекерлеу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калибрлеу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Тіктігісті және спиральтігісті құбырларды өндіру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Құбырэлектрдәнекерлеу және калибрлі қондырғыларды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101014 2 – Табақтар мен таспаларды электрмен дәнекерлеуші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Электрдәнекерлеу, түйістіріп және аргон-доғалы дәнекерлеу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Тігісдәнекерлеу машиналар және дәнекерлеу-орау агрегаттары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жабдықтарды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101015 2 – Құбыр және баллондарды пісіруші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дәнекерлеу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және баллондарды пісіру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газбен дәнекерлеу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ж/е КП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Стропольді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жұмыстары,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аттесттаттауға ұсынылатын нысандар: келесі пәндер бойынша жинақты емтихан тапсырысы: АП 02, сонымен қатар:</w:t>
      </w:r>
    </w:p>
    <w:p>
      <w:pPr>
        <w:spacing w:after="0"/>
        <w:ind w:left="0"/>
        <w:jc w:val="both"/>
      </w:pPr>
      <w:r>
        <w:rPr>
          <w:rFonts w:ascii="Times New Roman"/>
          <w:b w:val="false"/>
          <w:i w:val="false"/>
          <w:color w:val="000000"/>
          <w:sz w:val="28"/>
        </w:rPr>
        <w:t>
      101010 2 – Ыстық құбырларды сығымдаушы біліктілігі үшін: АП 03, 05</w:t>
      </w:r>
    </w:p>
    <w:p>
      <w:pPr>
        <w:spacing w:after="0"/>
        <w:ind w:left="0"/>
        <w:jc w:val="both"/>
      </w:pPr>
      <w:r>
        <w:rPr>
          <w:rFonts w:ascii="Times New Roman"/>
          <w:b w:val="false"/>
          <w:i w:val="false"/>
          <w:color w:val="000000"/>
          <w:sz w:val="28"/>
        </w:rPr>
        <w:t>
      101011 2 – Құбыр және баллондарды сынауға сығымдаушы біліктілігі үшін: АП 03, 05</w:t>
      </w:r>
    </w:p>
    <w:p>
      <w:pPr>
        <w:spacing w:after="0"/>
        <w:ind w:left="0"/>
        <w:jc w:val="both"/>
      </w:pPr>
      <w:r>
        <w:rPr>
          <w:rFonts w:ascii="Times New Roman"/>
          <w:b w:val="false"/>
          <w:i w:val="false"/>
          <w:color w:val="000000"/>
          <w:sz w:val="28"/>
        </w:rPr>
        <w:t>
      101012 2 – Престе құбырды калибрлеуші біліктілігі үшін: АП 03, 05</w:t>
      </w:r>
    </w:p>
    <w:p>
      <w:pPr>
        <w:spacing w:after="0"/>
        <w:ind w:left="0"/>
        <w:jc w:val="both"/>
      </w:pPr>
      <w:r>
        <w:rPr>
          <w:rFonts w:ascii="Times New Roman"/>
          <w:b w:val="false"/>
          <w:i w:val="false"/>
          <w:color w:val="000000"/>
          <w:sz w:val="28"/>
        </w:rPr>
        <w:t>
      101013 2 – Қондырғыда құбырды электрмен дәнекерлеуші біліктілігі үшін: АП 05, 06</w:t>
      </w:r>
    </w:p>
    <w:p>
      <w:pPr>
        <w:spacing w:after="0"/>
        <w:ind w:left="0"/>
        <w:jc w:val="both"/>
      </w:pPr>
      <w:r>
        <w:rPr>
          <w:rFonts w:ascii="Times New Roman"/>
          <w:b w:val="false"/>
          <w:i w:val="false"/>
          <w:color w:val="000000"/>
          <w:sz w:val="28"/>
        </w:rPr>
        <w:t>
      101014 2 – Табақтар мен таспаларды электрмен дәнекерлеуші біліктілігі үшін: АП 03, 05</w:t>
      </w:r>
    </w:p>
    <w:p>
      <w:pPr>
        <w:spacing w:after="0"/>
        <w:ind w:left="0"/>
        <w:jc w:val="both"/>
      </w:pPr>
      <w:r>
        <w:rPr>
          <w:rFonts w:ascii="Times New Roman"/>
          <w:b w:val="false"/>
          <w:i w:val="false"/>
          <w:color w:val="000000"/>
          <w:sz w:val="28"/>
        </w:rPr>
        <w:t>
      101015 2 – Құбыр және баллондарды пісіруші біліктілігі үшін: АП 04, 05</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246-қосымша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 беру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 кәсіптік профилі: </w:t>
      </w:r>
      <w:r>
        <w:rPr>
          <w:rFonts w:ascii="Times New Roman"/>
          <w:b w:val="false"/>
          <w:i w:val="false"/>
          <w:color w:val="000000"/>
          <w:sz w:val="28"/>
        </w:rPr>
        <w:t>1000000 – Металлургия және машина жасау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Мамандық:</w:t>
      </w:r>
      <w:r>
        <w:rPr>
          <w:rFonts w:ascii="Times New Roman"/>
          <w:b w:val="false"/>
          <w:i w:val="false"/>
          <w:color w:val="000000"/>
          <w:sz w:val="28"/>
        </w:rPr>
        <w:t xml:space="preserve"> 1010000 – Құбыр өңдірісі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101010 2 – Ыстық құбырларды сығымдаушы</w:t>
      </w:r>
    </w:p>
    <w:p>
      <w:pPr>
        <w:spacing w:after="0"/>
        <w:ind w:left="0"/>
        <w:jc w:val="both"/>
      </w:pPr>
      <w:r>
        <w:rPr>
          <w:rFonts w:ascii="Times New Roman"/>
          <w:b w:val="false"/>
          <w:i w:val="false"/>
          <w:color w:val="000000"/>
          <w:sz w:val="28"/>
        </w:rPr>
        <w:t>
      101011 2 – Құбыр және баллондарды сынауға сығымдаушы</w:t>
      </w:r>
    </w:p>
    <w:p>
      <w:pPr>
        <w:spacing w:after="0"/>
        <w:ind w:left="0"/>
        <w:jc w:val="both"/>
      </w:pPr>
      <w:r>
        <w:rPr>
          <w:rFonts w:ascii="Times New Roman"/>
          <w:b w:val="false"/>
          <w:i w:val="false"/>
          <w:color w:val="000000"/>
          <w:sz w:val="28"/>
        </w:rPr>
        <w:t>
      101012 2 – Престе құбырды калибрлеуші</w:t>
      </w:r>
    </w:p>
    <w:p>
      <w:pPr>
        <w:spacing w:after="0"/>
        <w:ind w:left="0"/>
        <w:jc w:val="both"/>
      </w:pPr>
      <w:r>
        <w:rPr>
          <w:rFonts w:ascii="Times New Roman"/>
          <w:b w:val="false"/>
          <w:i w:val="false"/>
          <w:color w:val="000000"/>
          <w:sz w:val="28"/>
        </w:rPr>
        <w:t>
      101013 2 – Қондырғыда құбырды электрмен дәнекерлеуші</w:t>
      </w:r>
    </w:p>
    <w:p>
      <w:pPr>
        <w:spacing w:after="0"/>
        <w:ind w:left="0"/>
        <w:jc w:val="both"/>
      </w:pPr>
      <w:r>
        <w:rPr>
          <w:rFonts w:ascii="Times New Roman"/>
          <w:b w:val="false"/>
          <w:i w:val="false"/>
          <w:color w:val="000000"/>
          <w:sz w:val="28"/>
        </w:rPr>
        <w:t>
      101014 2 – Табақтар мен таспаларды электрмен дәнекерлеуші</w:t>
      </w:r>
    </w:p>
    <w:p>
      <w:pPr>
        <w:spacing w:after="0"/>
        <w:ind w:left="0"/>
        <w:jc w:val="both"/>
      </w:pPr>
      <w:r>
        <w:rPr>
          <w:rFonts w:ascii="Times New Roman"/>
          <w:b w:val="false"/>
          <w:i w:val="false"/>
          <w:color w:val="000000"/>
          <w:sz w:val="28"/>
        </w:rPr>
        <w:t>
      101015 2 – Құбыр және баллондарды пісіруші</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w:t>
            </w:r>
          </w:p>
          <w:p>
            <w:pPr>
              <w:spacing w:after="20"/>
              <w:ind w:left="20"/>
              <w:jc w:val="both"/>
            </w:pPr>
            <w:r>
              <w:rPr>
                <w:rFonts w:ascii="Times New Roman"/>
                <w:b w:val="false"/>
                <w:i w:val="false"/>
                <w:color w:val="000000"/>
                <w:sz w:val="20"/>
              </w:rPr>
              <w:t>
</w:t>
            </w:r>
            <w:r>
              <w:rPr>
                <w:rFonts w:ascii="Times New Roman"/>
                <w:b/>
                <w:i w:val="false"/>
                <w:color w:val="000000"/>
                <w:sz w:val="20"/>
              </w:rPr>
              <w:t>(сағ.)</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Курстар бойынша </w:t>
            </w:r>
          </w:p>
          <w:p>
            <w:pPr>
              <w:spacing w:after="20"/>
              <w:ind w:left="20"/>
              <w:jc w:val="both"/>
            </w:pPr>
            <w:r>
              <w:rPr>
                <w:rFonts w:ascii="Times New Roman"/>
                <w:b w:val="false"/>
                <w:i w:val="false"/>
                <w:color w:val="000000"/>
                <w:sz w:val="20"/>
              </w:rPr>
              <w:t>
</w:t>
            </w:r>
            <w:r>
              <w:rPr>
                <w:rFonts w:ascii="Times New Roman"/>
                <w:b/>
                <w:i w:val="false"/>
                <w:color w:val="000000"/>
                <w:sz w:val="20"/>
              </w:rPr>
              <w:t>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шынықтыру,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элементтері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ауысымдылық негіздері және техникалық өлшеулер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Стропольді 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Өнеркәсіптегі компьютерлік технология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Біліктіліктер:</w:t>
            </w:r>
          </w:p>
          <w:p>
            <w:pPr>
              <w:spacing w:after="20"/>
              <w:ind w:left="20"/>
              <w:jc w:val="both"/>
            </w:pPr>
            <w:r>
              <w:rPr>
                <w:rFonts w:ascii="Times New Roman"/>
                <w:b w:val="false"/>
                <w:i w:val="false"/>
                <w:color w:val="000000"/>
                <w:sz w:val="20"/>
              </w:rPr>
              <w:t>
</w:t>
            </w:r>
            <w:r>
              <w:rPr>
                <w:rFonts w:ascii="Times New Roman"/>
                <w:b/>
                <w:i w:val="false"/>
                <w:color w:val="000000"/>
                <w:sz w:val="20"/>
              </w:rPr>
              <w:t>101010 2 – Ыстық құбырларды сығымдаушы</w:t>
            </w:r>
          </w:p>
          <w:p>
            <w:pPr>
              <w:spacing w:after="20"/>
              <w:ind w:left="20"/>
              <w:jc w:val="both"/>
            </w:pPr>
            <w:r>
              <w:rPr>
                <w:rFonts w:ascii="Times New Roman"/>
                <w:b w:val="false"/>
                <w:i w:val="false"/>
                <w:color w:val="000000"/>
                <w:sz w:val="20"/>
              </w:rPr>
              <w:t>
</w:t>
            </w:r>
            <w:r>
              <w:rPr>
                <w:rFonts w:ascii="Times New Roman"/>
                <w:b/>
                <w:i w:val="false"/>
                <w:color w:val="000000"/>
                <w:sz w:val="20"/>
              </w:rPr>
              <w:t>101011 2 – Құбыр және баллондарды сынауға сығымдаушы</w:t>
            </w:r>
          </w:p>
          <w:p>
            <w:pPr>
              <w:spacing w:after="20"/>
              <w:ind w:left="20"/>
              <w:jc w:val="both"/>
            </w:pPr>
            <w:r>
              <w:rPr>
                <w:rFonts w:ascii="Times New Roman"/>
                <w:b w:val="false"/>
                <w:i w:val="false"/>
                <w:color w:val="000000"/>
                <w:sz w:val="20"/>
              </w:rPr>
              <w:t>
</w:t>
            </w:r>
            <w:r>
              <w:rPr>
                <w:rFonts w:ascii="Times New Roman"/>
                <w:b/>
                <w:i w:val="false"/>
                <w:color w:val="000000"/>
                <w:sz w:val="20"/>
              </w:rPr>
              <w:t>101012 2 – Престе құбырды калибрлеуші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технологиясы және дәнекерлеу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Біліктіліктер:</w:t>
            </w:r>
          </w:p>
          <w:p>
            <w:pPr>
              <w:spacing w:after="20"/>
              <w:ind w:left="20"/>
              <w:jc w:val="both"/>
            </w:pPr>
            <w:r>
              <w:rPr>
                <w:rFonts w:ascii="Times New Roman"/>
                <w:b w:val="false"/>
                <w:i w:val="false"/>
                <w:color w:val="000000"/>
                <w:sz w:val="20"/>
              </w:rPr>
              <w:t>
</w:t>
            </w:r>
            <w:r>
              <w:rPr>
                <w:rFonts w:ascii="Times New Roman"/>
                <w:b/>
                <w:i w:val="false"/>
                <w:color w:val="000000"/>
                <w:sz w:val="20"/>
              </w:rPr>
              <w:t>101013 2 – Қондырғыда құбырды электрмен дәнекерлеуші</w:t>
            </w:r>
          </w:p>
          <w:p>
            <w:pPr>
              <w:spacing w:after="20"/>
              <w:ind w:left="20"/>
              <w:jc w:val="both"/>
            </w:pPr>
            <w:r>
              <w:rPr>
                <w:rFonts w:ascii="Times New Roman"/>
                <w:b w:val="false"/>
                <w:i w:val="false"/>
                <w:color w:val="000000"/>
                <w:sz w:val="20"/>
              </w:rPr>
              <w:t>
</w:t>
            </w:r>
            <w:r>
              <w:rPr>
                <w:rFonts w:ascii="Times New Roman"/>
                <w:b/>
                <w:i w:val="false"/>
                <w:color w:val="000000"/>
                <w:sz w:val="20"/>
              </w:rPr>
              <w:t>101014 2 – Табақтар мен таспаларды электрмен дәнекерлеуші</w:t>
            </w:r>
          </w:p>
          <w:p>
            <w:pPr>
              <w:spacing w:after="20"/>
              <w:ind w:left="20"/>
              <w:jc w:val="both"/>
            </w:pPr>
            <w:r>
              <w:rPr>
                <w:rFonts w:ascii="Times New Roman"/>
                <w:b w:val="false"/>
                <w:i w:val="false"/>
                <w:color w:val="000000"/>
                <w:sz w:val="20"/>
              </w:rPr>
              <w:t>
</w:t>
            </w:r>
            <w:r>
              <w:rPr>
                <w:rFonts w:ascii="Times New Roman"/>
                <w:b/>
                <w:i w:val="false"/>
                <w:color w:val="000000"/>
                <w:sz w:val="20"/>
              </w:rPr>
              <w:t>101015 2 – Құбыр және баллондарды пісіруші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өндірісті жоспарлау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тіршілік қауіпсіздігі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101010 2 – Ыстық құбырларды сығымдаушы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Қобылау, пресстеу және ыстықтай түсіру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Престік және түсіру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Престік және түсіру жабдықтарын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101011 2 – Құбыр және баллондарды сынауға сығымдаушы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және баллондарды сынау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престер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престерді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101012 2 – Престе құбырды калибрлеуші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дәнекерлеу құбырларды кеңейту, калибрлеу және сынау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престер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престерді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101013 2 – Қондырғыда құбырды электрмен дәнекерлеуші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дәнекерлеу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калибрлеу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Тіктігісті және спиральтігісті құбырларды өндіру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Құбырэлектрдәнекерлеу және калибрлі қондырғыларды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101014 2 – Табақтар мен таспаларды электрмен дәнекерлеуші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Электрдәнекерлеу, түйістіріп және аргон-доғалы дәнекерлеу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Тігісдәнекерлеу машиналар және дәнекерлеу-орау агрегаттары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жабдықтарды жөндеу және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101015 2 – Құбыр және баллондарды пісіруші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дәнекерлеу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және баллондарды пісіру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газбен дәнекерлеу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ж/е КП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Стропольді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оқытудың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жұмыстары, бақылау жұмыстары, емтихандар),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**Қорытынды аттесттаттауға ұсынылатын нысандар: келесі пәндер бойынша жинақты емтихан тапсырысы: АП 02, сонымен қатар:</w:t>
      </w:r>
    </w:p>
    <w:p>
      <w:pPr>
        <w:spacing w:after="0"/>
        <w:ind w:left="0"/>
        <w:jc w:val="both"/>
      </w:pPr>
      <w:r>
        <w:rPr>
          <w:rFonts w:ascii="Times New Roman"/>
          <w:b w:val="false"/>
          <w:i w:val="false"/>
          <w:color w:val="000000"/>
          <w:sz w:val="28"/>
        </w:rPr>
        <w:t>
      101010 2 – Ыстық құбырларды сығымдаушы біліктілігі үшін: АП 03, 05</w:t>
      </w:r>
    </w:p>
    <w:p>
      <w:pPr>
        <w:spacing w:after="0"/>
        <w:ind w:left="0"/>
        <w:jc w:val="both"/>
      </w:pPr>
      <w:r>
        <w:rPr>
          <w:rFonts w:ascii="Times New Roman"/>
          <w:b w:val="false"/>
          <w:i w:val="false"/>
          <w:color w:val="000000"/>
          <w:sz w:val="28"/>
        </w:rPr>
        <w:t>
      101011 2 – Құбыр және баллондарды сынауға сығымдаушы біліктілігі үшін: АП 03, 05</w:t>
      </w:r>
    </w:p>
    <w:p>
      <w:pPr>
        <w:spacing w:after="0"/>
        <w:ind w:left="0"/>
        <w:jc w:val="both"/>
      </w:pPr>
      <w:r>
        <w:rPr>
          <w:rFonts w:ascii="Times New Roman"/>
          <w:b w:val="false"/>
          <w:i w:val="false"/>
          <w:color w:val="000000"/>
          <w:sz w:val="28"/>
        </w:rPr>
        <w:t>
      101012 2 – Престе құбырды калибрлеуші біліктілігі үшін: АП 03, 05</w:t>
      </w:r>
    </w:p>
    <w:p>
      <w:pPr>
        <w:spacing w:after="0"/>
        <w:ind w:left="0"/>
        <w:jc w:val="both"/>
      </w:pPr>
      <w:r>
        <w:rPr>
          <w:rFonts w:ascii="Times New Roman"/>
          <w:b w:val="false"/>
          <w:i w:val="false"/>
          <w:color w:val="000000"/>
          <w:sz w:val="28"/>
        </w:rPr>
        <w:t>
      101013 2 – Қондырғыда құбырды электрмен дәнекерлеуші біліктілігі үшін: АП 05, 06</w:t>
      </w:r>
    </w:p>
    <w:p>
      <w:pPr>
        <w:spacing w:after="0"/>
        <w:ind w:left="0"/>
        <w:jc w:val="both"/>
      </w:pPr>
      <w:r>
        <w:rPr>
          <w:rFonts w:ascii="Times New Roman"/>
          <w:b w:val="false"/>
          <w:i w:val="false"/>
          <w:color w:val="000000"/>
          <w:sz w:val="28"/>
        </w:rPr>
        <w:t>
      101014 2 – Табақтар мен таспаларды электрмен дәнекерлеуші біліктілігі үшін: АП 03, 05</w:t>
      </w:r>
    </w:p>
    <w:p>
      <w:pPr>
        <w:spacing w:after="0"/>
        <w:ind w:left="0"/>
        <w:jc w:val="both"/>
      </w:pPr>
      <w:r>
        <w:rPr>
          <w:rFonts w:ascii="Times New Roman"/>
          <w:b w:val="false"/>
          <w:i w:val="false"/>
          <w:color w:val="000000"/>
          <w:sz w:val="28"/>
        </w:rPr>
        <w:t>
      101015 2 – Құбыр және баллондарды пісіруші біліктілігі үшін: АП 04, 05</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ескеру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247-қосымша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"Құбыр өндірісі"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Пәндер циклдері және кәсіптік практика бойынша білім беретін оқу бағдарламасының мазмұны (</w:t>
      </w:r>
      <w:r>
        <w:rPr>
          <w:rFonts w:ascii="Times New Roman"/>
          <w:b w:val="false"/>
          <w:i/>
          <w:color w:val="000000"/>
          <w:sz w:val="28"/>
        </w:rPr>
        <w:t>жоғары деңгей</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қазақ (орыс) тілі. </w:t>
            </w:r>
          </w:p>
          <w:p>
            <w:pPr>
              <w:spacing w:after="20"/>
              <w:ind w:left="20"/>
              <w:jc w:val="both"/>
            </w:pPr>
            <w:r>
              <w:rPr>
                <w:rFonts w:ascii="Times New Roman"/>
                <w:b w:val="false"/>
                <w:i w:val="false"/>
                <w:color w:val="000000"/>
                <w:sz w:val="20"/>
              </w:rPr>
              <w:t>
Қазақ (орыс) тілінің синтаксисі. Сөйлеудің өркендеуі. Мамандық терминалогиясы. Аудару техникасы (сөздікпен). Кәсіптік сұқбаттасу.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қазақ (орыс) тілдері;</w:t>
            </w:r>
          </w:p>
          <w:p>
            <w:pPr>
              <w:spacing w:after="20"/>
              <w:ind w:left="20"/>
              <w:jc w:val="both"/>
            </w:pPr>
            <w:r>
              <w:rPr>
                <w:rFonts w:ascii="Times New Roman"/>
                <w:b w:val="false"/>
                <w:i w:val="false"/>
                <w:color w:val="000000"/>
                <w:sz w:val="20"/>
              </w:rPr>
              <w:t>
- кәсіптік сөйлеуге жеткілікті тілдің лексикалық, грамматикалық минимумы;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қазақ (орыс) тілдерін сауатты жазу;</w:t>
            </w:r>
          </w:p>
          <w:p>
            <w:pPr>
              <w:spacing w:after="20"/>
              <w:ind w:left="20"/>
              <w:jc w:val="both"/>
            </w:pPr>
            <w:r>
              <w:rPr>
                <w:rFonts w:ascii="Times New Roman"/>
                <w:b w:val="false"/>
                <w:i w:val="false"/>
                <w:color w:val="000000"/>
                <w:sz w:val="20"/>
              </w:rPr>
              <w:t>
- кәсіптік бағытталған мәтіндердің аудармасын (сөздікпен) оқу және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шет тілі. </w:t>
            </w:r>
          </w:p>
          <w:p>
            <w:pPr>
              <w:spacing w:after="20"/>
              <w:ind w:left="20"/>
              <w:jc w:val="both"/>
            </w:pPr>
            <w:r>
              <w:rPr>
                <w:rFonts w:ascii="Times New Roman"/>
                <w:b w:val="false"/>
                <w:i w:val="false"/>
                <w:color w:val="000000"/>
                <w:sz w:val="20"/>
              </w:rPr>
              <w:t>
Мамандық бойынша іскерлік тілдің негізі. Кәсіптік лексика. Фразеологиялық аударымдар мен терминдер. Кәсіптік-бағытталған мәтінді аудару техникасы (сөздікпен). Кәсіптік сұқбаттасу: жазбаша және ауызша.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кәсіптік сөйлеуге жеткілікті тілдің лексикалық, грамматикалық минимумы;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шет тілде сауатты жазу;</w:t>
            </w:r>
          </w:p>
          <w:p>
            <w:pPr>
              <w:spacing w:after="20"/>
              <w:ind w:left="20"/>
              <w:jc w:val="both"/>
            </w:pPr>
            <w:r>
              <w:rPr>
                <w:rFonts w:ascii="Times New Roman"/>
                <w:b w:val="false"/>
                <w:i w:val="false"/>
                <w:color w:val="000000"/>
                <w:sz w:val="20"/>
              </w:rPr>
              <w:t>
- кәсіптік мәтіндерді өз тіліне (сөздікпен) оқу және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Дене шынықтыру. </w:t>
            </w:r>
          </w:p>
          <w:p>
            <w:pPr>
              <w:spacing w:after="20"/>
              <w:ind w:left="20"/>
              <w:jc w:val="both"/>
            </w:pPr>
            <w:r>
              <w:rPr>
                <w:rFonts w:ascii="Times New Roman"/>
                <w:b w:val="false"/>
                <w:i w:val="false"/>
                <w:color w:val="000000"/>
                <w:sz w:val="20"/>
              </w:rPr>
              <w:t>
Маманды дайындауда, оның салауатты өмірінің қалыпын рәсімдеудегі дене шынықтырудың рөлі. Дене шынықтырудың әлеуметтік-биологиялық және психофизиологиялық негіздері. Физикалық және спорттық жетілудің негіздері. Кәсіптік-қолданбалы физикалық дайындық. Валеология – адам денсаулығы туралы ғылым – денешынықтырудың құраушы бөлігі ретінде. Аурулардың және шалығулардың алдын-алу бойынша негізгі медициналық білімдер.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дене шынықтыру сабағында қауіпсіздік техникасы;</w:t>
            </w:r>
          </w:p>
          <w:p>
            <w:pPr>
              <w:spacing w:after="20"/>
              <w:ind w:left="20"/>
              <w:jc w:val="both"/>
            </w:pPr>
            <w:r>
              <w:rPr>
                <w:rFonts w:ascii="Times New Roman"/>
                <w:b w:val="false"/>
                <w:i w:val="false"/>
                <w:color w:val="000000"/>
                <w:sz w:val="20"/>
              </w:rPr>
              <w:t xml:space="preserve">
- спорттың негізгі түрлері бойынша жарыс ережелері; </w:t>
            </w:r>
          </w:p>
          <w:p>
            <w:pPr>
              <w:spacing w:after="20"/>
              <w:ind w:left="20"/>
              <w:jc w:val="both"/>
            </w:pPr>
            <w:r>
              <w:rPr>
                <w:rFonts w:ascii="Times New Roman"/>
                <w:b w:val="false"/>
                <w:i w:val="false"/>
                <w:color w:val="000000"/>
                <w:sz w:val="20"/>
              </w:rPr>
              <w:t xml:space="preserve">
- салауатты өмір негіздері; </w:t>
            </w:r>
          </w:p>
          <w:p>
            <w:pPr>
              <w:spacing w:after="20"/>
              <w:ind w:left="20"/>
              <w:jc w:val="both"/>
            </w:pPr>
            <w:r>
              <w:rPr>
                <w:rFonts w:ascii="Times New Roman"/>
                <w:b w:val="false"/>
                <w:i w:val="false"/>
                <w:color w:val="000000"/>
                <w:sz w:val="20"/>
              </w:rPr>
              <w:t>
- денсаулықты сақтау және шынықтыру тәсілдері.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спорттың негізгі түрлері бойынша жарыстарға қатысу; </w:t>
            </w:r>
          </w:p>
          <w:p>
            <w:pPr>
              <w:spacing w:after="20"/>
              <w:ind w:left="20"/>
              <w:jc w:val="both"/>
            </w:pPr>
            <w:r>
              <w:rPr>
                <w:rFonts w:ascii="Times New Roman"/>
                <w:b w:val="false"/>
                <w:i w:val="false"/>
                <w:color w:val="000000"/>
                <w:sz w:val="20"/>
              </w:rPr>
              <w:t xml:space="preserve">
- салауатты өмір сүру; </w:t>
            </w:r>
          </w:p>
          <w:p>
            <w:pPr>
              <w:spacing w:after="20"/>
              <w:ind w:left="20"/>
              <w:jc w:val="both"/>
            </w:pPr>
            <w:r>
              <w:rPr>
                <w:rFonts w:ascii="Times New Roman"/>
                <w:b w:val="false"/>
                <w:i w:val="false"/>
                <w:color w:val="000000"/>
                <w:sz w:val="20"/>
              </w:rPr>
              <w:t>
- физикалық өзіндік жетіле білу;</w:t>
            </w:r>
          </w:p>
          <w:p>
            <w:pPr>
              <w:spacing w:after="20"/>
              <w:ind w:left="20"/>
              <w:jc w:val="both"/>
            </w:pPr>
            <w:r>
              <w:rPr>
                <w:rFonts w:ascii="Times New Roman"/>
                <w:b w:val="false"/>
                <w:i w:val="false"/>
                <w:color w:val="000000"/>
                <w:sz w:val="20"/>
              </w:rPr>
              <w:t>
- бірінші медициналық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сызу.</w:t>
            </w:r>
          </w:p>
          <w:p>
            <w:pPr>
              <w:spacing w:after="20"/>
              <w:ind w:left="20"/>
              <w:jc w:val="both"/>
            </w:pPr>
            <w:r>
              <w:rPr>
                <w:rFonts w:ascii="Times New Roman"/>
                <w:b w:val="false"/>
                <w:i w:val="false"/>
                <w:color w:val="000000"/>
                <w:sz w:val="20"/>
              </w:rPr>
              <w:t>
Проекция. Стереометрия. Нүкте, түзу, жазықтық. Позициялы және метрикалық есептер. "Конструкциялық құжаттың бірлік жүйесі" (КҚБЖ). Сызбаларды орындаудың жалпы ережелері. Стандарты бөлшектердің сызбалары. Бұйым және конструкциялық құжаттардың түрлері. Эскиздер. Техникалық сызба. Жинақ бірлігін оқу және бөлшектеу. Сызбаларда материалдарды белгілеу. Беттердің қиылысуы. Проекциялы сызба. Бұрандалы біріктірулер. Жинақ түйінінің бөлшектерін эскиздеу.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сызу техникасы;</w:t>
            </w:r>
          </w:p>
          <w:p>
            <w:pPr>
              <w:spacing w:after="20"/>
              <w:ind w:left="20"/>
              <w:jc w:val="both"/>
            </w:pPr>
            <w:r>
              <w:rPr>
                <w:rFonts w:ascii="Times New Roman"/>
                <w:b w:val="false"/>
                <w:i w:val="false"/>
                <w:color w:val="000000"/>
                <w:sz w:val="20"/>
              </w:rPr>
              <w:t>
- проекциялық және машина құрастыру сызудың техникалық сурет салу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сызбаларды көркемдеу және оқу; </w:t>
            </w:r>
          </w:p>
          <w:p>
            <w:pPr>
              <w:spacing w:after="20"/>
              <w:ind w:left="20"/>
              <w:jc w:val="both"/>
            </w:pPr>
            <w:r>
              <w:rPr>
                <w:rFonts w:ascii="Times New Roman"/>
                <w:b w:val="false"/>
                <w:i w:val="false"/>
                <w:color w:val="000000"/>
                <w:sz w:val="20"/>
              </w:rPr>
              <w:t>
- техникалық суреттің, сызбаның, эскиздің көмегімен техникалық ойын көрсету;</w:t>
            </w:r>
          </w:p>
          <w:p>
            <w:pPr>
              <w:spacing w:after="20"/>
              <w:ind w:left="20"/>
              <w:jc w:val="both"/>
            </w:pPr>
            <w:r>
              <w:rPr>
                <w:rFonts w:ascii="Times New Roman"/>
                <w:b w:val="false"/>
                <w:i w:val="false"/>
                <w:color w:val="000000"/>
                <w:sz w:val="20"/>
              </w:rPr>
              <w:t xml:space="preserve">
- допускілер мен посадкалардың графикалық бейнесін тұрғызу; </w:t>
            </w:r>
          </w:p>
          <w:p>
            <w:pPr>
              <w:spacing w:after="20"/>
              <w:ind w:left="20"/>
              <w:jc w:val="both"/>
            </w:pPr>
            <w:r>
              <w:rPr>
                <w:rFonts w:ascii="Times New Roman"/>
                <w:b w:val="false"/>
                <w:i w:val="false"/>
                <w:color w:val="000000"/>
                <w:sz w:val="20"/>
              </w:rPr>
              <w:t>
- сызбаларда беттердің орналасу пішінінің ауытқулары мен допускілерін белгілеу;</w:t>
            </w:r>
          </w:p>
          <w:p>
            <w:pPr>
              <w:spacing w:after="20"/>
              <w:ind w:left="20"/>
              <w:jc w:val="both"/>
            </w:pPr>
            <w:r>
              <w:rPr>
                <w:rFonts w:ascii="Times New Roman"/>
                <w:b w:val="false"/>
                <w:i w:val="false"/>
                <w:color w:val="000000"/>
                <w:sz w:val="20"/>
              </w:rPr>
              <w:t>
- бетін кедір-бұдырлығын белгілеу және оларды сызбаларды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элементтері.</w:t>
            </w:r>
          </w:p>
          <w:p>
            <w:pPr>
              <w:spacing w:after="20"/>
              <w:ind w:left="20"/>
              <w:jc w:val="both"/>
            </w:pPr>
            <w:r>
              <w:rPr>
                <w:rFonts w:ascii="Times New Roman"/>
                <w:b w:val="false"/>
                <w:i w:val="false"/>
                <w:color w:val="000000"/>
                <w:sz w:val="20"/>
              </w:rPr>
              <w:t>
Статика. Күштер, олардың жүйесі, күштердің тепе-теңдік жүйесі. Байланыстар және олардың реакциясы. Күштердің әсерімен дененің тепе-теңдік шарты. Кинематика. Нүкте және қатты дене қозғалысының жеке және жалпы жағдайы. Динамика. Тепе-теңдік, қозғалыс тұрақтылығы. Түзі сырықты созу және сығу. Деформацияның потенциалды энергиясы. Созу және сығу кезінде материалдардың механикалық қасиеттері. Жазық қималарадың геометриялық сипаттамалары. Ығысу және бұрау. Таза ығысу кезінде материалдардың механикалық қасиеттері. Деформацияның потенциалды энергиясы. Ию. Көлденең күштер және ию моменттерінің эпюраларын тұрғызу. Деформацияның потенциалды энергиясы. Кернекулік және деформациялық күй теориясы. Машиналар және механизмдер бөлшектері. Фрикциялы берілістер мен вариаторлар. Тісті берілістер. Жанасу беріктігіне және ию геометриясы, кинематикасы, есептеу. Червякты беріліс. Ременьді және шынжырлы берілістер. Валдар, өстер және олардың тіреулер. Редукторлар. Муфталар,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тепе-теңдік шарты; </w:t>
            </w:r>
          </w:p>
          <w:p>
            <w:pPr>
              <w:spacing w:after="20"/>
              <w:ind w:left="20"/>
              <w:jc w:val="both"/>
            </w:pPr>
            <w:r>
              <w:rPr>
                <w:rFonts w:ascii="Times New Roman"/>
                <w:b w:val="false"/>
                <w:i w:val="false"/>
                <w:color w:val="000000"/>
                <w:sz w:val="20"/>
              </w:rPr>
              <w:t xml:space="preserve">
- қиманың ауырлық центрін анықтау әдістері; </w:t>
            </w:r>
          </w:p>
          <w:p>
            <w:pPr>
              <w:spacing w:after="20"/>
              <w:ind w:left="20"/>
              <w:jc w:val="both"/>
            </w:pPr>
            <w:r>
              <w:rPr>
                <w:rFonts w:ascii="Times New Roman"/>
                <w:b w:val="false"/>
                <w:i w:val="false"/>
                <w:color w:val="000000"/>
                <w:sz w:val="20"/>
              </w:rPr>
              <w:t xml:space="preserve">
- материалдардың механикалық қасиеттері және оларды анықтау әдістері; </w:t>
            </w:r>
          </w:p>
          <w:p>
            <w:pPr>
              <w:spacing w:after="20"/>
              <w:ind w:left="20"/>
              <w:jc w:val="both"/>
            </w:pPr>
            <w:r>
              <w:rPr>
                <w:rFonts w:ascii="Times New Roman"/>
                <w:b w:val="false"/>
                <w:i w:val="false"/>
                <w:color w:val="000000"/>
                <w:sz w:val="20"/>
              </w:rPr>
              <w:t xml:space="preserve">
- механикалық беріліс түрлері, оларды есептеу әдістері; </w:t>
            </w:r>
          </w:p>
          <w:p>
            <w:pPr>
              <w:spacing w:after="20"/>
              <w:ind w:left="20"/>
              <w:jc w:val="both"/>
            </w:pPr>
            <w:r>
              <w:rPr>
                <w:rFonts w:ascii="Times New Roman"/>
                <w:b w:val="false"/>
                <w:i w:val="false"/>
                <w:color w:val="000000"/>
                <w:sz w:val="20"/>
              </w:rPr>
              <w:t>
- берілістер мен жеткетерді қолдану.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дене және конструкция тепе-теңдігін есептеуін орындау; </w:t>
            </w:r>
          </w:p>
          <w:p>
            <w:pPr>
              <w:spacing w:after="20"/>
              <w:ind w:left="20"/>
              <w:jc w:val="both"/>
            </w:pPr>
            <w:r>
              <w:rPr>
                <w:rFonts w:ascii="Times New Roman"/>
                <w:b w:val="false"/>
                <w:i w:val="false"/>
                <w:color w:val="000000"/>
                <w:sz w:val="20"/>
              </w:rPr>
              <w:t xml:space="preserve">
- әртүрлі қозғалу тәсілдерінде кинематикалық және күштік сипаттамаларды анықтау; </w:t>
            </w:r>
          </w:p>
          <w:p>
            <w:pPr>
              <w:spacing w:after="20"/>
              <w:ind w:left="20"/>
              <w:jc w:val="both"/>
            </w:pPr>
            <w:r>
              <w:rPr>
                <w:rFonts w:ascii="Times New Roman"/>
                <w:b w:val="false"/>
                <w:i w:val="false"/>
                <w:color w:val="000000"/>
                <w:sz w:val="20"/>
              </w:rPr>
              <w:t>
- әртүрлі берілістерден жетекті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Өзара ауысымдылық негіздері және техникалық өлшеулер.</w:t>
            </w:r>
          </w:p>
          <w:p>
            <w:pPr>
              <w:spacing w:after="20"/>
              <w:ind w:left="20"/>
              <w:jc w:val="both"/>
            </w:pPr>
            <w:r>
              <w:rPr>
                <w:rFonts w:ascii="Times New Roman"/>
                <w:b w:val="false"/>
                <w:i w:val="false"/>
                <w:color w:val="000000"/>
                <w:sz w:val="20"/>
              </w:rPr>
              <w:t>
Негізгі түсініктері, ұйымдастыру, ғылыми және әдістемелік негіздері. Өлшеу бірлігінің құқықтық негіздері. Өлшеу мәселелерінң әртүрлігі. Өлшеу түрлері бойынша өлшеудің жіктелуі. Өлшеу және бақылау әдістері және құралдары. Өлшеу құралдарында есептеу техникасын қолдану. Замануи метрология қойлатын талаптар. Метрологияның өнім, қызмет және өндіріс сапасын жоғарылатудағы рөлі. Тегіс цилиндрлік және конустық, бұрандалы, шпонкалы және шлицті байланыстар, тісті және червякты берілістерді бақылау әдістері мен құралдары. Пішіндердің ауытқуы және беттердің орналасуы және оларды бақылау. Стандарттау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мемелекеттік негізқалаушы стандарттар; </w:t>
            </w:r>
          </w:p>
          <w:p>
            <w:pPr>
              <w:spacing w:after="20"/>
              <w:ind w:left="20"/>
              <w:jc w:val="both"/>
            </w:pPr>
            <w:r>
              <w:rPr>
                <w:rFonts w:ascii="Times New Roman"/>
                <w:b w:val="false"/>
                <w:i w:val="false"/>
                <w:color w:val="000000"/>
                <w:sz w:val="20"/>
              </w:rPr>
              <w:t xml:space="preserve">
- допускілер мен посадкалардың бірлік жүйесі; </w:t>
            </w:r>
          </w:p>
          <w:p>
            <w:pPr>
              <w:spacing w:after="20"/>
              <w:ind w:left="20"/>
              <w:jc w:val="both"/>
            </w:pPr>
            <w:r>
              <w:rPr>
                <w:rFonts w:ascii="Times New Roman"/>
                <w:b w:val="false"/>
                <w:i w:val="false"/>
                <w:color w:val="000000"/>
                <w:sz w:val="20"/>
              </w:rPr>
              <w:t>
- метрология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таңдап алынған сандардың жүйесін қолдану; </w:t>
            </w:r>
          </w:p>
          <w:p>
            <w:pPr>
              <w:spacing w:after="20"/>
              <w:ind w:left="20"/>
              <w:jc w:val="both"/>
            </w:pPr>
            <w:r>
              <w:rPr>
                <w:rFonts w:ascii="Times New Roman"/>
                <w:b w:val="false"/>
                <w:i w:val="false"/>
                <w:color w:val="000000"/>
                <w:sz w:val="20"/>
              </w:rPr>
              <w:t xml:space="preserve">
- посадка жүйелері мен түрлерін таңдау есебін шешу; </w:t>
            </w:r>
          </w:p>
          <w:p>
            <w:pPr>
              <w:spacing w:after="20"/>
              <w:ind w:left="20"/>
              <w:jc w:val="both"/>
            </w:pPr>
            <w:r>
              <w:rPr>
                <w:rFonts w:ascii="Times New Roman"/>
                <w:b w:val="false"/>
                <w:i w:val="false"/>
                <w:color w:val="000000"/>
                <w:sz w:val="20"/>
              </w:rPr>
              <w:t xml:space="preserve">
- допускілер мен посадкалардың графикалық бейнесін тұрғызу; </w:t>
            </w:r>
          </w:p>
          <w:p>
            <w:pPr>
              <w:spacing w:after="20"/>
              <w:ind w:left="20"/>
              <w:jc w:val="both"/>
            </w:pPr>
            <w:r>
              <w:rPr>
                <w:rFonts w:ascii="Times New Roman"/>
                <w:b w:val="false"/>
                <w:i w:val="false"/>
                <w:color w:val="000000"/>
                <w:sz w:val="20"/>
              </w:rPr>
              <w:t>
- сызбаларда беттердің орналасу пішінінің ауытқулары мен допускілерін белгілеу;</w:t>
            </w:r>
          </w:p>
          <w:p>
            <w:pPr>
              <w:spacing w:after="20"/>
              <w:ind w:left="20"/>
              <w:jc w:val="both"/>
            </w:pPr>
            <w:r>
              <w:rPr>
                <w:rFonts w:ascii="Times New Roman"/>
                <w:b w:val="false"/>
                <w:i w:val="false"/>
                <w:color w:val="000000"/>
                <w:sz w:val="20"/>
              </w:rPr>
              <w:t xml:space="preserve">
- бет кедір-бұдырлығын белгілеу және оларды сызбаларды салу; </w:t>
            </w:r>
          </w:p>
          <w:p>
            <w:pPr>
              <w:spacing w:after="20"/>
              <w:ind w:left="20"/>
              <w:jc w:val="both"/>
            </w:pPr>
            <w:r>
              <w:rPr>
                <w:rFonts w:ascii="Times New Roman"/>
                <w:b w:val="false"/>
                <w:i w:val="false"/>
                <w:color w:val="000000"/>
                <w:sz w:val="20"/>
              </w:rPr>
              <w:t xml:space="preserve">
- нормабақылауды жүргізу; </w:t>
            </w:r>
          </w:p>
          <w:p>
            <w:pPr>
              <w:spacing w:after="20"/>
              <w:ind w:left="20"/>
              <w:jc w:val="both"/>
            </w:pPr>
            <w:r>
              <w:rPr>
                <w:rFonts w:ascii="Times New Roman"/>
                <w:b w:val="false"/>
                <w:i w:val="false"/>
                <w:color w:val="000000"/>
                <w:sz w:val="20"/>
              </w:rPr>
              <w:t>
- өлшеулер жүргізу және олардың қателерін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2.4.6</w:t>
            </w:r>
          </w:p>
          <w:p>
            <w:pPr>
              <w:spacing w:after="20"/>
              <w:ind w:left="20"/>
              <w:jc w:val="both"/>
            </w:pPr>
            <w:r>
              <w:rPr>
                <w:rFonts w:ascii="Times New Roman"/>
                <w:b w:val="false"/>
                <w:i w:val="false"/>
                <w:color w:val="000000"/>
                <w:sz w:val="20"/>
              </w:rPr>
              <w:t>
КҚ 2.4.7</w:t>
            </w:r>
          </w:p>
          <w:p>
            <w:pPr>
              <w:spacing w:after="20"/>
              <w:ind w:left="20"/>
              <w:jc w:val="both"/>
            </w:pPr>
            <w:r>
              <w:rPr>
                <w:rFonts w:ascii="Times New Roman"/>
                <w:b w:val="false"/>
                <w:i w:val="false"/>
                <w:color w:val="000000"/>
                <w:sz w:val="20"/>
              </w:rPr>
              <w:t>
КҚ 2.5.4</w:t>
            </w:r>
          </w:p>
          <w:p>
            <w:pPr>
              <w:spacing w:after="20"/>
              <w:ind w:left="20"/>
              <w:jc w:val="both"/>
            </w:pPr>
            <w:r>
              <w:rPr>
                <w:rFonts w:ascii="Times New Roman"/>
                <w:b w:val="false"/>
                <w:i w:val="false"/>
                <w:color w:val="000000"/>
                <w:sz w:val="20"/>
              </w:rPr>
              <w:t>
КҚ 2.5.5</w:t>
            </w:r>
          </w:p>
          <w:p>
            <w:pPr>
              <w:spacing w:after="20"/>
              <w:ind w:left="20"/>
              <w:jc w:val="both"/>
            </w:pPr>
            <w:r>
              <w:rPr>
                <w:rFonts w:ascii="Times New Roman"/>
                <w:b w:val="false"/>
                <w:i w:val="false"/>
                <w:color w:val="000000"/>
                <w:sz w:val="20"/>
              </w:rPr>
              <w:t>
КҚ 2.6.3</w:t>
            </w:r>
          </w:p>
          <w:p>
            <w:pPr>
              <w:spacing w:after="20"/>
              <w:ind w:left="20"/>
              <w:jc w:val="both"/>
            </w:pPr>
            <w:r>
              <w:rPr>
                <w:rFonts w:ascii="Times New Roman"/>
                <w:b w:val="false"/>
                <w:i w:val="false"/>
                <w:color w:val="000000"/>
                <w:sz w:val="20"/>
              </w:rPr>
              <w:t>
КҚ 2.6.6</w:t>
            </w:r>
          </w:p>
          <w:p>
            <w:pPr>
              <w:spacing w:after="20"/>
              <w:ind w:left="20"/>
              <w:jc w:val="both"/>
            </w:pPr>
            <w:r>
              <w:rPr>
                <w:rFonts w:ascii="Times New Roman"/>
                <w:b w:val="false"/>
                <w:i w:val="false"/>
                <w:color w:val="000000"/>
                <w:sz w:val="20"/>
              </w:rPr>
              <w:t>
КҚ 2.7.3</w:t>
            </w:r>
          </w:p>
          <w:p>
            <w:pPr>
              <w:spacing w:after="20"/>
              <w:ind w:left="20"/>
              <w:jc w:val="both"/>
            </w:pPr>
            <w:r>
              <w:rPr>
                <w:rFonts w:ascii="Times New Roman"/>
                <w:b w:val="false"/>
                <w:i w:val="false"/>
                <w:color w:val="000000"/>
                <w:sz w:val="20"/>
              </w:rPr>
              <w:t>
КҚ 2.7.7</w:t>
            </w:r>
          </w:p>
          <w:p>
            <w:pPr>
              <w:spacing w:after="20"/>
              <w:ind w:left="20"/>
              <w:jc w:val="both"/>
            </w:pPr>
            <w:r>
              <w:rPr>
                <w:rFonts w:ascii="Times New Roman"/>
                <w:b w:val="false"/>
                <w:i w:val="false"/>
                <w:color w:val="000000"/>
                <w:sz w:val="20"/>
              </w:rPr>
              <w:t>
КҚ 2.8.6</w:t>
            </w:r>
          </w:p>
          <w:p>
            <w:pPr>
              <w:spacing w:after="20"/>
              <w:ind w:left="20"/>
              <w:jc w:val="both"/>
            </w:pPr>
            <w:r>
              <w:rPr>
                <w:rFonts w:ascii="Times New Roman"/>
                <w:b w:val="false"/>
                <w:i w:val="false"/>
                <w:color w:val="000000"/>
                <w:sz w:val="20"/>
              </w:rPr>
              <w:t>
КҚ 2.8.7</w:t>
            </w:r>
          </w:p>
          <w:p>
            <w:pPr>
              <w:spacing w:after="20"/>
              <w:ind w:left="20"/>
              <w:jc w:val="both"/>
            </w:pPr>
            <w:r>
              <w:rPr>
                <w:rFonts w:ascii="Times New Roman"/>
                <w:b w:val="false"/>
                <w:i w:val="false"/>
                <w:color w:val="000000"/>
                <w:sz w:val="20"/>
              </w:rPr>
              <w:t>
КҚ 2.9.2</w:t>
            </w:r>
          </w:p>
          <w:p>
            <w:pPr>
              <w:spacing w:after="20"/>
              <w:ind w:left="20"/>
              <w:jc w:val="both"/>
            </w:pPr>
            <w:r>
              <w:rPr>
                <w:rFonts w:ascii="Times New Roman"/>
                <w:b w:val="false"/>
                <w:i w:val="false"/>
                <w:color w:val="000000"/>
                <w:sz w:val="20"/>
              </w:rPr>
              <w:t>
КҚ 2.9.4</w:t>
            </w:r>
          </w:p>
          <w:p>
            <w:pPr>
              <w:spacing w:after="20"/>
              <w:ind w:left="20"/>
              <w:jc w:val="both"/>
            </w:pPr>
            <w:r>
              <w:rPr>
                <w:rFonts w:ascii="Times New Roman"/>
                <w:b w:val="false"/>
                <w:i w:val="false"/>
                <w:color w:val="000000"/>
                <w:sz w:val="20"/>
              </w:rPr>
              <w:t>
КҚ 2.10.4</w:t>
            </w:r>
          </w:p>
          <w:p>
            <w:pPr>
              <w:spacing w:after="20"/>
              <w:ind w:left="20"/>
              <w:jc w:val="both"/>
            </w:pPr>
            <w:r>
              <w:rPr>
                <w:rFonts w:ascii="Times New Roman"/>
                <w:b w:val="false"/>
                <w:i w:val="false"/>
                <w:color w:val="000000"/>
                <w:sz w:val="20"/>
              </w:rPr>
              <w:t>
КҚ 2.10.7</w:t>
            </w:r>
          </w:p>
          <w:p>
            <w:pPr>
              <w:spacing w:after="20"/>
              <w:ind w:left="20"/>
              <w:jc w:val="both"/>
            </w:pPr>
            <w:r>
              <w:rPr>
                <w:rFonts w:ascii="Times New Roman"/>
                <w:b w:val="false"/>
                <w:i w:val="false"/>
                <w:color w:val="000000"/>
                <w:sz w:val="20"/>
              </w:rPr>
              <w:t>
КҚ 2.11.6</w:t>
            </w:r>
          </w:p>
          <w:p>
            <w:pPr>
              <w:spacing w:after="20"/>
              <w:ind w:left="20"/>
              <w:jc w:val="both"/>
            </w:pPr>
            <w:r>
              <w:rPr>
                <w:rFonts w:ascii="Times New Roman"/>
                <w:b w:val="false"/>
                <w:i w:val="false"/>
                <w:color w:val="000000"/>
                <w:sz w:val="20"/>
              </w:rPr>
              <w:t>
КҚ 2.11.7</w:t>
            </w:r>
          </w:p>
          <w:p>
            <w:pPr>
              <w:spacing w:after="20"/>
              <w:ind w:left="20"/>
              <w:jc w:val="both"/>
            </w:pPr>
            <w:r>
              <w:rPr>
                <w:rFonts w:ascii="Times New Roman"/>
                <w:b w:val="false"/>
                <w:i w:val="false"/>
                <w:color w:val="000000"/>
                <w:sz w:val="20"/>
              </w:rPr>
              <w:t>
КҚ 2.12.3</w:t>
            </w:r>
          </w:p>
          <w:p>
            <w:pPr>
              <w:spacing w:after="20"/>
              <w:ind w:left="20"/>
              <w:jc w:val="both"/>
            </w:pPr>
            <w:r>
              <w:rPr>
                <w:rFonts w:ascii="Times New Roman"/>
                <w:b w:val="false"/>
                <w:i w:val="false"/>
                <w:color w:val="000000"/>
                <w:sz w:val="20"/>
              </w:rPr>
              <w:t>
КҚ 2.12.6</w:t>
            </w:r>
          </w:p>
          <w:p>
            <w:pPr>
              <w:spacing w:after="20"/>
              <w:ind w:left="20"/>
              <w:jc w:val="both"/>
            </w:pPr>
            <w:r>
              <w:rPr>
                <w:rFonts w:ascii="Times New Roman"/>
                <w:b w:val="false"/>
                <w:i w:val="false"/>
                <w:color w:val="000000"/>
                <w:sz w:val="20"/>
              </w:rPr>
              <w:t>
КҚ 2.13.6</w:t>
            </w:r>
          </w:p>
          <w:p>
            <w:pPr>
              <w:spacing w:after="20"/>
              <w:ind w:left="20"/>
              <w:jc w:val="both"/>
            </w:pPr>
            <w:r>
              <w:rPr>
                <w:rFonts w:ascii="Times New Roman"/>
                <w:b w:val="false"/>
                <w:i w:val="false"/>
                <w:color w:val="000000"/>
                <w:sz w:val="20"/>
              </w:rPr>
              <w:t>
КҚ 2.13.7</w:t>
            </w:r>
          </w:p>
          <w:p>
            <w:pPr>
              <w:spacing w:after="20"/>
              <w:ind w:left="20"/>
              <w:jc w:val="both"/>
            </w:pPr>
            <w:r>
              <w:rPr>
                <w:rFonts w:ascii="Times New Roman"/>
                <w:b w:val="false"/>
                <w:i w:val="false"/>
                <w:color w:val="000000"/>
                <w:sz w:val="20"/>
              </w:rPr>
              <w:t>
КҚ 2.14.5</w:t>
            </w:r>
          </w:p>
          <w:p>
            <w:pPr>
              <w:spacing w:after="20"/>
              <w:ind w:left="20"/>
              <w:jc w:val="both"/>
            </w:pPr>
            <w:r>
              <w:rPr>
                <w:rFonts w:ascii="Times New Roman"/>
                <w:b w:val="false"/>
                <w:i w:val="false"/>
                <w:color w:val="000000"/>
                <w:sz w:val="20"/>
              </w:rPr>
              <w:t>
КҚ 2.14.7</w:t>
            </w:r>
          </w:p>
          <w:p>
            <w:pPr>
              <w:spacing w:after="20"/>
              <w:ind w:left="20"/>
              <w:jc w:val="both"/>
            </w:pPr>
            <w:r>
              <w:rPr>
                <w:rFonts w:ascii="Times New Roman"/>
                <w:b w:val="false"/>
                <w:i w:val="false"/>
                <w:color w:val="000000"/>
                <w:sz w:val="20"/>
              </w:rPr>
              <w:t>
КҚ 2.15.5</w:t>
            </w:r>
          </w:p>
          <w:p>
            <w:pPr>
              <w:spacing w:after="20"/>
              <w:ind w:left="20"/>
              <w:jc w:val="both"/>
            </w:pPr>
            <w:r>
              <w:rPr>
                <w:rFonts w:ascii="Times New Roman"/>
                <w:b w:val="false"/>
                <w:i w:val="false"/>
                <w:color w:val="000000"/>
                <w:sz w:val="20"/>
              </w:rPr>
              <w:t>
КҚ 2.15.7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іс.</w:t>
            </w:r>
          </w:p>
          <w:p>
            <w:pPr>
              <w:spacing w:after="20"/>
              <w:ind w:left="20"/>
              <w:jc w:val="both"/>
            </w:pPr>
            <w:r>
              <w:rPr>
                <w:rFonts w:ascii="Times New Roman"/>
                <w:b w:val="false"/>
                <w:i w:val="false"/>
                <w:color w:val="000000"/>
                <w:sz w:val="20"/>
              </w:rPr>
              <w:t>
Слесарлы өңдеудің техника және технология негізі. Кесу теориясының негізі. Слесарлы операциялары, оларды тағайындалуы, қабылдау және орындалу ережелері. Слесарлы өңдеудің технологиялық процесі. Жұмыс аспабы, құрылғы, оларды орнату, тағайындалуы, қолдану ережелері. Слесарлы жұмыстар орындалу кезінде қауіпсіздік талаптары. Материалдар (металдар, қорытпалар) туралы жалпы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слесарлы өңдеудің техника және технология негіздері;</w:t>
            </w:r>
          </w:p>
          <w:p>
            <w:pPr>
              <w:spacing w:after="20"/>
              <w:ind w:left="20"/>
              <w:jc w:val="both"/>
            </w:pPr>
            <w:r>
              <w:rPr>
                <w:rFonts w:ascii="Times New Roman"/>
                <w:b w:val="false"/>
                <w:i w:val="false"/>
                <w:color w:val="000000"/>
                <w:sz w:val="20"/>
              </w:rPr>
              <w:t>
- кесу негіздері;</w:t>
            </w:r>
          </w:p>
          <w:p>
            <w:pPr>
              <w:spacing w:after="20"/>
              <w:ind w:left="20"/>
              <w:jc w:val="both"/>
            </w:pPr>
            <w:r>
              <w:rPr>
                <w:rFonts w:ascii="Times New Roman"/>
                <w:b w:val="false"/>
                <w:i w:val="false"/>
                <w:color w:val="000000"/>
                <w:sz w:val="20"/>
              </w:rPr>
              <w:t>
- негізгі слесарлы операциялары;</w:t>
            </w:r>
          </w:p>
          <w:p>
            <w:pPr>
              <w:spacing w:after="20"/>
              <w:ind w:left="20"/>
              <w:jc w:val="both"/>
            </w:pPr>
            <w:r>
              <w:rPr>
                <w:rFonts w:ascii="Times New Roman"/>
                <w:b w:val="false"/>
                <w:i w:val="false"/>
                <w:color w:val="000000"/>
                <w:sz w:val="20"/>
              </w:rPr>
              <w:t>
- негізгі жұмыс аспаптармен құралдардың тағайндалуы;</w:t>
            </w:r>
          </w:p>
          <w:p>
            <w:pPr>
              <w:spacing w:after="20"/>
              <w:ind w:left="20"/>
              <w:jc w:val="both"/>
            </w:pPr>
            <w:r>
              <w:rPr>
                <w:rFonts w:ascii="Times New Roman"/>
                <w:b w:val="false"/>
                <w:i w:val="false"/>
                <w:color w:val="000000"/>
                <w:sz w:val="20"/>
              </w:rPr>
              <w:t>
- слесарлы жұмыстар орындалу кезінде еңбек қорғау талаптары.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слесарлы операцияларды орындау;</w:t>
            </w:r>
          </w:p>
          <w:p>
            <w:pPr>
              <w:spacing w:after="20"/>
              <w:ind w:left="20"/>
              <w:jc w:val="both"/>
            </w:pPr>
            <w:r>
              <w:rPr>
                <w:rFonts w:ascii="Times New Roman"/>
                <w:b w:val="false"/>
                <w:i w:val="false"/>
                <w:color w:val="000000"/>
                <w:sz w:val="20"/>
              </w:rPr>
              <w:t>
- техникалық құжаттарды оқу және қолдану;</w:t>
            </w:r>
          </w:p>
          <w:p>
            <w:pPr>
              <w:spacing w:after="20"/>
              <w:ind w:left="20"/>
              <w:jc w:val="both"/>
            </w:pPr>
            <w:r>
              <w:rPr>
                <w:rFonts w:ascii="Times New Roman"/>
                <w:b w:val="false"/>
                <w:i w:val="false"/>
                <w:color w:val="000000"/>
                <w:sz w:val="20"/>
              </w:rPr>
              <w:t>
- слесарлы жұмыстар қауіпсіз орындалу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2.4.3</w:t>
            </w:r>
          </w:p>
          <w:p>
            <w:pPr>
              <w:spacing w:after="20"/>
              <w:ind w:left="20"/>
              <w:jc w:val="both"/>
            </w:pPr>
            <w:r>
              <w:rPr>
                <w:rFonts w:ascii="Times New Roman"/>
                <w:b w:val="false"/>
                <w:i w:val="false"/>
                <w:color w:val="000000"/>
                <w:sz w:val="20"/>
              </w:rPr>
              <w:t>
КҚ 2.4.6</w:t>
            </w:r>
          </w:p>
          <w:p>
            <w:pPr>
              <w:spacing w:after="20"/>
              <w:ind w:left="20"/>
              <w:jc w:val="both"/>
            </w:pPr>
            <w:r>
              <w:rPr>
                <w:rFonts w:ascii="Times New Roman"/>
                <w:b w:val="false"/>
                <w:i w:val="false"/>
                <w:color w:val="000000"/>
                <w:sz w:val="20"/>
              </w:rPr>
              <w:t>
КҚ 2.5.3</w:t>
            </w:r>
          </w:p>
          <w:p>
            <w:pPr>
              <w:spacing w:after="20"/>
              <w:ind w:left="20"/>
              <w:jc w:val="both"/>
            </w:pPr>
            <w:r>
              <w:rPr>
                <w:rFonts w:ascii="Times New Roman"/>
                <w:b w:val="false"/>
                <w:i w:val="false"/>
                <w:color w:val="000000"/>
                <w:sz w:val="20"/>
              </w:rPr>
              <w:t>
КҚ 2.5.7</w:t>
            </w:r>
          </w:p>
          <w:p>
            <w:pPr>
              <w:spacing w:after="20"/>
              <w:ind w:left="20"/>
              <w:jc w:val="both"/>
            </w:pPr>
            <w:r>
              <w:rPr>
                <w:rFonts w:ascii="Times New Roman"/>
                <w:b w:val="false"/>
                <w:i w:val="false"/>
                <w:color w:val="000000"/>
                <w:sz w:val="20"/>
              </w:rPr>
              <w:t>
КҚ 2.6.6</w:t>
            </w:r>
          </w:p>
          <w:p>
            <w:pPr>
              <w:spacing w:after="20"/>
              <w:ind w:left="20"/>
              <w:jc w:val="both"/>
            </w:pPr>
            <w:r>
              <w:rPr>
                <w:rFonts w:ascii="Times New Roman"/>
                <w:b w:val="false"/>
                <w:i w:val="false"/>
                <w:color w:val="000000"/>
                <w:sz w:val="20"/>
              </w:rPr>
              <w:t>
КҚ 2.6.7</w:t>
            </w:r>
          </w:p>
          <w:p>
            <w:pPr>
              <w:spacing w:after="20"/>
              <w:ind w:left="20"/>
              <w:jc w:val="both"/>
            </w:pPr>
            <w:r>
              <w:rPr>
                <w:rFonts w:ascii="Times New Roman"/>
                <w:b w:val="false"/>
                <w:i w:val="false"/>
                <w:color w:val="000000"/>
                <w:sz w:val="20"/>
              </w:rPr>
              <w:t>
КҚ 2.7.6</w:t>
            </w:r>
          </w:p>
          <w:p>
            <w:pPr>
              <w:spacing w:after="20"/>
              <w:ind w:left="20"/>
              <w:jc w:val="both"/>
            </w:pPr>
            <w:r>
              <w:rPr>
                <w:rFonts w:ascii="Times New Roman"/>
                <w:b w:val="false"/>
                <w:i w:val="false"/>
                <w:color w:val="000000"/>
                <w:sz w:val="20"/>
              </w:rPr>
              <w:t>
КҚ 2.7.7</w:t>
            </w:r>
          </w:p>
          <w:p>
            <w:pPr>
              <w:spacing w:after="20"/>
              <w:ind w:left="20"/>
              <w:jc w:val="both"/>
            </w:pPr>
            <w:r>
              <w:rPr>
                <w:rFonts w:ascii="Times New Roman"/>
                <w:b w:val="false"/>
                <w:i w:val="false"/>
                <w:color w:val="000000"/>
                <w:sz w:val="20"/>
              </w:rPr>
              <w:t>
КҚ 2.8.2</w:t>
            </w:r>
          </w:p>
          <w:p>
            <w:pPr>
              <w:spacing w:after="20"/>
              <w:ind w:left="20"/>
              <w:jc w:val="both"/>
            </w:pPr>
            <w:r>
              <w:rPr>
                <w:rFonts w:ascii="Times New Roman"/>
                <w:b w:val="false"/>
                <w:i w:val="false"/>
                <w:color w:val="000000"/>
                <w:sz w:val="20"/>
              </w:rPr>
              <w:t>
КҚ 2.8.6</w:t>
            </w:r>
          </w:p>
          <w:p>
            <w:pPr>
              <w:spacing w:after="20"/>
              <w:ind w:left="20"/>
              <w:jc w:val="both"/>
            </w:pPr>
            <w:r>
              <w:rPr>
                <w:rFonts w:ascii="Times New Roman"/>
                <w:b w:val="false"/>
                <w:i w:val="false"/>
                <w:color w:val="000000"/>
                <w:sz w:val="20"/>
              </w:rPr>
              <w:t>
КҚ 2.9.4</w:t>
            </w:r>
          </w:p>
          <w:p>
            <w:pPr>
              <w:spacing w:after="20"/>
              <w:ind w:left="20"/>
              <w:jc w:val="both"/>
            </w:pPr>
            <w:r>
              <w:rPr>
                <w:rFonts w:ascii="Times New Roman"/>
                <w:b w:val="false"/>
                <w:i w:val="false"/>
                <w:color w:val="000000"/>
                <w:sz w:val="20"/>
              </w:rPr>
              <w:t>
КҚ 2.10.3</w:t>
            </w:r>
          </w:p>
          <w:p>
            <w:pPr>
              <w:spacing w:after="20"/>
              <w:ind w:left="20"/>
              <w:jc w:val="both"/>
            </w:pPr>
            <w:r>
              <w:rPr>
                <w:rFonts w:ascii="Times New Roman"/>
                <w:b w:val="false"/>
                <w:i w:val="false"/>
                <w:color w:val="000000"/>
                <w:sz w:val="20"/>
              </w:rPr>
              <w:t>
КҚ 2.10.4</w:t>
            </w:r>
          </w:p>
          <w:p>
            <w:pPr>
              <w:spacing w:after="20"/>
              <w:ind w:left="20"/>
              <w:jc w:val="both"/>
            </w:pPr>
            <w:r>
              <w:rPr>
                <w:rFonts w:ascii="Times New Roman"/>
                <w:b w:val="false"/>
                <w:i w:val="false"/>
                <w:color w:val="000000"/>
                <w:sz w:val="20"/>
              </w:rPr>
              <w:t>
КҚ 2.11.6</w:t>
            </w:r>
          </w:p>
          <w:p>
            <w:pPr>
              <w:spacing w:after="20"/>
              <w:ind w:left="20"/>
              <w:jc w:val="both"/>
            </w:pPr>
            <w:r>
              <w:rPr>
                <w:rFonts w:ascii="Times New Roman"/>
                <w:b w:val="false"/>
                <w:i w:val="false"/>
                <w:color w:val="000000"/>
                <w:sz w:val="20"/>
              </w:rPr>
              <w:t>
КҚ 2.11.7</w:t>
            </w:r>
          </w:p>
          <w:p>
            <w:pPr>
              <w:spacing w:after="20"/>
              <w:ind w:left="20"/>
              <w:jc w:val="both"/>
            </w:pPr>
            <w:r>
              <w:rPr>
                <w:rFonts w:ascii="Times New Roman"/>
                <w:b w:val="false"/>
                <w:i w:val="false"/>
                <w:color w:val="000000"/>
                <w:sz w:val="20"/>
              </w:rPr>
              <w:t>
КҚ 2.12.6</w:t>
            </w:r>
          </w:p>
          <w:p>
            <w:pPr>
              <w:spacing w:after="20"/>
              <w:ind w:left="20"/>
              <w:jc w:val="both"/>
            </w:pPr>
            <w:r>
              <w:rPr>
                <w:rFonts w:ascii="Times New Roman"/>
                <w:b w:val="false"/>
                <w:i w:val="false"/>
                <w:color w:val="000000"/>
                <w:sz w:val="20"/>
              </w:rPr>
              <w:t>
КҚ 2.12.7</w:t>
            </w:r>
          </w:p>
          <w:p>
            <w:pPr>
              <w:spacing w:after="20"/>
              <w:ind w:left="20"/>
              <w:jc w:val="both"/>
            </w:pPr>
            <w:r>
              <w:rPr>
                <w:rFonts w:ascii="Times New Roman"/>
                <w:b w:val="false"/>
                <w:i w:val="false"/>
                <w:color w:val="000000"/>
                <w:sz w:val="20"/>
              </w:rPr>
              <w:t>
КҚ 2.13.6</w:t>
            </w:r>
          </w:p>
          <w:p>
            <w:pPr>
              <w:spacing w:after="20"/>
              <w:ind w:left="20"/>
              <w:jc w:val="both"/>
            </w:pPr>
            <w:r>
              <w:rPr>
                <w:rFonts w:ascii="Times New Roman"/>
                <w:b w:val="false"/>
                <w:i w:val="false"/>
                <w:color w:val="000000"/>
                <w:sz w:val="20"/>
              </w:rPr>
              <w:t>
КҚ 2.13.7</w:t>
            </w:r>
          </w:p>
          <w:p>
            <w:pPr>
              <w:spacing w:after="20"/>
              <w:ind w:left="20"/>
              <w:jc w:val="both"/>
            </w:pPr>
            <w:r>
              <w:rPr>
                <w:rFonts w:ascii="Times New Roman"/>
                <w:b w:val="false"/>
                <w:i w:val="false"/>
                <w:color w:val="000000"/>
                <w:sz w:val="20"/>
              </w:rPr>
              <w:t>
КҚ 2.14.4</w:t>
            </w:r>
          </w:p>
          <w:p>
            <w:pPr>
              <w:spacing w:after="20"/>
              <w:ind w:left="20"/>
              <w:jc w:val="both"/>
            </w:pPr>
            <w:r>
              <w:rPr>
                <w:rFonts w:ascii="Times New Roman"/>
                <w:b w:val="false"/>
                <w:i w:val="false"/>
                <w:color w:val="000000"/>
                <w:sz w:val="20"/>
              </w:rPr>
              <w:t>
КҚ 2.14.7</w:t>
            </w:r>
          </w:p>
          <w:p>
            <w:pPr>
              <w:spacing w:after="20"/>
              <w:ind w:left="20"/>
              <w:jc w:val="both"/>
            </w:pPr>
            <w:r>
              <w:rPr>
                <w:rFonts w:ascii="Times New Roman"/>
                <w:b w:val="false"/>
                <w:i w:val="false"/>
                <w:color w:val="000000"/>
                <w:sz w:val="20"/>
              </w:rPr>
              <w:t>
КҚ 2.15.6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Стропольді іс.</w:t>
            </w:r>
          </w:p>
          <w:p>
            <w:pPr>
              <w:spacing w:after="20"/>
              <w:ind w:left="20"/>
              <w:jc w:val="both"/>
            </w:pPr>
            <w:r>
              <w:rPr>
                <w:rFonts w:ascii="Times New Roman"/>
                <w:b w:val="false"/>
                <w:i w:val="false"/>
                <w:color w:val="000000"/>
                <w:sz w:val="20"/>
              </w:rPr>
              <w:t>
Стропшы мамандық туралы жалпы деректер. Стропшыға ұсынылатын негізгі талаптар. Жүк көтеру құрылғылар туралы жалпы мәліметтер, олардың параметрлері және құрылғылары. Жүкті іліп кету құрылғылармен ыдыс. болаттан жасалған арқандар мен шынжырлар, жинайтын жүкті іліп кету құрылғылар, жүкті іліп кету құрылғылардың ақауы, өндірістік қалып. Жүк көтеру құрылғыларды пайдаланудың өнеркәсіптік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жүк көтеру құрылғылардың негізгі параметрлері және типтері;</w:t>
            </w:r>
          </w:p>
          <w:p>
            <w:pPr>
              <w:spacing w:after="20"/>
              <w:ind w:left="20"/>
              <w:jc w:val="both"/>
            </w:pPr>
            <w:r>
              <w:rPr>
                <w:rFonts w:ascii="Times New Roman"/>
                <w:b w:val="false"/>
                <w:i w:val="false"/>
                <w:color w:val="000000"/>
                <w:sz w:val="20"/>
              </w:rPr>
              <w:t>
- жүк көтеру құрылғылардың қауіпсіздік аспаптары мен құрылғылары;</w:t>
            </w:r>
          </w:p>
          <w:p>
            <w:pPr>
              <w:spacing w:after="20"/>
              <w:ind w:left="20"/>
              <w:jc w:val="both"/>
            </w:pPr>
            <w:r>
              <w:rPr>
                <w:rFonts w:ascii="Times New Roman"/>
                <w:b w:val="false"/>
                <w:i w:val="false"/>
                <w:color w:val="000000"/>
                <w:sz w:val="20"/>
              </w:rPr>
              <w:t>
- болаттан жасалған арқаның құрылымы;</w:t>
            </w:r>
          </w:p>
          <w:p>
            <w:pPr>
              <w:spacing w:after="20"/>
              <w:ind w:left="20"/>
              <w:jc w:val="both"/>
            </w:pPr>
            <w:r>
              <w:rPr>
                <w:rFonts w:ascii="Times New Roman"/>
                <w:b w:val="false"/>
                <w:i w:val="false"/>
                <w:color w:val="000000"/>
                <w:sz w:val="20"/>
              </w:rPr>
              <w:t>
- стропты дайындау және қолдануға арналған талаптары;</w:t>
            </w:r>
          </w:p>
          <w:p>
            <w:pPr>
              <w:spacing w:after="20"/>
              <w:ind w:left="20"/>
              <w:jc w:val="both"/>
            </w:pPr>
            <w:r>
              <w:rPr>
                <w:rFonts w:ascii="Times New Roman"/>
                <w:b w:val="false"/>
                <w:i w:val="false"/>
                <w:color w:val="000000"/>
                <w:sz w:val="20"/>
              </w:rPr>
              <w:t>
- жинайтын жүкті іліп кету құрылғылар мен қалыптарды ақауға бақылау және нормал реті;</w:t>
            </w:r>
          </w:p>
          <w:p>
            <w:pPr>
              <w:spacing w:after="20"/>
              <w:ind w:left="20"/>
              <w:jc w:val="both"/>
            </w:pPr>
            <w:r>
              <w:rPr>
                <w:rFonts w:ascii="Times New Roman"/>
                <w:b w:val="false"/>
                <w:i w:val="false"/>
                <w:color w:val="000000"/>
                <w:sz w:val="20"/>
              </w:rPr>
              <w:t>
- қалыптарды толтыру нормасы;</w:t>
            </w:r>
          </w:p>
          <w:p>
            <w:pPr>
              <w:spacing w:after="20"/>
              <w:ind w:left="20"/>
              <w:jc w:val="both"/>
            </w:pPr>
            <w:r>
              <w:rPr>
                <w:rFonts w:ascii="Times New Roman"/>
                <w:b w:val="false"/>
                <w:i w:val="false"/>
                <w:color w:val="000000"/>
                <w:sz w:val="20"/>
              </w:rPr>
              <w:t>
- жүк көтеру құрылғыларды қауіпсіздік пайдалану туралы негзгі деректері.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жүк көтеру құрылғының жүкті сипаттамасын жасау;</w:t>
            </w:r>
          </w:p>
          <w:p>
            <w:pPr>
              <w:spacing w:after="20"/>
              <w:ind w:left="20"/>
              <w:jc w:val="both"/>
            </w:pPr>
            <w:r>
              <w:rPr>
                <w:rFonts w:ascii="Times New Roman"/>
                <w:b w:val="false"/>
                <w:i w:val="false"/>
                <w:color w:val="000000"/>
                <w:sz w:val="20"/>
              </w:rPr>
              <w:t>
- жүк көтеру кранның шығып кетуінен анықтау;</w:t>
            </w:r>
          </w:p>
          <w:p>
            <w:pPr>
              <w:spacing w:after="20"/>
              <w:ind w:left="20"/>
              <w:jc w:val="both"/>
            </w:pPr>
            <w:r>
              <w:rPr>
                <w:rFonts w:ascii="Times New Roman"/>
                <w:b w:val="false"/>
                <w:i w:val="false"/>
                <w:color w:val="000000"/>
                <w:sz w:val="20"/>
              </w:rPr>
              <w:t>
- болаттан жасалған арқан және строптың шарты белгілерін білу;</w:t>
            </w:r>
          </w:p>
          <w:p>
            <w:pPr>
              <w:spacing w:after="20"/>
              <w:ind w:left="20"/>
              <w:jc w:val="both"/>
            </w:pPr>
            <w:r>
              <w:rPr>
                <w:rFonts w:ascii="Times New Roman"/>
                <w:b w:val="false"/>
                <w:i w:val="false"/>
                <w:color w:val="000000"/>
                <w:sz w:val="20"/>
              </w:rPr>
              <w:t>
- строп биркасын табу және оның мазмұның оқу;</w:t>
            </w:r>
          </w:p>
          <w:p>
            <w:pPr>
              <w:spacing w:after="20"/>
              <w:ind w:left="20"/>
              <w:jc w:val="both"/>
            </w:pPr>
            <w:r>
              <w:rPr>
                <w:rFonts w:ascii="Times New Roman"/>
                <w:b w:val="false"/>
                <w:i w:val="false"/>
                <w:color w:val="000000"/>
                <w:sz w:val="20"/>
              </w:rPr>
              <w:t>
- жүкті іліп кету құрылығының және қалыптың жарамдылығын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2.4.6</w:t>
            </w:r>
          </w:p>
          <w:p>
            <w:pPr>
              <w:spacing w:after="20"/>
              <w:ind w:left="20"/>
              <w:jc w:val="both"/>
            </w:pPr>
            <w:r>
              <w:rPr>
                <w:rFonts w:ascii="Times New Roman"/>
                <w:b w:val="false"/>
                <w:i w:val="false"/>
                <w:color w:val="000000"/>
                <w:sz w:val="20"/>
              </w:rPr>
              <w:t>
КҚ 2.5.6</w:t>
            </w:r>
          </w:p>
          <w:p>
            <w:pPr>
              <w:spacing w:after="20"/>
              <w:ind w:left="20"/>
              <w:jc w:val="both"/>
            </w:pPr>
            <w:r>
              <w:rPr>
                <w:rFonts w:ascii="Times New Roman"/>
                <w:b w:val="false"/>
                <w:i w:val="false"/>
                <w:color w:val="000000"/>
                <w:sz w:val="20"/>
              </w:rPr>
              <w:t>
КҚ 2.6.5</w:t>
            </w:r>
          </w:p>
          <w:p>
            <w:pPr>
              <w:spacing w:after="20"/>
              <w:ind w:left="20"/>
              <w:jc w:val="both"/>
            </w:pPr>
            <w:r>
              <w:rPr>
                <w:rFonts w:ascii="Times New Roman"/>
                <w:b w:val="false"/>
                <w:i w:val="false"/>
                <w:color w:val="000000"/>
                <w:sz w:val="20"/>
              </w:rPr>
              <w:t>
КҚ 2.7.4</w:t>
            </w:r>
          </w:p>
          <w:p>
            <w:pPr>
              <w:spacing w:after="20"/>
              <w:ind w:left="20"/>
              <w:jc w:val="both"/>
            </w:pPr>
            <w:r>
              <w:rPr>
                <w:rFonts w:ascii="Times New Roman"/>
                <w:b w:val="false"/>
                <w:i w:val="false"/>
                <w:color w:val="000000"/>
                <w:sz w:val="20"/>
              </w:rPr>
              <w:t>
КҚ 2.7.7</w:t>
            </w:r>
          </w:p>
          <w:p>
            <w:pPr>
              <w:spacing w:after="20"/>
              <w:ind w:left="20"/>
              <w:jc w:val="both"/>
            </w:pPr>
            <w:r>
              <w:rPr>
                <w:rFonts w:ascii="Times New Roman"/>
                <w:b w:val="false"/>
                <w:i w:val="false"/>
                <w:color w:val="000000"/>
                <w:sz w:val="20"/>
              </w:rPr>
              <w:t>
КҚ 2.8.2</w:t>
            </w:r>
          </w:p>
          <w:p>
            <w:pPr>
              <w:spacing w:after="20"/>
              <w:ind w:left="20"/>
              <w:jc w:val="both"/>
            </w:pPr>
            <w:r>
              <w:rPr>
                <w:rFonts w:ascii="Times New Roman"/>
                <w:b w:val="false"/>
                <w:i w:val="false"/>
                <w:color w:val="000000"/>
                <w:sz w:val="20"/>
              </w:rPr>
              <w:t>
КҚ 2.9.4</w:t>
            </w:r>
          </w:p>
          <w:p>
            <w:pPr>
              <w:spacing w:after="20"/>
              <w:ind w:left="20"/>
              <w:jc w:val="both"/>
            </w:pPr>
            <w:r>
              <w:rPr>
                <w:rFonts w:ascii="Times New Roman"/>
                <w:b w:val="false"/>
                <w:i w:val="false"/>
                <w:color w:val="000000"/>
                <w:sz w:val="20"/>
              </w:rPr>
              <w:t>
КҚ 2.10.3</w:t>
            </w:r>
          </w:p>
          <w:p>
            <w:pPr>
              <w:spacing w:after="20"/>
              <w:ind w:left="20"/>
              <w:jc w:val="both"/>
            </w:pPr>
            <w:r>
              <w:rPr>
                <w:rFonts w:ascii="Times New Roman"/>
                <w:b w:val="false"/>
                <w:i w:val="false"/>
                <w:color w:val="000000"/>
                <w:sz w:val="20"/>
              </w:rPr>
              <w:t>
КҚ 2.11.2</w:t>
            </w:r>
          </w:p>
          <w:p>
            <w:pPr>
              <w:spacing w:after="20"/>
              <w:ind w:left="20"/>
              <w:jc w:val="both"/>
            </w:pPr>
            <w:r>
              <w:rPr>
                <w:rFonts w:ascii="Times New Roman"/>
                <w:b w:val="false"/>
                <w:i w:val="false"/>
                <w:color w:val="000000"/>
                <w:sz w:val="20"/>
              </w:rPr>
              <w:t>
КҚ 2.12.5</w:t>
            </w:r>
          </w:p>
          <w:p>
            <w:pPr>
              <w:spacing w:after="20"/>
              <w:ind w:left="20"/>
              <w:jc w:val="both"/>
            </w:pPr>
            <w:r>
              <w:rPr>
                <w:rFonts w:ascii="Times New Roman"/>
                <w:b w:val="false"/>
                <w:i w:val="false"/>
                <w:color w:val="000000"/>
                <w:sz w:val="20"/>
              </w:rPr>
              <w:t>
КҚ 2.12.6</w:t>
            </w:r>
          </w:p>
          <w:p>
            <w:pPr>
              <w:spacing w:after="20"/>
              <w:ind w:left="20"/>
              <w:jc w:val="both"/>
            </w:pPr>
            <w:r>
              <w:rPr>
                <w:rFonts w:ascii="Times New Roman"/>
                <w:b w:val="false"/>
                <w:i w:val="false"/>
                <w:color w:val="000000"/>
                <w:sz w:val="20"/>
              </w:rPr>
              <w:t>
КҚ 2.13.6</w:t>
            </w:r>
          </w:p>
          <w:p>
            <w:pPr>
              <w:spacing w:after="20"/>
              <w:ind w:left="20"/>
              <w:jc w:val="both"/>
            </w:pPr>
            <w:r>
              <w:rPr>
                <w:rFonts w:ascii="Times New Roman"/>
                <w:b w:val="false"/>
                <w:i w:val="false"/>
                <w:color w:val="000000"/>
                <w:sz w:val="20"/>
              </w:rPr>
              <w:t>
КҚ 2.14.5</w:t>
            </w:r>
          </w:p>
          <w:p>
            <w:pPr>
              <w:spacing w:after="20"/>
              <w:ind w:left="20"/>
              <w:jc w:val="both"/>
            </w:pPr>
            <w:r>
              <w:rPr>
                <w:rFonts w:ascii="Times New Roman"/>
                <w:b w:val="false"/>
                <w:i w:val="false"/>
                <w:color w:val="000000"/>
                <w:sz w:val="20"/>
              </w:rPr>
              <w:t>
КҚ 2.15.2</w:t>
            </w:r>
          </w:p>
          <w:p>
            <w:pPr>
              <w:spacing w:after="20"/>
              <w:ind w:left="20"/>
              <w:jc w:val="both"/>
            </w:pPr>
            <w:r>
              <w:rPr>
                <w:rFonts w:ascii="Times New Roman"/>
                <w:b w:val="false"/>
                <w:i w:val="false"/>
                <w:color w:val="000000"/>
                <w:sz w:val="20"/>
              </w:rPr>
              <w:t>
КҚ 2.15.3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Өнеркәсіптегі компьютерлік технология негіздері.</w:t>
            </w:r>
          </w:p>
          <w:p>
            <w:pPr>
              <w:spacing w:after="20"/>
              <w:ind w:left="20"/>
              <w:jc w:val="both"/>
            </w:pPr>
            <w:r>
              <w:rPr>
                <w:rFonts w:ascii="Times New Roman"/>
                <w:b w:val="false"/>
                <w:i w:val="false"/>
                <w:color w:val="000000"/>
                <w:sz w:val="20"/>
              </w:rPr>
              <w:t>
Қазіргі компьютерлердің архитектурасы. Жадтың құрылымы. Жадтағы мәліметтерді алу тәсілдері. Программалау тілі және оны жіктеу. Программалық қамтамасыз ету. Редакторлар. Мәтіндік процессорлар. Кестелік процессорлар. Мәліметтер қорын басқару. Бағдарламалау әдістері. Құрылымдық бағдарлама. Компьютерлік тор. Локалды және глобалдық торлар. Сеттік технология. Ақпаратты қорғау мәселелері. Компьютерлік жүйеде ақпаратты өңдеу, беру және қабылдау. Интеллектуалдық және сараптау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мәтіндік және кестелік редактордың құрылымы; </w:t>
            </w:r>
          </w:p>
          <w:p>
            <w:pPr>
              <w:spacing w:after="20"/>
              <w:ind w:left="20"/>
              <w:jc w:val="both"/>
            </w:pPr>
            <w:r>
              <w:rPr>
                <w:rFonts w:ascii="Times New Roman"/>
                <w:b w:val="false"/>
                <w:i w:val="false"/>
                <w:color w:val="000000"/>
                <w:sz w:val="20"/>
              </w:rPr>
              <w:t xml:space="preserve">
- мәтінді түзету әдістері; </w:t>
            </w:r>
          </w:p>
          <w:p>
            <w:pPr>
              <w:spacing w:after="20"/>
              <w:ind w:left="20"/>
              <w:jc w:val="both"/>
            </w:pPr>
            <w:r>
              <w:rPr>
                <w:rFonts w:ascii="Times New Roman"/>
                <w:b w:val="false"/>
                <w:i w:val="false"/>
                <w:color w:val="000000"/>
                <w:sz w:val="20"/>
              </w:rPr>
              <w:t>
- саяқтармен жұмыс істеу;</w:t>
            </w:r>
          </w:p>
          <w:p>
            <w:pPr>
              <w:spacing w:after="20"/>
              <w:ind w:left="20"/>
              <w:jc w:val="both"/>
            </w:pPr>
            <w:r>
              <w:rPr>
                <w:rFonts w:ascii="Times New Roman"/>
                <w:b w:val="false"/>
                <w:i w:val="false"/>
                <w:color w:val="000000"/>
                <w:sz w:val="20"/>
              </w:rPr>
              <w:t>
- ақпаратты компьютерге енгізу және түзету принциптері;</w:t>
            </w:r>
          </w:p>
          <w:p>
            <w:pPr>
              <w:spacing w:after="20"/>
              <w:ind w:left="20"/>
              <w:jc w:val="both"/>
            </w:pPr>
            <w:r>
              <w:rPr>
                <w:rFonts w:ascii="Times New Roman"/>
                <w:b w:val="false"/>
                <w:i w:val="false"/>
                <w:color w:val="000000"/>
                <w:sz w:val="20"/>
              </w:rPr>
              <w:t>
- формулаларды, функцияларды, диаграммаларды, саяқтарды;</w:t>
            </w:r>
          </w:p>
          <w:p>
            <w:pPr>
              <w:spacing w:after="20"/>
              <w:ind w:left="20"/>
              <w:jc w:val="both"/>
            </w:pPr>
            <w:r>
              <w:rPr>
                <w:rFonts w:ascii="Times New Roman"/>
                <w:b w:val="false"/>
                <w:i w:val="false"/>
                <w:color w:val="000000"/>
                <w:sz w:val="20"/>
              </w:rPr>
              <w:t xml:space="preserve">
- деректер базасын құрудың негізгі принциптері; </w:t>
            </w:r>
          </w:p>
          <w:p>
            <w:pPr>
              <w:spacing w:after="20"/>
              <w:ind w:left="20"/>
              <w:jc w:val="both"/>
            </w:pPr>
            <w:r>
              <w:rPr>
                <w:rFonts w:ascii="Times New Roman"/>
                <w:b w:val="false"/>
                <w:i w:val="false"/>
                <w:color w:val="000000"/>
                <w:sz w:val="20"/>
              </w:rPr>
              <w:t>
- тораптардағы жұмыстардың негізгі принциптері.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мәтінді және кестелерді құру және түзету; </w:t>
            </w:r>
          </w:p>
          <w:p>
            <w:pPr>
              <w:spacing w:after="20"/>
              <w:ind w:left="20"/>
              <w:jc w:val="both"/>
            </w:pPr>
            <w:r>
              <w:rPr>
                <w:rFonts w:ascii="Times New Roman"/>
                <w:b w:val="false"/>
                <w:i w:val="false"/>
                <w:color w:val="000000"/>
                <w:sz w:val="20"/>
              </w:rPr>
              <w:t xml:space="preserve">
- формулаларды, функцияларды, диаграммаларды, саяқтарды қолдану; </w:t>
            </w:r>
          </w:p>
          <w:p>
            <w:pPr>
              <w:spacing w:after="20"/>
              <w:ind w:left="20"/>
              <w:jc w:val="both"/>
            </w:pPr>
            <w:r>
              <w:rPr>
                <w:rFonts w:ascii="Times New Roman"/>
                <w:b w:val="false"/>
                <w:i w:val="false"/>
                <w:color w:val="000000"/>
                <w:sz w:val="20"/>
              </w:rPr>
              <w:t>
- ақпаратты алу және жіберу үшін тораптарды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2.4.4</w:t>
            </w:r>
          </w:p>
          <w:p>
            <w:pPr>
              <w:spacing w:after="20"/>
              <w:ind w:left="20"/>
              <w:jc w:val="both"/>
            </w:pPr>
            <w:r>
              <w:rPr>
                <w:rFonts w:ascii="Times New Roman"/>
                <w:b w:val="false"/>
                <w:i w:val="false"/>
                <w:color w:val="000000"/>
                <w:sz w:val="20"/>
              </w:rPr>
              <w:t>
КҚ 2.5.3</w:t>
            </w:r>
          </w:p>
          <w:p>
            <w:pPr>
              <w:spacing w:after="20"/>
              <w:ind w:left="20"/>
              <w:jc w:val="both"/>
            </w:pPr>
            <w:r>
              <w:rPr>
                <w:rFonts w:ascii="Times New Roman"/>
                <w:b w:val="false"/>
                <w:i w:val="false"/>
                <w:color w:val="000000"/>
                <w:sz w:val="20"/>
              </w:rPr>
              <w:t>
КҚ 2.6.5</w:t>
            </w:r>
          </w:p>
          <w:p>
            <w:pPr>
              <w:spacing w:after="20"/>
              <w:ind w:left="20"/>
              <w:jc w:val="both"/>
            </w:pPr>
            <w:r>
              <w:rPr>
                <w:rFonts w:ascii="Times New Roman"/>
                <w:b w:val="false"/>
                <w:i w:val="false"/>
                <w:color w:val="000000"/>
                <w:sz w:val="20"/>
              </w:rPr>
              <w:t>
КҚ 2.7.4</w:t>
            </w:r>
          </w:p>
          <w:p>
            <w:pPr>
              <w:spacing w:after="20"/>
              <w:ind w:left="20"/>
              <w:jc w:val="both"/>
            </w:pPr>
            <w:r>
              <w:rPr>
                <w:rFonts w:ascii="Times New Roman"/>
                <w:b w:val="false"/>
                <w:i w:val="false"/>
                <w:color w:val="000000"/>
                <w:sz w:val="20"/>
              </w:rPr>
              <w:t>
КҚ 2.8.6</w:t>
            </w:r>
          </w:p>
          <w:p>
            <w:pPr>
              <w:spacing w:after="20"/>
              <w:ind w:left="20"/>
              <w:jc w:val="both"/>
            </w:pPr>
            <w:r>
              <w:rPr>
                <w:rFonts w:ascii="Times New Roman"/>
                <w:b w:val="false"/>
                <w:i w:val="false"/>
                <w:color w:val="000000"/>
                <w:sz w:val="20"/>
              </w:rPr>
              <w:t>
КҚ 2.9.4</w:t>
            </w:r>
          </w:p>
          <w:p>
            <w:pPr>
              <w:spacing w:after="20"/>
              <w:ind w:left="20"/>
              <w:jc w:val="both"/>
            </w:pPr>
            <w:r>
              <w:rPr>
                <w:rFonts w:ascii="Times New Roman"/>
                <w:b w:val="false"/>
                <w:i w:val="false"/>
                <w:color w:val="000000"/>
                <w:sz w:val="20"/>
              </w:rPr>
              <w:t>
КҚ 2.10.4</w:t>
            </w:r>
          </w:p>
          <w:p>
            <w:pPr>
              <w:spacing w:after="20"/>
              <w:ind w:left="20"/>
              <w:jc w:val="both"/>
            </w:pPr>
            <w:r>
              <w:rPr>
                <w:rFonts w:ascii="Times New Roman"/>
                <w:b w:val="false"/>
                <w:i w:val="false"/>
                <w:color w:val="000000"/>
                <w:sz w:val="20"/>
              </w:rPr>
              <w:t>
КҚ 2.10.7</w:t>
            </w:r>
          </w:p>
          <w:p>
            <w:pPr>
              <w:spacing w:after="20"/>
              <w:ind w:left="20"/>
              <w:jc w:val="both"/>
            </w:pPr>
            <w:r>
              <w:rPr>
                <w:rFonts w:ascii="Times New Roman"/>
                <w:b w:val="false"/>
                <w:i w:val="false"/>
                <w:color w:val="000000"/>
                <w:sz w:val="20"/>
              </w:rPr>
              <w:t>
КҚ 2.11.3</w:t>
            </w:r>
          </w:p>
          <w:p>
            <w:pPr>
              <w:spacing w:after="20"/>
              <w:ind w:left="20"/>
              <w:jc w:val="both"/>
            </w:pPr>
            <w:r>
              <w:rPr>
                <w:rFonts w:ascii="Times New Roman"/>
                <w:b w:val="false"/>
                <w:i w:val="false"/>
                <w:color w:val="000000"/>
                <w:sz w:val="20"/>
              </w:rPr>
              <w:t>
КҚ 2.12.5</w:t>
            </w:r>
          </w:p>
          <w:p>
            <w:pPr>
              <w:spacing w:after="20"/>
              <w:ind w:left="20"/>
              <w:jc w:val="both"/>
            </w:pPr>
            <w:r>
              <w:rPr>
                <w:rFonts w:ascii="Times New Roman"/>
                <w:b w:val="false"/>
                <w:i w:val="false"/>
                <w:color w:val="000000"/>
                <w:sz w:val="20"/>
              </w:rPr>
              <w:t>
КҚ 2.12.6</w:t>
            </w:r>
          </w:p>
          <w:p>
            <w:pPr>
              <w:spacing w:after="20"/>
              <w:ind w:left="20"/>
              <w:jc w:val="both"/>
            </w:pPr>
            <w:r>
              <w:rPr>
                <w:rFonts w:ascii="Times New Roman"/>
                <w:b w:val="false"/>
                <w:i w:val="false"/>
                <w:color w:val="000000"/>
                <w:sz w:val="20"/>
              </w:rPr>
              <w:t>
КҚ 2.13.6</w:t>
            </w:r>
          </w:p>
          <w:p>
            <w:pPr>
              <w:spacing w:after="20"/>
              <w:ind w:left="20"/>
              <w:jc w:val="both"/>
            </w:pPr>
            <w:r>
              <w:rPr>
                <w:rFonts w:ascii="Times New Roman"/>
                <w:b w:val="false"/>
                <w:i w:val="false"/>
                <w:color w:val="000000"/>
                <w:sz w:val="20"/>
              </w:rPr>
              <w:t>
КҚ 2.14.7</w:t>
            </w:r>
          </w:p>
          <w:p>
            <w:pPr>
              <w:spacing w:after="20"/>
              <w:ind w:left="20"/>
              <w:jc w:val="both"/>
            </w:pPr>
            <w:r>
              <w:rPr>
                <w:rFonts w:ascii="Times New Roman"/>
                <w:b w:val="false"/>
                <w:i w:val="false"/>
                <w:color w:val="000000"/>
                <w:sz w:val="20"/>
              </w:rPr>
              <w:t>
КҚ 2.15.5</w:t>
            </w:r>
          </w:p>
          <w:p>
            <w:pPr>
              <w:spacing w:after="20"/>
              <w:ind w:left="20"/>
              <w:jc w:val="both"/>
            </w:pPr>
            <w:r>
              <w:rPr>
                <w:rFonts w:ascii="Times New Roman"/>
                <w:b w:val="false"/>
                <w:i w:val="false"/>
                <w:color w:val="000000"/>
                <w:sz w:val="20"/>
              </w:rPr>
              <w:t>
КҚ 2.15.7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xml:space="preserve">
Iс қағаздарын жүргiзу қазiргi мемлекеттiк реттеу. Құжаттармен жұмысты ұйымдастыру. Ұйымдастыру, басқарушы және ақпараттық- анықтама құжаттары. Жеке құрамы бойынша құжаттар. Құжаттарды ағымдағы сақтауды ұйым. Архивте сақтауға iстерiн дайындау. Құжаттарды электрондық нысанда сақтау. Баяндамасы, түсiнiктеме және қызметтiк жазбалар. Факстер. Жеделхат. Мәлiмет. Шарт. Келiсiм-шарттар. Хат.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құжаттау бойымен жалпы жағдайлар;</w:t>
            </w:r>
          </w:p>
          <w:p>
            <w:pPr>
              <w:spacing w:after="20"/>
              <w:ind w:left="20"/>
              <w:jc w:val="both"/>
            </w:pPr>
            <w:r>
              <w:rPr>
                <w:rFonts w:ascii="Times New Roman"/>
                <w:b w:val="false"/>
                <w:i w:val="false"/>
                <w:color w:val="000000"/>
                <w:sz w:val="20"/>
              </w:rPr>
              <w:t>
- лингвистикалық және техникалық сөздiктер түрлері;</w:t>
            </w:r>
          </w:p>
          <w:p>
            <w:pPr>
              <w:spacing w:after="20"/>
              <w:ind w:left="20"/>
              <w:jc w:val="both"/>
            </w:pPr>
            <w:r>
              <w:rPr>
                <w:rFonts w:ascii="Times New Roman"/>
                <w:b w:val="false"/>
                <w:i w:val="false"/>
                <w:color w:val="000000"/>
                <w:sz w:val="20"/>
              </w:rPr>
              <w:t>
- iскерлік және ақпараттық құжаттардың жіктеу;</w:t>
            </w:r>
          </w:p>
          <w:p>
            <w:pPr>
              <w:spacing w:after="20"/>
              <w:ind w:left="20"/>
              <w:jc w:val="both"/>
            </w:pPr>
            <w:r>
              <w:rPr>
                <w:rFonts w:ascii="Times New Roman"/>
                <w:b w:val="false"/>
                <w:i w:val="false"/>
                <w:color w:val="000000"/>
                <w:sz w:val="20"/>
              </w:rPr>
              <w:t>
- iс қағаздарын жүргiзудiң қазiргi стандарттарына негiзгi талаптары;</w:t>
            </w:r>
          </w:p>
          <w:p>
            <w:pPr>
              <w:spacing w:after="20"/>
              <w:ind w:left="20"/>
              <w:jc w:val="both"/>
            </w:pPr>
            <w:r>
              <w:rPr>
                <w:rFonts w:ascii="Times New Roman"/>
                <w:b w:val="false"/>
                <w:i w:val="false"/>
                <w:color w:val="000000"/>
                <w:sz w:val="20"/>
              </w:rPr>
              <w:t>
- құжат формуляр және олардыңның құрама бөлiктерi;</w:t>
            </w:r>
          </w:p>
          <w:p>
            <w:pPr>
              <w:spacing w:after="20"/>
              <w:ind w:left="20"/>
              <w:jc w:val="both"/>
            </w:pPr>
            <w:r>
              <w:rPr>
                <w:rFonts w:ascii="Times New Roman"/>
                <w:b w:val="false"/>
                <w:i w:val="false"/>
                <w:color w:val="000000"/>
                <w:sz w:val="20"/>
              </w:rPr>
              <w:t>
- құжаттардың түрлерi: еңбек келiсiм-шарты, қабылдау, босату, аудару туралы бұйрықтар, еңбек кiтапшасы, жеке карточкалар және т.б.</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әр түрлi iс және ақпараттық сипатты құжаттарды топтастыру;</w:t>
            </w:r>
          </w:p>
          <w:p>
            <w:pPr>
              <w:spacing w:after="20"/>
              <w:ind w:left="20"/>
              <w:jc w:val="both"/>
            </w:pPr>
            <w:r>
              <w:rPr>
                <w:rFonts w:ascii="Times New Roman"/>
                <w:b w:val="false"/>
                <w:i w:val="false"/>
                <w:color w:val="000000"/>
                <w:sz w:val="20"/>
              </w:rPr>
              <w:t>
- құжат формулярды құрау;</w:t>
            </w:r>
          </w:p>
          <w:p>
            <w:pPr>
              <w:spacing w:after="20"/>
              <w:ind w:left="20"/>
              <w:jc w:val="both"/>
            </w:pPr>
            <w:r>
              <w:rPr>
                <w:rFonts w:ascii="Times New Roman"/>
                <w:b w:val="false"/>
                <w:i w:val="false"/>
                <w:color w:val="000000"/>
                <w:sz w:val="20"/>
              </w:rPr>
              <w:t>
- ұйымдастыру-әкiмшiлiк құжаттармен жұмыс iстеу;</w:t>
            </w:r>
          </w:p>
          <w:p>
            <w:pPr>
              <w:spacing w:after="20"/>
              <w:ind w:left="20"/>
              <w:jc w:val="both"/>
            </w:pPr>
            <w:r>
              <w:rPr>
                <w:rFonts w:ascii="Times New Roman"/>
                <w:b w:val="false"/>
                <w:i w:val="false"/>
                <w:color w:val="000000"/>
                <w:sz w:val="20"/>
              </w:rPr>
              <w:t>
- әртүрлі хаттар, қызметтiк жазбаларды түрлерін рәсiмдеу.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Біліктіліктер:</w:t>
            </w:r>
          </w:p>
          <w:p>
            <w:pPr>
              <w:spacing w:after="20"/>
              <w:ind w:left="20"/>
              <w:jc w:val="both"/>
            </w:pPr>
            <w:r>
              <w:rPr>
                <w:rFonts w:ascii="Times New Roman"/>
                <w:b w:val="false"/>
                <w:i w:val="false"/>
                <w:color w:val="000000"/>
                <w:sz w:val="20"/>
              </w:rPr>
              <w:t>
101004 2 – Таптау машинасының жаныштаушысы</w:t>
            </w:r>
          </w:p>
          <w:p>
            <w:pPr>
              <w:spacing w:after="20"/>
              <w:ind w:left="20"/>
              <w:jc w:val="both"/>
            </w:pPr>
            <w:r>
              <w:rPr>
                <w:rFonts w:ascii="Times New Roman"/>
                <w:b w:val="false"/>
                <w:i w:val="false"/>
                <w:color w:val="000000"/>
                <w:sz w:val="20"/>
              </w:rPr>
              <w:t>
101005 2 – Калибрлеу қондырғысының жаныштаушысы</w:t>
            </w:r>
          </w:p>
          <w:p>
            <w:pPr>
              <w:spacing w:after="20"/>
              <w:ind w:left="20"/>
              <w:jc w:val="both"/>
            </w:pPr>
            <w:r>
              <w:rPr>
                <w:rFonts w:ascii="Times New Roman"/>
                <w:b w:val="false"/>
                <w:i w:val="false"/>
                <w:color w:val="000000"/>
                <w:sz w:val="20"/>
              </w:rPr>
              <w:t>
101006 2 – Құбырларды пеште пісіру қондырғысының жаныштаушысы</w:t>
            </w:r>
          </w:p>
          <w:p>
            <w:pPr>
              <w:spacing w:after="20"/>
              <w:ind w:left="20"/>
              <w:jc w:val="both"/>
            </w:pPr>
            <w:r>
              <w:rPr>
                <w:rFonts w:ascii="Times New Roman"/>
                <w:b w:val="false"/>
                <w:i w:val="false"/>
                <w:color w:val="000000"/>
                <w:sz w:val="20"/>
              </w:rPr>
              <w:t>
101008 2 – Құбырларды және дайындамаларды кесуші</w:t>
            </w:r>
          </w:p>
          <w:p>
            <w:pPr>
              <w:spacing w:after="20"/>
              <w:ind w:left="20"/>
              <w:jc w:val="both"/>
            </w:pPr>
            <w:r>
              <w:rPr>
                <w:rFonts w:ascii="Times New Roman"/>
                <w:b w:val="false"/>
                <w:i w:val="false"/>
                <w:color w:val="000000"/>
                <w:sz w:val="20"/>
              </w:rPr>
              <w:t>
101009 2 – Металл қыздырушысы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Металдар технологиясы және дәнекерлеу. </w:t>
            </w:r>
          </w:p>
          <w:p>
            <w:pPr>
              <w:spacing w:after="20"/>
              <w:ind w:left="20"/>
              <w:jc w:val="both"/>
            </w:pPr>
            <w:r>
              <w:rPr>
                <w:rFonts w:ascii="Times New Roman"/>
                <w:b w:val="false"/>
                <w:i w:val="false"/>
                <w:color w:val="000000"/>
                <w:sz w:val="20"/>
              </w:rPr>
              <w:t xml:space="preserve">
Қара және түсті металдар мен қоыртапларды өндірудің негіздері. Қара металлургияның өркендеу бағыты. Ұнтақтарды өндіру, брикеттеу және балқытып жабсыру. Металдар мен қорытпаларды термиялық, химико-термиялық және термомеханикалық өңдеулер технологиясы. Құю өндірісінң технологиясы. құм-балшықты пішіндерде және арнайы әдістермен құймаларды даярлау. Қорытпалардың құйма қасиеттері, құймаларды конструкциялау және алу. Дәнекерлеу өндірісінің негіздері. Дәнекерлеу тәсілдерінің жіктелуі мен сипаттамасы. Газды дәнекерлеу жабдығы мен аппаратурасы. Балқытусыз қасыммен дәнекерлеудің жаңа тәсілдері. Шойын, түсті металдар мен қорытпаларды, көміртекті және легірленген болттарды дәнекерлеу. Қатты қорытпаларды балқыту технологиясы. Дәнекерленген тігістің сапасын бақылау. Металдарды кесумен өңдеу негізі. Токарлы, бұрандалу, фрезерлі және т.б. станоктарда 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металды алу және өңдеудің негізгі тәсілдері, </w:t>
            </w:r>
          </w:p>
          <w:p>
            <w:pPr>
              <w:spacing w:after="20"/>
              <w:ind w:left="20"/>
              <w:jc w:val="both"/>
            </w:pPr>
            <w:r>
              <w:rPr>
                <w:rFonts w:ascii="Times New Roman"/>
                <w:b w:val="false"/>
                <w:i w:val="false"/>
                <w:color w:val="000000"/>
                <w:sz w:val="20"/>
              </w:rPr>
              <w:t xml:space="preserve">
- қолданылатын материалдар мен жабдықтар; </w:t>
            </w:r>
          </w:p>
          <w:p>
            <w:pPr>
              <w:spacing w:after="20"/>
              <w:ind w:left="20"/>
              <w:jc w:val="both"/>
            </w:pPr>
            <w:r>
              <w:rPr>
                <w:rFonts w:ascii="Times New Roman"/>
                <w:b w:val="false"/>
                <w:i w:val="false"/>
                <w:color w:val="000000"/>
                <w:sz w:val="20"/>
              </w:rPr>
              <w:t xml:space="preserve">
- балқытумен дәнекерлеу тәсілдері; </w:t>
            </w:r>
          </w:p>
          <w:p>
            <w:pPr>
              <w:spacing w:after="20"/>
              <w:ind w:left="20"/>
              <w:jc w:val="both"/>
            </w:pPr>
            <w:r>
              <w:rPr>
                <w:rFonts w:ascii="Times New Roman"/>
                <w:b w:val="false"/>
                <w:i w:val="false"/>
                <w:color w:val="000000"/>
                <w:sz w:val="20"/>
              </w:rPr>
              <w:t>
- негізгі отырғызу материалдар.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дайын бұйымның қажетті қасиеттеріне сәйкес өңдеу түрлерін тағайындау; </w:t>
            </w:r>
          </w:p>
          <w:p>
            <w:pPr>
              <w:spacing w:after="20"/>
              <w:ind w:left="20"/>
              <w:jc w:val="both"/>
            </w:pPr>
            <w:r>
              <w:rPr>
                <w:rFonts w:ascii="Times New Roman"/>
                <w:b w:val="false"/>
                <w:i w:val="false"/>
                <w:color w:val="000000"/>
                <w:sz w:val="20"/>
              </w:rPr>
              <w:t>
- дәнекерленетін жиектерді дайындау;</w:t>
            </w:r>
          </w:p>
          <w:p>
            <w:pPr>
              <w:spacing w:after="20"/>
              <w:ind w:left="20"/>
              <w:jc w:val="both"/>
            </w:pPr>
            <w:r>
              <w:rPr>
                <w:rFonts w:ascii="Times New Roman"/>
                <w:b w:val="false"/>
                <w:i w:val="false"/>
                <w:color w:val="000000"/>
                <w:sz w:val="20"/>
              </w:rPr>
              <w:t>
- негізгі және отырғызу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2.4.2</w:t>
            </w:r>
          </w:p>
          <w:p>
            <w:pPr>
              <w:spacing w:after="20"/>
              <w:ind w:left="20"/>
              <w:jc w:val="both"/>
            </w:pPr>
            <w:r>
              <w:rPr>
                <w:rFonts w:ascii="Times New Roman"/>
                <w:b w:val="false"/>
                <w:i w:val="false"/>
                <w:color w:val="000000"/>
                <w:sz w:val="20"/>
              </w:rPr>
              <w:t>
КҚ 2.4.7</w:t>
            </w:r>
          </w:p>
          <w:p>
            <w:pPr>
              <w:spacing w:after="20"/>
              <w:ind w:left="20"/>
              <w:jc w:val="both"/>
            </w:pPr>
            <w:r>
              <w:rPr>
                <w:rFonts w:ascii="Times New Roman"/>
                <w:b w:val="false"/>
                <w:i w:val="false"/>
                <w:color w:val="000000"/>
                <w:sz w:val="20"/>
              </w:rPr>
              <w:t>
КҚ 2.5.2</w:t>
            </w:r>
          </w:p>
          <w:p>
            <w:pPr>
              <w:spacing w:after="20"/>
              <w:ind w:left="20"/>
              <w:jc w:val="both"/>
            </w:pPr>
            <w:r>
              <w:rPr>
                <w:rFonts w:ascii="Times New Roman"/>
                <w:b w:val="false"/>
                <w:i w:val="false"/>
                <w:color w:val="000000"/>
                <w:sz w:val="20"/>
              </w:rPr>
              <w:t>
КҚ 2.5.4</w:t>
            </w:r>
          </w:p>
          <w:p>
            <w:pPr>
              <w:spacing w:after="20"/>
              <w:ind w:left="20"/>
              <w:jc w:val="both"/>
            </w:pPr>
            <w:r>
              <w:rPr>
                <w:rFonts w:ascii="Times New Roman"/>
                <w:b w:val="false"/>
                <w:i w:val="false"/>
                <w:color w:val="000000"/>
                <w:sz w:val="20"/>
              </w:rPr>
              <w:t>
КҚ 2.6.1</w:t>
            </w:r>
          </w:p>
          <w:p>
            <w:pPr>
              <w:spacing w:after="20"/>
              <w:ind w:left="20"/>
              <w:jc w:val="both"/>
            </w:pPr>
            <w:r>
              <w:rPr>
                <w:rFonts w:ascii="Times New Roman"/>
                <w:b w:val="false"/>
                <w:i w:val="false"/>
                <w:color w:val="000000"/>
                <w:sz w:val="20"/>
              </w:rPr>
              <w:t>
КҚ 2.6.3</w:t>
            </w:r>
          </w:p>
          <w:p>
            <w:pPr>
              <w:spacing w:after="20"/>
              <w:ind w:left="20"/>
              <w:jc w:val="both"/>
            </w:pPr>
            <w:r>
              <w:rPr>
                <w:rFonts w:ascii="Times New Roman"/>
                <w:b w:val="false"/>
                <w:i w:val="false"/>
                <w:color w:val="000000"/>
                <w:sz w:val="20"/>
              </w:rPr>
              <w:t>
КҚ 2.6.6</w:t>
            </w:r>
          </w:p>
          <w:p>
            <w:pPr>
              <w:spacing w:after="20"/>
              <w:ind w:left="20"/>
              <w:jc w:val="both"/>
            </w:pPr>
            <w:r>
              <w:rPr>
                <w:rFonts w:ascii="Times New Roman"/>
                <w:b w:val="false"/>
                <w:i w:val="false"/>
                <w:color w:val="000000"/>
                <w:sz w:val="20"/>
              </w:rPr>
              <w:t>
КҚ 2.8.2</w:t>
            </w:r>
          </w:p>
          <w:p>
            <w:pPr>
              <w:spacing w:after="20"/>
              <w:ind w:left="20"/>
              <w:jc w:val="both"/>
            </w:pPr>
            <w:r>
              <w:rPr>
                <w:rFonts w:ascii="Times New Roman"/>
                <w:b w:val="false"/>
                <w:i w:val="false"/>
                <w:color w:val="000000"/>
                <w:sz w:val="20"/>
              </w:rPr>
              <w:t>
КҚ 2.8.6</w:t>
            </w:r>
          </w:p>
          <w:p>
            <w:pPr>
              <w:spacing w:after="20"/>
              <w:ind w:left="20"/>
              <w:jc w:val="both"/>
            </w:pPr>
            <w:r>
              <w:rPr>
                <w:rFonts w:ascii="Times New Roman"/>
                <w:b w:val="false"/>
                <w:i w:val="false"/>
                <w:color w:val="000000"/>
                <w:sz w:val="20"/>
              </w:rPr>
              <w:t>
КҚ 2.9.1</w:t>
            </w:r>
          </w:p>
          <w:p>
            <w:pPr>
              <w:spacing w:after="20"/>
              <w:ind w:left="20"/>
              <w:jc w:val="both"/>
            </w:pPr>
            <w:r>
              <w:rPr>
                <w:rFonts w:ascii="Times New Roman"/>
                <w:b w:val="false"/>
                <w:i w:val="false"/>
                <w:color w:val="000000"/>
                <w:sz w:val="20"/>
              </w:rPr>
              <w:t>
КҚ 2.9.2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негіздері.</w:t>
            </w:r>
          </w:p>
          <w:p>
            <w:pPr>
              <w:spacing w:after="20"/>
              <w:ind w:left="20"/>
              <w:jc w:val="both"/>
            </w:pPr>
            <w:r>
              <w:rPr>
                <w:rFonts w:ascii="Times New Roman"/>
                <w:b w:val="false"/>
                <w:i w:val="false"/>
                <w:color w:val="000000"/>
                <w:sz w:val="20"/>
              </w:rPr>
              <w:t>
Тұрақты тоқ электрлік тізбектері. Синусоидты тоқтың бірфазалы электрлік тізбегі. Үшфазалы тізбектер. Синусоидты емес тоқтың электрлік тізбегі. Өтпелі үрдістер. Сызықты емес электрлік тізбектер. Магнитті тізбектер. Айнымалы тоқ тізбегіндегі магнитті өткізігштері бар катушка. Элкетрлік және электрлік емес шамаларды өлшеу. Трансформаторлар. Тұрақты тоқты электрлік машиналар. Асинхронды машиналар. Синхронды машиналар. Электрлік қондырғылар басқару аппаратуралары және қорғау. Электржетегі мен электрмен қамтамасыз ету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электрлік және магнитті өрістердің қасиеттері мен заңдары; </w:t>
            </w:r>
          </w:p>
          <w:p>
            <w:pPr>
              <w:spacing w:after="20"/>
              <w:ind w:left="20"/>
              <w:jc w:val="both"/>
            </w:pPr>
            <w:r>
              <w:rPr>
                <w:rFonts w:ascii="Times New Roman"/>
                <w:b w:val="false"/>
                <w:i w:val="false"/>
                <w:color w:val="000000"/>
                <w:sz w:val="20"/>
              </w:rPr>
              <w:t>
- электрлік және магнитті тізбектерді есептеу әдістері;</w:t>
            </w:r>
          </w:p>
          <w:p>
            <w:pPr>
              <w:spacing w:after="20"/>
              <w:ind w:left="20"/>
              <w:jc w:val="both"/>
            </w:pPr>
            <w:r>
              <w:rPr>
                <w:rFonts w:ascii="Times New Roman"/>
                <w:b w:val="false"/>
                <w:i w:val="false"/>
                <w:color w:val="000000"/>
                <w:sz w:val="20"/>
              </w:rPr>
              <w:t xml:space="preserve">
- электрлімагнитті индукцияның физикалық үрдістері.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тұрақты және айнымалы электрлік тізбектерді есептеу;</w:t>
            </w:r>
          </w:p>
          <w:p>
            <w:pPr>
              <w:spacing w:after="20"/>
              <w:ind w:left="20"/>
              <w:jc w:val="both"/>
            </w:pPr>
            <w:r>
              <w:rPr>
                <w:rFonts w:ascii="Times New Roman"/>
                <w:b w:val="false"/>
                <w:i w:val="false"/>
                <w:color w:val="000000"/>
                <w:sz w:val="20"/>
              </w:rPr>
              <w:t>
- электрлік сүлбелерін құрастыру және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2.4.2</w:t>
            </w:r>
          </w:p>
          <w:p>
            <w:pPr>
              <w:spacing w:after="20"/>
              <w:ind w:left="20"/>
              <w:jc w:val="both"/>
            </w:pPr>
            <w:r>
              <w:rPr>
                <w:rFonts w:ascii="Times New Roman"/>
                <w:b w:val="false"/>
                <w:i w:val="false"/>
                <w:color w:val="000000"/>
                <w:sz w:val="20"/>
              </w:rPr>
              <w:t>
КҚ 2.5.2</w:t>
            </w:r>
          </w:p>
          <w:p>
            <w:pPr>
              <w:spacing w:after="20"/>
              <w:ind w:left="20"/>
              <w:jc w:val="both"/>
            </w:pPr>
            <w:r>
              <w:rPr>
                <w:rFonts w:ascii="Times New Roman"/>
                <w:b w:val="false"/>
                <w:i w:val="false"/>
                <w:color w:val="000000"/>
                <w:sz w:val="20"/>
              </w:rPr>
              <w:t>
КҚ 2.6.4</w:t>
            </w:r>
          </w:p>
          <w:p>
            <w:pPr>
              <w:spacing w:after="20"/>
              <w:ind w:left="20"/>
              <w:jc w:val="both"/>
            </w:pPr>
            <w:r>
              <w:rPr>
                <w:rFonts w:ascii="Times New Roman"/>
                <w:b w:val="false"/>
                <w:i w:val="false"/>
                <w:color w:val="000000"/>
                <w:sz w:val="20"/>
              </w:rPr>
              <w:t>
КҚ 2.8.4</w:t>
            </w:r>
          </w:p>
          <w:p>
            <w:pPr>
              <w:spacing w:after="20"/>
              <w:ind w:left="20"/>
              <w:jc w:val="both"/>
            </w:pPr>
            <w:r>
              <w:rPr>
                <w:rFonts w:ascii="Times New Roman"/>
                <w:b w:val="false"/>
                <w:i w:val="false"/>
                <w:color w:val="000000"/>
                <w:sz w:val="20"/>
              </w:rPr>
              <w:t>
КҚ 2.9.4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101007 2 – Құбырларды ыстықтай илеу қондырғысын басқару бекетінің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Металдар технологиясы және дәнекерлеу. </w:t>
            </w:r>
          </w:p>
          <w:p>
            <w:pPr>
              <w:spacing w:after="20"/>
              <w:ind w:left="20"/>
              <w:jc w:val="both"/>
            </w:pPr>
            <w:r>
              <w:rPr>
                <w:rFonts w:ascii="Times New Roman"/>
                <w:b w:val="false"/>
                <w:i w:val="false"/>
                <w:color w:val="000000"/>
                <w:sz w:val="20"/>
              </w:rPr>
              <w:t xml:space="preserve">
Қара және түсті металдар мен қоыртапларды өндірудің негіздері. Қара металлургияның өркендеу бағыты. Ұнтақтарды өндіру, брикеттеу және балқытып жабсыру. Металдар мен қорытпаларды термиялық, химико-термиялық және термомеханикалық өңдеулер технологиясы. Құю өндірісінң технологиясы. құм-балшықты пішіндерде және арнайы әдістермен құймаларды даярлау. Қорытпалардың құйма қасиеттері, құймаларды конструкциялау және алу. Дәнекерлеу өндірісінің негіздері. Дәнекерлеу тәсілдерінің жіктелуі мен сипаттамасы. Газды дәнекерлеу жабдығы мен аппаратурасы. Балқытусыз қасыммен дәнекерлеудің жаңа тәсілдері. Шойын, түсті металдар мен қорытпаларды, көміртекті және легірленген болттарды дәнекерлеу. Қатты қорытпаларды балқыту технологиясы. Дәнекерленген тігістің сапасын бақылау. Металдарды кесумен өңдеу негізі. Токарлы, бұрандалу, фрезерлі және т.б. станоктарда 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металды алу және өңдеудің негізгі тәсілдері, </w:t>
            </w:r>
          </w:p>
          <w:p>
            <w:pPr>
              <w:spacing w:after="20"/>
              <w:ind w:left="20"/>
              <w:jc w:val="both"/>
            </w:pPr>
            <w:r>
              <w:rPr>
                <w:rFonts w:ascii="Times New Roman"/>
                <w:b w:val="false"/>
                <w:i w:val="false"/>
                <w:color w:val="000000"/>
                <w:sz w:val="20"/>
              </w:rPr>
              <w:t xml:space="preserve">
- қолданылатын материалдар мен жабдықтар; </w:t>
            </w:r>
          </w:p>
          <w:p>
            <w:pPr>
              <w:spacing w:after="20"/>
              <w:ind w:left="20"/>
              <w:jc w:val="both"/>
            </w:pPr>
            <w:r>
              <w:rPr>
                <w:rFonts w:ascii="Times New Roman"/>
                <w:b w:val="false"/>
                <w:i w:val="false"/>
                <w:color w:val="000000"/>
                <w:sz w:val="20"/>
              </w:rPr>
              <w:t xml:space="preserve">
- балқытумен дәнекерлеу тәсілдері; </w:t>
            </w:r>
          </w:p>
          <w:p>
            <w:pPr>
              <w:spacing w:after="20"/>
              <w:ind w:left="20"/>
              <w:jc w:val="both"/>
            </w:pPr>
            <w:r>
              <w:rPr>
                <w:rFonts w:ascii="Times New Roman"/>
                <w:b w:val="false"/>
                <w:i w:val="false"/>
                <w:color w:val="000000"/>
                <w:sz w:val="20"/>
              </w:rPr>
              <w:t>
- негізгі отырғызу материалдар.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дайын бұйымның қажетті қасиеттеріне сәйкес өңдеу түрлерін тағайындау; </w:t>
            </w:r>
          </w:p>
          <w:p>
            <w:pPr>
              <w:spacing w:after="20"/>
              <w:ind w:left="20"/>
              <w:jc w:val="both"/>
            </w:pPr>
            <w:r>
              <w:rPr>
                <w:rFonts w:ascii="Times New Roman"/>
                <w:b w:val="false"/>
                <w:i w:val="false"/>
                <w:color w:val="000000"/>
                <w:sz w:val="20"/>
              </w:rPr>
              <w:t>
- дәнекерленетін жиектерді дайындау;</w:t>
            </w:r>
          </w:p>
          <w:p>
            <w:pPr>
              <w:spacing w:after="20"/>
              <w:ind w:left="20"/>
              <w:jc w:val="both"/>
            </w:pPr>
            <w:r>
              <w:rPr>
                <w:rFonts w:ascii="Times New Roman"/>
                <w:b w:val="false"/>
                <w:i w:val="false"/>
                <w:color w:val="000000"/>
                <w:sz w:val="20"/>
              </w:rPr>
              <w:t>
- негізгі және отырғызу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2.7.1</w:t>
            </w:r>
          </w:p>
          <w:p>
            <w:pPr>
              <w:spacing w:after="20"/>
              <w:ind w:left="20"/>
              <w:jc w:val="both"/>
            </w:pPr>
            <w:r>
              <w:rPr>
                <w:rFonts w:ascii="Times New Roman"/>
                <w:b w:val="false"/>
                <w:i w:val="false"/>
                <w:color w:val="000000"/>
                <w:sz w:val="20"/>
              </w:rPr>
              <w:t>
КҚ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және өндірісті автоматтандыру негіздері.</w:t>
            </w:r>
          </w:p>
          <w:p>
            <w:pPr>
              <w:spacing w:after="20"/>
              <w:ind w:left="20"/>
              <w:jc w:val="both"/>
            </w:pPr>
            <w:r>
              <w:rPr>
                <w:rFonts w:ascii="Times New Roman"/>
                <w:b w:val="false"/>
                <w:i w:val="false"/>
                <w:color w:val="000000"/>
                <w:sz w:val="20"/>
              </w:rPr>
              <w:t>
Тұрақты тоқ электрлік тізбектері. Синусоидты тоқтың бірфазалы электрлік тізбегі. Үшфазалы тізбектер. Синусоидты емес тоқтың электрлік тізбегі. Өтпелі үрдістер. Сызықты емес электрлік тізбектер. Магнитті тізбектер. Айнымалы тоқ тізбегіндегі магнитті өткізігштері бар катушка. Элкетрлік және электрлік емес шамаларды өлшеу. Трансформаторлар. Тұрақты тоқты электрлік машиналар. Асинхронды машиналар. Синхронды машиналар. Электрлік қондырғылар басқару аппаратуралары және қорғау. Электржетегі мен электрмен қамтамасыз ету негіздері.</w:t>
            </w:r>
          </w:p>
          <w:p>
            <w:pPr>
              <w:spacing w:after="20"/>
              <w:ind w:left="20"/>
              <w:jc w:val="both"/>
            </w:pPr>
            <w:r>
              <w:rPr>
                <w:rFonts w:ascii="Times New Roman"/>
                <w:b w:val="false"/>
                <w:i w:val="false"/>
                <w:color w:val="000000"/>
                <w:sz w:val="20"/>
              </w:rPr>
              <w:t>
Өндірісті автоматтандыру. Автоматты басқару жүйесі. Құбыр өндірісінің механизациясы және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электрлік және магнитті өрістердің қасиеттері мен заңдары; </w:t>
            </w:r>
          </w:p>
          <w:p>
            <w:pPr>
              <w:spacing w:after="20"/>
              <w:ind w:left="20"/>
              <w:jc w:val="both"/>
            </w:pPr>
            <w:r>
              <w:rPr>
                <w:rFonts w:ascii="Times New Roman"/>
                <w:b w:val="false"/>
                <w:i w:val="false"/>
                <w:color w:val="000000"/>
                <w:sz w:val="20"/>
              </w:rPr>
              <w:t>
- электрлік және магнитті тізбектерді есептеу әдістері;</w:t>
            </w:r>
          </w:p>
          <w:p>
            <w:pPr>
              <w:spacing w:after="20"/>
              <w:ind w:left="20"/>
              <w:jc w:val="both"/>
            </w:pPr>
            <w:r>
              <w:rPr>
                <w:rFonts w:ascii="Times New Roman"/>
                <w:b w:val="false"/>
                <w:i w:val="false"/>
                <w:color w:val="000000"/>
                <w:sz w:val="20"/>
              </w:rPr>
              <w:t>
- электрлімагнитті индукцияның физикалық үрдістері;</w:t>
            </w:r>
          </w:p>
          <w:p>
            <w:pPr>
              <w:spacing w:after="20"/>
              <w:ind w:left="20"/>
              <w:jc w:val="both"/>
            </w:pPr>
            <w:r>
              <w:rPr>
                <w:rFonts w:ascii="Times New Roman"/>
                <w:b w:val="false"/>
                <w:i w:val="false"/>
                <w:color w:val="000000"/>
                <w:sz w:val="20"/>
              </w:rPr>
              <w:t>
- айнымалы электрлік тізбектер және оларды есептеу әдістері;</w:t>
            </w:r>
          </w:p>
          <w:p>
            <w:pPr>
              <w:spacing w:after="20"/>
              <w:ind w:left="20"/>
              <w:jc w:val="both"/>
            </w:pPr>
            <w:r>
              <w:rPr>
                <w:rFonts w:ascii="Times New Roman"/>
                <w:b w:val="false"/>
                <w:i w:val="false"/>
                <w:color w:val="000000"/>
                <w:sz w:val="20"/>
              </w:rPr>
              <w:t>
- автоматиканың тағайындалу, топтастыру, әсер ету принципі мен құрылығысы;</w:t>
            </w:r>
          </w:p>
          <w:p>
            <w:pPr>
              <w:spacing w:after="20"/>
              <w:ind w:left="20"/>
              <w:jc w:val="both"/>
            </w:pPr>
            <w:r>
              <w:rPr>
                <w:rFonts w:ascii="Times New Roman"/>
                <w:b w:val="false"/>
                <w:i w:val="false"/>
                <w:color w:val="000000"/>
                <w:sz w:val="20"/>
              </w:rPr>
              <w:t>
- ақпаратты автоматты өндеу технологиясы.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тұрақты және айнымалы электрлік тізбектерді есептеу;</w:t>
            </w:r>
          </w:p>
          <w:p>
            <w:pPr>
              <w:spacing w:after="20"/>
              <w:ind w:left="20"/>
              <w:jc w:val="both"/>
            </w:pPr>
            <w:r>
              <w:rPr>
                <w:rFonts w:ascii="Times New Roman"/>
                <w:b w:val="false"/>
                <w:i w:val="false"/>
                <w:color w:val="000000"/>
                <w:sz w:val="20"/>
              </w:rPr>
              <w:t>
- электрлік сүлбелерін құрастыру және оқу;</w:t>
            </w:r>
          </w:p>
          <w:p>
            <w:pPr>
              <w:spacing w:after="20"/>
              <w:ind w:left="20"/>
              <w:jc w:val="both"/>
            </w:pPr>
            <w:r>
              <w:rPr>
                <w:rFonts w:ascii="Times New Roman"/>
                <w:b w:val="false"/>
                <w:i w:val="false"/>
                <w:color w:val="000000"/>
                <w:sz w:val="20"/>
              </w:rPr>
              <w:t>
- бақылау-өлшеу аспаптардың көрсеткіштерін талдау;</w:t>
            </w:r>
          </w:p>
          <w:p>
            <w:pPr>
              <w:spacing w:after="20"/>
              <w:ind w:left="20"/>
              <w:jc w:val="both"/>
            </w:pPr>
            <w:r>
              <w:rPr>
                <w:rFonts w:ascii="Times New Roman"/>
                <w:b w:val="false"/>
                <w:i w:val="false"/>
                <w:color w:val="000000"/>
                <w:sz w:val="20"/>
              </w:rPr>
              <w:t>
- кәсіптік қызметте механизация және автоматтандыру құрылғыларды дәлелді таңдауды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2.7.2</w:t>
            </w:r>
          </w:p>
          <w:p>
            <w:pPr>
              <w:spacing w:after="20"/>
              <w:ind w:left="20"/>
              <w:jc w:val="both"/>
            </w:pPr>
            <w:r>
              <w:rPr>
                <w:rFonts w:ascii="Times New Roman"/>
                <w:b w:val="false"/>
                <w:i w:val="false"/>
                <w:color w:val="000000"/>
                <w:sz w:val="20"/>
              </w:rPr>
              <w:t>
КҚ 2.7.3</w:t>
            </w:r>
          </w:p>
          <w:p>
            <w:pPr>
              <w:spacing w:after="20"/>
              <w:ind w:left="20"/>
              <w:jc w:val="both"/>
            </w:pPr>
            <w:r>
              <w:rPr>
                <w:rFonts w:ascii="Times New Roman"/>
                <w:b w:val="false"/>
                <w:i w:val="false"/>
                <w:color w:val="000000"/>
                <w:sz w:val="20"/>
              </w:rPr>
              <w:t>
КҚ 2.7.4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101010 2 – Ыстық құбырларды сығымдаушы</w:t>
            </w:r>
          </w:p>
          <w:p>
            <w:pPr>
              <w:spacing w:after="20"/>
              <w:ind w:left="20"/>
              <w:jc w:val="both"/>
            </w:pPr>
            <w:r>
              <w:rPr>
                <w:rFonts w:ascii="Times New Roman"/>
                <w:b w:val="false"/>
                <w:i w:val="false"/>
                <w:color w:val="000000"/>
                <w:sz w:val="20"/>
              </w:rPr>
              <w:t>
101011 2 – Құбыр және баллондарды сынауға сығымдаушы</w:t>
            </w:r>
          </w:p>
          <w:p>
            <w:pPr>
              <w:spacing w:after="20"/>
              <w:ind w:left="20"/>
              <w:jc w:val="both"/>
            </w:pPr>
            <w:r>
              <w:rPr>
                <w:rFonts w:ascii="Times New Roman"/>
                <w:b w:val="false"/>
                <w:i w:val="false"/>
                <w:color w:val="000000"/>
                <w:sz w:val="20"/>
              </w:rPr>
              <w:t>
101012 2 – Престе құбырды калибрлеуші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негіздері.</w:t>
            </w:r>
          </w:p>
          <w:p>
            <w:pPr>
              <w:spacing w:after="20"/>
              <w:ind w:left="20"/>
              <w:jc w:val="both"/>
            </w:pPr>
            <w:r>
              <w:rPr>
                <w:rFonts w:ascii="Times New Roman"/>
                <w:b w:val="false"/>
                <w:i w:val="false"/>
                <w:color w:val="000000"/>
                <w:sz w:val="20"/>
              </w:rPr>
              <w:t>
Тұрақты тоқ электрлік тізбектері. Синусоидты тоқтың бірфазалы электрлік тізбегі. Үшфазалы тізбектер. Синусоидты емес тоқтың электрлік тізбегі. Өтпелі үрдістер. Сызықты емес электрлік тізбектер. Магнитті тізбектер. Айнымалы тоқ тізбегіндегі магнитті өткізігштері бар катушка. Элкетрлік және электрлік емес шамаларды өлшеу. Трансформаторлар. Тұрақты тоқты электрлік машиналар. Асинхронды машиналар. Синхронды машиналар. Электрлік қондырғылар басқару аппаратуралары және қорғау. Электржетегі мен электрмен қамтамасыз ету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электрлік және магнитті өрістердің қасиеттері мен заңдары; </w:t>
            </w:r>
          </w:p>
          <w:p>
            <w:pPr>
              <w:spacing w:after="20"/>
              <w:ind w:left="20"/>
              <w:jc w:val="both"/>
            </w:pPr>
            <w:r>
              <w:rPr>
                <w:rFonts w:ascii="Times New Roman"/>
                <w:b w:val="false"/>
                <w:i w:val="false"/>
                <w:color w:val="000000"/>
                <w:sz w:val="20"/>
              </w:rPr>
              <w:t>
- электрлік және магнитті тізбектерді есептеу әдістері;</w:t>
            </w:r>
          </w:p>
          <w:p>
            <w:pPr>
              <w:spacing w:after="20"/>
              <w:ind w:left="20"/>
              <w:jc w:val="both"/>
            </w:pPr>
            <w:r>
              <w:rPr>
                <w:rFonts w:ascii="Times New Roman"/>
                <w:b w:val="false"/>
                <w:i w:val="false"/>
                <w:color w:val="000000"/>
                <w:sz w:val="20"/>
              </w:rPr>
              <w:t xml:space="preserve">
- электрлімагнитті индукцияның физикалық үрдістері.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тұрақты және айнымалы электрлік тізбектерді есептеу;</w:t>
            </w:r>
          </w:p>
          <w:p>
            <w:pPr>
              <w:spacing w:after="20"/>
              <w:ind w:left="20"/>
              <w:jc w:val="both"/>
            </w:pPr>
            <w:r>
              <w:rPr>
                <w:rFonts w:ascii="Times New Roman"/>
                <w:b w:val="false"/>
                <w:i w:val="false"/>
                <w:color w:val="000000"/>
                <w:sz w:val="20"/>
              </w:rPr>
              <w:t>
- электрлік сүлбелерін құрастыру және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2.10.4</w:t>
            </w:r>
          </w:p>
          <w:p>
            <w:pPr>
              <w:spacing w:after="20"/>
              <w:ind w:left="20"/>
              <w:jc w:val="both"/>
            </w:pPr>
            <w:r>
              <w:rPr>
                <w:rFonts w:ascii="Times New Roman"/>
                <w:b w:val="false"/>
                <w:i w:val="false"/>
                <w:color w:val="000000"/>
                <w:sz w:val="20"/>
              </w:rPr>
              <w:t>
КҚ 2.11.3</w:t>
            </w:r>
          </w:p>
          <w:p>
            <w:pPr>
              <w:spacing w:after="20"/>
              <w:ind w:left="20"/>
              <w:jc w:val="both"/>
            </w:pPr>
            <w:r>
              <w:rPr>
                <w:rFonts w:ascii="Times New Roman"/>
                <w:b w:val="false"/>
                <w:i w:val="false"/>
                <w:color w:val="000000"/>
                <w:sz w:val="20"/>
              </w:rPr>
              <w:t>
КҚ 2.12.6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 технологиясы және дәнекерлеу.</w:t>
            </w:r>
          </w:p>
          <w:p>
            <w:pPr>
              <w:spacing w:after="20"/>
              <w:ind w:left="20"/>
              <w:jc w:val="both"/>
            </w:pPr>
            <w:r>
              <w:rPr>
                <w:rFonts w:ascii="Times New Roman"/>
                <w:b w:val="false"/>
                <w:i w:val="false"/>
                <w:color w:val="000000"/>
                <w:sz w:val="20"/>
              </w:rPr>
              <w:t xml:space="preserve">
 Қара және түсті металдар мен қоыртапларды өндірудің негіздері. Қара металлургияның өркендеу бағыты. Ұнтақтарды өндіру, брикеттеу және балқытып жабсыру. Металдар мен қорытпаларды термиялық, химико-термиялық және термомеханикалық өңдеулер технологиясы. Құю өндірісінң технологиясы: құм-балшықты пішіндерде және арнайы әдістермен құймаларды даярлау. Қорытпалардың құйма қасиеттері, құймаларды конструкциялау және алу. Дәнекерлеу өндірісінің негіздері. Дәнекерлеу тәсілдерінің жіктелуі мен сипаттамасы. Газды дәнекерлеу жабдығы мен аппаратурасы. Балқытусыз қасыммен дәнекерлеудің жаңа тәсілдері. Шойын, түсті металдар мен қорытпаларды, көміртекті және легірленген болттарды дәнекерлеу. Қатты қорытпаларды балқыту технологиясы. Дәнекерленген тігістің сапасын бақылау. Металдарды кесумен өңдеу негізі. Токарлы, бұрандалу, фрезерлі және т.б. станоктарда 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металды алу және өңдеудің негізгі тәсілдері; </w:t>
            </w:r>
          </w:p>
          <w:p>
            <w:pPr>
              <w:spacing w:after="20"/>
              <w:ind w:left="20"/>
              <w:jc w:val="both"/>
            </w:pPr>
            <w:r>
              <w:rPr>
                <w:rFonts w:ascii="Times New Roman"/>
                <w:b w:val="false"/>
                <w:i w:val="false"/>
                <w:color w:val="000000"/>
                <w:sz w:val="20"/>
              </w:rPr>
              <w:t xml:space="preserve">
- қолданылатын материалдар мен жабдықтар; </w:t>
            </w:r>
          </w:p>
          <w:p>
            <w:pPr>
              <w:spacing w:after="20"/>
              <w:ind w:left="20"/>
              <w:jc w:val="both"/>
            </w:pPr>
            <w:r>
              <w:rPr>
                <w:rFonts w:ascii="Times New Roman"/>
                <w:b w:val="false"/>
                <w:i w:val="false"/>
                <w:color w:val="000000"/>
                <w:sz w:val="20"/>
              </w:rPr>
              <w:t xml:space="preserve">
- балқытумен дәнекерлеу тәсілдері; </w:t>
            </w:r>
          </w:p>
          <w:p>
            <w:pPr>
              <w:spacing w:after="20"/>
              <w:ind w:left="20"/>
              <w:jc w:val="both"/>
            </w:pPr>
            <w:r>
              <w:rPr>
                <w:rFonts w:ascii="Times New Roman"/>
                <w:b w:val="false"/>
                <w:i w:val="false"/>
                <w:color w:val="000000"/>
                <w:sz w:val="20"/>
              </w:rPr>
              <w:t>
- негізгі отырғызу материалдар.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дайын бұйымның қажетті қасиеттеріне сәйкес өңдеу түрлерін тағайындау; </w:t>
            </w:r>
          </w:p>
          <w:p>
            <w:pPr>
              <w:spacing w:after="20"/>
              <w:ind w:left="20"/>
              <w:jc w:val="both"/>
            </w:pPr>
            <w:r>
              <w:rPr>
                <w:rFonts w:ascii="Times New Roman"/>
                <w:b w:val="false"/>
                <w:i w:val="false"/>
                <w:color w:val="000000"/>
                <w:sz w:val="20"/>
              </w:rPr>
              <w:t>
- дәнекерленетін жиектерді дайындау;</w:t>
            </w:r>
          </w:p>
          <w:p>
            <w:pPr>
              <w:spacing w:after="20"/>
              <w:ind w:left="20"/>
              <w:jc w:val="both"/>
            </w:pPr>
            <w:r>
              <w:rPr>
                <w:rFonts w:ascii="Times New Roman"/>
                <w:b w:val="false"/>
                <w:i w:val="false"/>
                <w:color w:val="000000"/>
                <w:sz w:val="20"/>
              </w:rPr>
              <w:t>
- негізгі және отырғызу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2.10.2</w:t>
            </w:r>
          </w:p>
          <w:p>
            <w:pPr>
              <w:spacing w:after="20"/>
              <w:ind w:left="20"/>
              <w:jc w:val="both"/>
            </w:pPr>
            <w:r>
              <w:rPr>
                <w:rFonts w:ascii="Times New Roman"/>
                <w:b w:val="false"/>
                <w:i w:val="false"/>
                <w:color w:val="000000"/>
                <w:sz w:val="20"/>
              </w:rPr>
              <w:t>
КҚ 2.11.2</w:t>
            </w:r>
          </w:p>
          <w:p>
            <w:pPr>
              <w:spacing w:after="20"/>
              <w:ind w:left="20"/>
              <w:jc w:val="both"/>
            </w:pPr>
            <w:r>
              <w:rPr>
                <w:rFonts w:ascii="Times New Roman"/>
                <w:b w:val="false"/>
                <w:i w:val="false"/>
                <w:color w:val="000000"/>
                <w:sz w:val="20"/>
              </w:rPr>
              <w:t>
КҚ 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101013 2 – Қондырғыда құбырды электрмен дәнекерлеуші</w:t>
            </w:r>
          </w:p>
          <w:p>
            <w:pPr>
              <w:spacing w:after="20"/>
              <w:ind w:left="20"/>
              <w:jc w:val="both"/>
            </w:pPr>
            <w:r>
              <w:rPr>
                <w:rFonts w:ascii="Times New Roman"/>
                <w:b w:val="false"/>
                <w:i w:val="false"/>
                <w:color w:val="000000"/>
                <w:sz w:val="20"/>
              </w:rPr>
              <w:t>
101014 2 – Табақтар мен таспаларды электрмен дәнекерлеуші</w:t>
            </w:r>
          </w:p>
          <w:p>
            <w:pPr>
              <w:spacing w:after="20"/>
              <w:ind w:left="20"/>
              <w:jc w:val="both"/>
            </w:pPr>
            <w:r>
              <w:rPr>
                <w:rFonts w:ascii="Times New Roman"/>
                <w:b w:val="false"/>
                <w:i w:val="false"/>
                <w:color w:val="000000"/>
                <w:sz w:val="20"/>
              </w:rPr>
              <w:t>
101015 2 – Құбыр және баллондарды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негіздері.</w:t>
            </w:r>
          </w:p>
          <w:p>
            <w:pPr>
              <w:spacing w:after="20"/>
              <w:ind w:left="20"/>
              <w:jc w:val="both"/>
            </w:pPr>
            <w:r>
              <w:rPr>
                <w:rFonts w:ascii="Times New Roman"/>
                <w:b w:val="false"/>
                <w:i w:val="false"/>
                <w:color w:val="000000"/>
                <w:sz w:val="20"/>
              </w:rPr>
              <w:t>
Тұрақты тоқ электрлік тізбектері. Синусоидты тоқтың бірфазалы электрлік тізбегі. Үшфазалы тізбектер. Синусоидты емес тоқтың электрлік тізбегі. Өтпелі үрдістер. Сызықты емес электрлік тізбектер. Магнитті тізбектер. Айнымалы тоқ тізбегіндегі магнитті өткізігштері бар катушка. Элкетрлік және электрлік емес шамаларды өлшеу. Трансформаторлар. Тұрақты тоқты электрлік машиналар. Асинхронды машиналар. Синхронды машиналар. Электрлік қондырғылар басқару аппаратуралары және қорғау. Электржетегі мен электрмен қамтамасыз ету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электрлік және магнитті өрістердің қасиеттері мен заңдары; </w:t>
            </w:r>
          </w:p>
          <w:p>
            <w:pPr>
              <w:spacing w:after="20"/>
              <w:ind w:left="20"/>
              <w:jc w:val="both"/>
            </w:pPr>
            <w:r>
              <w:rPr>
                <w:rFonts w:ascii="Times New Roman"/>
                <w:b w:val="false"/>
                <w:i w:val="false"/>
                <w:color w:val="000000"/>
                <w:sz w:val="20"/>
              </w:rPr>
              <w:t>
- электрлік және магнитті тізбектерді есептеу әдістері;</w:t>
            </w:r>
          </w:p>
          <w:p>
            <w:pPr>
              <w:spacing w:after="20"/>
              <w:ind w:left="20"/>
              <w:jc w:val="both"/>
            </w:pPr>
            <w:r>
              <w:rPr>
                <w:rFonts w:ascii="Times New Roman"/>
                <w:b w:val="false"/>
                <w:i w:val="false"/>
                <w:color w:val="000000"/>
                <w:sz w:val="20"/>
              </w:rPr>
              <w:t xml:space="preserve">
- электрлімагнитті индукцияның физикалық үрдістері.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тұрақты және айнымалы электрлік тізбектерді есептеу;</w:t>
            </w:r>
          </w:p>
          <w:p>
            <w:pPr>
              <w:spacing w:after="20"/>
              <w:ind w:left="20"/>
              <w:jc w:val="both"/>
            </w:pPr>
            <w:r>
              <w:rPr>
                <w:rFonts w:ascii="Times New Roman"/>
                <w:b w:val="false"/>
                <w:i w:val="false"/>
                <w:color w:val="000000"/>
                <w:sz w:val="20"/>
              </w:rPr>
              <w:t>
- электрлік сүлбелерін құрастыру және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2.13.3</w:t>
            </w:r>
          </w:p>
          <w:p>
            <w:pPr>
              <w:spacing w:after="20"/>
              <w:ind w:left="20"/>
              <w:jc w:val="both"/>
            </w:pPr>
            <w:r>
              <w:rPr>
                <w:rFonts w:ascii="Times New Roman"/>
                <w:b w:val="false"/>
                <w:i w:val="false"/>
                <w:color w:val="000000"/>
                <w:sz w:val="20"/>
              </w:rPr>
              <w:t>
КҚ 2.14.6</w:t>
            </w:r>
          </w:p>
          <w:p>
            <w:pPr>
              <w:spacing w:after="20"/>
              <w:ind w:left="20"/>
              <w:jc w:val="both"/>
            </w:pPr>
            <w:r>
              <w:rPr>
                <w:rFonts w:ascii="Times New Roman"/>
                <w:b w:val="false"/>
                <w:i w:val="false"/>
                <w:color w:val="000000"/>
                <w:sz w:val="20"/>
              </w:rPr>
              <w:t>
КҚ 2.15.5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 технологиясы.</w:t>
            </w:r>
          </w:p>
          <w:p>
            <w:pPr>
              <w:spacing w:after="20"/>
              <w:ind w:left="20"/>
              <w:jc w:val="both"/>
            </w:pPr>
            <w:r>
              <w:rPr>
                <w:rFonts w:ascii="Times New Roman"/>
                <w:b w:val="false"/>
                <w:i w:val="false"/>
                <w:color w:val="000000"/>
                <w:sz w:val="20"/>
              </w:rPr>
              <w:t xml:space="preserve">
Қара және түсті металдар мен қоыртапларды өндірудің негіздері. Қара металлургияның өркендеу бағыты. Ұнтақтарды өндіру, брикеттеу және балқытып жабсыру. Металдар мен қорытпаларды термиялық, химико-термиялық және термомеханикалық өңдеулер технологиясы. Құю өндірісінң технологиясы: құм-балшықты пішіндерде және арнайы әдістермен құймаларды даярлау. Қорытпалардың құйма қасиеттері, құймаларды конструкциялау және алу. Дәнекерлеу өндірісінің негіздері. Дәнекерлеу тәсілдерінің жіктелуі мен сипаттамасы. Газды дәнекерлеу жабдығы мен аппаратурасы. Балқытусыз қасыммен дәнекерлеудің жаңа тәсілдері. Шойын, түсті металдар мен қорытпаларды, көміртекті және легірленген болттарды дәнекерлеу. Қатты қорытпаларды балқыту технологиясы. Дәнекерленген тігістің сапасын бақылау. Металдарды кесумен өңдеу негізі. Токарлы, бұрандалу, фрезерлі және т.б. станоктарда 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металды алу және өңдеудің негізгі тәсілдері;</w:t>
            </w:r>
          </w:p>
          <w:p>
            <w:pPr>
              <w:spacing w:after="20"/>
              <w:ind w:left="20"/>
              <w:jc w:val="both"/>
            </w:pPr>
            <w:r>
              <w:rPr>
                <w:rFonts w:ascii="Times New Roman"/>
                <w:b w:val="false"/>
                <w:i w:val="false"/>
                <w:color w:val="000000"/>
                <w:sz w:val="20"/>
              </w:rPr>
              <w:t>
- қолданылатын материалдар мен жабдықтар.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дайын бұйымның қажетті қасиеттеріне сәйкес өңдеу түрлерін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2.13.7</w:t>
            </w:r>
          </w:p>
          <w:p>
            <w:pPr>
              <w:spacing w:after="20"/>
              <w:ind w:left="20"/>
              <w:jc w:val="both"/>
            </w:pPr>
            <w:r>
              <w:rPr>
                <w:rFonts w:ascii="Times New Roman"/>
                <w:b w:val="false"/>
                <w:i w:val="false"/>
                <w:color w:val="000000"/>
                <w:sz w:val="20"/>
              </w:rPr>
              <w:t>
КҚ 2.14.5</w:t>
            </w:r>
          </w:p>
          <w:p>
            <w:pPr>
              <w:spacing w:after="20"/>
              <w:ind w:left="20"/>
              <w:jc w:val="both"/>
            </w:pPr>
            <w:r>
              <w:rPr>
                <w:rFonts w:ascii="Times New Roman"/>
                <w:b w:val="false"/>
                <w:i w:val="false"/>
                <w:color w:val="000000"/>
                <w:sz w:val="20"/>
              </w:rPr>
              <w:t>
КҚ 2.15.4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және өндірісті жоспарлау негіздері.</w:t>
            </w:r>
          </w:p>
          <w:p>
            <w:pPr>
              <w:spacing w:after="20"/>
              <w:ind w:left="20"/>
              <w:jc w:val="both"/>
            </w:pPr>
            <w:r>
              <w:rPr>
                <w:rFonts w:ascii="Times New Roman"/>
                <w:b w:val="false"/>
                <w:i w:val="false"/>
                <w:color w:val="000000"/>
                <w:sz w:val="20"/>
              </w:rPr>
              <w:t>
Қазақстан Республикасындағы экономикалық жағдай. Нарықтық механизмдер және оның қызмет принциптері. Нарық түрлері, нарықтардың инфрақұрылымы. Кәсіпкершілік. Фирмалар түрелрі. Әртүрлі жекеменшік нысанындағы күәсіпкершілік ерекшеліктері. Нарықтық қатынас жүйесінде сала кәсіпорны. Менеджмент. Басқарудың негізгі принциптері және әдістері. Маркетинг. Сала кәсіпорындарының өндірістік қорлары. Күрделі қаржылар және сала кәсіпорындарының күрделі құрылысы. Негізгі және қосымша өндірістерді ұйымдастыру. Еңбекті ғылыми ұйымдастыру. Сала кәсіпорындарында техникалық нормалау негіздері. Еңбек өнімділігі. Сала кәсіпорындарында еңбек ақысын ұйымдастыру. Нарықтық экономика жағдайында Қазақстан Республикасының салқытық жүйесі. Сала кәсіпорындарында жоспарлауды ұйымдастыру. Сала кәсіпорындарының өндірістік-шаруашылық әрекетін есептеу негіздері мен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құбыр өндірісінде еңбек ақысын ұйымдастыруды негізгі қағидасы;</w:t>
            </w:r>
          </w:p>
          <w:p>
            <w:pPr>
              <w:spacing w:after="20"/>
              <w:ind w:left="20"/>
              <w:jc w:val="both"/>
            </w:pPr>
            <w:r>
              <w:rPr>
                <w:rFonts w:ascii="Times New Roman"/>
                <w:b w:val="false"/>
                <w:i w:val="false"/>
                <w:color w:val="000000"/>
                <w:sz w:val="20"/>
              </w:rPr>
              <w:t>
- шикізат қорын қолдану бақылаудың негізгі әдістері;</w:t>
            </w:r>
          </w:p>
          <w:p>
            <w:pPr>
              <w:spacing w:after="20"/>
              <w:ind w:left="20"/>
              <w:jc w:val="both"/>
            </w:pPr>
            <w:r>
              <w:rPr>
                <w:rFonts w:ascii="Times New Roman"/>
                <w:b w:val="false"/>
                <w:i w:val="false"/>
                <w:color w:val="000000"/>
                <w:sz w:val="20"/>
              </w:rPr>
              <w:t>
- өндірістік және еңбек қорларын талдау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шикізатпен жабдықтаудың оңтайлы нұсқауды таңдау;</w:t>
            </w:r>
          </w:p>
          <w:p>
            <w:pPr>
              <w:spacing w:after="20"/>
              <w:ind w:left="20"/>
              <w:jc w:val="both"/>
            </w:pPr>
            <w:r>
              <w:rPr>
                <w:rFonts w:ascii="Times New Roman"/>
                <w:b w:val="false"/>
                <w:i w:val="false"/>
                <w:color w:val="000000"/>
                <w:sz w:val="20"/>
              </w:rPr>
              <w:t>
- дипломдық жобаларының технико-экономикалық есептеулерін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 және тіршілік қауіпсіздігі.</w:t>
            </w:r>
          </w:p>
          <w:p>
            <w:pPr>
              <w:spacing w:after="20"/>
              <w:ind w:left="20"/>
              <w:jc w:val="both"/>
            </w:pPr>
            <w:r>
              <w:rPr>
                <w:rFonts w:ascii="Times New Roman"/>
                <w:b w:val="false"/>
                <w:i w:val="false"/>
                <w:color w:val="000000"/>
                <w:sz w:val="20"/>
              </w:rPr>
              <w:t>
Еңбек қорғаудың пәні, құрама бөліктері, ғылыми-әдістемелік принциптері, арналуы, мәні, терминдері, анықтамалары. Кәсіпорындағы еңбек қорғау жағдайына бақылау жүргізу қызметін ұйымдастыру. Еңбекті қорғау бойынша заңдылық және нормативтік кесімдер. Еңбекті қорғау бойынша жұмыскерлерді оқыту. Жарақаттану және кәсібі аурулар туралы түсінік. Өндірістік ортаның метеорологиялық жағдайлары. Өндірістік жарық беру, оның мөлшерленуі, есебі. Өндірістік шу, дірілдеу, адамға әсер ету, қорғау шаралары. Электрқауіпсіздік. Жану туралы негізгі мәліметтер, жарылу жану қауіптіліктер бойынша өндірістік бөлімелердің бөлінуі, өрт жарылу қауіпті бөлмелердің жабдықтары. Ғимараттар мен құрылымдарын найзағайдан қорғау. Негізгі өртке қарсы жүргізілетін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ҚР конституция негізгі жағдайлары және ТҚ салада нормативті актілер;</w:t>
            </w:r>
          </w:p>
          <w:p>
            <w:pPr>
              <w:spacing w:after="20"/>
              <w:ind w:left="20"/>
              <w:jc w:val="both"/>
            </w:pPr>
            <w:r>
              <w:rPr>
                <w:rFonts w:ascii="Times New Roman"/>
                <w:b w:val="false"/>
                <w:i w:val="false"/>
                <w:color w:val="000000"/>
                <w:sz w:val="20"/>
              </w:rPr>
              <w:t>
- өндірісте еңбекті қорғау бақылау қызметі;</w:t>
            </w:r>
          </w:p>
          <w:p>
            <w:pPr>
              <w:spacing w:after="20"/>
              <w:ind w:left="20"/>
              <w:jc w:val="both"/>
            </w:pPr>
            <w:r>
              <w:rPr>
                <w:rFonts w:ascii="Times New Roman"/>
                <w:b w:val="false"/>
                <w:i w:val="false"/>
                <w:color w:val="000000"/>
                <w:sz w:val="20"/>
              </w:rPr>
              <w:t>
- еңбекті қорғауының санитарлық-гигиеналық негiздерi;</w:t>
            </w:r>
          </w:p>
          <w:p>
            <w:pPr>
              <w:spacing w:after="20"/>
              <w:ind w:left="20"/>
              <w:jc w:val="both"/>
            </w:pPr>
            <w:r>
              <w:rPr>
                <w:rFonts w:ascii="Times New Roman"/>
                <w:b w:val="false"/>
                <w:i w:val="false"/>
                <w:color w:val="000000"/>
                <w:sz w:val="20"/>
              </w:rPr>
              <w:t>
- құбырлық өндiрiстiң негiзгi қауiп-қатерлер және зиянды шарттары;</w:t>
            </w:r>
          </w:p>
          <w:p>
            <w:pPr>
              <w:spacing w:after="20"/>
              <w:ind w:left="20"/>
              <w:jc w:val="both"/>
            </w:pPr>
            <w:r>
              <w:rPr>
                <w:rFonts w:ascii="Times New Roman"/>
                <w:b w:val="false"/>
                <w:i w:val="false"/>
                <w:color w:val="000000"/>
                <w:sz w:val="20"/>
              </w:rPr>
              <w:t>
- ескертудiң және аварияны қауiпсiз жою тәсiлдерi.</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кәсiптік қызметін қауiп-қатерсiз шұғылдану;</w:t>
            </w:r>
          </w:p>
          <w:p>
            <w:pPr>
              <w:spacing w:after="20"/>
              <w:ind w:left="20"/>
              <w:jc w:val="both"/>
            </w:pPr>
            <w:r>
              <w:rPr>
                <w:rFonts w:ascii="Times New Roman"/>
                <w:b w:val="false"/>
                <w:i w:val="false"/>
                <w:color w:val="000000"/>
                <w:sz w:val="20"/>
              </w:rPr>
              <w:t xml:space="preserve">
- төтенше жағдайларды және өндiрiстiк жарақаттанушылық алдын ала ескерту бойынша профилактикалық шараларын жүргiзу; </w:t>
            </w:r>
          </w:p>
          <w:p>
            <w:pPr>
              <w:spacing w:after="20"/>
              <w:ind w:left="20"/>
              <w:jc w:val="both"/>
            </w:pPr>
            <w:r>
              <w:rPr>
                <w:rFonts w:ascii="Times New Roman"/>
                <w:b w:val="false"/>
                <w:i w:val="false"/>
                <w:color w:val="000000"/>
                <w:sz w:val="20"/>
              </w:rPr>
              <w:t>
- қауiптi және зиянды өндiрiстiк ықпалдардан қорғау тәсiлдерiн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2.4.3</w:t>
            </w:r>
          </w:p>
          <w:p>
            <w:pPr>
              <w:spacing w:after="20"/>
              <w:ind w:left="20"/>
              <w:jc w:val="both"/>
            </w:pPr>
            <w:r>
              <w:rPr>
                <w:rFonts w:ascii="Times New Roman"/>
                <w:b w:val="false"/>
                <w:i w:val="false"/>
                <w:color w:val="000000"/>
                <w:sz w:val="20"/>
              </w:rPr>
              <w:t>
КҚ 2.5.6</w:t>
            </w:r>
          </w:p>
          <w:p>
            <w:pPr>
              <w:spacing w:after="20"/>
              <w:ind w:left="20"/>
              <w:jc w:val="both"/>
            </w:pPr>
            <w:r>
              <w:rPr>
                <w:rFonts w:ascii="Times New Roman"/>
                <w:b w:val="false"/>
                <w:i w:val="false"/>
                <w:color w:val="000000"/>
                <w:sz w:val="20"/>
              </w:rPr>
              <w:t>
КҚ 2.6.2</w:t>
            </w:r>
          </w:p>
          <w:p>
            <w:pPr>
              <w:spacing w:after="20"/>
              <w:ind w:left="20"/>
              <w:jc w:val="both"/>
            </w:pPr>
            <w:r>
              <w:rPr>
                <w:rFonts w:ascii="Times New Roman"/>
                <w:b w:val="false"/>
                <w:i w:val="false"/>
                <w:color w:val="000000"/>
                <w:sz w:val="20"/>
              </w:rPr>
              <w:t>
КҚ 2.7.4</w:t>
            </w:r>
          </w:p>
          <w:p>
            <w:pPr>
              <w:spacing w:after="20"/>
              <w:ind w:left="20"/>
              <w:jc w:val="both"/>
            </w:pPr>
            <w:r>
              <w:rPr>
                <w:rFonts w:ascii="Times New Roman"/>
                <w:b w:val="false"/>
                <w:i w:val="false"/>
                <w:color w:val="000000"/>
                <w:sz w:val="20"/>
              </w:rPr>
              <w:t>
КҚ 2.8.5</w:t>
            </w:r>
          </w:p>
          <w:p>
            <w:pPr>
              <w:spacing w:after="20"/>
              <w:ind w:left="20"/>
              <w:jc w:val="both"/>
            </w:pPr>
            <w:r>
              <w:rPr>
                <w:rFonts w:ascii="Times New Roman"/>
                <w:b w:val="false"/>
                <w:i w:val="false"/>
                <w:color w:val="000000"/>
                <w:sz w:val="20"/>
              </w:rPr>
              <w:t>
КҚ 2.9.4</w:t>
            </w:r>
          </w:p>
          <w:p>
            <w:pPr>
              <w:spacing w:after="20"/>
              <w:ind w:left="20"/>
              <w:jc w:val="both"/>
            </w:pPr>
            <w:r>
              <w:rPr>
                <w:rFonts w:ascii="Times New Roman"/>
                <w:b w:val="false"/>
                <w:i w:val="false"/>
                <w:color w:val="000000"/>
                <w:sz w:val="20"/>
              </w:rPr>
              <w:t>
КҚ 2.10.3</w:t>
            </w:r>
          </w:p>
          <w:p>
            <w:pPr>
              <w:spacing w:after="20"/>
              <w:ind w:left="20"/>
              <w:jc w:val="both"/>
            </w:pPr>
            <w:r>
              <w:rPr>
                <w:rFonts w:ascii="Times New Roman"/>
                <w:b w:val="false"/>
                <w:i w:val="false"/>
                <w:color w:val="000000"/>
                <w:sz w:val="20"/>
              </w:rPr>
              <w:t>
КҚ 2.11.5</w:t>
            </w:r>
          </w:p>
          <w:p>
            <w:pPr>
              <w:spacing w:after="20"/>
              <w:ind w:left="20"/>
              <w:jc w:val="both"/>
            </w:pPr>
            <w:r>
              <w:rPr>
                <w:rFonts w:ascii="Times New Roman"/>
                <w:b w:val="false"/>
                <w:i w:val="false"/>
                <w:color w:val="000000"/>
                <w:sz w:val="20"/>
              </w:rPr>
              <w:t>
КҚ 2.12.5</w:t>
            </w:r>
          </w:p>
          <w:p>
            <w:pPr>
              <w:spacing w:after="20"/>
              <w:ind w:left="20"/>
              <w:jc w:val="both"/>
            </w:pPr>
            <w:r>
              <w:rPr>
                <w:rFonts w:ascii="Times New Roman"/>
                <w:b w:val="false"/>
                <w:i w:val="false"/>
                <w:color w:val="000000"/>
                <w:sz w:val="20"/>
              </w:rPr>
              <w:t>
КҚ 2.13.2</w:t>
            </w:r>
          </w:p>
          <w:p>
            <w:pPr>
              <w:spacing w:after="20"/>
              <w:ind w:left="20"/>
              <w:jc w:val="both"/>
            </w:pPr>
            <w:r>
              <w:rPr>
                <w:rFonts w:ascii="Times New Roman"/>
                <w:b w:val="false"/>
                <w:i w:val="false"/>
                <w:color w:val="000000"/>
                <w:sz w:val="20"/>
              </w:rPr>
              <w:t>
КҚ 2.14.7</w:t>
            </w:r>
          </w:p>
          <w:p>
            <w:pPr>
              <w:spacing w:after="20"/>
              <w:ind w:left="20"/>
              <w:jc w:val="both"/>
            </w:pPr>
            <w:r>
              <w:rPr>
                <w:rFonts w:ascii="Times New Roman"/>
                <w:b w:val="false"/>
                <w:i w:val="false"/>
                <w:color w:val="000000"/>
                <w:sz w:val="20"/>
              </w:rPr>
              <w:t>
КҚ 2.15.7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101004 2 – Таптау машинасының жаныштаушысы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және қыздыру құралдары.</w:t>
            </w:r>
          </w:p>
          <w:p>
            <w:pPr>
              <w:spacing w:after="20"/>
              <w:ind w:left="20"/>
              <w:jc w:val="both"/>
            </w:pPr>
            <w:r>
              <w:rPr>
                <w:rFonts w:ascii="Times New Roman"/>
                <w:b w:val="false"/>
                <w:i w:val="false"/>
                <w:color w:val="000000"/>
                <w:sz w:val="20"/>
              </w:rPr>
              <w:t>
Жұқа және массивті дайындамаларды қыздыру теориясы. Отын және оның жағуының негiзi. Қатты, сұйық және газтәрiздес отынның жануы. Алау, жалын фронті. Жылу кернеу. Қыздыру көрсеткiші. температура, бiркелкiлiк, ұзақтық. Қыздыруда ағылатын процестер. термиялық кернеу, тотығу, көмiртексiздендiру. Аса күйдiру. Рационалды қыздыру тәртібі, сатылы жылыту. Қыздыру құрылғылар, пештер. Басқа қыздыру тәсiлдері. Тұрпатты қыздыру құрылғыларының жылу жұмысы және құрылымы.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қыздырудың негізгі тәсілдері;</w:t>
            </w:r>
          </w:p>
          <w:p>
            <w:pPr>
              <w:spacing w:after="20"/>
              <w:ind w:left="20"/>
              <w:jc w:val="both"/>
            </w:pPr>
            <w:r>
              <w:rPr>
                <w:rFonts w:ascii="Times New Roman"/>
                <w:b w:val="false"/>
                <w:i w:val="false"/>
                <w:color w:val="000000"/>
                <w:sz w:val="20"/>
              </w:rPr>
              <w:t>
- дайындаманың өлшемдерінен байланысты әртүрлі болат маркасының қыздыру ерекшеліктері;</w:t>
            </w:r>
          </w:p>
          <w:p>
            <w:pPr>
              <w:spacing w:after="20"/>
              <w:ind w:left="20"/>
              <w:jc w:val="both"/>
            </w:pPr>
            <w:r>
              <w:rPr>
                <w:rFonts w:ascii="Times New Roman"/>
                <w:b w:val="false"/>
                <w:i w:val="false"/>
                <w:color w:val="000000"/>
                <w:sz w:val="20"/>
              </w:rPr>
              <w:t>
- құбыр өндірісте негізгі қыздыру жабдығы.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нақты шартта оңтайлы қыздыру тәртібін таңдау;</w:t>
            </w:r>
          </w:p>
          <w:p>
            <w:pPr>
              <w:spacing w:after="20"/>
              <w:ind w:left="20"/>
              <w:jc w:val="both"/>
            </w:pPr>
            <w:r>
              <w:rPr>
                <w:rFonts w:ascii="Times New Roman"/>
                <w:b w:val="false"/>
                <w:i w:val="false"/>
                <w:color w:val="000000"/>
                <w:sz w:val="20"/>
              </w:rPr>
              <w:t>
- қыздыру жабдықтың жылу тәртібін тағайындау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2.4.2</w:t>
            </w:r>
          </w:p>
          <w:p>
            <w:pPr>
              <w:spacing w:after="20"/>
              <w:ind w:left="20"/>
              <w:jc w:val="both"/>
            </w:pPr>
            <w:r>
              <w:rPr>
                <w:rFonts w:ascii="Times New Roman"/>
                <w:b w:val="false"/>
                <w:i w:val="false"/>
                <w:color w:val="000000"/>
                <w:sz w:val="20"/>
              </w:rPr>
              <w:t>
КҚ 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Дайындамаларды таптау технологиясы.</w:t>
            </w:r>
          </w:p>
          <w:p>
            <w:pPr>
              <w:spacing w:after="20"/>
              <w:ind w:left="20"/>
              <w:jc w:val="both"/>
            </w:pPr>
            <w:r>
              <w:rPr>
                <w:rFonts w:ascii="Times New Roman"/>
                <w:b w:val="false"/>
                <w:i w:val="false"/>
                <w:color w:val="000000"/>
                <w:sz w:val="20"/>
              </w:rPr>
              <w:t>
Дайындамаларды таптау процесінің теориялық негіздері. Таптау процесінің технологиялық сұлбасы. Баллонның, шарлы баллонның түбін және мойыншаны таптаудың технологиялық процессі. Конвейер шығыршықтар дайындамасын және сақтандырғыш қалпақтарды таптау ерекшеліктері. Дайындамаларды таптау процесінің технологиялық параметрлері. Технологиялық таптау процесінің энергокүштік параметрлері. Сапаны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дайындамалар таптау процесінің теориясы;</w:t>
            </w:r>
          </w:p>
          <w:p>
            <w:pPr>
              <w:spacing w:after="20"/>
              <w:ind w:left="20"/>
              <w:jc w:val="both"/>
            </w:pPr>
            <w:r>
              <w:rPr>
                <w:rFonts w:ascii="Times New Roman"/>
                <w:b w:val="false"/>
                <w:i w:val="false"/>
                <w:color w:val="000000"/>
                <w:sz w:val="20"/>
              </w:rPr>
              <w:t>
- дайындамалар таптаудың технологиялық процесін;</w:t>
            </w:r>
          </w:p>
          <w:p>
            <w:pPr>
              <w:spacing w:after="20"/>
              <w:ind w:left="20"/>
              <w:jc w:val="both"/>
            </w:pPr>
            <w:r>
              <w:rPr>
                <w:rFonts w:ascii="Times New Roman"/>
                <w:b w:val="false"/>
                <w:i w:val="false"/>
                <w:color w:val="000000"/>
                <w:sz w:val="20"/>
              </w:rPr>
              <w:t>
- дайындамалар таптаудың типтік сұлбасы.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баллон түбін және мойыншаны, шарлы баллон, сақтандырғыш қалпақтарды және конвейер шығыршықтар дайындаманы таптаудың технологиялық процессін құрастыру;</w:t>
            </w:r>
          </w:p>
          <w:p>
            <w:pPr>
              <w:spacing w:after="20"/>
              <w:ind w:left="20"/>
              <w:jc w:val="both"/>
            </w:pPr>
            <w:r>
              <w:rPr>
                <w:rFonts w:ascii="Times New Roman"/>
                <w:b w:val="false"/>
                <w:i w:val="false"/>
                <w:color w:val="000000"/>
                <w:sz w:val="20"/>
              </w:rPr>
              <w:t>
- таптау процесінің технологиялық және энергокүштік параметрлерін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2.4.1</w:t>
            </w:r>
          </w:p>
          <w:p>
            <w:pPr>
              <w:spacing w:after="20"/>
              <w:ind w:left="20"/>
              <w:jc w:val="both"/>
            </w:pPr>
            <w:r>
              <w:rPr>
                <w:rFonts w:ascii="Times New Roman"/>
                <w:b w:val="false"/>
                <w:i w:val="false"/>
                <w:color w:val="000000"/>
                <w:sz w:val="20"/>
              </w:rPr>
              <w:t>
КҚ 2.4.5</w:t>
            </w:r>
          </w:p>
          <w:p>
            <w:pPr>
              <w:spacing w:after="20"/>
              <w:ind w:left="20"/>
              <w:jc w:val="both"/>
            </w:pPr>
            <w:r>
              <w:rPr>
                <w:rFonts w:ascii="Times New Roman"/>
                <w:b w:val="false"/>
                <w:i w:val="false"/>
                <w:color w:val="000000"/>
                <w:sz w:val="20"/>
              </w:rPr>
              <w:t xml:space="preserve">
КҚ 2.4.6 </w:t>
            </w:r>
          </w:p>
          <w:p>
            <w:pPr>
              <w:spacing w:after="20"/>
              <w:ind w:left="20"/>
              <w:jc w:val="both"/>
            </w:pPr>
            <w:r>
              <w:rPr>
                <w:rFonts w:ascii="Times New Roman"/>
                <w:b w:val="false"/>
                <w:i w:val="false"/>
                <w:color w:val="000000"/>
                <w:sz w:val="20"/>
              </w:rPr>
              <w:t>
КҚ 2.4.7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Таптау және калибрлеу жабдықтары. </w:t>
            </w:r>
          </w:p>
          <w:p>
            <w:pPr>
              <w:spacing w:after="20"/>
              <w:ind w:left="20"/>
              <w:jc w:val="both"/>
            </w:pPr>
            <w:r>
              <w:rPr>
                <w:rFonts w:ascii="Times New Roman"/>
                <w:b w:val="false"/>
                <w:i w:val="false"/>
                <w:color w:val="000000"/>
                <w:sz w:val="20"/>
              </w:rPr>
              <w:t>
Құбырларды таптау және калибрлеудің негізгі жабдықтары. Құбырларды таптау және калибрлеудің қосымша жабдықтары. Құбырларды таптау және калибрлеудің негізгі және қосымша жабдықтарының жұмыс істеу қағидасы. Таптау жабдықтың технологиялық аспаптың біліктерін калибрлеу. Құбырларды таптау және калибрлеу жабдықтарының беріктік есептері. Таптау және калибрлеу жабдықтарының негізгі түйіндерін жобалау. Құбырларды таптау және калибрлеу жабдықтарының қазіргі даму үрдісі. Таптау және калибрлеу құрылғыда және машиналарда жұмыс істеуде қауіпсізідк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қызмет көрсетiлетiн жабдықтың құрылғысы мен жұмыстың қағидасы;</w:t>
            </w:r>
          </w:p>
          <w:p>
            <w:pPr>
              <w:spacing w:after="20"/>
              <w:ind w:left="20"/>
              <w:jc w:val="both"/>
            </w:pPr>
            <w:r>
              <w:rPr>
                <w:rFonts w:ascii="Times New Roman"/>
                <w:b w:val="false"/>
                <w:i w:val="false"/>
                <w:color w:val="000000"/>
                <w:sz w:val="20"/>
              </w:rPr>
              <w:t>
- біліктерді өңдеу және ауыстыру ережелері;</w:t>
            </w:r>
          </w:p>
          <w:p>
            <w:pPr>
              <w:spacing w:after="20"/>
              <w:ind w:left="20"/>
              <w:jc w:val="both"/>
            </w:pPr>
            <w:r>
              <w:rPr>
                <w:rFonts w:ascii="Times New Roman"/>
                <w:b w:val="false"/>
                <w:i w:val="false"/>
                <w:color w:val="000000"/>
                <w:sz w:val="20"/>
              </w:rPr>
              <w:t>
- таптау машинаның техникалық пайдалану ережелері;</w:t>
            </w:r>
          </w:p>
          <w:p>
            <w:pPr>
              <w:spacing w:after="20"/>
              <w:ind w:left="20"/>
              <w:jc w:val="both"/>
            </w:pPr>
            <w:r>
              <w:rPr>
                <w:rFonts w:ascii="Times New Roman"/>
                <w:b w:val="false"/>
                <w:i w:val="false"/>
                <w:color w:val="000000"/>
                <w:sz w:val="20"/>
              </w:rPr>
              <w:t>
- тасымалдау механизмдерінің құрылығысы.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таптауға жабдықтың біліктерін калибрлеуді жасау;</w:t>
            </w:r>
          </w:p>
          <w:p>
            <w:pPr>
              <w:spacing w:after="20"/>
              <w:ind w:left="20"/>
              <w:jc w:val="both"/>
            </w:pPr>
            <w:r>
              <w:rPr>
                <w:rFonts w:ascii="Times New Roman"/>
                <w:b w:val="false"/>
                <w:i w:val="false"/>
                <w:color w:val="000000"/>
                <w:sz w:val="20"/>
              </w:rPr>
              <w:t>
- жабдықтың беріктік есептерін өткізу;</w:t>
            </w:r>
          </w:p>
          <w:p>
            <w:pPr>
              <w:spacing w:after="20"/>
              <w:ind w:left="20"/>
              <w:jc w:val="both"/>
            </w:pPr>
            <w:r>
              <w:rPr>
                <w:rFonts w:ascii="Times New Roman"/>
                <w:b w:val="false"/>
                <w:i w:val="false"/>
                <w:color w:val="000000"/>
                <w:sz w:val="20"/>
              </w:rPr>
              <w:t>
- таптау машина механизмдермен басқару;</w:t>
            </w:r>
          </w:p>
          <w:p>
            <w:pPr>
              <w:spacing w:after="20"/>
              <w:ind w:left="20"/>
              <w:jc w:val="both"/>
            </w:pPr>
            <w:r>
              <w:rPr>
                <w:rFonts w:ascii="Times New Roman"/>
                <w:b w:val="false"/>
                <w:i w:val="false"/>
                <w:color w:val="000000"/>
                <w:sz w:val="20"/>
              </w:rPr>
              <w:t>
- таптау машинасына дайындамаларды жүк түсіруін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КҚ 2.4.3 </w:t>
            </w:r>
          </w:p>
          <w:p>
            <w:pPr>
              <w:spacing w:after="20"/>
              <w:ind w:left="20"/>
              <w:jc w:val="both"/>
            </w:pPr>
            <w:r>
              <w:rPr>
                <w:rFonts w:ascii="Times New Roman"/>
                <w:b w:val="false"/>
                <w:i w:val="false"/>
                <w:color w:val="000000"/>
                <w:sz w:val="20"/>
              </w:rPr>
              <w:t xml:space="preserve">
КҚ 2.4.4 </w:t>
            </w:r>
          </w:p>
          <w:p>
            <w:pPr>
              <w:spacing w:after="20"/>
              <w:ind w:left="20"/>
              <w:jc w:val="both"/>
            </w:pPr>
            <w:r>
              <w:rPr>
                <w:rFonts w:ascii="Times New Roman"/>
                <w:b w:val="false"/>
                <w:i w:val="false"/>
                <w:color w:val="000000"/>
                <w:sz w:val="20"/>
              </w:rPr>
              <w:t>
КҚ 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Таптау және калибрлеу қондырғыларды жөндеу және қызмет көрсету.</w:t>
            </w:r>
          </w:p>
          <w:p>
            <w:pPr>
              <w:spacing w:after="20"/>
              <w:ind w:left="20"/>
              <w:jc w:val="both"/>
            </w:pPr>
            <w:r>
              <w:rPr>
                <w:rFonts w:ascii="Times New Roman"/>
                <w:b w:val="false"/>
                <w:i w:val="false"/>
                <w:color w:val="000000"/>
                <w:sz w:val="20"/>
              </w:rPr>
              <w:t>
Таптау және калибрлеу стандарды пайдалану. Таптау және калибрлеу стандарды жөндеу жұмыстар ұйымы. Таптау және калибрлеу стандарды жөндеудің өндірістік процесі. Жөндеу өнеркәсібі. Таптау және калибрлеу стандардың құрастыру бірліктер мен бөлшектерді жөндеу әдістері. Түйіндерді және бөлшектерді жөндеу. Жөндеу жұмыстарды өндіру технологиясы. Қосу - жөндеу жұмыстар. Таптау және калибрлеу стандарды құрастыру, пайдалану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 таптау және калибрлеу қондырғыларды техникалық қызмет көрсету түрлерін;</w:t>
            </w:r>
          </w:p>
          <w:p>
            <w:pPr>
              <w:spacing w:after="20"/>
              <w:ind w:left="20"/>
              <w:jc w:val="both"/>
            </w:pPr>
            <w:r>
              <w:rPr>
                <w:rFonts w:ascii="Times New Roman"/>
                <w:b w:val="false"/>
                <w:i w:val="false"/>
                <w:color w:val="000000"/>
                <w:sz w:val="20"/>
              </w:rPr>
              <w:t>
- таптау және калибрлеу қондырғыларды жөндеудің негізгі түрлерін;</w:t>
            </w:r>
          </w:p>
          <w:p>
            <w:pPr>
              <w:spacing w:after="20"/>
              <w:ind w:left="20"/>
              <w:jc w:val="both"/>
            </w:pPr>
            <w:r>
              <w:rPr>
                <w:rFonts w:ascii="Times New Roman"/>
                <w:b w:val="false"/>
                <w:i w:val="false"/>
                <w:color w:val="000000"/>
                <w:sz w:val="20"/>
              </w:rPr>
              <w:t>
- жөндеу әдістерін;</w:t>
            </w:r>
          </w:p>
          <w:p>
            <w:pPr>
              <w:spacing w:after="20"/>
              <w:ind w:left="20"/>
              <w:jc w:val="both"/>
            </w:pPr>
            <w:r>
              <w:rPr>
                <w:rFonts w:ascii="Times New Roman"/>
                <w:b w:val="false"/>
                <w:i w:val="false"/>
                <w:color w:val="000000"/>
                <w:sz w:val="20"/>
              </w:rPr>
              <w:t>
- жөнделетін түйіндер мен бөлшектердің құрылғысын және тағайындалуын;</w:t>
            </w:r>
          </w:p>
          <w:p>
            <w:pPr>
              <w:spacing w:after="20"/>
              <w:ind w:left="20"/>
              <w:jc w:val="both"/>
            </w:pPr>
            <w:r>
              <w:rPr>
                <w:rFonts w:ascii="Times New Roman"/>
                <w:b w:val="false"/>
                <w:i w:val="false"/>
                <w:color w:val="000000"/>
                <w:sz w:val="20"/>
              </w:rPr>
              <w:t>
- таптау және калибрлеу қондырғылардың жөнделетін түйіндер мен бөлшектерді қалпына келтіру ретін;</w:t>
            </w:r>
          </w:p>
          <w:p>
            <w:pPr>
              <w:spacing w:after="20"/>
              <w:ind w:left="20"/>
              <w:jc w:val="both"/>
            </w:pPr>
            <w:r>
              <w:rPr>
                <w:rFonts w:ascii="Times New Roman"/>
                <w:b w:val="false"/>
                <w:i w:val="false"/>
                <w:color w:val="000000"/>
                <w:sz w:val="20"/>
              </w:rPr>
              <w:t>
- құрастыру жұмыс кезеңін құрылымын;</w:t>
            </w:r>
          </w:p>
          <w:p>
            <w:pPr>
              <w:spacing w:after="20"/>
              <w:ind w:left="20"/>
              <w:jc w:val="both"/>
            </w:pPr>
            <w:r>
              <w:rPr>
                <w:rFonts w:ascii="Times New Roman"/>
                <w:b w:val="false"/>
                <w:i w:val="false"/>
                <w:color w:val="000000"/>
                <w:sz w:val="20"/>
              </w:rPr>
              <w:t>
- құрастырылған жабдықтарды енгізуге қабылдау ретін;</w:t>
            </w:r>
          </w:p>
          <w:p>
            <w:pPr>
              <w:spacing w:after="20"/>
              <w:ind w:left="20"/>
              <w:jc w:val="both"/>
            </w:pPr>
            <w:r>
              <w:rPr>
                <w:rFonts w:ascii="Times New Roman"/>
                <w:b w:val="false"/>
                <w:i w:val="false"/>
                <w:color w:val="000000"/>
                <w:sz w:val="20"/>
              </w:rPr>
              <w:t>
- таптау және калибрлеу қондырғыларды пайдалану ережелерін;</w:t>
            </w:r>
          </w:p>
          <w:p>
            <w:pPr>
              <w:spacing w:after="20"/>
              <w:ind w:left="20"/>
              <w:jc w:val="both"/>
            </w:pPr>
            <w:r>
              <w:rPr>
                <w:rFonts w:ascii="Times New Roman"/>
                <w:b w:val="false"/>
                <w:i w:val="false"/>
                <w:color w:val="000000"/>
                <w:sz w:val="20"/>
              </w:rPr>
              <w:t>
- таптау және калибрлеу қондырғыларды жөндеу уақытында бөлшектеу және жинау ретін.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қызмет көрсету түрін анықтауды;</w:t>
            </w:r>
          </w:p>
          <w:p>
            <w:pPr>
              <w:spacing w:after="20"/>
              <w:ind w:left="20"/>
              <w:jc w:val="both"/>
            </w:pPr>
            <w:r>
              <w:rPr>
                <w:rFonts w:ascii="Times New Roman"/>
                <w:b w:val="false"/>
                <w:i w:val="false"/>
                <w:color w:val="000000"/>
                <w:sz w:val="20"/>
              </w:rPr>
              <w:t>
- таптау және калибрлеу қондырғыларды жөндеу әдістерін тандауды;</w:t>
            </w:r>
          </w:p>
          <w:p>
            <w:pPr>
              <w:spacing w:after="20"/>
              <w:ind w:left="20"/>
              <w:jc w:val="both"/>
            </w:pPr>
            <w:r>
              <w:rPr>
                <w:rFonts w:ascii="Times New Roman"/>
                <w:b w:val="false"/>
                <w:i w:val="false"/>
                <w:color w:val="000000"/>
                <w:sz w:val="20"/>
              </w:rPr>
              <w:t>
- таптау және калибрлеу қондырғыларды жөндеу кезеңділігін анықтауды;</w:t>
            </w:r>
          </w:p>
          <w:p>
            <w:pPr>
              <w:spacing w:after="20"/>
              <w:ind w:left="20"/>
              <w:jc w:val="both"/>
            </w:pPr>
            <w:r>
              <w:rPr>
                <w:rFonts w:ascii="Times New Roman"/>
                <w:b w:val="false"/>
                <w:i w:val="false"/>
                <w:color w:val="000000"/>
                <w:sz w:val="20"/>
              </w:rPr>
              <w:t>
- таптау және калибрлеу қондырғылардың бөлшектерін ақаулыққа және бақылауды өткізу;</w:t>
            </w:r>
          </w:p>
          <w:p>
            <w:pPr>
              <w:spacing w:after="20"/>
              <w:ind w:left="20"/>
              <w:jc w:val="both"/>
            </w:pPr>
            <w:r>
              <w:rPr>
                <w:rFonts w:ascii="Times New Roman"/>
                <w:b w:val="false"/>
                <w:i w:val="false"/>
                <w:color w:val="000000"/>
                <w:sz w:val="20"/>
              </w:rPr>
              <w:t>
- жеке бөлшектерді рационалды жөндеу әдісін тандауды;</w:t>
            </w:r>
          </w:p>
          <w:p>
            <w:pPr>
              <w:spacing w:after="20"/>
              <w:ind w:left="20"/>
              <w:jc w:val="both"/>
            </w:pPr>
            <w:r>
              <w:rPr>
                <w:rFonts w:ascii="Times New Roman"/>
                <w:b w:val="false"/>
                <w:i w:val="false"/>
                <w:color w:val="000000"/>
                <w:sz w:val="20"/>
              </w:rPr>
              <w:t>
- таптау және калибрлеу қондырғыларды косу-жөндеу жұмыстарына дайындауды.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xml:space="preserve">
КҚ 2.4.3 </w:t>
            </w:r>
          </w:p>
          <w:p>
            <w:pPr>
              <w:spacing w:after="20"/>
              <w:ind w:left="20"/>
              <w:jc w:val="both"/>
            </w:pPr>
            <w:r>
              <w:rPr>
                <w:rFonts w:ascii="Times New Roman"/>
                <w:b w:val="false"/>
                <w:i w:val="false"/>
                <w:color w:val="000000"/>
                <w:sz w:val="20"/>
              </w:rPr>
              <w:t>
КҚ 2.4.4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101005 2 – Калибрлеу қондырғысының жаныштаушысы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Құбырларды калибрлеу технологиясы.</w:t>
            </w:r>
            <w:r>
              <w:rPr>
                <w:rFonts w:ascii="Times New Roman"/>
                <w:b w:val="false"/>
                <w:i w:val="false"/>
                <w:color w:val="000000"/>
                <w:sz w:val="20"/>
              </w:rPr>
              <w:t> </w:t>
            </w:r>
          </w:p>
          <w:p>
            <w:pPr>
              <w:spacing w:after="20"/>
              <w:ind w:left="20"/>
              <w:jc w:val="both"/>
            </w:pPr>
            <w:r>
              <w:rPr>
                <w:rFonts w:ascii="Times New Roman"/>
                <w:b w:val="false"/>
                <w:i w:val="false"/>
                <w:color w:val="000000"/>
                <w:sz w:val="20"/>
              </w:rPr>
              <w:t>
Құбырларды калибрлеудің технологиялық процесі. процестің маңыздылығы, технологиялық сұлба, калибрлеудің негізгі кезендері. Біліктерді калибрлеу есебінің негізгі қағидасы. Калибрлер. түрі, элементтер, калибрлер жүйесі. Калибрлі қондырғы клеттерін калибрлеу радиустарын анықтау. Дұрыс головка біліктерін калибрлеу. Құбырларды калибрлеу процесінің технологиялық және энергокүштік параметрлер. Құбырларға мемлекеттік қондырғының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құбырларды калибрлеу процесінің теориясын;</w:t>
            </w:r>
          </w:p>
          <w:p>
            <w:pPr>
              <w:spacing w:after="20"/>
              <w:ind w:left="20"/>
              <w:jc w:val="both"/>
            </w:pPr>
            <w:r>
              <w:rPr>
                <w:rFonts w:ascii="Times New Roman"/>
                <w:b w:val="false"/>
                <w:i w:val="false"/>
                <w:color w:val="000000"/>
                <w:sz w:val="20"/>
              </w:rPr>
              <w:t>
- дайындамаларды таптаудың технологиялық процессі;</w:t>
            </w:r>
          </w:p>
          <w:p>
            <w:pPr>
              <w:spacing w:after="20"/>
              <w:ind w:left="20"/>
              <w:jc w:val="both"/>
            </w:pPr>
            <w:r>
              <w:rPr>
                <w:rFonts w:ascii="Times New Roman"/>
                <w:b w:val="false"/>
                <w:i w:val="false"/>
                <w:color w:val="000000"/>
                <w:sz w:val="20"/>
              </w:rPr>
              <w:t>
- құбырларды калибрлеудің негізгі кезендерін.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біліктер калибрлерін есептеуді;</w:t>
            </w:r>
          </w:p>
          <w:p>
            <w:pPr>
              <w:spacing w:after="20"/>
              <w:ind w:left="20"/>
              <w:jc w:val="both"/>
            </w:pPr>
            <w:r>
              <w:rPr>
                <w:rFonts w:ascii="Times New Roman"/>
                <w:b w:val="false"/>
                <w:i w:val="false"/>
                <w:color w:val="000000"/>
                <w:sz w:val="20"/>
              </w:rPr>
              <w:t>
- құбыр калибрлерін жүзеге асыру;</w:t>
            </w:r>
          </w:p>
          <w:p>
            <w:pPr>
              <w:spacing w:after="20"/>
              <w:ind w:left="20"/>
              <w:jc w:val="both"/>
            </w:pPr>
            <w:r>
              <w:rPr>
                <w:rFonts w:ascii="Times New Roman"/>
                <w:b w:val="false"/>
                <w:i w:val="false"/>
                <w:color w:val="000000"/>
                <w:sz w:val="20"/>
              </w:rPr>
              <w:t>
- калибрлеу процесінің технологиялық және энергокүштік параметрлерін есептеуді.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xml:space="preserve">
КҚ 2.5.1 </w:t>
            </w:r>
          </w:p>
          <w:p>
            <w:pPr>
              <w:spacing w:after="20"/>
              <w:ind w:left="20"/>
              <w:jc w:val="both"/>
            </w:pPr>
            <w:r>
              <w:rPr>
                <w:rFonts w:ascii="Times New Roman"/>
                <w:b w:val="false"/>
                <w:i w:val="false"/>
                <w:color w:val="000000"/>
                <w:sz w:val="20"/>
              </w:rPr>
              <w:t xml:space="preserve">
КҚ 2.5.3 </w:t>
            </w:r>
          </w:p>
          <w:p>
            <w:pPr>
              <w:spacing w:after="20"/>
              <w:ind w:left="20"/>
              <w:jc w:val="both"/>
            </w:pPr>
            <w:r>
              <w:rPr>
                <w:rFonts w:ascii="Times New Roman"/>
                <w:b w:val="false"/>
                <w:i w:val="false"/>
                <w:color w:val="000000"/>
                <w:sz w:val="20"/>
              </w:rPr>
              <w:t xml:space="preserve">
КҚ 2.5.4 </w:t>
            </w:r>
          </w:p>
          <w:p>
            <w:pPr>
              <w:spacing w:after="20"/>
              <w:ind w:left="20"/>
              <w:jc w:val="both"/>
            </w:pPr>
            <w:r>
              <w:rPr>
                <w:rFonts w:ascii="Times New Roman"/>
                <w:b w:val="false"/>
                <w:i w:val="false"/>
                <w:color w:val="000000"/>
                <w:sz w:val="20"/>
              </w:rPr>
              <w:t>
КҚ 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Калибрлеу қондырғылар.</w:t>
            </w:r>
          </w:p>
          <w:p>
            <w:pPr>
              <w:spacing w:after="20"/>
              <w:ind w:left="20"/>
              <w:jc w:val="both"/>
            </w:pPr>
            <w:r>
              <w:rPr>
                <w:rFonts w:ascii="Times New Roman"/>
                <w:b w:val="false"/>
                <w:i w:val="false"/>
                <w:color w:val="000000"/>
                <w:sz w:val="20"/>
              </w:rPr>
              <w:t>
Калибрлеу қондырғының жабдығы. тағайындалуы, құрылғы, жұмыс қағидасы. Калибрлеу қондырғы. Қосымша механизмдер. Калибрлеу қондырғының майлау жүйесі. Технологиялық аспап. Қызмет атқаратын жабдықты пайдаланудың еңбек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калибрлеу қондырғының құрылғысы және жұмыс қағидасы; </w:t>
            </w:r>
          </w:p>
          <w:p>
            <w:pPr>
              <w:spacing w:after="20"/>
              <w:ind w:left="20"/>
              <w:jc w:val="both"/>
            </w:pPr>
            <w:r>
              <w:rPr>
                <w:rFonts w:ascii="Times New Roman"/>
                <w:b w:val="false"/>
                <w:i w:val="false"/>
                <w:color w:val="000000"/>
                <w:sz w:val="20"/>
              </w:rPr>
              <w:t xml:space="preserve">
- калибрлеу қондырғының негізгі және қосымша жабдықтарды тағайындалуын; </w:t>
            </w:r>
          </w:p>
          <w:p>
            <w:pPr>
              <w:spacing w:after="20"/>
              <w:ind w:left="20"/>
              <w:jc w:val="both"/>
            </w:pPr>
            <w:r>
              <w:rPr>
                <w:rFonts w:ascii="Times New Roman"/>
                <w:b w:val="false"/>
                <w:i w:val="false"/>
                <w:color w:val="000000"/>
                <w:sz w:val="20"/>
              </w:rPr>
              <w:t>
- калибрлеу қондырғыны техникалық пайдалану ережесін.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калибрлеу қондырғының технологиялық аспапты есептеуді;</w:t>
            </w:r>
          </w:p>
          <w:p>
            <w:pPr>
              <w:spacing w:after="20"/>
              <w:ind w:left="20"/>
              <w:jc w:val="both"/>
            </w:pPr>
            <w:r>
              <w:rPr>
                <w:rFonts w:ascii="Times New Roman"/>
                <w:b w:val="false"/>
                <w:i w:val="false"/>
                <w:color w:val="000000"/>
                <w:sz w:val="20"/>
              </w:rPr>
              <w:t>
- жабдықтың беріктікке есептеуді жүргізуді;</w:t>
            </w:r>
          </w:p>
          <w:p>
            <w:pPr>
              <w:spacing w:after="20"/>
              <w:ind w:left="20"/>
              <w:jc w:val="both"/>
            </w:pPr>
            <w:r>
              <w:rPr>
                <w:rFonts w:ascii="Times New Roman"/>
                <w:b w:val="false"/>
                <w:i w:val="false"/>
                <w:color w:val="000000"/>
                <w:sz w:val="20"/>
              </w:rPr>
              <w:t>
- құбыр өлшемдерін және беттік күйін тексеруді жүзеге асыруды;</w:t>
            </w:r>
          </w:p>
          <w:p>
            <w:pPr>
              <w:spacing w:after="20"/>
              <w:ind w:left="20"/>
              <w:jc w:val="both"/>
            </w:pPr>
            <w:r>
              <w:rPr>
                <w:rFonts w:ascii="Times New Roman"/>
                <w:b w:val="false"/>
                <w:i w:val="false"/>
                <w:color w:val="000000"/>
                <w:sz w:val="20"/>
              </w:rPr>
              <w:t>
- құбырдың берілген өлшемге қондырғыны және технологиялық аспапты жөндеуге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2.5.2</w:t>
            </w:r>
          </w:p>
          <w:p>
            <w:pPr>
              <w:spacing w:after="20"/>
              <w:ind w:left="20"/>
              <w:jc w:val="both"/>
            </w:pPr>
            <w:r>
              <w:rPr>
                <w:rFonts w:ascii="Times New Roman"/>
                <w:b w:val="false"/>
                <w:i w:val="false"/>
                <w:color w:val="000000"/>
                <w:sz w:val="20"/>
              </w:rPr>
              <w:t xml:space="preserve">
КҚ 2.5.5 </w:t>
            </w:r>
          </w:p>
          <w:p>
            <w:pPr>
              <w:spacing w:after="20"/>
              <w:ind w:left="20"/>
              <w:jc w:val="both"/>
            </w:pPr>
            <w:r>
              <w:rPr>
                <w:rFonts w:ascii="Times New Roman"/>
                <w:b w:val="false"/>
                <w:i w:val="false"/>
                <w:color w:val="000000"/>
                <w:sz w:val="20"/>
              </w:rPr>
              <w:t xml:space="preserve">
КҚ 2.5.6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Калибрлеу қондырғыларды жөндеу және қызмет көрсету.</w:t>
            </w:r>
          </w:p>
          <w:p>
            <w:pPr>
              <w:spacing w:after="20"/>
              <w:ind w:left="20"/>
              <w:jc w:val="both"/>
            </w:pPr>
            <w:r>
              <w:rPr>
                <w:rFonts w:ascii="Times New Roman"/>
                <w:b w:val="false"/>
                <w:i w:val="false"/>
                <w:color w:val="000000"/>
                <w:sz w:val="20"/>
              </w:rPr>
              <w:t>
Таптау және калибрлеу стандарды пайдалану. Таптау және калибрлеу стандарды жөндеу жұмыстар ұйымы. Калибрлеу стандарды жөндеудің өндірістік процесі. Жөндеу өнеркәсібі. Калибрлеу стандардың құрастыру бірліктер мен бөлшектерді жөндеу әдістері. Түйіндерді және бөлшектерді жөндеу. Жөндеу жұмыстарды өндіру технологиясы. Қосу-жөндеу жұмыстар. Калибрлеу стандарды құрастыру, пайдалану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 калибрлеу қондырғыларды техникалық қызмет көрсету түрлерін;</w:t>
            </w:r>
          </w:p>
          <w:p>
            <w:pPr>
              <w:spacing w:after="20"/>
              <w:ind w:left="20"/>
              <w:jc w:val="both"/>
            </w:pPr>
            <w:r>
              <w:rPr>
                <w:rFonts w:ascii="Times New Roman"/>
                <w:b w:val="false"/>
                <w:i w:val="false"/>
                <w:color w:val="000000"/>
                <w:sz w:val="20"/>
              </w:rPr>
              <w:t>
- калибрлеу қондырғыларды жөндеудің негізгі түрлерін;</w:t>
            </w:r>
          </w:p>
          <w:p>
            <w:pPr>
              <w:spacing w:after="20"/>
              <w:ind w:left="20"/>
              <w:jc w:val="both"/>
            </w:pPr>
            <w:r>
              <w:rPr>
                <w:rFonts w:ascii="Times New Roman"/>
                <w:b w:val="false"/>
                <w:i w:val="false"/>
                <w:color w:val="000000"/>
                <w:sz w:val="20"/>
              </w:rPr>
              <w:t>
- жөндеу әдістерін;</w:t>
            </w:r>
          </w:p>
          <w:p>
            <w:pPr>
              <w:spacing w:after="20"/>
              <w:ind w:left="20"/>
              <w:jc w:val="both"/>
            </w:pPr>
            <w:r>
              <w:rPr>
                <w:rFonts w:ascii="Times New Roman"/>
                <w:b w:val="false"/>
                <w:i w:val="false"/>
                <w:color w:val="000000"/>
                <w:sz w:val="20"/>
              </w:rPr>
              <w:t>
- жөнделетін түйіндер мен бөлшектердің құрылғысын және тағайындалуын;</w:t>
            </w:r>
          </w:p>
          <w:p>
            <w:pPr>
              <w:spacing w:after="20"/>
              <w:ind w:left="20"/>
              <w:jc w:val="both"/>
            </w:pPr>
            <w:r>
              <w:rPr>
                <w:rFonts w:ascii="Times New Roman"/>
                <w:b w:val="false"/>
                <w:i w:val="false"/>
                <w:color w:val="000000"/>
                <w:sz w:val="20"/>
              </w:rPr>
              <w:t>
- калибрлеу қондырғыны жөнделетін түйіндер мен бөлшектерді қалпына келтіру ретін;</w:t>
            </w:r>
          </w:p>
          <w:p>
            <w:pPr>
              <w:spacing w:after="20"/>
              <w:ind w:left="20"/>
              <w:jc w:val="both"/>
            </w:pPr>
            <w:r>
              <w:rPr>
                <w:rFonts w:ascii="Times New Roman"/>
                <w:b w:val="false"/>
                <w:i w:val="false"/>
                <w:color w:val="000000"/>
                <w:sz w:val="20"/>
              </w:rPr>
              <w:t>
- құрастыру жұмыс кезеңін құрылымын;</w:t>
            </w:r>
          </w:p>
          <w:p>
            <w:pPr>
              <w:spacing w:after="20"/>
              <w:ind w:left="20"/>
              <w:jc w:val="both"/>
            </w:pPr>
            <w:r>
              <w:rPr>
                <w:rFonts w:ascii="Times New Roman"/>
                <w:b w:val="false"/>
                <w:i w:val="false"/>
                <w:color w:val="000000"/>
                <w:sz w:val="20"/>
              </w:rPr>
              <w:t>
- құрастырылған жабдықтарды енгізуге қабылдау ретін;</w:t>
            </w:r>
          </w:p>
          <w:p>
            <w:pPr>
              <w:spacing w:after="20"/>
              <w:ind w:left="20"/>
              <w:jc w:val="both"/>
            </w:pPr>
            <w:r>
              <w:rPr>
                <w:rFonts w:ascii="Times New Roman"/>
                <w:b w:val="false"/>
                <w:i w:val="false"/>
                <w:color w:val="000000"/>
                <w:sz w:val="20"/>
              </w:rPr>
              <w:t>
- калибрлеу қондырғыларды пайдалану ережелерін;</w:t>
            </w:r>
          </w:p>
          <w:p>
            <w:pPr>
              <w:spacing w:after="20"/>
              <w:ind w:left="20"/>
              <w:jc w:val="both"/>
            </w:pPr>
            <w:r>
              <w:rPr>
                <w:rFonts w:ascii="Times New Roman"/>
                <w:b w:val="false"/>
                <w:i w:val="false"/>
                <w:color w:val="000000"/>
                <w:sz w:val="20"/>
              </w:rPr>
              <w:t>
- калибрлеу қондырғыларды жөндеу уақытында бөлшектеу және жинау ретін.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қызмет көрсету түрін анықтауды;</w:t>
            </w:r>
          </w:p>
          <w:p>
            <w:pPr>
              <w:spacing w:after="20"/>
              <w:ind w:left="20"/>
              <w:jc w:val="both"/>
            </w:pPr>
            <w:r>
              <w:rPr>
                <w:rFonts w:ascii="Times New Roman"/>
                <w:b w:val="false"/>
                <w:i w:val="false"/>
                <w:color w:val="000000"/>
                <w:sz w:val="20"/>
              </w:rPr>
              <w:t>
- калибрлеу қондырғыларды жөндеу әдістерін тандауды;</w:t>
            </w:r>
          </w:p>
          <w:p>
            <w:pPr>
              <w:spacing w:after="20"/>
              <w:ind w:left="20"/>
              <w:jc w:val="both"/>
            </w:pPr>
            <w:r>
              <w:rPr>
                <w:rFonts w:ascii="Times New Roman"/>
                <w:b w:val="false"/>
                <w:i w:val="false"/>
                <w:color w:val="000000"/>
                <w:sz w:val="20"/>
              </w:rPr>
              <w:t>
- калибрлеу қондырғыларды жөндеу кезеңділігін анықтауды;</w:t>
            </w:r>
          </w:p>
          <w:p>
            <w:pPr>
              <w:spacing w:after="20"/>
              <w:ind w:left="20"/>
              <w:jc w:val="both"/>
            </w:pPr>
            <w:r>
              <w:rPr>
                <w:rFonts w:ascii="Times New Roman"/>
                <w:b w:val="false"/>
                <w:i w:val="false"/>
                <w:color w:val="000000"/>
                <w:sz w:val="20"/>
              </w:rPr>
              <w:t>
- калибрлеу қондырғылардың бөлшектерін ақаулыққа және бақылауды өткізу;</w:t>
            </w:r>
          </w:p>
          <w:p>
            <w:pPr>
              <w:spacing w:after="20"/>
              <w:ind w:left="20"/>
              <w:jc w:val="both"/>
            </w:pPr>
            <w:r>
              <w:rPr>
                <w:rFonts w:ascii="Times New Roman"/>
                <w:b w:val="false"/>
                <w:i w:val="false"/>
                <w:color w:val="000000"/>
                <w:sz w:val="20"/>
              </w:rPr>
              <w:t>
- жеке бөлшектерді рационалды жөндеу әдісін тандауды;</w:t>
            </w:r>
          </w:p>
          <w:p>
            <w:pPr>
              <w:spacing w:after="20"/>
              <w:ind w:left="20"/>
              <w:jc w:val="both"/>
            </w:pPr>
            <w:r>
              <w:rPr>
                <w:rFonts w:ascii="Times New Roman"/>
                <w:b w:val="false"/>
                <w:i w:val="false"/>
                <w:color w:val="000000"/>
                <w:sz w:val="20"/>
              </w:rPr>
              <w:t>
- калибрлеу қондырғыларды косу-жөндеу жұмыстарына дайындауды.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xml:space="preserve">
КҚ 2.5.2 </w:t>
            </w:r>
          </w:p>
          <w:p>
            <w:pPr>
              <w:spacing w:after="20"/>
              <w:ind w:left="20"/>
              <w:jc w:val="both"/>
            </w:pPr>
            <w:r>
              <w:rPr>
                <w:rFonts w:ascii="Times New Roman"/>
                <w:b w:val="false"/>
                <w:i w:val="false"/>
                <w:color w:val="000000"/>
                <w:sz w:val="20"/>
              </w:rPr>
              <w:t>
КҚ 2.5.5</w:t>
            </w:r>
          </w:p>
          <w:p>
            <w:pPr>
              <w:spacing w:after="20"/>
              <w:ind w:left="20"/>
              <w:jc w:val="both"/>
            </w:pPr>
            <w:r>
              <w:rPr>
                <w:rFonts w:ascii="Times New Roman"/>
                <w:b w:val="false"/>
                <w:i w:val="false"/>
                <w:color w:val="000000"/>
                <w:sz w:val="20"/>
              </w:rPr>
              <w:t>
КҚ 2.5.7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101006 2 – Құбырларды пеште пісіру қондырғысының жаныштаушысы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Құбырларды пеште пісіру технологиясы.</w:t>
            </w:r>
          </w:p>
          <w:p>
            <w:pPr>
              <w:spacing w:after="20"/>
              <w:ind w:left="20"/>
              <w:jc w:val="both"/>
            </w:pPr>
            <w:r>
              <w:rPr>
                <w:rFonts w:ascii="Times New Roman"/>
                <w:b w:val="false"/>
                <w:i w:val="false"/>
                <w:color w:val="000000"/>
                <w:sz w:val="20"/>
              </w:rPr>
              <w:t>
Технологиялық процестің қысқаша сипаттамасы. Құбыр өндіруге арналған алғашқы материал және құбыр дәнекерлеу цехтарының сортаменті. Құбырларды пеште дәнекерлеудің технологиялық процесі және жабдығы. Штрипсті қалыптау және құбырды дәнекерлеу процесі. Қалыптау шарты. Дәнекерлеу калибрлерде құбырлардың деформация ошағы. Құбырды дәнекерлеу және қалыптауда күштік және кинематикалық параметрлері. Үздіксіз пештік дәнекерлеу қондырғыларда шексіз жеңілдету процесі. Құбырларды тарту кезінде біртекті деформация процесін зерттеу. Құбырларды жеңілдету процесінің кинематикасы және динамикасы. Құбырларды пеште дәнекерлеу өндіріс технологиямын жетілдіру. Жұқа қабырғалы құбырларды пеште дәнекерлеу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пеште құбырларды дәнекерлеу процесінің теориясы;</w:t>
            </w:r>
          </w:p>
          <w:p>
            <w:pPr>
              <w:spacing w:after="20"/>
              <w:ind w:left="20"/>
              <w:jc w:val="both"/>
            </w:pPr>
            <w:r>
              <w:rPr>
                <w:rFonts w:ascii="Times New Roman"/>
                <w:b w:val="false"/>
                <w:i w:val="false"/>
                <w:color w:val="000000"/>
                <w:sz w:val="20"/>
              </w:rPr>
              <w:t>
- пеште құбырларды дәнекерлеудің технологиялық процесі;</w:t>
            </w:r>
          </w:p>
          <w:p>
            <w:pPr>
              <w:spacing w:after="20"/>
              <w:ind w:left="20"/>
              <w:jc w:val="both"/>
            </w:pPr>
            <w:r>
              <w:rPr>
                <w:rFonts w:ascii="Times New Roman"/>
                <w:b w:val="false"/>
                <w:i w:val="false"/>
                <w:color w:val="000000"/>
                <w:sz w:val="20"/>
              </w:rPr>
              <w:t xml:space="preserve">
- пеште құбырларды дәнекерлеудің жаңа әдістері.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пеште құбырларды дәнекерлеудің технологиялық процесін жасау;</w:t>
            </w:r>
          </w:p>
          <w:p>
            <w:pPr>
              <w:spacing w:after="20"/>
              <w:ind w:left="20"/>
              <w:jc w:val="both"/>
            </w:pPr>
            <w:r>
              <w:rPr>
                <w:rFonts w:ascii="Times New Roman"/>
                <w:b w:val="false"/>
                <w:i w:val="false"/>
                <w:color w:val="000000"/>
                <w:sz w:val="20"/>
              </w:rPr>
              <w:t>
- дәнекерлеу калибрде құбырды деформациялау ошағының негізгі көрсеткіштерін есептеу;</w:t>
            </w:r>
          </w:p>
          <w:p>
            <w:pPr>
              <w:spacing w:after="20"/>
              <w:ind w:left="20"/>
              <w:jc w:val="both"/>
            </w:pPr>
            <w:r>
              <w:rPr>
                <w:rFonts w:ascii="Times New Roman"/>
                <w:b w:val="false"/>
                <w:i w:val="false"/>
                <w:color w:val="000000"/>
                <w:sz w:val="20"/>
              </w:rPr>
              <w:t>
- пеште құбырларды дәнекерлеудің технологиялық және энергокүштік параметрлерді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xml:space="preserve">
КҚ 2.6.1 </w:t>
            </w:r>
          </w:p>
          <w:p>
            <w:pPr>
              <w:spacing w:after="20"/>
              <w:ind w:left="20"/>
              <w:jc w:val="both"/>
            </w:pPr>
            <w:r>
              <w:rPr>
                <w:rFonts w:ascii="Times New Roman"/>
                <w:b w:val="false"/>
                <w:i w:val="false"/>
                <w:color w:val="000000"/>
                <w:sz w:val="20"/>
              </w:rPr>
              <w:t xml:space="preserve">
КҚ 2.6.3 </w:t>
            </w:r>
          </w:p>
          <w:p>
            <w:pPr>
              <w:spacing w:after="20"/>
              <w:ind w:left="20"/>
              <w:jc w:val="both"/>
            </w:pPr>
            <w:r>
              <w:rPr>
                <w:rFonts w:ascii="Times New Roman"/>
                <w:b w:val="false"/>
                <w:i w:val="false"/>
                <w:color w:val="000000"/>
                <w:sz w:val="20"/>
              </w:rPr>
              <w:t xml:space="preserve">
КҚ 2.6.4 </w:t>
            </w:r>
          </w:p>
          <w:p>
            <w:pPr>
              <w:spacing w:after="20"/>
              <w:ind w:left="20"/>
              <w:jc w:val="both"/>
            </w:pPr>
            <w:r>
              <w:rPr>
                <w:rFonts w:ascii="Times New Roman"/>
                <w:b w:val="false"/>
                <w:i w:val="false"/>
                <w:color w:val="000000"/>
                <w:sz w:val="20"/>
              </w:rPr>
              <w:t>
КҚ 2.6.6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Үздіксіз пеште пісіру қондырғылар жабдықтары.</w:t>
            </w:r>
          </w:p>
          <w:p>
            <w:pPr>
              <w:spacing w:after="20"/>
              <w:ind w:left="20"/>
              <w:jc w:val="both"/>
            </w:pPr>
            <w:r>
              <w:rPr>
                <w:rFonts w:ascii="Times New Roman"/>
                <w:b w:val="false"/>
                <w:i w:val="false"/>
                <w:color w:val="000000"/>
                <w:sz w:val="20"/>
              </w:rPr>
              <w:t>
Құбырларды пеште дәнекерлеу жабдығы. тағайындалу, құрылғысы және жұмыс қағидасы. Құбырларды пеште үздіксіз дәнекерлеу қондырғылар. Қондырғының механизмдері. Қондырғыны майлау жүйесі. Біліктер және оларды салқындату жүйесі. Қызмет атқаратын жабдықты пайдаланудың еңбек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үздіксіз пеште дәнекерлеу қондырғының құрылғысы және жұмыс қағидасы; </w:t>
            </w:r>
          </w:p>
          <w:p>
            <w:pPr>
              <w:spacing w:after="20"/>
              <w:ind w:left="20"/>
              <w:jc w:val="both"/>
            </w:pPr>
            <w:r>
              <w:rPr>
                <w:rFonts w:ascii="Times New Roman"/>
                <w:b w:val="false"/>
                <w:i w:val="false"/>
                <w:color w:val="000000"/>
                <w:sz w:val="20"/>
              </w:rPr>
              <w:t xml:space="preserve">
- үздіксіз пеште дәнекерлеу қондырғының негізгі және қосымша жабдықтарды тағайындалуын; </w:t>
            </w:r>
          </w:p>
          <w:p>
            <w:pPr>
              <w:spacing w:after="20"/>
              <w:ind w:left="20"/>
              <w:jc w:val="both"/>
            </w:pPr>
            <w:r>
              <w:rPr>
                <w:rFonts w:ascii="Times New Roman"/>
                <w:b w:val="false"/>
                <w:i w:val="false"/>
                <w:color w:val="000000"/>
                <w:sz w:val="20"/>
              </w:rPr>
              <w:t>
- үздіксіз пеште дәнекерлеу қондырғыны техникалық пайдалану ережесін.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үздіксіз пеште дәнекерлеу қондырғының технологиялық аспапты есептеуді;</w:t>
            </w:r>
          </w:p>
          <w:p>
            <w:pPr>
              <w:spacing w:after="20"/>
              <w:ind w:left="20"/>
              <w:jc w:val="both"/>
            </w:pPr>
            <w:r>
              <w:rPr>
                <w:rFonts w:ascii="Times New Roman"/>
                <w:b w:val="false"/>
                <w:i w:val="false"/>
                <w:color w:val="000000"/>
                <w:sz w:val="20"/>
              </w:rPr>
              <w:t>
- жабдықтың беріктікке есептеуді жүргізуді;</w:t>
            </w:r>
          </w:p>
          <w:p>
            <w:pPr>
              <w:spacing w:after="20"/>
              <w:ind w:left="20"/>
              <w:jc w:val="both"/>
            </w:pPr>
            <w:r>
              <w:rPr>
                <w:rFonts w:ascii="Times New Roman"/>
                <w:b w:val="false"/>
                <w:i w:val="false"/>
                <w:color w:val="000000"/>
                <w:sz w:val="20"/>
              </w:rPr>
              <w:t>
- үздіксіз пеште дәнекерлеу қондырғыны жөндеуге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xml:space="preserve">
КҚ 2.6.2 </w:t>
            </w:r>
          </w:p>
          <w:p>
            <w:pPr>
              <w:spacing w:after="20"/>
              <w:ind w:left="20"/>
              <w:jc w:val="both"/>
            </w:pPr>
            <w:r>
              <w:rPr>
                <w:rFonts w:ascii="Times New Roman"/>
                <w:b w:val="false"/>
                <w:i w:val="false"/>
                <w:color w:val="000000"/>
                <w:sz w:val="20"/>
              </w:rPr>
              <w:t xml:space="preserve">
КҚ 2.6.4 </w:t>
            </w:r>
          </w:p>
          <w:p>
            <w:pPr>
              <w:spacing w:after="20"/>
              <w:ind w:left="20"/>
              <w:jc w:val="both"/>
            </w:pPr>
            <w:r>
              <w:rPr>
                <w:rFonts w:ascii="Times New Roman"/>
                <w:b w:val="false"/>
                <w:i w:val="false"/>
                <w:color w:val="000000"/>
                <w:sz w:val="20"/>
              </w:rPr>
              <w:t xml:space="preserve">
КҚ 2.6.5 </w:t>
            </w:r>
          </w:p>
          <w:p>
            <w:pPr>
              <w:spacing w:after="20"/>
              <w:ind w:left="20"/>
              <w:jc w:val="both"/>
            </w:pPr>
            <w:r>
              <w:rPr>
                <w:rFonts w:ascii="Times New Roman"/>
                <w:b w:val="false"/>
                <w:i w:val="false"/>
                <w:color w:val="000000"/>
                <w:sz w:val="20"/>
              </w:rPr>
              <w:t>
КҚ 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Үздіксіз пеште пісіру қондырғыларды жөндеу және қызмет көрсету.</w:t>
            </w:r>
          </w:p>
          <w:p>
            <w:pPr>
              <w:spacing w:after="20"/>
              <w:ind w:left="20"/>
              <w:jc w:val="both"/>
            </w:pPr>
            <w:r>
              <w:rPr>
                <w:rFonts w:ascii="Times New Roman"/>
                <w:b w:val="false"/>
                <w:i w:val="false"/>
                <w:color w:val="000000"/>
                <w:sz w:val="20"/>
              </w:rPr>
              <w:t>
Үздіксіз пеште дәнекерлеу қондырғыны пайдалану. Үздіксіз пеште дәнекерлеу қондырғыны жөндеу жұмыстар ұйымы. Үздіксіз пеште дәнекерлеу қондырғыны жөндеудің өндірістік процесі. Жөндеу өнеркәсібі. Үздіксіз пеште дәнекерлеу қондырғыны құрастыру бірліктер мен бөлшектерді жөндеу әдістері. Түйіндерді және бөлшектерді жөндеу. Жөндеу жұмыстарды өндіру технологиясы. Қосу - жөндеу жұмыстар. Үздіксіз пеште дәнекерлеу қондырғыны құрастыру, пайдалану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 үздіксіз пеште дәнекерлеу қондырғыларды техникалық қызмет көрсету түрлерін;</w:t>
            </w:r>
          </w:p>
          <w:p>
            <w:pPr>
              <w:spacing w:after="20"/>
              <w:ind w:left="20"/>
              <w:jc w:val="both"/>
            </w:pPr>
            <w:r>
              <w:rPr>
                <w:rFonts w:ascii="Times New Roman"/>
                <w:b w:val="false"/>
                <w:i w:val="false"/>
                <w:color w:val="000000"/>
                <w:sz w:val="20"/>
              </w:rPr>
              <w:t>
- үздіксіз пеште дәнекерлеу қондырғыларды жөндеудің негізгі түрлерін;</w:t>
            </w:r>
          </w:p>
          <w:p>
            <w:pPr>
              <w:spacing w:after="20"/>
              <w:ind w:left="20"/>
              <w:jc w:val="both"/>
            </w:pPr>
            <w:r>
              <w:rPr>
                <w:rFonts w:ascii="Times New Roman"/>
                <w:b w:val="false"/>
                <w:i w:val="false"/>
                <w:color w:val="000000"/>
                <w:sz w:val="20"/>
              </w:rPr>
              <w:t>
- жөндеу әдістерін;</w:t>
            </w:r>
          </w:p>
          <w:p>
            <w:pPr>
              <w:spacing w:after="20"/>
              <w:ind w:left="20"/>
              <w:jc w:val="both"/>
            </w:pPr>
            <w:r>
              <w:rPr>
                <w:rFonts w:ascii="Times New Roman"/>
                <w:b w:val="false"/>
                <w:i w:val="false"/>
                <w:color w:val="000000"/>
                <w:sz w:val="20"/>
              </w:rPr>
              <w:t>
- жөнделетін түйіндер мен бөлшектердің құрылғысын және тағайындалуын;</w:t>
            </w:r>
          </w:p>
          <w:p>
            <w:pPr>
              <w:spacing w:after="20"/>
              <w:ind w:left="20"/>
              <w:jc w:val="both"/>
            </w:pPr>
            <w:r>
              <w:rPr>
                <w:rFonts w:ascii="Times New Roman"/>
                <w:b w:val="false"/>
                <w:i w:val="false"/>
                <w:color w:val="000000"/>
                <w:sz w:val="20"/>
              </w:rPr>
              <w:t>
- үздіксіз пеште дәнекерлеу қондырғыны жөнделетін түйіндер мен бөлшектерді қалпына келтіру ретін;</w:t>
            </w:r>
          </w:p>
          <w:p>
            <w:pPr>
              <w:spacing w:after="20"/>
              <w:ind w:left="20"/>
              <w:jc w:val="both"/>
            </w:pPr>
            <w:r>
              <w:rPr>
                <w:rFonts w:ascii="Times New Roman"/>
                <w:b w:val="false"/>
                <w:i w:val="false"/>
                <w:color w:val="000000"/>
                <w:sz w:val="20"/>
              </w:rPr>
              <w:t>
- құрастыру жұмыс кезеңін құрылымын;</w:t>
            </w:r>
          </w:p>
          <w:p>
            <w:pPr>
              <w:spacing w:after="20"/>
              <w:ind w:left="20"/>
              <w:jc w:val="both"/>
            </w:pPr>
            <w:r>
              <w:rPr>
                <w:rFonts w:ascii="Times New Roman"/>
                <w:b w:val="false"/>
                <w:i w:val="false"/>
                <w:color w:val="000000"/>
                <w:sz w:val="20"/>
              </w:rPr>
              <w:t>
- құрастырылған жабдықтарды енгізуге қабылдау ретін;</w:t>
            </w:r>
          </w:p>
          <w:p>
            <w:pPr>
              <w:spacing w:after="20"/>
              <w:ind w:left="20"/>
              <w:jc w:val="both"/>
            </w:pPr>
            <w:r>
              <w:rPr>
                <w:rFonts w:ascii="Times New Roman"/>
                <w:b w:val="false"/>
                <w:i w:val="false"/>
                <w:color w:val="000000"/>
                <w:sz w:val="20"/>
              </w:rPr>
              <w:t>
- үздіксіз пеште дәнекерлеу қондырғыны пайдалану ережелерін;</w:t>
            </w:r>
          </w:p>
          <w:p>
            <w:pPr>
              <w:spacing w:after="20"/>
              <w:ind w:left="20"/>
              <w:jc w:val="both"/>
            </w:pPr>
            <w:r>
              <w:rPr>
                <w:rFonts w:ascii="Times New Roman"/>
                <w:b w:val="false"/>
                <w:i w:val="false"/>
                <w:color w:val="000000"/>
                <w:sz w:val="20"/>
              </w:rPr>
              <w:t>
- үздіксіз пеште дәнекерлеу қондырғыларды жөндеу уақытында бөлшектеу және жинау ретін.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қызмет көрсету түрін анықтауды;</w:t>
            </w:r>
          </w:p>
          <w:p>
            <w:pPr>
              <w:spacing w:after="20"/>
              <w:ind w:left="20"/>
              <w:jc w:val="both"/>
            </w:pPr>
            <w:r>
              <w:rPr>
                <w:rFonts w:ascii="Times New Roman"/>
                <w:b w:val="false"/>
                <w:i w:val="false"/>
                <w:color w:val="000000"/>
                <w:sz w:val="20"/>
              </w:rPr>
              <w:t>
- үздіксіз пеште дәнекерлеу қондырғыларды жөндеу әдістерін тандауды;</w:t>
            </w:r>
          </w:p>
          <w:p>
            <w:pPr>
              <w:spacing w:after="20"/>
              <w:ind w:left="20"/>
              <w:jc w:val="both"/>
            </w:pPr>
            <w:r>
              <w:rPr>
                <w:rFonts w:ascii="Times New Roman"/>
                <w:b w:val="false"/>
                <w:i w:val="false"/>
                <w:color w:val="000000"/>
                <w:sz w:val="20"/>
              </w:rPr>
              <w:t>
- үздіксіз пеште дәнекерлеу қондырғыларды жөндеу кезеңділігін анықтауды;</w:t>
            </w:r>
          </w:p>
          <w:p>
            <w:pPr>
              <w:spacing w:after="20"/>
              <w:ind w:left="20"/>
              <w:jc w:val="both"/>
            </w:pPr>
            <w:r>
              <w:rPr>
                <w:rFonts w:ascii="Times New Roman"/>
                <w:b w:val="false"/>
                <w:i w:val="false"/>
                <w:color w:val="000000"/>
                <w:sz w:val="20"/>
              </w:rPr>
              <w:t>
- үздіксіз пеште дәнекерлеу қондырғылардың бөлшектерін ақаулыққа және бақылауды өткізу;</w:t>
            </w:r>
          </w:p>
          <w:p>
            <w:pPr>
              <w:spacing w:after="20"/>
              <w:ind w:left="20"/>
              <w:jc w:val="both"/>
            </w:pPr>
            <w:r>
              <w:rPr>
                <w:rFonts w:ascii="Times New Roman"/>
                <w:b w:val="false"/>
                <w:i w:val="false"/>
                <w:color w:val="000000"/>
                <w:sz w:val="20"/>
              </w:rPr>
              <w:t>
- жеке бөлшектерді рационалды жөндеу әдісін тандауды;</w:t>
            </w:r>
          </w:p>
          <w:p>
            <w:pPr>
              <w:spacing w:after="20"/>
              <w:ind w:left="20"/>
              <w:jc w:val="both"/>
            </w:pPr>
            <w:r>
              <w:rPr>
                <w:rFonts w:ascii="Times New Roman"/>
                <w:b w:val="false"/>
                <w:i w:val="false"/>
                <w:color w:val="000000"/>
                <w:sz w:val="20"/>
              </w:rPr>
              <w:t>
- үздіксіз пеште дәнекерлеу қондырғыларды косу-жөндеу жұмыстарын дайындауды.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xml:space="preserve">
КҚ 2.6.2 </w:t>
            </w:r>
          </w:p>
          <w:p>
            <w:pPr>
              <w:spacing w:after="20"/>
              <w:ind w:left="20"/>
              <w:jc w:val="both"/>
            </w:pPr>
            <w:r>
              <w:rPr>
                <w:rFonts w:ascii="Times New Roman"/>
                <w:b w:val="false"/>
                <w:i w:val="false"/>
                <w:color w:val="000000"/>
                <w:sz w:val="20"/>
              </w:rPr>
              <w:t xml:space="preserve">
КҚ 2.6.5 </w:t>
            </w:r>
          </w:p>
          <w:p>
            <w:pPr>
              <w:spacing w:after="20"/>
              <w:ind w:left="20"/>
              <w:jc w:val="both"/>
            </w:pPr>
            <w:r>
              <w:rPr>
                <w:rFonts w:ascii="Times New Roman"/>
                <w:b w:val="false"/>
                <w:i w:val="false"/>
                <w:color w:val="000000"/>
                <w:sz w:val="20"/>
              </w:rPr>
              <w:t>
КҚ 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101007 2 – Құбырларды ыстықтай илеу қондырғысын басқару бекетінің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Илеу, калибрлеу, оңайлату және қобылау технологиясы.</w:t>
            </w:r>
          </w:p>
          <w:p>
            <w:pPr>
              <w:spacing w:after="20"/>
              <w:ind w:left="20"/>
              <w:jc w:val="both"/>
            </w:pPr>
            <w:r>
              <w:rPr>
                <w:rFonts w:ascii="Times New Roman"/>
                <w:b w:val="false"/>
                <w:i w:val="false"/>
                <w:color w:val="000000"/>
                <w:sz w:val="20"/>
              </w:rPr>
              <w:t>
Құбырларды ыстықтай илеу процесінің теориялық негіздері. Құбырларды ыстықтай илеу процесінің технологиялық сұлбасы. Құбыр дайындамаларды тесу процесі. Құбырларды илеу процесі. Құбырларды калибрлеу процесі. Құбырларды жеңілдету процесі. Құбырларды ыстықтай илеу технологиялық процесінің параметрлері энергокүштік параметрлері. Дайын өнім. тағайындалу, құбыр сортаменті. Сапаны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құбырларды ыстықтай илеу процесінің теориясын;</w:t>
            </w:r>
          </w:p>
          <w:p>
            <w:pPr>
              <w:spacing w:after="20"/>
              <w:ind w:left="20"/>
              <w:jc w:val="both"/>
            </w:pPr>
            <w:r>
              <w:rPr>
                <w:rFonts w:ascii="Times New Roman"/>
                <w:b w:val="false"/>
                <w:i w:val="false"/>
                <w:color w:val="000000"/>
                <w:sz w:val="20"/>
              </w:rPr>
              <w:t>
- құбырларды ыстықтай илеу технологиялық процесін;</w:t>
            </w:r>
          </w:p>
          <w:p>
            <w:pPr>
              <w:spacing w:after="20"/>
              <w:ind w:left="20"/>
              <w:jc w:val="both"/>
            </w:pPr>
            <w:r>
              <w:rPr>
                <w:rFonts w:ascii="Times New Roman"/>
                <w:b w:val="false"/>
                <w:i w:val="false"/>
                <w:color w:val="000000"/>
                <w:sz w:val="20"/>
              </w:rPr>
              <w:t>
- құбырларды ыстықтай илеу өндірісінің типтік сұлбасын;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құбыр дайындамаларды тесу, құбырларды илеу және калибрлеу технологиялық процесін жасауды;</w:t>
            </w:r>
          </w:p>
          <w:p>
            <w:pPr>
              <w:spacing w:after="20"/>
              <w:ind w:left="20"/>
              <w:jc w:val="both"/>
            </w:pPr>
            <w:r>
              <w:rPr>
                <w:rFonts w:ascii="Times New Roman"/>
                <w:b w:val="false"/>
                <w:i w:val="false"/>
                <w:color w:val="000000"/>
                <w:sz w:val="20"/>
              </w:rPr>
              <w:t>
- құбырларды ыстықтай илеу процесінің технологиялық және энергокүштік параметрлерді есептеуді.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xml:space="preserve">
КҚ 2.7.1 </w:t>
            </w:r>
          </w:p>
          <w:p>
            <w:pPr>
              <w:spacing w:after="20"/>
              <w:ind w:left="20"/>
              <w:jc w:val="both"/>
            </w:pPr>
            <w:r>
              <w:rPr>
                <w:rFonts w:ascii="Times New Roman"/>
                <w:b w:val="false"/>
                <w:i w:val="false"/>
                <w:color w:val="000000"/>
                <w:sz w:val="20"/>
              </w:rPr>
              <w:t>
КҚ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Механизмдерді қол және автоматты басқару жүйесі.</w:t>
            </w:r>
          </w:p>
          <w:p>
            <w:pPr>
              <w:spacing w:after="20"/>
              <w:ind w:left="20"/>
              <w:jc w:val="both"/>
            </w:pPr>
            <w:r>
              <w:rPr>
                <w:rFonts w:ascii="Times New Roman"/>
                <w:b w:val="false"/>
                <w:i w:val="false"/>
                <w:color w:val="000000"/>
                <w:sz w:val="20"/>
              </w:rPr>
              <w:t>
Басқару сұлбасын суреттеу. Құбырларды ыстықтай илеу қондырғыда механизмді электржетектің жұмыс істеу тәртібі. Электржетек жұмысының динамикалық тәртібінің анализі. Құбырларды ыстықтай илеу қондырғыда механизмді электржетектермен басқару сұлбасының параметрлерін анықтау. Басқару жүйесіне талаптар. Құбырларды ыстықтай илеу қондырғыда электромеханикалық жүйелермен автоматты басқарудың нақты адаптивтік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құбырларды ыстықтай илеу қондырғыда қол және автоматты басқару механизмдердің негізгі сұлбасын;</w:t>
            </w:r>
          </w:p>
          <w:p>
            <w:pPr>
              <w:spacing w:after="20"/>
              <w:ind w:left="20"/>
              <w:jc w:val="both"/>
            </w:pPr>
            <w:r>
              <w:rPr>
                <w:rFonts w:ascii="Times New Roman"/>
                <w:b w:val="false"/>
                <w:i w:val="false"/>
                <w:color w:val="000000"/>
                <w:sz w:val="20"/>
              </w:rPr>
              <w:t xml:space="preserve">
құбырларды ыстықтай илеу қондырғыда басқару жүйесіне талаптарды; </w:t>
            </w:r>
          </w:p>
          <w:p>
            <w:pPr>
              <w:spacing w:after="20"/>
              <w:ind w:left="20"/>
              <w:jc w:val="both"/>
            </w:pPr>
            <w:r>
              <w:rPr>
                <w:rFonts w:ascii="Times New Roman"/>
                <w:b w:val="false"/>
                <w:i w:val="false"/>
                <w:color w:val="000000"/>
                <w:sz w:val="20"/>
              </w:rPr>
              <w:t xml:space="preserve">
қызмет атқаратын қондырығы жабдығының және басқару бекетінің барлық механизмдердің құрылғысы және жұмыс істеу қағидасы.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құбырларды ыстықтай илеу қондырғыда құймалар мен дайындамаларды тесу, құбырларды илеу, калибрлеу және жеңілдету механизмдерді бекетімен басқару; </w:t>
            </w:r>
          </w:p>
          <w:p>
            <w:pPr>
              <w:spacing w:after="20"/>
              <w:ind w:left="20"/>
              <w:jc w:val="both"/>
            </w:pPr>
            <w:r>
              <w:rPr>
                <w:rFonts w:ascii="Times New Roman"/>
                <w:b w:val="false"/>
                <w:i w:val="false"/>
                <w:color w:val="000000"/>
                <w:sz w:val="20"/>
              </w:rPr>
              <w:t>
- қондырғының қосымша механизмдермен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2.7.3 </w:t>
            </w:r>
          </w:p>
          <w:p>
            <w:pPr>
              <w:spacing w:after="20"/>
              <w:ind w:left="20"/>
              <w:jc w:val="both"/>
            </w:pPr>
            <w:r>
              <w:rPr>
                <w:rFonts w:ascii="Times New Roman"/>
                <w:b w:val="false"/>
                <w:i w:val="false"/>
                <w:color w:val="000000"/>
                <w:sz w:val="20"/>
              </w:rPr>
              <w:t xml:space="preserve">
КҚ 2.7.4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Таптау, калибрлеу және оңайлату жабдықтары.</w:t>
            </w:r>
          </w:p>
          <w:p>
            <w:pPr>
              <w:spacing w:after="20"/>
              <w:ind w:left="20"/>
              <w:jc w:val="both"/>
            </w:pPr>
            <w:r>
              <w:rPr>
                <w:rFonts w:ascii="Times New Roman"/>
                <w:b w:val="false"/>
                <w:i w:val="false"/>
                <w:color w:val="000000"/>
                <w:sz w:val="20"/>
              </w:rPr>
              <w:t>
Құбырларды ыстықтай илеу қондырғының негізгі жабдығы. тағайындалуы, құрылғы. Тесу қондырғы. Құбыр илектеу құрылғысы. Калибрлеу қондырғы. Редукционды қондырғы. Қондырғының қосымша механизмдері. Таптау, калибрлеу редукциялауға арналған негізгі және қосымша жабдықтарының жұмыс істеу қағидасы. Таптауға арналған жабдықтың технологиялық аспаптың біліктерін калибрлеу. Таптау, калибрлеу редукциялау үшін жабдықтарын беріктікке есептеу. Таптау, калибрлеу редукциялау үшін арналған жабдықтарының негізгі түйіндерін жобалау. Құбырларды ыстықтай илеу қондырғының қазіргі даму болашағы. Басқару бекетінің механизмдері. Механизмдерді қол және автоматты басқару жүйесі. Өндірістік белгінің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қызмет атқаратын жабдығының құрылғысы және жұмыс істеу қағидасын; </w:t>
            </w:r>
          </w:p>
          <w:p>
            <w:pPr>
              <w:spacing w:after="20"/>
              <w:ind w:left="20"/>
              <w:jc w:val="both"/>
            </w:pPr>
            <w:r>
              <w:rPr>
                <w:rFonts w:ascii="Times New Roman"/>
                <w:b w:val="false"/>
                <w:i w:val="false"/>
                <w:color w:val="000000"/>
                <w:sz w:val="20"/>
              </w:rPr>
              <w:t xml:space="preserve">
- біліктерді өңдеу және ауыстыру ережесін; </w:t>
            </w:r>
          </w:p>
          <w:p>
            <w:pPr>
              <w:spacing w:after="20"/>
              <w:ind w:left="20"/>
              <w:jc w:val="both"/>
            </w:pPr>
            <w:r>
              <w:rPr>
                <w:rFonts w:ascii="Times New Roman"/>
                <w:b w:val="false"/>
                <w:i w:val="false"/>
                <w:color w:val="000000"/>
                <w:sz w:val="20"/>
              </w:rPr>
              <w:t>
- тесу қондырғы, құбыр илектеу құрылғысы, калибрлеу және редукционды қондырғыларды техникалық пайдалану ережелерін;</w:t>
            </w:r>
          </w:p>
          <w:p>
            <w:pPr>
              <w:spacing w:after="20"/>
              <w:ind w:left="20"/>
              <w:jc w:val="both"/>
            </w:pPr>
            <w:r>
              <w:rPr>
                <w:rFonts w:ascii="Times New Roman"/>
                <w:b w:val="false"/>
                <w:i w:val="false"/>
                <w:color w:val="000000"/>
                <w:sz w:val="20"/>
              </w:rPr>
              <w:t>
- тасымалдау механизмдер құрылғысы.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құбырларды ыстықтай илеу қондырғының біліктерін калибрлеуге есептеуді;</w:t>
            </w:r>
          </w:p>
          <w:p>
            <w:pPr>
              <w:spacing w:after="20"/>
              <w:ind w:left="20"/>
              <w:jc w:val="both"/>
            </w:pPr>
            <w:r>
              <w:rPr>
                <w:rFonts w:ascii="Times New Roman"/>
                <w:b w:val="false"/>
                <w:i w:val="false"/>
                <w:color w:val="000000"/>
                <w:sz w:val="20"/>
              </w:rPr>
              <w:t>
-жабдықты беріктікке есептеуді жүргізуді;</w:t>
            </w:r>
          </w:p>
          <w:p>
            <w:pPr>
              <w:spacing w:after="20"/>
              <w:ind w:left="20"/>
              <w:jc w:val="both"/>
            </w:pPr>
            <w:r>
              <w:rPr>
                <w:rFonts w:ascii="Times New Roman"/>
                <w:b w:val="false"/>
                <w:i w:val="false"/>
                <w:color w:val="000000"/>
                <w:sz w:val="20"/>
              </w:rPr>
              <w:t>
- құбырларды ыстықтай илеу қондырғының механизмдермен басқару;</w:t>
            </w:r>
          </w:p>
          <w:p>
            <w:pPr>
              <w:spacing w:after="20"/>
              <w:ind w:left="20"/>
              <w:jc w:val="both"/>
            </w:pPr>
            <w:r>
              <w:rPr>
                <w:rFonts w:ascii="Times New Roman"/>
                <w:b w:val="false"/>
                <w:i w:val="false"/>
                <w:color w:val="000000"/>
                <w:sz w:val="20"/>
              </w:rPr>
              <w:t>
- құбырларды ыстықтай илеу қондырғыға дайындаманы жүктеуді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xml:space="preserve">
КҚ 2.7.2 </w:t>
            </w:r>
          </w:p>
          <w:p>
            <w:pPr>
              <w:spacing w:after="20"/>
              <w:ind w:left="20"/>
              <w:jc w:val="both"/>
            </w:pPr>
            <w:r>
              <w:rPr>
                <w:rFonts w:ascii="Times New Roman"/>
                <w:b w:val="false"/>
                <w:i w:val="false"/>
                <w:color w:val="000000"/>
                <w:sz w:val="20"/>
              </w:rPr>
              <w:t xml:space="preserve">
КҚ 2.7.3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Таптау және калибрлеу қондырғыларды жөндеу және қызмет көрсету.</w:t>
            </w:r>
          </w:p>
          <w:p>
            <w:pPr>
              <w:spacing w:after="20"/>
              <w:ind w:left="20"/>
              <w:jc w:val="both"/>
            </w:pPr>
            <w:r>
              <w:rPr>
                <w:rFonts w:ascii="Times New Roman"/>
                <w:b w:val="false"/>
                <w:i w:val="false"/>
                <w:color w:val="000000"/>
                <w:sz w:val="20"/>
              </w:rPr>
              <w:t>
Таптау және калибрлеу стандарды пайдалану. Таптау және калибрлеу стандарды жөндеу жұмыстар ұйымы. Таптау және калибрлеу стандарды жөндеудің өндірістік процесі. Жөндеу өнеркәсібі. Таптау және калибрлеу стандардың құрастыру бірліктер мен бөлшектерді жөндеу әдістері. Түйіндерді және бөлшектерді жөндеу. Жөндеу жұмыстарды өндіру технологиясы. Қосу - жөндеу жұмыстар. Таптау және калибрлеу стандарды құрастыру, пайдалану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 таптау және калибрлеу қондырғыларды техникалық қызмет көрсету түрлерін;</w:t>
            </w:r>
          </w:p>
          <w:p>
            <w:pPr>
              <w:spacing w:after="20"/>
              <w:ind w:left="20"/>
              <w:jc w:val="both"/>
            </w:pPr>
            <w:r>
              <w:rPr>
                <w:rFonts w:ascii="Times New Roman"/>
                <w:b w:val="false"/>
                <w:i w:val="false"/>
                <w:color w:val="000000"/>
                <w:sz w:val="20"/>
              </w:rPr>
              <w:t>
- таптау және калибрлеу қондырғыларды жөндеудің негізгі түрлерін;</w:t>
            </w:r>
          </w:p>
          <w:p>
            <w:pPr>
              <w:spacing w:after="20"/>
              <w:ind w:left="20"/>
              <w:jc w:val="both"/>
            </w:pPr>
            <w:r>
              <w:rPr>
                <w:rFonts w:ascii="Times New Roman"/>
                <w:b w:val="false"/>
                <w:i w:val="false"/>
                <w:color w:val="000000"/>
                <w:sz w:val="20"/>
              </w:rPr>
              <w:t>
- жөндеу әдістерін;</w:t>
            </w:r>
          </w:p>
          <w:p>
            <w:pPr>
              <w:spacing w:after="20"/>
              <w:ind w:left="20"/>
              <w:jc w:val="both"/>
            </w:pPr>
            <w:r>
              <w:rPr>
                <w:rFonts w:ascii="Times New Roman"/>
                <w:b w:val="false"/>
                <w:i w:val="false"/>
                <w:color w:val="000000"/>
                <w:sz w:val="20"/>
              </w:rPr>
              <w:t>
- жөнделетін түйіндер мен бөлшектердің құрылғысын және тағайындалуын;</w:t>
            </w:r>
          </w:p>
          <w:p>
            <w:pPr>
              <w:spacing w:after="20"/>
              <w:ind w:left="20"/>
              <w:jc w:val="both"/>
            </w:pPr>
            <w:r>
              <w:rPr>
                <w:rFonts w:ascii="Times New Roman"/>
                <w:b w:val="false"/>
                <w:i w:val="false"/>
                <w:color w:val="000000"/>
                <w:sz w:val="20"/>
              </w:rPr>
              <w:t>
- таптау және калибрлеу қондырғылардың жөнделетін түйіндер мен бөлшектерді қалпына келтіру ретін;</w:t>
            </w:r>
          </w:p>
          <w:p>
            <w:pPr>
              <w:spacing w:after="20"/>
              <w:ind w:left="20"/>
              <w:jc w:val="both"/>
            </w:pPr>
            <w:r>
              <w:rPr>
                <w:rFonts w:ascii="Times New Roman"/>
                <w:b w:val="false"/>
                <w:i w:val="false"/>
                <w:color w:val="000000"/>
                <w:sz w:val="20"/>
              </w:rPr>
              <w:t>
- құрастыру жұмыс кезеңін құрылымын;</w:t>
            </w:r>
          </w:p>
          <w:p>
            <w:pPr>
              <w:spacing w:after="20"/>
              <w:ind w:left="20"/>
              <w:jc w:val="both"/>
            </w:pPr>
            <w:r>
              <w:rPr>
                <w:rFonts w:ascii="Times New Roman"/>
                <w:b w:val="false"/>
                <w:i w:val="false"/>
                <w:color w:val="000000"/>
                <w:sz w:val="20"/>
              </w:rPr>
              <w:t>
- құрастырылған жабдықтарды енгізуге қабылдау ретін;</w:t>
            </w:r>
          </w:p>
          <w:p>
            <w:pPr>
              <w:spacing w:after="20"/>
              <w:ind w:left="20"/>
              <w:jc w:val="both"/>
            </w:pPr>
            <w:r>
              <w:rPr>
                <w:rFonts w:ascii="Times New Roman"/>
                <w:b w:val="false"/>
                <w:i w:val="false"/>
                <w:color w:val="000000"/>
                <w:sz w:val="20"/>
              </w:rPr>
              <w:t>
- таптау және калибрлеу қондырғыларды пайдалану ережелерін;</w:t>
            </w:r>
          </w:p>
          <w:p>
            <w:pPr>
              <w:spacing w:after="20"/>
              <w:ind w:left="20"/>
              <w:jc w:val="both"/>
            </w:pPr>
            <w:r>
              <w:rPr>
                <w:rFonts w:ascii="Times New Roman"/>
                <w:b w:val="false"/>
                <w:i w:val="false"/>
                <w:color w:val="000000"/>
                <w:sz w:val="20"/>
              </w:rPr>
              <w:t>
- таптау және калибрлеу қондырғыларды жөндеу уақытында бөлшектеу және жинау ретін.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қызмет көрсету түрін анықтауды;</w:t>
            </w:r>
          </w:p>
          <w:p>
            <w:pPr>
              <w:spacing w:after="20"/>
              <w:ind w:left="20"/>
              <w:jc w:val="both"/>
            </w:pPr>
            <w:r>
              <w:rPr>
                <w:rFonts w:ascii="Times New Roman"/>
                <w:b w:val="false"/>
                <w:i w:val="false"/>
                <w:color w:val="000000"/>
                <w:sz w:val="20"/>
              </w:rPr>
              <w:t>
- таптау және калибрлеу қондырғыларды жөндеу әдістерін тандауды;</w:t>
            </w:r>
          </w:p>
          <w:p>
            <w:pPr>
              <w:spacing w:after="20"/>
              <w:ind w:left="20"/>
              <w:jc w:val="both"/>
            </w:pPr>
            <w:r>
              <w:rPr>
                <w:rFonts w:ascii="Times New Roman"/>
                <w:b w:val="false"/>
                <w:i w:val="false"/>
                <w:color w:val="000000"/>
                <w:sz w:val="20"/>
              </w:rPr>
              <w:t>
- таптау және калибрлеу қондырғыларды жөндеу кезеңділігін анықтауды;</w:t>
            </w:r>
          </w:p>
          <w:p>
            <w:pPr>
              <w:spacing w:after="20"/>
              <w:ind w:left="20"/>
              <w:jc w:val="both"/>
            </w:pPr>
            <w:r>
              <w:rPr>
                <w:rFonts w:ascii="Times New Roman"/>
                <w:b w:val="false"/>
                <w:i w:val="false"/>
                <w:color w:val="000000"/>
                <w:sz w:val="20"/>
              </w:rPr>
              <w:t>
- таптау және калибрлеу қондырғылардың бөлшектерін ақаулыққа және бақылауды өткізу;</w:t>
            </w:r>
          </w:p>
          <w:p>
            <w:pPr>
              <w:spacing w:after="20"/>
              <w:ind w:left="20"/>
              <w:jc w:val="both"/>
            </w:pPr>
            <w:r>
              <w:rPr>
                <w:rFonts w:ascii="Times New Roman"/>
                <w:b w:val="false"/>
                <w:i w:val="false"/>
                <w:color w:val="000000"/>
                <w:sz w:val="20"/>
              </w:rPr>
              <w:t>
- жеке бөлшектерді рационалды жөндеу әдісін тандауды;</w:t>
            </w:r>
          </w:p>
          <w:p>
            <w:pPr>
              <w:spacing w:after="20"/>
              <w:ind w:left="20"/>
              <w:jc w:val="both"/>
            </w:pPr>
            <w:r>
              <w:rPr>
                <w:rFonts w:ascii="Times New Roman"/>
                <w:b w:val="false"/>
                <w:i w:val="false"/>
                <w:color w:val="000000"/>
                <w:sz w:val="20"/>
              </w:rPr>
              <w:t>
- таптау және калибрлеу қондырғыларды косу-жөндеу жұмыстарына дайындауды.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2.7.5</w:t>
            </w:r>
          </w:p>
          <w:p>
            <w:pPr>
              <w:spacing w:after="20"/>
              <w:ind w:left="20"/>
              <w:jc w:val="both"/>
            </w:pPr>
            <w:r>
              <w:rPr>
                <w:rFonts w:ascii="Times New Roman"/>
                <w:b w:val="false"/>
                <w:i w:val="false"/>
                <w:color w:val="000000"/>
                <w:sz w:val="20"/>
              </w:rPr>
              <w:t xml:space="preserve">
КҚ 2.7.6 </w:t>
            </w:r>
          </w:p>
          <w:p>
            <w:pPr>
              <w:spacing w:after="20"/>
              <w:ind w:left="20"/>
              <w:jc w:val="both"/>
            </w:pPr>
            <w:r>
              <w:rPr>
                <w:rFonts w:ascii="Times New Roman"/>
                <w:b w:val="false"/>
                <w:i w:val="false"/>
                <w:color w:val="000000"/>
                <w:sz w:val="20"/>
              </w:rPr>
              <w:t xml:space="preserve">
КҚ 2.7.7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101008 2 – Құбырларды және дайындамаларды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Дайындамаларды және құбырларды кесу.</w:t>
            </w:r>
          </w:p>
          <w:p>
            <w:pPr>
              <w:spacing w:after="20"/>
              <w:ind w:left="20"/>
              <w:jc w:val="both"/>
            </w:pPr>
            <w:r>
              <w:rPr>
                <w:rFonts w:ascii="Times New Roman"/>
                <w:b w:val="false"/>
                <w:i w:val="false"/>
                <w:color w:val="000000"/>
                <w:sz w:val="20"/>
              </w:rPr>
              <w:t>
Алғашқы материалдар және дайын өнім. сортамент және маркалар. Болат маркасы. Құбырлар. Муфта. Металдарды кесу өңдеу технологисы. теориялық процестің негіздері, технологиялық схемасы. Құбырларды және дайындамаларды кесу технологиясы. Құбыр соңында бұрандама кесу технологиясы. Біріктіру бөлшектерде және муфталарды бұрандама кесу. Өнделетін құбырларда шақтамалар.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құбырларды және дайындамаларды кесу процесінің теориялық негізін;</w:t>
            </w:r>
          </w:p>
          <w:p>
            <w:pPr>
              <w:spacing w:after="20"/>
              <w:ind w:left="20"/>
              <w:jc w:val="both"/>
            </w:pPr>
            <w:r>
              <w:rPr>
                <w:rFonts w:ascii="Times New Roman"/>
                <w:b w:val="false"/>
                <w:i w:val="false"/>
                <w:color w:val="000000"/>
                <w:sz w:val="20"/>
              </w:rPr>
              <w:t>
- құбырларды және дайындамаларды кесу технологиясын;</w:t>
            </w:r>
          </w:p>
          <w:p>
            <w:pPr>
              <w:spacing w:after="20"/>
              <w:ind w:left="20"/>
              <w:jc w:val="both"/>
            </w:pPr>
            <w:r>
              <w:rPr>
                <w:rFonts w:ascii="Times New Roman"/>
                <w:b w:val="false"/>
                <w:i w:val="false"/>
                <w:color w:val="000000"/>
                <w:sz w:val="20"/>
              </w:rPr>
              <w:t>
- бұрандаманы кесу технологиясын;</w:t>
            </w:r>
          </w:p>
          <w:p>
            <w:pPr>
              <w:spacing w:after="20"/>
              <w:ind w:left="20"/>
              <w:jc w:val="both"/>
            </w:pPr>
            <w:r>
              <w:rPr>
                <w:rFonts w:ascii="Times New Roman"/>
                <w:b w:val="false"/>
                <w:i w:val="false"/>
                <w:color w:val="000000"/>
                <w:sz w:val="20"/>
              </w:rPr>
              <w:t>
- қондырғыда құбырды шектеу ережесін;</w:t>
            </w:r>
          </w:p>
          <w:p>
            <w:pPr>
              <w:spacing w:after="20"/>
              <w:ind w:left="20"/>
              <w:jc w:val="both"/>
            </w:pPr>
            <w:r>
              <w:rPr>
                <w:rFonts w:ascii="Times New Roman"/>
                <w:b w:val="false"/>
                <w:i w:val="false"/>
                <w:color w:val="000000"/>
                <w:sz w:val="20"/>
              </w:rPr>
              <w:t>
- қыру, кеулейжонудың және құбырлардың соңдарын ойықтау және оған бiрiктiретін бөлшектердің ережелерiн.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өнделетін құбырға шақтаманы тағайындалуды; </w:t>
            </w:r>
          </w:p>
          <w:p>
            <w:pPr>
              <w:spacing w:after="20"/>
              <w:ind w:left="20"/>
              <w:jc w:val="both"/>
            </w:pPr>
            <w:r>
              <w:rPr>
                <w:rFonts w:ascii="Times New Roman"/>
                <w:b w:val="false"/>
                <w:i w:val="false"/>
                <w:color w:val="000000"/>
                <w:sz w:val="20"/>
              </w:rPr>
              <w:t xml:space="preserve">
- сығымдауда құбырларға дайындамаларды кесу дайындауды; </w:t>
            </w:r>
          </w:p>
          <w:p>
            <w:pPr>
              <w:spacing w:after="20"/>
              <w:ind w:left="20"/>
              <w:jc w:val="both"/>
            </w:pPr>
            <w:r>
              <w:rPr>
                <w:rFonts w:ascii="Times New Roman"/>
                <w:b w:val="false"/>
                <w:i w:val="false"/>
                <w:color w:val="000000"/>
                <w:sz w:val="20"/>
              </w:rPr>
              <w:t xml:space="preserve">
- құбыр және дайындамаларды плазмамен кесуді жүзеге асыру; </w:t>
            </w:r>
          </w:p>
          <w:p>
            <w:pPr>
              <w:spacing w:after="20"/>
              <w:ind w:left="20"/>
              <w:jc w:val="both"/>
            </w:pPr>
            <w:r>
              <w:rPr>
                <w:rFonts w:ascii="Times New Roman"/>
                <w:b w:val="false"/>
                <w:i w:val="false"/>
                <w:color w:val="000000"/>
                <w:sz w:val="20"/>
              </w:rPr>
              <w:t>
-құбыр және дайындамаларды жартылай автоматты және автоматты қондырғыда, шауып тастау қайшыларда, дискілі арада, үйкеліс арада, ағу сызықта абразивті аспапен қондырғыда кесуді жүзеге асыруды.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xml:space="preserve">
КҚ 2.8.2 </w:t>
            </w:r>
          </w:p>
          <w:p>
            <w:pPr>
              <w:spacing w:after="20"/>
              <w:ind w:left="20"/>
              <w:jc w:val="both"/>
            </w:pPr>
            <w:r>
              <w:rPr>
                <w:rFonts w:ascii="Times New Roman"/>
                <w:b w:val="false"/>
                <w:i w:val="false"/>
                <w:color w:val="000000"/>
                <w:sz w:val="20"/>
              </w:rPr>
              <w:t xml:space="preserve">
КҚ 2.8.3 </w:t>
            </w:r>
          </w:p>
          <w:p>
            <w:pPr>
              <w:spacing w:after="20"/>
              <w:ind w:left="20"/>
              <w:jc w:val="both"/>
            </w:pPr>
            <w:r>
              <w:rPr>
                <w:rFonts w:ascii="Times New Roman"/>
                <w:b w:val="false"/>
                <w:i w:val="false"/>
                <w:color w:val="000000"/>
                <w:sz w:val="20"/>
              </w:rPr>
              <w:t xml:space="preserve">
КҚ 2.8.6 </w:t>
            </w:r>
          </w:p>
          <w:p>
            <w:pPr>
              <w:spacing w:after="20"/>
              <w:ind w:left="20"/>
              <w:jc w:val="both"/>
            </w:pPr>
            <w:r>
              <w:rPr>
                <w:rFonts w:ascii="Times New Roman"/>
                <w:b w:val="false"/>
                <w:i w:val="false"/>
                <w:color w:val="000000"/>
                <w:sz w:val="20"/>
              </w:rPr>
              <w:t>
КҚ 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Металл кесу жабдықтар, қайышылар және аралар.</w:t>
            </w:r>
          </w:p>
          <w:p>
            <w:pPr>
              <w:spacing w:after="20"/>
              <w:ind w:left="20"/>
              <w:jc w:val="both"/>
            </w:pPr>
            <w:r>
              <w:rPr>
                <w:rFonts w:ascii="Times New Roman"/>
                <w:b w:val="false"/>
                <w:i w:val="false"/>
                <w:color w:val="000000"/>
                <w:sz w:val="20"/>
              </w:rPr>
              <w:t>
Құбырлар және дайындамаларды кесу жабдығы. тағайындалу, құрылғысы және жұмыс қағидасы. Дискілі аралар, аллигатор қайшылар, бензинмен кесуабразивті кесу қондырғы. Құбыр кесу қондырғылар. Қиықжиекті түсіру және қабыршықты жою қондырғылар. Дайындамаларды кесу сығымдауышы. Құбыр кесілген қондырғылар. Муфта ойып жасалған, муфта кесіліп жасалған, муфтаны қашап кеңіту және муфтаны бұрап бекіту. Қол және автоматты басқару жүйесі. Кесу аспабы. Бақылауыш-өлшеу аспабы. Қызмет атқаратын жабдықты пайдаланудың еңбек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құбырлар және дайындамаларды кесу жабдығының жұмыс қағидасы; </w:t>
            </w:r>
          </w:p>
          <w:p>
            <w:pPr>
              <w:spacing w:after="20"/>
              <w:ind w:left="20"/>
              <w:jc w:val="both"/>
            </w:pPr>
            <w:r>
              <w:rPr>
                <w:rFonts w:ascii="Times New Roman"/>
                <w:b w:val="false"/>
                <w:i w:val="false"/>
                <w:color w:val="000000"/>
                <w:sz w:val="20"/>
              </w:rPr>
              <w:t>
- автоматты және жартылай автоматты қондырғыларды қызмет атқарудың техникалық пайдалану ережесін.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қайшылар мен аралар металл кесу жабдығының технологиялық аспапты есептеуді;</w:t>
            </w:r>
          </w:p>
          <w:p>
            <w:pPr>
              <w:spacing w:after="20"/>
              <w:ind w:left="20"/>
              <w:jc w:val="both"/>
            </w:pPr>
            <w:r>
              <w:rPr>
                <w:rFonts w:ascii="Times New Roman"/>
                <w:b w:val="false"/>
                <w:i w:val="false"/>
                <w:color w:val="000000"/>
                <w:sz w:val="20"/>
              </w:rPr>
              <w:t>
- жабдықтың беріктікке есептеуді жүргізуді;</w:t>
            </w:r>
          </w:p>
          <w:p>
            <w:pPr>
              <w:spacing w:after="20"/>
              <w:ind w:left="20"/>
              <w:jc w:val="both"/>
            </w:pPr>
            <w:r>
              <w:rPr>
                <w:rFonts w:ascii="Times New Roman"/>
                <w:b w:val="false"/>
                <w:i w:val="false"/>
                <w:color w:val="000000"/>
                <w:sz w:val="20"/>
              </w:rPr>
              <w:t>
- кесу аспапты жөндеу және ауыстыруды өткізуді.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xml:space="preserve">
КҚ 2.8.1 </w:t>
            </w:r>
          </w:p>
          <w:p>
            <w:pPr>
              <w:spacing w:after="20"/>
              <w:ind w:left="20"/>
              <w:jc w:val="both"/>
            </w:pPr>
            <w:r>
              <w:rPr>
                <w:rFonts w:ascii="Times New Roman"/>
                <w:b w:val="false"/>
                <w:i w:val="false"/>
                <w:color w:val="000000"/>
                <w:sz w:val="20"/>
              </w:rPr>
              <w:t xml:space="preserve">
КҚ 2.8.2 </w:t>
            </w:r>
          </w:p>
          <w:p>
            <w:pPr>
              <w:spacing w:after="20"/>
              <w:ind w:left="20"/>
              <w:jc w:val="both"/>
            </w:pPr>
            <w:r>
              <w:rPr>
                <w:rFonts w:ascii="Times New Roman"/>
                <w:b w:val="false"/>
                <w:i w:val="false"/>
                <w:color w:val="000000"/>
                <w:sz w:val="20"/>
              </w:rPr>
              <w:t>
КҚ 2.8.4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Металл кесу жабдықтар, қайышылар және араларды жөндеу және қызмет көрсету.</w:t>
            </w:r>
          </w:p>
          <w:p>
            <w:pPr>
              <w:spacing w:after="20"/>
              <w:ind w:left="20"/>
              <w:jc w:val="both"/>
            </w:pPr>
            <w:r>
              <w:rPr>
                <w:rFonts w:ascii="Times New Roman"/>
                <w:b w:val="false"/>
                <w:i w:val="false"/>
                <w:color w:val="000000"/>
                <w:sz w:val="20"/>
              </w:rPr>
              <w:t xml:space="preserve">
Металл кесу жабдықтар, қайышылар және араларды пайдалану. Металл кесу жабдықтар, қайышылар және араларды жөндеу жұмыстар ұйымы. Металл кесу жабдықтар, қайышылар және араларды жөндеудің өндірістік процесі. Жөндеу өнеркәсібі. Металл кесу жабдықтар, қайышылар және араларды құрастыру бірліктер мен бөлшектерді жөндеу әдістері. Түйіндерді және бөлшектерді жөндеу. Жөндеу жұмыстарды өндіру технологиясы. Қосу - жөндеу жұмыстар. Металл кесу жабдықтар, қайышылар және араларды ұрастыру, пайдалану және жөндеу.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металл кесу жабдықтар, қайышылар және араларды техникалық қызмет көрсету түрлерін;</w:t>
            </w:r>
          </w:p>
          <w:p>
            <w:pPr>
              <w:spacing w:after="20"/>
              <w:ind w:left="20"/>
              <w:jc w:val="both"/>
            </w:pPr>
            <w:r>
              <w:rPr>
                <w:rFonts w:ascii="Times New Roman"/>
                <w:b w:val="false"/>
                <w:i w:val="false"/>
                <w:color w:val="000000"/>
                <w:sz w:val="20"/>
              </w:rPr>
              <w:t>
- металл кесу жабдықтар, қайышылар және араларды жөндеудің негізгі түрлерін;</w:t>
            </w:r>
          </w:p>
          <w:p>
            <w:pPr>
              <w:spacing w:after="20"/>
              <w:ind w:left="20"/>
              <w:jc w:val="both"/>
            </w:pPr>
            <w:r>
              <w:rPr>
                <w:rFonts w:ascii="Times New Roman"/>
                <w:b w:val="false"/>
                <w:i w:val="false"/>
                <w:color w:val="000000"/>
                <w:sz w:val="20"/>
              </w:rPr>
              <w:t>
- жөндеу әдістерін;</w:t>
            </w:r>
          </w:p>
          <w:p>
            <w:pPr>
              <w:spacing w:after="20"/>
              <w:ind w:left="20"/>
              <w:jc w:val="both"/>
            </w:pPr>
            <w:r>
              <w:rPr>
                <w:rFonts w:ascii="Times New Roman"/>
                <w:b w:val="false"/>
                <w:i w:val="false"/>
                <w:color w:val="000000"/>
                <w:sz w:val="20"/>
              </w:rPr>
              <w:t>
- жөнделетін түйіндер мен бөлшектердің құрылғысын және тағайындалуын;</w:t>
            </w:r>
          </w:p>
          <w:p>
            <w:pPr>
              <w:spacing w:after="20"/>
              <w:ind w:left="20"/>
              <w:jc w:val="both"/>
            </w:pPr>
            <w:r>
              <w:rPr>
                <w:rFonts w:ascii="Times New Roman"/>
                <w:b w:val="false"/>
                <w:i w:val="false"/>
                <w:color w:val="000000"/>
                <w:sz w:val="20"/>
              </w:rPr>
              <w:t>
- металл кесу жабдықтар, қайышылар және араларды жөнделетін түйіндер мен бөлшектерді қалпына келтіру ретін;</w:t>
            </w:r>
          </w:p>
          <w:p>
            <w:pPr>
              <w:spacing w:after="20"/>
              <w:ind w:left="20"/>
              <w:jc w:val="both"/>
            </w:pPr>
            <w:r>
              <w:rPr>
                <w:rFonts w:ascii="Times New Roman"/>
                <w:b w:val="false"/>
                <w:i w:val="false"/>
                <w:color w:val="000000"/>
                <w:sz w:val="20"/>
              </w:rPr>
              <w:t>
- құрастыру жұмыс кезеңін құрылымын;</w:t>
            </w:r>
          </w:p>
          <w:p>
            <w:pPr>
              <w:spacing w:after="20"/>
              <w:ind w:left="20"/>
              <w:jc w:val="both"/>
            </w:pPr>
            <w:r>
              <w:rPr>
                <w:rFonts w:ascii="Times New Roman"/>
                <w:b w:val="false"/>
                <w:i w:val="false"/>
                <w:color w:val="000000"/>
                <w:sz w:val="20"/>
              </w:rPr>
              <w:t>
- құрастырылған жабдықтарды енгізуге қабылдау ретін;</w:t>
            </w:r>
          </w:p>
          <w:p>
            <w:pPr>
              <w:spacing w:after="20"/>
              <w:ind w:left="20"/>
              <w:jc w:val="both"/>
            </w:pPr>
            <w:r>
              <w:rPr>
                <w:rFonts w:ascii="Times New Roman"/>
                <w:b w:val="false"/>
                <w:i w:val="false"/>
                <w:color w:val="000000"/>
                <w:sz w:val="20"/>
              </w:rPr>
              <w:t>
- металл кесу жабдықтар, қайышылар және араларды пайдалану ережелерін;</w:t>
            </w:r>
          </w:p>
          <w:p>
            <w:pPr>
              <w:spacing w:after="20"/>
              <w:ind w:left="20"/>
              <w:jc w:val="both"/>
            </w:pPr>
            <w:r>
              <w:rPr>
                <w:rFonts w:ascii="Times New Roman"/>
                <w:b w:val="false"/>
                <w:i w:val="false"/>
                <w:color w:val="000000"/>
                <w:sz w:val="20"/>
              </w:rPr>
              <w:t>
- металл кесу жабдықтар, қайышылар және араларды жөндеу уақытында бөлшектеу және жинау ретін.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қызмет көрсету түрін анықтауды;</w:t>
            </w:r>
          </w:p>
          <w:p>
            <w:pPr>
              <w:spacing w:after="20"/>
              <w:ind w:left="20"/>
              <w:jc w:val="both"/>
            </w:pPr>
            <w:r>
              <w:rPr>
                <w:rFonts w:ascii="Times New Roman"/>
                <w:b w:val="false"/>
                <w:i w:val="false"/>
                <w:color w:val="000000"/>
                <w:sz w:val="20"/>
              </w:rPr>
              <w:t>
- металл кесу жабдықтар, қайышылар және араларды жөндеу әдістерін тандауды;</w:t>
            </w:r>
          </w:p>
          <w:p>
            <w:pPr>
              <w:spacing w:after="20"/>
              <w:ind w:left="20"/>
              <w:jc w:val="both"/>
            </w:pPr>
            <w:r>
              <w:rPr>
                <w:rFonts w:ascii="Times New Roman"/>
                <w:b w:val="false"/>
                <w:i w:val="false"/>
                <w:color w:val="000000"/>
                <w:sz w:val="20"/>
              </w:rPr>
              <w:t>
- металл кесу жабдықтар, қайышылар және араларды жөндеу кезеңділігін анықтауды;</w:t>
            </w:r>
          </w:p>
          <w:p>
            <w:pPr>
              <w:spacing w:after="20"/>
              <w:ind w:left="20"/>
              <w:jc w:val="both"/>
            </w:pPr>
            <w:r>
              <w:rPr>
                <w:rFonts w:ascii="Times New Roman"/>
                <w:b w:val="false"/>
                <w:i w:val="false"/>
                <w:color w:val="000000"/>
                <w:sz w:val="20"/>
              </w:rPr>
              <w:t>
- металл кесу жабдықтар, қайышылар және араларды бөлшектерін ақаулыққа және бақылауды өткізу;</w:t>
            </w:r>
          </w:p>
          <w:p>
            <w:pPr>
              <w:spacing w:after="20"/>
              <w:ind w:left="20"/>
              <w:jc w:val="both"/>
            </w:pPr>
            <w:r>
              <w:rPr>
                <w:rFonts w:ascii="Times New Roman"/>
                <w:b w:val="false"/>
                <w:i w:val="false"/>
                <w:color w:val="000000"/>
                <w:sz w:val="20"/>
              </w:rPr>
              <w:t>
- жеке бөлшектерді рационалды жөндеу әдісін тандауды;</w:t>
            </w:r>
          </w:p>
          <w:p>
            <w:pPr>
              <w:spacing w:after="20"/>
              <w:ind w:left="20"/>
              <w:jc w:val="both"/>
            </w:pPr>
            <w:r>
              <w:rPr>
                <w:rFonts w:ascii="Times New Roman"/>
                <w:b w:val="false"/>
                <w:i w:val="false"/>
                <w:color w:val="000000"/>
                <w:sz w:val="20"/>
              </w:rPr>
              <w:t>
- металл кесу жабдықтар, қайышылар және араларды косу-жөндеу жұмыстарын дайындауды.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xml:space="preserve">
КҚ 2.8.5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101009 2 – Металл қыздырушысы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Металдарды және құбырларды қыздыру технологиясы.</w:t>
            </w:r>
          </w:p>
          <w:p>
            <w:pPr>
              <w:spacing w:after="20"/>
              <w:ind w:left="20"/>
              <w:jc w:val="both"/>
            </w:pPr>
            <w:r>
              <w:rPr>
                <w:rFonts w:ascii="Times New Roman"/>
                <w:b w:val="false"/>
                <w:i w:val="false"/>
                <w:color w:val="000000"/>
                <w:sz w:val="20"/>
              </w:rPr>
              <w:t xml:space="preserve">
Металдарды және құбырларды қыздыру әдістері. Отын және жанудың процестері. Әртүрлі қыздыру құрылғыда металдың қыздыру, жылу берілісінің ерекшеліктері. Пештің жұмыс кеңістікте жылу айырбастау. Секцияда құбырды қыздыру. Оттын жану, пеште жылу балансті есептеу. Жылу баланстің есептеу нәтижесі. Пештің өлшемдер мен параметрлерін есептеу. Металды және құбырды индукциялы қыздыру. Құбырларды және қуыс цилиндрлі дайындамаларды қыздыру кезінде индукциялы құрылғылардың параметрлерін есептеу әдістері. Термиялық өңдеу процесі. пештерде құбырлар мен баллондарды қыздыру, күйідіру, изотермиялық ұстау, босату, нормализациялау, құбырларды электртүйістіру қыздыру құрылғыда құбырларды термиялық 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оттының жалпы сипаттамасын;</w:t>
            </w:r>
          </w:p>
          <w:p>
            <w:pPr>
              <w:spacing w:after="20"/>
              <w:ind w:left="20"/>
              <w:jc w:val="both"/>
            </w:pPr>
            <w:r>
              <w:rPr>
                <w:rFonts w:ascii="Times New Roman"/>
                <w:b w:val="false"/>
                <w:i w:val="false"/>
                <w:color w:val="000000"/>
                <w:sz w:val="20"/>
              </w:rPr>
              <w:t>
- әртүрлі қыздыру құрылғыда металдың қыздыру және жылу берілісінің ерекшеліктерін;</w:t>
            </w:r>
          </w:p>
          <w:p>
            <w:pPr>
              <w:spacing w:after="20"/>
              <w:ind w:left="20"/>
              <w:jc w:val="both"/>
            </w:pPr>
            <w:r>
              <w:rPr>
                <w:rFonts w:ascii="Times New Roman"/>
                <w:b w:val="false"/>
                <w:i w:val="false"/>
                <w:color w:val="000000"/>
                <w:sz w:val="20"/>
              </w:rPr>
              <w:t>
- оттын жану есептеу әдістемесін және жылу балансты құрастыруды;</w:t>
            </w:r>
          </w:p>
          <w:p>
            <w:pPr>
              <w:spacing w:after="20"/>
              <w:ind w:left="20"/>
              <w:jc w:val="both"/>
            </w:pPr>
            <w:r>
              <w:rPr>
                <w:rFonts w:ascii="Times New Roman"/>
                <w:b w:val="false"/>
                <w:i w:val="false"/>
                <w:color w:val="000000"/>
                <w:sz w:val="20"/>
              </w:rPr>
              <w:t>
- құбырмен дайындамаларды индукционды қыздыру негізін.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оттын жану процесінің есебін жүргізу;</w:t>
            </w:r>
          </w:p>
          <w:p>
            <w:pPr>
              <w:spacing w:after="20"/>
              <w:ind w:left="20"/>
              <w:jc w:val="both"/>
            </w:pPr>
            <w:r>
              <w:rPr>
                <w:rFonts w:ascii="Times New Roman"/>
                <w:b w:val="false"/>
                <w:i w:val="false"/>
                <w:color w:val="000000"/>
                <w:sz w:val="20"/>
              </w:rPr>
              <w:t>
- металды және құбырды қыздыру технологиясын жасауды;</w:t>
            </w:r>
          </w:p>
          <w:p>
            <w:pPr>
              <w:spacing w:after="20"/>
              <w:ind w:left="20"/>
              <w:jc w:val="both"/>
            </w:pPr>
            <w:r>
              <w:rPr>
                <w:rFonts w:ascii="Times New Roman"/>
                <w:b w:val="false"/>
                <w:i w:val="false"/>
                <w:color w:val="000000"/>
                <w:sz w:val="20"/>
              </w:rPr>
              <w:t>
- құбырларды термиялық өңдеу технологиясын жасауды.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Қыздыру құралдары.</w:t>
            </w:r>
          </w:p>
          <w:p>
            <w:pPr>
              <w:spacing w:after="20"/>
              <w:ind w:left="20"/>
              <w:jc w:val="both"/>
            </w:pPr>
            <w:r>
              <w:rPr>
                <w:rFonts w:ascii="Times New Roman"/>
                <w:b w:val="false"/>
                <w:i w:val="false"/>
                <w:color w:val="000000"/>
                <w:sz w:val="20"/>
              </w:rPr>
              <w:t>
Қыздыру құралдарды тандау және жасаудың негізгі жағдайлары, онымен қоса металды тасымалдау жүйесі, жылыту, автоматтандыру және жылуды пайдалану. Құбырларды және оның элементтерін қазіргі жаңа қыздыру құралдар түрлерінде өндіру. жаңарғы құрылғы, радиационды құбырлар, отқа төзімді футерлеу, рекуператорлар, салқындату және құрғату құрылғылары. Қыздыру құралдарының механикалық жабдықтың құрылымы және әрекеттiң қағидасы, сонымен қатар пештердi қызмет атқару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қыздыру құралдардың жалпы сипаттамасын;</w:t>
            </w:r>
          </w:p>
          <w:p>
            <w:pPr>
              <w:spacing w:after="20"/>
              <w:ind w:left="20"/>
              <w:jc w:val="both"/>
            </w:pPr>
            <w:r>
              <w:rPr>
                <w:rFonts w:ascii="Times New Roman"/>
                <w:b w:val="false"/>
                <w:i w:val="false"/>
                <w:color w:val="000000"/>
                <w:sz w:val="20"/>
              </w:rPr>
              <w:t>
- қыздыру құралдардың механикалық жабдықтың құрылымы және әрекеттiң қағидасын.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пештің өлшемдерін және параметрлерін есептеуді жүргізуді;</w:t>
            </w:r>
          </w:p>
          <w:p>
            <w:pPr>
              <w:spacing w:after="20"/>
              <w:ind w:left="20"/>
              <w:jc w:val="both"/>
            </w:pPr>
            <w:r>
              <w:rPr>
                <w:rFonts w:ascii="Times New Roman"/>
                <w:b w:val="false"/>
                <w:i w:val="false"/>
                <w:color w:val="000000"/>
                <w:sz w:val="20"/>
              </w:rPr>
              <w:t>
- индукциялы құралдар параметрлер есебін жасауды.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xml:space="preserve">
КҚ 2.9.2 </w:t>
            </w:r>
          </w:p>
          <w:p>
            <w:pPr>
              <w:spacing w:after="20"/>
              <w:ind w:left="20"/>
              <w:jc w:val="both"/>
            </w:pPr>
            <w:r>
              <w:rPr>
                <w:rFonts w:ascii="Times New Roman"/>
                <w:b w:val="false"/>
                <w:i w:val="false"/>
                <w:color w:val="000000"/>
                <w:sz w:val="20"/>
              </w:rPr>
              <w:t xml:space="preserve">
КҚ 2.9.3 </w:t>
            </w:r>
          </w:p>
          <w:p>
            <w:pPr>
              <w:spacing w:after="20"/>
              <w:ind w:left="20"/>
              <w:jc w:val="both"/>
            </w:pPr>
            <w:r>
              <w:rPr>
                <w:rFonts w:ascii="Times New Roman"/>
                <w:b w:val="false"/>
                <w:i w:val="false"/>
                <w:color w:val="000000"/>
                <w:sz w:val="20"/>
              </w:rPr>
              <w:t xml:space="preserve">
КҚ 2.9.5 </w:t>
            </w:r>
          </w:p>
          <w:p>
            <w:pPr>
              <w:spacing w:after="20"/>
              <w:ind w:left="20"/>
              <w:jc w:val="both"/>
            </w:pPr>
            <w:r>
              <w:rPr>
                <w:rFonts w:ascii="Times New Roman"/>
                <w:b w:val="false"/>
                <w:i w:val="false"/>
                <w:color w:val="000000"/>
                <w:sz w:val="20"/>
              </w:rPr>
              <w:t xml:space="preserve">
КҚ 2.9.6 </w:t>
            </w:r>
          </w:p>
          <w:p>
            <w:pPr>
              <w:spacing w:after="20"/>
              <w:ind w:left="20"/>
              <w:jc w:val="both"/>
            </w:pPr>
            <w:r>
              <w:rPr>
                <w:rFonts w:ascii="Times New Roman"/>
                <w:b w:val="false"/>
                <w:i w:val="false"/>
                <w:color w:val="000000"/>
                <w:sz w:val="20"/>
              </w:rPr>
              <w:t>
КҚ 2.9.7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Қыздыру құралдарды жөндеу және қызмет көрсету.</w:t>
            </w:r>
          </w:p>
          <w:p>
            <w:pPr>
              <w:spacing w:after="20"/>
              <w:ind w:left="20"/>
              <w:jc w:val="both"/>
            </w:pPr>
            <w:r>
              <w:rPr>
                <w:rFonts w:ascii="Times New Roman"/>
                <w:b w:val="false"/>
                <w:i w:val="false"/>
                <w:color w:val="000000"/>
                <w:sz w:val="20"/>
              </w:rPr>
              <w:t>
Қыздыру құралдарды пайдалану. Қыздыру құралдарды жөндеу жұмыстар ұйымы Қыздыру құралдарды жөндеудің өндірістік процесі. Жөндеу өнеркәсібі. Қыздыру құралдарды құрастыру бірліктер мен бөлшектерді жөндеу әдістері. Түйіндерді және бөлшектерді жөндеу. Жөндеу жұмыстарды өндіру технологиясы. Қосу - жөндеу жұмыстар. Қыздыру құралдарды құрастыру, пайдалану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қыздыру құралдарды техникалық қызмет көрсету түрлерін;</w:t>
            </w:r>
          </w:p>
          <w:p>
            <w:pPr>
              <w:spacing w:after="20"/>
              <w:ind w:left="20"/>
              <w:jc w:val="both"/>
            </w:pPr>
            <w:r>
              <w:rPr>
                <w:rFonts w:ascii="Times New Roman"/>
                <w:b w:val="false"/>
                <w:i w:val="false"/>
                <w:color w:val="000000"/>
                <w:sz w:val="20"/>
              </w:rPr>
              <w:t>
- қыздыру құралдарды жөндеудің негізгі түрлерін;</w:t>
            </w:r>
          </w:p>
          <w:p>
            <w:pPr>
              <w:spacing w:after="20"/>
              <w:ind w:left="20"/>
              <w:jc w:val="both"/>
            </w:pPr>
            <w:r>
              <w:rPr>
                <w:rFonts w:ascii="Times New Roman"/>
                <w:b w:val="false"/>
                <w:i w:val="false"/>
                <w:color w:val="000000"/>
                <w:sz w:val="20"/>
              </w:rPr>
              <w:t>
- жөндеу әдістерін;</w:t>
            </w:r>
          </w:p>
          <w:p>
            <w:pPr>
              <w:spacing w:after="20"/>
              <w:ind w:left="20"/>
              <w:jc w:val="both"/>
            </w:pPr>
            <w:r>
              <w:rPr>
                <w:rFonts w:ascii="Times New Roman"/>
                <w:b w:val="false"/>
                <w:i w:val="false"/>
                <w:color w:val="000000"/>
                <w:sz w:val="20"/>
              </w:rPr>
              <w:t>
- жөнделетін түйіндер мен бөлшектердің құрылғысын және тағайындалуын;</w:t>
            </w:r>
          </w:p>
          <w:p>
            <w:pPr>
              <w:spacing w:after="20"/>
              <w:ind w:left="20"/>
              <w:jc w:val="both"/>
            </w:pPr>
            <w:r>
              <w:rPr>
                <w:rFonts w:ascii="Times New Roman"/>
                <w:b w:val="false"/>
                <w:i w:val="false"/>
                <w:color w:val="000000"/>
                <w:sz w:val="20"/>
              </w:rPr>
              <w:t>
- қыздыру құралдарды жөнделетін түйіндер мен бөлшектерді қалпына келтіру ретін;</w:t>
            </w:r>
          </w:p>
          <w:p>
            <w:pPr>
              <w:spacing w:after="20"/>
              <w:ind w:left="20"/>
              <w:jc w:val="both"/>
            </w:pPr>
            <w:r>
              <w:rPr>
                <w:rFonts w:ascii="Times New Roman"/>
                <w:b w:val="false"/>
                <w:i w:val="false"/>
                <w:color w:val="000000"/>
                <w:sz w:val="20"/>
              </w:rPr>
              <w:t>
- құрастыру жұмыс кезеңін құрылымын;</w:t>
            </w:r>
          </w:p>
          <w:p>
            <w:pPr>
              <w:spacing w:after="20"/>
              <w:ind w:left="20"/>
              <w:jc w:val="both"/>
            </w:pPr>
            <w:r>
              <w:rPr>
                <w:rFonts w:ascii="Times New Roman"/>
                <w:b w:val="false"/>
                <w:i w:val="false"/>
                <w:color w:val="000000"/>
                <w:sz w:val="20"/>
              </w:rPr>
              <w:t>
- құрастырылған жабдықтарды енгізуге қабылдау ретін;</w:t>
            </w:r>
          </w:p>
          <w:p>
            <w:pPr>
              <w:spacing w:after="20"/>
              <w:ind w:left="20"/>
              <w:jc w:val="both"/>
            </w:pPr>
            <w:r>
              <w:rPr>
                <w:rFonts w:ascii="Times New Roman"/>
                <w:b w:val="false"/>
                <w:i w:val="false"/>
                <w:color w:val="000000"/>
                <w:sz w:val="20"/>
              </w:rPr>
              <w:t>
- қыздыру құралдарды пайдалану ережелерін;</w:t>
            </w:r>
          </w:p>
          <w:p>
            <w:pPr>
              <w:spacing w:after="20"/>
              <w:ind w:left="20"/>
              <w:jc w:val="both"/>
            </w:pPr>
            <w:r>
              <w:rPr>
                <w:rFonts w:ascii="Times New Roman"/>
                <w:b w:val="false"/>
                <w:i w:val="false"/>
                <w:color w:val="000000"/>
                <w:sz w:val="20"/>
              </w:rPr>
              <w:t>
- қыздыру құралдарды жөндеу уақытында бөлшектеу және жинау ретін.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қызмет көрсету түрін анықтауды;</w:t>
            </w:r>
          </w:p>
          <w:p>
            <w:pPr>
              <w:spacing w:after="20"/>
              <w:ind w:left="20"/>
              <w:jc w:val="both"/>
            </w:pPr>
            <w:r>
              <w:rPr>
                <w:rFonts w:ascii="Times New Roman"/>
                <w:b w:val="false"/>
                <w:i w:val="false"/>
                <w:color w:val="000000"/>
                <w:sz w:val="20"/>
              </w:rPr>
              <w:t xml:space="preserve">
- металл кесу жабдықтар, </w:t>
            </w:r>
          </w:p>
          <w:p>
            <w:pPr>
              <w:spacing w:after="20"/>
              <w:ind w:left="20"/>
              <w:jc w:val="both"/>
            </w:pPr>
            <w:r>
              <w:rPr>
                <w:rFonts w:ascii="Times New Roman"/>
                <w:b w:val="false"/>
                <w:i w:val="false"/>
                <w:color w:val="000000"/>
                <w:sz w:val="20"/>
              </w:rPr>
              <w:t>
- қыздыру құралдарды жөндеу әдістерін тандауды;</w:t>
            </w:r>
          </w:p>
          <w:p>
            <w:pPr>
              <w:spacing w:after="20"/>
              <w:ind w:left="20"/>
              <w:jc w:val="both"/>
            </w:pPr>
            <w:r>
              <w:rPr>
                <w:rFonts w:ascii="Times New Roman"/>
                <w:b w:val="false"/>
                <w:i w:val="false"/>
                <w:color w:val="000000"/>
                <w:sz w:val="20"/>
              </w:rPr>
              <w:t>
- қыздыру құралдарды жөндеу кезеңділігін анықтауды;</w:t>
            </w:r>
          </w:p>
          <w:p>
            <w:pPr>
              <w:spacing w:after="20"/>
              <w:ind w:left="20"/>
              <w:jc w:val="both"/>
            </w:pPr>
            <w:r>
              <w:rPr>
                <w:rFonts w:ascii="Times New Roman"/>
                <w:b w:val="false"/>
                <w:i w:val="false"/>
                <w:color w:val="000000"/>
                <w:sz w:val="20"/>
              </w:rPr>
              <w:t>
- қыздыру құралдарды бөлшектерін ақаулыққа және бақылауды өткізу;</w:t>
            </w:r>
          </w:p>
          <w:p>
            <w:pPr>
              <w:spacing w:after="20"/>
              <w:ind w:left="20"/>
              <w:jc w:val="both"/>
            </w:pPr>
            <w:r>
              <w:rPr>
                <w:rFonts w:ascii="Times New Roman"/>
                <w:b w:val="false"/>
                <w:i w:val="false"/>
                <w:color w:val="000000"/>
                <w:sz w:val="20"/>
              </w:rPr>
              <w:t>
- жеке бөлшектерді рационалды жөндеу әдісін тандауды;</w:t>
            </w:r>
          </w:p>
          <w:p>
            <w:pPr>
              <w:spacing w:after="20"/>
              <w:ind w:left="20"/>
              <w:jc w:val="both"/>
            </w:pPr>
            <w:r>
              <w:rPr>
                <w:rFonts w:ascii="Times New Roman"/>
                <w:b w:val="false"/>
                <w:i w:val="false"/>
                <w:color w:val="000000"/>
                <w:sz w:val="20"/>
              </w:rPr>
              <w:t>
- қыздыру құралдарды косу-жөндеу жұмыстарын дайындауды.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xml:space="preserve">
КҚ 2.9.4 </w:t>
            </w:r>
          </w:p>
          <w:p>
            <w:pPr>
              <w:spacing w:after="20"/>
              <w:ind w:left="20"/>
              <w:jc w:val="both"/>
            </w:pPr>
            <w:r>
              <w:rPr>
                <w:rFonts w:ascii="Times New Roman"/>
                <w:b w:val="false"/>
                <w:i w:val="false"/>
                <w:color w:val="000000"/>
                <w:sz w:val="20"/>
              </w:rPr>
              <w:t xml:space="preserve">
КҚ 2.9.5 </w:t>
            </w:r>
          </w:p>
          <w:p>
            <w:pPr>
              <w:spacing w:after="20"/>
              <w:ind w:left="20"/>
              <w:jc w:val="both"/>
            </w:pPr>
            <w:r>
              <w:rPr>
                <w:rFonts w:ascii="Times New Roman"/>
                <w:b w:val="false"/>
                <w:i w:val="false"/>
                <w:color w:val="000000"/>
                <w:sz w:val="20"/>
              </w:rPr>
              <w:t xml:space="preserve">
КҚ 2.9.6 </w:t>
            </w:r>
          </w:p>
          <w:p>
            <w:pPr>
              <w:spacing w:after="20"/>
              <w:ind w:left="20"/>
              <w:jc w:val="both"/>
            </w:pPr>
            <w:r>
              <w:rPr>
                <w:rFonts w:ascii="Times New Roman"/>
                <w:b w:val="false"/>
                <w:i w:val="false"/>
                <w:color w:val="000000"/>
                <w:sz w:val="20"/>
              </w:rPr>
              <w:t>
КҚ 2.9.7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101010 2 – Ыстық құбырларды сығымдаушы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Қобылау, пресстеу және ыстықтай түсіру технологиясы.</w:t>
            </w:r>
          </w:p>
          <w:p>
            <w:pPr>
              <w:spacing w:after="20"/>
              <w:ind w:left="20"/>
              <w:jc w:val="both"/>
            </w:pPr>
            <w:r>
              <w:rPr>
                <w:rFonts w:ascii="Times New Roman"/>
                <w:b w:val="false"/>
                <w:i w:val="false"/>
                <w:color w:val="000000"/>
                <w:sz w:val="20"/>
              </w:rPr>
              <w:t>
Құбырларды престеурестеуң технологиялық процесі: теориялық процестiң негiзi, технологиялық сұлба. Құбырларды ыстықтай престеудің негiзгi операциялар.</w:t>
            </w:r>
          </w:p>
          <w:p>
            <w:pPr>
              <w:spacing w:after="20"/>
              <w:ind w:left="20"/>
              <w:jc w:val="both"/>
            </w:pPr>
            <w:r>
              <w:rPr>
                <w:rFonts w:ascii="Times New Roman"/>
                <w:b w:val="false"/>
                <w:i w:val="false"/>
                <w:color w:val="000000"/>
                <w:sz w:val="20"/>
              </w:rPr>
              <w:t>
Құбырлардың соңдарын ыстықтай түсiрудiң процесс. Тесудің негiзгi тәсiлдерi. Құймаларды және дайындамаларды тесу процесi. Құбырларды престеудің процесi. Құбырларды престеудің технологиялық және энергокүштік параметрлерi Болат маркасының жылытуда және сығымдауға қасиетi. Дайын өнiм: түрлері, құбырлар сортаменті, шығарылатын өнiмнiң сапасына мемлекеттiк стандарттар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құбырларды престеудің теориялық негiздерi;</w:t>
            </w:r>
          </w:p>
          <w:p>
            <w:pPr>
              <w:spacing w:after="20"/>
              <w:ind w:left="20"/>
              <w:jc w:val="both"/>
            </w:pPr>
            <w:r>
              <w:rPr>
                <w:rFonts w:ascii="Times New Roman"/>
                <w:b w:val="false"/>
                <w:i w:val="false"/>
                <w:color w:val="000000"/>
                <w:sz w:val="20"/>
              </w:rPr>
              <w:t>
- құбырларды престеудің негiзгi технологиялық сұлбалары;</w:t>
            </w:r>
          </w:p>
          <w:p>
            <w:pPr>
              <w:spacing w:after="20"/>
              <w:ind w:left="20"/>
              <w:jc w:val="both"/>
            </w:pPr>
            <w:r>
              <w:rPr>
                <w:rFonts w:ascii="Times New Roman"/>
                <w:b w:val="false"/>
                <w:i w:val="false"/>
                <w:color w:val="000000"/>
                <w:sz w:val="20"/>
              </w:rPr>
              <w:t xml:space="preserve">
- құбырларды престеу процесiнiң технологиялық және энергокүштік параметрлердi есептеу әдiстемесі; </w:t>
            </w:r>
          </w:p>
          <w:p>
            <w:pPr>
              <w:spacing w:after="20"/>
              <w:ind w:left="20"/>
              <w:jc w:val="both"/>
            </w:pPr>
            <w:r>
              <w:rPr>
                <w:rFonts w:ascii="Times New Roman"/>
                <w:b w:val="false"/>
                <w:i w:val="false"/>
                <w:color w:val="000000"/>
                <w:sz w:val="20"/>
              </w:rPr>
              <w:t>
- құбырларды престеудің технологиясы.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құбырларды престеудің технологиялық процесін дайындауды;</w:t>
            </w:r>
          </w:p>
          <w:p>
            <w:pPr>
              <w:spacing w:after="20"/>
              <w:ind w:left="20"/>
              <w:jc w:val="both"/>
            </w:pPr>
            <w:r>
              <w:rPr>
                <w:rFonts w:ascii="Times New Roman"/>
                <w:b w:val="false"/>
                <w:i w:val="false"/>
                <w:color w:val="000000"/>
                <w:sz w:val="20"/>
              </w:rPr>
              <w:t>
- құбырларды престеу процесiнiң технологиялық және энергокүштік параметрлердi есептеуді.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КҚ 2.10.1</w:t>
            </w:r>
          </w:p>
          <w:p>
            <w:pPr>
              <w:spacing w:after="20"/>
              <w:ind w:left="20"/>
              <w:jc w:val="both"/>
            </w:pPr>
            <w:r>
              <w:rPr>
                <w:rFonts w:ascii="Times New Roman"/>
                <w:b w:val="false"/>
                <w:i w:val="false"/>
                <w:color w:val="000000"/>
                <w:sz w:val="20"/>
              </w:rPr>
              <w:t>
КҚ 2.10.7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Престік және түсіру жабдықтары.</w:t>
            </w:r>
          </w:p>
          <w:p>
            <w:pPr>
              <w:spacing w:after="20"/>
              <w:ind w:left="20"/>
              <w:jc w:val="both"/>
            </w:pPr>
            <w:r>
              <w:rPr>
                <w:rFonts w:ascii="Times New Roman"/>
                <w:b w:val="false"/>
                <w:i w:val="false"/>
                <w:color w:val="000000"/>
                <w:sz w:val="20"/>
              </w:rPr>
              <w:t>
Құбырлар ыстықтай престеу үшiн жабдығы: тағайындау, құрылғы, жұмыстың қағидасы. Сығу қондырулары: тесу және құбыр профилді престер, құбырлар соңын отырғызу престер. Пресс аспабы. Пуансон мен матрицаны салқындату жүйесі. Дистрибутор және бұрғы престің механизмдері. Престерді қол және автоматты басқару жүйесі. Қызмет атқаратын жабдықты пайдаланудың еңбек қауiпсiздiгi.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құбырларды ыстықтай престеу үшін жабдықтың жалпы сипаттамасын;</w:t>
            </w:r>
          </w:p>
          <w:p>
            <w:pPr>
              <w:spacing w:after="20"/>
              <w:ind w:left="20"/>
              <w:jc w:val="both"/>
            </w:pPr>
            <w:r>
              <w:rPr>
                <w:rFonts w:ascii="Times New Roman"/>
                <w:b w:val="false"/>
                <w:i w:val="false"/>
                <w:color w:val="000000"/>
                <w:sz w:val="20"/>
              </w:rPr>
              <w:t>
- престеудің және түсіру жабдықтың әсер ету қағидасы және құрылысын.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тесу, пресстеу және түсіруге арналған қажетті жабдықты таңдауды.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2.10.2</w:t>
            </w:r>
          </w:p>
          <w:p>
            <w:pPr>
              <w:spacing w:after="20"/>
              <w:ind w:left="20"/>
              <w:jc w:val="both"/>
            </w:pPr>
            <w:r>
              <w:rPr>
                <w:rFonts w:ascii="Times New Roman"/>
                <w:b w:val="false"/>
                <w:i w:val="false"/>
                <w:color w:val="000000"/>
                <w:sz w:val="20"/>
              </w:rPr>
              <w:t>
КҚ 2.10.5</w:t>
            </w:r>
          </w:p>
          <w:p>
            <w:pPr>
              <w:spacing w:after="20"/>
              <w:ind w:left="20"/>
              <w:jc w:val="both"/>
            </w:pPr>
            <w:r>
              <w:rPr>
                <w:rFonts w:ascii="Times New Roman"/>
                <w:b w:val="false"/>
                <w:i w:val="false"/>
                <w:color w:val="000000"/>
                <w:sz w:val="20"/>
              </w:rPr>
              <w:t>
КҚ 2.10.6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Престік және түсіру жабдықтарын жөндеу және қызмет көрсету.</w:t>
            </w:r>
          </w:p>
          <w:p>
            <w:pPr>
              <w:spacing w:after="20"/>
              <w:ind w:left="20"/>
              <w:jc w:val="both"/>
            </w:pPr>
            <w:r>
              <w:rPr>
                <w:rFonts w:ascii="Times New Roman"/>
                <w:b w:val="false"/>
                <w:i w:val="false"/>
                <w:color w:val="000000"/>
                <w:sz w:val="20"/>
              </w:rPr>
              <w:t>
Престік және түсіру жабдығын пайдалану. Престік және түсіру жабдығының жөндеу жұмыстар ұйымы. Престік және түсіру жабдықтардың жөндеудің өндірістік процесі. Жөндеу өнеркәсібі. Престік және түсіру жабдығын құрастыру бірліктер мен бөлшектерді жөндеу әдістері. Түйіндерді және бөлшектерді жөндеу. Жөндеу жұмыстарды өндіру технологиясы. Қосу - жөндеу жұмыстар. Престік және түсіру жабдығын құрастыру, пайдалану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престік және түсіру жабдығын техникалық қызмет көрсету түрлерін;</w:t>
            </w:r>
          </w:p>
          <w:p>
            <w:pPr>
              <w:spacing w:after="20"/>
              <w:ind w:left="20"/>
              <w:jc w:val="both"/>
            </w:pPr>
            <w:r>
              <w:rPr>
                <w:rFonts w:ascii="Times New Roman"/>
                <w:b w:val="false"/>
                <w:i w:val="false"/>
                <w:color w:val="000000"/>
                <w:sz w:val="20"/>
              </w:rPr>
              <w:t>
- престік және түсіру жабдығын жөндеудің негізгі түрлерін;</w:t>
            </w:r>
          </w:p>
          <w:p>
            <w:pPr>
              <w:spacing w:after="20"/>
              <w:ind w:left="20"/>
              <w:jc w:val="both"/>
            </w:pPr>
            <w:r>
              <w:rPr>
                <w:rFonts w:ascii="Times New Roman"/>
                <w:b w:val="false"/>
                <w:i w:val="false"/>
                <w:color w:val="000000"/>
                <w:sz w:val="20"/>
              </w:rPr>
              <w:t>
- жөндеу әдістерін;</w:t>
            </w:r>
          </w:p>
          <w:p>
            <w:pPr>
              <w:spacing w:after="20"/>
              <w:ind w:left="20"/>
              <w:jc w:val="both"/>
            </w:pPr>
            <w:r>
              <w:rPr>
                <w:rFonts w:ascii="Times New Roman"/>
                <w:b w:val="false"/>
                <w:i w:val="false"/>
                <w:color w:val="000000"/>
                <w:sz w:val="20"/>
              </w:rPr>
              <w:t>
- жөнделетін түйіндер мен бөлшектердің құрылғысын және тағайындалуын;</w:t>
            </w:r>
          </w:p>
          <w:p>
            <w:pPr>
              <w:spacing w:after="20"/>
              <w:ind w:left="20"/>
              <w:jc w:val="both"/>
            </w:pPr>
            <w:r>
              <w:rPr>
                <w:rFonts w:ascii="Times New Roman"/>
                <w:b w:val="false"/>
                <w:i w:val="false"/>
                <w:color w:val="000000"/>
                <w:sz w:val="20"/>
              </w:rPr>
              <w:t>
- престік және түсіру жабдығын жөнделетін түйіндер мен бөлшектерді қалпына келтіру ретін;</w:t>
            </w:r>
          </w:p>
          <w:p>
            <w:pPr>
              <w:spacing w:after="20"/>
              <w:ind w:left="20"/>
              <w:jc w:val="both"/>
            </w:pPr>
            <w:r>
              <w:rPr>
                <w:rFonts w:ascii="Times New Roman"/>
                <w:b w:val="false"/>
                <w:i w:val="false"/>
                <w:color w:val="000000"/>
                <w:sz w:val="20"/>
              </w:rPr>
              <w:t>
- құрастыру жұмыс кезеңін құрылымын;</w:t>
            </w:r>
          </w:p>
          <w:p>
            <w:pPr>
              <w:spacing w:after="20"/>
              <w:ind w:left="20"/>
              <w:jc w:val="both"/>
            </w:pPr>
            <w:r>
              <w:rPr>
                <w:rFonts w:ascii="Times New Roman"/>
                <w:b w:val="false"/>
                <w:i w:val="false"/>
                <w:color w:val="000000"/>
                <w:sz w:val="20"/>
              </w:rPr>
              <w:t>
- құрастырылған жабдықтарды енгізуге қабылдау ретін;</w:t>
            </w:r>
          </w:p>
          <w:p>
            <w:pPr>
              <w:spacing w:after="20"/>
              <w:ind w:left="20"/>
              <w:jc w:val="both"/>
            </w:pPr>
            <w:r>
              <w:rPr>
                <w:rFonts w:ascii="Times New Roman"/>
                <w:b w:val="false"/>
                <w:i w:val="false"/>
                <w:color w:val="000000"/>
                <w:sz w:val="20"/>
              </w:rPr>
              <w:t>
- престік және түсіру жабдығын пайдалану ережелерін;</w:t>
            </w:r>
          </w:p>
          <w:p>
            <w:pPr>
              <w:spacing w:after="20"/>
              <w:ind w:left="20"/>
              <w:jc w:val="both"/>
            </w:pPr>
            <w:r>
              <w:rPr>
                <w:rFonts w:ascii="Times New Roman"/>
                <w:b w:val="false"/>
                <w:i w:val="false"/>
                <w:color w:val="000000"/>
                <w:sz w:val="20"/>
              </w:rPr>
              <w:t>
- престік және түсіру жабдығын жөндеу уақытында бөлшектеу және жинау ретін.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қызмет көрсету түрін анықтауды;</w:t>
            </w:r>
          </w:p>
          <w:p>
            <w:pPr>
              <w:spacing w:after="20"/>
              <w:ind w:left="20"/>
              <w:jc w:val="both"/>
            </w:pPr>
            <w:r>
              <w:rPr>
                <w:rFonts w:ascii="Times New Roman"/>
                <w:b w:val="false"/>
                <w:i w:val="false"/>
                <w:color w:val="000000"/>
                <w:sz w:val="20"/>
              </w:rPr>
              <w:t>
престік және түсіру жабдығын жөндеу әдістерін тандауды;</w:t>
            </w:r>
          </w:p>
          <w:p>
            <w:pPr>
              <w:spacing w:after="20"/>
              <w:ind w:left="20"/>
              <w:jc w:val="both"/>
            </w:pPr>
            <w:r>
              <w:rPr>
                <w:rFonts w:ascii="Times New Roman"/>
                <w:b w:val="false"/>
                <w:i w:val="false"/>
                <w:color w:val="000000"/>
                <w:sz w:val="20"/>
              </w:rPr>
              <w:t>
- престік және түсіру жабдығын жөндеу кезеңділігін анықтауды;</w:t>
            </w:r>
          </w:p>
          <w:p>
            <w:pPr>
              <w:spacing w:after="20"/>
              <w:ind w:left="20"/>
              <w:jc w:val="both"/>
            </w:pPr>
            <w:r>
              <w:rPr>
                <w:rFonts w:ascii="Times New Roman"/>
                <w:b w:val="false"/>
                <w:i w:val="false"/>
                <w:color w:val="000000"/>
                <w:sz w:val="20"/>
              </w:rPr>
              <w:t>
- престік және түсіру жабдығының бөлшектерін ақаулыққа және бақылауды өткізу;</w:t>
            </w:r>
          </w:p>
          <w:p>
            <w:pPr>
              <w:spacing w:after="20"/>
              <w:ind w:left="20"/>
              <w:jc w:val="both"/>
            </w:pPr>
            <w:r>
              <w:rPr>
                <w:rFonts w:ascii="Times New Roman"/>
                <w:b w:val="false"/>
                <w:i w:val="false"/>
                <w:color w:val="000000"/>
                <w:sz w:val="20"/>
              </w:rPr>
              <w:t>
- жеке бөлшектерді рационалды жөндеу әдісін тандауды;</w:t>
            </w:r>
          </w:p>
          <w:p>
            <w:pPr>
              <w:spacing w:after="20"/>
              <w:ind w:left="20"/>
              <w:jc w:val="both"/>
            </w:pPr>
            <w:r>
              <w:rPr>
                <w:rFonts w:ascii="Times New Roman"/>
                <w:b w:val="false"/>
                <w:i w:val="false"/>
                <w:color w:val="000000"/>
                <w:sz w:val="20"/>
              </w:rPr>
              <w:t>
- престік және түсіру жабдығын косу-жөндеу жұмыстарына дайындауды.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2.10.3</w:t>
            </w:r>
          </w:p>
          <w:p>
            <w:pPr>
              <w:spacing w:after="20"/>
              <w:ind w:left="20"/>
              <w:jc w:val="both"/>
            </w:pPr>
            <w:r>
              <w:rPr>
                <w:rFonts w:ascii="Times New Roman"/>
                <w:b w:val="false"/>
                <w:i w:val="false"/>
                <w:color w:val="000000"/>
                <w:sz w:val="20"/>
              </w:rPr>
              <w:t>
КҚ 2.10.4</w:t>
            </w:r>
          </w:p>
          <w:p>
            <w:pPr>
              <w:spacing w:after="20"/>
              <w:ind w:left="20"/>
              <w:jc w:val="both"/>
            </w:pPr>
            <w:r>
              <w:rPr>
                <w:rFonts w:ascii="Times New Roman"/>
                <w:b w:val="false"/>
                <w:i w:val="false"/>
                <w:color w:val="000000"/>
                <w:sz w:val="20"/>
              </w:rPr>
              <w:t>
КҚ 2.10.6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101011 2 – Құбыр және баллондарды сынауға сығымдаушы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Құбыр және баллондарды сынау технологиясы.</w:t>
            </w:r>
          </w:p>
          <w:p>
            <w:pPr>
              <w:spacing w:after="20"/>
              <w:ind w:left="20"/>
              <w:jc w:val="both"/>
            </w:pPr>
            <w:r>
              <w:rPr>
                <w:rFonts w:ascii="Times New Roman"/>
                <w:b w:val="false"/>
                <w:i w:val="false"/>
                <w:color w:val="000000"/>
                <w:sz w:val="20"/>
              </w:rPr>
              <w:t>
Құбыр және баллон: сыналатын құбырларды және баллондар сортаменті, құбырларды және баллондар қабылдауға мемлекеттiк стандарттар. Бұрандалы қосқыштар: шақтамалар және отырысқа негiзгi талаптар, қосылыстарды тығыздыққа техникалық талаптары. Химиялық өңдейтін ерiтiндiлер: тағайындау, құрамы. Құбырларды және баллондарды сынау технологиясы: процестiң теориялық негiздерi, технологиялық сұлба. Гидравликалық сынақтар. Пневматикалық сынақтар. Баллондарды сынақтан кейiн өңдеуiнiң процестерi: күйдiру, майсыздандыру, майлау, құм арқылы тазарту. Құбырлар және баллондарды сынаққа мемлекеттiк стандарт.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құбырлар және баллондарды сынаудың негiзгi түрлері; </w:t>
            </w:r>
          </w:p>
          <w:p>
            <w:pPr>
              <w:spacing w:after="20"/>
              <w:ind w:left="20"/>
              <w:jc w:val="both"/>
            </w:pPr>
            <w:r>
              <w:rPr>
                <w:rFonts w:ascii="Times New Roman"/>
                <w:b w:val="false"/>
                <w:i w:val="false"/>
                <w:color w:val="000000"/>
                <w:sz w:val="20"/>
              </w:rPr>
              <w:t xml:space="preserve">
- құбырлар және баллондардың әр түрлi сынау жүргiзудiң әдiстемелерi; </w:t>
            </w:r>
          </w:p>
          <w:p>
            <w:pPr>
              <w:spacing w:after="20"/>
              <w:ind w:left="20"/>
              <w:jc w:val="both"/>
            </w:pPr>
            <w:r>
              <w:rPr>
                <w:rFonts w:ascii="Times New Roman"/>
                <w:b w:val="false"/>
                <w:i w:val="false"/>
                <w:color w:val="000000"/>
                <w:sz w:val="20"/>
              </w:rPr>
              <w:t xml:space="preserve">
- құбырлар және баллондарды сынаққа мемлекеттiк стандарт; </w:t>
            </w:r>
          </w:p>
          <w:p>
            <w:pPr>
              <w:spacing w:after="20"/>
              <w:ind w:left="20"/>
              <w:jc w:val="both"/>
            </w:pPr>
            <w:r>
              <w:rPr>
                <w:rFonts w:ascii="Times New Roman"/>
                <w:b w:val="false"/>
                <w:i w:val="false"/>
                <w:color w:val="000000"/>
                <w:sz w:val="20"/>
              </w:rPr>
              <w:t>
- құбырларды престеудің технологиясы.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құбырлар және баллондарды берiлген техникалық шарттармен технологиялық сынауды жүзеге асыруды;</w:t>
            </w:r>
          </w:p>
          <w:p>
            <w:pPr>
              <w:spacing w:after="20"/>
              <w:ind w:left="20"/>
              <w:jc w:val="both"/>
            </w:pPr>
            <w:r>
              <w:rPr>
                <w:rFonts w:ascii="Times New Roman"/>
                <w:b w:val="false"/>
                <w:i w:val="false"/>
                <w:color w:val="000000"/>
                <w:sz w:val="20"/>
              </w:rPr>
              <w:t>
- құбырлар және баллондар материалдан байланысты әр түрлi улайтын ерiтiндiлерiн дайындауды;</w:t>
            </w:r>
          </w:p>
          <w:p>
            <w:pPr>
              <w:spacing w:after="20"/>
              <w:ind w:left="20"/>
              <w:jc w:val="both"/>
            </w:pPr>
            <w:r>
              <w:rPr>
                <w:rFonts w:ascii="Times New Roman"/>
                <w:b w:val="false"/>
                <w:i w:val="false"/>
                <w:color w:val="000000"/>
                <w:sz w:val="20"/>
              </w:rPr>
              <w:t>
- құбырларды сумен толтыруға, орнатылған қысыммен беру және түсіру, манометрлердiң дұрыскөрсетулерiмен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xml:space="preserve">
КҚ 2.11.1 </w:t>
            </w:r>
          </w:p>
          <w:p>
            <w:pPr>
              <w:spacing w:after="20"/>
              <w:ind w:left="20"/>
              <w:jc w:val="both"/>
            </w:pPr>
            <w:r>
              <w:rPr>
                <w:rFonts w:ascii="Times New Roman"/>
                <w:b w:val="false"/>
                <w:i w:val="false"/>
                <w:color w:val="000000"/>
                <w:sz w:val="20"/>
              </w:rPr>
              <w:t xml:space="preserve">
КҚ 2.11.2 </w:t>
            </w:r>
          </w:p>
          <w:p>
            <w:pPr>
              <w:spacing w:after="20"/>
              <w:ind w:left="20"/>
              <w:jc w:val="both"/>
            </w:pPr>
            <w:r>
              <w:rPr>
                <w:rFonts w:ascii="Times New Roman"/>
                <w:b w:val="false"/>
                <w:i w:val="false"/>
                <w:color w:val="000000"/>
                <w:sz w:val="20"/>
              </w:rPr>
              <w:t xml:space="preserve">
КҚ 2.11.3 </w:t>
            </w:r>
          </w:p>
          <w:p>
            <w:pPr>
              <w:spacing w:after="20"/>
              <w:ind w:left="20"/>
              <w:jc w:val="both"/>
            </w:pPr>
            <w:r>
              <w:rPr>
                <w:rFonts w:ascii="Times New Roman"/>
                <w:b w:val="false"/>
                <w:i w:val="false"/>
                <w:color w:val="000000"/>
                <w:sz w:val="20"/>
              </w:rPr>
              <w:t>
КҚ 2.11.5</w:t>
            </w:r>
          </w:p>
          <w:p>
            <w:pPr>
              <w:spacing w:after="20"/>
              <w:ind w:left="20"/>
              <w:jc w:val="both"/>
            </w:pPr>
            <w:r>
              <w:rPr>
                <w:rFonts w:ascii="Times New Roman"/>
                <w:b w:val="false"/>
                <w:i w:val="false"/>
                <w:color w:val="000000"/>
                <w:sz w:val="20"/>
              </w:rPr>
              <w:t>
КҚ 2.11.7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Гидравликалық және пневматикалық престер.</w:t>
            </w:r>
          </w:p>
          <w:p>
            <w:pPr>
              <w:spacing w:after="20"/>
              <w:ind w:left="20"/>
              <w:jc w:val="both"/>
            </w:pPr>
            <w:r>
              <w:rPr>
                <w:rFonts w:ascii="Times New Roman"/>
                <w:b w:val="false"/>
                <w:i w:val="false"/>
                <w:color w:val="000000"/>
                <w:sz w:val="20"/>
              </w:rPr>
              <w:t>
Гидравликалық және пневматикалық престер: тағайындау, құрылғы, жұмыстың қағидасы. Пневматикалық сынақтар үшiн қондырғы. Гидравликалық сынақтар үшiн қондырғы. Жоғарғы және төменгі қысымды магистраль: су және майлы сораптар. Технологиялық құрал-сайман. Престерді қол және автоматты басқару жүйесі. Гидравликалық және пневматикалық престердің берiктікке есептеулер. Қызмет атқаратын жабдықты пайдаланудың еңбектiң қауiпсiздiгi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гидравликалық және пневматикалық престердің құрылғы және жұмыстың қағидасы;</w:t>
            </w:r>
          </w:p>
          <w:p>
            <w:pPr>
              <w:spacing w:after="20"/>
              <w:ind w:left="20"/>
              <w:jc w:val="both"/>
            </w:pPr>
            <w:r>
              <w:rPr>
                <w:rFonts w:ascii="Times New Roman"/>
                <w:b w:val="false"/>
                <w:i w:val="false"/>
                <w:color w:val="000000"/>
                <w:sz w:val="20"/>
              </w:rPr>
              <w:t>
- су және майлы сораптар құрылғы және жұмыстың қағидасы.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құбырларды және баллондар сынақтарын жүргiзу үшiн қажеттi жабдықты таңдауды </w:t>
            </w:r>
          </w:p>
          <w:p>
            <w:pPr>
              <w:spacing w:after="20"/>
              <w:ind w:left="20"/>
              <w:jc w:val="both"/>
            </w:pPr>
            <w:r>
              <w:rPr>
                <w:rFonts w:ascii="Times New Roman"/>
                <w:b w:val="false"/>
                <w:i w:val="false"/>
                <w:color w:val="000000"/>
                <w:sz w:val="20"/>
              </w:rPr>
              <w:t>
- гидравликалық және пневматикалық престерді берiктікке және тексеруге есептеулердi.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xml:space="preserve">
КҚ 2.11.2 </w:t>
            </w:r>
          </w:p>
          <w:p>
            <w:pPr>
              <w:spacing w:after="20"/>
              <w:ind w:left="20"/>
              <w:jc w:val="both"/>
            </w:pPr>
            <w:r>
              <w:rPr>
                <w:rFonts w:ascii="Times New Roman"/>
                <w:b w:val="false"/>
                <w:i w:val="false"/>
                <w:color w:val="000000"/>
                <w:sz w:val="20"/>
              </w:rPr>
              <w:t xml:space="preserve">
КҚ 2.11.3 </w:t>
            </w:r>
          </w:p>
          <w:p>
            <w:pPr>
              <w:spacing w:after="20"/>
              <w:ind w:left="20"/>
              <w:jc w:val="both"/>
            </w:pPr>
            <w:r>
              <w:rPr>
                <w:rFonts w:ascii="Times New Roman"/>
                <w:b w:val="false"/>
                <w:i w:val="false"/>
                <w:color w:val="000000"/>
                <w:sz w:val="20"/>
              </w:rPr>
              <w:t xml:space="preserve">
КҚ 2.11.4 </w:t>
            </w:r>
          </w:p>
          <w:p>
            <w:pPr>
              <w:spacing w:after="20"/>
              <w:ind w:left="20"/>
              <w:jc w:val="both"/>
            </w:pPr>
            <w:r>
              <w:rPr>
                <w:rFonts w:ascii="Times New Roman"/>
                <w:b w:val="false"/>
                <w:i w:val="false"/>
                <w:color w:val="000000"/>
                <w:sz w:val="20"/>
              </w:rPr>
              <w:t>
КҚ 2.11.6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Гидравликалық және пневматикалық престерді жөндеу және қызмет көрсету.</w:t>
            </w:r>
          </w:p>
          <w:p>
            <w:pPr>
              <w:spacing w:after="20"/>
              <w:ind w:left="20"/>
              <w:jc w:val="both"/>
            </w:pPr>
            <w:r>
              <w:rPr>
                <w:rFonts w:ascii="Times New Roman"/>
                <w:b w:val="false"/>
                <w:i w:val="false"/>
                <w:color w:val="000000"/>
                <w:sz w:val="20"/>
              </w:rPr>
              <w:t>
Гидравликалық және пневматикалық престерді пайдалану. Гидравликалық және пневматикалық престерді жөндеу жұмыстар ұйымы. Гидравликалық және пневматикалық престерді жөндеудің өндірістік процесі. Жөндеу өнеркәсібі. Гидравликалық және пневматикалық престерді құрастыру бірліктер мен бөлшектерді жөндеу әдістері. Түйіндерді және бөлшектерді жөндеу. Жөндеу жұмыстарды өндіру технологиясы. Қосу - жөндеу жұмыстар. Гидравликалық және пневматикалық престерді құрастыру, пайдалану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гидравликалық және пневматикалық престерді техникалық қызмет көрсету түрлерін;</w:t>
            </w:r>
          </w:p>
          <w:p>
            <w:pPr>
              <w:spacing w:after="20"/>
              <w:ind w:left="20"/>
              <w:jc w:val="both"/>
            </w:pPr>
            <w:r>
              <w:rPr>
                <w:rFonts w:ascii="Times New Roman"/>
                <w:b w:val="false"/>
                <w:i w:val="false"/>
                <w:color w:val="000000"/>
                <w:sz w:val="20"/>
              </w:rPr>
              <w:t>
- гидравликалық және пневматикалық престерді жөндеудің негізгі түрлерін;</w:t>
            </w:r>
          </w:p>
          <w:p>
            <w:pPr>
              <w:spacing w:after="20"/>
              <w:ind w:left="20"/>
              <w:jc w:val="both"/>
            </w:pPr>
            <w:r>
              <w:rPr>
                <w:rFonts w:ascii="Times New Roman"/>
                <w:b w:val="false"/>
                <w:i w:val="false"/>
                <w:color w:val="000000"/>
                <w:sz w:val="20"/>
              </w:rPr>
              <w:t>
- жөндеу әдістерін;</w:t>
            </w:r>
          </w:p>
          <w:p>
            <w:pPr>
              <w:spacing w:after="20"/>
              <w:ind w:left="20"/>
              <w:jc w:val="both"/>
            </w:pPr>
            <w:r>
              <w:rPr>
                <w:rFonts w:ascii="Times New Roman"/>
                <w:b w:val="false"/>
                <w:i w:val="false"/>
                <w:color w:val="000000"/>
                <w:sz w:val="20"/>
              </w:rPr>
              <w:t>
- жөнделетін түйіндер мен бөлшектердің құрылғысын және тағайындалуын;</w:t>
            </w:r>
          </w:p>
          <w:p>
            <w:pPr>
              <w:spacing w:after="20"/>
              <w:ind w:left="20"/>
              <w:jc w:val="both"/>
            </w:pPr>
            <w:r>
              <w:rPr>
                <w:rFonts w:ascii="Times New Roman"/>
                <w:b w:val="false"/>
                <w:i w:val="false"/>
                <w:color w:val="000000"/>
                <w:sz w:val="20"/>
              </w:rPr>
              <w:t>
- гидравликалық және пневматикалық престерді жөнделетін түйіндер мен бөлшектерді қалпына келтіру ретін;</w:t>
            </w:r>
          </w:p>
          <w:p>
            <w:pPr>
              <w:spacing w:after="20"/>
              <w:ind w:left="20"/>
              <w:jc w:val="both"/>
            </w:pPr>
            <w:r>
              <w:rPr>
                <w:rFonts w:ascii="Times New Roman"/>
                <w:b w:val="false"/>
                <w:i w:val="false"/>
                <w:color w:val="000000"/>
                <w:sz w:val="20"/>
              </w:rPr>
              <w:t>
- құрастыру жұмыс кезеңін құрылымын;</w:t>
            </w:r>
          </w:p>
          <w:p>
            <w:pPr>
              <w:spacing w:after="20"/>
              <w:ind w:left="20"/>
              <w:jc w:val="both"/>
            </w:pPr>
            <w:r>
              <w:rPr>
                <w:rFonts w:ascii="Times New Roman"/>
                <w:b w:val="false"/>
                <w:i w:val="false"/>
                <w:color w:val="000000"/>
                <w:sz w:val="20"/>
              </w:rPr>
              <w:t>
- құрастырылған жабдықтарды енгізуге қабылдау ретін;</w:t>
            </w:r>
          </w:p>
          <w:p>
            <w:pPr>
              <w:spacing w:after="20"/>
              <w:ind w:left="20"/>
              <w:jc w:val="both"/>
            </w:pPr>
            <w:r>
              <w:rPr>
                <w:rFonts w:ascii="Times New Roman"/>
                <w:b w:val="false"/>
                <w:i w:val="false"/>
                <w:color w:val="000000"/>
                <w:sz w:val="20"/>
              </w:rPr>
              <w:t>
престік және түсіру жабдығын пайдалану ережелерін;</w:t>
            </w:r>
          </w:p>
          <w:p>
            <w:pPr>
              <w:spacing w:after="20"/>
              <w:ind w:left="20"/>
              <w:jc w:val="both"/>
            </w:pPr>
            <w:r>
              <w:rPr>
                <w:rFonts w:ascii="Times New Roman"/>
                <w:b w:val="false"/>
                <w:i w:val="false"/>
                <w:color w:val="000000"/>
                <w:sz w:val="20"/>
              </w:rPr>
              <w:t>
гидравликалық және пневматикалық престерді жөндеу уақытында бөлшектеу және жинау ретін.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қызмет көрсету түрін анықтауды;</w:t>
            </w:r>
          </w:p>
          <w:p>
            <w:pPr>
              <w:spacing w:after="20"/>
              <w:ind w:left="20"/>
              <w:jc w:val="both"/>
            </w:pPr>
            <w:r>
              <w:rPr>
                <w:rFonts w:ascii="Times New Roman"/>
                <w:b w:val="false"/>
                <w:i w:val="false"/>
                <w:color w:val="000000"/>
                <w:sz w:val="20"/>
              </w:rPr>
              <w:t>
престік және түсіру жабдығын жөндеу әдістерін тандауды;</w:t>
            </w:r>
          </w:p>
          <w:p>
            <w:pPr>
              <w:spacing w:after="20"/>
              <w:ind w:left="20"/>
              <w:jc w:val="both"/>
            </w:pPr>
            <w:r>
              <w:rPr>
                <w:rFonts w:ascii="Times New Roman"/>
                <w:b w:val="false"/>
                <w:i w:val="false"/>
                <w:color w:val="000000"/>
                <w:sz w:val="20"/>
              </w:rPr>
              <w:t>
- гидравликалық және пневматикалық престерді жөндеу кезеңділігін анықтауды;</w:t>
            </w:r>
          </w:p>
          <w:p>
            <w:pPr>
              <w:spacing w:after="20"/>
              <w:ind w:left="20"/>
              <w:jc w:val="both"/>
            </w:pPr>
            <w:r>
              <w:rPr>
                <w:rFonts w:ascii="Times New Roman"/>
                <w:b w:val="false"/>
                <w:i w:val="false"/>
                <w:color w:val="000000"/>
                <w:sz w:val="20"/>
              </w:rPr>
              <w:t>
- гидравликалық және пневматикалық престерді бөлшектерін ақаулыққа және бақылауды өткізу;</w:t>
            </w:r>
          </w:p>
          <w:p>
            <w:pPr>
              <w:spacing w:after="20"/>
              <w:ind w:left="20"/>
              <w:jc w:val="both"/>
            </w:pPr>
            <w:r>
              <w:rPr>
                <w:rFonts w:ascii="Times New Roman"/>
                <w:b w:val="false"/>
                <w:i w:val="false"/>
                <w:color w:val="000000"/>
                <w:sz w:val="20"/>
              </w:rPr>
              <w:t>
- жеке бөлшектерді рационалды жөндеу әдісін тандауды;</w:t>
            </w:r>
          </w:p>
          <w:p>
            <w:pPr>
              <w:spacing w:after="20"/>
              <w:ind w:left="20"/>
              <w:jc w:val="both"/>
            </w:pPr>
            <w:r>
              <w:rPr>
                <w:rFonts w:ascii="Times New Roman"/>
                <w:b w:val="false"/>
                <w:i w:val="false"/>
                <w:color w:val="000000"/>
                <w:sz w:val="20"/>
              </w:rPr>
              <w:t>
- гидравликалық және пневматикалық престерді косу-жөндеу жұмыстарына дайындауды.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xml:space="preserve">
КҚ 2.11.2 </w:t>
            </w:r>
          </w:p>
          <w:p>
            <w:pPr>
              <w:spacing w:after="20"/>
              <w:ind w:left="20"/>
              <w:jc w:val="both"/>
            </w:pPr>
            <w:r>
              <w:rPr>
                <w:rFonts w:ascii="Times New Roman"/>
                <w:b w:val="false"/>
                <w:i w:val="false"/>
                <w:color w:val="000000"/>
                <w:sz w:val="20"/>
              </w:rPr>
              <w:t xml:space="preserve">
КҚ 2.11.3 </w:t>
            </w:r>
          </w:p>
          <w:p>
            <w:pPr>
              <w:spacing w:after="20"/>
              <w:ind w:left="20"/>
              <w:jc w:val="both"/>
            </w:pPr>
            <w:r>
              <w:rPr>
                <w:rFonts w:ascii="Times New Roman"/>
                <w:b w:val="false"/>
                <w:i w:val="false"/>
                <w:color w:val="000000"/>
                <w:sz w:val="20"/>
              </w:rPr>
              <w:t xml:space="preserve">
КҚ 2.11.4 </w:t>
            </w:r>
          </w:p>
          <w:p>
            <w:pPr>
              <w:spacing w:after="20"/>
              <w:ind w:left="20"/>
              <w:jc w:val="both"/>
            </w:pPr>
            <w:r>
              <w:rPr>
                <w:rFonts w:ascii="Times New Roman"/>
                <w:b w:val="false"/>
                <w:i w:val="false"/>
                <w:color w:val="000000"/>
                <w:sz w:val="20"/>
              </w:rPr>
              <w:t>
КҚ 2.11.5</w:t>
            </w:r>
          </w:p>
          <w:p>
            <w:pPr>
              <w:spacing w:after="20"/>
              <w:ind w:left="20"/>
              <w:jc w:val="both"/>
            </w:pPr>
            <w:r>
              <w:rPr>
                <w:rFonts w:ascii="Times New Roman"/>
                <w:b w:val="false"/>
                <w:i w:val="false"/>
                <w:color w:val="000000"/>
                <w:sz w:val="20"/>
              </w:rPr>
              <w:t xml:space="preserve">
КҚ 2.14.6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101012 2 – Престе құбырды калибрлеуші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 дәнекерлеу құбырларды кеңейту, калибрлеу және сынау технологиясы.</w:t>
            </w:r>
          </w:p>
          <w:p>
            <w:pPr>
              <w:spacing w:after="20"/>
              <w:ind w:left="20"/>
              <w:jc w:val="both"/>
            </w:pPr>
            <w:r>
              <w:rPr>
                <w:rFonts w:ascii="Times New Roman"/>
                <w:b w:val="false"/>
                <w:i w:val="false"/>
                <w:color w:val="000000"/>
                <w:sz w:val="20"/>
              </w:rPr>
              <w:t xml:space="preserve">
Құбырларды престе калибрлеудің технологиялық процесі: процестің теориялық маңыздылығы, технологиялық сұлба. Электрлі дәнекерлеу құбырларды кеңейту, калибрлеу және сынау технологиясын сипаттайтын негізгі түсініктеме және шамалар. Құбырларды гидравликалық кеңейту процесі. Құбырларды калибрлеу процесі. Электрлі дәнекерлеу құбырларды сынау процесі. Құбырларды гидравликалық кеңейту, құбырларды калибрлеу және оларды сынаудың технологиялық параметрлерін есептеу.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электрлі дәнекерлеу құбырларды кеңейту, калибрлеу және сынау технологиясының теориялық негіздерін; </w:t>
            </w:r>
          </w:p>
          <w:p>
            <w:pPr>
              <w:spacing w:after="20"/>
              <w:ind w:left="20"/>
              <w:jc w:val="both"/>
            </w:pPr>
            <w:r>
              <w:rPr>
                <w:rFonts w:ascii="Times New Roman"/>
                <w:b w:val="false"/>
                <w:i w:val="false"/>
                <w:color w:val="000000"/>
                <w:sz w:val="20"/>
              </w:rPr>
              <w:t xml:space="preserve">
- электрлі дәнекерлеу құбырларды кеңейту, калибрлеу және сынау технологиясының негізгі технологиялық сұлбаларын; </w:t>
            </w:r>
          </w:p>
          <w:p>
            <w:pPr>
              <w:spacing w:after="20"/>
              <w:ind w:left="20"/>
              <w:jc w:val="both"/>
            </w:pPr>
            <w:r>
              <w:rPr>
                <w:rFonts w:ascii="Times New Roman"/>
                <w:b w:val="false"/>
                <w:i w:val="false"/>
                <w:color w:val="000000"/>
                <w:sz w:val="20"/>
              </w:rPr>
              <w:t xml:space="preserve">
- электрлі дәнекерлеу құбырларды кеңейту, калибрлеу және сынау технологиясын.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құбырларды кеңейту және калибрлеу технологиясын; </w:t>
            </w:r>
          </w:p>
          <w:p>
            <w:pPr>
              <w:spacing w:after="20"/>
              <w:ind w:left="20"/>
              <w:jc w:val="both"/>
            </w:pPr>
            <w:r>
              <w:rPr>
                <w:rFonts w:ascii="Times New Roman"/>
                <w:b w:val="false"/>
                <w:i w:val="false"/>
                <w:color w:val="000000"/>
                <w:sz w:val="20"/>
              </w:rPr>
              <w:t xml:space="preserve">
- электрлі дәнекерлеу құбырларды кеңейту, калибрлеу және сынаудың технологиялық процесін жүзеге асыру; </w:t>
            </w:r>
          </w:p>
          <w:p>
            <w:pPr>
              <w:spacing w:after="20"/>
              <w:ind w:left="20"/>
              <w:jc w:val="both"/>
            </w:pPr>
            <w:r>
              <w:rPr>
                <w:rFonts w:ascii="Times New Roman"/>
                <w:b w:val="false"/>
                <w:i w:val="false"/>
                <w:color w:val="000000"/>
                <w:sz w:val="20"/>
              </w:rPr>
              <w:t>
- құбырларды гидравликалық кеңейту және калибрлеу процесінің технологиялық параметрлерін есептеуді.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xml:space="preserve">
КҚ 2.12.1 </w:t>
            </w:r>
          </w:p>
          <w:p>
            <w:pPr>
              <w:spacing w:after="20"/>
              <w:ind w:left="20"/>
              <w:jc w:val="both"/>
            </w:pPr>
            <w:r>
              <w:rPr>
                <w:rFonts w:ascii="Times New Roman"/>
                <w:b w:val="false"/>
                <w:i w:val="false"/>
                <w:color w:val="000000"/>
                <w:sz w:val="20"/>
              </w:rPr>
              <w:t xml:space="preserve">
КҚ 2.12.2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Кеңейту престер.</w:t>
            </w:r>
          </w:p>
          <w:p>
            <w:pPr>
              <w:spacing w:after="20"/>
              <w:ind w:left="20"/>
              <w:jc w:val="both"/>
            </w:pPr>
            <w:r>
              <w:rPr>
                <w:rFonts w:ascii="Times New Roman"/>
                <w:b w:val="false"/>
                <w:i w:val="false"/>
                <w:color w:val="000000"/>
                <w:sz w:val="20"/>
              </w:rPr>
              <w:t>
Құбырларды кеңейту және калибрлеу үшiн жабдығы: тағайындау, құрылғы, жұмыстың қағидасы. Кеңейту престер. Технологиялық аспап. Технологиялық майлау жүйесі. Престі қол және автоматты басқару. Құбырларды кеңейту және калибрлеу үшiн жабдықты беріктікке есептеу. Қызмет атқаратын жабдықты пайдаланудың еңбек қауiпсiздiгi.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кеңейту престердің құрылғысы және жұмыс қағидасын;</w:t>
            </w:r>
          </w:p>
          <w:p>
            <w:pPr>
              <w:spacing w:after="20"/>
              <w:ind w:left="20"/>
              <w:jc w:val="both"/>
            </w:pPr>
            <w:r>
              <w:rPr>
                <w:rFonts w:ascii="Times New Roman"/>
                <w:b w:val="false"/>
                <w:i w:val="false"/>
                <w:color w:val="000000"/>
                <w:sz w:val="20"/>
              </w:rPr>
              <w:t>
- құбырларды кеңейту және калибрлеуге қолданылатын технологиялық аспапты.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құбырларды кеңейту және калибрлеуге қажетті жабдығын таңдауды;</w:t>
            </w:r>
          </w:p>
          <w:p>
            <w:pPr>
              <w:spacing w:after="20"/>
              <w:ind w:left="20"/>
              <w:jc w:val="both"/>
            </w:pPr>
            <w:r>
              <w:rPr>
                <w:rFonts w:ascii="Times New Roman"/>
                <w:b w:val="false"/>
                <w:i w:val="false"/>
                <w:color w:val="000000"/>
                <w:sz w:val="20"/>
              </w:rPr>
              <w:t xml:space="preserve">
- құбырларды кеңейту және калибрлеуге қажетті технологиялық аспаптын таңдауды; </w:t>
            </w:r>
          </w:p>
          <w:p>
            <w:pPr>
              <w:spacing w:after="20"/>
              <w:ind w:left="20"/>
              <w:jc w:val="both"/>
            </w:pPr>
            <w:r>
              <w:rPr>
                <w:rFonts w:ascii="Times New Roman"/>
                <w:b w:val="false"/>
                <w:i w:val="false"/>
                <w:color w:val="000000"/>
                <w:sz w:val="20"/>
              </w:rPr>
              <w:t>
- кеңейту престерді беріктікке және тексеруге есептеу жүргізуді.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xml:space="preserve">
КҚ 2.12.3 </w:t>
            </w:r>
          </w:p>
          <w:p>
            <w:pPr>
              <w:spacing w:after="20"/>
              <w:ind w:left="20"/>
              <w:jc w:val="both"/>
            </w:pPr>
            <w:r>
              <w:rPr>
                <w:rFonts w:ascii="Times New Roman"/>
                <w:b w:val="false"/>
                <w:i w:val="false"/>
                <w:color w:val="000000"/>
                <w:sz w:val="20"/>
              </w:rPr>
              <w:t>
КҚ 2.12.4</w:t>
            </w:r>
          </w:p>
          <w:p>
            <w:pPr>
              <w:spacing w:after="20"/>
              <w:ind w:left="20"/>
              <w:jc w:val="both"/>
            </w:pPr>
            <w:r>
              <w:rPr>
                <w:rFonts w:ascii="Times New Roman"/>
                <w:b w:val="false"/>
                <w:i w:val="false"/>
                <w:color w:val="000000"/>
                <w:sz w:val="20"/>
              </w:rPr>
              <w:t>
КҚ 2.12.5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Кеңейту престерді жөндеу және қызмет көрсету.</w:t>
            </w:r>
          </w:p>
          <w:p>
            <w:pPr>
              <w:spacing w:after="20"/>
              <w:ind w:left="20"/>
              <w:jc w:val="both"/>
            </w:pPr>
            <w:r>
              <w:rPr>
                <w:rFonts w:ascii="Times New Roman"/>
                <w:b w:val="false"/>
                <w:i w:val="false"/>
                <w:color w:val="000000"/>
                <w:sz w:val="20"/>
              </w:rPr>
              <w:t>
Кеңейту престерді пайдалану. Кеңейту престерді жөндеу жұмыстар ұйымы. Кеңейту престерді жөндеудің өндірістік процесі. Жөндеу өнеркәсібі. Кеңейту престерді құрастыру бірліктер мен бөлшектерді жөндеу әдістері. Түйіндерді және бөлшектерді жөндеу. Жөндеу жұмыстарды өндіру технологиясы. Қосу - жөндеу жұмыстар. Кеңейту престерді құрастыру, пайдалану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кеңейту престерді техникалық қызмет көрсету түрлерін;</w:t>
            </w:r>
          </w:p>
          <w:p>
            <w:pPr>
              <w:spacing w:after="20"/>
              <w:ind w:left="20"/>
              <w:jc w:val="both"/>
            </w:pPr>
            <w:r>
              <w:rPr>
                <w:rFonts w:ascii="Times New Roman"/>
                <w:b w:val="false"/>
                <w:i w:val="false"/>
                <w:color w:val="000000"/>
                <w:sz w:val="20"/>
              </w:rPr>
              <w:t>
- кеңейту престерді жөндеудің негізгі түрлерін;</w:t>
            </w:r>
          </w:p>
          <w:p>
            <w:pPr>
              <w:spacing w:after="20"/>
              <w:ind w:left="20"/>
              <w:jc w:val="both"/>
            </w:pPr>
            <w:r>
              <w:rPr>
                <w:rFonts w:ascii="Times New Roman"/>
                <w:b w:val="false"/>
                <w:i w:val="false"/>
                <w:color w:val="000000"/>
                <w:sz w:val="20"/>
              </w:rPr>
              <w:t>
- жөндеу әдістерін;</w:t>
            </w:r>
          </w:p>
          <w:p>
            <w:pPr>
              <w:spacing w:after="20"/>
              <w:ind w:left="20"/>
              <w:jc w:val="both"/>
            </w:pPr>
            <w:r>
              <w:rPr>
                <w:rFonts w:ascii="Times New Roman"/>
                <w:b w:val="false"/>
                <w:i w:val="false"/>
                <w:color w:val="000000"/>
                <w:sz w:val="20"/>
              </w:rPr>
              <w:t>
- жөнделетін түйіндер мен бөлшектердің құрылғысын және тағайындалуын;</w:t>
            </w:r>
          </w:p>
          <w:p>
            <w:pPr>
              <w:spacing w:after="20"/>
              <w:ind w:left="20"/>
              <w:jc w:val="both"/>
            </w:pPr>
            <w:r>
              <w:rPr>
                <w:rFonts w:ascii="Times New Roman"/>
                <w:b w:val="false"/>
                <w:i w:val="false"/>
                <w:color w:val="000000"/>
                <w:sz w:val="20"/>
              </w:rPr>
              <w:t>
- кеңейту престердің жөнделетін түйіндер мен бөлшектерді қалпына келтіру ретін;</w:t>
            </w:r>
          </w:p>
          <w:p>
            <w:pPr>
              <w:spacing w:after="20"/>
              <w:ind w:left="20"/>
              <w:jc w:val="both"/>
            </w:pPr>
            <w:r>
              <w:rPr>
                <w:rFonts w:ascii="Times New Roman"/>
                <w:b w:val="false"/>
                <w:i w:val="false"/>
                <w:color w:val="000000"/>
                <w:sz w:val="20"/>
              </w:rPr>
              <w:t>
- құрастыру жұмыс кезеңін құрылымын;</w:t>
            </w:r>
          </w:p>
          <w:p>
            <w:pPr>
              <w:spacing w:after="20"/>
              <w:ind w:left="20"/>
              <w:jc w:val="both"/>
            </w:pPr>
            <w:r>
              <w:rPr>
                <w:rFonts w:ascii="Times New Roman"/>
                <w:b w:val="false"/>
                <w:i w:val="false"/>
                <w:color w:val="000000"/>
                <w:sz w:val="20"/>
              </w:rPr>
              <w:t>
- құрастырылған жабдықтарды енгізуге қабылдау ретін;</w:t>
            </w:r>
          </w:p>
          <w:p>
            <w:pPr>
              <w:spacing w:after="20"/>
              <w:ind w:left="20"/>
              <w:jc w:val="both"/>
            </w:pPr>
            <w:r>
              <w:rPr>
                <w:rFonts w:ascii="Times New Roman"/>
                <w:b w:val="false"/>
                <w:i w:val="false"/>
                <w:color w:val="000000"/>
                <w:sz w:val="20"/>
              </w:rPr>
              <w:t>
- калибрлеу қондырғыларды пайдалану ережелерін;</w:t>
            </w:r>
          </w:p>
          <w:p>
            <w:pPr>
              <w:spacing w:after="20"/>
              <w:ind w:left="20"/>
              <w:jc w:val="both"/>
            </w:pPr>
            <w:r>
              <w:rPr>
                <w:rFonts w:ascii="Times New Roman"/>
                <w:b w:val="false"/>
                <w:i w:val="false"/>
                <w:color w:val="000000"/>
                <w:sz w:val="20"/>
              </w:rPr>
              <w:t>
- кеңейту престерді жөндеу уақытында бөлшектеу және жинау ретін.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қызмет көрсету түрін анықтауды;</w:t>
            </w:r>
          </w:p>
          <w:p>
            <w:pPr>
              <w:spacing w:after="20"/>
              <w:ind w:left="20"/>
              <w:jc w:val="both"/>
            </w:pPr>
            <w:r>
              <w:rPr>
                <w:rFonts w:ascii="Times New Roman"/>
                <w:b w:val="false"/>
                <w:i w:val="false"/>
                <w:color w:val="000000"/>
                <w:sz w:val="20"/>
              </w:rPr>
              <w:t>
- кеңейту престерді жөндеу әдістерін тандауды;</w:t>
            </w:r>
          </w:p>
          <w:p>
            <w:pPr>
              <w:spacing w:after="20"/>
              <w:ind w:left="20"/>
              <w:jc w:val="both"/>
            </w:pPr>
            <w:r>
              <w:rPr>
                <w:rFonts w:ascii="Times New Roman"/>
                <w:b w:val="false"/>
                <w:i w:val="false"/>
                <w:color w:val="000000"/>
                <w:sz w:val="20"/>
              </w:rPr>
              <w:t>
- кеңейту престерді жөндеу кезеңділігін анықтауды;</w:t>
            </w:r>
          </w:p>
          <w:p>
            <w:pPr>
              <w:spacing w:after="20"/>
              <w:ind w:left="20"/>
              <w:jc w:val="both"/>
            </w:pPr>
            <w:r>
              <w:rPr>
                <w:rFonts w:ascii="Times New Roman"/>
                <w:b w:val="false"/>
                <w:i w:val="false"/>
                <w:color w:val="000000"/>
                <w:sz w:val="20"/>
              </w:rPr>
              <w:t>
- кеңейту престердің бөлшектерін ақаулыққа және бақылауды өткізу;</w:t>
            </w:r>
          </w:p>
          <w:p>
            <w:pPr>
              <w:spacing w:after="20"/>
              <w:ind w:left="20"/>
              <w:jc w:val="both"/>
            </w:pPr>
            <w:r>
              <w:rPr>
                <w:rFonts w:ascii="Times New Roman"/>
                <w:b w:val="false"/>
                <w:i w:val="false"/>
                <w:color w:val="000000"/>
                <w:sz w:val="20"/>
              </w:rPr>
              <w:t>
- жеке бөлшектерді рационалды жөндеу әдісін тандауды;</w:t>
            </w:r>
          </w:p>
          <w:p>
            <w:pPr>
              <w:spacing w:after="20"/>
              <w:ind w:left="20"/>
              <w:jc w:val="both"/>
            </w:pPr>
            <w:r>
              <w:rPr>
                <w:rFonts w:ascii="Times New Roman"/>
                <w:b w:val="false"/>
                <w:i w:val="false"/>
                <w:color w:val="000000"/>
                <w:sz w:val="20"/>
              </w:rPr>
              <w:t>
- кеңейту престерді косу-жөндеу жұмыстарына дайындауды.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xml:space="preserve">
КҚ 2.12.3 </w:t>
            </w:r>
          </w:p>
          <w:p>
            <w:pPr>
              <w:spacing w:after="20"/>
              <w:ind w:left="20"/>
              <w:jc w:val="both"/>
            </w:pPr>
            <w:r>
              <w:rPr>
                <w:rFonts w:ascii="Times New Roman"/>
                <w:b w:val="false"/>
                <w:i w:val="false"/>
                <w:color w:val="000000"/>
                <w:sz w:val="20"/>
              </w:rPr>
              <w:t>
КҚ 2.12.4</w:t>
            </w:r>
          </w:p>
          <w:p>
            <w:pPr>
              <w:spacing w:after="20"/>
              <w:ind w:left="20"/>
              <w:jc w:val="both"/>
            </w:pPr>
            <w:r>
              <w:rPr>
                <w:rFonts w:ascii="Times New Roman"/>
                <w:b w:val="false"/>
                <w:i w:val="false"/>
                <w:color w:val="000000"/>
                <w:sz w:val="20"/>
              </w:rPr>
              <w:t>
КҚ 2.12.5</w:t>
            </w:r>
          </w:p>
          <w:p>
            <w:pPr>
              <w:spacing w:after="20"/>
              <w:ind w:left="20"/>
              <w:jc w:val="both"/>
            </w:pPr>
            <w:r>
              <w:rPr>
                <w:rFonts w:ascii="Times New Roman"/>
                <w:b w:val="false"/>
                <w:i w:val="false"/>
                <w:color w:val="000000"/>
                <w:sz w:val="20"/>
              </w:rPr>
              <w:t>
КҚ 2.12.6</w:t>
            </w:r>
          </w:p>
          <w:p>
            <w:pPr>
              <w:spacing w:after="20"/>
              <w:ind w:left="20"/>
              <w:jc w:val="both"/>
            </w:pPr>
            <w:r>
              <w:rPr>
                <w:rFonts w:ascii="Times New Roman"/>
                <w:b w:val="false"/>
                <w:i w:val="false"/>
                <w:color w:val="000000"/>
                <w:sz w:val="20"/>
              </w:rPr>
              <w:t>
КҚ 2.12.7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01013 2 – Қондырғыда құбырды электрмен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дәнекерлеу технологиясы.</w:t>
            </w:r>
          </w:p>
          <w:p>
            <w:pPr>
              <w:spacing w:after="20"/>
              <w:ind w:left="20"/>
              <w:jc w:val="both"/>
            </w:pPr>
            <w:r>
              <w:rPr>
                <w:rFonts w:ascii="Times New Roman"/>
                <w:b w:val="false"/>
                <w:i w:val="false"/>
                <w:color w:val="000000"/>
                <w:sz w:val="20"/>
              </w:rPr>
              <w:t>
Электр дәнекерлеу туралы жалпы мәлiметтер. Электр дәнекерлегiш доға. Балқытумен пiсiрудiң теориялық негiзi. Дәнекерлеудің жылу процестер. Дәнекерлегiш процестердi топтау және пiсiрудiң әр түрлi тәсiлдерiн салыстырмалы сипаттамасы. Негiзгi металдың пiсiрушiлiк және дәнекерленген қосылыста ақаулардың пайда болуы себебi. Көмiртектi, төмен легірленген және легірленген болат маркасы, жеңіл металдар және қорытпаларды дәнекерлеуде қолданылаты дәнекерлеу материалдар, жабдықтар және режімдер. Дәнекерленген қосылыстың сапасын бұзбай бақылау тәсiлдер.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дәнекерлеудің теориялық негiздерiн;</w:t>
            </w:r>
          </w:p>
          <w:p>
            <w:pPr>
              <w:spacing w:after="20"/>
              <w:ind w:left="20"/>
              <w:jc w:val="both"/>
            </w:pPr>
            <w:r>
              <w:rPr>
                <w:rFonts w:ascii="Times New Roman"/>
                <w:b w:val="false"/>
                <w:i w:val="false"/>
                <w:color w:val="000000"/>
                <w:sz w:val="20"/>
              </w:rPr>
              <w:t>
- электр дәнекерлеудiң технологиялық процестiң ерекшелiктерiн;</w:t>
            </w:r>
          </w:p>
          <w:p>
            <w:pPr>
              <w:spacing w:after="20"/>
              <w:ind w:left="20"/>
              <w:jc w:val="both"/>
            </w:pPr>
            <w:r>
              <w:rPr>
                <w:rFonts w:ascii="Times New Roman"/>
                <w:b w:val="false"/>
                <w:i w:val="false"/>
                <w:color w:val="000000"/>
                <w:sz w:val="20"/>
              </w:rPr>
              <w:t>
- әр түрлi материалдарды дәнекерлеу кезінде қолданылатын режiмдер, жабдықтар және дәнекерлегiш материалдарды саласында.</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дәнекерлеудің технологиялық процесін жүргiзуi;</w:t>
            </w:r>
          </w:p>
          <w:p>
            <w:pPr>
              <w:spacing w:after="20"/>
              <w:ind w:left="20"/>
              <w:jc w:val="both"/>
            </w:pPr>
            <w:r>
              <w:rPr>
                <w:rFonts w:ascii="Times New Roman"/>
                <w:b w:val="false"/>
                <w:i w:val="false"/>
                <w:color w:val="000000"/>
                <w:sz w:val="20"/>
              </w:rPr>
              <w:t>
- көмiртектi, төмен легірленген және легірленген болат маркасымен дәнекерлеуде қажетті дәнекерлеу материалдар мен жабдықтар таңдауды;</w:t>
            </w:r>
          </w:p>
          <w:p>
            <w:pPr>
              <w:spacing w:after="20"/>
              <w:ind w:left="20"/>
              <w:jc w:val="both"/>
            </w:pPr>
            <w:r>
              <w:rPr>
                <w:rFonts w:ascii="Times New Roman"/>
                <w:b w:val="false"/>
                <w:i w:val="false"/>
                <w:color w:val="000000"/>
                <w:sz w:val="20"/>
              </w:rPr>
              <w:t>
- дәнекерленген қосылыстың сапасын бұзбай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xml:space="preserve">
КҚ 2.13.1 </w:t>
            </w:r>
          </w:p>
          <w:p>
            <w:pPr>
              <w:spacing w:after="20"/>
              <w:ind w:left="20"/>
              <w:jc w:val="both"/>
            </w:pPr>
            <w:r>
              <w:rPr>
                <w:rFonts w:ascii="Times New Roman"/>
                <w:b w:val="false"/>
                <w:i w:val="false"/>
                <w:color w:val="000000"/>
                <w:sz w:val="20"/>
              </w:rPr>
              <w:t xml:space="preserve">
КҚ 2.13.2 </w:t>
            </w:r>
          </w:p>
          <w:p>
            <w:pPr>
              <w:spacing w:after="20"/>
              <w:ind w:left="20"/>
              <w:jc w:val="both"/>
            </w:pPr>
            <w:r>
              <w:rPr>
                <w:rFonts w:ascii="Times New Roman"/>
                <w:b w:val="false"/>
                <w:i w:val="false"/>
                <w:color w:val="000000"/>
                <w:sz w:val="20"/>
              </w:rPr>
              <w:t xml:space="preserve">
КҚ 2.13.3 </w:t>
            </w:r>
          </w:p>
          <w:p>
            <w:pPr>
              <w:spacing w:after="20"/>
              <w:ind w:left="20"/>
              <w:jc w:val="both"/>
            </w:pPr>
            <w:r>
              <w:rPr>
                <w:rFonts w:ascii="Times New Roman"/>
                <w:b w:val="false"/>
                <w:i w:val="false"/>
                <w:color w:val="000000"/>
                <w:sz w:val="20"/>
              </w:rPr>
              <w:t xml:space="preserve">
КҚ 2.13.4 </w:t>
            </w:r>
          </w:p>
          <w:p>
            <w:pPr>
              <w:spacing w:after="20"/>
              <w:ind w:left="20"/>
              <w:jc w:val="both"/>
            </w:pPr>
            <w:r>
              <w:rPr>
                <w:rFonts w:ascii="Times New Roman"/>
                <w:b w:val="false"/>
                <w:i w:val="false"/>
                <w:color w:val="000000"/>
                <w:sz w:val="20"/>
              </w:rPr>
              <w:t xml:space="preserve">
КҚ 2.13.5 </w:t>
            </w:r>
          </w:p>
          <w:p>
            <w:pPr>
              <w:spacing w:after="20"/>
              <w:ind w:left="20"/>
              <w:jc w:val="both"/>
            </w:pPr>
            <w:r>
              <w:rPr>
                <w:rFonts w:ascii="Times New Roman"/>
                <w:b w:val="false"/>
                <w:i w:val="false"/>
                <w:color w:val="000000"/>
                <w:sz w:val="20"/>
              </w:rPr>
              <w:t xml:space="preserve">
КҚ 2.13.6 </w:t>
            </w:r>
          </w:p>
          <w:p>
            <w:pPr>
              <w:spacing w:after="20"/>
              <w:ind w:left="20"/>
              <w:jc w:val="both"/>
            </w:pPr>
            <w:r>
              <w:rPr>
                <w:rFonts w:ascii="Times New Roman"/>
                <w:b w:val="false"/>
                <w:i w:val="false"/>
                <w:color w:val="000000"/>
                <w:sz w:val="20"/>
              </w:rPr>
              <w:t>
КҚ 2.13.7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Құбырларды калибрлеу технологиясы.</w:t>
            </w:r>
          </w:p>
          <w:p>
            <w:pPr>
              <w:spacing w:after="20"/>
              <w:ind w:left="20"/>
              <w:jc w:val="both"/>
            </w:pPr>
            <w:r>
              <w:rPr>
                <w:rFonts w:ascii="Times New Roman"/>
                <w:b w:val="false"/>
                <w:i w:val="false"/>
                <w:color w:val="000000"/>
                <w:sz w:val="20"/>
              </w:rPr>
              <w:t>
Құбырларды калибрлеудің технологиялық процесі: процестiң мәнi, технологиялық сұлба, калибрлеудiң негiзгi кезеңдерi. Біліктер калибрлерін есептеудiн негiзгi қағидасы. Калибрлер: калибрлер түрі, элементтер, жүйесi. Калибрлеу қондырғының клеттерiнiң калибрлерінің радиустарын анықтау. Біліктер калибрлерінің түзету басшысы. Құбырларды калибрлеу процесiнiң технологиялық және энергокүштік параметрлерi. Құбырларға мемлекеттiк стандартын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құбырларды калибрлеу процесiн теориясын;</w:t>
            </w:r>
          </w:p>
          <w:p>
            <w:pPr>
              <w:spacing w:after="20"/>
              <w:ind w:left="20"/>
              <w:jc w:val="both"/>
            </w:pPr>
            <w:r>
              <w:rPr>
                <w:rFonts w:ascii="Times New Roman"/>
                <w:b w:val="false"/>
                <w:i w:val="false"/>
                <w:color w:val="000000"/>
                <w:sz w:val="20"/>
              </w:rPr>
              <w:t>
- дайындамаларды таптаудың технологиялық процесін;</w:t>
            </w:r>
          </w:p>
          <w:p>
            <w:pPr>
              <w:spacing w:after="20"/>
              <w:ind w:left="20"/>
              <w:jc w:val="both"/>
            </w:pPr>
            <w:r>
              <w:rPr>
                <w:rFonts w:ascii="Times New Roman"/>
                <w:b w:val="false"/>
                <w:i w:val="false"/>
                <w:color w:val="000000"/>
                <w:sz w:val="20"/>
              </w:rPr>
              <w:t xml:space="preserve">
- құбырларды калибрлеудiң негiзгi кезеңдерi.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бiлiктер калибрлерін есептеуді;</w:t>
            </w:r>
          </w:p>
          <w:p>
            <w:pPr>
              <w:spacing w:after="20"/>
              <w:ind w:left="20"/>
              <w:jc w:val="both"/>
            </w:pPr>
            <w:r>
              <w:rPr>
                <w:rFonts w:ascii="Times New Roman"/>
                <w:b w:val="false"/>
                <w:i w:val="false"/>
                <w:color w:val="000000"/>
                <w:sz w:val="20"/>
              </w:rPr>
              <w:t>
- құбырлардың калибрлерін жүзеге асыру;</w:t>
            </w:r>
          </w:p>
          <w:p>
            <w:pPr>
              <w:spacing w:after="20"/>
              <w:ind w:left="20"/>
              <w:jc w:val="both"/>
            </w:pPr>
            <w:r>
              <w:rPr>
                <w:rFonts w:ascii="Times New Roman"/>
                <w:b w:val="false"/>
                <w:i w:val="false"/>
                <w:color w:val="000000"/>
                <w:sz w:val="20"/>
              </w:rPr>
              <w:t>
- калибрлеу процесінің технологиялық және энергокүштік параметрлерiн есептеуді.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xml:space="preserve">
КҚ 2.13.1 </w:t>
            </w:r>
          </w:p>
          <w:p>
            <w:pPr>
              <w:spacing w:after="20"/>
              <w:ind w:left="20"/>
              <w:jc w:val="both"/>
            </w:pPr>
            <w:r>
              <w:rPr>
                <w:rFonts w:ascii="Times New Roman"/>
                <w:b w:val="false"/>
                <w:i w:val="false"/>
                <w:color w:val="000000"/>
                <w:sz w:val="20"/>
              </w:rPr>
              <w:t>
КҚ 2.13.2</w:t>
            </w:r>
          </w:p>
          <w:p>
            <w:pPr>
              <w:spacing w:after="20"/>
              <w:ind w:left="20"/>
              <w:jc w:val="both"/>
            </w:pPr>
            <w:r>
              <w:rPr>
                <w:rFonts w:ascii="Times New Roman"/>
                <w:b w:val="false"/>
                <w:i w:val="false"/>
                <w:color w:val="000000"/>
                <w:sz w:val="20"/>
              </w:rPr>
              <w:t>
КҚ 2.13.6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Тіктігісті және спиральтігісті құбырларды өндіру технологиясы.</w:t>
            </w:r>
          </w:p>
          <w:p>
            <w:pPr>
              <w:spacing w:after="20"/>
              <w:ind w:left="20"/>
              <w:jc w:val="both"/>
            </w:pPr>
            <w:r>
              <w:rPr>
                <w:rFonts w:ascii="Times New Roman"/>
                <w:b w:val="false"/>
                <w:i w:val="false"/>
                <w:color w:val="000000"/>
                <w:sz w:val="20"/>
              </w:rPr>
              <w:t>
Құбырлады топтамасы, сортаменті, техникалық сипаттамалар. Тік және спиральтігісті құбырларды өндіруге арналған алғашқы материалдар. Тік және спиральтігісті құбырларды электрмен дәнекерлеу әдісімен өндірудің технологиялық процесі: процестiң теориялық негiздерi, технологиялық сұлба. Түйісу, аргонды-доғалық, атом - сутектi пiсiру әдiстері. Құбырларды қорамалау технологиялық процесс. Құбырларды кіші, орташа, және үлкен диаметрмен өндiрудің технологиялық процесі.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тік және спиральтігісті құбырларды өндіру технологиясының теориялық негiздерiн;</w:t>
            </w:r>
          </w:p>
          <w:p>
            <w:pPr>
              <w:spacing w:after="20"/>
              <w:ind w:left="20"/>
              <w:jc w:val="both"/>
            </w:pPr>
            <w:r>
              <w:rPr>
                <w:rFonts w:ascii="Times New Roman"/>
                <w:b w:val="false"/>
                <w:i w:val="false"/>
                <w:color w:val="000000"/>
                <w:sz w:val="20"/>
              </w:rPr>
              <w:t>
- тік және спиральтігісті құбырларды өндіру технологиялық процесін;</w:t>
            </w:r>
          </w:p>
          <w:p>
            <w:pPr>
              <w:spacing w:after="20"/>
              <w:ind w:left="20"/>
              <w:jc w:val="both"/>
            </w:pPr>
            <w:r>
              <w:rPr>
                <w:rFonts w:ascii="Times New Roman"/>
                <w:b w:val="false"/>
                <w:i w:val="false"/>
                <w:color w:val="000000"/>
                <w:sz w:val="20"/>
              </w:rPr>
              <w:t>
- түйісу, аргонды-доғалық, атом-сутектi пiсiру негiздерін;</w:t>
            </w:r>
          </w:p>
          <w:p>
            <w:pPr>
              <w:spacing w:after="20"/>
              <w:ind w:left="20"/>
              <w:jc w:val="both"/>
            </w:pPr>
            <w:r>
              <w:rPr>
                <w:rFonts w:ascii="Times New Roman"/>
                <w:b w:val="false"/>
                <w:i w:val="false"/>
                <w:color w:val="000000"/>
                <w:sz w:val="20"/>
              </w:rPr>
              <w:t>
- құбырларды қорамалау процесiнің технологиясы.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құбырларды кіші, орташа, және үлкен диаметрмен өндiрудің технологиялық процесін жасауды;</w:t>
            </w:r>
          </w:p>
          <w:p>
            <w:pPr>
              <w:spacing w:after="20"/>
              <w:ind w:left="20"/>
              <w:jc w:val="both"/>
            </w:pPr>
            <w:r>
              <w:rPr>
                <w:rFonts w:ascii="Times New Roman"/>
                <w:b w:val="false"/>
                <w:i w:val="false"/>
                <w:color w:val="000000"/>
                <w:sz w:val="20"/>
              </w:rPr>
              <w:t>
- тік және спиральтігісті құбырларды өндіру технологиялық процесін жасауды;</w:t>
            </w:r>
          </w:p>
          <w:p>
            <w:pPr>
              <w:spacing w:after="20"/>
              <w:ind w:left="20"/>
              <w:jc w:val="both"/>
            </w:pPr>
            <w:r>
              <w:rPr>
                <w:rFonts w:ascii="Times New Roman"/>
                <w:b w:val="false"/>
                <w:i w:val="false"/>
                <w:color w:val="000000"/>
                <w:sz w:val="20"/>
              </w:rPr>
              <w:t>
- түйiсу, аргонды-доғалық, атом - сутектi пiсiрудi жүзеге асыруды.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xml:space="preserve">
КҚ 2.13.1 </w:t>
            </w:r>
          </w:p>
          <w:p>
            <w:pPr>
              <w:spacing w:after="20"/>
              <w:ind w:left="20"/>
              <w:jc w:val="both"/>
            </w:pPr>
            <w:r>
              <w:rPr>
                <w:rFonts w:ascii="Times New Roman"/>
                <w:b w:val="false"/>
                <w:i w:val="false"/>
                <w:color w:val="000000"/>
                <w:sz w:val="20"/>
              </w:rPr>
              <w:t>
КҚ 2.13.2</w:t>
            </w:r>
          </w:p>
          <w:p>
            <w:pPr>
              <w:spacing w:after="20"/>
              <w:ind w:left="20"/>
              <w:jc w:val="both"/>
            </w:pPr>
            <w:r>
              <w:rPr>
                <w:rFonts w:ascii="Times New Roman"/>
                <w:b w:val="false"/>
                <w:i w:val="false"/>
                <w:color w:val="000000"/>
                <w:sz w:val="20"/>
              </w:rPr>
              <w:t>
КҚ 2.13.3</w:t>
            </w:r>
          </w:p>
          <w:p>
            <w:pPr>
              <w:spacing w:after="20"/>
              <w:ind w:left="20"/>
              <w:jc w:val="both"/>
            </w:pPr>
            <w:r>
              <w:rPr>
                <w:rFonts w:ascii="Times New Roman"/>
                <w:b w:val="false"/>
                <w:i w:val="false"/>
                <w:color w:val="000000"/>
                <w:sz w:val="20"/>
              </w:rPr>
              <w:t>
КҚ 2.13.7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Құбырэлектрдәнекерлеу және калибрлі қондырғыларды жөндеу және қызмет көрсету.</w:t>
            </w:r>
          </w:p>
          <w:p>
            <w:pPr>
              <w:spacing w:after="20"/>
              <w:ind w:left="20"/>
              <w:jc w:val="both"/>
            </w:pPr>
            <w:r>
              <w:rPr>
                <w:rFonts w:ascii="Times New Roman"/>
                <w:b w:val="false"/>
                <w:i w:val="false"/>
                <w:color w:val="000000"/>
                <w:sz w:val="20"/>
              </w:rPr>
              <w:t xml:space="preserve">
Калибрлеу қондырғысы. Құбыр электр дәнекерлегiш қондырғы. құбыр электр дәнекерлегiш және калибрлеу қондырғысының жабдығы: тағайындау, құрылғы, жұмыстың қағидасы. Қосымша механизмдер. Технологиялық құрал-сайман. Қызмет көрсетiлетiн жабдықты пайдаланудың еңбек қауiпсiздiгi. Калибрлеу және құбыр электр дәнекерлегiш қондырғыны пайдалану. Калибрлеу және құбыр - электр дәнекерлегiш қондырғыларды жөндеу жұмыстардың ұйымы. Калибрлеу және құбыр электр дәнекерлегiш қондырғыны жөндеудің өндірістік процесі. Калибрлеу және құбыр электр дәнекерлегiш қондырғы бірліктері мен бөлшектерді жөндеу әдістері. Түйіндерді және бөлшектерді жөндеу. Жөндеу жұмыстарды өндіру технологиясы. Қосу - жөндеу жұмыстар. Калибрлеу және құбыр электр дәнекерлегiш қондырғыны құрастыру, пайдалану және жөндеу.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калибрлеу және құбыр электр дәнекерлегiш қондырғылар құрылғысы және жұмыс қағидасын;</w:t>
            </w:r>
          </w:p>
          <w:p>
            <w:pPr>
              <w:spacing w:after="20"/>
              <w:ind w:left="20"/>
              <w:jc w:val="both"/>
            </w:pPr>
            <w:r>
              <w:rPr>
                <w:rFonts w:ascii="Times New Roman"/>
                <w:b w:val="false"/>
                <w:i w:val="false"/>
                <w:color w:val="000000"/>
                <w:sz w:val="20"/>
              </w:rPr>
              <w:t>
- калибрлеу және құбыр электр дәнекерлегiш қондырғылардың негізгі және қосымша жабдықтарын тағайындалуын;</w:t>
            </w:r>
          </w:p>
          <w:p>
            <w:pPr>
              <w:spacing w:after="20"/>
              <w:ind w:left="20"/>
              <w:jc w:val="both"/>
            </w:pPr>
            <w:r>
              <w:rPr>
                <w:rFonts w:ascii="Times New Roman"/>
                <w:b w:val="false"/>
                <w:i w:val="false"/>
                <w:color w:val="000000"/>
                <w:sz w:val="20"/>
              </w:rPr>
              <w:t>
- калибрлеу және құбыр электр дәнекерлегiш қондырғылар техникалық пайдалану ережелерін;</w:t>
            </w:r>
          </w:p>
          <w:p>
            <w:pPr>
              <w:spacing w:after="20"/>
              <w:ind w:left="20"/>
              <w:jc w:val="both"/>
            </w:pPr>
            <w:r>
              <w:rPr>
                <w:rFonts w:ascii="Times New Roman"/>
                <w:b w:val="false"/>
                <w:i w:val="false"/>
                <w:color w:val="000000"/>
                <w:sz w:val="20"/>
              </w:rPr>
              <w:t xml:space="preserve">
- калибрлеу және құбыр электр дәнекерлегiш қондырғыларды техникалық қызмет атқару - калибрлеу және құбыр электр дәнекерлегiш қондырғыларды жөндеудің </w:t>
            </w:r>
          </w:p>
          <w:p>
            <w:pPr>
              <w:spacing w:after="20"/>
              <w:ind w:left="20"/>
              <w:jc w:val="both"/>
            </w:pPr>
            <w:r>
              <w:rPr>
                <w:rFonts w:ascii="Times New Roman"/>
                <w:b w:val="false"/>
                <w:i w:val="false"/>
                <w:color w:val="000000"/>
                <w:sz w:val="20"/>
              </w:rPr>
              <w:t>
негізгі түрлерін;</w:t>
            </w:r>
          </w:p>
          <w:p>
            <w:pPr>
              <w:spacing w:after="20"/>
              <w:ind w:left="20"/>
              <w:jc w:val="both"/>
            </w:pPr>
            <w:r>
              <w:rPr>
                <w:rFonts w:ascii="Times New Roman"/>
                <w:b w:val="false"/>
                <w:i w:val="false"/>
                <w:color w:val="000000"/>
                <w:sz w:val="20"/>
              </w:rPr>
              <w:t>
- жөндеу әдістерін;</w:t>
            </w:r>
          </w:p>
          <w:p>
            <w:pPr>
              <w:spacing w:after="20"/>
              <w:ind w:left="20"/>
              <w:jc w:val="both"/>
            </w:pPr>
            <w:r>
              <w:rPr>
                <w:rFonts w:ascii="Times New Roman"/>
                <w:b w:val="false"/>
                <w:i w:val="false"/>
                <w:color w:val="000000"/>
                <w:sz w:val="20"/>
              </w:rPr>
              <w:t>
- жөнделетін түйіндер мен бөлшектердің құрылғысын және тағайындалуын;</w:t>
            </w:r>
          </w:p>
          <w:p>
            <w:pPr>
              <w:spacing w:after="20"/>
              <w:ind w:left="20"/>
              <w:jc w:val="both"/>
            </w:pPr>
            <w:r>
              <w:rPr>
                <w:rFonts w:ascii="Times New Roman"/>
                <w:b w:val="false"/>
                <w:i w:val="false"/>
                <w:color w:val="000000"/>
                <w:sz w:val="20"/>
              </w:rPr>
              <w:t>
- калибрлеу және құбыр электр дәнекерлегiш қондырғылар жөнделетін түйіндер мен бөлшектерді қалпына келтіру ретін;</w:t>
            </w:r>
          </w:p>
          <w:p>
            <w:pPr>
              <w:spacing w:after="20"/>
              <w:ind w:left="20"/>
              <w:jc w:val="both"/>
            </w:pPr>
            <w:r>
              <w:rPr>
                <w:rFonts w:ascii="Times New Roman"/>
                <w:b w:val="false"/>
                <w:i w:val="false"/>
                <w:color w:val="000000"/>
                <w:sz w:val="20"/>
              </w:rPr>
              <w:t>
- құрастыру жұмыс кезеңін құрылымын;</w:t>
            </w:r>
          </w:p>
          <w:p>
            <w:pPr>
              <w:spacing w:after="20"/>
              <w:ind w:left="20"/>
              <w:jc w:val="both"/>
            </w:pPr>
            <w:r>
              <w:rPr>
                <w:rFonts w:ascii="Times New Roman"/>
                <w:b w:val="false"/>
                <w:i w:val="false"/>
                <w:color w:val="000000"/>
                <w:sz w:val="20"/>
              </w:rPr>
              <w:t>
- құрастырылған жабдықтарды енгізуге қабылдау ретін;</w:t>
            </w:r>
          </w:p>
          <w:p>
            <w:pPr>
              <w:spacing w:after="20"/>
              <w:ind w:left="20"/>
              <w:jc w:val="both"/>
            </w:pPr>
            <w:r>
              <w:rPr>
                <w:rFonts w:ascii="Times New Roman"/>
                <w:b w:val="false"/>
                <w:i w:val="false"/>
                <w:color w:val="000000"/>
                <w:sz w:val="20"/>
              </w:rPr>
              <w:t>
- калибрлеу және құбыр электр дәнекерлегiш қондырғылардың пайдалану ережелерін;</w:t>
            </w:r>
          </w:p>
          <w:p>
            <w:pPr>
              <w:spacing w:after="20"/>
              <w:ind w:left="20"/>
              <w:jc w:val="both"/>
            </w:pPr>
            <w:r>
              <w:rPr>
                <w:rFonts w:ascii="Times New Roman"/>
                <w:b w:val="false"/>
                <w:i w:val="false"/>
                <w:color w:val="000000"/>
                <w:sz w:val="20"/>
              </w:rPr>
              <w:t>
- калибрлеу және құбыр электр дәнекерлегiш қондырғыларды жөндеу уақытында бөлшектеу және жинау ретін.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калибрлеу және құбыр электр дәнекерлегiш қондырғылардың технологиялық аспаптарын есептеуді;</w:t>
            </w:r>
          </w:p>
          <w:p>
            <w:pPr>
              <w:spacing w:after="20"/>
              <w:ind w:left="20"/>
              <w:jc w:val="both"/>
            </w:pPr>
            <w:r>
              <w:rPr>
                <w:rFonts w:ascii="Times New Roman"/>
                <w:b w:val="false"/>
                <w:i w:val="false"/>
                <w:color w:val="000000"/>
                <w:sz w:val="20"/>
              </w:rPr>
              <w:t>
- жабдықты беріктікке есептеуді жүргізу;</w:t>
            </w:r>
          </w:p>
          <w:p>
            <w:pPr>
              <w:spacing w:after="20"/>
              <w:ind w:left="20"/>
              <w:jc w:val="both"/>
            </w:pPr>
            <w:r>
              <w:rPr>
                <w:rFonts w:ascii="Times New Roman"/>
                <w:b w:val="false"/>
                <w:i w:val="false"/>
                <w:color w:val="000000"/>
                <w:sz w:val="20"/>
              </w:rPr>
              <w:t>
- техникалық қызмет көрсету түрін анықтауды;</w:t>
            </w:r>
          </w:p>
          <w:p>
            <w:pPr>
              <w:spacing w:after="20"/>
              <w:ind w:left="20"/>
              <w:jc w:val="both"/>
            </w:pPr>
            <w:r>
              <w:rPr>
                <w:rFonts w:ascii="Times New Roman"/>
                <w:b w:val="false"/>
                <w:i w:val="false"/>
                <w:color w:val="000000"/>
                <w:sz w:val="20"/>
              </w:rPr>
              <w:t>
- калибрлеу және құбыр электр дәнекерлегiш қондырғыларды жөндеу әдістерін тандауды;</w:t>
            </w:r>
          </w:p>
          <w:p>
            <w:pPr>
              <w:spacing w:after="20"/>
              <w:ind w:left="20"/>
              <w:jc w:val="both"/>
            </w:pPr>
            <w:r>
              <w:rPr>
                <w:rFonts w:ascii="Times New Roman"/>
                <w:b w:val="false"/>
                <w:i w:val="false"/>
                <w:color w:val="000000"/>
                <w:sz w:val="20"/>
              </w:rPr>
              <w:t>
- калибрлеу және құбыр электр дәнекерлегiш қондырғыларды жөндеу кезеңділігін анықтауды;</w:t>
            </w:r>
          </w:p>
          <w:p>
            <w:pPr>
              <w:spacing w:after="20"/>
              <w:ind w:left="20"/>
              <w:jc w:val="both"/>
            </w:pPr>
            <w:r>
              <w:rPr>
                <w:rFonts w:ascii="Times New Roman"/>
                <w:b w:val="false"/>
                <w:i w:val="false"/>
                <w:color w:val="000000"/>
                <w:sz w:val="20"/>
              </w:rPr>
              <w:t>
- калибрлеу және құбыр электр дәнекерлегiш қондырғылар бөлшектерін ақаулыққа және бақылауды өткізу;</w:t>
            </w:r>
          </w:p>
          <w:p>
            <w:pPr>
              <w:spacing w:after="20"/>
              <w:ind w:left="20"/>
              <w:jc w:val="both"/>
            </w:pPr>
            <w:r>
              <w:rPr>
                <w:rFonts w:ascii="Times New Roman"/>
                <w:b w:val="false"/>
                <w:i w:val="false"/>
                <w:color w:val="000000"/>
                <w:sz w:val="20"/>
              </w:rPr>
              <w:t>
- жеке бөлшектерді рационалды жөндеу әдісін тандауды;</w:t>
            </w:r>
          </w:p>
          <w:p>
            <w:pPr>
              <w:spacing w:after="20"/>
              <w:ind w:left="20"/>
              <w:jc w:val="both"/>
            </w:pPr>
            <w:r>
              <w:rPr>
                <w:rFonts w:ascii="Times New Roman"/>
                <w:b w:val="false"/>
                <w:i w:val="false"/>
                <w:color w:val="000000"/>
                <w:sz w:val="20"/>
              </w:rPr>
              <w:t>
- калибрлеу және құбыр электр дәнекерлегiш қондырғыларды косу-жөндеу жұмыстарына дайындауды.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2.13.2</w:t>
            </w:r>
          </w:p>
          <w:p>
            <w:pPr>
              <w:spacing w:after="20"/>
              <w:ind w:left="20"/>
              <w:jc w:val="both"/>
            </w:pPr>
            <w:r>
              <w:rPr>
                <w:rFonts w:ascii="Times New Roman"/>
                <w:b w:val="false"/>
                <w:i w:val="false"/>
                <w:color w:val="000000"/>
                <w:sz w:val="20"/>
              </w:rPr>
              <w:t xml:space="preserve">
КҚ 2.13.3 </w:t>
            </w:r>
          </w:p>
          <w:p>
            <w:pPr>
              <w:spacing w:after="20"/>
              <w:ind w:left="20"/>
              <w:jc w:val="both"/>
            </w:pPr>
            <w:r>
              <w:rPr>
                <w:rFonts w:ascii="Times New Roman"/>
                <w:b w:val="false"/>
                <w:i w:val="false"/>
                <w:color w:val="000000"/>
                <w:sz w:val="20"/>
              </w:rPr>
              <w:t>
КҚ 2.13.4</w:t>
            </w:r>
          </w:p>
          <w:p>
            <w:pPr>
              <w:spacing w:after="20"/>
              <w:ind w:left="20"/>
              <w:jc w:val="both"/>
            </w:pPr>
            <w:r>
              <w:rPr>
                <w:rFonts w:ascii="Times New Roman"/>
                <w:b w:val="false"/>
                <w:i w:val="false"/>
                <w:color w:val="000000"/>
                <w:sz w:val="20"/>
              </w:rPr>
              <w:t>
КҚ 2.13.5</w:t>
            </w:r>
          </w:p>
          <w:p>
            <w:pPr>
              <w:spacing w:after="20"/>
              <w:ind w:left="20"/>
              <w:jc w:val="both"/>
            </w:pPr>
            <w:r>
              <w:rPr>
                <w:rFonts w:ascii="Times New Roman"/>
                <w:b w:val="false"/>
                <w:i w:val="false"/>
                <w:color w:val="000000"/>
                <w:sz w:val="20"/>
              </w:rPr>
              <w:t>
КҚ 2.13.6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101014 2 – Табақтар мен таспаларды электрмен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Электрдәнекерлеу, түйістіріп және аргон-доғалы дәнекерлеу технологиясы.</w:t>
            </w:r>
          </w:p>
          <w:p>
            <w:pPr>
              <w:spacing w:after="20"/>
              <w:ind w:left="20"/>
              <w:jc w:val="both"/>
            </w:pPr>
            <w:r>
              <w:rPr>
                <w:rFonts w:ascii="Times New Roman"/>
                <w:b w:val="false"/>
                <w:i w:val="false"/>
                <w:color w:val="000000"/>
                <w:sz w:val="20"/>
              </w:rPr>
              <w:t>
Электрдәнекерлеу туралы жалпы мәлiметтер. Электрдәнекерлеу доғасы. Балқытумен пiсiрудiң теориялық негiзi. Дәнекерлеудің жылу процестер. Түйісу, аргонды-доғалық, атом - сутектi пiсiру әдiстері. Дәнекерлегiш процестердi топтау және пiсiрудiң әр түрлi тәсiлдердiн салыстырмалы сипаттамасы. Негiзгi металдың пiсiрушiлiк және дәнекерленген қосылыста ақаулардың пайда болуы себебi. Көмiртектi, төмен легірленген және легірленген болат маркасы, жеңіл металдар және қорытпаларды дәнекерлеуде қолданылаты дәнекерлеу материалдар, жабдықтар және режімдер. Дәнекерленген қосылыстың сапасын бұзбай бақылау тәсiлдер. Дайын бұйым: тағайындау, түрлері, таспаның сортаменті және штриптерге мемлекеттiк стандарттар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электрдәнекерлеудің теориялық негiздерiн;</w:t>
            </w:r>
          </w:p>
          <w:p>
            <w:pPr>
              <w:spacing w:after="20"/>
              <w:ind w:left="20"/>
              <w:jc w:val="both"/>
            </w:pPr>
            <w:r>
              <w:rPr>
                <w:rFonts w:ascii="Times New Roman"/>
                <w:b w:val="false"/>
                <w:i w:val="false"/>
                <w:color w:val="000000"/>
                <w:sz w:val="20"/>
              </w:rPr>
              <w:t>
- түйісу, аргонды-доғалық, атом-сутектi пiсiру негiздерін;</w:t>
            </w:r>
          </w:p>
          <w:p>
            <w:pPr>
              <w:spacing w:after="20"/>
              <w:ind w:left="20"/>
              <w:jc w:val="both"/>
            </w:pPr>
            <w:r>
              <w:rPr>
                <w:rFonts w:ascii="Times New Roman"/>
                <w:b w:val="false"/>
                <w:i w:val="false"/>
                <w:color w:val="000000"/>
                <w:sz w:val="20"/>
              </w:rPr>
              <w:t>
- электрдәнекерлеу, жанасу және аргон-доғалы, атом-сутектi дәнекерлеу технологиялығ процесінің ерекшеліктерін;</w:t>
            </w:r>
          </w:p>
          <w:p>
            <w:pPr>
              <w:spacing w:after="20"/>
              <w:ind w:left="20"/>
              <w:jc w:val="both"/>
            </w:pPr>
            <w:r>
              <w:rPr>
                <w:rFonts w:ascii="Times New Roman"/>
                <w:b w:val="false"/>
                <w:i w:val="false"/>
                <w:color w:val="000000"/>
                <w:sz w:val="20"/>
              </w:rPr>
              <w:t>
- әртүрлі материалдармен дәнекерлеу кезінде қолданылатын пісіру материалдар, жабдықтар және режімдер саласында.</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электрдәнекерлеу, жанасу, аргон-доғалы, атом-сутектi дәнекерлеу технологиялық процесін енгізуді;</w:t>
            </w:r>
          </w:p>
          <w:p>
            <w:pPr>
              <w:spacing w:after="20"/>
              <w:ind w:left="20"/>
              <w:jc w:val="both"/>
            </w:pPr>
            <w:r>
              <w:rPr>
                <w:rFonts w:ascii="Times New Roman"/>
                <w:b w:val="false"/>
                <w:i w:val="false"/>
                <w:color w:val="000000"/>
                <w:sz w:val="20"/>
              </w:rPr>
              <w:t>
- көмiртектi, төмен легірленген және легірленген болат маркасынан дәнекерлеуде қолданылатын дәнекерлеу материалдар, жабдықтарды таңдауды;</w:t>
            </w:r>
          </w:p>
          <w:p>
            <w:pPr>
              <w:spacing w:after="20"/>
              <w:ind w:left="20"/>
              <w:jc w:val="both"/>
            </w:pPr>
            <w:r>
              <w:rPr>
                <w:rFonts w:ascii="Times New Roman"/>
                <w:b w:val="false"/>
                <w:i w:val="false"/>
                <w:color w:val="000000"/>
                <w:sz w:val="20"/>
              </w:rPr>
              <w:t>
- дәнекерленген қосылыстың сапасын бұзбай бақылау жүзеге асыру;</w:t>
            </w:r>
          </w:p>
          <w:p>
            <w:pPr>
              <w:spacing w:after="20"/>
              <w:ind w:left="20"/>
              <w:jc w:val="both"/>
            </w:pPr>
            <w:r>
              <w:rPr>
                <w:rFonts w:ascii="Times New Roman"/>
                <w:b w:val="false"/>
                <w:i w:val="false"/>
                <w:color w:val="000000"/>
                <w:sz w:val="20"/>
              </w:rPr>
              <w:t>
- құбырэлектрдәнекерлеу қондырғы сызықта тігісдәнекерлеу машинада таспаның соңынын электрдәнекерлеуді енгізуді.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xml:space="preserve">
КҚ 2.14.1 </w:t>
            </w:r>
          </w:p>
          <w:p>
            <w:pPr>
              <w:spacing w:after="20"/>
              <w:ind w:left="20"/>
              <w:jc w:val="both"/>
            </w:pPr>
            <w:r>
              <w:rPr>
                <w:rFonts w:ascii="Times New Roman"/>
                <w:b w:val="false"/>
                <w:i w:val="false"/>
                <w:color w:val="000000"/>
                <w:sz w:val="20"/>
              </w:rPr>
              <w:t xml:space="preserve">
КҚ 2.14.2 </w:t>
            </w:r>
          </w:p>
          <w:p>
            <w:pPr>
              <w:spacing w:after="20"/>
              <w:ind w:left="20"/>
              <w:jc w:val="both"/>
            </w:pPr>
            <w:r>
              <w:rPr>
                <w:rFonts w:ascii="Times New Roman"/>
                <w:b w:val="false"/>
                <w:i w:val="false"/>
                <w:color w:val="000000"/>
                <w:sz w:val="20"/>
              </w:rPr>
              <w:t xml:space="preserve">
КҚ 2.14.4 </w:t>
            </w:r>
          </w:p>
          <w:p>
            <w:pPr>
              <w:spacing w:after="20"/>
              <w:ind w:left="20"/>
              <w:jc w:val="both"/>
            </w:pPr>
            <w:r>
              <w:rPr>
                <w:rFonts w:ascii="Times New Roman"/>
                <w:b w:val="false"/>
                <w:i w:val="false"/>
                <w:color w:val="000000"/>
                <w:sz w:val="20"/>
              </w:rPr>
              <w:t>
КҚ 2.14.5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Тігісдәнекерлеу машиналар және дәнекерлеу-орау агрегаттары.</w:t>
            </w:r>
          </w:p>
          <w:p>
            <w:pPr>
              <w:spacing w:after="20"/>
              <w:ind w:left="20"/>
              <w:jc w:val="both"/>
            </w:pPr>
            <w:r>
              <w:rPr>
                <w:rFonts w:ascii="Times New Roman"/>
                <w:b w:val="false"/>
                <w:i w:val="false"/>
                <w:color w:val="000000"/>
                <w:sz w:val="20"/>
              </w:rPr>
              <w:t>
Жабдығы: тағайындалу, құрылғысы және жұмыс қағидасы. Тігісдәнекерлеу машина. Дәнекерлеу-орау агрегаттары. Құбырэлектрдәнекерлеу қондырығының сызығы, пеште дәнекерлеудің толассыз қондырғы, жоғыры жиілікті тоқпен дәнекерлеу қондырғы, құбырларды спиральды дәнекерлеу қондырғы. Абразивті аспап. Қызмет атқаратын жабдықты пайдаланудың еңбек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тігісдәнекерлеу машина және дәнекерлеу-орау агрегаттарының құрылғысы және жұмыс қағидасы; </w:t>
            </w:r>
          </w:p>
          <w:p>
            <w:pPr>
              <w:spacing w:after="20"/>
              <w:ind w:left="20"/>
              <w:jc w:val="both"/>
            </w:pPr>
            <w:r>
              <w:rPr>
                <w:rFonts w:ascii="Times New Roman"/>
                <w:b w:val="false"/>
                <w:i w:val="false"/>
                <w:color w:val="000000"/>
                <w:sz w:val="20"/>
              </w:rPr>
              <w:t>
- электрдәнекерлеу, жанасу, аргон-доғалы дәнекерлеу кезінде қолданылатын технологиялық аспаптарды.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пісіру тігістерді тазарту, қаттылығына сәйкес абразивтік тастарды таңдау алуды;</w:t>
            </w:r>
          </w:p>
          <w:p>
            <w:pPr>
              <w:spacing w:after="20"/>
              <w:ind w:left="20"/>
              <w:jc w:val="both"/>
            </w:pPr>
            <w:r>
              <w:rPr>
                <w:rFonts w:ascii="Times New Roman"/>
                <w:b w:val="false"/>
                <w:i w:val="false"/>
                <w:color w:val="000000"/>
                <w:sz w:val="20"/>
              </w:rPr>
              <w:t>
- дәнекерлеу тоқтың күшін таңдау, тігісдәнекерлеу машинана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xml:space="preserve">
КҚ 2.14.3 </w:t>
            </w:r>
          </w:p>
          <w:p>
            <w:pPr>
              <w:spacing w:after="20"/>
              <w:ind w:left="20"/>
              <w:jc w:val="both"/>
            </w:pPr>
            <w:r>
              <w:rPr>
                <w:rFonts w:ascii="Times New Roman"/>
                <w:b w:val="false"/>
                <w:i w:val="false"/>
                <w:color w:val="000000"/>
                <w:sz w:val="20"/>
              </w:rPr>
              <w:t xml:space="preserve">
КҚ 2.14.4 </w:t>
            </w:r>
          </w:p>
          <w:p>
            <w:pPr>
              <w:spacing w:after="20"/>
              <w:ind w:left="20"/>
              <w:jc w:val="both"/>
            </w:pPr>
            <w:r>
              <w:rPr>
                <w:rFonts w:ascii="Times New Roman"/>
                <w:b w:val="false"/>
                <w:i w:val="false"/>
                <w:color w:val="000000"/>
                <w:sz w:val="20"/>
              </w:rPr>
              <w:t>
КҚ 2.14.6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Дәнекерлеу жабдықтарды жөндеу және қызмет көрсету.</w:t>
            </w:r>
          </w:p>
          <w:p>
            <w:pPr>
              <w:spacing w:after="20"/>
              <w:ind w:left="20"/>
              <w:jc w:val="both"/>
            </w:pPr>
            <w:r>
              <w:rPr>
                <w:rFonts w:ascii="Times New Roman"/>
                <w:b w:val="false"/>
                <w:i w:val="false"/>
                <w:color w:val="000000"/>
                <w:sz w:val="20"/>
              </w:rPr>
              <w:t>
Дәнекерлеу жабдықтарды жөндеу жұмыстар ұйымы. Дәнекерлеу жабдықтарды жөндеудің өндірістік процесі. Дәнекерлеу жабдықтарды құрастыру бірліктер мен бөлшектерді жөндеу әдістері. Түйіндерді және бөлшектерді жөндеу. Жөндеу жұмыстарды өндіру технологиясы. Қосу - жөндеу жұмыстар. Дәнекерлеу жабдықтарды құрастыру, пайдалану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дәнекерлеу жабдықтарды техникалық қызмет көрсету түрлерін;</w:t>
            </w:r>
          </w:p>
          <w:p>
            <w:pPr>
              <w:spacing w:after="20"/>
              <w:ind w:left="20"/>
              <w:jc w:val="both"/>
            </w:pPr>
            <w:r>
              <w:rPr>
                <w:rFonts w:ascii="Times New Roman"/>
                <w:b w:val="false"/>
                <w:i w:val="false"/>
                <w:color w:val="000000"/>
                <w:sz w:val="20"/>
              </w:rPr>
              <w:t>
- дәнекерлеу жабдықтарды жөндеудің негізгі түрлерін;</w:t>
            </w:r>
          </w:p>
          <w:p>
            <w:pPr>
              <w:spacing w:after="20"/>
              <w:ind w:left="20"/>
              <w:jc w:val="both"/>
            </w:pPr>
            <w:r>
              <w:rPr>
                <w:rFonts w:ascii="Times New Roman"/>
                <w:b w:val="false"/>
                <w:i w:val="false"/>
                <w:color w:val="000000"/>
                <w:sz w:val="20"/>
              </w:rPr>
              <w:t>
- жөндеу әдістерін;</w:t>
            </w:r>
          </w:p>
          <w:p>
            <w:pPr>
              <w:spacing w:after="20"/>
              <w:ind w:left="20"/>
              <w:jc w:val="both"/>
            </w:pPr>
            <w:r>
              <w:rPr>
                <w:rFonts w:ascii="Times New Roman"/>
                <w:b w:val="false"/>
                <w:i w:val="false"/>
                <w:color w:val="000000"/>
                <w:sz w:val="20"/>
              </w:rPr>
              <w:t>
- жөнделетін түйіндер мен бөлшектердің құрылғысын және тағайындалуын;</w:t>
            </w:r>
          </w:p>
          <w:p>
            <w:pPr>
              <w:spacing w:after="20"/>
              <w:ind w:left="20"/>
              <w:jc w:val="both"/>
            </w:pPr>
            <w:r>
              <w:rPr>
                <w:rFonts w:ascii="Times New Roman"/>
                <w:b w:val="false"/>
                <w:i w:val="false"/>
                <w:color w:val="000000"/>
                <w:sz w:val="20"/>
              </w:rPr>
              <w:t>
- дәнекерлеу жабдықтарды жөнделетін түйіндер мен бөлшектерді қалпына келтіру ретін;</w:t>
            </w:r>
          </w:p>
          <w:p>
            <w:pPr>
              <w:spacing w:after="20"/>
              <w:ind w:left="20"/>
              <w:jc w:val="both"/>
            </w:pPr>
            <w:r>
              <w:rPr>
                <w:rFonts w:ascii="Times New Roman"/>
                <w:b w:val="false"/>
                <w:i w:val="false"/>
                <w:color w:val="000000"/>
                <w:sz w:val="20"/>
              </w:rPr>
              <w:t>
- құрастыру жұмыс кезеңін құрылымын;</w:t>
            </w:r>
          </w:p>
          <w:p>
            <w:pPr>
              <w:spacing w:after="20"/>
              <w:ind w:left="20"/>
              <w:jc w:val="both"/>
            </w:pPr>
            <w:r>
              <w:rPr>
                <w:rFonts w:ascii="Times New Roman"/>
                <w:b w:val="false"/>
                <w:i w:val="false"/>
                <w:color w:val="000000"/>
                <w:sz w:val="20"/>
              </w:rPr>
              <w:t>
- құрастырылған жабдықтарды енгізуге қабылдау ретін;</w:t>
            </w:r>
          </w:p>
          <w:p>
            <w:pPr>
              <w:spacing w:after="20"/>
              <w:ind w:left="20"/>
              <w:jc w:val="both"/>
            </w:pPr>
            <w:r>
              <w:rPr>
                <w:rFonts w:ascii="Times New Roman"/>
                <w:b w:val="false"/>
                <w:i w:val="false"/>
                <w:color w:val="000000"/>
                <w:sz w:val="20"/>
              </w:rPr>
              <w:t>
- дәнекерлеу жабдықтарды пайдалану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қызмет көрсету түрін анықтауды;</w:t>
            </w:r>
          </w:p>
          <w:p>
            <w:pPr>
              <w:spacing w:after="20"/>
              <w:ind w:left="20"/>
              <w:jc w:val="both"/>
            </w:pPr>
            <w:r>
              <w:rPr>
                <w:rFonts w:ascii="Times New Roman"/>
                <w:b w:val="false"/>
                <w:i w:val="false"/>
                <w:color w:val="000000"/>
                <w:sz w:val="20"/>
              </w:rPr>
              <w:t>
- дәнекерлеу жабдықтарды жөндеу әдістерін тандауды;</w:t>
            </w:r>
          </w:p>
          <w:p>
            <w:pPr>
              <w:spacing w:after="20"/>
              <w:ind w:left="20"/>
              <w:jc w:val="both"/>
            </w:pPr>
            <w:r>
              <w:rPr>
                <w:rFonts w:ascii="Times New Roman"/>
                <w:b w:val="false"/>
                <w:i w:val="false"/>
                <w:color w:val="000000"/>
                <w:sz w:val="20"/>
              </w:rPr>
              <w:t>
- дәнекерлеу жабдықтарды жөндеу кезеңділігін анықтауды;</w:t>
            </w:r>
          </w:p>
          <w:p>
            <w:pPr>
              <w:spacing w:after="20"/>
              <w:ind w:left="20"/>
              <w:jc w:val="both"/>
            </w:pPr>
            <w:r>
              <w:rPr>
                <w:rFonts w:ascii="Times New Roman"/>
                <w:b w:val="false"/>
                <w:i w:val="false"/>
                <w:color w:val="000000"/>
                <w:sz w:val="20"/>
              </w:rPr>
              <w:t>
- жеке бөлшектерді рационалды жөндеу әдісін тандауды;</w:t>
            </w:r>
          </w:p>
          <w:p>
            <w:pPr>
              <w:spacing w:after="20"/>
              <w:ind w:left="20"/>
              <w:jc w:val="both"/>
            </w:pPr>
            <w:r>
              <w:rPr>
                <w:rFonts w:ascii="Times New Roman"/>
                <w:b w:val="false"/>
                <w:i w:val="false"/>
                <w:color w:val="000000"/>
                <w:sz w:val="20"/>
              </w:rPr>
              <w:t>
- дәнекерлеу жабдықтарды косу-жөндеу жұмыстарына дайындауды.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xml:space="preserve">
КҚ 2.14.3 </w:t>
            </w:r>
          </w:p>
          <w:p>
            <w:pPr>
              <w:spacing w:after="20"/>
              <w:ind w:left="20"/>
              <w:jc w:val="both"/>
            </w:pPr>
            <w:r>
              <w:rPr>
                <w:rFonts w:ascii="Times New Roman"/>
                <w:b w:val="false"/>
                <w:i w:val="false"/>
                <w:color w:val="000000"/>
                <w:sz w:val="20"/>
              </w:rPr>
              <w:t>
КҚ 2.14.7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101015 2 – Құбыр және баллондарды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дәнекерлеу технологиясы.</w:t>
            </w:r>
          </w:p>
          <w:p>
            <w:pPr>
              <w:spacing w:after="20"/>
              <w:ind w:left="20"/>
              <w:jc w:val="both"/>
            </w:pPr>
            <w:r>
              <w:rPr>
                <w:rFonts w:ascii="Times New Roman"/>
                <w:b w:val="false"/>
                <w:i w:val="false"/>
                <w:color w:val="000000"/>
                <w:sz w:val="20"/>
              </w:rPr>
              <w:t xml:space="preserve">
Электр дәнекерлеу туралы жалпы мәлiметтер. Электрдәнекерлеу доғасы. Балқытумен пiсiрудiң теориялық негiзi. Дәнекерлеудің жылу процестер. Дәнекерлегiш процестердi топтау және пiсiрудiң әр түрлi тәсiлдердiн салыстырмалы сипаттамасы. Негiзгi металдың пiсiрушiлiк және дәнекерленген қосылыста ақаулардың пайда болуы себебi. Көмiртектi, төмен легірленген және легірленген болат маркасы, жеңіл металдар және қорытпаларды дәнекерлеуде қолданылаты дәнекерлеу материалдар, жабдықтар және режімдер. Дәнекерленген қосылыстың сапасын бұзбай бақылау тәсiлдер.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электрдәнекерлеудің теориялық негiздерiн;</w:t>
            </w:r>
          </w:p>
          <w:p>
            <w:pPr>
              <w:spacing w:after="20"/>
              <w:ind w:left="20"/>
              <w:jc w:val="both"/>
            </w:pPr>
            <w:r>
              <w:rPr>
                <w:rFonts w:ascii="Times New Roman"/>
                <w:b w:val="false"/>
                <w:i w:val="false"/>
                <w:color w:val="000000"/>
                <w:sz w:val="20"/>
              </w:rPr>
              <w:t>
- электрдәнекерлеудің технологиялық процесінің ерекшеліктерін;</w:t>
            </w:r>
          </w:p>
          <w:p>
            <w:pPr>
              <w:spacing w:after="20"/>
              <w:ind w:left="20"/>
              <w:jc w:val="both"/>
            </w:pPr>
            <w:r>
              <w:rPr>
                <w:rFonts w:ascii="Times New Roman"/>
                <w:b w:val="false"/>
                <w:i w:val="false"/>
                <w:color w:val="000000"/>
                <w:sz w:val="20"/>
              </w:rPr>
              <w:t>
- әртүрлі материалдармен дәнекерлеу кезінде қолданылатын пісіру материалдар, жабдықтар және режімдер саласында.</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электрдәнекерлеудің технологиялық процесін енгізуді;</w:t>
            </w:r>
          </w:p>
          <w:p>
            <w:pPr>
              <w:spacing w:after="20"/>
              <w:ind w:left="20"/>
              <w:jc w:val="both"/>
            </w:pPr>
            <w:r>
              <w:rPr>
                <w:rFonts w:ascii="Times New Roman"/>
                <w:b w:val="false"/>
                <w:i w:val="false"/>
                <w:color w:val="000000"/>
                <w:sz w:val="20"/>
              </w:rPr>
              <w:t>
- көмiртектi, төмен легірленген және легірленген болат маркасынан дәнекерлеуде қолданылатын дәнекерлеу материалдар, жабдықтарды таңдауды;</w:t>
            </w:r>
          </w:p>
          <w:p>
            <w:pPr>
              <w:spacing w:after="20"/>
              <w:ind w:left="20"/>
              <w:jc w:val="both"/>
            </w:pPr>
            <w:r>
              <w:rPr>
                <w:rFonts w:ascii="Times New Roman"/>
                <w:b w:val="false"/>
                <w:i w:val="false"/>
                <w:color w:val="000000"/>
                <w:sz w:val="20"/>
              </w:rPr>
              <w:t>
- дәнекерленген қосылыстың сапасын бұзбай бақылау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КҚ 2.15.1</w:t>
            </w:r>
          </w:p>
          <w:p>
            <w:pPr>
              <w:spacing w:after="20"/>
              <w:ind w:left="20"/>
              <w:jc w:val="both"/>
            </w:pPr>
            <w:r>
              <w:rPr>
                <w:rFonts w:ascii="Times New Roman"/>
                <w:b w:val="false"/>
                <w:i w:val="false"/>
                <w:color w:val="000000"/>
                <w:sz w:val="20"/>
              </w:rPr>
              <w:t>
КҚ 2.15.5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Құбыр және баллондарды пісіру технологиясы.</w:t>
            </w:r>
          </w:p>
          <w:p>
            <w:pPr>
              <w:spacing w:after="20"/>
              <w:ind w:left="20"/>
              <w:jc w:val="both"/>
            </w:pPr>
            <w:r>
              <w:rPr>
                <w:rFonts w:ascii="Times New Roman"/>
                <w:b w:val="false"/>
                <w:i w:val="false"/>
                <w:color w:val="000000"/>
                <w:sz w:val="20"/>
              </w:rPr>
              <w:t>
Құбыр мен баллондарды пісірудің технологиялық процесі: процестiң теориялық негiздерi, технологиялық сұлба. Металдардың оттекті пiсiру. Металды тұрақты және айнымалы тоқпен пiсiру. Алғашқы және қосалқы материалдар. Пiсiрiлетiн материалдар: түрлері, механикалық қасиеттер. Дәнекерлеуде қолданылатын газдар: қасиеттері; жоғарғы қысым газдармен ұстай бiлудiң ережесі. Қоспа материалдары: тағайындау, қолдану. Дәнекерлеумен пайда болатын ақаулар.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құбыр мен баллондарды пісіру процесінің теориялық негiздерi;</w:t>
            </w:r>
          </w:p>
          <w:p>
            <w:pPr>
              <w:spacing w:after="20"/>
              <w:ind w:left="20"/>
              <w:jc w:val="both"/>
            </w:pPr>
            <w:r>
              <w:rPr>
                <w:rFonts w:ascii="Times New Roman"/>
                <w:b w:val="false"/>
                <w:i w:val="false"/>
                <w:color w:val="000000"/>
                <w:sz w:val="20"/>
              </w:rPr>
              <w:t>
- оттекті дәнекерлеу ерекшелiктерi және металды тұрақты және айнымалы тоқпен пiсiру.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ыстықтай құбыр мен баллондарды пісірудің технологиялық процесiң жүргiзу;</w:t>
            </w:r>
          </w:p>
          <w:p>
            <w:pPr>
              <w:spacing w:after="20"/>
              <w:ind w:left="20"/>
              <w:jc w:val="both"/>
            </w:pPr>
            <w:r>
              <w:rPr>
                <w:rFonts w:ascii="Times New Roman"/>
                <w:b w:val="false"/>
                <w:i w:val="false"/>
                <w:color w:val="000000"/>
                <w:sz w:val="20"/>
              </w:rPr>
              <w:t xml:space="preserve">
- металды тұрақты және айнымалы тоқпен пiсiру; </w:t>
            </w:r>
          </w:p>
          <w:p>
            <w:pPr>
              <w:spacing w:after="20"/>
              <w:ind w:left="20"/>
              <w:jc w:val="both"/>
            </w:pPr>
            <w:r>
              <w:rPr>
                <w:rFonts w:ascii="Times New Roman"/>
                <w:b w:val="false"/>
                <w:i w:val="false"/>
                <w:color w:val="000000"/>
                <w:sz w:val="20"/>
              </w:rPr>
              <w:t>
- металдарды оттекпен пiсiру.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xml:space="preserve">
КҚ 2.15.1 </w:t>
            </w:r>
          </w:p>
          <w:p>
            <w:pPr>
              <w:spacing w:after="20"/>
              <w:ind w:left="20"/>
              <w:jc w:val="both"/>
            </w:pPr>
            <w:r>
              <w:rPr>
                <w:rFonts w:ascii="Times New Roman"/>
                <w:b w:val="false"/>
                <w:i w:val="false"/>
                <w:color w:val="000000"/>
                <w:sz w:val="20"/>
              </w:rPr>
              <w:t xml:space="preserve">
КҚ 2.15.2 </w:t>
            </w:r>
          </w:p>
          <w:p>
            <w:pPr>
              <w:spacing w:after="20"/>
              <w:ind w:left="20"/>
              <w:jc w:val="both"/>
            </w:pPr>
            <w:r>
              <w:rPr>
                <w:rFonts w:ascii="Times New Roman"/>
                <w:b w:val="false"/>
                <w:i w:val="false"/>
                <w:color w:val="000000"/>
                <w:sz w:val="20"/>
              </w:rPr>
              <w:t xml:space="preserve">
КҚ 2.15.3 </w:t>
            </w:r>
          </w:p>
          <w:p>
            <w:pPr>
              <w:spacing w:after="20"/>
              <w:ind w:left="20"/>
              <w:jc w:val="both"/>
            </w:pPr>
            <w:r>
              <w:rPr>
                <w:rFonts w:ascii="Times New Roman"/>
                <w:b w:val="false"/>
                <w:i w:val="false"/>
                <w:color w:val="000000"/>
                <w:sz w:val="20"/>
              </w:rPr>
              <w:t xml:space="preserve">
КҚ 2.15.4 </w:t>
            </w:r>
          </w:p>
          <w:p>
            <w:pPr>
              <w:spacing w:after="20"/>
              <w:ind w:left="20"/>
              <w:jc w:val="both"/>
            </w:pPr>
            <w:r>
              <w:rPr>
                <w:rFonts w:ascii="Times New Roman"/>
                <w:b w:val="false"/>
                <w:i w:val="false"/>
                <w:color w:val="000000"/>
                <w:sz w:val="20"/>
              </w:rPr>
              <w:t xml:space="preserve">
КҚ 2.15.5 </w:t>
            </w:r>
          </w:p>
          <w:p>
            <w:pPr>
              <w:spacing w:after="20"/>
              <w:ind w:left="20"/>
              <w:jc w:val="both"/>
            </w:pPr>
            <w:r>
              <w:rPr>
                <w:rFonts w:ascii="Times New Roman"/>
                <w:b w:val="false"/>
                <w:i w:val="false"/>
                <w:color w:val="000000"/>
                <w:sz w:val="20"/>
              </w:rPr>
              <w:t xml:space="preserve">
КҚ 2.15.6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және газбен дәнекерлеу жабдықтары.</w:t>
            </w:r>
          </w:p>
          <w:p>
            <w:pPr>
              <w:spacing w:after="20"/>
              <w:ind w:left="20"/>
              <w:jc w:val="both"/>
            </w:pPr>
            <w:r>
              <w:rPr>
                <w:rFonts w:ascii="Times New Roman"/>
                <w:b w:val="false"/>
                <w:i w:val="false"/>
                <w:color w:val="000000"/>
                <w:sz w:val="20"/>
              </w:rPr>
              <w:t>
Құбыр мен баллондарды дәнекерлеу процесінің жабдығы: тағайындау, құрылғы, жұмыстың қағидасы. Электрдәнекерлегiш машиналар. Тұрақты және айнымалы ток құрылғысы. Қызмет атқаратын жабдықты пайдаланудың еңбек қауiпсiздiгi.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 және газбен дәнекерлеу жабдығы құрылғысы және жұмыстың қағидасы;</w:t>
            </w:r>
          </w:p>
          <w:p>
            <w:pPr>
              <w:spacing w:after="20"/>
              <w:ind w:left="20"/>
              <w:jc w:val="both"/>
            </w:pPr>
            <w:r>
              <w:rPr>
                <w:rFonts w:ascii="Times New Roman"/>
                <w:b w:val="false"/>
                <w:i w:val="false"/>
                <w:color w:val="000000"/>
                <w:sz w:val="20"/>
              </w:rPr>
              <w:t>
- электро- және газбен қолданылатын технологиялық құрал-аспап;</w:t>
            </w:r>
          </w:p>
          <w:p>
            <w:pPr>
              <w:spacing w:after="20"/>
              <w:ind w:left="20"/>
              <w:jc w:val="both"/>
            </w:pPr>
            <w:r>
              <w:rPr>
                <w:rFonts w:ascii="Times New Roman"/>
                <w:b w:val="false"/>
                <w:i w:val="false"/>
                <w:color w:val="000000"/>
                <w:sz w:val="20"/>
              </w:rPr>
              <w:t>
- электр дәнекерлегiш машиналарды және тұрақты және айнымалы ток құрылғыны техникалық пайдалануының ережелерi және құрылғыны.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электро- және газбен дәнекерлеу жабдықта жұмыс iстеуді.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Стропольді практикасы.</w:t>
            </w:r>
          </w:p>
          <w:p>
            <w:pPr>
              <w:spacing w:after="20"/>
              <w:ind w:left="20"/>
              <w:jc w:val="both"/>
            </w:pPr>
            <w:r>
              <w:rPr>
                <w:rFonts w:ascii="Times New Roman"/>
                <w:b w:val="false"/>
                <w:i w:val="false"/>
                <w:color w:val="000000"/>
                <w:sz w:val="20"/>
              </w:rPr>
              <w:t>
Еңбектiң қауiпсiздiгi және ОӨШ өрттен қауiпсiздiк. Стропты жұмыстарды өндiру СНжЕ. Көрiнiс және жүк қармағыш құрылғылар және аспаптың түрлері және топтастыру. Болат, кендiрден және синтетикалық талшықтардан жасалған арқандар. Арқандардың қосуы, арқан буындары. Стропты жұмыстар үшiн айлабұйым. Қармау, траверстер, жүкшығыр және олардың бекіту тәсiлдерi. Жүккөтергiш машина және айлабұйым. Монтаждық дiңгектер, шеврлер, крандар. Сызбаларды және жүктердi матаудың сұлбаларын оқу. Таңбалы дабылдама. Стропты жұмыстарды орындалуда жүк көтеру құрылғылармен жұмыстың ҚТжЕҚ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басқа орынға ауыстырылатын жүктiң строптың сұлбасына, массасына және өлшемдеріне сәйкес жүк қармағыш құрылғылар және аспаптарды таңдауды;</w:t>
            </w:r>
          </w:p>
          <w:p>
            <w:pPr>
              <w:spacing w:after="20"/>
              <w:ind w:left="20"/>
              <w:jc w:val="both"/>
            </w:pPr>
            <w:r>
              <w:rPr>
                <w:rFonts w:ascii="Times New Roman"/>
                <w:b w:val="false"/>
                <w:i w:val="false"/>
                <w:color w:val="000000"/>
                <w:sz w:val="20"/>
              </w:rPr>
              <w:t>
- строптар жарамдылығын анықтауды;</w:t>
            </w:r>
          </w:p>
          <w:p>
            <w:pPr>
              <w:spacing w:after="20"/>
              <w:ind w:left="20"/>
              <w:jc w:val="both"/>
            </w:pPr>
            <w:r>
              <w:rPr>
                <w:rFonts w:ascii="Times New Roman"/>
                <w:b w:val="false"/>
                <w:i w:val="false"/>
                <w:color w:val="000000"/>
                <w:sz w:val="20"/>
              </w:rPr>
              <w:t>
- әр түрлi буындармен строптарды жетiлдіру және байланыстыру;</w:t>
            </w:r>
          </w:p>
          <w:p>
            <w:pPr>
              <w:spacing w:after="20"/>
              <w:ind w:left="20"/>
              <w:jc w:val="both"/>
            </w:pPr>
            <w:r>
              <w:rPr>
                <w:rFonts w:ascii="Times New Roman"/>
                <w:b w:val="false"/>
                <w:i w:val="false"/>
                <w:color w:val="000000"/>
                <w:sz w:val="20"/>
              </w:rPr>
              <w:t>
- технологиялық жабдықты байланыстыру және строптауды орындауды;</w:t>
            </w:r>
          </w:p>
          <w:p>
            <w:pPr>
              <w:spacing w:after="20"/>
              <w:ind w:left="20"/>
              <w:jc w:val="both"/>
            </w:pPr>
            <w:r>
              <w:rPr>
                <w:rFonts w:ascii="Times New Roman"/>
                <w:b w:val="false"/>
                <w:i w:val="false"/>
                <w:color w:val="000000"/>
                <w:sz w:val="20"/>
              </w:rPr>
              <w:t>
- кран машинисіне (краншыға) белгі беру және жүкті көтеру, жылжуда және қалауда бақылау.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стропты жұмыстарды өндіру кезінде даярлау жұмыстардың орындалуы; </w:t>
            </w:r>
          </w:p>
          <w:p>
            <w:pPr>
              <w:spacing w:after="20"/>
              <w:ind w:left="20"/>
              <w:jc w:val="both"/>
            </w:pPr>
            <w:r>
              <w:rPr>
                <w:rFonts w:ascii="Times New Roman"/>
                <w:b w:val="false"/>
                <w:i w:val="false"/>
                <w:color w:val="000000"/>
                <w:sz w:val="20"/>
              </w:rPr>
              <w:t xml:space="preserve">
- әр түрлi жүк топтар және құрылымдарды байланыстыру және строптау өндiрiсi; </w:t>
            </w:r>
          </w:p>
          <w:p>
            <w:pPr>
              <w:spacing w:after="20"/>
              <w:ind w:left="20"/>
              <w:jc w:val="both"/>
            </w:pPr>
            <w:r>
              <w:rPr>
                <w:rFonts w:ascii="Times New Roman"/>
                <w:b w:val="false"/>
                <w:i w:val="false"/>
                <w:color w:val="000000"/>
                <w:sz w:val="20"/>
              </w:rPr>
              <w:t>
- стропты жұмыстардың қауiпсiз орындалуды.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2.4.6</w:t>
            </w:r>
          </w:p>
          <w:p>
            <w:pPr>
              <w:spacing w:after="20"/>
              <w:ind w:left="20"/>
              <w:jc w:val="both"/>
            </w:pPr>
            <w:r>
              <w:rPr>
                <w:rFonts w:ascii="Times New Roman"/>
                <w:b w:val="false"/>
                <w:i w:val="false"/>
                <w:color w:val="000000"/>
                <w:sz w:val="20"/>
              </w:rPr>
              <w:t>
КҚ 2.5.6</w:t>
            </w:r>
          </w:p>
          <w:p>
            <w:pPr>
              <w:spacing w:after="20"/>
              <w:ind w:left="20"/>
              <w:jc w:val="both"/>
            </w:pPr>
            <w:r>
              <w:rPr>
                <w:rFonts w:ascii="Times New Roman"/>
                <w:b w:val="false"/>
                <w:i w:val="false"/>
                <w:color w:val="000000"/>
                <w:sz w:val="20"/>
              </w:rPr>
              <w:t>
КҚ 2.6.5</w:t>
            </w:r>
          </w:p>
          <w:p>
            <w:pPr>
              <w:spacing w:after="20"/>
              <w:ind w:left="20"/>
              <w:jc w:val="both"/>
            </w:pPr>
            <w:r>
              <w:rPr>
                <w:rFonts w:ascii="Times New Roman"/>
                <w:b w:val="false"/>
                <w:i w:val="false"/>
                <w:color w:val="000000"/>
                <w:sz w:val="20"/>
              </w:rPr>
              <w:t>
КҚ 2.7.4</w:t>
            </w:r>
          </w:p>
          <w:p>
            <w:pPr>
              <w:spacing w:after="20"/>
              <w:ind w:left="20"/>
              <w:jc w:val="both"/>
            </w:pPr>
            <w:r>
              <w:rPr>
                <w:rFonts w:ascii="Times New Roman"/>
                <w:b w:val="false"/>
                <w:i w:val="false"/>
                <w:color w:val="000000"/>
                <w:sz w:val="20"/>
              </w:rPr>
              <w:t>
КҚ 2.7.7</w:t>
            </w:r>
          </w:p>
          <w:p>
            <w:pPr>
              <w:spacing w:after="20"/>
              <w:ind w:left="20"/>
              <w:jc w:val="both"/>
            </w:pPr>
            <w:r>
              <w:rPr>
                <w:rFonts w:ascii="Times New Roman"/>
                <w:b w:val="false"/>
                <w:i w:val="false"/>
                <w:color w:val="000000"/>
                <w:sz w:val="20"/>
              </w:rPr>
              <w:t>
КҚ 2.8.2</w:t>
            </w:r>
          </w:p>
          <w:p>
            <w:pPr>
              <w:spacing w:after="20"/>
              <w:ind w:left="20"/>
              <w:jc w:val="both"/>
            </w:pPr>
            <w:r>
              <w:rPr>
                <w:rFonts w:ascii="Times New Roman"/>
                <w:b w:val="false"/>
                <w:i w:val="false"/>
                <w:color w:val="000000"/>
                <w:sz w:val="20"/>
              </w:rPr>
              <w:t>
КҚ 2.9.4</w:t>
            </w:r>
          </w:p>
          <w:p>
            <w:pPr>
              <w:spacing w:after="20"/>
              <w:ind w:left="20"/>
              <w:jc w:val="both"/>
            </w:pPr>
            <w:r>
              <w:rPr>
                <w:rFonts w:ascii="Times New Roman"/>
                <w:b w:val="false"/>
                <w:i w:val="false"/>
                <w:color w:val="000000"/>
                <w:sz w:val="20"/>
              </w:rPr>
              <w:t>
КҚ 2.11.2</w:t>
            </w:r>
          </w:p>
          <w:p>
            <w:pPr>
              <w:spacing w:after="20"/>
              <w:ind w:left="20"/>
              <w:jc w:val="both"/>
            </w:pPr>
            <w:r>
              <w:rPr>
                <w:rFonts w:ascii="Times New Roman"/>
                <w:b w:val="false"/>
                <w:i w:val="false"/>
                <w:color w:val="000000"/>
                <w:sz w:val="20"/>
              </w:rPr>
              <w:t>
КҚ 2.13.6</w:t>
            </w:r>
          </w:p>
          <w:p>
            <w:pPr>
              <w:spacing w:after="20"/>
              <w:ind w:left="20"/>
              <w:jc w:val="both"/>
            </w:pPr>
            <w:r>
              <w:rPr>
                <w:rFonts w:ascii="Times New Roman"/>
                <w:b w:val="false"/>
                <w:i w:val="false"/>
                <w:color w:val="000000"/>
                <w:sz w:val="20"/>
              </w:rPr>
              <w:t>
КҚ 2.14.7</w:t>
            </w:r>
          </w:p>
          <w:p>
            <w:pPr>
              <w:spacing w:after="20"/>
              <w:ind w:left="20"/>
              <w:jc w:val="both"/>
            </w:pPr>
            <w:r>
              <w:rPr>
                <w:rFonts w:ascii="Times New Roman"/>
                <w:b w:val="false"/>
                <w:i w:val="false"/>
                <w:color w:val="000000"/>
                <w:sz w:val="20"/>
              </w:rPr>
              <w:t>
КҚ 2.15.3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практика.</w:t>
            </w:r>
          </w:p>
          <w:p>
            <w:pPr>
              <w:spacing w:after="20"/>
              <w:ind w:left="20"/>
              <w:jc w:val="both"/>
            </w:pPr>
            <w:r>
              <w:rPr>
                <w:rFonts w:ascii="Times New Roman"/>
                <w:b w:val="false"/>
                <w:i w:val="false"/>
                <w:color w:val="000000"/>
                <w:sz w:val="20"/>
              </w:rPr>
              <w:t>
Еңбектiң қауiпсiздiгi және ОӨШ өрттен қауiпсiздiк. Слесарлы жұмыстар түрлері. Слесарлы және өлшейтiн құрал, оның тағайындауы. Слесiрдiң жұмыс орнының ұйымы. Металды арамен кесуi. Металдың кесу және шабуы. Беттiң кедiр-бұдырлығы. Металды түзету және иілу. Белгiлеу. Бұрғылау. Саңылауларды үңгiлеу және жазу. Бұранданың қиюы. Тойтару. Қыру және ысқылау. Беттiң жылтыратуы. Кешендi слесарлық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металдар және қорытпалар сипаттамасын есепке алумен өңдеудiң режiмiн таңдауды; </w:t>
            </w:r>
          </w:p>
          <w:p>
            <w:pPr>
              <w:spacing w:after="20"/>
              <w:ind w:left="20"/>
              <w:jc w:val="both"/>
            </w:pPr>
            <w:r>
              <w:rPr>
                <w:rFonts w:ascii="Times New Roman"/>
                <w:b w:val="false"/>
                <w:i w:val="false"/>
                <w:color w:val="000000"/>
                <w:sz w:val="20"/>
              </w:rPr>
              <w:t>
- слесарь жұмыстарын орындалуда технологиялық тiзбектерін сақтауды;</w:t>
            </w:r>
          </w:p>
          <w:p>
            <w:pPr>
              <w:spacing w:after="20"/>
              <w:ind w:left="20"/>
              <w:jc w:val="both"/>
            </w:pPr>
            <w:r>
              <w:rPr>
                <w:rFonts w:ascii="Times New Roman"/>
                <w:b w:val="false"/>
                <w:i w:val="false"/>
                <w:color w:val="000000"/>
                <w:sz w:val="20"/>
              </w:rPr>
              <w:t>
- жарайтын слесарь құрал-сайманың өңдеудi соңғы мақсатынан тәуелдiлiкте таңдауды.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ЕҚжӨК талаптармен сәйкес жұмыс орнының дербес ұйымы;</w:t>
            </w:r>
          </w:p>
          <w:p>
            <w:pPr>
              <w:spacing w:after="20"/>
              <w:ind w:left="20"/>
              <w:jc w:val="both"/>
            </w:pPr>
            <w:r>
              <w:rPr>
                <w:rFonts w:ascii="Times New Roman"/>
                <w:b w:val="false"/>
                <w:i w:val="false"/>
                <w:color w:val="000000"/>
                <w:sz w:val="20"/>
              </w:rPr>
              <w:t>
- негiзгi слесарь операцияларын дербес қауiпсiздыгы орындалу.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2.4.3</w:t>
            </w:r>
          </w:p>
          <w:p>
            <w:pPr>
              <w:spacing w:after="20"/>
              <w:ind w:left="20"/>
              <w:jc w:val="both"/>
            </w:pPr>
            <w:r>
              <w:rPr>
                <w:rFonts w:ascii="Times New Roman"/>
                <w:b w:val="false"/>
                <w:i w:val="false"/>
                <w:color w:val="000000"/>
                <w:sz w:val="20"/>
              </w:rPr>
              <w:t>
КҚ 2.4.6</w:t>
            </w:r>
          </w:p>
          <w:p>
            <w:pPr>
              <w:spacing w:after="20"/>
              <w:ind w:left="20"/>
              <w:jc w:val="both"/>
            </w:pPr>
            <w:r>
              <w:rPr>
                <w:rFonts w:ascii="Times New Roman"/>
                <w:b w:val="false"/>
                <w:i w:val="false"/>
                <w:color w:val="000000"/>
                <w:sz w:val="20"/>
              </w:rPr>
              <w:t>
КҚ 2.5.3</w:t>
            </w:r>
          </w:p>
          <w:p>
            <w:pPr>
              <w:spacing w:after="20"/>
              <w:ind w:left="20"/>
              <w:jc w:val="both"/>
            </w:pPr>
            <w:r>
              <w:rPr>
                <w:rFonts w:ascii="Times New Roman"/>
                <w:b w:val="false"/>
                <w:i w:val="false"/>
                <w:color w:val="000000"/>
                <w:sz w:val="20"/>
              </w:rPr>
              <w:t>
КҚ 2.5.7</w:t>
            </w:r>
          </w:p>
          <w:p>
            <w:pPr>
              <w:spacing w:after="20"/>
              <w:ind w:left="20"/>
              <w:jc w:val="both"/>
            </w:pPr>
            <w:r>
              <w:rPr>
                <w:rFonts w:ascii="Times New Roman"/>
                <w:b w:val="false"/>
                <w:i w:val="false"/>
                <w:color w:val="000000"/>
                <w:sz w:val="20"/>
              </w:rPr>
              <w:t>
КҚ 2.6.6</w:t>
            </w:r>
          </w:p>
          <w:p>
            <w:pPr>
              <w:spacing w:after="20"/>
              <w:ind w:left="20"/>
              <w:jc w:val="both"/>
            </w:pPr>
            <w:r>
              <w:rPr>
                <w:rFonts w:ascii="Times New Roman"/>
                <w:b w:val="false"/>
                <w:i w:val="false"/>
                <w:color w:val="000000"/>
                <w:sz w:val="20"/>
              </w:rPr>
              <w:t>
КҚ 2.6.7</w:t>
            </w:r>
          </w:p>
          <w:p>
            <w:pPr>
              <w:spacing w:after="20"/>
              <w:ind w:left="20"/>
              <w:jc w:val="both"/>
            </w:pPr>
            <w:r>
              <w:rPr>
                <w:rFonts w:ascii="Times New Roman"/>
                <w:b w:val="false"/>
                <w:i w:val="false"/>
                <w:color w:val="000000"/>
                <w:sz w:val="20"/>
              </w:rPr>
              <w:t>
КҚ 2.7.6</w:t>
            </w:r>
          </w:p>
          <w:p>
            <w:pPr>
              <w:spacing w:after="20"/>
              <w:ind w:left="20"/>
              <w:jc w:val="both"/>
            </w:pPr>
            <w:r>
              <w:rPr>
                <w:rFonts w:ascii="Times New Roman"/>
                <w:b w:val="false"/>
                <w:i w:val="false"/>
                <w:color w:val="000000"/>
                <w:sz w:val="20"/>
              </w:rPr>
              <w:t>
КҚ 2.7.7</w:t>
            </w:r>
          </w:p>
          <w:p>
            <w:pPr>
              <w:spacing w:after="20"/>
              <w:ind w:left="20"/>
              <w:jc w:val="both"/>
            </w:pPr>
            <w:r>
              <w:rPr>
                <w:rFonts w:ascii="Times New Roman"/>
                <w:b w:val="false"/>
                <w:i w:val="false"/>
                <w:color w:val="000000"/>
                <w:sz w:val="20"/>
              </w:rPr>
              <w:t>
КҚ 2.8.2</w:t>
            </w:r>
          </w:p>
          <w:p>
            <w:pPr>
              <w:spacing w:after="20"/>
              <w:ind w:left="20"/>
              <w:jc w:val="both"/>
            </w:pPr>
            <w:r>
              <w:rPr>
                <w:rFonts w:ascii="Times New Roman"/>
                <w:b w:val="false"/>
                <w:i w:val="false"/>
                <w:color w:val="000000"/>
                <w:sz w:val="20"/>
              </w:rPr>
              <w:t>
КҚ 2.8.6</w:t>
            </w:r>
          </w:p>
          <w:p>
            <w:pPr>
              <w:spacing w:after="20"/>
              <w:ind w:left="20"/>
              <w:jc w:val="both"/>
            </w:pPr>
            <w:r>
              <w:rPr>
                <w:rFonts w:ascii="Times New Roman"/>
                <w:b w:val="false"/>
                <w:i w:val="false"/>
                <w:color w:val="000000"/>
                <w:sz w:val="20"/>
              </w:rPr>
              <w:t>
КҚ 2.9.4</w:t>
            </w:r>
          </w:p>
          <w:p>
            <w:pPr>
              <w:spacing w:after="20"/>
              <w:ind w:left="20"/>
              <w:jc w:val="both"/>
            </w:pPr>
            <w:r>
              <w:rPr>
                <w:rFonts w:ascii="Times New Roman"/>
                <w:b w:val="false"/>
                <w:i w:val="false"/>
                <w:color w:val="000000"/>
                <w:sz w:val="20"/>
              </w:rPr>
              <w:t>
КҚ 2.10.3</w:t>
            </w:r>
          </w:p>
          <w:p>
            <w:pPr>
              <w:spacing w:after="20"/>
              <w:ind w:left="20"/>
              <w:jc w:val="both"/>
            </w:pPr>
            <w:r>
              <w:rPr>
                <w:rFonts w:ascii="Times New Roman"/>
                <w:b w:val="false"/>
                <w:i w:val="false"/>
                <w:color w:val="000000"/>
                <w:sz w:val="20"/>
              </w:rPr>
              <w:t>
КҚ 2.10.6</w:t>
            </w:r>
          </w:p>
          <w:p>
            <w:pPr>
              <w:spacing w:after="20"/>
              <w:ind w:left="20"/>
              <w:jc w:val="both"/>
            </w:pPr>
            <w:r>
              <w:rPr>
                <w:rFonts w:ascii="Times New Roman"/>
                <w:b w:val="false"/>
                <w:i w:val="false"/>
                <w:color w:val="000000"/>
                <w:sz w:val="20"/>
              </w:rPr>
              <w:t>
КҚ 2.11.4</w:t>
            </w:r>
          </w:p>
          <w:p>
            <w:pPr>
              <w:spacing w:after="20"/>
              <w:ind w:left="20"/>
              <w:jc w:val="both"/>
            </w:pPr>
            <w:r>
              <w:rPr>
                <w:rFonts w:ascii="Times New Roman"/>
                <w:b w:val="false"/>
                <w:i w:val="false"/>
                <w:color w:val="000000"/>
                <w:sz w:val="20"/>
              </w:rPr>
              <w:t>
КҚ 2.11.6</w:t>
            </w:r>
          </w:p>
          <w:p>
            <w:pPr>
              <w:spacing w:after="20"/>
              <w:ind w:left="20"/>
              <w:jc w:val="both"/>
            </w:pPr>
            <w:r>
              <w:rPr>
                <w:rFonts w:ascii="Times New Roman"/>
                <w:b w:val="false"/>
                <w:i w:val="false"/>
                <w:color w:val="000000"/>
                <w:sz w:val="20"/>
              </w:rPr>
              <w:t>
КҚ 2.12.2</w:t>
            </w:r>
          </w:p>
          <w:p>
            <w:pPr>
              <w:spacing w:after="20"/>
              <w:ind w:left="20"/>
              <w:jc w:val="both"/>
            </w:pPr>
            <w:r>
              <w:rPr>
                <w:rFonts w:ascii="Times New Roman"/>
                <w:b w:val="false"/>
                <w:i w:val="false"/>
                <w:color w:val="000000"/>
                <w:sz w:val="20"/>
              </w:rPr>
              <w:t>
КҚ 2.12.4</w:t>
            </w:r>
          </w:p>
          <w:p>
            <w:pPr>
              <w:spacing w:after="20"/>
              <w:ind w:left="20"/>
              <w:jc w:val="both"/>
            </w:pPr>
            <w:r>
              <w:rPr>
                <w:rFonts w:ascii="Times New Roman"/>
                <w:b w:val="false"/>
                <w:i w:val="false"/>
                <w:color w:val="000000"/>
                <w:sz w:val="20"/>
              </w:rPr>
              <w:t>
КҚ 2.14.5</w:t>
            </w:r>
          </w:p>
          <w:p>
            <w:pPr>
              <w:spacing w:after="20"/>
              <w:ind w:left="20"/>
              <w:jc w:val="both"/>
            </w:pPr>
            <w:r>
              <w:rPr>
                <w:rFonts w:ascii="Times New Roman"/>
                <w:b w:val="false"/>
                <w:i w:val="false"/>
                <w:color w:val="000000"/>
                <w:sz w:val="20"/>
              </w:rPr>
              <w:t>
КҚ 2.14.7</w:t>
            </w:r>
          </w:p>
          <w:p>
            <w:pPr>
              <w:spacing w:after="20"/>
              <w:ind w:left="20"/>
              <w:jc w:val="both"/>
            </w:pPr>
            <w:r>
              <w:rPr>
                <w:rFonts w:ascii="Times New Roman"/>
                <w:b w:val="false"/>
                <w:i w:val="false"/>
                <w:color w:val="000000"/>
                <w:sz w:val="20"/>
              </w:rPr>
              <w:t>
КҚ 2.15.6</w:t>
            </w:r>
          </w:p>
          <w:p>
            <w:pPr>
              <w:spacing w:after="20"/>
              <w:ind w:left="20"/>
              <w:jc w:val="both"/>
            </w:pPr>
            <w:r>
              <w:rPr>
                <w:rFonts w:ascii="Times New Roman"/>
                <w:b w:val="false"/>
                <w:i w:val="false"/>
                <w:color w:val="000000"/>
                <w:sz w:val="20"/>
              </w:rPr>
              <w:t>
КҚ 2.15.7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Дәнекерлеу практикасы.</w:t>
            </w:r>
          </w:p>
          <w:p>
            <w:pPr>
              <w:spacing w:after="20"/>
              <w:ind w:left="20"/>
              <w:jc w:val="both"/>
            </w:pPr>
            <w:r>
              <w:rPr>
                <w:rFonts w:ascii="Times New Roman"/>
                <w:b w:val="false"/>
                <w:i w:val="false"/>
                <w:color w:val="000000"/>
                <w:sz w:val="20"/>
              </w:rPr>
              <w:t>
Оқу шеберханада бірінші курста оқушылар қол электр доғасымен пiсiру жұмыстарды қабылдау және тәсiлдерін үйретудi меңгередi. Еңбектiң қауiпсiздiгi және ОӨШ өрттен қауiпсiздiк. Металды пiсiруге дайындығының ережелерiмен танысу. Слесарлы операцияларын орындалумен металды пiсiруге дайындығы. Пiсiруге жиектерiн бөлу. Электродпен қапталған қол доғалық пiсiру үшiн дәнекерлегiш жабдықпен және аппаратурамен танысу. Жұмысқа жабдықтың дайындығы. Дәнекерлегiш доғаның қоздыруында жаттығу және онының жануын сүйемелдеу. Дәнекерленген жапсардың төменгi тiк және көлденеі жағдайда құрастыру бiрлiгi, тілімдерді доғалық балқытып қаптастыру және пiсiру. Қарапайым бөлшектерді құрастыру бiрлiгi және доғалық пiсiру. Электродтармен қапталған металды доғалық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өздiгiнен көмек жасап және жарақаттарда өзара көмекті; </w:t>
            </w:r>
          </w:p>
          <w:p>
            <w:pPr>
              <w:spacing w:after="20"/>
              <w:ind w:left="20"/>
              <w:jc w:val="both"/>
            </w:pPr>
            <w:r>
              <w:rPr>
                <w:rFonts w:ascii="Times New Roman"/>
                <w:b w:val="false"/>
                <w:i w:val="false"/>
                <w:color w:val="000000"/>
                <w:sz w:val="20"/>
              </w:rPr>
              <w:t>
- дәнекерлегiш жұмыстарда СИЗ пайдалану;</w:t>
            </w:r>
          </w:p>
          <w:p>
            <w:pPr>
              <w:spacing w:after="20"/>
              <w:ind w:left="20"/>
              <w:jc w:val="both"/>
            </w:pPr>
            <w:r>
              <w:rPr>
                <w:rFonts w:ascii="Times New Roman"/>
                <w:b w:val="false"/>
                <w:i w:val="false"/>
                <w:color w:val="000000"/>
                <w:sz w:val="20"/>
              </w:rPr>
              <w:t>
- слесарь операцияларын орындалумен пiсiруге металды дайындалу;</w:t>
            </w:r>
          </w:p>
          <w:p>
            <w:pPr>
              <w:spacing w:after="20"/>
              <w:ind w:left="20"/>
              <w:jc w:val="both"/>
            </w:pPr>
            <w:r>
              <w:rPr>
                <w:rFonts w:ascii="Times New Roman"/>
                <w:b w:val="false"/>
                <w:i w:val="false"/>
                <w:color w:val="000000"/>
                <w:sz w:val="20"/>
              </w:rPr>
              <w:t>
- жұмысқа дәнекерлегiш жабдықты дайындалу;</w:t>
            </w:r>
          </w:p>
          <w:p>
            <w:pPr>
              <w:spacing w:after="20"/>
              <w:ind w:left="20"/>
              <w:jc w:val="both"/>
            </w:pPr>
            <w:r>
              <w:rPr>
                <w:rFonts w:ascii="Times New Roman"/>
                <w:b w:val="false"/>
                <w:i w:val="false"/>
                <w:color w:val="000000"/>
                <w:sz w:val="20"/>
              </w:rPr>
              <w:t>
- дәнекерлеу доға екiленсу, онының жануы ұсталу;</w:t>
            </w:r>
          </w:p>
          <w:p>
            <w:pPr>
              <w:spacing w:after="20"/>
              <w:ind w:left="20"/>
              <w:jc w:val="both"/>
            </w:pPr>
            <w:r>
              <w:rPr>
                <w:rFonts w:ascii="Times New Roman"/>
                <w:b w:val="false"/>
                <w:i w:val="false"/>
                <w:color w:val="000000"/>
                <w:sz w:val="20"/>
              </w:rPr>
              <w:t>
- түйiстiрiп пiсiруге қосылыстарды жиналу;</w:t>
            </w:r>
          </w:p>
          <w:p>
            <w:pPr>
              <w:spacing w:after="20"/>
              <w:ind w:left="20"/>
              <w:jc w:val="both"/>
            </w:pPr>
            <w:r>
              <w:rPr>
                <w:rFonts w:ascii="Times New Roman"/>
                <w:b w:val="false"/>
                <w:i w:val="false"/>
                <w:color w:val="000000"/>
                <w:sz w:val="20"/>
              </w:rPr>
              <w:t>
- дәнекерленген жапсардың сапасын тексеру;</w:t>
            </w:r>
          </w:p>
          <w:p>
            <w:pPr>
              <w:spacing w:after="20"/>
              <w:ind w:left="20"/>
              <w:jc w:val="both"/>
            </w:pPr>
            <w:r>
              <w:rPr>
                <w:rFonts w:ascii="Times New Roman"/>
                <w:b w:val="false"/>
                <w:i w:val="false"/>
                <w:color w:val="000000"/>
                <w:sz w:val="20"/>
              </w:rPr>
              <w:t>
- әр түрлi нысанның металды кесiлу.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пiсiруге жиектердi мүшелеу</w:t>
            </w:r>
          </w:p>
          <w:p>
            <w:pPr>
              <w:spacing w:after="20"/>
              <w:ind w:left="20"/>
              <w:jc w:val="both"/>
            </w:pPr>
            <w:r>
              <w:rPr>
                <w:rFonts w:ascii="Times New Roman"/>
                <w:b w:val="false"/>
                <w:i w:val="false"/>
                <w:color w:val="000000"/>
                <w:sz w:val="20"/>
              </w:rPr>
              <w:t>
- дәнекерлегiш токтi күш, дәнекерлегiш сымдарды қосылу, электрод ұстағыштың ұстауын реттеу және жақтардағыны қалқанша</w:t>
            </w:r>
          </w:p>
          <w:p>
            <w:pPr>
              <w:spacing w:after="20"/>
              <w:ind w:left="20"/>
              <w:jc w:val="both"/>
            </w:pPr>
            <w:r>
              <w:rPr>
                <w:rFonts w:ascii="Times New Roman"/>
                <w:b w:val="false"/>
                <w:i w:val="false"/>
                <w:color w:val="000000"/>
                <w:sz w:val="20"/>
              </w:rPr>
              <w:t>
- қосылыс түйiстiрiп пiсiру</w:t>
            </w:r>
          </w:p>
          <w:p>
            <w:pPr>
              <w:spacing w:after="20"/>
              <w:ind w:left="20"/>
              <w:jc w:val="both"/>
            </w:pPr>
            <w:r>
              <w:rPr>
                <w:rFonts w:ascii="Times New Roman"/>
                <w:b w:val="false"/>
                <w:i w:val="false"/>
                <w:color w:val="000000"/>
                <w:sz w:val="20"/>
              </w:rPr>
              <w:t>
- дәнекерленген жапсардың ақауларын түзету</w:t>
            </w:r>
          </w:p>
          <w:p>
            <w:pPr>
              <w:spacing w:after="20"/>
              <w:ind w:left="20"/>
              <w:jc w:val="both"/>
            </w:pPr>
            <w:r>
              <w:rPr>
                <w:rFonts w:ascii="Times New Roman"/>
                <w:b w:val="false"/>
                <w:i w:val="false"/>
                <w:color w:val="000000"/>
                <w:sz w:val="20"/>
              </w:rPr>
              <w:t>
- дайындық және доғалық кесуге тiлiмдердi қондыру.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2.4.2</w:t>
            </w:r>
          </w:p>
          <w:p>
            <w:pPr>
              <w:spacing w:after="20"/>
              <w:ind w:left="20"/>
              <w:jc w:val="both"/>
            </w:pPr>
            <w:r>
              <w:rPr>
                <w:rFonts w:ascii="Times New Roman"/>
                <w:b w:val="false"/>
                <w:i w:val="false"/>
                <w:color w:val="000000"/>
                <w:sz w:val="20"/>
              </w:rPr>
              <w:t>
КҚ 2.4.7</w:t>
            </w:r>
          </w:p>
          <w:p>
            <w:pPr>
              <w:spacing w:after="20"/>
              <w:ind w:left="20"/>
              <w:jc w:val="both"/>
            </w:pPr>
            <w:r>
              <w:rPr>
                <w:rFonts w:ascii="Times New Roman"/>
                <w:b w:val="false"/>
                <w:i w:val="false"/>
                <w:color w:val="000000"/>
                <w:sz w:val="20"/>
              </w:rPr>
              <w:t>
КҚ 2.5.2</w:t>
            </w:r>
          </w:p>
          <w:p>
            <w:pPr>
              <w:spacing w:after="20"/>
              <w:ind w:left="20"/>
              <w:jc w:val="both"/>
            </w:pPr>
            <w:r>
              <w:rPr>
                <w:rFonts w:ascii="Times New Roman"/>
                <w:b w:val="false"/>
                <w:i w:val="false"/>
                <w:color w:val="000000"/>
                <w:sz w:val="20"/>
              </w:rPr>
              <w:t>
КҚ 2.5.4</w:t>
            </w:r>
          </w:p>
          <w:p>
            <w:pPr>
              <w:spacing w:after="20"/>
              <w:ind w:left="20"/>
              <w:jc w:val="both"/>
            </w:pPr>
            <w:r>
              <w:rPr>
                <w:rFonts w:ascii="Times New Roman"/>
                <w:b w:val="false"/>
                <w:i w:val="false"/>
                <w:color w:val="000000"/>
                <w:sz w:val="20"/>
              </w:rPr>
              <w:t>
КҚ 2.6.1</w:t>
            </w:r>
          </w:p>
          <w:p>
            <w:pPr>
              <w:spacing w:after="20"/>
              <w:ind w:left="20"/>
              <w:jc w:val="both"/>
            </w:pPr>
            <w:r>
              <w:rPr>
                <w:rFonts w:ascii="Times New Roman"/>
                <w:b w:val="false"/>
                <w:i w:val="false"/>
                <w:color w:val="000000"/>
                <w:sz w:val="20"/>
              </w:rPr>
              <w:t>
КҚ 2.6.3</w:t>
            </w:r>
          </w:p>
          <w:p>
            <w:pPr>
              <w:spacing w:after="20"/>
              <w:ind w:left="20"/>
              <w:jc w:val="both"/>
            </w:pPr>
            <w:r>
              <w:rPr>
                <w:rFonts w:ascii="Times New Roman"/>
                <w:b w:val="false"/>
                <w:i w:val="false"/>
                <w:color w:val="000000"/>
                <w:sz w:val="20"/>
              </w:rPr>
              <w:t>
КҚ 2.6.6</w:t>
            </w:r>
          </w:p>
          <w:p>
            <w:pPr>
              <w:spacing w:after="20"/>
              <w:ind w:left="20"/>
              <w:jc w:val="both"/>
            </w:pPr>
            <w:r>
              <w:rPr>
                <w:rFonts w:ascii="Times New Roman"/>
                <w:b w:val="false"/>
                <w:i w:val="false"/>
                <w:color w:val="000000"/>
                <w:sz w:val="20"/>
              </w:rPr>
              <w:t>
КҚ 2.7.1</w:t>
            </w:r>
          </w:p>
          <w:p>
            <w:pPr>
              <w:spacing w:after="20"/>
              <w:ind w:left="20"/>
              <w:jc w:val="both"/>
            </w:pPr>
            <w:r>
              <w:rPr>
                <w:rFonts w:ascii="Times New Roman"/>
                <w:b w:val="false"/>
                <w:i w:val="false"/>
                <w:color w:val="000000"/>
                <w:sz w:val="20"/>
              </w:rPr>
              <w:t>
КҚ 2.7.2</w:t>
            </w:r>
          </w:p>
          <w:p>
            <w:pPr>
              <w:spacing w:after="20"/>
              <w:ind w:left="20"/>
              <w:jc w:val="both"/>
            </w:pPr>
            <w:r>
              <w:rPr>
                <w:rFonts w:ascii="Times New Roman"/>
                <w:b w:val="false"/>
                <w:i w:val="false"/>
                <w:color w:val="000000"/>
                <w:sz w:val="20"/>
              </w:rPr>
              <w:t>
КҚ 2.8.2</w:t>
            </w:r>
          </w:p>
          <w:p>
            <w:pPr>
              <w:spacing w:after="20"/>
              <w:ind w:left="20"/>
              <w:jc w:val="both"/>
            </w:pPr>
            <w:r>
              <w:rPr>
                <w:rFonts w:ascii="Times New Roman"/>
                <w:b w:val="false"/>
                <w:i w:val="false"/>
                <w:color w:val="000000"/>
                <w:sz w:val="20"/>
              </w:rPr>
              <w:t>
КҚ 2.8.6</w:t>
            </w:r>
          </w:p>
          <w:p>
            <w:pPr>
              <w:spacing w:after="20"/>
              <w:ind w:left="20"/>
              <w:jc w:val="both"/>
            </w:pPr>
            <w:r>
              <w:rPr>
                <w:rFonts w:ascii="Times New Roman"/>
                <w:b w:val="false"/>
                <w:i w:val="false"/>
                <w:color w:val="000000"/>
                <w:sz w:val="20"/>
              </w:rPr>
              <w:t>
КҚ 2.9.1</w:t>
            </w:r>
          </w:p>
          <w:p>
            <w:pPr>
              <w:spacing w:after="20"/>
              <w:ind w:left="20"/>
              <w:jc w:val="both"/>
            </w:pPr>
            <w:r>
              <w:rPr>
                <w:rFonts w:ascii="Times New Roman"/>
                <w:b w:val="false"/>
                <w:i w:val="false"/>
                <w:color w:val="000000"/>
                <w:sz w:val="20"/>
              </w:rPr>
              <w:t>
КҚ 2.9.2</w:t>
            </w:r>
          </w:p>
          <w:p>
            <w:pPr>
              <w:spacing w:after="20"/>
              <w:ind w:left="20"/>
              <w:jc w:val="both"/>
            </w:pPr>
            <w:r>
              <w:rPr>
                <w:rFonts w:ascii="Times New Roman"/>
                <w:b w:val="false"/>
                <w:i w:val="false"/>
                <w:color w:val="000000"/>
                <w:sz w:val="20"/>
              </w:rPr>
              <w:t>
КҚ 2.10.7</w:t>
            </w:r>
          </w:p>
          <w:p>
            <w:pPr>
              <w:spacing w:after="20"/>
              <w:ind w:left="20"/>
              <w:jc w:val="both"/>
            </w:pPr>
            <w:r>
              <w:rPr>
                <w:rFonts w:ascii="Times New Roman"/>
                <w:b w:val="false"/>
                <w:i w:val="false"/>
                <w:color w:val="000000"/>
                <w:sz w:val="20"/>
              </w:rPr>
              <w:t>
КҚ 2.11.7</w:t>
            </w:r>
          </w:p>
          <w:p>
            <w:pPr>
              <w:spacing w:after="20"/>
              <w:ind w:left="20"/>
              <w:jc w:val="both"/>
            </w:pPr>
            <w:r>
              <w:rPr>
                <w:rFonts w:ascii="Times New Roman"/>
                <w:b w:val="false"/>
                <w:i w:val="false"/>
                <w:color w:val="000000"/>
                <w:sz w:val="20"/>
              </w:rPr>
              <w:t>
КҚ 2.12.3</w:t>
            </w:r>
          </w:p>
          <w:p>
            <w:pPr>
              <w:spacing w:after="20"/>
              <w:ind w:left="20"/>
              <w:jc w:val="both"/>
            </w:pPr>
            <w:r>
              <w:rPr>
                <w:rFonts w:ascii="Times New Roman"/>
                <w:b w:val="false"/>
                <w:i w:val="false"/>
                <w:color w:val="000000"/>
                <w:sz w:val="20"/>
              </w:rPr>
              <w:t>
КҚ 2.12.7</w:t>
            </w:r>
          </w:p>
          <w:p>
            <w:pPr>
              <w:spacing w:after="20"/>
              <w:ind w:left="20"/>
              <w:jc w:val="both"/>
            </w:pPr>
            <w:r>
              <w:rPr>
                <w:rFonts w:ascii="Times New Roman"/>
                <w:b w:val="false"/>
                <w:i w:val="false"/>
                <w:color w:val="000000"/>
                <w:sz w:val="20"/>
              </w:rPr>
              <w:t>
КҚ 2.13.3</w:t>
            </w:r>
          </w:p>
          <w:p>
            <w:pPr>
              <w:spacing w:after="20"/>
              <w:ind w:left="20"/>
              <w:jc w:val="both"/>
            </w:pPr>
            <w:r>
              <w:rPr>
                <w:rFonts w:ascii="Times New Roman"/>
                <w:b w:val="false"/>
                <w:i w:val="false"/>
                <w:color w:val="000000"/>
                <w:sz w:val="20"/>
              </w:rPr>
              <w:t>
КҚ 2.13.4</w:t>
            </w:r>
          </w:p>
          <w:p>
            <w:pPr>
              <w:spacing w:after="20"/>
              <w:ind w:left="20"/>
              <w:jc w:val="both"/>
            </w:pPr>
            <w:r>
              <w:rPr>
                <w:rFonts w:ascii="Times New Roman"/>
                <w:b w:val="false"/>
                <w:i w:val="false"/>
                <w:color w:val="000000"/>
                <w:sz w:val="20"/>
              </w:rPr>
              <w:t>
КҚ 2.14.5</w:t>
            </w:r>
          </w:p>
          <w:p>
            <w:pPr>
              <w:spacing w:after="20"/>
              <w:ind w:left="20"/>
              <w:jc w:val="both"/>
            </w:pPr>
            <w:r>
              <w:rPr>
                <w:rFonts w:ascii="Times New Roman"/>
                <w:b w:val="false"/>
                <w:i w:val="false"/>
                <w:color w:val="000000"/>
                <w:sz w:val="20"/>
              </w:rPr>
              <w:t>
КҚ 2.14.7</w:t>
            </w:r>
          </w:p>
          <w:p>
            <w:pPr>
              <w:spacing w:after="20"/>
              <w:ind w:left="20"/>
              <w:jc w:val="both"/>
            </w:pPr>
            <w:r>
              <w:rPr>
                <w:rFonts w:ascii="Times New Roman"/>
                <w:b w:val="false"/>
                <w:i w:val="false"/>
                <w:color w:val="000000"/>
                <w:sz w:val="20"/>
              </w:rPr>
              <w:t>
КҚ 2.15.6</w:t>
            </w:r>
          </w:p>
          <w:p>
            <w:pPr>
              <w:spacing w:after="20"/>
              <w:ind w:left="20"/>
              <w:jc w:val="both"/>
            </w:pPr>
            <w:r>
              <w:rPr>
                <w:rFonts w:ascii="Times New Roman"/>
                <w:b w:val="false"/>
                <w:i w:val="false"/>
                <w:color w:val="000000"/>
                <w:sz w:val="20"/>
              </w:rPr>
              <w:t>
КҚ 2.15.7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Танысу практикасы.</w:t>
            </w:r>
          </w:p>
          <w:p>
            <w:pPr>
              <w:spacing w:after="20"/>
              <w:ind w:left="20"/>
              <w:jc w:val="both"/>
            </w:pPr>
            <w:r>
              <w:rPr>
                <w:rFonts w:ascii="Times New Roman"/>
                <w:b w:val="false"/>
                <w:i w:val="false"/>
                <w:color w:val="000000"/>
                <w:sz w:val="20"/>
              </w:rPr>
              <w:t xml:space="preserve">
Қауiпсiздiк техникасы және еңбекті қорғау (ҚТжЕҚ) бойынша нұсқама. Өнеркәсiптiң құрылымында құбыр өндiрiстiң орны. Қазақстанның құбыр өндiрiсiнде тәжiрибе кәсiпорын – база маңыздылығы. Кәсiпорынның өндiрiстiк сипаттамасы. Негiзгi және қосымша (цех, бөлімшелер) бөлiмшелер. Бастапқы материалдармен қамтамасыз ету және түпкi өнiмдi өткiзу. Кәсiпорын - серiктес. жеткiзушi және сатып алушылар. Аймақтағы кәсiпорынның рөлiн сипаттамамен, кәсiпорынның құрылымы, оның өнiмнің сортамент және ҚТжЕҚ негiзгi ережелерiмен машықтануды өту туралы жазбаша есеп құрастыру.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өндiрiспен және экономика аймақтарда оның орнымен танысуды;</w:t>
            </w:r>
          </w:p>
          <w:p>
            <w:pPr>
              <w:spacing w:after="20"/>
              <w:ind w:left="20"/>
              <w:jc w:val="both"/>
            </w:pPr>
            <w:r>
              <w:rPr>
                <w:rFonts w:ascii="Times New Roman"/>
                <w:b w:val="false"/>
                <w:i w:val="false"/>
                <w:color w:val="000000"/>
                <w:sz w:val="20"/>
              </w:rPr>
              <w:t>
- қазiргi талдаудың әдiстерiн және техника-экономикалықтар есептерді қолдану.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бастапқы кәсiби тәжiрибемен игеру, теориялық бiлiмдердi жиынтықтау және жетiлдiруi;</w:t>
            </w:r>
          </w:p>
          <w:p>
            <w:pPr>
              <w:spacing w:after="20"/>
              <w:ind w:left="20"/>
              <w:jc w:val="both"/>
            </w:pPr>
            <w:r>
              <w:rPr>
                <w:rFonts w:ascii="Times New Roman"/>
                <w:b w:val="false"/>
                <w:i w:val="false"/>
                <w:color w:val="000000"/>
                <w:sz w:val="20"/>
              </w:rPr>
              <w:t>
- құбыр өндiрiсі бойынша экономикалық және технологиялық әдебиет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2.4.5</w:t>
            </w:r>
          </w:p>
          <w:p>
            <w:pPr>
              <w:spacing w:after="20"/>
              <w:ind w:left="20"/>
              <w:jc w:val="both"/>
            </w:pPr>
            <w:r>
              <w:rPr>
                <w:rFonts w:ascii="Times New Roman"/>
                <w:b w:val="false"/>
                <w:i w:val="false"/>
                <w:color w:val="000000"/>
                <w:sz w:val="20"/>
              </w:rPr>
              <w:t>
КҚ 2.5.2</w:t>
            </w:r>
          </w:p>
          <w:p>
            <w:pPr>
              <w:spacing w:after="20"/>
              <w:ind w:left="20"/>
              <w:jc w:val="both"/>
            </w:pPr>
            <w:r>
              <w:rPr>
                <w:rFonts w:ascii="Times New Roman"/>
                <w:b w:val="false"/>
                <w:i w:val="false"/>
                <w:color w:val="000000"/>
                <w:sz w:val="20"/>
              </w:rPr>
              <w:t>
КҚ 2.6.2</w:t>
            </w:r>
          </w:p>
          <w:p>
            <w:pPr>
              <w:spacing w:after="20"/>
              <w:ind w:left="20"/>
              <w:jc w:val="both"/>
            </w:pPr>
            <w:r>
              <w:rPr>
                <w:rFonts w:ascii="Times New Roman"/>
                <w:b w:val="false"/>
                <w:i w:val="false"/>
                <w:color w:val="000000"/>
                <w:sz w:val="20"/>
              </w:rPr>
              <w:t>
КҚ 2.7.4</w:t>
            </w:r>
          </w:p>
          <w:p>
            <w:pPr>
              <w:spacing w:after="20"/>
              <w:ind w:left="20"/>
              <w:jc w:val="both"/>
            </w:pPr>
            <w:r>
              <w:rPr>
                <w:rFonts w:ascii="Times New Roman"/>
                <w:b w:val="false"/>
                <w:i w:val="false"/>
                <w:color w:val="000000"/>
                <w:sz w:val="20"/>
              </w:rPr>
              <w:t>
КҚ 2.8.5</w:t>
            </w:r>
          </w:p>
          <w:p>
            <w:pPr>
              <w:spacing w:after="20"/>
              <w:ind w:left="20"/>
              <w:jc w:val="both"/>
            </w:pPr>
            <w:r>
              <w:rPr>
                <w:rFonts w:ascii="Times New Roman"/>
                <w:b w:val="false"/>
                <w:i w:val="false"/>
                <w:color w:val="000000"/>
                <w:sz w:val="20"/>
              </w:rPr>
              <w:t>
КҚ 2.9.3</w:t>
            </w:r>
          </w:p>
          <w:p>
            <w:pPr>
              <w:spacing w:after="20"/>
              <w:ind w:left="20"/>
              <w:jc w:val="both"/>
            </w:pPr>
            <w:r>
              <w:rPr>
                <w:rFonts w:ascii="Times New Roman"/>
                <w:b w:val="false"/>
                <w:i w:val="false"/>
                <w:color w:val="000000"/>
                <w:sz w:val="20"/>
              </w:rPr>
              <w:t>
КҚ 2.10.6</w:t>
            </w:r>
          </w:p>
          <w:p>
            <w:pPr>
              <w:spacing w:after="20"/>
              <w:ind w:left="20"/>
              <w:jc w:val="both"/>
            </w:pPr>
            <w:r>
              <w:rPr>
                <w:rFonts w:ascii="Times New Roman"/>
                <w:b w:val="false"/>
                <w:i w:val="false"/>
                <w:color w:val="000000"/>
                <w:sz w:val="20"/>
              </w:rPr>
              <w:t>
КҚ 2.11.3</w:t>
            </w:r>
          </w:p>
          <w:p>
            <w:pPr>
              <w:spacing w:after="20"/>
              <w:ind w:left="20"/>
              <w:jc w:val="both"/>
            </w:pPr>
            <w:r>
              <w:rPr>
                <w:rFonts w:ascii="Times New Roman"/>
                <w:b w:val="false"/>
                <w:i w:val="false"/>
                <w:color w:val="000000"/>
                <w:sz w:val="20"/>
              </w:rPr>
              <w:t>
КҚ 2.12.4</w:t>
            </w:r>
          </w:p>
          <w:p>
            <w:pPr>
              <w:spacing w:after="20"/>
              <w:ind w:left="20"/>
              <w:jc w:val="both"/>
            </w:pPr>
            <w:r>
              <w:rPr>
                <w:rFonts w:ascii="Times New Roman"/>
                <w:b w:val="false"/>
                <w:i w:val="false"/>
                <w:color w:val="000000"/>
                <w:sz w:val="20"/>
              </w:rPr>
              <w:t>
КҚ 2.13.5</w:t>
            </w:r>
          </w:p>
          <w:p>
            <w:pPr>
              <w:spacing w:after="20"/>
              <w:ind w:left="20"/>
              <w:jc w:val="both"/>
            </w:pPr>
            <w:r>
              <w:rPr>
                <w:rFonts w:ascii="Times New Roman"/>
                <w:b w:val="false"/>
                <w:i w:val="false"/>
                <w:color w:val="000000"/>
                <w:sz w:val="20"/>
              </w:rPr>
              <w:t>
КҚ 2.14.3</w:t>
            </w:r>
          </w:p>
          <w:p>
            <w:pPr>
              <w:spacing w:after="20"/>
              <w:ind w:left="20"/>
              <w:jc w:val="both"/>
            </w:pPr>
            <w:r>
              <w:rPr>
                <w:rFonts w:ascii="Times New Roman"/>
                <w:b w:val="false"/>
                <w:i w:val="false"/>
                <w:color w:val="000000"/>
                <w:sz w:val="20"/>
              </w:rPr>
              <w:t>
КҚ 2.15.5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Өндірістік-технологиялық практика.</w:t>
            </w:r>
          </w:p>
          <w:p>
            <w:pPr>
              <w:spacing w:after="20"/>
              <w:ind w:left="20"/>
              <w:jc w:val="both"/>
            </w:pPr>
            <w:r>
              <w:rPr>
                <w:rFonts w:ascii="Times New Roman"/>
                <w:b w:val="false"/>
                <w:i w:val="false"/>
                <w:color w:val="000000"/>
                <w:sz w:val="20"/>
              </w:rPr>
              <w:t>
Қауiпсiздiк техникасы және еңбек қорғау бойынша нұсқау. Жұмыс орнының ұйымы. Технологиялық жабдықты және бақылау-өлшеу аспаптарды зерттеу. Технологиялық жабдықты пайдалану, қызмет атқару және жөндеу әдiстерiн игеру. Жөнделмейтін мүмкiндікпен және олардың жоюының қауiпсiз тәсiлдерiмен танысу. Кәсiби- бiлiктi мұғалiм талаптар көлемде барлық жұмыстар түрлерін дербес орындалу, меңгеру және дағдылармен орындалу. Машықтану бойынша есепті жазбаша ресiмдеу. Машықтануды өту кезеңде кешендi емтиханды өткiзуге дайындықта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кәсiби қызметте алынған теориялық бiлiмдердi пайдалану;</w:t>
            </w:r>
          </w:p>
          <w:p>
            <w:pPr>
              <w:spacing w:after="20"/>
              <w:ind w:left="20"/>
              <w:jc w:val="both"/>
            </w:pPr>
            <w:r>
              <w:rPr>
                <w:rFonts w:ascii="Times New Roman"/>
                <w:b w:val="false"/>
                <w:i w:val="false"/>
                <w:color w:val="000000"/>
                <w:sz w:val="20"/>
              </w:rPr>
              <w:t>
- техникалық шешiм және/немесе рационализаторлық ұсыныс, олардың мүмкiн болжай зардаптарын негiздеу.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нақты өндiрiстiк жағдайда бiлiктi бағыттауды;</w:t>
            </w:r>
          </w:p>
          <w:p>
            <w:pPr>
              <w:spacing w:after="20"/>
              <w:ind w:left="20"/>
              <w:jc w:val="both"/>
            </w:pPr>
            <w:r>
              <w:rPr>
                <w:rFonts w:ascii="Times New Roman"/>
                <w:b w:val="false"/>
                <w:i w:val="false"/>
                <w:color w:val="000000"/>
                <w:sz w:val="20"/>
              </w:rPr>
              <w:t>
- технологиялық құжаттамамен өзiндiк жұмыс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2.4.1</w:t>
            </w:r>
          </w:p>
          <w:p>
            <w:pPr>
              <w:spacing w:after="20"/>
              <w:ind w:left="20"/>
              <w:jc w:val="both"/>
            </w:pPr>
            <w:r>
              <w:rPr>
                <w:rFonts w:ascii="Times New Roman"/>
                <w:b w:val="false"/>
                <w:i w:val="false"/>
                <w:color w:val="000000"/>
                <w:sz w:val="20"/>
              </w:rPr>
              <w:t>
КҚ 2.4.3</w:t>
            </w:r>
          </w:p>
          <w:p>
            <w:pPr>
              <w:spacing w:after="20"/>
              <w:ind w:left="20"/>
              <w:jc w:val="both"/>
            </w:pPr>
            <w:r>
              <w:rPr>
                <w:rFonts w:ascii="Times New Roman"/>
                <w:b w:val="false"/>
                <w:i w:val="false"/>
                <w:color w:val="000000"/>
                <w:sz w:val="20"/>
              </w:rPr>
              <w:t>
КҚ 2.4.4</w:t>
            </w:r>
          </w:p>
          <w:p>
            <w:pPr>
              <w:spacing w:after="20"/>
              <w:ind w:left="20"/>
              <w:jc w:val="both"/>
            </w:pPr>
            <w:r>
              <w:rPr>
                <w:rFonts w:ascii="Times New Roman"/>
                <w:b w:val="false"/>
                <w:i w:val="false"/>
                <w:color w:val="000000"/>
                <w:sz w:val="20"/>
              </w:rPr>
              <w:t>
КҚ 2.5.1</w:t>
            </w:r>
          </w:p>
          <w:p>
            <w:pPr>
              <w:spacing w:after="20"/>
              <w:ind w:left="20"/>
              <w:jc w:val="both"/>
            </w:pPr>
            <w:r>
              <w:rPr>
                <w:rFonts w:ascii="Times New Roman"/>
                <w:b w:val="false"/>
                <w:i w:val="false"/>
                <w:color w:val="000000"/>
                <w:sz w:val="20"/>
              </w:rPr>
              <w:t>
КҚ 2.5.2</w:t>
            </w:r>
          </w:p>
          <w:p>
            <w:pPr>
              <w:spacing w:after="20"/>
              <w:ind w:left="20"/>
              <w:jc w:val="both"/>
            </w:pPr>
            <w:r>
              <w:rPr>
                <w:rFonts w:ascii="Times New Roman"/>
                <w:b w:val="false"/>
                <w:i w:val="false"/>
                <w:color w:val="000000"/>
                <w:sz w:val="20"/>
              </w:rPr>
              <w:t>
КҚ 2.5.3</w:t>
            </w:r>
          </w:p>
          <w:p>
            <w:pPr>
              <w:spacing w:after="20"/>
              <w:ind w:left="20"/>
              <w:jc w:val="both"/>
            </w:pPr>
            <w:r>
              <w:rPr>
                <w:rFonts w:ascii="Times New Roman"/>
                <w:b w:val="false"/>
                <w:i w:val="false"/>
                <w:color w:val="000000"/>
                <w:sz w:val="20"/>
              </w:rPr>
              <w:t>
КҚ 2.6.1</w:t>
            </w:r>
          </w:p>
          <w:p>
            <w:pPr>
              <w:spacing w:after="20"/>
              <w:ind w:left="20"/>
              <w:jc w:val="both"/>
            </w:pPr>
            <w:r>
              <w:rPr>
                <w:rFonts w:ascii="Times New Roman"/>
                <w:b w:val="false"/>
                <w:i w:val="false"/>
                <w:color w:val="000000"/>
                <w:sz w:val="20"/>
              </w:rPr>
              <w:t>
КҚ 2.6.2</w:t>
            </w:r>
          </w:p>
          <w:p>
            <w:pPr>
              <w:spacing w:after="20"/>
              <w:ind w:left="20"/>
              <w:jc w:val="both"/>
            </w:pPr>
            <w:r>
              <w:rPr>
                <w:rFonts w:ascii="Times New Roman"/>
                <w:b w:val="false"/>
                <w:i w:val="false"/>
                <w:color w:val="000000"/>
                <w:sz w:val="20"/>
              </w:rPr>
              <w:t>
КҚ 2.6.5</w:t>
            </w:r>
          </w:p>
          <w:p>
            <w:pPr>
              <w:spacing w:after="20"/>
              <w:ind w:left="20"/>
              <w:jc w:val="both"/>
            </w:pPr>
            <w:r>
              <w:rPr>
                <w:rFonts w:ascii="Times New Roman"/>
                <w:b w:val="false"/>
                <w:i w:val="false"/>
                <w:color w:val="000000"/>
                <w:sz w:val="20"/>
              </w:rPr>
              <w:t>
КҚ 2.7.1</w:t>
            </w:r>
          </w:p>
          <w:p>
            <w:pPr>
              <w:spacing w:after="20"/>
              <w:ind w:left="20"/>
              <w:jc w:val="both"/>
            </w:pPr>
            <w:r>
              <w:rPr>
                <w:rFonts w:ascii="Times New Roman"/>
                <w:b w:val="false"/>
                <w:i w:val="false"/>
                <w:color w:val="000000"/>
                <w:sz w:val="20"/>
              </w:rPr>
              <w:t>
КҚ 2.7.3</w:t>
            </w:r>
          </w:p>
          <w:p>
            <w:pPr>
              <w:spacing w:after="20"/>
              <w:ind w:left="20"/>
              <w:jc w:val="both"/>
            </w:pPr>
            <w:r>
              <w:rPr>
                <w:rFonts w:ascii="Times New Roman"/>
                <w:b w:val="false"/>
                <w:i w:val="false"/>
                <w:color w:val="000000"/>
                <w:sz w:val="20"/>
              </w:rPr>
              <w:t>
КҚ 2.7.7</w:t>
            </w:r>
          </w:p>
          <w:p>
            <w:pPr>
              <w:spacing w:after="20"/>
              <w:ind w:left="20"/>
              <w:jc w:val="both"/>
            </w:pPr>
            <w:r>
              <w:rPr>
                <w:rFonts w:ascii="Times New Roman"/>
                <w:b w:val="false"/>
                <w:i w:val="false"/>
                <w:color w:val="000000"/>
                <w:sz w:val="20"/>
              </w:rPr>
              <w:t>
КҚ 2.8.1</w:t>
            </w:r>
          </w:p>
          <w:p>
            <w:pPr>
              <w:spacing w:after="20"/>
              <w:ind w:left="20"/>
              <w:jc w:val="both"/>
            </w:pPr>
            <w:r>
              <w:rPr>
                <w:rFonts w:ascii="Times New Roman"/>
                <w:b w:val="false"/>
                <w:i w:val="false"/>
                <w:color w:val="000000"/>
                <w:sz w:val="20"/>
              </w:rPr>
              <w:t>
КҚ 2.8.2</w:t>
            </w:r>
          </w:p>
          <w:p>
            <w:pPr>
              <w:spacing w:after="20"/>
              <w:ind w:left="20"/>
              <w:jc w:val="both"/>
            </w:pPr>
            <w:r>
              <w:rPr>
                <w:rFonts w:ascii="Times New Roman"/>
                <w:b w:val="false"/>
                <w:i w:val="false"/>
                <w:color w:val="000000"/>
                <w:sz w:val="20"/>
              </w:rPr>
              <w:t>
КҚ 2.8.5</w:t>
            </w:r>
          </w:p>
          <w:p>
            <w:pPr>
              <w:spacing w:after="20"/>
              <w:ind w:left="20"/>
              <w:jc w:val="both"/>
            </w:pPr>
            <w:r>
              <w:rPr>
                <w:rFonts w:ascii="Times New Roman"/>
                <w:b w:val="false"/>
                <w:i w:val="false"/>
                <w:color w:val="000000"/>
                <w:sz w:val="20"/>
              </w:rPr>
              <w:t>
КҚ 2.9.1</w:t>
            </w:r>
          </w:p>
          <w:p>
            <w:pPr>
              <w:spacing w:after="20"/>
              <w:ind w:left="20"/>
              <w:jc w:val="both"/>
            </w:pPr>
            <w:r>
              <w:rPr>
                <w:rFonts w:ascii="Times New Roman"/>
                <w:b w:val="false"/>
                <w:i w:val="false"/>
                <w:color w:val="000000"/>
                <w:sz w:val="20"/>
              </w:rPr>
              <w:t>
КҚ 2.9.2</w:t>
            </w:r>
          </w:p>
          <w:p>
            <w:pPr>
              <w:spacing w:after="20"/>
              <w:ind w:left="20"/>
              <w:jc w:val="both"/>
            </w:pPr>
            <w:r>
              <w:rPr>
                <w:rFonts w:ascii="Times New Roman"/>
                <w:b w:val="false"/>
                <w:i w:val="false"/>
                <w:color w:val="000000"/>
                <w:sz w:val="20"/>
              </w:rPr>
              <w:t>
КҚ 2.9.3</w:t>
            </w:r>
          </w:p>
          <w:p>
            <w:pPr>
              <w:spacing w:after="20"/>
              <w:ind w:left="20"/>
              <w:jc w:val="both"/>
            </w:pPr>
            <w:r>
              <w:rPr>
                <w:rFonts w:ascii="Times New Roman"/>
                <w:b w:val="false"/>
                <w:i w:val="false"/>
                <w:color w:val="000000"/>
                <w:sz w:val="20"/>
              </w:rPr>
              <w:t>
КҚ 2.10.1</w:t>
            </w:r>
          </w:p>
          <w:p>
            <w:pPr>
              <w:spacing w:after="20"/>
              <w:ind w:left="20"/>
              <w:jc w:val="both"/>
            </w:pPr>
            <w:r>
              <w:rPr>
                <w:rFonts w:ascii="Times New Roman"/>
                <w:b w:val="false"/>
                <w:i w:val="false"/>
                <w:color w:val="000000"/>
                <w:sz w:val="20"/>
              </w:rPr>
              <w:t>
КҚ 2.10.2</w:t>
            </w:r>
          </w:p>
          <w:p>
            <w:pPr>
              <w:spacing w:after="20"/>
              <w:ind w:left="20"/>
              <w:jc w:val="both"/>
            </w:pPr>
            <w:r>
              <w:rPr>
                <w:rFonts w:ascii="Times New Roman"/>
                <w:b w:val="false"/>
                <w:i w:val="false"/>
                <w:color w:val="000000"/>
                <w:sz w:val="20"/>
              </w:rPr>
              <w:t>
КҚ 2.11.1</w:t>
            </w:r>
          </w:p>
          <w:p>
            <w:pPr>
              <w:spacing w:after="20"/>
              <w:ind w:left="20"/>
              <w:jc w:val="both"/>
            </w:pPr>
            <w:r>
              <w:rPr>
                <w:rFonts w:ascii="Times New Roman"/>
                <w:b w:val="false"/>
                <w:i w:val="false"/>
                <w:color w:val="000000"/>
                <w:sz w:val="20"/>
              </w:rPr>
              <w:t>
КҚ 2.11.2</w:t>
            </w:r>
          </w:p>
          <w:p>
            <w:pPr>
              <w:spacing w:after="20"/>
              <w:ind w:left="20"/>
              <w:jc w:val="both"/>
            </w:pPr>
            <w:r>
              <w:rPr>
                <w:rFonts w:ascii="Times New Roman"/>
                <w:b w:val="false"/>
                <w:i w:val="false"/>
                <w:color w:val="000000"/>
                <w:sz w:val="20"/>
              </w:rPr>
              <w:t>
КҚ 2.12.1</w:t>
            </w:r>
          </w:p>
          <w:p>
            <w:pPr>
              <w:spacing w:after="20"/>
              <w:ind w:left="20"/>
              <w:jc w:val="both"/>
            </w:pPr>
            <w:r>
              <w:rPr>
                <w:rFonts w:ascii="Times New Roman"/>
                <w:b w:val="false"/>
                <w:i w:val="false"/>
                <w:color w:val="000000"/>
                <w:sz w:val="20"/>
              </w:rPr>
              <w:t>
КҚ 2.12.6</w:t>
            </w:r>
          </w:p>
          <w:p>
            <w:pPr>
              <w:spacing w:after="20"/>
              <w:ind w:left="20"/>
              <w:jc w:val="both"/>
            </w:pPr>
            <w:r>
              <w:rPr>
                <w:rFonts w:ascii="Times New Roman"/>
                <w:b w:val="false"/>
                <w:i w:val="false"/>
                <w:color w:val="000000"/>
                <w:sz w:val="20"/>
              </w:rPr>
              <w:t>
КҚ 2.13.1</w:t>
            </w:r>
          </w:p>
          <w:p>
            <w:pPr>
              <w:spacing w:after="20"/>
              <w:ind w:left="20"/>
              <w:jc w:val="both"/>
            </w:pPr>
            <w:r>
              <w:rPr>
                <w:rFonts w:ascii="Times New Roman"/>
                <w:b w:val="false"/>
                <w:i w:val="false"/>
                <w:color w:val="000000"/>
                <w:sz w:val="20"/>
              </w:rPr>
              <w:t>
КҚ 2.13.6</w:t>
            </w:r>
          </w:p>
          <w:p>
            <w:pPr>
              <w:spacing w:after="20"/>
              <w:ind w:left="20"/>
              <w:jc w:val="both"/>
            </w:pPr>
            <w:r>
              <w:rPr>
                <w:rFonts w:ascii="Times New Roman"/>
                <w:b w:val="false"/>
                <w:i w:val="false"/>
                <w:color w:val="000000"/>
                <w:sz w:val="20"/>
              </w:rPr>
              <w:t>
КҚ 2.14.1</w:t>
            </w:r>
          </w:p>
          <w:p>
            <w:pPr>
              <w:spacing w:after="20"/>
              <w:ind w:left="20"/>
              <w:jc w:val="both"/>
            </w:pPr>
            <w:r>
              <w:rPr>
                <w:rFonts w:ascii="Times New Roman"/>
                <w:b w:val="false"/>
                <w:i w:val="false"/>
                <w:color w:val="000000"/>
                <w:sz w:val="20"/>
              </w:rPr>
              <w:t>
КҚ 2.14.2</w:t>
            </w:r>
          </w:p>
          <w:p>
            <w:pPr>
              <w:spacing w:after="20"/>
              <w:ind w:left="20"/>
              <w:jc w:val="both"/>
            </w:pPr>
            <w:r>
              <w:rPr>
                <w:rFonts w:ascii="Times New Roman"/>
                <w:b w:val="false"/>
                <w:i w:val="false"/>
                <w:color w:val="000000"/>
                <w:sz w:val="20"/>
              </w:rPr>
              <w:t>
КҚ 2.15.1</w:t>
            </w:r>
          </w:p>
          <w:p>
            <w:pPr>
              <w:spacing w:after="20"/>
              <w:ind w:left="20"/>
              <w:jc w:val="both"/>
            </w:pPr>
            <w:r>
              <w:rPr>
                <w:rFonts w:ascii="Times New Roman"/>
                <w:b w:val="false"/>
                <w:i w:val="false"/>
                <w:color w:val="000000"/>
                <w:sz w:val="20"/>
              </w:rPr>
              <w:t>
КҚ 2.15.2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1-кесте Базалық құзыреттер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құзыреттері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келешек мамандықты әлеуметтiк мәндiлiк түсiну, тұрақты қызығушылықпен оған қарау.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 кәсіптік білімін, іскерліктігін және дағдасын жаңарту.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 және өз еңбектік қызметін жоспарлау.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Қауiпсiздiк техниканы, еңбектiң қорғаудың ережесі және нормалары, өндiрiстiк тазалық сақтаудың және өртке қарсы қауiпсiздiкті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аралық және коммуникативті тәрбие ережесін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командада жұмыс істеу.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Белгiлi қолбасшымен мақсаттары және онының жетiстiгiнiң тәсiлдерiнен шыға өзiндiк iс-қимылды ұйымдастырылуы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құжаттармен жұмыс істеу, кәсіптік мәселелерді тиімді орындауға арналған ғылыми-техникалық ақпаратты іздеу және жүйелендіруді өткізу.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біліктілігі бар маман қолбасшымен жұмысты орындау.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101004 2 – Илеу машинасының жаныштаушысы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2.4.1 Балондардың астын және мойындарда дөңгелектеудің технологиялық үдерісін енгізу;</w:t>
            </w:r>
          </w:p>
          <w:p>
            <w:pPr>
              <w:spacing w:after="20"/>
              <w:ind w:left="20"/>
              <w:jc w:val="both"/>
            </w:pPr>
            <w:r>
              <w:rPr>
                <w:rFonts w:ascii="Times New Roman"/>
                <w:b w:val="false"/>
                <w:i w:val="false"/>
                <w:color w:val="000000"/>
                <w:sz w:val="20"/>
              </w:rPr>
              <w:t>
КҚ 2.4.2 Дөңгелектеу үдерісінде дайындаманың қыздыру температурасын реттеу;</w:t>
            </w:r>
          </w:p>
          <w:p>
            <w:pPr>
              <w:spacing w:after="20"/>
              <w:ind w:left="20"/>
              <w:jc w:val="both"/>
            </w:pPr>
            <w:r>
              <w:rPr>
                <w:rFonts w:ascii="Times New Roman"/>
                <w:b w:val="false"/>
                <w:i w:val="false"/>
                <w:color w:val="000000"/>
                <w:sz w:val="20"/>
              </w:rPr>
              <w:t>
КҚ 2.4.3 Негізгі жабдықты және қосалқы механизмдердің нормалды жұмысын қамтамасыз ету;</w:t>
            </w:r>
          </w:p>
          <w:p>
            <w:pPr>
              <w:spacing w:after="20"/>
              <w:ind w:left="20"/>
              <w:jc w:val="both"/>
            </w:pPr>
            <w:r>
              <w:rPr>
                <w:rFonts w:ascii="Times New Roman"/>
                <w:b w:val="false"/>
                <w:i w:val="false"/>
                <w:color w:val="000000"/>
                <w:sz w:val="20"/>
              </w:rPr>
              <w:t>
КҚ 2.4.4 Жабдыққа қызмет көрсету жұмысында ақауды табу және жою;</w:t>
            </w:r>
          </w:p>
          <w:p>
            <w:pPr>
              <w:spacing w:after="20"/>
              <w:ind w:left="20"/>
              <w:jc w:val="both"/>
            </w:pPr>
            <w:r>
              <w:rPr>
                <w:rFonts w:ascii="Times New Roman"/>
                <w:b w:val="false"/>
                <w:i w:val="false"/>
                <w:color w:val="000000"/>
                <w:sz w:val="20"/>
              </w:rPr>
              <w:t>
КҚ 2.4.5 Технологиялық дөңгелектеу аспапты жинап алу және реттеу;</w:t>
            </w:r>
          </w:p>
          <w:p>
            <w:pPr>
              <w:spacing w:after="20"/>
              <w:ind w:left="20"/>
              <w:jc w:val="both"/>
            </w:pPr>
            <w:r>
              <w:rPr>
                <w:rFonts w:ascii="Times New Roman"/>
                <w:b w:val="false"/>
                <w:i w:val="false"/>
                <w:color w:val="000000"/>
                <w:sz w:val="20"/>
              </w:rPr>
              <w:t>
КҚ 2.4.6 Баллондарды таңбалау, маркалау және қалауды өткізу;</w:t>
            </w:r>
          </w:p>
          <w:p>
            <w:pPr>
              <w:spacing w:after="20"/>
              <w:ind w:left="20"/>
              <w:jc w:val="both"/>
            </w:pPr>
            <w:r>
              <w:rPr>
                <w:rFonts w:ascii="Times New Roman"/>
                <w:b w:val="false"/>
                <w:i w:val="false"/>
                <w:color w:val="000000"/>
                <w:sz w:val="20"/>
              </w:rPr>
              <w:t>
КҚ 2.4.7 Сапаны операция бойынша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101005 2 – Калибрлеу қондырғысының жаныштаушысы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2.5.1 Құбырларды калибрлеудің технологиялық үдерісін енгізу;</w:t>
            </w:r>
          </w:p>
          <w:p>
            <w:pPr>
              <w:spacing w:after="20"/>
              <w:ind w:left="20"/>
              <w:jc w:val="both"/>
            </w:pPr>
            <w:r>
              <w:rPr>
                <w:rFonts w:ascii="Times New Roman"/>
                <w:b w:val="false"/>
                <w:i w:val="false"/>
                <w:color w:val="000000"/>
                <w:sz w:val="20"/>
              </w:rPr>
              <w:t>
КҚ 2.5.2 Салқындату үстелдің қондырғы жұмысын бақылау;</w:t>
            </w:r>
          </w:p>
          <w:p>
            <w:pPr>
              <w:spacing w:after="20"/>
              <w:ind w:left="20"/>
              <w:jc w:val="both"/>
            </w:pPr>
            <w:r>
              <w:rPr>
                <w:rFonts w:ascii="Times New Roman"/>
                <w:b w:val="false"/>
                <w:i w:val="false"/>
                <w:color w:val="000000"/>
                <w:sz w:val="20"/>
              </w:rPr>
              <w:t>
КҚ 2.5.3 Біліктер және механизмдер жағдайын бақылау;</w:t>
            </w:r>
          </w:p>
          <w:p>
            <w:pPr>
              <w:spacing w:after="20"/>
              <w:ind w:left="20"/>
              <w:jc w:val="both"/>
            </w:pPr>
            <w:r>
              <w:rPr>
                <w:rFonts w:ascii="Times New Roman"/>
                <w:b w:val="false"/>
                <w:i w:val="false"/>
                <w:color w:val="000000"/>
                <w:sz w:val="20"/>
              </w:rPr>
              <w:t>
КҚ 2.5.4 – Құбыр бетінің жағдайын тексеру;</w:t>
            </w:r>
          </w:p>
          <w:p>
            <w:pPr>
              <w:spacing w:after="20"/>
              <w:ind w:left="20"/>
              <w:jc w:val="both"/>
            </w:pPr>
            <w:r>
              <w:rPr>
                <w:rFonts w:ascii="Times New Roman"/>
                <w:b w:val="false"/>
                <w:i w:val="false"/>
                <w:color w:val="000000"/>
                <w:sz w:val="20"/>
              </w:rPr>
              <w:t>
КҚ 2.5.5 Құбырлардың өлшемдерін тексеру;</w:t>
            </w:r>
          </w:p>
          <w:p>
            <w:pPr>
              <w:spacing w:after="20"/>
              <w:ind w:left="20"/>
              <w:jc w:val="both"/>
            </w:pPr>
            <w:r>
              <w:rPr>
                <w:rFonts w:ascii="Times New Roman"/>
                <w:b w:val="false"/>
                <w:i w:val="false"/>
                <w:color w:val="000000"/>
                <w:sz w:val="20"/>
              </w:rPr>
              <w:t>
КҚ 2.5.6 Құбырларды дұрыс төсеуді бақылау және олардың күйін түзету;</w:t>
            </w:r>
          </w:p>
          <w:p>
            <w:pPr>
              <w:spacing w:after="20"/>
              <w:ind w:left="20"/>
              <w:jc w:val="both"/>
            </w:pPr>
            <w:r>
              <w:rPr>
                <w:rFonts w:ascii="Times New Roman"/>
                <w:b w:val="false"/>
                <w:i w:val="false"/>
                <w:color w:val="000000"/>
                <w:sz w:val="20"/>
              </w:rPr>
              <w:t>
КҚ 2.5.7 Майлау жүйесінің күйін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101006 2 – Құбырларды пеште пісіру қондырғысының жаныштаушысы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2.6.1 Құбырларды дәнекерлеудің технологиялық үрдісті енгізу;</w:t>
            </w:r>
          </w:p>
          <w:p>
            <w:pPr>
              <w:spacing w:after="20"/>
              <w:ind w:left="20"/>
              <w:jc w:val="both"/>
            </w:pPr>
            <w:r>
              <w:rPr>
                <w:rFonts w:ascii="Times New Roman"/>
                <w:b w:val="false"/>
                <w:i w:val="false"/>
                <w:color w:val="000000"/>
                <w:sz w:val="20"/>
              </w:rPr>
              <w:t>
КҚ 2.6.2 Жұмыс істеп жатқан қондырғы, қалыптау үрдіс және штрипстен құбырға дәнекерлеуді бақылау;</w:t>
            </w:r>
          </w:p>
          <w:p>
            <w:pPr>
              <w:spacing w:after="20"/>
              <w:ind w:left="20"/>
              <w:jc w:val="both"/>
            </w:pPr>
            <w:r>
              <w:rPr>
                <w:rFonts w:ascii="Times New Roman"/>
                <w:b w:val="false"/>
                <w:i w:val="false"/>
                <w:color w:val="000000"/>
                <w:sz w:val="20"/>
              </w:rPr>
              <w:t>
КҚ 2.6.3 Металдың қыздыру температурасына анықтау;</w:t>
            </w:r>
          </w:p>
          <w:p>
            <w:pPr>
              <w:spacing w:after="20"/>
              <w:ind w:left="20"/>
              <w:jc w:val="both"/>
            </w:pPr>
            <w:r>
              <w:rPr>
                <w:rFonts w:ascii="Times New Roman"/>
                <w:b w:val="false"/>
                <w:i w:val="false"/>
                <w:color w:val="000000"/>
                <w:sz w:val="20"/>
              </w:rPr>
              <w:t>
КҚ 2.6.4 Құбырларды дәнекерлеу жылдамдығын реттеу;</w:t>
            </w:r>
          </w:p>
          <w:p>
            <w:pPr>
              <w:spacing w:after="20"/>
              <w:ind w:left="20"/>
              <w:jc w:val="both"/>
            </w:pPr>
            <w:r>
              <w:rPr>
                <w:rFonts w:ascii="Times New Roman"/>
                <w:b w:val="false"/>
                <w:i w:val="false"/>
                <w:color w:val="000000"/>
                <w:sz w:val="20"/>
              </w:rPr>
              <w:t>
КҚ 2.6.5 Біліктердің күйін және салқындатуды бақылау;</w:t>
            </w:r>
          </w:p>
          <w:p>
            <w:pPr>
              <w:spacing w:after="20"/>
              <w:ind w:left="20"/>
              <w:jc w:val="both"/>
            </w:pPr>
            <w:r>
              <w:rPr>
                <w:rFonts w:ascii="Times New Roman"/>
                <w:b w:val="false"/>
                <w:i w:val="false"/>
                <w:color w:val="000000"/>
                <w:sz w:val="20"/>
              </w:rPr>
              <w:t>
КҚ 2.6.6 Сынау таңдауды жүзеге асыру және дәнекерлеудің тігіс сапасын анықтау;</w:t>
            </w:r>
          </w:p>
          <w:p>
            <w:pPr>
              <w:spacing w:after="20"/>
              <w:ind w:left="20"/>
              <w:jc w:val="both"/>
            </w:pPr>
            <w:r>
              <w:rPr>
                <w:rFonts w:ascii="Times New Roman"/>
                <w:b w:val="false"/>
                <w:i w:val="false"/>
                <w:color w:val="000000"/>
                <w:sz w:val="20"/>
              </w:rPr>
              <w:t>
КҚ 2.6.7 Майлау жүйесінің күйін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101007 2 – Құбырларды ыстықтай илеу қондырғысын басқару бекетінің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2.7.1 Құбыр өндірісінің технологиялық үдерісінде қатысу;</w:t>
            </w:r>
          </w:p>
          <w:p>
            <w:pPr>
              <w:spacing w:after="20"/>
              <w:ind w:left="20"/>
              <w:jc w:val="both"/>
            </w:pPr>
            <w:r>
              <w:rPr>
                <w:rFonts w:ascii="Times New Roman"/>
                <w:b w:val="false"/>
                <w:i w:val="false"/>
                <w:color w:val="000000"/>
                <w:sz w:val="20"/>
              </w:rPr>
              <w:t>
КҚ 2.7.2 Әртүрлі факторлардан сәйкес біліктер айналымын реттеу;</w:t>
            </w:r>
          </w:p>
          <w:p>
            <w:pPr>
              <w:spacing w:after="20"/>
              <w:ind w:left="20"/>
              <w:jc w:val="both"/>
            </w:pPr>
            <w:r>
              <w:rPr>
                <w:rFonts w:ascii="Times New Roman"/>
                <w:b w:val="false"/>
                <w:i w:val="false"/>
                <w:color w:val="000000"/>
                <w:sz w:val="20"/>
              </w:rPr>
              <w:t>
КҚ 2.7.3 Электрқозғалтқыш күшін бақылау;</w:t>
            </w:r>
          </w:p>
          <w:p>
            <w:pPr>
              <w:spacing w:after="20"/>
              <w:ind w:left="20"/>
              <w:jc w:val="both"/>
            </w:pPr>
            <w:r>
              <w:rPr>
                <w:rFonts w:ascii="Times New Roman"/>
                <w:b w:val="false"/>
                <w:i w:val="false"/>
                <w:color w:val="000000"/>
                <w:sz w:val="20"/>
              </w:rPr>
              <w:t>
КҚ 2.7.4 Жанасқан бөлімдер белгісін бақылау;</w:t>
            </w:r>
          </w:p>
          <w:p>
            <w:pPr>
              <w:spacing w:after="20"/>
              <w:ind w:left="20"/>
              <w:jc w:val="both"/>
            </w:pPr>
            <w:r>
              <w:rPr>
                <w:rFonts w:ascii="Times New Roman"/>
                <w:b w:val="false"/>
                <w:i w:val="false"/>
                <w:color w:val="000000"/>
                <w:sz w:val="20"/>
              </w:rPr>
              <w:t>
КҚ 2.7.5 Біліктердің ауытқуда қатысу;</w:t>
            </w:r>
          </w:p>
          <w:p>
            <w:pPr>
              <w:spacing w:after="20"/>
              <w:ind w:left="20"/>
              <w:jc w:val="both"/>
            </w:pPr>
            <w:r>
              <w:rPr>
                <w:rFonts w:ascii="Times New Roman"/>
                <w:b w:val="false"/>
                <w:i w:val="false"/>
                <w:color w:val="000000"/>
                <w:sz w:val="20"/>
              </w:rPr>
              <w:t>
КҚ 2.7.6 Қондырғы баптауда қатысу;</w:t>
            </w:r>
          </w:p>
          <w:p>
            <w:pPr>
              <w:spacing w:after="20"/>
              <w:ind w:left="20"/>
              <w:jc w:val="both"/>
            </w:pPr>
            <w:r>
              <w:rPr>
                <w:rFonts w:ascii="Times New Roman"/>
                <w:b w:val="false"/>
                <w:i w:val="false"/>
                <w:color w:val="000000"/>
                <w:sz w:val="20"/>
              </w:rPr>
              <w:t>
КҚ 2.7.7 Қондырғы жөндеуде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101008 2 – Құбырларды және дайындамаларды кесуші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2.8.1 Бұрандалы қосылыс бөліктерді бұрап бекітуді жүзеге асыру;</w:t>
            </w:r>
          </w:p>
          <w:p>
            <w:pPr>
              <w:spacing w:after="20"/>
              <w:ind w:left="20"/>
              <w:jc w:val="both"/>
            </w:pPr>
            <w:r>
              <w:rPr>
                <w:rFonts w:ascii="Times New Roman"/>
                <w:b w:val="false"/>
                <w:i w:val="false"/>
                <w:color w:val="000000"/>
                <w:sz w:val="20"/>
              </w:rPr>
              <w:t>
КҚ 2.8.2 Кесу алдында металды сорттау, пакеттеу және дайындамалар, құбырларды жинауды өткізу;</w:t>
            </w:r>
          </w:p>
          <w:p>
            <w:pPr>
              <w:spacing w:after="20"/>
              <w:ind w:left="20"/>
              <w:jc w:val="both"/>
            </w:pPr>
            <w:r>
              <w:rPr>
                <w:rFonts w:ascii="Times New Roman"/>
                <w:b w:val="false"/>
                <w:i w:val="false"/>
                <w:color w:val="000000"/>
                <w:sz w:val="20"/>
              </w:rPr>
              <w:t>
КҚ 2.8.3 Дайындама жаймасын жүзеге асыру;</w:t>
            </w:r>
          </w:p>
          <w:p>
            <w:pPr>
              <w:spacing w:after="20"/>
              <w:ind w:left="20"/>
              <w:jc w:val="both"/>
            </w:pPr>
            <w:r>
              <w:rPr>
                <w:rFonts w:ascii="Times New Roman"/>
                <w:b w:val="false"/>
                <w:i w:val="false"/>
                <w:color w:val="000000"/>
                <w:sz w:val="20"/>
              </w:rPr>
              <w:t>
КҚ 2.8.4 Жабдықтың әртүрлі құрылымында құбырларды және дайындаманы кесуде қатысу;</w:t>
            </w:r>
          </w:p>
          <w:p>
            <w:pPr>
              <w:spacing w:after="20"/>
              <w:ind w:left="20"/>
              <w:jc w:val="both"/>
            </w:pPr>
            <w:r>
              <w:rPr>
                <w:rFonts w:ascii="Times New Roman"/>
                <w:b w:val="false"/>
                <w:i w:val="false"/>
                <w:color w:val="000000"/>
                <w:sz w:val="20"/>
              </w:rPr>
              <w:t>
КҚ 2.8.5 Қызмет істейтін станокты жұмыс істеуін бақылау;</w:t>
            </w:r>
          </w:p>
          <w:p>
            <w:pPr>
              <w:spacing w:after="20"/>
              <w:ind w:left="20"/>
              <w:jc w:val="both"/>
            </w:pPr>
            <w:r>
              <w:rPr>
                <w:rFonts w:ascii="Times New Roman"/>
                <w:b w:val="false"/>
                <w:i w:val="false"/>
                <w:color w:val="000000"/>
                <w:sz w:val="20"/>
              </w:rPr>
              <w:t>
КҚ 2.8.6 Бұрандалы қосылысты бұрап бекітуді жүзеге асыру;</w:t>
            </w:r>
          </w:p>
          <w:p>
            <w:pPr>
              <w:spacing w:after="20"/>
              <w:ind w:left="20"/>
              <w:jc w:val="both"/>
            </w:pPr>
            <w:r>
              <w:rPr>
                <w:rFonts w:ascii="Times New Roman"/>
                <w:b w:val="false"/>
                <w:i w:val="false"/>
                <w:color w:val="000000"/>
                <w:sz w:val="20"/>
              </w:rPr>
              <w:t>
КҚ 2.8.7 Кесу сапасын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101009 2 – Металл қыздырушысы (дәнекерлеуші)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2.9.1 Қыздыру пештерде штрипсті қыздырудың технологиялық үдерісін енгізу;</w:t>
            </w:r>
          </w:p>
          <w:p>
            <w:pPr>
              <w:spacing w:after="20"/>
              <w:ind w:left="20"/>
              <w:jc w:val="both"/>
            </w:pPr>
            <w:r>
              <w:rPr>
                <w:rFonts w:ascii="Times New Roman"/>
                <w:b w:val="false"/>
                <w:i w:val="false"/>
                <w:color w:val="000000"/>
                <w:sz w:val="20"/>
              </w:rPr>
              <w:t xml:space="preserve">
КҚ 2.9.2 Штрипс сапасын бақылау; </w:t>
            </w:r>
          </w:p>
          <w:p>
            <w:pPr>
              <w:spacing w:after="20"/>
              <w:ind w:left="20"/>
              <w:jc w:val="both"/>
            </w:pPr>
            <w:r>
              <w:rPr>
                <w:rFonts w:ascii="Times New Roman"/>
                <w:b w:val="false"/>
                <w:i w:val="false"/>
                <w:color w:val="000000"/>
                <w:sz w:val="20"/>
              </w:rPr>
              <w:t>
КҚ 2.9.3 Қалау күйін және пештің жұмыс кеңістігін бақылау;</w:t>
            </w:r>
          </w:p>
          <w:p>
            <w:pPr>
              <w:spacing w:after="20"/>
              <w:ind w:left="20"/>
              <w:jc w:val="both"/>
            </w:pPr>
            <w:r>
              <w:rPr>
                <w:rFonts w:ascii="Times New Roman"/>
                <w:b w:val="false"/>
                <w:i w:val="false"/>
                <w:color w:val="000000"/>
                <w:sz w:val="20"/>
              </w:rPr>
              <w:t>
КҚ 2.9.4 Қызмет көрсететін жабдықтың жұмыс кезінде ақауларды табу және жою;</w:t>
            </w:r>
          </w:p>
          <w:p>
            <w:pPr>
              <w:spacing w:after="20"/>
              <w:ind w:left="20"/>
              <w:jc w:val="both"/>
            </w:pPr>
            <w:r>
              <w:rPr>
                <w:rFonts w:ascii="Times New Roman"/>
                <w:b w:val="false"/>
                <w:i w:val="false"/>
                <w:color w:val="000000"/>
                <w:sz w:val="20"/>
              </w:rPr>
              <w:t>
КҚ 2.9.5 Пешке штрипсті отырғызуды жүзеге асыру;</w:t>
            </w:r>
          </w:p>
          <w:p>
            <w:pPr>
              <w:spacing w:after="20"/>
              <w:ind w:left="20"/>
              <w:jc w:val="both"/>
            </w:pPr>
            <w:r>
              <w:rPr>
                <w:rFonts w:ascii="Times New Roman"/>
                <w:b w:val="false"/>
                <w:i w:val="false"/>
                <w:color w:val="000000"/>
                <w:sz w:val="20"/>
              </w:rPr>
              <w:t>
КҚ 2.9.6 Пештің жұмыс кеңістігінде штрипсті дұрыс ығыстыруды қамтамасыз ету;</w:t>
            </w:r>
          </w:p>
          <w:p>
            <w:pPr>
              <w:spacing w:after="20"/>
              <w:ind w:left="20"/>
              <w:jc w:val="both"/>
            </w:pPr>
            <w:r>
              <w:rPr>
                <w:rFonts w:ascii="Times New Roman"/>
                <w:b w:val="false"/>
                <w:i w:val="false"/>
                <w:color w:val="000000"/>
                <w:sz w:val="20"/>
              </w:rPr>
              <w:t>
КҚ 2.9.7 Отынды толтыру, өңешті тазарту және пештің жұмыс кеңістігін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101010 2 – Ыстық құбырларды сығымдаушы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2.10.1 Құбырды престеудің технологиялық үрдісті енгізу;</w:t>
            </w:r>
          </w:p>
          <w:p>
            <w:pPr>
              <w:spacing w:after="20"/>
              <w:ind w:left="20"/>
              <w:jc w:val="both"/>
            </w:pPr>
            <w:r>
              <w:rPr>
                <w:rFonts w:ascii="Times New Roman"/>
                <w:b w:val="false"/>
                <w:i w:val="false"/>
                <w:color w:val="000000"/>
                <w:sz w:val="20"/>
              </w:rPr>
              <w:t>
КҚ 2.10.2 Берілген өлшемдерімен сәйкес деформация аспапты таңдауды жүзеге асыру;</w:t>
            </w:r>
          </w:p>
          <w:p>
            <w:pPr>
              <w:spacing w:after="20"/>
              <w:ind w:left="20"/>
              <w:jc w:val="both"/>
            </w:pPr>
            <w:r>
              <w:rPr>
                <w:rFonts w:ascii="Times New Roman"/>
                <w:b w:val="false"/>
                <w:i w:val="false"/>
                <w:color w:val="000000"/>
                <w:sz w:val="20"/>
              </w:rPr>
              <w:t>
КҚ 2.10.3 Пресстік аспаптарды талдау және ауытқуды жүзеге асыру;</w:t>
            </w:r>
          </w:p>
          <w:p>
            <w:pPr>
              <w:spacing w:after="20"/>
              <w:ind w:left="20"/>
              <w:jc w:val="both"/>
            </w:pPr>
            <w:r>
              <w:rPr>
                <w:rFonts w:ascii="Times New Roman"/>
                <w:b w:val="false"/>
                <w:i w:val="false"/>
                <w:color w:val="000000"/>
                <w:sz w:val="20"/>
              </w:rPr>
              <w:t>
КҚ 2.10.4 Технологиялық және өлшемді аспаптардың үздіксіз жұмысын және сақтауды қамтамасыз ету;</w:t>
            </w:r>
          </w:p>
          <w:p>
            <w:pPr>
              <w:spacing w:after="20"/>
              <w:ind w:left="20"/>
              <w:jc w:val="both"/>
            </w:pPr>
            <w:r>
              <w:rPr>
                <w:rFonts w:ascii="Times New Roman"/>
                <w:b w:val="false"/>
                <w:i w:val="false"/>
                <w:color w:val="000000"/>
                <w:sz w:val="20"/>
              </w:rPr>
              <w:t>
КҚ 2.10.5 Қабылдауышқа дайындаманы тапсыру;</w:t>
            </w:r>
          </w:p>
          <w:p>
            <w:pPr>
              <w:spacing w:after="20"/>
              <w:ind w:left="20"/>
              <w:jc w:val="both"/>
            </w:pPr>
            <w:r>
              <w:rPr>
                <w:rFonts w:ascii="Times New Roman"/>
                <w:b w:val="false"/>
                <w:i w:val="false"/>
                <w:color w:val="000000"/>
                <w:sz w:val="20"/>
              </w:rPr>
              <w:t>
КҚ 2.10.6 Дайындамаға майлауды беру;</w:t>
            </w:r>
          </w:p>
          <w:p>
            <w:pPr>
              <w:spacing w:after="20"/>
              <w:ind w:left="20"/>
              <w:jc w:val="both"/>
            </w:pPr>
            <w:r>
              <w:rPr>
                <w:rFonts w:ascii="Times New Roman"/>
                <w:b w:val="false"/>
                <w:i w:val="false"/>
                <w:color w:val="000000"/>
                <w:sz w:val="20"/>
              </w:rPr>
              <w:t>
КҚ 2.10.7 Геометриялық өлшемін және өнім сапасын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101011 2 – Құбыр және баллондарды сынауға сығымдаушы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2.11.1 Гидравликалық және пневматикалық сынаудың технологиялық үдерісін енгізу;</w:t>
            </w:r>
          </w:p>
          <w:p>
            <w:pPr>
              <w:spacing w:after="20"/>
              <w:ind w:left="20"/>
              <w:jc w:val="both"/>
            </w:pPr>
            <w:r>
              <w:rPr>
                <w:rFonts w:ascii="Times New Roman"/>
                <w:b w:val="false"/>
                <w:i w:val="false"/>
                <w:color w:val="000000"/>
                <w:sz w:val="20"/>
              </w:rPr>
              <w:t>
КҚ 2.11.2 Стеллаждан преске құбырды және баллондарды берісті жүзеге асыру, сынау алдында оларды қарастыру және сынаудан кейін жинау;</w:t>
            </w:r>
          </w:p>
          <w:p>
            <w:pPr>
              <w:spacing w:after="20"/>
              <w:ind w:left="20"/>
              <w:jc w:val="both"/>
            </w:pPr>
            <w:r>
              <w:rPr>
                <w:rFonts w:ascii="Times New Roman"/>
                <w:b w:val="false"/>
                <w:i w:val="false"/>
                <w:color w:val="000000"/>
                <w:sz w:val="20"/>
              </w:rPr>
              <w:t>
КҚ 2.11.3 Сынау параметрін сақтау;</w:t>
            </w:r>
          </w:p>
          <w:p>
            <w:pPr>
              <w:spacing w:after="20"/>
              <w:ind w:left="20"/>
              <w:jc w:val="both"/>
            </w:pPr>
            <w:r>
              <w:rPr>
                <w:rFonts w:ascii="Times New Roman"/>
                <w:b w:val="false"/>
                <w:i w:val="false"/>
                <w:color w:val="000000"/>
                <w:sz w:val="20"/>
              </w:rPr>
              <w:t>
КҚ 2.11.4 Су және майлау сорғыштар жұмысын бақылауын жүзеге асыру;</w:t>
            </w:r>
          </w:p>
          <w:p>
            <w:pPr>
              <w:spacing w:after="20"/>
              <w:ind w:left="20"/>
              <w:jc w:val="both"/>
            </w:pPr>
            <w:r>
              <w:rPr>
                <w:rFonts w:ascii="Times New Roman"/>
                <w:b w:val="false"/>
                <w:i w:val="false"/>
                <w:color w:val="000000"/>
                <w:sz w:val="20"/>
              </w:rPr>
              <w:t>
КҚ 2.11.5 Химиялық өңдеу ағудың бейтараптануды жүзеге асыру;</w:t>
            </w:r>
          </w:p>
          <w:p>
            <w:pPr>
              <w:spacing w:after="20"/>
              <w:ind w:left="20"/>
              <w:jc w:val="both"/>
            </w:pPr>
            <w:r>
              <w:rPr>
                <w:rFonts w:ascii="Times New Roman"/>
                <w:b w:val="false"/>
                <w:i w:val="false"/>
                <w:color w:val="000000"/>
                <w:sz w:val="20"/>
              </w:rPr>
              <w:t>
КҚ 2.11.6 Сынау шайба жағдайын, матрицаны тексеру, оларды айырбастауды өткізу;</w:t>
            </w:r>
          </w:p>
          <w:p>
            <w:pPr>
              <w:spacing w:after="20"/>
              <w:ind w:left="20"/>
              <w:jc w:val="both"/>
            </w:pPr>
            <w:r>
              <w:rPr>
                <w:rFonts w:ascii="Times New Roman"/>
                <w:b w:val="false"/>
                <w:i w:val="false"/>
                <w:color w:val="000000"/>
                <w:sz w:val="20"/>
              </w:rPr>
              <w:t>
КҚ 2.11.7 Құбырды маркалауды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101012 2 – Престе құбырларды калибрлеуші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2.12.1 Гидравликалық кеңейтудің технологиялық үрдісті, шеген құбырдың соның калибрлеу және пресс кеңейтуде үлкен диаметрлі электрдәнекерлеуші құбырды сынауын енгізу;</w:t>
            </w:r>
          </w:p>
          <w:p>
            <w:pPr>
              <w:spacing w:after="20"/>
              <w:ind w:left="20"/>
              <w:jc w:val="both"/>
            </w:pPr>
            <w:r>
              <w:rPr>
                <w:rFonts w:ascii="Times New Roman"/>
                <w:b w:val="false"/>
                <w:i w:val="false"/>
                <w:color w:val="000000"/>
                <w:sz w:val="20"/>
              </w:rPr>
              <w:t>
КҚ 2.12.2 Кеңейтуге құбырдың ұшын дайындау;</w:t>
            </w:r>
          </w:p>
          <w:p>
            <w:pPr>
              <w:spacing w:after="20"/>
              <w:ind w:left="20"/>
              <w:jc w:val="both"/>
            </w:pPr>
            <w:r>
              <w:rPr>
                <w:rFonts w:ascii="Times New Roman"/>
                <w:b w:val="false"/>
                <w:i w:val="false"/>
                <w:color w:val="000000"/>
                <w:sz w:val="20"/>
              </w:rPr>
              <w:t>
ҚК 2.3.3 Технологиялық аспаптың күйін бақылау;</w:t>
            </w:r>
          </w:p>
          <w:p>
            <w:pPr>
              <w:spacing w:after="20"/>
              <w:ind w:left="20"/>
              <w:jc w:val="both"/>
            </w:pPr>
            <w:r>
              <w:rPr>
                <w:rFonts w:ascii="Times New Roman"/>
                <w:b w:val="false"/>
                <w:i w:val="false"/>
                <w:color w:val="000000"/>
                <w:sz w:val="20"/>
              </w:rPr>
              <w:t>
ҚК 2.3.4 Технологиялық майлау және жүйеде май болуы тиіс;</w:t>
            </w:r>
          </w:p>
          <w:p>
            <w:pPr>
              <w:spacing w:after="20"/>
              <w:ind w:left="20"/>
              <w:jc w:val="both"/>
            </w:pPr>
            <w:r>
              <w:rPr>
                <w:rFonts w:ascii="Times New Roman"/>
                <w:b w:val="false"/>
                <w:i w:val="false"/>
                <w:color w:val="000000"/>
                <w:sz w:val="20"/>
              </w:rPr>
              <w:t>
КҚ 2.12.5 Қосалқы механизмдердің жұмысын бақылау;</w:t>
            </w:r>
          </w:p>
          <w:p>
            <w:pPr>
              <w:spacing w:after="20"/>
              <w:ind w:left="20"/>
              <w:jc w:val="both"/>
            </w:pPr>
            <w:r>
              <w:rPr>
                <w:rFonts w:ascii="Times New Roman"/>
                <w:b w:val="false"/>
                <w:i w:val="false"/>
                <w:color w:val="000000"/>
                <w:sz w:val="20"/>
              </w:rPr>
              <w:t>
КҚ 2.12.6 Қызмет көрсететін жабдықтың баптауды өткізу;</w:t>
            </w:r>
          </w:p>
          <w:p>
            <w:pPr>
              <w:spacing w:after="20"/>
              <w:ind w:left="20"/>
              <w:jc w:val="both"/>
            </w:pPr>
            <w:r>
              <w:rPr>
                <w:rFonts w:ascii="Times New Roman"/>
                <w:b w:val="false"/>
                <w:i w:val="false"/>
                <w:color w:val="000000"/>
                <w:sz w:val="20"/>
              </w:rPr>
              <w:t>
ҚК 2.3.7 Престің жылжитын бөлшектерін тазарту және майлауды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101013 2 – Қондырғыда құбырды электрмен дәнекерлеуші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2.13.1 Дәнекерлеумен құбыр өндірісінің технологиялық үдерісін енгізу;</w:t>
            </w:r>
          </w:p>
          <w:p>
            <w:pPr>
              <w:spacing w:after="20"/>
              <w:ind w:left="20"/>
              <w:jc w:val="both"/>
            </w:pPr>
            <w:r>
              <w:rPr>
                <w:rFonts w:ascii="Times New Roman"/>
                <w:b w:val="false"/>
                <w:i w:val="false"/>
                <w:color w:val="000000"/>
                <w:sz w:val="20"/>
              </w:rPr>
              <w:t>
КҚ 2.13.2 Дәнекерлеу түйінің механизмдері жұмыс істеуін бақылау;</w:t>
            </w:r>
          </w:p>
          <w:p>
            <w:pPr>
              <w:spacing w:after="20"/>
              <w:ind w:left="20"/>
              <w:jc w:val="both"/>
            </w:pPr>
            <w:r>
              <w:rPr>
                <w:rFonts w:ascii="Times New Roman"/>
                <w:b w:val="false"/>
                <w:i w:val="false"/>
                <w:color w:val="000000"/>
                <w:sz w:val="20"/>
              </w:rPr>
              <w:t>
КҚ 2.13.3 Дәнекерлеу режимін таңдауда қатысу;</w:t>
            </w:r>
          </w:p>
          <w:p>
            <w:pPr>
              <w:spacing w:after="20"/>
              <w:ind w:left="20"/>
              <w:jc w:val="both"/>
            </w:pPr>
            <w:r>
              <w:rPr>
                <w:rFonts w:ascii="Times New Roman"/>
                <w:b w:val="false"/>
                <w:i w:val="false"/>
                <w:color w:val="000000"/>
                <w:sz w:val="20"/>
              </w:rPr>
              <w:t>
КҚ 2.13.4 Сапаны бақылау, флюс, пісірілген сым болуы және біртекті түсу;</w:t>
            </w:r>
          </w:p>
          <w:p>
            <w:pPr>
              <w:spacing w:after="20"/>
              <w:ind w:left="20"/>
              <w:jc w:val="both"/>
            </w:pPr>
            <w:r>
              <w:rPr>
                <w:rFonts w:ascii="Times New Roman"/>
                <w:b w:val="false"/>
                <w:i w:val="false"/>
                <w:color w:val="000000"/>
                <w:sz w:val="20"/>
              </w:rPr>
              <w:t>
КҚ 2.13.5 Тігіс және дәнекерлеумен қосу сапасын бақылау;</w:t>
            </w:r>
          </w:p>
          <w:p>
            <w:pPr>
              <w:spacing w:after="20"/>
              <w:ind w:left="20"/>
              <w:jc w:val="both"/>
            </w:pPr>
            <w:r>
              <w:rPr>
                <w:rFonts w:ascii="Times New Roman"/>
                <w:b w:val="false"/>
                <w:i w:val="false"/>
                <w:color w:val="000000"/>
                <w:sz w:val="20"/>
              </w:rPr>
              <w:t>
КҚ 2.13.6 Біліктердің ауытқу және құбырдың берілген өлшеміне станды келтіруге қатысу;</w:t>
            </w:r>
          </w:p>
          <w:p>
            <w:pPr>
              <w:spacing w:after="20"/>
              <w:ind w:left="20"/>
              <w:jc w:val="both"/>
            </w:pPr>
            <w:r>
              <w:rPr>
                <w:rFonts w:ascii="Times New Roman"/>
                <w:b w:val="false"/>
                <w:i w:val="false"/>
                <w:color w:val="000000"/>
                <w:sz w:val="20"/>
              </w:rPr>
              <w:t>
КҚ 2.13.7 Жабыстыру жолымен дәнекерлеу тігіс сапасын сынаудан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101014 2 – Табақтар мен таспаларды электрмен дәнекерлеуші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2.14.1 Түйістіріп дәнекерлеу машинада штрипсті дәнекерлеудің технологиялық үрдісін енгізу;</w:t>
            </w:r>
          </w:p>
          <w:p>
            <w:pPr>
              <w:spacing w:after="20"/>
              <w:ind w:left="20"/>
              <w:jc w:val="both"/>
            </w:pPr>
            <w:r>
              <w:rPr>
                <w:rFonts w:ascii="Times New Roman"/>
                <w:b w:val="false"/>
                <w:i w:val="false"/>
                <w:color w:val="000000"/>
                <w:sz w:val="20"/>
              </w:rPr>
              <w:t xml:space="preserve">
КҚ 2.14.2 Түйісу дәнекерлеу машинаның орамында салқындай илеу қаңылтыр шеттерін дәнекерлеудің технологиялық үрдісін енгізу; </w:t>
            </w:r>
          </w:p>
          <w:p>
            <w:pPr>
              <w:spacing w:after="20"/>
              <w:ind w:left="20"/>
              <w:jc w:val="both"/>
            </w:pPr>
            <w:r>
              <w:rPr>
                <w:rFonts w:ascii="Times New Roman"/>
                <w:b w:val="false"/>
                <w:i w:val="false"/>
                <w:color w:val="000000"/>
                <w:sz w:val="20"/>
              </w:rPr>
              <w:t>
КҚ 2.14.3 Түйісу дәнекерлеу машинаның істегі және созылатын аунақшаны бақылау;</w:t>
            </w:r>
          </w:p>
          <w:p>
            <w:pPr>
              <w:spacing w:after="20"/>
              <w:ind w:left="20"/>
              <w:jc w:val="both"/>
            </w:pPr>
            <w:r>
              <w:rPr>
                <w:rFonts w:ascii="Times New Roman"/>
                <w:b w:val="false"/>
                <w:i w:val="false"/>
                <w:color w:val="000000"/>
                <w:sz w:val="20"/>
              </w:rPr>
              <w:t>
КҚ 2.14.4 Қаттылыққа сәйкес абразивті тастарды таңдауын жүзеге асыру, дәнекерленген тігісті тазарту;</w:t>
            </w:r>
          </w:p>
          <w:p>
            <w:pPr>
              <w:spacing w:after="20"/>
              <w:ind w:left="20"/>
              <w:jc w:val="both"/>
            </w:pPr>
            <w:r>
              <w:rPr>
                <w:rFonts w:ascii="Times New Roman"/>
                <w:b w:val="false"/>
                <w:i w:val="false"/>
                <w:color w:val="000000"/>
                <w:sz w:val="20"/>
              </w:rPr>
              <w:t>
КҚ 2.14.5 Үлгілерді таңдау;</w:t>
            </w:r>
          </w:p>
          <w:p>
            <w:pPr>
              <w:spacing w:after="20"/>
              <w:ind w:left="20"/>
              <w:jc w:val="both"/>
            </w:pPr>
            <w:r>
              <w:rPr>
                <w:rFonts w:ascii="Times New Roman"/>
                <w:b w:val="false"/>
                <w:i w:val="false"/>
                <w:color w:val="000000"/>
                <w:sz w:val="20"/>
              </w:rPr>
              <w:t>
КҚ 2.14.6 Дәнекерлеуші тоқтың күшін таңдау, түйісу дәнекерлеу машинаны баптау және ерінді айырбастауды жүзеге асыру;</w:t>
            </w:r>
          </w:p>
          <w:p>
            <w:pPr>
              <w:spacing w:after="20"/>
              <w:ind w:left="20"/>
              <w:jc w:val="both"/>
            </w:pPr>
            <w:r>
              <w:rPr>
                <w:rFonts w:ascii="Times New Roman"/>
                <w:b w:val="false"/>
                <w:i w:val="false"/>
                <w:color w:val="000000"/>
                <w:sz w:val="20"/>
              </w:rPr>
              <w:t>
КҚ 2.14.7 Қызмет істейтін жабдықтың жұмысында ақауларды табу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101015 2 – Құбыр және баллондарды пісіруші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2.15.1 – Ыстық баллондарды және құбырларды дәнекерлеудің технологиялық үдерісін енгізу;</w:t>
            </w:r>
          </w:p>
          <w:p>
            <w:pPr>
              <w:spacing w:after="20"/>
              <w:ind w:left="20"/>
              <w:jc w:val="both"/>
            </w:pPr>
            <w:r>
              <w:rPr>
                <w:rFonts w:ascii="Times New Roman"/>
                <w:b w:val="false"/>
                <w:i w:val="false"/>
                <w:color w:val="000000"/>
                <w:sz w:val="20"/>
              </w:rPr>
              <w:t>
КҚ 2.15.2 Пештен балонды жүктеу және түсіру;</w:t>
            </w:r>
          </w:p>
          <w:p>
            <w:pPr>
              <w:spacing w:after="20"/>
              <w:ind w:left="20"/>
              <w:jc w:val="both"/>
            </w:pPr>
            <w:r>
              <w:rPr>
                <w:rFonts w:ascii="Times New Roman"/>
                <w:b w:val="false"/>
                <w:i w:val="false"/>
                <w:color w:val="000000"/>
                <w:sz w:val="20"/>
              </w:rPr>
              <w:t>
КҚ 2.15.3 Дәнекерлеу орынына баллондарды беруді жүзеге асыру;</w:t>
            </w:r>
          </w:p>
          <w:p>
            <w:pPr>
              <w:spacing w:after="20"/>
              <w:ind w:left="20"/>
              <w:jc w:val="both"/>
            </w:pPr>
            <w:r>
              <w:rPr>
                <w:rFonts w:ascii="Times New Roman"/>
                <w:b w:val="false"/>
                <w:i w:val="false"/>
                <w:color w:val="000000"/>
                <w:sz w:val="20"/>
              </w:rPr>
              <w:t>
КҚ 2.15.4 Балондарды қыздыру және олардың шеттерін алюминиймен металдау;</w:t>
            </w:r>
          </w:p>
          <w:p>
            <w:pPr>
              <w:spacing w:after="20"/>
              <w:ind w:left="20"/>
              <w:jc w:val="both"/>
            </w:pPr>
            <w:r>
              <w:rPr>
                <w:rFonts w:ascii="Times New Roman"/>
                <w:b w:val="false"/>
                <w:i w:val="false"/>
                <w:color w:val="000000"/>
                <w:sz w:val="20"/>
              </w:rPr>
              <w:t>
КҚ 2.15.5 Қыздыру температурасын, тоқ күшін бақылау және осы параметрлерді реттеу;</w:t>
            </w:r>
          </w:p>
          <w:p>
            <w:pPr>
              <w:spacing w:after="20"/>
              <w:ind w:left="20"/>
              <w:jc w:val="both"/>
            </w:pPr>
            <w:r>
              <w:rPr>
                <w:rFonts w:ascii="Times New Roman"/>
                <w:b w:val="false"/>
                <w:i w:val="false"/>
                <w:color w:val="000000"/>
                <w:sz w:val="20"/>
              </w:rPr>
              <w:t>
КҚ 2.15.6 Дәнекерлеудің орнын толтыруды жүзеге асыру;</w:t>
            </w:r>
          </w:p>
          <w:p>
            <w:pPr>
              <w:spacing w:after="20"/>
              <w:ind w:left="20"/>
              <w:jc w:val="both"/>
            </w:pPr>
            <w:r>
              <w:rPr>
                <w:rFonts w:ascii="Times New Roman"/>
                <w:b w:val="false"/>
                <w:i w:val="false"/>
                <w:color w:val="000000"/>
                <w:sz w:val="20"/>
              </w:rPr>
              <w:t>
КҚ 2.15.7 Дәнекерлеу жабдықтың, аспаптың жұмысында ақауларды табу және жою.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248-қосымша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мен бейіні:</w:t>
      </w:r>
      <w:r>
        <w:rPr>
          <w:rFonts w:ascii="Times New Roman"/>
          <w:b w:val="false"/>
          <w:i w:val="false"/>
          <w:color w:val="000000"/>
          <w:sz w:val="28"/>
        </w:rPr>
        <w:t xml:space="preserve"> 1000000 – Металлургия ж?не машина жасау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1011000 – Автоматты желілер және агрегаттық станоктар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101101 2 – Автоматтық желілерді және агрегаттық станоктарды реттеуші</w:t>
      </w:r>
    </w:p>
    <w:p>
      <w:pPr>
        <w:spacing w:after="0"/>
        <w:ind w:left="0"/>
        <w:jc w:val="both"/>
      </w:pPr>
      <w:r>
        <w:rPr>
          <w:rFonts w:ascii="Times New Roman"/>
          <w:b w:val="false"/>
          <w:i w:val="false"/>
          <w:color w:val="000000"/>
          <w:sz w:val="28"/>
        </w:rPr>
        <w:t>
      101102 2 – Электр жабдықтарына қызмет көрсету және жөндеу жөніндегі электр монтері</w:t>
      </w:r>
    </w:p>
    <w:p>
      <w:pPr>
        <w:spacing w:after="0"/>
        <w:ind w:left="0"/>
        <w:jc w:val="both"/>
      </w:pPr>
      <w:r>
        <w:rPr>
          <w:rFonts w:ascii="Times New Roman"/>
          <w:b w:val="false"/>
          <w:i w:val="false"/>
          <w:color w:val="000000"/>
          <w:sz w:val="28"/>
        </w:rPr>
        <w:t>
      101103 2 – Аппаратшы - гидрометаллург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w:t>
            </w:r>
          </w:p>
          <w:p>
            <w:pPr>
              <w:spacing w:after="20"/>
              <w:ind w:left="20"/>
              <w:jc w:val="both"/>
            </w:pPr>
            <w:r>
              <w:rPr>
                <w:rFonts w:ascii="Times New Roman"/>
                <w:b w:val="false"/>
                <w:i w:val="false"/>
                <w:color w:val="000000"/>
                <w:sz w:val="20"/>
              </w:rPr>
              <w:t>
</w:t>
            </w:r>
            <w:r>
              <w:rPr>
                <w:rFonts w:ascii="Times New Roman"/>
                <w:b/>
                <w:i w:val="false"/>
                <w:color w:val="000000"/>
                <w:sz w:val="20"/>
              </w:rPr>
              <w:t>(жұмыс)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w:t>
            </w:r>
          </w:p>
          <w:p>
            <w:pPr>
              <w:spacing w:after="20"/>
              <w:ind w:left="20"/>
              <w:jc w:val="both"/>
            </w:pPr>
            <w:r>
              <w:rPr>
                <w:rFonts w:ascii="Times New Roman"/>
                <w:b w:val="false"/>
                <w:i w:val="false"/>
                <w:color w:val="000000"/>
                <w:sz w:val="20"/>
              </w:rPr>
              <w:t>
</w:t>
            </w:r>
            <w:r>
              <w:rPr>
                <w:rFonts w:ascii="Times New Roman"/>
                <w:b/>
                <w:i w:val="false"/>
                <w:color w:val="000000"/>
                <w:sz w:val="20"/>
              </w:rPr>
              <w:t>(зертханалық-практикалық)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w:t>
            </w:r>
          </w:p>
          <w:p>
            <w:pPr>
              <w:spacing w:after="20"/>
              <w:ind w:left="20"/>
              <w:jc w:val="both"/>
            </w:pPr>
            <w:r>
              <w:rPr>
                <w:rFonts w:ascii="Times New Roman"/>
                <w:b w:val="false"/>
                <w:i w:val="false"/>
                <w:color w:val="000000"/>
                <w:sz w:val="20"/>
              </w:rPr>
              <w:t>
</w:t>
            </w:r>
            <w:r>
              <w:rPr>
                <w:rFonts w:ascii="Times New Roman"/>
                <w:b/>
                <w:i w:val="false"/>
                <w:color w:val="000000"/>
                <w:sz w:val="20"/>
              </w:rPr>
              <w:t>(жұмыс)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(орыс)тілі, кәсіптік шетел тілі,дене тәрбиесі)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және өндірісті автоматтандыру негіздері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негіздері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және слесарлық-жинау жұмыстарың негізі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технология (біліктілік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w:t>
            </w:r>
          </w:p>
          <w:p>
            <w:pPr>
              <w:spacing w:after="20"/>
              <w:ind w:left="20"/>
              <w:jc w:val="both"/>
            </w:pPr>
            <w:r>
              <w:rPr>
                <w:rFonts w:ascii="Times New Roman"/>
                <w:b w:val="false"/>
                <w:i w:val="false"/>
                <w:color w:val="000000"/>
                <w:sz w:val="20"/>
              </w:rPr>
              <w:t>
КП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кәсіби дағдыларды алуға арналған практика (таныстыру, оқулық)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w:t>
            </w:r>
          </w:p>
          <w:p>
            <w:pPr>
              <w:spacing w:after="20"/>
              <w:ind w:left="20"/>
              <w:jc w:val="both"/>
            </w:pPr>
            <w:r>
              <w:rPr>
                <w:rFonts w:ascii="Times New Roman"/>
                <w:b w:val="false"/>
                <w:i w:val="false"/>
                <w:color w:val="000000"/>
                <w:sz w:val="20"/>
              </w:rPr>
              <w:t>
КП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практика (өндірістік)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w:t>
            </w:r>
          </w:p>
          <w:p>
            <w:pPr>
              <w:spacing w:after="20"/>
              <w:ind w:left="20"/>
              <w:jc w:val="both"/>
            </w:pPr>
            <w:r>
              <w:rPr>
                <w:rFonts w:ascii="Times New Roman"/>
                <w:b w:val="false"/>
                <w:i w:val="false"/>
                <w:color w:val="000000"/>
                <w:sz w:val="20"/>
              </w:rPr>
              <w:t>
КП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w:t>
            </w:r>
          </w:p>
          <w:p>
            <w:pPr>
              <w:spacing w:after="20"/>
              <w:ind w:left="20"/>
              <w:jc w:val="both"/>
            </w:pPr>
            <w:r>
              <w:rPr>
                <w:rFonts w:ascii="Times New Roman"/>
                <w:b w:val="false"/>
                <w:i w:val="false"/>
                <w:color w:val="000000"/>
                <w:sz w:val="20"/>
              </w:rPr>
              <w:t>
КП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w:t>
            </w:r>
          </w:p>
          <w:p>
            <w:pPr>
              <w:spacing w:after="20"/>
              <w:ind w:left="20"/>
              <w:jc w:val="both"/>
            </w:pPr>
            <w:r>
              <w:rPr>
                <w:rFonts w:ascii="Times New Roman"/>
                <w:b w:val="false"/>
                <w:i w:val="false"/>
                <w:color w:val="000000"/>
                <w:sz w:val="20"/>
              </w:rPr>
              <w:t>
КП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жылына 100 сағаттан артық болмауы керек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болмауы керек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 МЖБС-на сәйкес пәндерді тізімі үлгілікоқу жоспарында орындауға міндетті болып табылады.Бақылау нысандары (курстық жұмыстардың, бақылау жұмыстарының,емтихандардың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пәндерге арналған сағат көлемі жалпы кәсіптік және арнайы пәндер циклдарының сағат көлемін(25%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ұсынылатын нысандар: аранайы пәндерінен кешенді емтихан ( 01, 02, 03) немесе арнайы пәндерді (02) емтихан және дипломдық жұмыс.</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249-қосымша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мен бейіні:</w:t>
      </w:r>
      <w:r>
        <w:rPr>
          <w:rFonts w:ascii="Times New Roman"/>
          <w:b w:val="false"/>
          <w:i w:val="false"/>
          <w:color w:val="000000"/>
          <w:sz w:val="28"/>
        </w:rPr>
        <w:t xml:space="preserve"> 1000000 – Металлургия және машина жасау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1011000 – Автоматты желілер және агрегаттық станоктар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101101 2 – Автоматтық желілерді және агрегаттық станоктарды реттеуші</w:t>
      </w:r>
    </w:p>
    <w:p>
      <w:pPr>
        <w:spacing w:after="0"/>
        <w:ind w:left="0"/>
        <w:jc w:val="both"/>
      </w:pPr>
      <w:r>
        <w:rPr>
          <w:rFonts w:ascii="Times New Roman"/>
          <w:b w:val="false"/>
          <w:i w:val="false"/>
          <w:color w:val="000000"/>
          <w:sz w:val="28"/>
        </w:rPr>
        <w:t>
      101102 2 – Электр жабдықтарына қызмет көрсету және жөндеу жөніндегі электр монтері</w:t>
      </w:r>
    </w:p>
    <w:p>
      <w:pPr>
        <w:spacing w:after="0"/>
        <w:ind w:left="0"/>
        <w:jc w:val="both"/>
      </w:pPr>
      <w:r>
        <w:rPr>
          <w:rFonts w:ascii="Times New Roman"/>
          <w:b w:val="false"/>
          <w:i w:val="false"/>
          <w:color w:val="000000"/>
          <w:sz w:val="28"/>
        </w:rPr>
        <w:t>
      101103 2 – Аппаратшы - гидрометаллург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1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w:t>
            </w:r>
          </w:p>
          <w:p>
            <w:pPr>
              <w:spacing w:after="20"/>
              <w:ind w:left="20"/>
              <w:jc w:val="both"/>
            </w:pPr>
            <w:r>
              <w:rPr>
                <w:rFonts w:ascii="Times New Roman"/>
                <w:b w:val="false"/>
                <w:i w:val="false"/>
                <w:color w:val="000000"/>
                <w:sz w:val="20"/>
              </w:rPr>
              <w:t>
</w:t>
            </w:r>
            <w:r>
              <w:rPr>
                <w:rFonts w:ascii="Times New Roman"/>
                <w:b/>
                <w:i w:val="false"/>
                <w:color w:val="000000"/>
                <w:sz w:val="20"/>
              </w:rPr>
              <w:t>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w:t>
            </w:r>
          </w:p>
          <w:p>
            <w:pPr>
              <w:spacing w:after="20"/>
              <w:ind w:left="20"/>
              <w:jc w:val="both"/>
            </w:pPr>
            <w:r>
              <w:rPr>
                <w:rFonts w:ascii="Times New Roman"/>
                <w:b w:val="false"/>
                <w:i w:val="false"/>
                <w:color w:val="000000"/>
                <w:sz w:val="20"/>
              </w:rPr>
              <w:t>
</w:t>
            </w:r>
            <w:r>
              <w:rPr>
                <w:rFonts w:ascii="Times New Roman"/>
                <w:b/>
                <w:i w:val="false"/>
                <w:color w:val="000000"/>
                <w:sz w:val="20"/>
              </w:rPr>
              <w:t>(жұмыс)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және өндірісті автоматтандыру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және слесарлық-жинау жұмыстарың негізі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пәндер (біліктілік бойынша)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48-341*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кәсіби дағдыларды алуға арналған практика (таныстыру, оқулық)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практика (өндірістік)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(ОУПКҚ)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жылында 100 сағаттан артық болмауы керек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болмаыу керек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 МЖБС-на сәйкес пәндерді тізімі үлгілікоқу жоспарында орындауға міндетті болып табылады.Бақылау нысандары (курстық жұмыстардың, бақылау жұмыстарының,емтихандардың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аранайы пәндерінен кешенді емтихан (01, 02, 03) немесе арнайы пәндерді (02) емтихан және дипломдық жұмыс.</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250-қосымша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мен бейіні:</w:t>
      </w:r>
      <w:r>
        <w:rPr>
          <w:rFonts w:ascii="Times New Roman"/>
          <w:b w:val="false"/>
          <w:i w:val="false"/>
          <w:color w:val="000000"/>
          <w:sz w:val="28"/>
        </w:rPr>
        <w:t xml:space="preserve"> 1000000 – Металлургия және машина жасау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1011000 – Автоматты желілер және агрегаттық станоктар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101104 3 - Электромеханик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3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w:t>
            </w:r>
          </w:p>
          <w:p>
            <w:pPr>
              <w:spacing w:after="20"/>
              <w:ind w:left="20"/>
              <w:jc w:val="both"/>
            </w:pPr>
            <w:r>
              <w:rPr>
                <w:rFonts w:ascii="Times New Roman"/>
                <w:b w:val="false"/>
                <w:i w:val="false"/>
                <w:color w:val="000000"/>
                <w:sz w:val="20"/>
              </w:rPr>
              <w:t>
</w:t>
            </w:r>
            <w:r>
              <w:rPr>
                <w:rFonts w:ascii="Times New Roman"/>
                <w:b/>
                <w:i w:val="false"/>
                <w:color w:val="000000"/>
                <w:sz w:val="20"/>
              </w:rPr>
              <w:t>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(орыс)тілі, кәсіптік шетел тілі,дене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r>
              <w:rPr>
                <w:rFonts w:ascii="Times New Roman"/>
                <w:b w:val="false"/>
                <w:i w:val="false"/>
                <w:color w:val="000000"/>
                <w:sz w:val="20"/>
              </w:rPr>
              <w:t>мәдениеттану, философия негіздері, саясаттану және әлеуметтану негіздері, экономика негіздері,құқық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және микропроцессорлық 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электромеханикалық жабдықтар саласы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эксплуатация және электр мен электромеханикалық жабдықтарға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кәсіби дағдыларды алуға арналған практика (таныстыру, оқулық)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практика (өндірістік)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жылында 100 сағаттан болмауы керек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болмауы керек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 МЖБС-на сәйкес пәндерді тізімі үлгілікоқу жоспарында орындауға міндетті болып табылады.Бақылау нысандары (курстық жұмыстардың, бақылау жұмыстарының,емтихандардың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*Білім беру ұйымы анықтайтын пәндерге арналған сағат көлемі жалпы кәсіптік және арнайы пәндер циклдарының сағат көлемін(25% дейін) қысқарту есебінен ұлғайтылуы мүмкін.</w:t>
      </w:r>
    </w:p>
    <w:p>
      <w:pPr>
        <w:spacing w:after="0"/>
        <w:ind w:left="0"/>
        <w:jc w:val="both"/>
      </w:pPr>
      <w:r>
        <w:rPr>
          <w:rFonts w:ascii="Times New Roman"/>
          <w:b w:val="false"/>
          <w:i w:val="false"/>
          <w:color w:val="000000"/>
          <w:sz w:val="28"/>
        </w:rPr>
        <w:t>
      **Қорытынды аттестаттауға ұсынылатын нысандар: аранайы пәндерінен кешенді емтихан ( 01, 02, 03) немесе арнайы пәндерді (02) емтихан және дипломдық жұмыс.</w:t>
      </w:r>
    </w:p>
    <w:p>
      <w:pPr>
        <w:spacing w:after="0"/>
        <w:ind w:left="0"/>
        <w:jc w:val="both"/>
      </w:pPr>
      <w:r>
        <w:rPr>
          <w:rFonts w:ascii="Times New Roman"/>
          <w:b w:val="false"/>
          <w:i w:val="false"/>
          <w:color w:val="000000"/>
          <w:sz w:val="28"/>
        </w:rPr>
        <w:t>
      Оқу- өндірістік жабдықтар және техникалық оқыту құралдарының тізімі шамамен тиісті мамандықтың пәндер3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 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анықталады.Бұл ретте саланың даму келешектерін есепке алғанда, IT-технологиялар, 3D-технологиялар, АКТ, дистанциондық, модульдік, дуалды, кредиттік оқыту ескеру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251-қосымша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мен бейіні:</w:t>
      </w:r>
      <w:r>
        <w:rPr>
          <w:rFonts w:ascii="Times New Roman"/>
          <w:b w:val="false"/>
          <w:i w:val="false"/>
          <w:color w:val="000000"/>
          <w:sz w:val="28"/>
        </w:rPr>
        <w:t xml:space="preserve"> 1000000 – Металлургия және машина жасау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1011000 – Автоматты желілер және агрегаттық станоктар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Біліктілігі:</w:t>
      </w:r>
      <w:r>
        <w:rPr>
          <w:rFonts w:ascii="Times New Roman"/>
          <w:b w:val="false"/>
          <w:i w:val="false"/>
          <w:color w:val="000000"/>
          <w:sz w:val="28"/>
        </w:rPr>
        <w:t xml:space="preserve"> 101104 3 – Электромеханик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Нормативтік оқу мерзімі: 2 жыл 10 ай</w:t>
      </w:r>
    </w:p>
    <w:p>
      <w:pPr>
        <w:spacing w:after="0"/>
        <w:ind w:left="0"/>
        <w:jc w:val="both"/>
      </w:pPr>
      <w:r>
        <w:rPr>
          <w:rFonts w:ascii="Times New Roman"/>
          <w:b w:val="false"/>
          <w:i w:val="false"/>
          <w:color w:val="000000"/>
          <w:sz w:val="28"/>
        </w:rPr>
        <w:t>
      негізгі орта білім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 (</w:t>
            </w:r>
            <w:r>
              <w:rPr>
                <w:rFonts w:ascii="Times New Roman"/>
                <w:b w:val="false"/>
                <w:i w:val="false"/>
                <w:color w:val="000000"/>
                <w:sz w:val="20"/>
              </w:rPr>
              <w:t>кәсіптік қазақ (орыс)тілі, кәсіптік шетел тілі,дене тәрбиесі,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r>
              <w:rPr>
                <w:rFonts w:ascii="Times New Roman"/>
                <w:b w:val="false"/>
                <w:i w:val="false"/>
                <w:color w:val="000000"/>
                <w:sz w:val="20"/>
              </w:rPr>
              <w:t>(мәдениеттану, философия негіздері, саясаттану және әлеуметтану негіздері, экономика негіздері,құқық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және микропроцессорлық 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электромеханикалық жабдықтар саласы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эксплуатация және электр мен электромеханикалық жабдықтарға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кәсіби дағдыларды алуға арналған тәжірибе (таныстыру, оқулық)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практика (өндірістік)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жылында 100 сағаттан болмауы керек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4 сағаттан артық болмауы керек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 МЖБС-на сәйкес пәндерді тізімі үлгілікоқу жоспарында орындауға міндетті болып табылады.Бақылау нысандары (курстық жұмыстардың, бақылау жұмыстарының,емтихандардың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пәндерге арналған сағат көлемі жалпы кәсіптік және арнайы пәндер циклдарының сағат көлемін(25% дейін) қысқарту есебінен ұлғайтылуы мүмкін.</w:t>
      </w:r>
    </w:p>
    <w:p>
      <w:pPr>
        <w:spacing w:after="0"/>
        <w:ind w:left="0"/>
        <w:jc w:val="both"/>
      </w:pPr>
      <w:r>
        <w:rPr>
          <w:rFonts w:ascii="Times New Roman"/>
          <w:b w:val="false"/>
          <w:i w:val="false"/>
          <w:color w:val="000000"/>
          <w:sz w:val="28"/>
        </w:rPr>
        <w:t>
      ** Қорытынды аттестаттауға ұсынылатын нысандар: аранайы пәндерінен кешенді емтихан (01, 02, 03) немесе арнайы пәндерді (02) емтихан және дипломдық жұмыс.</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252-қосымша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"Автоматты желілер және агрегаттық станоктар" мамандығы бойынша техникалық және кәсіптік білімнің үлгілік оку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Пәндер циклдері және кәсіптік практика бойынша білім беретін оқу бағдарламасының мазмұны</w:t>
      </w:r>
      <w:r>
        <w:rPr>
          <w:rFonts w:ascii="Times New Roman"/>
          <w:b w:val="false"/>
          <w:i w:val="false"/>
          <w:color w:val="000000"/>
          <w:sz w:val="28"/>
        </w:rPr>
        <w:t xml:space="preserve"> (жоғары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Қазақ (орыс) тілінің синтаксисі.</w:t>
            </w:r>
          </w:p>
          <w:p>
            <w:pPr>
              <w:spacing w:after="20"/>
              <w:ind w:left="20"/>
              <w:jc w:val="both"/>
            </w:pPr>
            <w:r>
              <w:rPr>
                <w:rFonts w:ascii="Times New Roman"/>
                <w:b w:val="false"/>
                <w:i w:val="false"/>
                <w:color w:val="000000"/>
                <w:sz w:val="20"/>
              </w:rPr>
              <w:t xml:space="preserve">
Мамандық бойынша сөздіктер. </w:t>
            </w:r>
          </w:p>
          <w:p>
            <w:pPr>
              <w:spacing w:after="20"/>
              <w:ind w:left="20"/>
              <w:jc w:val="both"/>
            </w:pPr>
            <w:r>
              <w:rPr>
                <w:rFonts w:ascii="Times New Roman"/>
                <w:b w:val="false"/>
                <w:i w:val="false"/>
                <w:color w:val="000000"/>
                <w:sz w:val="20"/>
              </w:rPr>
              <w:t xml:space="preserve">
Кәсіптік бағытталған мәтіндердің аударма техникасы (сөздікпен). Кәсіптік қатынасты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әдеби сөйлеудің негізгі ережелері;</w:t>
            </w:r>
          </w:p>
          <w:p>
            <w:pPr>
              <w:spacing w:after="20"/>
              <w:ind w:left="20"/>
              <w:jc w:val="both"/>
            </w:pPr>
            <w:r>
              <w:rPr>
                <w:rFonts w:ascii="Times New Roman"/>
                <w:b w:val="false"/>
                <w:i w:val="false"/>
                <w:color w:val="000000"/>
                <w:sz w:val="20"/>
              </w:rPr>
              <w:t xml:space="preserve">
- қазақ (орыс) тілінің синтаксисін; </w:t>
            </w:r>
          </w:p>
          <w:p>
            <w:pPr>
              <w:spacing w:after="20"/>
              <w:ind w:left="20"/>
              <w:jc w:val="both"/>
            </w:pPr>
            <w:r>
              <w:rPr>
                <w:rFonts w:ascii="Times New Roman"/>
                <w:b w:val="false"/>
                <w:i w:val="false"/>
                <w:color w:val="000000"/>
                <w:sz w:val="20"/>
              </w:rPr>
              <w:t xml:space="preserve">
- кәсіптік қатынасты дамыту;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мамандық бойынша сөздіктерді қолдану; </w:t>
            </w:r>
          </w:p>
          <w:p>
            <w:pPr>
              <w:spacing w:after="20"/>
              <w:ind w:left="20"/>
              <w:jc w:val="both"/>
            </w:pPr>
            <w:r>
              <w:rPr>
                <w:rFonts w:ascii="Times New Roman"/>
                <w:b w:val="false"/>
                <w:i w:val="false"/>
                <w:color w:val="000000"/>
                <w:sz w:val="20"/>
              </w:rPr>
              <w:t xml:space="preserve">
- кәсіптік бағытталған мәтіндердің аударма техникасын (сөздікпен) пайдалану </w:t>
            </w:r>
          </w:p>
          <w:p>
            <w:pPr>
              <w:spacing w:after="20"/>
              <w:ind w:left="20"/>
              <w:jc w:val="both"/>
            </w:pPr>
            <w:r>
              <w:rPr>
                <w:rFonts w:ascii="Times New Roman"/>
                <w:b w:val="false"/>
                <w:i w:val="false"/>
                <w:color w:val="000000"/>
                <w:sz w:val="20"/>
              </w:rPr>
              <w:t>
-өз ойын сұхбат арқылы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шетел тілі </w:t>
            </w:r>
          </w:p>
          <w:p>
            <w:pPr>
              <w:spacing w:after="20"/>
              <w:ind w:left="20"/>
              <w:jc w:val="both"/>
            </w:pPr>
            <w:r>
              <w:rPr>
                <w:rFonts w:ascii="Times New Roman"/>
                <w:b w:val="false"/>
                <w:i w:val="false"/>
                <w:color w:val="000000"/>
                <w:sz w:val="20"/>
              </w:rPr>
              <w:t xml:space="preserve">
Кәсіптік қатынасқа қажетті мамандық бойынша лексикалық-грамматикалық материал. </w:t>
            </w:r>
          </w:p>
          <w:p>
            <w:pPr>
              <w:spacing w:after="20"/>
              <w:ind w:left="20"/>
              <w:jc w:val="both"/>
            </w:pPr>
            <w:r>
              <w:rPr>
                <w:rFonts w:ascii="Times New Roman"/>
                <w:b w:val="false"/>
                <w:i w:val="false"/>
                <w:color w:val="000000"/>
                <w:sz w:val="20"/>
              </w:rPr>
              <w:t xml:space="preserve">
Әр түрлі сөйлемдік әрекеттер мен сөйлемдер түрі (ауызша, жазбаша, монологтық, диалогтық). </w:t>
            </w:r>
          </w:p>
          <w:p>
            <w:pPr>
              <w:spacing w:after="20"/>
              <w:ind w:left="20"/>
              <w:jc w:val="both"/>
            </w:pPr>
            <w:r>
              <w:rPr>
                <w:rFonts w:ascii="Times New Roman"/>
                <w:b w:val="false"/>
                <w:i w:val="false"/>
                <w:color w:val="000000"/>
                <w:sz w:val="20"/>
              </w:rPr>
              <w:t>
Кәсіптік бағытталған сөйлемдерді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Кәсіптік қатынасқа қажетті мамандық бойынша лексикалық-грамматикалық материалын;</w:t>
            </w:r>
          </w:p>
          <w:p>
            <w:pPr>
              <w:spacing w:after="20"/>
              <w:ind w:left="20"/>
              <w:jc w:val="both"/>
            </w:pPr>
            <w:r>
              <w:rPr>
                <w:rFonts w:ascii="Times New Roman"/>
                <w:b w:val="false"/>
                <w:i w:val="false"/>
                <w:color w:val="000000"/>
                <w:sz w:val="20"/>
              </w:rPr>
              <w:t>
- дұрыс жазу</w:t>
            </w:r>
          </w:p>
          <w:p>
            <w:pPr>
              <w:spacing w:after="20"/>
              <w:ind w:left="20"/>
              <w:jc w:val="both"/>
            </w:pPr>
            <w:r>
              <w:rPr>
                <w:rFonts w:ascii="Times New Roman"/>
                <w:b w:val="false"/>
                <w:i w:val="false"/>
                <w:color w:val="000000"/>
                <w:sz w:val="20"/>
              </w:rPr>
              <w:t xml:space="preserve">
-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әр түрлі сөйлемдік әрекеттер мен сөйлемдер түрін (ауызша, жазбаша, монологтық, диалогтық) ажырату.</w:t>
            </w:r>
          </w:p>
          <w:p>
            <w:pPr>
              <w:spacing w:after="20"/>
              <w:ind w:left="20"/>
              <w:jc w:val="both"/>
            </w:pPr>
            <w:r>
              <w:rPr>
                <w:rFonts w:ascii="Times New Roman"/>
                <w:b w:val="false"/>
                <w:i w:val="false"/>
                <w:color w:val="000000"/>
                <w:sz w:val="20"/>
              </w:rPr>
              <w:t>
- кәсіби терминдерді еркін ажырату;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Адамның жалпы мәдени, жалпы кәсіптік, әлеуметтік дамуындағы дене тәрбиесінің рөлі; дене тәрбиесінің әлеуметтік-биологиялық және психофизиологиялық негіздері; дене және спорттық өздік жетілдіру негіздері; кәсіптік-қолданбалы дене тәрбиесіне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адамның жалпы мәдени, жалпы кәсіптік, әлеуметтік дамуындағы дене тәрбиесінің рөлін білу;</w:t>
            </w:r>
          </w:p>
          <w:p>
            <w:pPr>
              <w:spacing w:after="20"/>
              <w:ind w:left="20"/>
              <w:jc w:val="both"/>
            </w:pPr>
            <w:r>
              <w:rPr>
                <w:rFonts w:ascii="Times New Roman"/>
                <w:b w:val="false"/>
                <w:i w:val="false"/>
                <w:color w:val="000000"/>
                <w:sz w:val="20"/>
              </w:rPr>
              <w:t>
- дене және спорттық өздік жетілдіру негіздерін білу.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дене тәрбиесі нормативтерін орындау- волейбол, баскетбол, казақша ұлттық ойын түлерін ойнау;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101101 2 – Автоматтандырылған желілер және агрегаттық білдектер жөндеушісі</w:t>
            </w:r>
          </w:p>
          <w:p>
            <w:pPr>
              <w:spacing w:after="20"/>
              <w:ind w:left="20"/>
              <w:jc w:val="both"/>
            </w:pPr>
            <w:r>
              <w:rPr>
                <w:rFonts w:ascii="Times New Roman"/>
                <w:b w:val="false"/>
                <w:i w:val="false"/>
                <w:color w:val="000000"/>
                <w:sz w:val="20"/>
              </w:rPr>
              <w:t>
101102 2 – Электр жабдықтарын жөндеу және қызмет көрсету электромонтеры</w:t>
            </w:r>
          </w:p>
          <w:p>
            <w:pPr>
              <w:spacing w:after="20"/>
              <w:ind w:left="20"/>
              <w:jc w:val="both"/>
            </w:pPr>
            <w:r>
              <w:rPr>
                <w:rFonts w:ascii="Times New Roman"/>
                <w:b w:val="false"/>
                <w:i w:val="false"/>
                <w:color w:val="000000"/>
                <w:sz w:val="20"/>
              </w:rPr>
              <w:t>
101103 2 – Аппаратшы - гидрометаллург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іс-қағаздарын жүргізу</w:t>
            </w:r>
          </w:p>
          <w:p>
            <w:pPr>
              <w:spacing w:after="20"/>
              <w:ind w:left="20"/>
              <w:jc w:val="both"/>
            </w:pPr>
            <w:r>
              <w:rPr>
                <w:rFonts w:ascii="Times New Roman"/>
                <w:b w:val="false"/>
                <w:i w:val="false"/>
                <w:color w:val="000000"/>
                <w:sz w:val="20"/>
              </w:rPr>
              <w:t xml:space="preserve">
Пән, курстың мақсаты мен тапсырмалары. </w:t>
            </w:r>
          </w:p>
          <w:p>
            <w:pPr>
              <w:spacing w:after="20"/>
              <w:ind w:left="20"/>
              <w:jc w:val="both"/>
            </w:pPr>
            <w:r>
              <w:rPr>
                <w:rFonts w:ascii="Times New Roman"/>
                <w:b w:val="false"/>
                <w:i w:val="false"/>
                <w:color w:val="000000"/>
                <w:sz w:val="20"/>
              </w:rPr>
              <w:t xml:space="preserve">
Оргтехникалық қордың жалпы сипаттамасы және олардың маңызы. </w:t>
            </w:r>
          </w:p>
          <w:p>
            <w:pPr>
              <w:spacing w:after="20"/>
              <w:ind w:left="20"/>
              <w:jc w:val="both"/>
            </w:pPr>
            <w:r>
              <w:rPr>
                <w:rFonts w:ascii="Times New Roman"/>
                <w:b w:val="false"/>
                <w:i w:val="false"/>
                <w:color w:val="000000"/>
                <w:sz w:val="20"/>
              </w:rPr>
              <w:t xml:space="preserve">
Іс-қағаздарын жүргізу туралы түсінік және корреспонденция. </w:t>
            </w:r>
          </w:p>
          <w:p>
            <w:pPr>
              <w:spacing w:after="20"/>
              <w:ind w:left="20"/>
              <w:jc w:val="both"/>
            </w:pPr>
            <w:r>
              <w:rPr>
                <w:rFonts w:ascii="Times New Roman"/>
                <w:b w:val="false"/>
                <w:i w:val="false"/>
                <w:color w:val="000000"/>
                <w:sz w:val="20"/>
              </w:rPr>
              <w:t xml:space="preserve">
Құжаттарды құру тәсілдері және қызметі. </w:t>
            </w:r>
          </w:p>
          <w:p>
            <w:pPr>
              <w:spacing w:after="20"/>
              <w:ind w:left="20"/>
              <w:jc w:val="both"/>
            </w:pPr>
            <w:r>
              <w:rPr>
                <w:rFonts w:ascii="Times New Roman"/>
                <w:b w:val="false"/>
                <w:i w:val="false"/>
                <w:color w:val="000000"/>
                <w:sz w:val="20"/>
              </w:rPr>
              <w:t xml:space="preserve">
Жіктеу, тасымалдағыш, маңыздылығы, құрамды бөлігі, құжаттарды дайындау ережесі. </w:t>
            </w:r>
          </w:p>
          <w:p>
            <w:pPr>
              <w:spacing w:after="20"/>
              <w:ind w:left="20"/>
              <w:jc w:val="both"/>
            </w:pPr>
            <w:r>
              <w:rPr>
                <w:rFonts w:ascii="Times New Roman"/>
                <w:b w:val="false"/>
                <w:i w:val="false"/>
                <w:color w:val="000000"/>
                <w:sz w:val="20"/>
              </w:rPr>
              <w:t xml:space="preserve">
Құжаттармен, құжат айналымдарымен жұмыс істеуді ұйымдастыру және олардың түрлері. </w:t>
            </w:r>
          </w:p>
          <w:p>
            <w:pPr>
              <w:spacing w:after="20"/>
              <w:ind w:left="20"/>
              <w:jc w:val="both"/>
            </w:pPr>
            <w:r>
              <w:rPr>
                <w:rFonts w:ascii="Times New Roman"/>
                <w:b w:val="false"/>
                <w:i w:val="false"/>
                <w:color w:val="000000"/>
                <w:sz w:val="20"/>
              </w:rPr>
              <w:t>
Құжаттарды тіркеу, есебі, сақтау және орындалуын бақылау.</w:t>
            </w:r>
          </w:p>
          <w:p>
            <w:pPr>
              <w:spacing w:after="20"/>
              <w:ind w:left="20"/>
              <w:jc w:val="both"/>
            </w:pPr>
            <w:r>
              <w:rPr>
                <w:rFonts w:ascii="Times New Roman"/>
                <w:b w:val="false"/>
                <w:i w:val="false"/>
                <w:color w:val="000000"/>
                <w:sz w:val="20"/>
              </w:rPr>
              <w:t>
Іс-қағаздарын жүргізуді компьютерлендіру: маңызы, тапсырмалары, болашағы, құрамды бөлігі, негізгі қағидалары,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пән, курстың мақсаты мен тапсырмаларын; </w:t>
            </w:r>
          </w:p>
          <w:p>
            <w:pPr>
              <w:spacing w:after="20"/>
              <w:ind w:left="20"/>
              <w:jc w:val="both"/>
            </w:pPr>
            <w:r>
              <w:rPr>
                <w:rFonts w:ascii="Times New Roman"/>
                <w:b w:val="false"/>
                <w:i w:val="false"/>
                <w:color w:val="000000"/>
                <w:sz w:val="20"/>
              </w:rPr>
              <w:t xml:space="preserve">
- оргтехникалық қордың жалпы сипаттамасы және олардың маңызын; </w:t>
            </w:r>
          </w:p>
          <w:p>
            <w:pPr>
              <w:spacing w:after="20"/>
              <w:ind w:left="20"/>
              <w:jc w:val="both"/>
            </w:pPr>
            <w:r>
              <w:rPr>
                <w:rFonts w:ascii="Times New Roman"/>
                <w:b w:val="false"/>
                <w:i w:val="false"/>
                <w:color w:val="000000"/>
                <w:sz w:val="20"/>
              </w:rPr>
              <w:t xml:space="preserve">
- іс-қағаздарын жүргізу туралы түсінік және корреспонденция; </w:t>
            </w:r>
          </w:p>
          <w:p>
            <w:pPr>
              <w:spacing w:after="20"/>
              <w:ind w:left="20"/>
              <w:jc w:val="both"/>
            </w:pPr>
            <w:r>
              <w:rPr>
                <w:rFonts w:ascii="Times New Roman"/>
                <w:b w:val="false"/>
                <w:i w:val="false"/>
                <w:color w:val="000000"/>
                <w:sz w:val="20"/>
              </w:rPr>
              <w:t xml:space="preserve">
- құжаттарды құру тәсілдері және қызметін; </w:t>
            </w:r>
          </w:p>
          <w:p>
            <w:pPr>
              <w:spacing w:after="20"/>
              <w:ind w:left="20"/>
              <w:jc w:val="both"/>
            </w:pPr>
            <w:r>
              <w:rPr>
                <w:rFonts w:ascii="Times New Roman"/>
                <w:b w:val="false"/>
                <w:i w:val="false"/>
                <w:color w:val="000000"/>
                <w:sz w:val="20"/>
              </w:rPr>
              <w:t xml:space="preserve">
- жіктеу, тасымалдағыш, маңыздылығы, құрамды бөлігі, құжаттарды дайындау ережесін; </w:t>
            </w:r>
          </w:p>
          <w:p>
            <w:pPr>
              <w:spacing w:after="20"/>
              <w:ind w:left="20"/>
              <w:jc w:val="both"/>
            </w:pPr>
            <w:r>
              <w:rPr>
                <w:rFonts w:ascii="Times New Roman"/>
                <w:b w:val="false"/>
                <w:i w:val="false"/>
                <w:color w:val="000000"/>
                <w:sz w:val="20"/>
              </w:rPr>
              <w:t>
- іс-қағаздарын жүргізуді компьютерлендіру: маңызы, тапсырмалары, болашағы, құрамды бөлігі, негізгі қағидалары;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құжаттармен, құжат айналымдарымен жұмыс істеуді ұйымдастыру;</w:t>
            </w:r>
          </w:p>
          <w:p>
            <w:pPr>
              <w:spacing w:after="20"/>
              <w:ind w:left="20"/>
              <w:jc w:val="both"/>
            </w:pPr>
            <w:r>
              <w:rPr>
                <w:rFonts w:ascii="Times New Roman"/>
                <w:b w:val="false"/>
                <w:i w:val="false"/>
                <w:color w:val="000000"/>
                <w:sz w:val="20"/>
              </w:rPr>
              <w:t>
-құжаттардың орындалуына есеп жүргізу, тіркеу, сақтау және бақылау жасау;</w:t>
            </w:r>
          </w:p>
          <w:p>
            <w:pPr>
              <w:spacing w:after="20"/>
              <w:ind w:left="20"/>
              <w:jc w:val="both"/>
            </w:pPr>
            <w:r>
              <w:rPr>
                <w:rFonts w:ascii="Times New Roman"/>
                <w:b w:val="false"/>
                <w:i w:val="false"/>
                <w:color w:val="000000"/>
                <w:sz w:val="20"/>
              </w:rPr>
              <w:t>
-ПЕЭМ-де құжаттар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w:t>
            </w:r>
          </w:p>
          <w:p>
            <w:pPr>
              <w:spacing w:after="20"/>
              <w:ind w:left="20"/>
              <w:jc w:val="both"/>
            </w:pPr>
            <w:r>
              <w:rPr>
                <w:rFonts w:ascii="Times New Roman"/>
                <w:b w:val="false"/>
                <w:i w:val="false"/>
                <w:color w:val="000000"/>
                <w:sz w:val="20"/>
              </w:rPr>
              <w:t>
Сызбаларды графикалық безендіру. Геометриялық сызба мен жобалық сызба негіздері. Эскиздер мен сызбаларды орындаудағы ортақ ережелер. Мемлекеттік үлгілер. ЕСКД бойынша сызбаларды орындау мендайындаудың негізгі ережесі. Техникалық сызбалардағы үш есе үлкейтілген бейнесі. Машиналардың, аспаптардың және олардың бөлшектерінің инженерлік-графикалық сызбалары. AutoCAD, КОМПАС 3D, ADEM, APMWinMachine инженерлік-техникалық бағдарламаларындағы жинақ сызбалары, жалпы көрініс сызбаларының бөлшектемесі.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ГОСТ 2.303-68 бойынша сызбалары, ГОСТ 2.301-68 бойынша форматы;</w:t>
            </w:r>
          </w:p>
          <w:p>
            <w:pPr>
              <w:spacing w:after="20"/>
              <w:ind w:left="20"/>
              <w:jc w:val="both"/>
            </w:pPr>
            <w:r>
              <w:rPr>
                <w:rFonts w:ascii="Times New Roman"/>
                <w:b w:val="false"/>
                <w:i w:val="false"/>
                <w:color w:val="000000"/>
                <w:sz w:val="20"/>
              </w:rPr>
              <w:t>
- ГОСТ 2.304-81бойынша сызба әріпі;</w:t>
            </w:r>
          </w:p>
          <w:p>
            <w:pPr>
              <w:spacing w:after="20"/>
              <w:ind w:left="20"/>
              <w:jc w:val="both"/>
            </w:pPr>
            <w:r>
              <w:rPr>
                <w:rFonts w:ascii="Times New Roman"/>
                <w:b w:val="false"/>
                <w:i w:val="false"/>
                <w:color w:val="000000"/>
                <w:sz w:val="20"/>
              </w:rPr>
              <w:t>
- ГОСТ 2.307-68 бойынша масштабы, өлшемі;</w:t>
            </w:r>
          </w:p>
          <w:p>
            <w:pPr>
              <w:spacing w:after="20"/>
              <w:ind w:left="20"/>
              <w:jc w:val="both"/>
            </w:pPr>
            <w:r>
              <w:rPr>
                <w:rFonts w:ascii="Times New Roman"/>
                <w:b w:val="false"/>
                <w:i w:val="false"/>
                <w:color w:val="000000"/>
                <w:sz w:val="20"/>
              </w:rPr>
              <w:t>
- қарапайым және күрделі кесінді мен ойық</w:t>
            </w:r>
          </w:p>
          <w:p>
            <w:pPr>
              <w:spacing w:after="20"/>
              <w:ind w:left="20"/>
              <w:jc w:val="both"/>
            </w:pPr>
            <w:r>
              <w:rPr>
                <w:rFonts w:ascii="Times New Roman"/>
                <w:b w:val="false"/>
                <w:i w:val="false"/>
                <w:color w:val="000000"/>
                <w:sz w:val="20"/>
              </w:rPr>
              <w:t>
- қималар, тасымалданатын элементтер түрі;.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кешенді сызбаларды орындау және оқу;</w:t>
            </w:r>
          </w:p>
          <w:p>
            <w:pPr>
              <w:spacing w:after="20"/>
              <w:ind w:left="20"/>
              <w:jc w:val="both"/>
            </w:pPr>
            <w:r>
              <w:rPr>
                <w:rFonts w:ascii="Times New Roman"/>
                <w:b w:val="false"/>
                <w:i w:val="false"/>
                <w:color w:val="000000"/>
                <w:sz w:val="20"/>
              </w:rPr>
              <w:t>
- қарапайым және күрделі кесінді мен ойық</w:t>
            </w:r>
          </w:p>
          <w:p>
            <w:pPr>
              <w:spacing w:after="20"/>
              <w:ind w:left="20"/>
              <w:jc w:val="both"/>
            </w:pPr>
            <w:r>
              <w:rPr>
                <w:rFonts w:ascii="Times New Roman"/>
                <w:b w:val="false"/>
                <w:i w:val="false"/>
                <w:color w:val="000000"/>
                <w:sz w:val="20"/>
              </w:rPr>
              <w:t>
- қималарды орындау;</w:t>
            </w:r>
          </w:p>
          <w:p>
            <w:pPr>
              <w:spacing w:after="20"/>
              <w:ind w:left="20"/>
              <w:jc w:val="both"/>
            </w:pPr>
            <w:r>
              <w:rPr>
                <w:rFonts w:ascii="Times New Roman"/>
                <w:b w:val="false"/>
                <w:i w:val="false"/>
                <w:color w:val="000000"/>
                <w:sz w:val="20"/>
              </w:rPr>
              <w:t>
-құрамды сызбаларды оқып,орындау;</w:t>
            </w:r>
          </w:p>
          <w:p>
            <w:pPr>
              <w:spacing w:after="20"/>
              <w:ind w:left="20"/>
              <w:jc w:val="both"/>
            </w:pPr>
            <w:r>
              <w:rPr>
                <w:rFonts w:ascii="Times New Roman"/>
                <w:b w:val="false"/>
                <w:i w:val="false"/>
                <w:color w:val="000000"/>
                <w:sz w:val="20"/>
              </w:rPr>
              <w:t>
-МЕСТ-терді, техникалық құжаттарды және анықтамалық әдебиеттері пайдалану;</w:t>
            </w:r>
          </w:p>
          <w:p>
            <w:pPr>
              <w:spacing w:after="20"/>
              <w:ind w:left="20"/>
              <w:jc w:val="both"/>
            </w:pPr>
            <w:r>
              <w:rPr>
                <w:rFonts w:ascii="Times New Roman"/>
                <w:b w:val="false"/>
                <w:i w:val="false"/>
                <w:color w:val="000000"/>
                <w:sz w:val="20"/>
              </w:rPr>
              <w:t>
- әрекеттегі нормативтік базаға сәйкес сызбаларды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2.2.7</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w:t>
            </w:r>
          </w:p>
          <w:p>
            <w:pPr>
              <w:spacing w:after="20"/>
              <w:ind w:left="20"/>
              <w:jc w:val="both"/>
            </w:pPr>
            <w:r>
              <w:rPr>
                <w:rFonts w:ascii="Times New Roman"/>
                <w:b w:val="false"/>
                <w:i w:val="false"/>
                <w:color w:val="000000"/>
                <w:sz w:val="20"/>
              </w:rPr>
              <w:t>
Электрлік және магниттік тізбелердің анықтамасы; электрлік энергияның көздері мен қабылдаулары (тұтынушылар); негізгі электрлік және магниттік көлемдер; тұрақты тоқ көпірі; тұрақты тоқтың тура сызықты емес тізбектері туралы түсінік; магниттік тізбектердің жіктелуі; магниттік тізбектердің элементтері; магниттік тізбектердің элементтеріне сипаттама; ауыспалы тоқтың электрлік тізбектерін жіктеу; электрлік машиналардың қызметі мен құрылымының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электротехника негіздерін;</w:t>
            </w:r>
          </w:p>
          <w:p>
            <w:pPr>
              <w:spacing w:after="20"/>
              <w:ind w:left="20"/>
              <w:jc w:val="both"/>
            </w:pPr>
            <w:r>
              <w:rPr>
                <w:rFonts w:ascii="Times New Roman"/>
                <w:b w:val="false"/>
                <w:i w:val="false"/>
                <w:color w:val="000000"/>
                <w:sz w:val="20"/>
              </w:rPr>
              <w:t>
- электрлік машиналар жұмысының құрылымы мен принциптерін;</w:t>
            </w:r>
          </w:p>
          <w:p>
            <w:pPr>
              <w:spacing w:after="20"/>
              <w:ind w:left="20"/>
              <w:jc w:val="both"/>
            </w:pPr>
            <w:r>
              <w:rPr>
                <w:rFonts w:ascii="Times New Roman"/>
                <w:b w:val="false"/>
                <w:i w:val="false"/>
                <w:color w:val="000000"/>
                <w:sz w:val="20"/>
              </w:rPr>
              <w:t xml:space="preserve">
- электрондық аспаптар; </w:t>
            </w:r>
          </w:p>
          <w:p>
            <w:pPr>
              <w:spacing w:after="20"/>
              <w:ind w:left="20"/>
              <w:jc w:val="both"/>
            </w:pPr>
            <w:r>
              <w:rPr>
                <w:rFonts w:ascii="Times New Roman"/>
                <w:b w:val="false"/>
                <w:i w:val="false"/>
                <w:color w:val="000000"/>
                <w:sz w:val="20"/>
              </w:rPr>
              <w:t>
- электрлік қауіпсіздік туралы;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электрлік жетектермен жабдықталған жабдықтарды қосу және ажырату, пайдалану;</w:t>
            </w:r>
          </w:p>
          <w:p>
            <w:pPr>
              <w:spacing w:after="20"/>
              <w:ind w:left="20"/>
              <w:jc w:val="both"/>
            </w:pPr>
            <w:r>
              <w:rPr>
                <w:rFonts w:ascii="Times New Roman"/>
                <w:b w:val="false"/>
                <w:i w:val="false"/>
                <w:color w:val="000000"/>
                <w:sz w:val="20"/>
              </w:rPr>
              <w:t>
- электрлік қауіпсіздікті сақтау;</w:t>
            </w:r>
          </w:p>
          <w:p>
            <w:pPr>
              <w:spacing w:after="20"/>
              <w:ind w:left="20"/>
              <w:jc w:val="both"/>
            </w:pPr>
            <w:r>
              <w:rPr>
                <w:rFonts w:ascii="Times New Roman"/>
                <w:b w:val="false"/>
                <w:i w:val="false"/>
                <w:color w:val="000000"/>
                <w:sz w:val="20"/>
              </w:rPr>
              <w:t>
- электрлік тоқпен зақымданғанда бірінші дәрігерлік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2.2.5</w:t>
            </w:r>
          </w:p>
          <w:p>
            <w:pPr>
              <w:spacing w:after="20"/>
              <w:ind w:left="20"/>
              <w:jc w:val="both"/>
            </w:pPr>
            <w:r>
              <w:rPr>
                <w:rFonts w:ascii="Times New Roman"/>
                <w:b w:val="false"/>
                <w:i w:val="false"/>
                <w:color w:val="000000"/>
                <w:sz w:val="20"/>
              </w:rPr>
              <w:t>
КҚ 2.2.6</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2.3.7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Нарықтық экономика негіздері.</w:t>
            </w:r>
          </w:p>
          <w:p>
            <w:pPr>
              <w:spacing w:after="20"/>
              <w:ind w:left="20"/>
              <w:jc w:val="both"/>
            </w:pPr>
            <w:r>
              <w:rPr>
                <w:rFonts w:ascii="Times New Roman"/>
                <w:b w:val="false"/>
                <w:i w:val="false"/>
                <w:color w:val="000000"/>
                <w:sz w:val="20"/>
              </w:rPr>
              <w:t xml:space="preserve">
Нарықтық экономикаға кіріспе; </w:t>
            </w:r>
          </w:p>
          <w:p>
            <w:pPr>
              <w:spacing w:after="20"/>
              <w:ind w:left="20"/>
              <w:jc w:val="both"/>
            </w:pPr>
            <w:r>
              <w:rPr>
                <w:rFonts w:ascii="Times New Roman"/>
                <w:b w:val="false"/>
                <w:i w:val="false"/>
                <w:color w:val="000000"/>
                <w:sz w:val="20"/>
              </w:rPr>
              <w:t xml:space="preserve">
Нарықтық экономика, мониторинг тің негізгі қағидалары, сұраныс пен ұсыныс; нарықтық жүйе, монополия жәнебәсекелестік; кәсіпкерлік және нарықтық қатынастар субъектісін дамыту; экономикалық шығындар және кәсіпорын қызметінің нәтижелері; маркетинг және жарнама; баға және бағаның қалыптасуы; өндірістің тиімділігі-шаруашылық қызмет, салық және салық салу.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өнімнің, тауардың анықтамасын; </w:t>
            </w:r>
          </w:p>
          <w:p>
            <w:pPr>
              <w:spacing w:after="20"/>
              <w:ind w:left="20"/>
              <w:jc w:val="both"/>
            </w:pPr>
            <w:r>
              <w:rPr>
                <w:rFonts w:ascii="Times New Roman"/>
                <w:b w:val="false"/>
                <w:i w:val="false"/>
                <w:color w:val="000000"/>
                <w:sz w:val="20"/>
              </w:rPr>
              <w:t>
бәсекелестіктің маңыздылығы мен қызметінің анықтамасын;</w:t>
            </w:r>
          </w:p>
          <w:p>
            <w:pPr>
              <w:spacing w:after="20"/>
              <w:ind w:left="20"/>
              <w:jc w:val="both"/>
            </w:pPr>
            <w:r>
              <w:rPr>
                <w:rFonts w:ascii="Times New Roman"/>
                <w:b w:val="false"/>
                <w:i w:val="false"/>
                <w:color w:val="000000"/>
                <w:sz w:val="20"/>
              </w:rPr>
              <w:t>
- банктердің анықтамасы мен қызметін;</w:t>
            </w:r>
          </w:p>
          <w:p>
            <w:pPr>
              <w:spacing w:after="20"/>
              <w:ind w:left="20"/>
              <w:jc w:val="both"/>
            </w:pPr>
            <w:r>
              <w:rPr>
                <w:rFonts w:ascii="Times New Roman"/>
                <w:b w:val="false"/>
                <w:i w:val="false"/>
                <w:color w:val="000000"/>
                <w:sz w:val="20"/>
              </w:rPr>
              <w:t>
- нарық субъектісінің шығындары бойынша негізгі түсініктерді;</w:t>
            </w:r>
          </w:p>
          <w:p>
            <w:pPr>
              <w:spacing w:after="20"/>
              <w:ind w:left="20"/>
              <w:jc w:val="both"/>
            </w:pPr>
            <w:r>
              <w:rPr>
                <w:rFonts w:ascii="Times New Roman"/>
                <w:b w:val="false"/>
                <w:i w:val="false"/>
                <w:color w:val="000000"/>
                <w:sz w:val="20"/>
              </w:rPr>
              <w:t>
- маркетингтің маңыздылығы, қағидалары мен анықтамасын;</w:t>
            </w:r>
          </w:p>
          <w:p>
            <w:pPr>
              <w:spacing w:after="20"/>
              <w:ind w:left="20"/>
              <w:jc w:val="both"/>
            </w:pPr>
            <w:r>
              <w:rPr>
                <w:rFonts w:ascii="Times New Roman"/>
                <w:b w:val="false"/>
                <w:i w:val="false"/>
                <w:color w:val="000000"/>
                <w:sz w:val="20"/>
              </w:rPr>
              <w:t>
- жарнама, жарнама түрлерін;</w:t>
            </w:r>
          </w:p>
          <w:p>
            <w:pPr>
              <w:spacing w:after="20"/>
              <w:ind w:left="20"/>
              <w:jc w:val="both"/>
            </w:pPr>
            <w:r>
              <w:rPr>
                <w:rFonts w:ascii="Times New Roman"/>
                <w:b w:val="false"/>
                <w:i w:val="false"/>
                <w:color w:val="000000"/>
                <w:sz w:val="20"/>
              </w:rPr>
              <w:t>
- бағаны анықтауды;</w:t>
            </w:r>
          </w:p>
          <w:p>
            <w:pPr>
              <w:spacing w:after="20"/>
              <w:ind w:left="20"/>
              <w:jc w:val="both"/>
            </w:pPr>
            <w:r>
              <w:rPr>
                <w:rFonts w:ascii="Times New Roman"/>
                <w:b w:val="false"/>
                <w:i w:val="false"/>
                <w:color w:val="000000"/>
                <w:sz w:val="20"/>
              </w:rPr>
              <w:t>
- салықтардың түрлерін;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пайда мен шығындарды есептеу;</w:t>
            </w:r>
          </w:p>
          <w:p>
            <w:pPr>
              <w:spacing w:after="20"/>
              <w:ind w:left="20"/>
              <w:jc w:val="both"/>
            </w:pPr>
            <w:r>
              <w:rPr>
                <w:rFonts w:ascii="Times New Roman"/>
                <w:b w:val="false"/>
                <w:i w:val="false"/>
                <w:color w:val="000000"/>
                <w:sz w:val="20"/>
              </w:rPr>
              <w:t>
- тауардың бағасын, өздік бағасын, өндірістің бағасын, көтерме бағаны, бөлшек бағасын (мысалдар әдісімен) анықтау;</w:t>
            </w:r>
          </w:p>
          <w:p>
            <w:pPr>
              <w:spacing w:after="20"/>
              <w:ind w:left="20"/>
              <w:jc w:val="both"/>
            </w:pPr>
            <w:r>
              <w:rPr>
                <w:rFonts w:ascii="Times New Roman"/>
                <w:b w:val="false"/>
                <w:i w:val="false"/>
                <w:color w:val="000000"/>
                <w:sz w:val="20"/>
              </w:rPr>
              <w:t>
- бизнес-жоспар құрастыру;</w:t>
            </w:r>
          </w:p>
          <w:p>
            <w:pPr>
              <w:spacing w:after="20"/>
              <w:ind w:left="20"/>
              <w:jc w:val="both"/>
            </w:pPr>
            <w:r>
              <w:rPr>
                <w:rFonts w:ascii="Times New Roman"/>
                <w:b w:val="false"/>
                <w:i w:val="false"/>
                <w:color w:val="000000"/>
                <w:sz w:val="20"/>
              </w:rPr>
              <w:t>
- салықтың маңыздылығын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Информатика негіздері және өндірісті автоматтандыру.</w:t>
            </w:r>
          </w:p>
          <w:p>
            <w:pPr>
              <w:spacing w:after="20"/>
              <w:ind w:left="20"/>
              <w:jc w:val="both"/>
            </w:pPr>
            <w:r>
              <w:rPr>
                <w:rFonts w:ascii="Times New Roman"/>
                <w:b w:val="false"/>
                <w:i w:val="false"/>
                <w:color w:val="000000"/>
                <w:sz w:val="20"/>
              </w:rPr>
              <w:t>
Қауіпсіздік техникасы; ақпарат; ақпаратты кодтау; есептеу жүйесі; бір жүйеден екіншісіне ауысу; қосарлы арифметика; логика-пән ретінде; формальді математикалық логика; модельдеу; модельдер түсінігі; ОС WINDOWS моделдерінің түрлері; WORD мәтіндік процессор; EXCEL электрондық кестелер; Corel DRAW векторлық редактор; вирустардан қорғау; архиватор WinZip; ОС DOS; Norton Commander бағдарламалық-бет; ойындар; алгоритм түсінігі; қасиеті, ұсыну тәсілдері; алгоритмдер түрі; бағдарламалау тілі; бағдарлама, оның құрылымы; командалар және операторлар; шартты операторлар; цикл операторлары; түзу сызықты бағдарламаларды бағдарлау түрі; тораптық бағдарламаларды бағдарлау; циклдық бағдарламаларды бағдарлау; графикалық бағдарламалар; шығармашылық жобаларды талдау; автоматтық реттеу: түсінігі, анықтамасы, реттеу көлемі, реттеу нысандары, оның қасиеті, сызбалары.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ақпаратты кодтау ережесін; </w:t>
            </w:r>
          </w:p>
          <w:p>
            <w:pPr>
              <w:spacing w:after="20"/>
              <w:ind w:left="20"/>
              <w:jc w:val="both"/>
            </w:pPr>
            <w:r>
              <w:rPr>
                <w:rFonts w:ascii="Times New Roman"/>
                <w:b w:val="false"/>
                <w:i w:val="false"/>
                <w:color w:val="000000"/>
                <w:sz w:val="20"/>
              </w:rPr>
              <w:t xml:space="preserve">
- есептеу жүйесін; </w:t>
            </w:r>
          </w:p>
          <w:p>
            <w:pPr>
              <w:spacing w:after="20"/>
              <w:ind w:left="20"/>
              <w:jc w:val="both"/>
            </w:pPr>
            <w:r>
              <w:rPr>
                <w:rFonts w:ascii="Times New Roman"/>
                <w:b w:val="false"/>
                <w:i w:val="false"/>
                <w:color w:val="000000"/>
                <w:sz w:val="20"/>
              </w:rPr>
              <w:t xml:space="preserve">
- қосарлы арифметика; </w:t>
            </w:r>
          </w:p>
          <w:p>
            <w:pPr>
              <w:spacing w:after="20"/>
              <w:ind w:left="20"/>
              <w:jc w:val="both"/>
            </w:pPr>
            <w:r>
              <w:rPr>
                <w:rFonts w:ascii="Times New Roman"/>
                <w:b w:val="false"/>
                <w:i w:val="false"/>
                <w:color w:val="000000"/>
                <w:sz w:val="20"/>
              </w:rPr>
              <w:t xml:space="preserve">
- логика – пән ретінде; </w:t>
            </w:r>
          </w:p>
          <w:p>
            <w:pPr>
              <w:spacing w:after="20"/>
              <w:ind w:left="20"/>
              <w:jc w:val="both"/>
            </w:pPr>
            <w:r>
              <w:rPr>
                <w:rFonts w:ascii="Times New Roman"/>
                <w:b w:val="false"/>
                <w:i w:val="false"/>
                <w:color w:val="000000"/>
                <w:sz w:val="20"/>
              </w:rPr>
              <w:t xml:space="preserve">
- формальдық, ма тематикалық логика; </w:t>
            </w:r>
          </w:p>
          <w:p>
            <w:pPr>
              <w:spacing w:after="20"/>
              <w:ind w:left="20"/>
              <w:jc w:val="both"/>
            </w:pPr>
            <w:r>
              <w:rPr>
                <w:rFonts w:ascii="Times New Roman"/>
                <w:b w:val="false"/>
                <w:i w:val="false"/>
                <w:color w:val="000000"/>
                <w:sz w:val="20"/>
              </w:rPr>
              <w:t xml:space="preserve">
- ОС WINDOWS түрлерін. WinZip, ОС DOS архиваторын; </w:t>
            </w:r>
          </w:p>
          <w:p>
            <w:pPr>
              <w:spacing w:after="20"/>
              <w:ind w:left="20"/>
              <w:jc w:val="both"/>
            </w:pPr>
            <w:r>
              <w:rPr>
                <w:rFonts w:ascii="Times New Roman"/>
                <w:b w:val="false"/>
                <w:i w:val="false"/>
                <w:color w:val="000000"/>
                <w:sz w:val="20"/>
              </w:rPr>
              <w:t>
- бағдарламалық-беттерді;</w:t>
            </w:r>
          </w:p>
          <w:p>
            <w:pPr>
              <w:spacing w:after="20"/>
              <w:ind w:left="20"/>
              <w:jc w:val="both"/>
            </w:pPr>
            <w:r>
              <w:rPr>
                <w:rFonts w:ascii="Times New Roman"/>
                <w:b w:val="false"/>
                <w:i w:val="false"/>
                <w:color w:val="000000"/>
                <w:sz w:val="20"/>
              </w:rPr>
              <w:t xml:space="preserve">
- алгоритм туралы; </w:t>
            </w:r>
          </w:p>
          <w:p>
            <w:pPr>
              <w:spacing w:after="20"/>
              <w:ind w:left="20"/>
              <w:jc w:val="both"/>
            </w:pPr>
            <w:r>
              <w:rPr>
                <w:rFonts w:ascii="Times New Roman"/>
                <w:b w:val="false"/>
                <w:i w:val="false"/>
                <w:color w:val="000000"/>
                <w:sz w:val="20"/>
              </w:rPr>
              <w:t xml:space="preserve">
- алгоритмдер түрлерін; </w:t>
            </w:r>
          </w:p>
          <w:p>
            <w:pPr>
              <w:spacing w:after="20"/>
              <w:ind w:left="20"/>
              <w:jc w:val="both"/>
            </w:pPr>
            <w:r>
              <w:rPr>
                <w:rFonts w:ascii="Times New Roman"/>
                <w:b w:val="false"/>
                <w:i w:val="false"/>
                <w:color w:val="000000"/>
                <w:sz w:val="20"/>
              </w:rPr>
              <w:t>
- бағдарламалау тілдерін;</w:t>
            </w:r>
          </w:p>
          <w:p>
            <w:pPr>
              <w:spacing w:after="20"/>
              <w:ind w:left="20"/>
              <w:jc w:val="both"/>
            </w:pPr>
            <w:r>
              <w:rPr>
                <w:rFonts w:ascii="Times New Roman"/>
                <w:b w:val="false"/>
                <w:i w:val="false"/>
                <w:color w:val="000000"/>
                <w:sz w:val="20"/>
              </w:rPr>
              <w:t xml:space="preserve">
- бағдарламалау тәсілдерін; </w:t>
            </w:r>
          </w:p>
          <w:p>
            <w:pPr>
              <w:spacing w:after="20"/>
              <w:ind w:left="20"/>
              <w:jc w:val="both"/>
            </w:pPr>
            <w:r>
              <w:rPr>
                <w:rFonts w:ascii="Times New Roman"/>
                <w:b w:val="false"/>
                <w:i w:val="false"/>
                <w:color w:val="000000"/>
                <w:sz w:val="20"/>
              </w:rPr>
              <w:t>
- графикалық бағдарламаларды;</w:t>
            </w:r>
          </w:p>
          <w:p>
            <w:pPr>
              <w:spacing w:after="20"/>
              <w:ind w:left="20"/>
              <w:jc w:val="both"/>
            </w:pPr>
            <w:r>
              <w:rPr>
                <w:rFonts w:ascii="Times New Roman"/>
                <w:b w:val="false"/>
                <w:i w:val="false"/>
                <w:color w:val="000000"/>
                <w:sz w:val="20"/>
              </w:rPr>
              <w:t>
- үрдісті автоматтық басқарудан қолмен басқаруға және қайтадан ауыстыру тәртібін;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бір жүйеден екінші жүйеге ауыстыру;</w:t>
            </w:r>
          </w:p>
          <w:p>
            <w:pPr>
              <w:spacing w:after="20"/>
              <w:ind w:left="20"/>
              <w:jc w:val="both"/>
            </w:pPr>
            <w:r>
              <w:rPr>
                <w:rFonts w:ascii="Times New Roman"/>
                <w:b w:val="false"/>
                <w:i w:val="false"/>
                <w:color w:val="000000"/>
                <w:sz w:val="20"/>
              </w:rPr>
              <w:t xml:space="preserve">
- WORD мәтіндік процессормен жұмыс істеу, EXCEL электрондық кестемен, Corel DRAW векторлық редактормен жұмыс істеу; </w:t>
            </w:r>
          </w:p>
          <w:p>
            <w:pPr>
              <w:spacing w:after="20"/>
              <w:ind w:left="20"/>
              <w:jc w:val="both"/>
            </w:pPr>
            <w:r>
              <w:rPr>
                <w:rFonts w:ascii="Times New Roman"/>
                <w:b w:val="false"/>
                <w:i w:val="false"/>
                <w:color w:val="000000"/>
                <w:sz w:val="20"/>
              </w:rPr>
              <w:t>
- вирустардан қорғану;</w:t>
            </w:r>
          </w:p>
          <w:p>
            <w:pPr>
              <w:spacing w:after="20"/>
              <w:ind w:left="20"/>
              <w:jc w:val="both"/>
            </w:pPr>
            <w:r>
              <w:rPr>
                <w:rFonts w:ascii="Times New Roman"/>
                <w:b w:val="false"/>
                <w:i w:val="false"/>
                <w:color w:val="000000"/>
                <w:sz w:val="20"/>
              </w:rPr>
              <w:t xml:space="preserve">
- шығармашылық жобаларды дайындау; </w:t>
            </w:r>
          </w:p>
          <w:p>
            <w:pPr>
              <w:spacing w:after="20"/>
              <w:ind w:left="20"/>
              <w:jc w:val="both"/>
            </w:pPr>
            <w:r>
              <w:rPr>
                <w:rFonts w:ascii="Times New Roman"/>
                <w:b w:val="false"/>
                <w:i w:val="false"/>
                <w:color w:val="000000"/>
                <w:sz w:val="20"/>
              </w:rPr>
              <w:t>
- автоматтық реттеуді қолдану;</w:t>
            </w:r>
          </w:p>
          <w:p>
            <w:pPr>
              <w:spacing w:after="20"/>
              <w:ind w:left="20"/>
              <w:jc w:val="both"/>
            </w:pPr>
            <w:r>
              <w:rPr>
                <w:rFonts w:ascii="Times New Roman"/>
                <w:b w:val="false"/>
                <w:i w:val="false"/>
                <w:color w:val="000000"/>
                <w:sz w:val="20"/>
              </w:rPr>
              <w:t>
- автоматты басқару жүйесінің көмекші қорын пайдалану: панелдер, басқару станциялары мен блоктары, жағдайды көрсеткіш датчиктерді, бағдарламалық құрылымды;</w:t>
            </w:r>
          </w:p>
          <w:p>
            <w:pPr>
              <w:spacing w:after="20"/>
              <w:ind w:left="20"/>
              <w:jc w:val="both"/>
            </w:pPr>
            <w:r>
              <w:rPr>
                <w:rFonts w:ascii="Times New Roman"/>
                <w:b w:val="false"/>
                <w:i w:val="false"/>
                <w:color w:val="000000"/>
                <w:sz w:val="20"/>
              </w:rPr>
              <w:t>
- техникалық қауіпсіздікті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сертификаттау және метрология негіздері.</w:t>
            </w:r>
          </w:p>
          <w:p>
            <w:pPr>
              <w:spacing w:after="20"/>
              <w:ind w:left="20"/>
              <w:jc w:val="both"/>
            </w:pPr>
            <w:r>
              <w:rPr>
                <w:rFonts w:ascii="Times New Roman"/>
                <w:b w:val="false"/>
                <w:i w:val="false"/>
                <w:color w:val="000000"/>
                <w:sz w:val="20"/>
              </w:rPr>
              <w:t>
Сертификаттау негіздері; "Сертификаттау туралы" ҚР заңы; өнім сапасы мен сәйкестігі туралы декларация; менеджмент сапа жүйесін талдау және енгізу; метрология; Метрология негіздері;</w:t>
            </w:r>
          </w:p>
          <w:p>
            <w:pPr>
              <w:spacing w:after="20"/>
              <w:ind w:left="20"/>
              <w:jc w:val="both"/>
            </w:pPr>
            <w:r>
              <w:rPr>
                <w:rFonts w:ascii="Times New Roman"/>
                <w:b w:val="false"/>
                <w:i w:val="false"/>
                <w:color w:val="000000"/>
                <w:sz w:val="20"/>
              </w:rPr>
              <w:t>
мемлекеттік метрологиялық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стандарттау негіздерін;</w:t>
            </w:r>
          </w:p>
          <w:p>
            <w:pPr>
              <w:spacing w:after="20"/>
              <w:ind w:left="20"/>
              <w:jc w:val="both"/>
            </w:pPr>
            <w:r>
              <w:rPr>
                <w:rFonts w:ascii="Times New Roman"/>
                <w:b w:val="false"/>
                <w:i w:val="false"/>
                <w:color w:val="000000"/>
                <w:sz w:val="20"/>
              </w:rPr>
              <w:t>
- стантарттаудың тарихи пайда болуы мен дамуын;</w:t>
            </w:r>
          </w:p>
          <w:p>
            <w:pPr>
              <w:spacing w:after="20"/>
              <w:ind w:left="20"/>
              <w:jc w:val="both"/>
            </w:pPr>
            <w:r>
              <w:rPr>
                <w:rFonts w:ascii="Times New Roman"/>
                <w:b w:val="false"/>
                <w:i w:val="false"/>
                <w:color w:val="000000"/>
                <w:sz w:val="20"/>
              </w:rPr>
              <w:t>
- "Стандарттау туралы" ҚР заңын;</w:t>
            </w:r>
          </w:p>
          <w:p>
            <w:pPr>
              <w:spacing w:after="20"/>
              <w:ind w:left="20"/>
              <w:jc w:val="both"/>
            </w:pPr>
            <w:r>
              <w:rPr>
                <w:rFonts w:ascii="Times New Roman"/>
                <w:b w:val="false"/>
                <w:i w:val="false"/>
                <w:color w:val="000000"/>
                <w:sz w:val="20"/>
              </w:rPr>
              <w:t xml:space="preserve">
- метрология негіздерін; </w:t>
            </w:r>
          </w:p>
          <w:p>
            <w:pPr>
              <w:spacing w:after="20"/>
              <w:ind w:left="20"/>
              <w:jc w:val="both"/>
            </w:pPr>
            <w:r>
              <w:rPr>
                <w:rFonts w:ascii="Times New Roman"/>
                <w:b w:val="false"/>
                <w:i w:val="false"/>
                <w:color w:val="000000"/>
                <w:sz w:val="20"/>
              </w:rPr>
              <w:t xml:space="preserve">
- сертификаттау негіздерін; </w:t>
            </w:r>
          </w:p>
          <w:p>
            <w:pPr>
              <w:spacing w:after="20"/>
              <w:ind w:left="20"/>
              <w:jc w:val="both"/>
            </w:pPr>
            <w:r>
              <w:rPr>
                <w:rFonts w:ascii="Times New Roman"/>
                <w:b w:val="false"/>
                <w:i w:val="false"/>
                <w:color w:val="000000"/>
                <w:sz w:val="20"/>
              </w:rPr>
              <w:t>
- "Сертификаттау туралы" ҚР заңын;</w:t>
            </w:r>
          </w:p>
          <w:p>
            <w:pPr>
              <w:spacing w:after="20"/>
              <w:ind w:left="20"/>
              <w:jc w:val="both"/>
            </w:pPr>
            <w:r>
              <w:rPr>
                <w:rFonts w:ascii="Times New Roman"/>
                <w:b w:val="false"/>
                <w:i w:val="false"/>
                <w:color w:val="000000"/>
                <w:sz w:val="20"/>
              </w:rPr>
              <w:t>
- өлшеу құралдарын;</w:t>
            </w:r>
          </w:p>
          <w:p>
            <w:pPr>
              <w:spacing w:after="20"/>
              <w:ind w:left="20"/>
              <w:jc w:val="both"/>
            </w:pPr>
            <w:r>
              <w:rPr>
                <w:rFonts w:ascii="Times New Roman"/>
                <w:b w:val="false"/>
                <w:i w:val="false"/>
                <w:color w:val="000000"/>
                <w:sz w:val="20"/>
              </w:rPr>
              <w:t xml:space="preserve">
- көлемдік эталондарды;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терминдер мен анықтамаларды қолдану;</w:t>
            </w:r>
          </w:p>
          <w:p>
            <w:pPr>
              <w:spacing w:after="20"/>
              <w:ind w:left="20"/>
              <w:jc w:val="both"/>
            </w:pPr>
            <w:r>
              <w:rPr>
                <w:rFonts w:ascii="Times New Roman"/>
                <w:b w:val="false"/>
                <w:i w:val="false"/>
                <w:color w:val="000000"/>
                <w:sz w:val="20"/>
              </w:rPr>
              <w:t>
- өнім сапасын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2.3.6</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 бойынша құқықтық және ұйымдастырушылық нормативтік мәселелер;</w:t>
            </w:r>
          </w:p>
          <w:p>
            <w:pPr>
              <w:spacing w:after="20"/>
              <w:ind w:left="20"/>
              <w:jc w:val="both"/>
            </w:pPr>
            <w:r>
              <w:rPr>
                <w:rFonts w:ascii="Times New Roman"/>
                <w:b w:val="false"/>
                <w:i w:val="false"/>
                <w:color w:val="000000"/>
                <w:sz w:val="20"/>
              </w:rPr>
              <w:t>
ҚР-дағы еңбекті қорғау туралы заңнамалар;</w:t>
            </w:r>
          </w:p>
          <w:p>
            <w:pPr>
              <w:spacing w:after="20"/>
              <w:ind w:left="20"/>
              <w:jc w:val="both"/>
            </w:pPr>
            <w:r>
              <w:rPr>
                <w:rFonts w:ascii="Times New Roman"/>
                <w:b w:val="false"/>
                <w:i w:val="false"/>
                <w:color w:val="000000"/>
                <w:sz w:val="20"/>
              </w:rPr>
              <w:t>
Еңбекті қорғаудың үлгілік жүйелері; өндірістік жарақат және ауру;</w:t>
            </w:r>
          </w:p>
          <w:p>
            <w:pPr>
              <w:spacing w:after="20"/>
              <w:ind w:left="20"/>
              <w:jc w:val="both"/>
            </w:pPr>
            <w:r>
              <w:rPr>
                <w:rFonts w:ascii="Times New Roman"/>
                <w:b w:val="false"/>
                <w:i w:val="false"/>
                <w:color w:val="000000"/>
                <w:sz w:val="20"/>
              </w:rPr>
              <w:t xml:space="preserve">
Еңбек жағдайына әсер ететін факторлар; </w:t>
            </w:r>
          </w:p>
          <w:p>
            <w:pPr>
              <w:spacing w:after="20"/>
              <w:ind w:left="20"/>
              <w:jc w:val="both"/>
            </w:pPr>
            <w:r>
              <w:rPr>
                <w:rFonts w:ascii="Times New Roman"/>
                <w:b w:val="false"/>
                <w:i w:val="false"/>
                <w:color w:val="000000"/>
                <w:sz w:val="20"/>
              </w:rPr>
              <w:t>
Еңбекті қорғау және қауіпсіздік бойынша шаралар; өрт және электр қауіпсіздігі,</w:t>
            </w:r>
          </w:p>
          <w:p>
            <w:pPr>
              <w:spacing w:after="20"/>
              <w:ind w:left="20"/>
              <w:jc w:val="both"/>
            </w:pPr>
            <w:r>
              <w:rPr>
                <w:rFonts w:ascii="Times New Roman"/>
                <w:b w:val="false"/>
                <w:i w:val="false"/>
                <w:color w:val="000000"/>
                <w:sz w:val="20"/>
              </w:rPr>
              <w:t xml:space="preserve">
Жабдықтарды қауіпсіз пайдалану ережесі; </w:t>
            </w:r>
          </w:p>
          <w:p>
            <w:pPr>
              <w:spacing w:after="20"/>
              <w:ind w:left="20"/>
              <w:jc w:val="both"/>
            </w:pPr>
            <w:r>
              <w:rPr>
                <w:rFonts w:ascii="Times New Roman"/>
                <w:b w:val="false"/>
                <w:i w:val="false"/>
                <w:color w:val="000000"/>
                <w:sz w:val="20"/>
              </w:rPr>
              <w:t xml:space="preserve">
Қауіпсіздік техникасы: түрлері, қоры, алдын алу шаралары.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өндірістік санитарлық және тазалық, техникалық қауіпсіздік, өрт қауіпсіздігі ережелері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-өндірістік жарақат алғанда бірінші дәрігерлік көмек көрсету; </w:t>
            </w:r>
          </w:p>
          <w:p>
            <w:pPr>
              <w:spacing w:after="20"/>
              <w:ind w:left="20"/>
              <w:jc w:val="both"/>
            </w:pPr>
            <w:r>
              <w:rPr>
                <w:rFonts w:ascii="Times New Roman"/>
                <w:b w:val="false"/>
                <w:i w:val="false"/>
                <w:color w:val="000000"/>
                <w:sz w:val="20"/>
              </w:rPr>
              <w:t>
- жұмысшының жұмысқа жарамсыздығы туралы акт жазу;</w:t>
            </w:r>
          </w:p>
          <w:p>
            <w:pPr>
              <w:spacing w:after="20"/>
              <w:ind w:left="20"/>
              <w:jc w:val="both"/>
            </w:pPr>
            <w:r>
              <w:rPr>
                <w:rFonts w:ascii="Times New Roman"/>
                <w:b w:val="false"/>
                <w:i w:val="false"/>
                <w:color w:val="000000"/>
                <w:sz w:val="20"/>
              </w:rPr>
              <w:t>
- қоршаған ортаны қорғау бойынша шаралар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2.3.7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 негіздері.</w:t>
            </w:r>
          </w:p>
          <w:p>
            <w:pPr>
              <w:spacing w:after="20"/>
              <w:ind w:left="20"/>
              <w:jc w:val="both"/>
            </w:pPr>
            <w:r>
              <w:rPr>
                <w:rFonts w:ascii="Times New Roman"/>
                <w:b w:val="false"/>
                <w:i w:val="false"/>
                <w:color w:val="000000"/>
                <w:sz w:val="20"/>
              </w:rPr>
              <w:t>
Техникалық механика, статика, кинематика, динамика заңдары.</w:t>
            </w:r>
          </w:p>
          <w:p>
            <w:pPr>
              <w:spacing w:after="20"/>
              <w:ind w:left="20"/>
              <w:jc w:val="both"/>
            </w:pPr>
            <w:r>
              <w:rPr>
                <w:rFonts w:ascii="Times New Roman"/>
                <w:b w:val="false"/>
                <w:i w:val="false"/>
                <w:color w:val="000000"/>
                <w:sz w:val="20"/>
              </w:rPr>
              <w:t>
Материалдар кедергісін:</w:t>
            </w:r>
          </w:p>
          <w:p>
            <w:pPr>
              <w:spacing w:after="20"/>
              <w:ind w:left="20"/>
              <w:jc w:val="both"/>
            </w:pPr>
            <w:r>
              <w:rPr>
                <w:rFonts w:ascii="Times New Roman"/>
                <w:b w:val="false"/>
                <w:i w:val="false"/>
                <w:color w:val="000000"/>
                <w:sz w:val="20"/>
              </w:rPr>
              <w:t>
Қатты және пластикалық ауытқу. Кесу әдісі. Бұрау, ию құрылымдарының жүктемесі мен элементтерін жіктеу.</w:t>
            </w:r>
          </w:p>
          <w:p>
            <w:pPr>
              <w:spacing w:after="20"/>
              <w:ind w:left="20"/>
              <w:jc w:val="both"/>
            </w:pPr>
            <w:r>
              <w:rPr>
                <w:rFonts w:ascii="Times New Roman"/>
                <w:b w:val="false"/>
                <w:i w:val="false"/>
                <w:color w:val="000000"/>
                <w:sz w:val="20"/>
              </w:rPr>
              <w:t>
Машина бөлшектері. Машина бөлшектері мен берілістердің жұмысқа қабілеттілігі мен есебінің критерийі.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статика, кинематика, динамика заңдарын;</w:t>
            </w:r>
          </w:p>
          <w:p>
            <w:pPr>
              <w:spacing w:after="20"/>
              <w:ind w:left="20"/>
              <w:jc w:val="both"/>
            </w:pPr>
            <w:r>
              <w:rPr>
                <w:rFonts w:ascii="Times New Roman"/>
                <w:b w:val="false"/>
                <w:i w:val="false"/>
                <w:color w:val="000000"/>
                <w:sz w:val="20"/>
              </w:rPr>
              <w:t>
- әр түрлі өзгеріске ұшырау кезінде құрылымдық элементтердің төзімділігі мен тығыздығының әдістемесін;</w:t>
            </w:r>
          </w:p>
          <w:p>
            <w:pPr>
              <w:spacing w:after="20"/>
              <w:ind w:left="20"/>
              <w:jc w:val="both"/>
            </w:pPr>
            <w:r>
              <w:rPr>
                <w:rFonts w:ascii="Times New Roman"/>
                <w:b w:val="false"/>
                <w:i w:val="false"/>
                <w:color w:val="000000"/>
                <w:sz w:val="20"/>
              </w:rPr>
              <w:t>
- құрылымдық элементтерге статистикалық және динамикалық анықтамалар әдістерін;</w:t>
            </w:r>
          </w:p>
          <w:p>
            <w:pPr>
              <w:spacing w:after="20"/>
              <w:ind w:left="20"/>
              <w:jc w:val="both"/>
            </w:pPr>
            <w:r>
              <w:rPr>
                <w:rFonts w:ascii="Times New Roman"/>
                <w:b w:val="false"/>
                <w:i w:val="false"/>
                <w:color w:val="000000"/>
                <w:sz w:val="20"/>
              </w:rPr>
              <w:t>
- машиналар мен механизмдердің кинематикалық және динамикалық сипаттамаларын анықтау әдістерін;</w:t>
            </w:r>
          </w:p>
          <w:p>
            <w:pPr>
              <w:spacing w:after="20"/>
              <w:ind w:left="20"/>
              <w:jc w:val="both"/>
            </w:pPr>
            <w:r>
              <w:rPr>
                <w:rFonts w:ascii="Times New Roman"/>
                <w:b w:val="false"/>
                <w:i w:val="false"/>
                <w:color w:val="000000"/>
                <w:sz w:val="20"/>
              </w:rPr>
              <w:t>
- барлық меңгерілетін көлемдегі өлшемдер бірлігін;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механиканың терминологиялық денесінің механикалық жағдайын талдау кезінде қолдану;</w:t>
            </w:r>
          </w:p>
          <w:p>
            <w:pPr>
              <w:spacing w:after="20"/>
              <w:ind w:left="20"/>
              <w:jc w:val="both"/>
            </w:pPr>
            <w:r>
              <w:rPr>
                <w:rFonts w:ascii="Times New Roman"/>
                <w:b w:val="false"/>
                <w:i w:val="false"/>
                <w:color w:val="000000"/>
                <w:sz w:val="20"/>
              </w:rPr>
              <w:t>
- қарастырылған дене жүйесінен оған әсер ететін дене мен күшті бөліп алу;</w:t>
            </w:r>
          </w:p>
          <w:p>
            <w:pPr>
              <w:spacing w:after="20"/>
              <w:ind w:left="20"/>
              <w:jc w:val="both"/>
            </w:pPr>
            <w:r>
              <w:rPr>
                <w:rFonts w:ascii="Times New Roman"/>
                <w:b w:val="false"/>
                <w:i w:val="false"/>
                <w:color w:val="000000"/>
                <w:sz w:val="20"/>
              </w:rPr>
              <w:t>
- құрылым элементінің нүктесінде жүктеу мен кернеу күйін анықтау;</w:t>
            </w:r>
          </w:p>
          <w:p>
            <w:pPr>
              <w:spacing w:after="20"/>
              <w:ind w:left="20"/>
              <w:jc w:val="both"/>
            </w:pPr>
            <w:r>
              <w:rPr>
                <w:rFonts w:ascii="Times New Roman"/>
                <w:b w:val="false"/>
                <w:i w:val="false"/>
                <w:color w:val="000000"/>
                <w:sz w:val="20"/>
              </w:rPr>
              <w:t xml:space="preserve">
- құрылымның беріктігі мен қаттылығына қарапайым есептер жасау; </w:t>
            </w:r>
          </w:p>
          <w:p>
            <w:pPr>
              <w:spacing w:after="20"/>
              <w:ind w:left="20"/>
              <w:jc w:val="both"/>
            </w:pPr>
            <w:r>
              <w:rPr>
                <w:rFonts w:ascii="Times New Roman"/>
                <w:b w:val="false"/>
                <w:i w:val="false"/>
                <w:color w:val="000000"/>
                <w:sz w:val="20"/>
              </w:rPr>
              <w:t>
- экономикалық тиімді және бөлшектер мен тораптарды тиімді жоба қағидаларын қолдану;</w:t>
            </w:r>
          </w:p>
          <w:p>
            <w:pPr>
              <w:spacing w:after="20"/>
              <w:ind w:left="20"/>
              <w:jc w:val="both"/>
            </w:pPr>
            <w:r>
              <w:rPr>
                <w:rFonts w:ascii="Times New Roman"/>
                <w:b w:val="false"/>
                <w:i w:val="false"/>
                <w:color w:val="000000"/>
                <w:sz w:val="20"/>
              </w:rPr>
              <w:t>
- анықтамалық және нормативтік құжаттарды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және слесарлық-жинау жұмыстарың негізі.</w:t>
            </w:r>
          </w:p>
          <w:p>
            <w:pPr>
              <w:spacing w:after="20"/>
              <w:ind w:left="20"/>
              <w:jc w:val="both"/>
            </w:pPr>
            <w:r>
              <w:rPr>
                <w:rFonts w:ascii="Times New Roman"/>
                <w:b w:val="false"/>
                <w:i w:val="false"/>
                <w:color w:val="000000"/>
                <w:sz w:val="20"/>
              </w:rPr>
              <w:t>
Слесарлық жұмыстардың негізгі түрлері.Ажыратылып қозғалмайтын және ажыратылмайтын қозғалмайтын қосындыларды жинау.Айналып және қозғалып түсетін механизмдерді жинау. Қозғағышты жинау. Слесарлық және слесарлық-жинау жұмыстары ұйымы.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Бөлшектерді біріктіріп топтастыру; </w:t>
            </w:r>
          </w:p>
          <w:p>
            <w:pPr>
              <w:spacing w:after="20"/>
              <w:ind w:left="20"/>
              <w:jc w:val="both"/>
            </w:pPr>
            <w:r>
              <w:rPr>
                <w:rFonts w:ascii="Times New Roman"/>
                <w:b w:val="false"/>
                <w:i w:val="false"/>
                <w:color w:val="000000"/>
                <w:sz w:val="20"/>
              </w:rPr>
              <w:t xml:space="preserve">
- слесарлық жұмыстың негізгі түрлері; </w:t>
            </w:r>
          </w:p>
          <w:p>
            <w:pPr>
              <w:spacing w:after="20"/>
              <w:ind w:left="20"/>
              <w:jc w:val="both"/>
            </w:pPr>
            <w:r>
              <w:rPr>
                <w:rFonts w:ascii="Times New Roman"/>
                <w:b w:val="false"/>
                <w:i w:val="false"/>
                <w:color w:val="000000"/>
                <w:sz w:val="20"/>
              </w:rPr>
              <w:t xml:space="preserve">
- Қозғағыш,біріктіруші жиындардың түрлері; </w:t>
            </w:r>
          </w:p>
          <w:p>
            <w:pPr>
              <w:spacing w:after="20"/>
              <w:ind w:left="20"/>
              <w:jc w:val="both"/>
            </w:pPr>
            <w:r>
              <w:rPr>
                <w:rFonts w:ascii="Times New Roman"/>
                <w:b w:val="false"/>
                <w:i w:val="false"/>
                <w:color w:val="000000"/>
                <w:sz w:val="20"/>
              </w:rPr>
              <w:t xml:space="preserve">
- слесарлық-жинау жұмыстарын қарқындандыру; </w:t>
            </w:r>
          </w:p>
          <w:p>
            <w:pPr>
              <w:spacing w:after="20"/>
              <w:ind w:left="20"/>
              <w:jc w:val="both"/>
            </w:pPr>
            <w:r>
              <w:rPr>
                <w:rFonts w:ascii="Times New Roman"/>
                <w:b w:val="false"/>
                <w:i w:val="false"/>
                <w:color w:val="000000"/>
                <w:sz w:val="20"/>
              </w:rPr>
              <w:t xml:space="preserve">
- слесарлық және слесарлық-жинау жұмыстарын ұйымдастыру;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слесарлық жұмыстарды,түзеу, шабу,кесу егелеу, тазалау, қажау, жалтырату, ұңғыларды өңдеу және т.б. орындау.;</w:t>
            </w:r>
          </w:p>
          <w:p>
            <w:pPr>
              <w:spacing w:after="20"/>
              <w:ind w:left="20"/>
              <w:jc w:val="both"/>
            </w:pPr>
            <w:r>
              <w:rPr>
                <w:rFonts w:ascii="Times New Roman"/>
                <w:b w:val="false"/>
                <w:i w:val="false"/>
                <w:color w:val="000000"/>
                <w:sz w:val="20"/>
              </w:rPr>
              <w:t>
- жинау, жапсыру түрлерін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2.1.7</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2.2.6</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2.3.5</w:t>
            </w:r>
          </w:p>
          <w:p>
            <w:pPr>
              <w:spacing w:after="20"/>
              <w:ind w:left="20"/>
              <w:jc w:val="both"/>
            </w:pPr>
            <w:r>
              <w:rPr>
                <w:rFonts w:ascii="Times New Roman"/>
                <w:b w:val="false"/>
                <w:i w:val="false"/>
                <w:color w:val="000000"/>
                <w:sz w:val="20"/>
              </w:rPr>
              <w:t>
КҚ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101101 2</w:t>
            </w:r>
            <w:r>
              <w:rPr>
                <w:rFonts w:ascii="Times New Roman"/>
                <w:b/>
                <w:i w:val="false"/>
                <w:color w:val="000000"/>
                <w:sz w:val="20"/>
              </w:rPr>
              <w:t xml:space="preserve"> –</w:t>
            </w:r>
            <w:r>
              <w:rPr>
                <w:rFonts w:ascii="Times New Roman"/>
                <w:b w:val="false"/>
                <w:i w:val="false"/>
                <w:color w:val="000000"/>
                <w:sz w:val="20"/>
              </w:rPr>
              <w:t xml:space="preserve"> Автоматтық желілерді және агрегаттық станоктарды реттеуші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технология</w:t>
            </w:r>
          </w:p>
          <w:p>
            <w:pPr>
              <w:spacing w:after="20"/>
              <w:ind w:left="20"/>
              <w:jc w:val="both"/>
            </w:pPr>
            <w:r>
              <w:rPr>
                <w:rFonts w:ascii="Times New Roman"/>
                <w:b w:val="false"/>
                <w:i w:val="false"/>
                <w:color w:val="000000"/>
                <w:sz w:val="20"/>
              </w:rPr>
              <w:t>
Электроимпульстық, электроұшқынды, ультродыбыстық, электрохимиялық білдектерді орнату.Бақылау автоматтарын, көлік құрылғыларын, генераторлардың білдектерін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білдектерді орнату әдісін есептеп орындау;</w:t>
            </w:r>
          </w:p>
          <w:p>
            <w:pPr>
              <w:spacing w:after="20"/>
              <w:ind w:left="20"/>
              <w:jc w:val="both"/>
            </w:pPr>
            <w:r>
              <w:rPr>
                <w:rFonts w:ascii="Times New Roman"/>
                <w:b w:val="false"/>
                <w:i w:val="false"/>
                <w:color w:val="000000"/>
                <w:sz w:val="20"/>
              </w:rPr>
              <w:t>
- әмбебап және арнаулы бейімдемелердің конструктивті ерекшеліктері;</w:t>
            </w:r>
          </w:p>
          <w:p>
            <w:pPr>
              <w:spacing w:after="20"/>
              <w:ind w:left="20"/>
              <w:jc w:val="both"/>
            </w:pPr>
            <w:r>
              <w:rPr>
                <w:rFonts w:ascii="Times New Roman"/>
                <w:b w:val="false"/>
                <w:i w:val="false"/>
                <w:color w:val="000000"/>
                <w:sz w:val="20"/>
              </w:rPr>
              <w:t>
- білдектерді орнатудың ережелері мен;</w:t>
            </w:r>
          </w:p>
          <w:p>
            <w:pPr>
              <w:spacing w:after="20"/>
              <w:ind w:left="20"/>
              <w:jc w:val="both"/>
            </w:pPr>
            <w:r>
              <w:rPr>
                <w:rFonts w:ascii="Times New Roman"/>
                <w:b w:val="false"/>
                <w:i w:val="false"/>
                <w:color w:val="000000"/>
                <w:sz w:val="20"/>
              </w:rPr>
              <w:t>
- білдектерге қызмет көрсететін құрылғылар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білдектерді орнатумен байланысты есептерді орындау;</w:t>
            </w:r>
          </w:p>
          <w:p>
            <w:pPr>
              <w:spacing w:after="20"/>
              <w:ind w:left="20"/>
              <w:jc w:val="both"/>
            </w:pPr>
            <w:r>
              <w:rPr>
                <w:rFonts w:ascii="Times New Roman"/>
                <w:b w:val="false"/>
                <w:i w:val="false"/>
                <w:color w:val="000000"/>
                <w:sz w:val="20"/>
              </w:rPr>
              <w:t>
- техникалық құжаттарды қолдану;</w:t>
            </w:r>
          </w:p>
          <w:p>
            <w:pPr>
              <w:spacing w:after="20"/>
              <w:ind w:left="20"/>
              <w:jc w:val="both"/>
            </w:pPr>
            <w:r>
              <w:rPr>
                <w:rFonts w:ascii="Times New Roman"/>
                <w:b w:val="false"/>
                <w:i w:val="false"/>
                <w:color w:val="000000"/>
                <w:sz w:val="20"/>
              </w:rPr>
              <w:t>
- білдектерді орнатудың берілген тәртібі,ережесі мен амалын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101102 2</w:t>
            </w:r>
            <w:r>
              <w:rPr>
                <w:rFonts w:ascii="Times New Roman"/>
                <w:b/>
                <w:i w:val="false"/>
                <w:color w:val="000000"/>
                <w:sz w:val="20"/>
              </w:rPr>
              <w:t xml:space="preserve"> –</w:t>
            </w:r>
            <w:r>
              <w:rPr>
                <w:rFonts w:ascii="Times New Roman"/>
                <w:b w:val="false"/>
                <w:i w:val="false"/>
                <w:color w:val="000000"/>
                <w:sz w:val="20"/>
              </w:rPr>
              <w:t xml:space="preserve"> Электр жабдықтарына қызмет көрсету және жөндеу жөніндегі электр монтері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технология.</w:t>
            </w:r>
          </w:p>
          <w:p>
            <w:pPr>
              <w:spacing w:after="20"/>
              <w:ind w:left="20"/>
              <w:jc w:val="both"/>
            </w:pPr>
            <w:r>
              <w:rPr>
                <w:rFonts w:ascii="Times New Roman"/>
                <w:b w:val="false"/>
                <w:i w:val="false"/>
                <w:color w:val="000000"/>
                <w:sz w:val="20"/>
              </w:rPr>
              <w:t>
Электротехника негіздері. Электромонтаждық жұмыстар. Жарық беретін қондырғы құрылғыларын жөндеу және монтаждау. Электр аппараттарын, трансформаторлар, білдектерді жөндеу және қызмет көрсету.Электр жабдықтарын жөндеу және қызмет көрсету жұмыстарын ұйымдастыру,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 білдектерінің классификациялары, орнату</w:t>
            </w:r>
          </w:p>
          <w:p>
            <w:pPr>
              <w:spacing w:after="20"/>
              <w:ind w:left="20"/>
              <w:jc w:val="both"/>
            </w:pPr>
            <w:r>
              <w:rPr>
                <w:rFonts w:ascii="Times New Roman"/>
                <w:b w:val="false"/>
                <w:i w:val="false"/>
                <w:color w:val="000000"/>
                <w:sz w:val="20"/>
              </w:rPr>
              <w:t>
- такелажды жұмыстардың технологиясы;</w:t>
            </w:r>
          </w:p>
          <w:p>
            <w:pPr>
              <w:spacing w:after="20"/>
              <w:ind w:left="20"/>
              <w:jc w:val="both"/>
            </w:pPr>
            <w:r>
              <w:rPr>
                <w:rFonts w:ascii="Times New Roman"/>
                <w:b w:val="false"/>
                <w:i w:val="false"/>
                <w:color w:val="000000"/>
                <w:sz w:val="20"/>
              </w:rPr>
              <w:t>
- құрылғы, монтаждау, құрылғыларды, білдектер, қондырғыларды жөндеу.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электромонтажды жұмыстарды орындау;</w:t>
            </w:r>
          </w:p>
          <w:p>
            <w:pPr>
              <w:spacing w:after="20"/>
              <w:ind w:left="20"/>
              <w:jc w:val="both"/>
            </w:pPr>
            <w:r>
              <w:rPr>
                <w:rFonts w:ascii="Times New Roman"/>
                <w:b w:val="false"/>
                <w:i w:val="false"/>
                <w:color w:val="000000"/>
                <w:sz w:val="20"/>
              </w:rPr>
              <w:t>
- электр аппараттарын, трансформаторлар, электр машиналары, білдектер,қондырғылар, таратушы құрылғыларды жөндеу жұмыстары орындау;</w:t>
            </w:r>
          </w:p>
          <w:p>
            <w:pPr>
              <w:spacing w:after="20"/>
              <w:ind w:left="20"/>
              <w:jc w:val="both"/>
            </w:pPr>
            <w:r>
              <w:rPr>
                <w:rFonts w:ascii="Times New Roman"/>
                <w:b w:val="false"/>
                <w:i w:val="false"/>
                <w:color w:val="000000"/>
                <w:sz w:val="20"/>
              </w:rPr>
              <w:t>
- жөндеу және қызмет көрсету жұмыстарын ұйымдастыру,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2.2.5</w:t>
            </w:r>
          </w:p>
          <w:p>
            <w:pPr>
              <w:spacing w:after="20"/>
              <w:ind w:left="20"/>
              <w:jc w:val="both"/>
            </w:pPr>
            <w:r>
              <w:rPr>
                <w:rFonts w:ascii="Times New Roman"/>
                <w:b w:val="false"/>
                <w:i w:val="false"/>
                <w:color w:val="000000"/>
                <w:sz w:val="20"/>
              </w:rPr>
              <w:t>
КҚ 2.2.6</w:t>
            </w:r>
          </w:p>
          <w:p>
            <w:pPr>
              <w:spacing w:after="20"/>
              <w:ind w:left="20"/>
              <w:jc w:val="both"/>
            </w:pPr>
            <w:r>
              <w:rPr>
                <w:rFonts w:ascii="Times New Roman"/>
                <w:b w:val="false"/>
                <w:i w:val="false"/>
                <w:color w:val="000000"/>
                <w:sz w:val="20"/>
              </w:rPr>
              <w:t>
КҚ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xml:space="preserve">
101103 2 – Аппаратшы - гидрометаллург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технология.</w:t>
            </w:r>
          </w:p>
          <w:p>
            <w:pPr>
              <w:spacing w:after="20"/>
              <w:ind w:left="20"/>
              <w:jc w:val="both"/>
            </w:pPr>
            <w:r>
              <w:rPr>
                <w:rFonts w:ascii="Times New Roman"/>
                <w:b w:val="false"/>
                <w:i w:val="false"/>
                <w:color w:val="000000"/>
                <w:sz w:val="20"/>
              </w:rPr>
              <w:t xml:space="preserve">
Металл өңдеудегі негізгі физикалық және химиялық процестер. Механикалық, көлік және электрожабдықтар. Технологиялық процестерді автоматизациялау.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металдар,олардың біліктілігі;</w:t>
            </w:r>
          </w:p>
          <w:p>
            <w:pPr>
              <w:spacing w:after="20"/>
              <w:ind w:left="20"/>
              <w:jc w:val="both"/>
            </w:pPr>
            <w:r>
              <w:rPr>
                <w:rFonts w:ascii="Times New Roman"/>
                <w:b w:val="false"/>
                <w:i w:val="false"/>
                <w:color w:val="000000"/>
                <w:sz w:val="20"/>
              </w:rPr>
              <w:t>
- металлургиялық үдерістердің, құрылымдардың классификациясы;</w:t>
            </w:r>
          </w:p>
          <w:p>
            <w:pPr>
              <w:spacing w:after="20"/>
              <w:ind w:left="20"/>
              <w:jc w:val="both"/>
            </w:pPr>
            <w:r>
              <w:rPr>
                <w:rFonts w:ascii="Times New Roman"/>
                <w:b w:val="false"/>
                <w:i w:val="false"/>
                <w:color w:val="000000"/>
                <w:sz w:val="20"/>
              </w:rPr>
              <w:t xml:space="preserve">
-химиялық және физика-химиялық анализдердің әдістері.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Негізгі, көмекші технологиялық жабдықтарға қызмет көрсету және жұмыс жасауға дайындау;</w:t>
            </w:r>
          </w:p>
          <w:p>
            <w:pPr>
              <w:spacing w:after="20"/>
              <w:ind w:left="20"/>
              <w:jc w:val="both"/>
            </w:pPr>
            <w:r>
              <w:rPr>
                <w:rFonts w:ascii="Times New Roman"/>
                <w:b w:val="false"/>
                <w:i w:val="false"/>
                <w:color w:val="000000"/>
                <w:sz w:val="20"/>
              </w:rPr>
              <w:t xml:space="preserve">
-Өндірісте аралық және соңғы өнімдерді алдын-ала бағалау және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2.3.4</w:t>
            </w:r>
          </w:p>
          <w:p>
            <w:pPr>
              <w:spacing w:after="20"/>
              <w:ind w:left="20"/>
              <w:jc w:val="both"/>
            </w:pPr>
            <w:r>
              <w:rPr>
                <w:rFonts w:ascii="Times New Roman"/>
                <w:b w:val="false"/>
                <w:i w:val="false"/>
                <w:color w:val="000000"/>
                <w:sz w:val="20"/>
              </w:rPr>
              <w:t>
КҚ 2.3.5</w:t>
            </w:r>
          </w:p>
          <w:p>
            <w:pPr>
              <w:spacing w:after="20"/>
              <w:ind w:left="20"/>
              <w:jc w:val="both"/>
            </w:pPr>
            <w:r>
              <w:rPr>
                <w:rFonts w:ascii="Times New Roman"/>
                <w:b w:val="false"/>
                <w:i w:val="false"/>
                <w:color w:val="000000"/>
                <w:sz w:val="20"/>
              </w:rPr>
              <w:t>
КҚ 2.3.6</w:t>
            </w:r>
          </w:p>
          <w:p>
            <w:pPr>
              <w:spacing w:after="20"/>
              <w:ind w:left="20"/>
              <w:jc w:val="both"/>
            </w:pPr>
            <w:r>
              <w:rPr>
                <w:rFonts w:ascii="Times New Roman"/>
                <w:b w:val="false"/>
                <w:i w:val="false"/>
                <w:color w:val="000000"/>
                <w:sz w:val="20"/>
              </w:rPr>
              <w:t>
КҚ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ұйымының анықтайтын пәндері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w:t>
            </w:r>
          </w:p>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w:t>
            </w:r>
          </w:p>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кәсіптік дағдыларды алуға арналған практика (таныстыру, оқулық)</w:t>
            </w:r>
          </w:p>
          <w:p>
            <w:pPr>
              <w:spacing w:after="20"/>
              <w:ind w:left="20"/>
              <w:jc w:val="both"/>
            </w:pPr>
            <w:r>
              <w:rPr>
                <w:rFonts w:ascii="Times New Roman"/>
                <w:b w:val="false"/>
                <w:i w:val="false"/>
                <w:color w:val="000000"/>
                <w:sz w:val="20"/>
              </w:rPr>
              <w:t>
Кәсіпорын ұйымының құрылымы. Кәсіпорын қызметкерлерінің лауазымдық сипаттамалары. Жабдықтардың негізгі түрлері. Кәсіпорын жабдықтарын пайдалану шарттары. Қарапайым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кәсіпорын ұйымының құрылымына бағытталуды;</w:t>
            </w:r>
          </w:p>
          <w:p>
            <w:pPr>
              <w:spacing w:after="20"/>
              <w:ind w:left="20"/>
              <w:jc w:val="both"/>
            </w:pPr>
            <w:r>
              <w:rPr>
                <w:rFonts w:ascii="Times New Roman"/>
                <w:b w:val="false"/>
                <w:i w:val="false"/>
                <w:color w:val="000000"/>
                <w:sz w:val="20"/>
              </w:rPr>
              <w:t>
- икемді автоматтық желілер нысандарының түрлерін анықтауды;</w:t>
            </w:r>
          </w:p>
          <w:p>
            <w:pPr>
              <w:spacing w:after="20"/>
              <w:ind w:left="20"/>
              <w:jc w:val="both"/>
            </w:pPr>
            <w:r>
              <w:rPr>
                <w:rFonts w:ascii="Times New Roman"/>
                <w:b w:val="false"/>
                <w:i w:val="false"/>
                <w:color w:val="000000"/>
                <w:sz w:val="20"/>
              </w:rPr>
              <w:t>
- жабдықтарды пайдалану жағдайын анықтауды;</w:t>
            </w:r>
          </w:p>
          <w:p>
            <w:pPr>
              <w:spacing w:after="20"/>
              <w:ind w:left="20"/>
              <w:jc w:val="both"/>
            </w:pPr>
            <w:r>
              <w:rPr>
                <w:rFonts w:ascii="Times New Roman"/>
                <w:b w:val="false"/>
                <w:i w:val="false"/>
                <w:color w:val="000000"/>
                <w:sz w:val="20"/>
              </w:rPr>
              <w:t>
- жұмыс орнында қарапайым технологиялық операцияларды орындауды;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икемді автоматтық желілерді ұйымдастыру құрылымын анықтау;</w:t>
            </w:r>
          </w:p>
          <w:p>
            <w:pPr>
              <w:spacing w:after="20"/>
              <w:ind w:left="20"/>
              <w:jc w:val="both"/>
            </w:pPr>
            <w:r>
              <w:rPr>
                <w:rFonts w:ascii="Times New Roman"/>
                <w:b w:val="false"/>
                <w:i w:val="false"/>
                <w:color w:val="000000"/>
                <w:sz w:val="20"/>
              </w:rPr>
              <w:t>
- икемді автоматтық желілер нысандарының объектілер түрлерін анықтау;</w:t>
            </w:r>
          </w:p>
          <w:p>
            <w:pPr>
              <w:spacing w:after="20"/>
              <w:ind w:left="20"/>
              <w:jc w:val="both"/>
            </w:pPr>
            <w:r>
              <w:rPr>
                <w:rFonts w:ascii="Times New Roman"/>
                <w:b w:val="false"/>
                <w:i w:val="false"/>
                <w:color w:val="000000"/>
                <w:sz w:val="20"/>
              </w:rPr>
              <w:t>
- кәсіпорынның жабдықтарын пайдалану жағдайларын анықтау;</w:t>
            </w:r>
          </w:p>
          <w:p>
            <w:pPr>
              <w:spacing w:after="20"/>
              <w:ind w:left="20"/>
              <w:jc w:val="both"/>
            </w:pPr>
            <w:r>
              <w:rPr>
                <w:rFonts w:ascii="Times New Roman"/>
                <w:b w:val="false"/>
                <w:i w:val="false"/>
                <w:color w:val="000000"/>
                <w:sz w:val="20"/>
              </w:rPr>
              <w:t>
- жұмыс орнында қарапайым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және </w:t>
            </w:r>
          </w:p>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профилі бойынша (өндірістік оқыту)</w:t>
            </w:r>
          </w:p>
          <w:p>
            <w:pPr>
              <w:spacing w:after="20"/>
              <w:ind w:left="20"/>
              <w:jc w:val="both"/>
            </w:pPr>
            <w:r>
              <w:rPr>
                <w:rFonts w:ascii="Times New Roman"/>
                <w:b w:val="false"/>
                <w:i w:val="false"/>
                <w:color w:val="000000"/>
                <w:sz w:val="20"/>
              </w:rPr>
              <w:t>
Материалды таңдау және өңдеу, илеу,жапсыру. Бақылау-өлшегіш құралдарының қызмет көрсету жұмыстары.</w:t>
            </w:r>
          </w:p>
          <w:p>
            <w:pPr>
              <w:spacing w:after="20"/>
              <w:ind w:left="20"/>
              <w:jc w:val="both"/>
            </w:pPr>
            <w:r>
              <w:rPr>
                <w:rFonts w:ascii="Times New Roman"/>
                <w:b w:val="false"/>
                <w:i w:val="false"/>
                <w:color w:val="000000"/>
                <w:sz w:val="20"/>
              </w:rPr>
              <w:t>
Жабдықтардың жалпы жағдайына диагностика жүргізу және жүйелер мен тораптардың істен шығуының негізгі себептерін табу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Абразивті материалдарды сайлау;</w:t>
            </w:r>
          </w:p>
          <w:p>
            <w:pPr>
              <w:spacing w:after="20"/>
              <w:ind w:left="20"/>
              <w:jc w:val="both"/>
            </w:pPr>
            <w:r>
              <w:rPr>
                <w:rFonts w:ascii="Times New Roman"/>
                <w:b w:val="false"/>
                <w:i w:val="false"/>
                <w:color w:val="000000"/>
                <w:sz w:val="20"/>
              </w:rPr>
              <w:t>
- технологиялық тізбектілікті және өңдеу тәртібін орнату;</w:t>
            </w:r>
          </w:p>
          <w:p>
            <w:pPr>
              <w:spacing w:after="20"/>
              <w:ind w:left="20"/>
              <w:jc w:val="both"/>
            </w:pPr>
            <w:r>
              <w:rPr>
                <w:rFonts w:ascii="Times New Roman"/>
                <w:b w:val="false"/>
                <w:i w:val="false"/>
                <w:color w:val="000000"/>
                <w:sz w:val="20"/>
              </w:rPr>
              <w:t>
- Бірнеше жазықтықта салыстыратын арнаулы бейімдемелер орнату;</w:t>
            </w:r>
          </w:p>
          <w:p>
            <w:pPr>
              <w:spacing w:after="20"/>
              <w:ind w:left="20"/>
              <w:jc w:val="both"/>
            </w:pPr>
            <w:r>
              <w:rPr>
                <w:rFonts w:ascii="Times New Roman"/>
                <w:b w:val="false"/>
                <w:i w:val="false"/>
                <w:color w:val="000000"/>
                <w:sz w:val="20"/>
              </w:rPr>
              <w:t>
- Өлшеу трансформаторларының дәлдік класын тексеру;</w:t>
            </w:r>
          </w:p>
          <w:p>
            <w:pPr>
              <w:spacing w:after="20"/>
              <w:ind w:left="20"/>
              <w:jc w:val="both"/>
            </w:pPr>
            <w:r>
              <w:rPr>
                <w:rFonts w:ascii="Times New Roman"/>
                <w:b w:val="false"/>
                <w:i w:val="false"/>
                <w:color w:val="000000"/>
                <w:sz w:val="20"/>
              </w:rPr>
              <w:t>
-Шихтаны дайындау;</w:t>
            </w:r>
          </w:p>
          <w:p>
            <w:pPr>
              <w:spacing w:after="20"/>
              <w:ind w:left="20"/>
              <w:jc w:val="both"/>
            </w:pPr>
            <w:r>
              <w:rPr>
                <w:rFonts w:ascii="Times New Roman"/>
                <w:b w:val="false"/>
                <w:i w:val="false"/>
                <w:color w:val="000000"/>
                <w:sz w:val="20"/>
              </w:rPr>
              <w:t>
- тұзды хлораторларда және шахтылық хлораторларда хлорлау процесін орындау;</w:t>
            </w:r>
          </w:p>
          <w:p>
            <w:pPr>
              <w:spacing w:after="20"/>
              <w:ind w:left="20"/>
              <w:jc w:val="both"/>
            </w:pPr>
            <w:r>
              <w:rPr>
                <w:rFonts w:ascii="Times New Roman"/>
                <w:b w:val="false"/>
                <w:i w:val="false"/>
                <w:color w:val="000000"/>
                <w:sz w:val="20"/>
              </w:rPr>
              <w:t>
- жабдықты іске қосуға дайындау;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абразивті материалдарды, цилиндрден басқа тегістелген дөңгелектерге,белдік, диск және түрлі формада есу және жапсыру жұмысын орындау;</w:t>
            </w:r>
          </w:p>
          <w:p>
            <w:pPr>
              <w:spacing w:after="20"/>
              <w:ind w:left="20"/>
              <w:jc w:val="both"/>
            </w:pPr>
            <w:r>
              <w:rPr>
                <w:rFonts w:ascii="Times New Roman"/>
                <w:b w:val="false"/>
                <w:i w:val="false"/>
                <w:color w:val="000000"/>
                <w:sz w:val="20"/>
              </w:rPr>
              <w:t>
- қалыптарды қолдана отырып берілген профиль бойынша тегістелген дөңгелек, және барабандарды өңдеу;</w:t>
            </w:r>
          </w:p>
          <w:p>
            <w:pPr>
              <w:spacing w:after="20"/>
              <w:ind w:left="20"/>
              <w:jc w:val="both"/>
            </w:pPr>
            <w:r>
              <w:rPr>
                <w:rFonts w:ascii="Times New Roman"/>
                <w:b w:val="false"/>
                <w:i w:val="false"/>
                <w:color w:val="000000"/>
                <w:sz w:val="20"/>
              </w:rPr>
              <w:t>
-мыс және алюминий кәбілдерді біріктіретін муфтыны монтаждауды орындау;</w:t>
            </w:r>
          </w:p>
          <w:p>
            <w:pPr>
              <w:spacing w:after="20"/>
              <w:ind w:left="20"/>
              <w:jc w:val="both"/>
            </w:pPr>
            <w:r>
              <w:rPr>
                <w:rFonts w:ascii="Times New Roman"/>
                <w:b w:val="false"/>
                <w:i w:val="false"/>
                <w:color w:val="000000"/>
                <w:sz w:val="20"/>
              </w:rPr>
              <w:t>
- технологиялық үдерістің бақылау-өлшеу құралдарының көрсетімдерін қолмен және автоматты қабылдауды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КҚ2.1.7</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2.2.5</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2.3.4</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және </w:t>
            </w:r>
          </w:p>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Технологиялық үдерістермен танысу және орындау; таңдаған біліктілігіне сәйкес кәсібі бойынша орын алмастырушы (дублер) ретінде жұмыс атқару; лауазымдық нұсқаулықты зерделеу; материалдарды жалпылау және практика есебін рәсімдеу сәйкес кәсібі бойынша орын алмастырушы (дублер) ретінде жұмыс атқару; лауазымдық нұсқаулықты зерделеу; материалдарды жалпылау және практика есебін рәсімдеу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-обслуживать ультрадыбыстық, электронды, электроимпульстік аса күрделі дистанционды қорғанысты қондырғыларды, автоматты түрде қосылатын құрылғыларға қызмет көрсету;</w:t>
            </w:r>
          </w:p>
          <w:p>
            <w:pPr>
              <w:spacing w:after="20"/>
              <w:ind w:left="20"/>
              <w:jc w:val="both"/>
            </w:pPr>
            <w:r>
              <w:rPr>
                <w:rFonts w:ascii="Times New Roman"/>
                <w:b w:val="false"/>
                <w:i w:val="false"/>
                <w:color w:val="000000"/>
                <w:sz w:val="20"/>
              </w:rPr>
              <w:t>
- электроаппараттардың электроқозғағыштары және трансформаторларға сынақ өткізу;</w:t>
            </w:r>
          </w:p>
          <w:p>
            <w:pPr>
              <w:spacing w:after="20"/>
              <w:ind w:left="20"/>
              <w:jc w:val="both"/>
            </w:pPr>
            <w:r>
              <w:rPr>
                <w:rFonts w:ascii="Times New Roman"/>
                <w:b w:val="false"/>
                <w:i w:val="false"/>
                <w:color w:val="000000"/>
                <w:sz w:val="20"/>
              </w:rPr>
              <w:t>
-құрамын анықтау, концентраттардың жарамдылығына баға беру;</w:t>
            </w:r>
          </w:p>
          <w:p>
            <w:pPr>
              <w:spacing w:after="20"/>
              <w:ind w:left="20"/>
              <w:jc w:val="both"/>
            </w:pPr>
            <w:r>
              <w:rPr>
                <w:rFonts w:ascii="Times New Roman"/>
                <w:b w:val="false"/>
                <w:i w:val="false"/>
                <w:color w:val="000000"/>
                <w:sz w:val="20"/>
              </w:rPr>
              <w:t>
- істен шықпау және сенімді жұмыс жасау жағдайын қамтамасыз;</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арнайы білдек-автоматты бір түлі білдектерді тоқайлаастыруды орындау;</w:t>
            </w:r>
          </w:p>
          <w:p>
            <w:pPr>
              <w:spacing w:after="20"/>
              <w:ind w:left="20"/>
              <w:jc w:val="both"/>
            </w:pPr>
            <w:r>
              <w:rPr>
                <w:rFonts w:ascii="Times New Roman"/>
                <w:b w:val="false"/>
                <w:i w:val="false"/>
                <w:color w:val="000000"/>
                <w:sz w:val="20"/>
              </w:rPr>
              <w:t>
- машина және құралдарды реттеу жинау, жөндеу жұмысын жүргізу;</w:t>
            </w:r>
          </w:p>
          <w:p>
            <w:pPr>
              <w:spacing w:after="20"/>
              <w:ind w:left="20"/>
              <w:jc w:val="both"/>
            </w:pPr>
            <w:r>
              <w:rPr>
                <w:rFonts w:ascii="Times New Roman"/>
                <w:b w:val="false"/>
                <w:i w:val="false"/>
                <w:color w:val="000000"/>
                <w:sz w:val="20"/>
              </w:rPr>
              <w:t>
- алғашқы және екінші металдарды қолдану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2.2.6</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2.3.6</w:t>
            </w:r>
          </w:p>
          <w:p>
            <w:pPr>
              <w:spacing w:after="20"/>
              <w:ind w:left="20"/>
              <w:jc w:val="both"/>
            </w:pPr>
            <w:r>
              <w:rPr>
                <w:rFonts w:ascii="Times New Roman"/>
                <w:b w:val="false"/>
                <w:i w:val="false"/>
                <w:color w:val="000000"/>
                <w:sz w:val="20"/>
              </w:rPr>
              <w:t>
КҚ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және </w:t>
            </w:r>
          </w:p>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Диплом алдындағы практика. </w:t>
            </w:r>
          </w:p>
          <w:p>
            <w:pPr>
              <w:spacing w:after="20"/>
              <w:ind w:left="20"/>
              <w:jc w:val="both"/>
            </w:pPr>
            <w:r>
              <w:rPr>
                <w:rFonts w:ascii="Times New Roman"/>
                <w:b w:val="false"/>
                <w:i w:val="false"/>
                <w:color w:val="000000"/>
                <w:sz w:val="20"/>
              </w:rPr>
              <w:t>
Оқу процесінде алған білімдері мен практикалық білімдерін жалпылау және жетілдіру. Өндірістің алдыңғы қатар технологияларымен және экономикасымен танысу. Дипломдық жобаны орындауға арналған ақпараттар мен материалдар жинау, жұмыс орындарында орта буын маманы ретінде практикадан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-ақаудың сипаттамасын және орнын дәл табу;</w:t>
            </w:r>
          </w:p>
          <w:p>
            <w:pPr>
              <w:spacing w:after="20"/>
              <w:ind w:left="20"/>
              <w:jc w:val="both"/>
            </w:pPr>
            <w:r>
              <w:rPr>
                <w:rFonts w:ascii="Times New Roman"/>
                <w:b w:val="false"/>
                <w:i w:val="false"/>
                <w:color w:val="000000"/>
                <w:sz w:val="20"/>
              </w:rPr>
              <w:t>
-ұсақ бұзылу мен істен шығуды жою;</w:t>
            </w:r>
          </w:p>
          <w:p>
            <w:pPr>
              <w:spacing w:after="20"/>
              <w:ind w:left="20"/>
              <w:jc w:val="both"/>
            </w:pPr>
            <w:r>
              <w:rPr>
                <w:rFonts w:ascii="Times New Roman"/>
                <w:b w:val="false"/>
                <w:i w:val="false"/>
                <w:color w:val="000000"/>
                <w:sz w:val="20"/>
              </w:rPr>
              <w:t>
- жабдықтарға керекті тексеру жүргізу;</w:t>
            </w:r>
          </w:p>
          <w:p>
            <w:pPr>
              <w:spacing w:after="20"/>
              <w:ind w:left="20"/>
              <w:jc w:val="both"/>
            </w:pPr>
            <w:r>
              <w:rPr>
                <w:rFonts w:ascii="Times New Roman"/>
                <w:b w:val="false"/>
                <w:i w:val="false"/>
                <w:color w:val="000000"/>
                <w:sz w:val="20"/>
              </w:rPr>
              <w:t>
-техникалық құжаттарды қолдану;</w:t>
            </w:r>
          </w:p>
          <w:p>
            <w:pPr>
              <w:spacing w:after="20"/>
              <w:ind w:left="20"/>
              <w:jc w:val="both"/>
            </w:pPr>
            <w:r>
              <w:rPr>
                <w:rFonts w:ascii="Times New Roman"/>
                <w:b w:val="false"/>
                <w:i w:val="false"/>
                <w:color w:val="000000"/>
                <w:sz w:val="20"/>
              </w:rPr>
              <w:t>
- автоматты тораптар мен агрегатты білдектердің, электрожабдықтардың жұмысын қадағалау</w:t>
            </w:r>
          </w:p>
          <w:p>
            <w:pPr>
              <w:spacing w:after="20"/>
              <w:ind w:left="20"/>
              <w:jc w:val="both"/>
            </w:pPr>
            <w:r>
              <w:rPr>
                <w:rFonts w:ascii="Times New Roman"/>
                <w:b w:val="false"/>
                <w:i w:val="false"/>
                <w:color w:val="000000"/>
                <w:sz w:val="20"/>
              </w:rPr>
              <w:t>
Дағдылар</w:t>
            </w:r>
            <w:r>
              <w:rPr>
                <w:rFonts w:ascii="Times New Roman"/>
                <w:b/>
                <w:i w:val="false"/>
                <w:color w:val="000000"/>
                <w:sz w:val="20"/>
              </w:rPr>
              <w:t>:</w:t>
            </w:r>
          </w:p>
          <w:p>
            <w:pPr>
              <w:spacing w:after="20"/>
              <w:ind w:left="20"/>
              <w:jc w:val="both"/>
            </w:pPr>
            <w:r>
              <w:rPr>
                <w:rFonts w:ascii="Times New Roman"/>
                <w:b w:val="false"/>
                <w:i w:val="false"/>
                <w:color w:val="000000"/>
                <w:sz w:val="20"/>
              </w:rPr>
              <w:t>
-түрлі білдектермен жұмыс істеу;</w:t>
            </w:r>
          </w:p>
          <w:p>
            <w:pPr>
              <w:spacing w:after="20"/>
              <w:ind w:left="20"/>
              <w:jc w:val="both"/>
            </w:pPr>
            <w:r>
              <w:rPr>
                <w:rFonts w:ascii="Times New Roman"/>
                <w:b w:val="false"/>
                <w:i w:val="false"/>
                <w:color w:val="000000"/>
                <w:sz w:val="20"/>
              </w:rPr>
              <w:t>
- автоматты тораптар мен агрегатты білдектер, электрожабдықтар түрлерін, үлгілерін анықтау;</w:t>
            </w:r>
          </w:p>
          <w:p>
            <w:pPr>
              <w:spacing w:after="20"/>
              <w:ind w:left="20"/>
              <w:jc w:val="both"/>
            </w:pPr>
            <w:r>
              <w:rPr>
                <w:rFonts w:ascii="Times New Roman"/>
                <w:b w:val="false"/>
                <w:i w:val="false"/>
                <w:color w:val="000000"/>
                <w:sz w:val="20"/>
              </w:rPr>
              <w:t>
- кәсіпорын жабдықтарының эксплуатациялық шарттарын анықтау;</w:t>
            </w:r>
          </w:p>
          <w:p>
            <w:pPr>
              <w:spacing w:after="20"/>
              <w:ind w:left="20"/>
              <w:jc w:val="both"/>
            </w:pPr>
            <w:r>
              <w:rPr>
                <w:rFonts w:ascii="Times New Roman"/>
                <w:b w:val="false"/>
                <w:i w:val="false"/>
                <w:color w:val="000000"/>
                <w:sz w:val="20"/>
              </w:rPr>
              <w:t>
- жұмыс орнында қарапайым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2.1.7</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2.2.5</w:t>
            </w:r>
          </w:p>
          <w:p>
            <w:pPr>
              <w:spacing w:after="20"/>
              <w:ind w:left="20"/>
              <w:jc w:val="both"/>
            </w:pPr>
            <w:r>
              <w:rPr>
                <w:rFonts w:ascii="Times New Roman"/>
                <w:b w:val="false"/>
                <w:i w:val="false"/>
                <w:color w:val="000000"/>
                <w:sz w:val="20"/>
              </w:rPr>
              <w:t>
К Қ2.2.6</w:t>
            </w:r>
          </w:p>
          <w:p>
            <w:pPr>
              <w:spacing w:after="20"/>
              <w:ind w:left="20"/>
              <w:jc w:val="both"/>
            </w:pPr>
            <w:r>
              <w:rPr>
                <w:rFonts w:ascii="Times New Roman"/>
                <w:b w:val="false"/>
                <w:i w:val="false"/>
                <w:color w:val="000000"/>
                <w:sz w:val="20"/>
              </w:rPr>
              <w:t>
КҚ2.2.7</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2.3.4</w:t>
            </w:r>
          </w:p>
          <w:p>
            <w:pPr>
              <w:spacing w:after="20"/>
              <w:ind w:left="20"/>
              <w:jc w:val="both"/>
            </w:pPr>
            <w:r>
              <w:rPr>
                <w:rFonts w:ascii="Times New Roman"/>
                <w:b w:val="false"/>
                <w:i w:val="false"/>
                <w:color w:val="000000"/>
                <w:sz w:val="20"/>
              </w:rPr>
              <w:t>
КҚ 2.3.5</w:t>
            </w:r>
          </w:p>
          <w:p>
            <w:pPr>
              <w:spacing w:after="20"/>
              <w:ind w:left="20"/>
              <w:jc w:val="both"/>
            </w:pPr>
            <w:r>
              <w:rPr>
                <w:rFonts w:ascii="Times New Roman"/>
                <w:b w:val="false"/>
                <w:i w:val="false"/>
                <w:color w:val="000000"/>
                <w:sz w:val="20"/>
              </w:rPr>
              <w:t>
КҚ 2.3.6</w:t>
            </w:r>
          </w:p>
          <w:p>
            <w:pPr>
              <w:spacing w:after="20"/>
              <w:ind w:left="20"/>
              <w:jc w:val="both"/>
            </w:pPr>
            <w:r>
              <w:rPr>
                <w:rFonts w:ascii="Times New Roman"/>
                <w:b w:val="false"/>
                <w:i w:val="false"/>
                <w:color w:val="000000"/>
                <w:sz w:val="20"/>
              </w:rPr>
              <w:t>
КҚ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және </w:t>
            </w:r>
          </w:p>
          <w:p>
            <w:pPr>
              <w:spacing w:after="20"/>
              <w:ind w:left="20"/>
              <w:jc w:val="both"/>
            </w:pPr>
            <w:r>
              <w:rPr>
                <w:rFonts w:ascii="Times New Roman"/>
                <w:b w:val="false"/>
                <w:i w:val="false"/>
                <w:color w:val="000000"/>
                <w:sz w:val="20"/>
              </w:rPr>
              <w:t>
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Дипломдық жобалау.</w:t>
            </w:r>
            <w:r>
              <w:rPr>
                <w:rFonts w:ascii="Times New Roman"/>
                <w:b w:val="false"/>
                <w:i w:val="false"/>
                <w:color w:val="000000"/>
                <w:sz w:val="20"/>
              </w:rPr>
              <w:t> </w:t>
            </w:r>
          </w:p>
          <w:p>
            <w:pPr>
              <w:spacing w:after="20"/>
              <w:ind w:left="20"/>
              <w:jc w:val="both"/>
            </w:pPr>
            <w:r>
              <w:rPr>
                <w:rFonts w:ascii="Times New Roman"/>
                <w:b w:val="false"/>
                <w:i w:val="false"/>
                <w:color w:val="000000"/>
                <w:sz w:val="20"/>
              </w:rPr>
              <w:t>
Оқушылардың теориялық және практикалық білімдерін жүйелеу, бекіту және кеңейту; арнайы технологиялар мәселелерінің кешенін зерделеу; техникалық және техно-экономикалық есептің практикаларын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-стандарттар мен нормативтік-техникалық құжаттарды қолдану;</w:t>
            </w:r>
          </w:p>
          <w:p>
            <w:pPr>
              <w:spacing w:after="20"/>
              <w:ind w:left="20"/>
              <w:jc w:val="both"/>
            </w:pPr>
            <w:r>
              <w:rPr>
                <w:rFonts w:ascii="Times New Roman"/>
                <w:b w:val="false"/>
                <w:i w:val="false"/>
                <w:color w:val="000000"/>
                <w:sz w:val="20"/>
              </w:rPr>
              <w:t>
-өндірістің технологиялық сызбаларын құрастыру;</w:t>
            </w:r>
          </w:p>
          <w:p>
            <w:pPr>
              <w:spacing w:after="20"/>
              <w:ind w:left="20"/>
              <w:jc w:val="both"/>
            </w:pPr>
            <w:r>
              <w:rPr>
                <w:rFonts w:ascii="Times New Roman"/>
                <w:b w:val="false"/>
                <w:i w:val="false"/>
                <w:color w:val="000000"/>
                <w:sz w:val="20"/>
              </w:rPr>
              <w:t>
-өндірістің жабдықтарын таңдау;</w:t>
            </w:r>
          </w:p>
          <w:p>
            <w:pPr>
              <w:spacing w:after="20"/>
              <w:ind w:left="20"/>
              <w:jc w:val="both"/>
            </w:pPr>
            <w:r>
              <w:rPr>
                <w:rFonts w:ascii="Times New Roman"/>
                <w:b w:val="false"/>
                <w:i w:val="false"/>
                <w:color w:val="000000"/>
                <w:sz w:val="20"/>
              </w:rPr>
              <w:t>
-саланың даму перспективасын түсінуге;</w:t>
            </w:r>
          </w:p>
          <w:p>
            <w:pPr>
              <w:spacing w:after="20"/>
              <w:ind w:left="20"/>
              <w:jc w:val="both"/>
            </w:pPr>
            <w:r>
              <w:rPr>
                <w:rFonts w:ascii="Times New Roman"/>
                <w:b w:val="false"/>
                <w:i w:val="false"/>
                <w:color w:val="000000"/>
                <w:sz w:val="20"/>
              </w:rPr>
              <w:t>
-дипломдық жобада өнімнің сапасын бақылаудың негізгі әдістерін қолдану;</w:t>
            </w:r>
          </w:p>
          <w:p>
            <w:pPr>
              <w:spacing w:after="20"/>
              <w:ind w:left="20"/>
              <w:jc w:val="both"/>
            </w:pPr>
            <w:r>
              <w:rPr>
                <w:rFonts w:ascii="Times New Roman"/>
                <w:b w:val="false"/>
                <w:i w:val="false"/>
                <w:color w:val="000000"/>
                <w:sz w:val="20"/>
              </w:rPr>
              <w:t>
-қауіпсіздік техникасы мен қоршаған ортаны қорғау негіздерін;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-жабдықтарды технологиялық желіде жобалау және құрастыру мәселесін өздігімен шешуді;</w:t>
            </w:r>
          </w:p>
          <w:p>
            <w:pPr>
              <w:spacing w:after="20"/>
              <w:ind w:left="20"/>
              <w:jc w:val="both"/>
            </w:pPr>
            <w:r>
              <w:rPr>
                <w:rFonts w:ascii="Times New Roman"/>
                <w:b w:val="false"/>
                <w:i w:val="false"/>
                <w:color w:val="000000"/>
                <w:sz w:val="20"/>
              </w:rPr>
              <w:t>
-учаскені автоматтандыру мәселесін бағдарлауы;</w:t>
            </w:r>
          </w:p>
          <w:p>
            <w:pPr>
              <w:spacing w:after="20"/>
              <w:ind w:left="20"/>
              <w:jc w:val="both"/>
            </w:pPr>
            <w:r>
              <w:rPr>
                <w:rFonts w:ascii="Times New Roman"/>
                <w:b w:val="false"/>
                <w:i w:val="false"/>
                <w:color w:val="000000"/>
                <w:sz w:val="20"/>
              </w:rPr>
              <w:t>
-техникалық және техно-экологиялық есептерді орындау;</w:t>
            </w:r>
          </w:p>
          <w:p>
            <w:pPr>
              <w:spacing w:after="20"/>
              <w:ind w:left="20"/>
              <w:jc w:val="both"/>
            </w:pPr>
            <w:r>
              <w:rPr>
                <w:rFonts w:ascii="Times New Roman"/>
                <w:b w:val="false"/>
                <w:i w:val="false"/>
                <w:color w:val="000000"/>
                <w:sz w:val="20"/>
              </w:rPr>
              <w:t>
-дипломдық жобаның графикалық бөлімін орындау;</w:t>
            </w:r>
          </w:p>
          <w:p>
            <w:pPr>
              <w:spacing w:after="20"/>
              <w:ind w:left="20"/>
              <w:jc w:val="both"/>
            </w:pPr>
            <w:r>
              <w:rPr>
                <w:rFonts w:ascii="Times New Roman"/>
                <w:b w:val="false"/>
                <w:i w:val="false"/>
                <w:color w:val="000000"/>
                <w:sz w:val="20"/>
              </w:rPr>
              <w:t>
техникалық және есептік-есеп беру құжаттарын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2.1.5</w:t>
            </w:r>
          </w:p>
          <w:p>
            <w:pPr>
              <w:spacing w:after="20"/>
              <w:ind w:left="20"/>
              <w:jc w:val="both"/>
            </w:pPr>
            <w:r>
              <w:rPr>
                <w:rFonts w:ascii="Times New Roman"/>
                <w:b w:val="false"/>
                <w:i w:val="false"/>
                <w:color w:val="000000"/>
                <w:sz w:val="20"/>
              </w:rPr>
              <w:t>
КҚ 2.1.6</w:t>
            </w:r>
          </w:p>
          <w:p>
            <w:pPr>
              <w:spacing w:after="20"/>
              <w:ind w:left="20"/>
              <w:jc w:val="both"/>
            </w:pPr>
            <w:r>
              <w:rPr>
                <w:rFonts w:ascii="Times New Roman"/>
                <w:b w:val="false"/>
                <w:i w:val="false"/>
                <w:color w:val="000000"/>
                <w:sz w:val="20"/>
              </w:rPr>
              <w:t>
КҚ 2.1.7</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2.2.5</w:t>
            </w:r>
          </w:p>
          <w:p>
            <w:pPr>
              <w:spacing w:after="20"/>
              <w:ind w:left="20"/>
              <w:jc w:val="both"/>
            </w:pPr>
            <w:r>
              <w:rPr>
                <w:rFonts w:ascii="Times New Roman"/>
                <w:b w:val="false"/>
                <w:i w:val="false"/>
                <w:color w:val="000000"/>
                <w:sz w:val="20"/>
              </w:rPr>
              <w:t>
КҚ 2.2.6</w:t>
            </w:r>
          </w:p>
          <w:p>
            <w:pPr>
              <w:spacing w:after="20"/>
              <w:ind w:left="20"/>
              <w:jc w:val="both"/>
            </w:pPr>
            <w:r>
              <w:rPr>
                <w:rFonts w:ascii="Times New Roman"/>
                <w:b w:val="false"/>
                <w:i w:val="false"/>
                <w:color w:val="000000"/>
                <w:sz w:val="20"/>
              </w:rPr>
              <w:t>
КҚ 2.2.7</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2.3.4</w:t>
            </w:r>
          </w:p>
          <w:p>
            <w:pPr>
              <w:spacing w:after="20"/>
              <w:ind w:left="20"/>
              <w:jc w:val="both"/>
            </w:pPr>
            <w:r>
              <w:rPr>
                <w:rFonts w:ascii="Times New Roman"/>
                <w:b w:val="false"/>
                <w:i w:val="false"/>
                <w:color w:val="000000"/>
                <w:sz w:val="20"/>
              </w:rPr>
              <w:t>
КҚ 2.3.5</w:t>
            </w:r>
          </w:p>
          <w:p>
            <w:pPr>
              <w:spacing w:after="20"/>
              <w:ind w:left="20"/>
              <w:jc w:val="both"/>
            </w:pPr>
            <w:r>
              <w:rPr>
                <w:rFonts w:ascii="Times New Roman"/>
                <w:b w:val="false"/>
                <w:i w:val="false"/>
                <w:color w:val="000000"/>
                <w:sz w:val="20"/>
              </w:rPr>
              <w:t>
КҚ 2.3.6</w:t>
            </w:r>
          </w:p>
          <w:p>
            <w:pPr>
              <w:spacing w:after="20"/>
              <w:ind w:left="20"/>
              <w:jc w:val="both"/>
            </w:pPr>
            <w:r>
              <w:rPr>
                <w:rFonts w:ascii="Times New Roman"/>
                <w:b w:val="false"/>
                <w:i w:val="false"/>
                <w:color w:val="000000"/>
                <w:sz w:val="20"/>
              </w:rPr>
              <w:t>
КҚ 2.3.7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1011000 – "Автоматты желілер және агрегаттық станоктар." мамандығы бойынша техникалық және кәсіптік білім берудің үлгілік білім беретін оқу бағдарламалары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Пәндер циклдері және кәсіптік практика бойынша білім беретін оқу бағдарламасының мазмұны (орта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Мамандық бойынша құжаттамалар негізі. Лексико-грамматикалық тақырыптар.Қазақ (орыс) тілінің синтаксисі.Мамандық бойынша терминология.</w:t>
            </w:r>
          </w:p>
          <w:p>
            <w:pPr>
              <w:spacing w:after="20"/>
              <w:ind w:left="20"/>
              <w:jc w:val="both"/>
            </w:pPr>
            <w:r>
              <w:rPr>
                <w:rFonts w:ascii="Times New Roman"/>
                <w:b w:val="false"/>
                <w:i w:val="false"/>
                <w:color w:val="000000"/>
                <w:sz w:val="20"/>
              </w:rPr>
              <w:t xml:space="preserve">
Мамандық бойынша сөздіктер. </w:t>
            </w:r>
          </w:p>
          <w:p>
            <w:pPr>
              <w:spacing w:after="20"/>
              <w:ind w:left="20"/>
              <w:jc w:val="both"/>
            </w:pPr>
            <w:r>
              <w:rPr>
                <w:rFonts w:ascii="Times New Roman"/>
                <w:b w:val="false"/>
                <w:i w:val="false"/>
                <w:color w:val="000000"/>
                <w:sz w:val="20"/>
              </w:rPr>
              <w:t xml:space="preserve">
Кәсіптік бағытталған мәтіндердің аударма техникасы (сөздікпен). Кәсіптік қатынасты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әдеби сөйлеудің негізгі ережелері;</w:t>
            </w:r>
          </w:p>
          <w:p>
            <w:pPr>
              <w:spacing w:after="20"/>
              <w:ind w:left="20"/>
              <w:jc w:val="both"/>
            </w:pPr>
            <w:r>
              <w:rPr>
                <w:rFonts w:ascii="Times New Roman"/>
                <w:b w:val="false"/>
                <w:i w:val="false"/>
                <w:color w:val="000000"/>
                <w:sz w:val="20"/>
              </w:rPr>
              <w:t xml:space="preserve">
- қазақ (орыс) тілінің синтаксисін; </w:t>
            </w:r>
          </w:p>
          <w:p>
            <w:pPr>
              <w:spacing w:after="20"/>
              <w:ind w:left="20"/>
              <w:jc w:val="both"/>
            </w:pPr>
            <w:r>
              <w:rPr>
                <w:rFonts w:ascii="Times New Roman"/>
                <w:b w:val="false"/>
                <w:i w:val="false"/>
                <w:color w:val="000000"/>
                <w:sz w:val="20"/>
              </w:rPr>
              <w:t xml:space="preserve">
- кәсіптік қатынасты дамыту;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Мамандық бойынша сөздіктерді қолдану; </w:t>
            </w:r>
          </w:p>
          <w:p>
            <w:pPr>
              <w:spacing w:after="20"/>
              <w:ind w:left="20"/>
              <w:jc w:val="both"/>
            </w:pPr>
            <w:r>
              <w:rPr>
                <w:rFonts w:ascii="Times New Roman"/>
                <w:b w:val="false"/>
                <w:i w:val="false"/>
                <w:color w:val="000000"/>
                <w:sz w:val="20"/>
              </w:rPr>
              <w:t xml:space="preserve">
- Кәсіптік бағытталған мәтіндердің аударма техникасын (сөздікпен) пайдалану </w:t>
            </w:r>
          </w:p>
          <w:p>
            <w:pPr>
              <w:spacing w:after="20"/>
              <w:ind w:left="20"/>
              <w:jc w:val="both"/>
            </w:pPr>
            <w:r>
              <w:rPr>
                <w:rFonts w:ascii="Times New Roman"/>
                <w:b w:val="false"/>
                <w:i w:val="false"/>
                <w:color w:val="000000"/>
                <w:sz w:val="20"/>
              </w:rPr>
              <w:t>
-өз ойын сұхбат арқылы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шетел тілі </w:t>
            </w:r>
          </w:p>
          <w:p>
            <w:pPr>
              <w:spacing w:after="20"/>
              <w:ind w:left="20"/>
              <w:jc w:val="both"/>
            </w:pPr>
            <w:r>
              <w:rPr>
                <w:rFonts w:ascii="Times New Roman"/>
                <w:b w:val="false"/>
                <w:i w:val="false"/>
                <w:color w:val="000000"/>
                <w:sz w:val="20"/>
              </w:rPr>
              <w:t xml:space="preserve">
Мамандық бойынша іскерлік тілінің негізі.Кәсіптік қатынасқа қажетті мамандық бойынша лексикалық-грамматикалық материал. </w:t>
            </w:r>
          </w:p>
          <w:p>
            <w:pPr>
              <w:spacing w:after="20"/>
              <w:ind w:left="20"/>
              <w:jc w:val="both"/>
            </w:pPr>
            <w:r>
              <w:rPr>
                <w:rFonts w:ascii="Times New Roman"/>
                <w:b w:val="false"/>
                <w:i w:val="false"/>
                <w:color w:val="000000"/>
                <w:sz w:val="20"/>
              </w:rPr>
              <w:t xml:space="preserve">
Әр түрлі сөйлемдік әрекеттер мен сөйлемдер түрі (ауызша, жазбаша, монологтық, диалогтық). </w:t>
            </w:r>
          </w:p>
          <w:p>
            <w:pPr>
              <w:spacing w:after="20"/>
              <w:ind w:left="20"/>
              <w:jc w:val="both"/>
            </w:pPr>
            <w:r>
              <w:rPr>
                <w:rFonts w:ascii="Times New Roman"/>
                <w:b w:val="false"/>
                <w:i w:val="false"/>
                <w:color w:val="000000"/>
                <w:sz w:val="20"/>
              </w:rPr>
              <w:t>
Кәсіптік бағытталған сөйлемдерді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Кәсіптік қатынасқа қажетті мамандық бойынша лексикалық-грамматикалық материалын;</w:t>
            </w:r>
          </w:p>
          <w:p>
            <w:pPr>
              <w:spacing w:after="20"/>
              <w:ind w:left="20"/>
              <w:jc w:val="both"/>
            </w:pPr>
            <w:r>
              <w:rPr>
                <w:rFonts w:ascii="Times New Roman"/>
                <w:b w:val="false"/>
                <w:i w:val="false"/>
                <w:color w:val="000000"/>
                <w:sz w:val="20"/>
              </w:rPr>
              <w:t>
- дұрыс жазу</w:t>
            </w:r>
          </w:p>
          <w:p>
            <w:pPr>
              <w:spacing w:after="20"/>
              <w:ind w:left="20"/>
              <w:jc w:val="both"/>
            </w:pPr>
            <w:r>
              <w:rPr>
                <w:rFonts w:ascii="Times New Roman"/>
                <w:b w:val="false"/>
                <w:i w:val="false"/>
                <w:color w:val="000000"/>
                <w:sz w:val="20"/>
              </w:rPr>
              <w:t xml:space="preserve">
-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Әр түрлі сөйлемдік әрекеттер мен сөйлемдер түрін (ауызша, жазбаша, монологтық, диалогтық) ажырату.</w:t>
            </w:r>
          </w:p>
          <w:p>
            <w:pPr>
              <w:spacing w:after="20"/>
              <w:ind w:left="20"/>
              <w:jc w:val="both"/>
            </w:pPr>
            <w:r>
              <w:rPr>
                <w:rFonts w:ascii="Times New Roman"/>
                <w:b w:val="false"/>
                <w:i w:val="false"/>
                <w:color w:val="000000"/>
                <w:sz w:val="20"/>
              </w:rPr>
              <w:t>
- кәсіби терминдерді еркін ажырату;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Адамның жалпы мәдени, жалпы кәсіптік, әлеуметтік дамуындағы дене тәрбиесінің рөлі; дене тәрбиесінің әлеуметтік-биологиялық және психофизиологиялық негіздері; дене және спорттық өздік жетілдіру негіздері; кәсіптік-қолданбалы дене тәрбиесіне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адамның жалпы мәдени, жалпы кәсіптік, әлеуметтік дамуындағы дене тәрбиесінің рөлін білу;</w:t>
            </w:r>
          </w:p>
          <w:p>
            <w:pPr>
              <w:spacing w:after="20"/>
              <w:ind w:left="20"/>
              <w:jc w:val="both"/>
            </w:pPr>
            <w:r>
              <w:rPr>
                <w:rFonts w:ascii="Times New Roman"/>
                <w:b w:val="false"/>
                <w:i w:val="false"/>
                <w:color w:val="000000"/>
                <w:sz w:val="20"/>
              </w:rPr>
              <w:t>
- дене және спорттық өздік жетілдіру негіздерін білу.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денешынықтыру нормативтерін орындау- волейбол, баскетбол, казақша ұлттық ойын түлерін ойнау;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Қазахстан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Қоғам және мәдениет. Мәдениет және өркениет. Мәдениеттің, дәстүрлердің жаңашылдықтың дамуы. Мәдениетті қабылдау. Мәдениеттегі ұлттық және жалпы адамзаттық. Өз халқының, ұлтының мәдени-тарихи құндылықтарын тану. Өнердегі бірінші қадамнан бастап, ертедегі қола дәуіріне дейінгі Қазақстан мәдениетінің даму кезеңі. Қазақстанның ортағасырлық халықтарының көркем мәдениеті, салт-дәстүрі мен халықтық өнері. Музыкадан қолданбалы өнер, театр, киноға дейінгі қазіргі Қазақстанның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негізгі түсініктер;</w:t>
            </w:r>
          </w:p>
          <w:p>
            <w:pPr>
              <w:spacing w:after="20"/>
              <w:ind w:left="20"/>
              <w:jc w:val="both"/>
            </w:pPr>
            <w:r>
              <w:rPr>
                <w:rFonts w:ascii="Times New Roman"/>
                <w:b w:val="false"/>
                <w:i w:val="false"/>
                <w:color w:val="000000"/>
                <w:sz w:val="20"/>
              </w:rPr>
              <w:t xml:space="preserve">
- түсінік: конфуциандық; даосизм; Қытайдың өнері; </w:t>
            </w:r>
          </w:p>
          <w:p>
            <w:pPr>
              <w:spacing w:after="20"/>
              <w:ind w:left="20"/>
              <w:jc w:val="both"/>
            </w:pPr>
            <w:r>
              <w:rPr>
                <w:rFonts w:ascii="Times New Roman"/>
                <w:b w:val="false"/>
                <w:i w:val="false"/>
                <w:color w:val="000000"/>
                <w:sz w:val="20"/>
              </w:rPr>
              <w:t>
- - үнді мәдениетінің ерекшеліктері мен оның негізгі жетістіктері.</w:t>
            </w:r>
          </w:p>
          <w:p>
            <w:pPr>
              <w:spacing w:after="20"/>
              <w:ind w:left="20"/>
              <w:jc w:val="both"/>
            </w:pPr>
            <w:r>
              <w:rPr>
                <w:rFonts w:ascii="Times New Roman"/>
                <w:b w:val="false"/>
                <w:i w:val="false"/>
                <w:color w:val="000000"/>
                <w:sz w:val="20"/>
              </w:rPr>
              <w:t xml:space="preserve">
-- түсінік: ислам; құрайш; Мұхаммед; Құран; Алла; Мекке; </w:t>
            </w:r>
          </w:p>
          <w:p>
            <w:pPr>
              <w:spacing w:after="20"/>
              <w:ind w:left="20"/>
              <w:jc w:val="both"/>
            </w:pPr>
            <w:r>
              <w:rPr>
                <w:rFonts w:ascii="Times New Roman"/>
                <w:b w:val="false"/>
                <w:i w:val="false"/>
                <w:color w:val="000000"/>
                <w:sz w:val="20"/>
              </w:rPr>
              <w:t>
- - христиан ілімінің негізгі қағидалары мен оның құндылық бағыттары;</w:t>
            </w:r>
          </w:p>
          <w:p>
            <w:pPr>
              <w:spacing w:after="20"/>
              <w:ind w:left="20"/>
              <w:jc w:val="both"/>
            </w:pPr>
            <w:r>
              <w:rPr>
                <w:rFonts w:ascii="Times New Roman"/>
                <w:b w:val="false"/>
                <w:i w:val="false"/>
                <w:color w:val="000000"/>
                <w:sz w:val="20"/>
              </w:rPr>
              <w:t>
- - Франция мәдениеті: Ашель, кроманьондар, галлдар, франктар мәдениеті, әдебиеті, философия;</w:t>
            </w:r>
          </w:p>
          <w:p>
            <w:pPr>
              <w:spacing w:after="20"/>
              <w:ind w:left="20"/>
              <w:jc w:val="both"/>
            </w:pPr>
            <w:r>
              <w:rPr>
                <w:rFonts w:ascii="Times New Roman"/>
                <w:b w:val="false"/>
                <w:i w:val="false"/>
                <w:color w:val="000000"/>
                <w:sz w:val="20"/>
              </w:rPr>
              <w:t>
- - көшпенділер құндылықтарының өмір бейнесі мен жүйесі;</w:t>
            </w:r>
          </w:p>
          <w:p>
            <w:pPr>
              <w:spacing w:after="20"/>
              <w:ind w:left="20"/>
              <w:jc w:val="both"/>
            </w:pPr>
            <w:r>
              <w:rPr>
                <w:rFonts w:ascii="Times New Roman"/>
                <w:b w:val="false"/>
                <w:i w:val="false"/>
                <w:color w:val="000000"/>
                <w:sz w:val="20"/>
              </w:rPr>
              <w:t>
- - ортағасырлық кезеңдегі қазақ этносының мәдени негізі туралы ілімді қалыптастыру;</w:t>
            </w:r>
          </w:p>
          <w:p>
            <w:pPr>
              <w:spacing w:after="20"/>
              <w:ind w:left="20"/>
              <w:jc w:val="both"/>
            </w:pPr>
            <w:r>
              <w:rPr>
                <w:rFonts w:ascii="Times New Roman"/>
                <w:b w:val="false"/>
                <w:i w:val="false"/>
                <w:color w:val="000000"/>
                <w:sz w:val="20"/>
              </w:rPr>
              <w:t>
- - түрік және араб мәдениетінің ортағасырлық Қазақстан мәдениетіне әсерін;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 қытай мәдениетінің ерекшеліктерін ашу;</w:t>
            </w:r>
          </w:p>
          <w:p>
            <w:pPr>
              <w:spacing w:after="20"/>
              <w:ind w:left="20"/>
              <w:jc w:val="both"/>
            </w:pPr>
            <w:r>
              <w:rPr>
                <w:rFonts w:ascii="Times New Roman"/>
                <w:b w:val="false"/>
                <w:i w:val="false"/>
                <w:color w:val="000000"/>
                <w:sz w:val="20"/>
              </w:rPr>
              <w:t>
- мәдениеттану түсініктерін еркін пайдалану;</w:t>
            </w:r>
          </w:p>
          <w:p>
            <w:pPr>
              <w:spacing w:after="20"/>
              <w:ind w:left="20"/>
              <w:jc w:val="both"/>
            </w:pPr>
            <w:r>
              <w:rPr>
                <w:rFonts w:ascii="Times New Roman"/>
                <w:b w:val="false"/>
                <w:i w:val="false"/>
                <w:color w:val="000000"/>
                <w:sz w:val="20"/>
              </w:rPr>
              <w:t>
- көшпенділердің материалдық және рухани ерекшеліктерін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ӘЭПД.02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xml:space="preserve">
Философия пәні. Дүние жүзілік философиялық ойлардың негізгі ерекшеліктері. </w:t>
            </w:r>
          </w:p>
          <w:p>
            <w:pPr>
              <w:spacing w:after="20"/>
              <w:ind w:left="20"/>
              <w:jc w:val="both"/>
            </w:pPr>
            <w:r>
              <w:rPr>
                <w:rFonts w:ascii="Times New Roman"/>
                <w:b w:val="false"/>
                <w:i w:val="false"/>
                <w:color w:val="000000"/>
                <w:sz w:val="20"/>
              </w:rPr>
              <w:t xml:space="preserve">
Адам табиғаты және оның өмір сүру мәні. Адам және құдай. </w:t>
            </w:r>
          </w:p>
          <w:p>
            <w:pPr>
              <w:spacing w:after="20"/>
              <w:ind w:left="20"/>
              <w:jc w:val="both"/>
            </w:pPr>
            <w:r>
              <w:rPr>
                <w:rFonts w:ascii="Times New Roman"/>
                <w:b w:val="false"/>
                <w:i w:val="false"/>
                <w:color w:val="000000"/>
                <w:sz w:val="20"/>
              </w:rPr>
              <w:t xml:space="preserve">
Адам және ғарыш. </w:t>
            </w:r>
          </w:p>
          <w:p>
            <w:pPr>
              <w:spacing w:after="20"/>
              <w:ind w:left="20"/>
              <w:jc w:val="both"/>
            </w:pPr>
            <w:r>
              <w:rPr>
                <w:rFonts w:ascii="Times New Roman"/>
                <w:b w:val="false"/>
                <w:i w:val="false"/>
                <w:color w:val="000000"/>
                <w:sz w:val="20"/>
              </w:rPr>
              <w:t xml:space="preserve">
Адам, қоғам, өркениет, мәдениет. Бостандық және тұлғаның жауапкершілігі. </w:t>
            </w:r>
          </w:p>
          <w:p>
            <w:pPr>
              <w:spacing w:after="20"/>
              <w:ind w:left="20"/>
              <w:jc w:val="both"/>
            </w:pPr>
            <w:r>
              <w:rPr>
                <w:rFonts w:ascii="Times New Roman"/>
                <w:b w:val="false"/>
                <w:i w:val="false"/>
                <w:color w:val="000000"/>
                <w:sz w:val="20"/>
              </w:rPr>
              <w:t xml:space="preserve">
Адамдық таным және қызмет. </w:t>
            </w:r>
          </w:p>
          <w:p>
            <w:pPr>
              <w:spacing w:after="20"/>
              <w:ind w:left="20"/>
              <w:jc w:val="both"/>
            </w:pPr>
            <w:r>
              <w:rPr>
                <w:rFonts w:ascii="Times New Roman"/>
                <w:b w:val="false"/>
                <w:i w:val="false"/>
                <w:color w:val="000000"/>
                <w:sz w:val="20"/>
              </w:rPr>
              <w:t xml:space="preserve">
Ғылым және оның рөлі. </w:t>
            </w:r>
          </w:p>
          <w:p>
            <w:pPr>
              <w:spacing w:after="20"/>
              <w:ind w:left="20"/>
              <w:jc w:val="both"/>
            </w:pPr>
            <w:r>
              <w:rPr>
                <w:rFonts w:ascii="Times New Roman"/>
                <w:b w:val="false"/>
                <w:i w:val="false"/>
                <w:color w:val="000000"/>
                <w:sz w:val="20"/>
              </w:rPr>
              <w:t>
Адамзат ғаламдық мәселелер алдында.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 әлемнің философиялық, ғылыми және діни бейнесі, адам өмірінің мәні; </w:t>
            </w:r>
          </w:p>
          <w:p>
            <w:pPr>
              <w:spacing w:after="20"/>
              <w:ind w:left="20"/>
              <w:jc w:val="both"/>
            </w:pPr>
            <w:r>
              <w:rPr>
                <w:rFonts w:ascii="Times New Roman"/>
                <w:b w:val="false"/>
                <w:i w:val="false"/>
                <w:color w:val="000000"/>
                <w:sz w:val="20"/>
              </w:rPr>
              <w:t>
- - ғылымның рөлі және ғылыми таным, оның құрылымы, түрі және әдістері, әлеуметтік және этикалық мәселелер;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адамның мінез-құлқын биологиялық және әлеуметтік, рухани бастамалары ретінде анықтау, оның санасының маңыздылығы, саналы және санасыз мінез-құлық;</w:t>
            </w:r>
          </w:p>
          <w:p>
            <w:pPr>
              <w:spacing w:after="20"/>
              <w:ind w:left="20"/>
              <w:jc w:val="both"/>
            </w:pPr>
            <w:r>
              <w:rPr>
                <w:rFonts w:ascii="Times New Roman"/>
                <w:b w:val="false"/>
                <w:i w:val="false"/>
                <w:color w:val="000000"/>
                <w:sz w:val="20"/>
              </w:rPr>
              <w:t>
- қоғамдағы адамдар арасындағы адамгершілік нормалық қатынастарды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p>
            <w:pPr>
              <w:spacing w:after="20"/>
              <w:ind w:left="20"/>
              <w:jc w:val="both"/>
            </w:pPr>
            <w:r>
              <w:rPr>
                <w:rFonts w:ascii="Times New Roman"/>
                <w:b w:val="false"/>
                <w:i w:val="false"/>
                <w:color w:val="000000"/>
                <w:sz w:val="20"/>
              </w:rPr>
              <w:t xml:space="preserve">
Әлеуметтану ғылым ретінде. </w:t>
            </w:r>
          </w:p>
          <w:p>
            <w:pPr>
              <w:spacing w:after="20"/>
              <w:ind w:left="20"/>
              <w:jc w:val="both"/>
            </w:pPr>
            <w:r>
              <w:rPr>
                <w:rFonts w:ascii="Times New Roman"/>
                <w:b w:val="false"/>
                <w:i w:val="false"/>
                <w:color w:val="000000"/>
                <w:sz w:val="20"/>
              </w:rPr>
              <w:t xml:space="preserve">
Қоғам әлеуметтік мәдени жүйе ретінде. </w:t>
            </w:r>
          </w:p>
          <w:p>
            <w:pPr>
              <w:spacing w:after="20"/>
              <w:ind w:left="20"/>
              <w:jc w:val="both"/>
            </w:pPr>
            <w:r>
              <w:rPr>
                <w:rFonts w:ascii="Times New Roman"/>
                <w:b w:val="false"/>
                <w:i w:val="false"/>
                <w:color w:val="000000"/>
                <w:sz w:val="20"/>
              </w:rPr>
              <w:t xml:space="preserve">
Әлеуметтік қоғам. </w:t>
            </w:r>
          </w:p>
          <w:p>
            <w:pPr>
              <w:spacing w:after="20"/>
              <w:ind w:left="20"/>
              <w:jc w:val="both"/>
            </w:pPr>
            <w:r>
              <w:rPr>
                <w:rFonts w:ascii="Times New Roman"/>
                <w:b w:val="false"/>
                <w:i w:val="false"/>
                <w:color w:val="000000"/>
                <w:sz w:val="20"/>
              </w:rPr>
              <w:t xml:space="preserve">
Әлеуметтік және ұлтаралық қатынастар. </w:t>
            </w:r>
          </w:p>
          <w:p>
            <w:pPr>
              <w:spacing w:after="20"/>
              <w:ind w:left="20"/>
              <w:jc w:val="both"/>
            </w:pPr>
            <w:r>
              <w:rPr>
                <w:rFonts w:ascii="Times New Roman"/>
                <w:b w:val="false"/>
                <w:i w:val="false"/>
                <w:color w:val="000000"/>
                <w:sz w:val="20"/>
              </w:rPr>
              <w:t xml:space="preserve">
Әлеуметтік процестер. </w:t>
            </w:r>
          </w:p>
          <w:p>
            <w:pPr>
              <w:spacing w:after="20"/>
              <w:ind w:left="20"/>
              <w:jc w:val="both"/>
            </w:pPr>
            <w:r>
              <w:rPr>
                <w:rFonts w:ascii="Times New Roman"/>
                <w:b w:val="false"/>
                <w:i w:val="false"/>
                <w:color w:val="000000"/>
                <w:sz w:val="20"/>
              </w:rPr>
              <w:t xml:space="preserve">
Әлеуметтік институттар мен ұйымдар. </w:t>
            </w:r>
          </w:p>
          <w:p>
            <w:pPr>
              <w:spacing w:after="20"/>
              <w:ind w:left="20"/>
              <w:jc w:val="both"/>
            </w:pPr>
            <w:r>
              <w:rPr>
                <w:rFonts w:ascii="Times New Roman"/>
                <w:b w:val="false"/>
                <w:i w:val="false"/>
                <w:color w:val="000000"/>
                <w:sz w:val="20"/>
              </w:rPr>
              <w:t xml:space="preserve">
Тұлға: оның әлеуметтік рөлі мен әлеуметтік тұрпаты. </w:t>
            </w:r>
          </w:p>
          <w:p>
            <w:pPr>
              <w:spacing w:after="20"/>
              <w:ind w:left="20"/>
              <w:jc w:val="both"/>
            </w:pPr>
            <w:r>
              <w:rPr>
                <w:rFonts w:ascii="Times New Roman"/>
                <w:b w:val="false"/>
                <w:i w:val="false"/>
                <w:color w:val="000000"/>
                <w:sz w:val="20"/>
              </w:rPr>
              <w:t>
Саясаттану пәні.</w:t>
            </w:r>
          </w:p>
          <w:p>
            <w:pPr>
              <w:spacing w:after="20"/>
              <w:ind w:left="20"/>
              <w:jc w:val="both"/>
            </w:pPr>
            <w:r>
              <w:rPr>
                <w:rFonts w:ascii="Times New Roman"/>
                <w:b w:val="false"/>
                <w:i w:val="false"/>
                <w:color w:val="000000"/>
                <w:sz w:val="20"/>
              </w:rPr>
              <w:t xml:space="preserve">
Саяси билік және билік қатынастары. </w:t>
            </w:r>
          </w:p>
          <w:p>
            <w:pPr>
              <w:spacing w:after="20"/>
              <w:ind w:left="20"/>
              <w:jc w:val="both"/>
            </w:pPr>
            <w:r>
              <w:rPr>
                <w:rFonts w:ascii="Times New Roman"/>
                <w:b w:val="false"/>
                <w:i w:val="false"/>
                <w:color w:val="000000"/>
                <w:sz w:val="20"/>
              </w:rPr>
              <w:t>
Саяси жүйе.</w:t>
            </w:r>
          </w:p>
          <w:p>
            <w:pPr>
              <w:spacing w:after="20"/>
              <w:ind w:left="20"/>
              <w:jc w:val="both"/>
            </w:pPr>
            <w:r>
              <w:rPr>
                <w:rFonts w:ascii="Times New Roman"/>
                <w:b w:val="false"/>
                <w:i w:val="false"/>
                <w:color w:val="000000"/>
                <w:sz w:val="20"/>
              </w:rPr>
              <w:t>
Қазақстандағы әлеуметтік-экономикалық үрдістер.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 заңдылықтар түсінігіндегі әлеуметтік ыңғай туралы;</w:t>
            </w:r>
          </w:p>
          <w:p>
            <w:pPr>
              <w:spacing w:after="20"/>
              <w:ind w:left="20"/>
              <w:jc w:val="both"/>
            </w:pPr>
            <w:r>
              <w:rPr>
                <w:rFonts w:ascii="Times New Roman"/>
                <w:b w:val="false"/>
                <w:i w:val="false"/>
                <w:color w:val="000000"/>
                <w:sz w:val="20"/>
              </w:rPr>
              <w:t>
- - әлеуметтік құрылым туралы, әлеуметтік жіктер, әлеуметтік өзара байланыстар;</w:t>
            </w:r>
          </w:p>
          <w:p>
            <w:pPr>
              <w:spacing w:after="20"/>
              <w:ind w:left="20"/>
              <w:jc w:val="both"/>
            </w:pPr>
            <w:r>
              <w:rPr>
                <w:rFonts w:ascii="Times New Roman"/>
                <w:b w:val="false"/>
                <w:i w:val="false"/>
                <w:color w:val="000000"/>
                <w:sz w:val="20"/>
              </w:rPr>
              <w:t>
-тұлғаның әлеуметтенілу процесінің ерекшеліктері, реттеу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әлеуметтік қозғалыстар мен басқа да әлеуметік өзгерістер мен дамуларды жетілдіру;</w:t>
            </w:r>
          </w:p>
          <w:p>
            <w:pPr>
              <w:spacing w:after="20"/>
              <w:ind w:left="20"/>
              <w:jc w:val="both"/>
            </w:pPr>
            <w:r>
              <w:rPr>
                <w:rFonts w:ascii="Times New Roman"/>
                <w:b w:val="false"/>
                <w:i w:val="false"/>
                <w:color w:val="000000"/>
                <w:sz w:val="20"/>
              </w:rPr>
              <w:t>
-- биліктің маңыздылығын анықтау, саясат субъектісі, саяси қатынастар мен үрдістер (Қазақстанда және әлемде);</w:t>
            </w:r>
          </w:p>
          <w:p>
            <w:pPr>
              <w:spacing w:after="20"/>
              <w:ind w:left="20"/>
              <w:jc w:val="both"/>
            </w:pPr>
            <w:r>
              <w:rPr>
                <w:rFonts w:ascii="Times New Roman"/>
                <w:b w:val="false"/>
                <w:i w:val="false"/>
                <w:color w:val="000000"/>
                <w:sz w:val="20"/>
              </w:rPr>
              <w:t>
- саяси жүйелер мен саяси рехимдер туралы түсінікті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xml:space="preserve">
Мақсаты, негізгі түсінік, қызметтер, маңыздылық, қағидалар. </w:t>
            </w:r>
          </w:p>
          <w:p>
            <w:pPr>
              <w:spacing w:after="20"/>
              <w:ind w:left="20"/>
              <w:jc w:val="both"/>
            </w:pPr>
            <w:r>
              <w:rPr>
                <w:rFonts w:ascii="Times New Roman"/>
                <w:b w:val="false"/>
                <w:i w:val="false"/>
                <w:color w:val="000000"/>
                <w:sz w:val="20"/>
              </w:rPr>
              <w:t xml:space="preserve">
Меншіктің түрі мен формасы, Меншікті басқару. Жоспарлардың түрлері. Олардың негізгі кезеңдері. Стратегиялық жоспарлаудың мазмұны. </w:t>
            </w:r>
          </w:p>
          <w:p>
            <w:pPr>
              <w:spacing w:after="20"/>
              <w:ind w:left="20"/>
              <w:jc w:val="both"/>
            </w:pPr>
            <w:r>
              <w:rPr>
                <w:rFonts w:ascii="Times New Roman"/>
                <w:b w:val="false"/>
                <w:i w:val="false"/>
                <w:color w:val="000000"/>
                <w:sz w:val="20"/>
              </w:rPr>
              <w:t>
Жоспарларды экономикалық негіздеу әдістері мен болжамдарды талдау.</w:t>
            </w:r>
          </w:p>
          <w:p>
            <w:pPr>
              <w:spacing w:after="20"/>
              <w:ind w:left="20"/>
              <w:jc w:val="both"/>
            </w:pPr>
            <w:r>
              <w:rPr>
                <w:rFonts w:ascii="Times New Roman"/>
                <w:b w:val="false"/>
                <w:i w:val="false"/>
                <w:color w:val="000000"/>
                <w:sz w:val="20"/>
              </w:rPr>
              <w:t>
Бизнес-жоспар.</w:t>
            </w:r>
          </w:p>
          <w:p>
            <w:pPr>
              <w:spacing w:after="20"/>
              <w:ind w:left="20"/>
              <w:jc w:val="both"/>
            </w:pPr>
            <w:r>
              <w:rPr>
                <w:rFonts w:ascii="Times New Roman"/>
                <w:b w:val="false"/>
                <w:i w:val="false"/>
                <w:color w:val="000000"/>
                <w:sz w:val="20"/>
              </w:rPr>
              <w:t>
Экономикалық талдау.</w:t>
            </w:r>
          </w:p>
          <w:p>
            <w:pPr>
              <w:spacing w:after="20"/>
              <w:ind w:left="20"/>
              <w:jc w:val="both"/>
            </w:pPr>
            <w:r>
              <w:rPr>
                <w:rFonts w:ascii="Times New Roman"/>
                <w:b w:val="false"/>
                <w:i w:val="false"/>
                <w:color w:val="000000"/>
                <w:sz w:val="20"/>
              </w:rPr>
              <w:t>
Халықтық тұтыну мен қызмет көрсету тауарларының нарықтық жағдайын талдау. Нарықтық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экономикалық теорияның жалпы ережесі;</w:t>
            </w:r>
          </w:p>
          <w:p>
            <w:pPr>
              <w:spacing w:after="20"/>
              <w:ind w:left="20"/>
              <w:jc w:val="both"/>
            </w:pPr>
            <w:r>
              <w:rPr>
                <w:rFonts w:ascii="Times New Roman"/>
                <w:b w:val="false"/>
                <w:i w:val="false"/>
                <w:color w:val="000000"/>
                <w:sz w:val="20"/>
              </w:rPr>
              <w:t>
-елдегі және сыртқы елдердегі экономикалық жағдай;</w:t>
            </w:r>
          </w:p>
          <w:p>
            <w:pPr>
              <w:spacing w:after="20"/>
              <w:ind w:left="20"/>
              <w:jc w:val="both"/>
            </w:pPr>
            <w:r>
              <w:rPr>
                <w:rFonts w:ascii="Times New Roman"/>
                <w:b w:val="false"/>
                <w:i w:val="false"/>
                <w:color w:val="000000"/>
                <w:sz w:val="20"/>
              </w:rPr>
              <w:t>
-макро және микроэкономиканың негіздері, салық, ақшалай-несиелер туралы, әлеуметтік және инвестициялық саясатты;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-өзінің кәсіптік қызметінде бағыт алу үшін қажетті экономикалық ақпаратты табу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Кәсіби қызмет аясындағы құқықтық реттеу түсінігі. Кәсіпкерлік қызмет субъектісінің құқықтық ережесі. Заңды тұлғалардың ұйымдастырушылық-құқықтық түрі. Еңбек құқығы. Еңбек келісім-шарты, келісім тәртібі, тоқтату негізі, еңбекақы. Халықты жұмыспен қамтуды қамтамасы етудің мемлекеттік реттеу рөлі.</w:t>
            </w:r>
          </w:p>
          <w:p>
            <w:pPr>
              <w:spacing w:after="20"/>
              <w:ind w:left="20"/>
              <w:jc w:val="both"/>
            </w:pPr>
            <w:r>
              <w:rPr>
                <w:rFonts w:ascii="Times New Roman"/>
                <w:b w:val="false"/>
                <w:i w:val="false"/>
                <w:color w:val="000000"/>
                <w:sz w:val="20"/>
              </w:rPr>
              <w:t>
Қызметкерлердің тәртіптік және материалдық жауапкершілігі. Азаматтарды әлеуметтік қорғау құқығы. Құқық бұзушылықтан қорғау және жанжалдарды сот тәртібінде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ҚР Конституциясының негізгі ережелерін; </w:t>
            </w:r>
          </w:p>
          <w:p>
            <w:pPr>
              <w:spacing w:after="20"/>
              <w:ind w:left="20"/>
              <w:jc w:val="both"/>
            </w:pPr>
            <w:r>
              <w:rPr>
                <w:rFonts w:ascii="Times New Roman"/>
                <w:b w:val="false"/>
                <w:i w:val="false"/>
                <w:color w:val="000000"/>
                <w:sz w:val="20"/>
              </w:rPr>
              <w:t xml:space="preserve">
- ҚР құқығының негізгі салалары туралы түсінікті қалыптастыру; </w:t>
            </w:r>
          </w:p>
          <w:p>
            <w:pPr>
              <w:spacing w:after="20"/>
              <w:ind w:left="20"/>
              <w:jc w:val="both"/>
            </w:pPr>
            <w:r>
              <w:rPr>
                <w:rFonts w:ascii="Times New Roman"/>
                <w:b w:val="false"/>
                <w:i w:val="false"/>
                <w:color w:val="000000"/>
                <w:sz w:val="20"/>
              </w:rPr>
              <w:t xml:space="preserve">
- адам мен азаматтың құқығы мен бостандық құқығының ілімі, оны іске асыру механизмдері;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кәсіптік қызмет аясында қызметкерлердің құқықтары мен міндеттері туралы білімді қолдану;</w:t>
            </w:r>
          </w:p>
          <w:p>
            <w:pPr>
              <w:spacing w:after="20"/>
              <w:ind w:left="20"/>
              <w:jc w:val="both"/>
            </w:pPr>
            <w:r>
              <w:rPr>
                <w:rFonts w:ascii="Times New Roman"/>
                <w:b w:val="false"/>
                <w:i w:val="false"/>
                <w:color w:val="000000"/>
                <w:sz w:val="20"/>
              </w:rPr>
              <w:t>
- еңбек заңдылығына сәйкес өзінің құқығын қорғай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Біліктілік: </w:t>
            </w:r>
          </w:p>
          <w:p>
            <w:pPr>
              <w:spacing w:after="20"/>
              <w:ind w:left="20"/>
              <w:jc w:val="both"/>
            </w:pPr>
            <w:r>
              <w:rPr>
                <w:rFonts w:ascii="Times New Roman"/>
                <w:b w:val="false"/>
                <w:i w:val="false"/>
                <w:color w:val="000000"/>
                <w:sz w:val="20"/>
              </w:rPr>
              <w:t>
101104 3 - Электромеханик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графика:</w:t>
            </w:r>
          </w:p>
          <w:p>
            <w:pPr>
              <w:spacing w:after="20"/>
              <w:ind w:left="20"/>
              <w:jc w:val="both"/>
            </w:pPr>
            <w:r>
              <w:rPr>
                <w:rFonts w:ascii="Times New Roman"/>
                <w:b w:val="false"/>
                <w:i w:val="false"/>
                <w:color w:val="000000"/>
                <w:sz w:val="20"/>
              </w:rPr>
              <w:t>
Мемлекеттік үлгілер. ЕСКД бойынша сызбаларды орындау мендайындаудың негізгі ережесі. Техникалық сызбалардағы үш есе үлкейтілген бейнесі. Машиналардың, аспаптардың және олардың бөлшектерінің инженерлік-графикалық сызбалары. AutoCAD, КОМПАС 3D, ADEM, APMWinMachine инженерлік-техникалық бағдарламаларындағы жинақ сызбалары, жалпы көрініс сызбаларының бөлшектемесі.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сызбалардың құрылысы мен дайындаудың негізгі ережесін;</w:t>
            </w:r>
          </w:p>
          <w:p>
            <w:pPr>
              <w:spacing w:after="20"/>
              <w:ind w:left="20"/>
              <w:jc w:val="both"/>
            </w:pPr>
            <w:r>
              <w:rPr>
                <w:rFonts w:ascii="Times New Roman"/>
                <w:b w:val="false"/>
                <w:i w:val="false"/>
                <w:color w:val="000000"/>
                <w:sz w:val="20"/>
              </w:rPr>
              <w:t>
- кеңістіктегі бейнелердің графикалық ұсынымдарының тәсілдерін;</w:t>
            </w:r>
          </w:p>
          <w:p>
            <w:pPr>
              <w:spacing w:after="20"/>
              <w:ind w:left="20"/>
              <w:jc w:val="both"/>
            </w:pPr>
            <w:r>
              <w:rPr>
                <w:rFonts w:ascii="Times New Roman"/>
                <w:b w:val="false"/>
                <w:i w:val="false"/>
                <w:color w:val="000000"/>
                <w:sz w:val="20"/>
              </w:rPr>
              <w:t>
- конструкторлық, технологиялық және басқа да нормативтік құжаттардың негізгі ережелерін;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МЕСТ-терді, техникалық құжаттарды және анықтамалық әдебиеттері пайдалану;</w:t>
            </w:r>
          </w:p>
          <w:p>
            <w:pPr>
              <w:spacing w:after="20"/>
              <w:ind w:left="20"/>
              <w:jc w:val="both"/>
            </w:pPr>
            <w:r>
              <w:rPr>
                <w:rFonts w:ascii="Times New Roman"/>
                <w:b w:val="false"/>
                <w:i w:val="false"/>
                <w:color w:val="000000"/>
                <w:sz w:val="20"/>
              </w:rPr>
              <w:t>
- әрекеттегі нормативтік базаға сәйкес сызбаларды дайындау;</w:t>
            </w:r>
          </w:p>
          <w:p>
            <w:pPr>
              <w:spacing w:after="20"/>
              <w:ind w:left="20"/>
              <w:jc w:val="both"/>
            </w:pPr>
            <w:r>
              <w:rPr>
                <w:rFonts w:ascii="Times New Roman"/>
                <w:b w:val="false"/>
                <w:i w:val="false"/>
                <w:color w:val="000000"/>
                <w:sz w:val="20"/>
              </w:rPr>
              <w:t>
- AutoCAD, КОМПАС 3D, ADEM, APMWinMachine бағдарламалары бойынша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механика</w:t>
            </w:r>
          </w:p>
          <w:p>
            <w:pPr>
              <w:spacing w:after="20"/>
              <w:ind w:left="20"/>
              <w:jc w:val="both"/>
            </w:pPr>
            <w:r>
              <w:rPr>
                <w:rFonts w:ascii="Times New Roman"/>
                <w:b w:val="false"/>
                <w:i w:val="false"/>
                <w:color w:val="000000"/>
                <w:sz w:val="20"/>
              </w:rPr>
              <w:t>
Техникалық механика, статика, кинематика, динамика заңдары.</w:t>
            </w:r>
          </w:p>
          <w:p>
            <w:pPr>
              <w:spacing w:after="20"/>
              <w:ind w:left="20"/>
              <w:jc w:val="both"/>
            </w:pPr>
            <w:r>
              <w:rPr>
                <w:rFonts w:ascii="Times New Roman"/>
                <w:b w:val="false"/>
                <w:i w:val="false"/>
                <w:color w:val="000000"/>
                <w:sz w:val="20"/>
              </w:rPr>
              <w:t>
Материалдар кедергісін:</w:t>
            </w:r>
          </w:p>
          <w:p>
            <w:pPr>
              <w:spacing w:after="20"/>
              <w:ind w:left="20"/>
              <w:jc w:val="both"/>
            </w:pPr>
            <w:r>
              <w:rPr>
                <w:rFonts w:ascii="Times New Roman"/>
                <w:b w:val="false"/>
                <w:i w:val="false"/>
                <w:color w:val="000000"/>
                <w:sz w:val="20"/>
              </w:rPr>
              <w:t>
Қатты және пластикалық ауытқу. Кесу әдісі. Бұрау, ию құрылымдарының жүктемесі мен элементтерін жіктеу.</w:t>
            </w:r>
          </w:p>
          <w:p>
            <w:pPr>
              <w:spacing w:after="20"/>
              <w:ind w:left="20"/>
              <w:jc w:val="both"/>
            </w:pPr>
            <w:r>
              <w:rPr>
                <w:rFonts w:ascii="Times New Roman"/>
                <w:b w:val="false"/>
                <w:i w:val="false"/>
                <w:color w:val="000000"/>
                <w:sz w:val="20"/>
              </w:rPr>
              <w:t>
Машина бөлшектері. Машина бөлшектері мен берілістердің жұмысқа қабілеттілігі мен есебінің критерийі.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статика, кинематика, динамика заңдарын;</w:t>
            </w:r>
          </w:p>
          <w:p>
            <w:pPr>
              <w:spacing w:after="20"/>
              <w:ind w:left="20"/>
              <w:jc w:val="both"/>
            </w:pPr>
            <w:r>
              <w:rPr>
                <w:rFonts w:ascii="Times New Roman"/>
                <w:b w:val="false"/>
                <w:i w:val="false"/>
                <w:color w:val="000000"/>
                <w:sz w:val="20"/>
              </w:rPr>
              <w:t>
- әр түрлі өзгеріске ұшырау кезінде құрылымдық элементтердің төзімділігі мен тығыздығының әдістемесін;</w:t>
            </w:r>
          </w:p>
          <w:p>
            <w:pPr>
              <w:spacing w:after="20"/>
              <w:ind w:left="20"/>
              <w:jc w:val="both"/>
            </w:pPr>
            <w:r>
              <w:rPr>
                <w:rFonts w:ascii="Times New Roman"/>
                <w:b w:val="false"/>
                <w:i w:val="false"/>
                <w:color w:val="000000"/>
                <w:sz w:val="20"/>
              </w:rPr>
              <w:t>
- құрылымдық элементтерге статистикалық және динамикалық анықтамалар әдістерін;</w:t>
            </w:r>
          </w:p>
          <w:p>
            <w:pPr>
              <w:spacing w:after="20"/>
              <w:ind w:left="20"/>
              <w:jc w:val="both"/>
            </w:pPr>
            <w:r>
              <w:rPr>
                <w:rFonts w:ascii="Times New Roman"/>
                <w:b w:val="false"/>
                <w:i w:val="false"/>
                <w:color w:val="000000"/>
                <w:sz w:val="20"/>
              </w:rPr>
              <w:t>
- машиналар мен механизмдердің кинематикалық және динамикалық сипаттамаларын анықтау әдістерін;</w:t>
            </w:r>
          </w:p>
          <w:p>
            <w:pPr>
              <w:spacing w:after="20"/>
              <w:ind w:left="20"/>
              <w:jc w:val="both"/>
            </w:pPr>
            <w:r>
              <w:rPr>
                <w:rFonts w:ascii="Times New Roman"/>
                <w:b w:val="false"/>
                <w:i w:val="false"/>
                <w:color w:val="000000"/>
                <w:sz w:val="20"/>
              </w:rPr>
              <w:t>
- барлық меңгерілетін көлемдегі өлшемдер бірлігін;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техникалық механиканың терминологиялық денесінің механикалық жағдайын талдау кезінде қолдану;</w:t>
            </w:r>
          </w:p>
          <w:p>
            <w:pPr>
              <w:spacing w:after="20"/>
              <w:ind w:left="20"/>
              <w:jc w:val="both"/>
            </w:pPr>
            <w:r>
              <w:rPr>
                <w:rFonts w:ascii="Times New Roman"/>
                <w:b w:val="false"/>
                <w:i w:val="false"/>
                <w:color w:val="000000"/>
                <w:sz w:val="20"/>
              </w:rPr>
              <w:t>
- қарастырылған дене жүйесінен оған әсер ететін дене мен күшті бөліп алу;</w:t>
            </w:r>
          </w:p>
          <w:p>
            <w:pPr>
              <w:spacing w:after="20"/>
              <w:ind w:left="20"/>
              <w:jc w:val="both"/>
            </w:pPr>
            <w:r>
              <w:rPr>
                <w:rFonts w:ascii="Times New Roman"/>
                <w:b w:val="false"/>
                <w:i w:val="false"/>
                <w:color w:val="000000"/>
                <w:sz w:val="20"/>
              </w:rPr>
              <w:t>
- құрылым элементінің нүктесінде жүктеу мен кернеу күйін анықтау;</w:t>
            </w:r>
          </w:p>
          <w:p>
            <w:pPr>
              <w:spacing w:after="20"/>
              <w:ind w:left="20"/>
              <w:jc w:val="both"/>
            </w:pPr>
            <w:r>
              <w:rPr>
                <w:rFonts w:ascii="Times New Roman"/>
                <w:b w:val="false"/>
                <w:i w:val="false"/>
                <w:color w:val="000000"/>
                <w:sz w:val="20"/>
              </w:rPr>
              <w:t xml:space="preserve">
- құрылымның беріктігі мен қаттылығына қарапайым есептер жасау; </w:t>
            </w:r>
          </w:p>
          <w:p>
            <w:pPr>
              <w:spacing w:after="20"/>
              <w:ind w:left="20"/>
              <w:jc w:val="both"/>
            </w:pPr>
            <w:r>
              <w:rPr>
                <w:rFonts w:ascii="Times New Roman"/>
                <w:b w:val="false"/>
                <w:i w:val="false"/>
                <w:color w:val="000000"/>
                <w:sz w:val="20"/>
              </w:rPr>
              <w:t>
- экономикалық тиімді және бөлшектер мен тораптарды тиімді жоба қағидаларын қолдану;</w:t>
            </w:r>
          </w:p>
          <w:p>
            <w:pPr>
              <w:spacing w:after="20"/>
              <w:ind w:left="20"/>
              <w:jc w:val="both"/>
            </w:pPr>
            <w:r>
              <w:rPr>
                <w:rFonts w:ascii="Times New Roman"/>
                <w:b w:val="false"/>
                <w:i w:val="false"/>
                <w:color w:val="000000"/>
                <w:sz w:val="20"/>
              </w:rPr>
              <w:t>
- анықтамалық және нормативтік құжаттарды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және электроника</w:t>
            </w:r>
          </w:p>
          <w:p>
            <w:pPr>
              <w:spacing w:after="20"/>
              <w:ind w:left="20"/>
              <w:jc w:val="both"/>
            </w:pPr>
            <w:r>
              <w:rPr>
                <w:rFonts w:ascii="Times New Roman"/>
                <w:b w:val="false"/>
                <w:i w:val="false"/>
                <w:color w:val="000000"/>
                <w:sz w:val="20"/>
              </w:rPr>
              <w:t>
Тұрақты және ауыспалы тоқтардың электрлік тізбегі. Электрлік жартылай өткізгіштер. Трансформаторлар.</w:t>
            </w:r>
          </w:p>
          <w:p>
            <w:pPr>
              <w:spacing w:after="20"/>
              <w:ind w:left="20"/>
              <w:jc w:val="both"/>
            </w:pPr>
            <w:r>
              <w:rPr>
                <w:rFonts w:ascii="Times New Roman"/>
                <w:b w:val="false"/>
                <w:i w:val="false"/>
                <w:color w:val="000000"/>
                <w:sz w:val="20"/>
              </w:rPr>
              <w:t>
Электрлік желілер. Үшфазалы электрлік тізбектер. Электржетектері. Электрлік өлшемдер. Микроэлектроника.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электрлік элементтердің шартты белгілер сызбасын;</w:t>
            </w:r>
          </w:p>
          <w:p>
            <w:pPr>
              <w:spacing w:after="20"/>
              <w:ind w:left="20"/>
              <w:jc w:val="both"/>
            </w:pPr>
            <w:r>
              <w:rPr>
                <w:rFonts w:ascii="Times New Roman"/>
                <w:b w:val="false"/>
                <w:i w:val="false"/>
                <w:color w:val="000000"/>
                <w:sz w:val="20"/>
              </w:rPr>
              <w:t>
- өткізгіш аспаптар құрылысын;</w:t>
            </w:r>
          </w:p>
          <w:p>
            <w:pPr>
              <w:spacing w:after="20"/>
              <w:ind w:left="20"/>
              <w:jc w:val="both"/>
            </w:pPr>
            <w:r>
              <w:rPr>
                <w:rFonts w:ascii="Times New Roman"/>
                <w:b w:val="false"/>
                <w:i w:val="false"/>
                <w:color w:val="000000"/>
                <w:sz w:val="20"/>
              </w:rPr>
              <w:t>
- микроэлектроника және интегралды микросхемалар;</w:t>
            </w:r>
          </w:p>
          <w:p>
            <w:pPr>
              <w:spacing w:after="20"/>
              <w:ind w:left="20"/>
              <w:jc w:val="both"/>
            </w:pPr>
            <w:r>
              <w:rPr>
                <w:rFonts w:ascii="Times New Roman"/>
                <w:b w:val="false"/>
                <w:i w:val="false"/>
                <w:color w:val="000000"/>
                <w:sz w:val="20"/>
              </w:rPr>
              <w:t xml:space="preserve">
- электрөткізгіштік құрылымдар және олардың түрлері.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өткізгіш аспаптарды пайдалану;</w:t>
            </w:r>
          </w:p>
          <w:p>
            <w:pPr>
              <w:spacing w:after="20"/>
              <w:ind w:left="20"/>
              <w:jc w:val="both"/>
            </w:pPr>
            <w:r>
              <w:rPr>
                <w:rFonts w:ascii="Times New Roman"/>
                <w:b w:val="false"/>
                <w:i w:val="false"/>
                <w:color w:val="000000"/>
                <w:sz w:val="20"/>
              </w:rPr>
              <w:t>
- сызбаларды айыра білу;</w:t>
            </w:r>
          </w:p>
          <w:p>
            <w:pPr>
              <w:spacing w:after="20"/>
              <w:ind w:left="20"/>
              <w:jc w:val="both"/>
            </w:pPr>
            <w:r>
              <w:rPr>
                <w:rFonts w:ascii="Times New Roman"/>
                <w:b w:val="false"/>
                <w:i w:val="false"/>
                <w:color w:val="000000"/>
                <w:sz w:val="20"/>
              </w:rPr>
              <w:t>
- электрқозғалтқыштарының қуатын есептеу;</w:t>
            </w:r>
          </w:p>
          <w:p>
            <w:pPr>
              <w:spacing w:after="20"/>
              <w:ind w:left="20"/>
              <w:jc w:val="both"/>
            </w:pPr>
            <w:r>
              <w:rPr>
                <w:rFonts w:ascii="Times New Roman"/>
                <w:b w:val="false"/>
                <w:i w:val="false"/>
                <w:color w:val="000000"/>
                <w:sz w:val="20"/>
              </w:rPr>
              <w:t>
- логикалық элементтердің қағидалық сызбаларын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Материалтану</w:t>
            </w:r>
          </w:p>
          <w:p>
            <w:pPr>
              <w:spacing w:after="20"/>
              <w:ind w:left="20"/>
              <w:jc w:val="both"/>
            </w:pPr>
            <w:r>
              <w:rPr>
                <w:rFonts w:ascii="Times New Roman"/>
                <w:b w:val="false"/>
                <w:i w:val="false"/>
                <w:color w:val="000000"/>
                <w:sz w:val="20"/>
              </w:rPr>
              <w:t xml:space="preserve">
Құрылымдық материалдар түрлері және оларға қойылатын талаптар. </w:t>
            </w:r>
          </w:p>
          <w:p>
            <w:pPr>
              <w:spacing w:after="20"/>
              <w:ind w:left="20"/>
              <w:jc w:val="both"/>
            </w:pPr>
            <w:r>
              <w:rPr>
                <w:rFonts w:ascii="Times New Roman"/>
                <w:b w:val="false"/>
                <w:i w:val="false"/>
                <w:color w:val="000000"/>
                <w:sz w:val="20"/>
              </w:rPr>
              <w:t>
Болат пен шойынды өндіру тәсілдері, металтану негіздері мен термиялық өңдеу; негізгі құрылымдық және құралдық материалдарды өндірістік пайдалану әрі дайындама алу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машиналар мен механизмдер бөлшектерін, кескіш, өлшеуіш құралдар мен эталондарды дайындауда пайдаланылатын материалдар;</w:t>
            </w:r>
          </w:p>
          <w:p>
            <w:pPr>
              <w:spacing w:after="20"/>
              <w:ind w:left="20"/>
              <w:jc w:val="both"/>
            </w:pPr>
            <w:r>
              <w:rPr>
                <w:rFonts w:ascii="Times New Roman"/>
                <w:b w:val="false"/>
                <w:i w:val="false"/>
                <w:color w:val="000000"/>
                <w:sz w:val="20"/>
              </w:rPr>
              <w:t>
- құрылымдық дайындама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материалдардың негізгі сипаттамаларын анықтау;</w:t>
            </w:r>
          </w:p>
          <w:p>
            <w:pPr>
              <w:spacing w:after="20"/>
              <w:ind w:left="20"/>
              <w:jc w:val="both"/>
            </w:pPr>
            <w:r>
              <w:rPr>
                <w:rFonts w:ascii="Times New Roman"/>
                <w:b w:val="false"/>
                <w:i w:val="false"/>
                <w:color w:val="000000"/>
                <w:sz w:val="20"/>
              </w:rPr>
              <w:t>
- әр түрлі бөлшектер мен құралдарға арналған материалдар маркасын таңдау;</w:t>
            </w:r>
          </w:p>
          <w:p>
            <w:pPr>
              <w:spacing w:after="20"/>
              <w:ind w:left="20"/>
              <w:jc w:val="both"/>
            </w:pPr>
            <w:r>
              <w:rPr>
                <w:rFonts w:ascii="Times New Roman"/>
                <w:b w:val="false"/>
                <w:i w:val="false"/>
                <w:color w:val="000000"/>
                <w:sz w:val="20"/>
              </w:rPr>
              <w:t>
- материалдарды термиялық өңдеу тәсілдерін тағайындау;</w:t>
            </w:r>
          </w:p>
          <w:p>
            <w:pPr>
              <w:spacing w:after="20"/>
              <w:ind w:left="20"/>
              <w:jc w:val="both"/>
            </w:pPr>
            <w:r>
              <w:rPr>
                <w:rFonts w:ascii="Times New Roman"/>
                <w:b w:val="false"/>
                <w:i w:val="false"/>
                <w:color w:val="000000"/>
                <w:sz w:val="20"/>
              </w:rPr>
              <w:t>
- дайындама алудың тиімді тәсілдерін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техникасы</w:t>
            </w:r>
          </w:p>
          <w:p>
            <w:pPr>
              <w:spacing w:after="20"/>
              <w:ind w:left="20"/>
              <w:jc w:val="both"/>
            </w:pPr>
            <w:r>
              <w:rPr>
                <w:rFonts w:ascii="Times New Roman"/>
                <w:b w:val="false"/>
                <w:i w:val="false"/>
                <w:color w:val="000000"/>
                <w:sz w:val="20"/>
              </w:rPr>
              <w:t>
БЭЕМ бағдарламамен қамтамасыз ету, операциалық жүйелер элементтерімен жұмыс. Модельдеу, алгоритмизациялау және БЭЕМ-да сандық әдістерді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бағдарламамен қамтамасыз ету;</w:t>
            </w:r>
          </w:p>
          <w:p>
            <w:pPr>
              <w:spacing w:after="20"/>
              <w:ind w:left="20"/>
              <w:jc w:val="both"/>
            </w:pPr>
            <w:r>
              <w:rPr>
                <w:rFonts w:ascii="Times New Roman"/>
                <w:b w:val="false"/>
                <w:i w:val="false"/>
                <w:color w:val="000000"/>
                <w:sz w:val="20"/>
              </w:rPr>
              <w:t>
- операциялық жүйелер түрі;</w:t>
            </w:r>
          </w:p>
          <w:p>
            <w:pPr>
              <w:spacing w:after="20"/>
              <w:ind w:left="20"/>
              <w:jc w:val="both"/>
            </w:pPr>
            <w:r>
              <w:rPr>
                <w:rFonts w:ascii="Times New Roman"/>
                <w:b w:val="false"/>
                <w:i w:val="false"/>
                <w:color w:val="000000"/>
                <w:sz w:val="20"/>
              </w:rPr>
              <w:t>
- модельдеу;</w:t>
            </w:r>
          </w:p>
          <w:p>
            <w:pPr>
              <w:spacing w:after="20"/>
              <w:ind w:left="20"/>
              <w:jc w:val="both"/>
            </w:pPr>
            <w:r>
              <w:rPr>
                <w:rFonts w:ascii="Times New Roman"/>
                <w:b w:val="false"/>
                <w:i w:val="false"/>
                <w:color w:val="000000"/>
                <w:sz w:val="20"/>
              </w:rPr>
              <w:t>
- алгоритмизациялау және бағдарламалау;</w:t>
            </w:r>
          </w:p>
          <w:p>
            <w:pPr>
              <w:spacing w:after="20"/>
              <w:ind w:left="20"/>
              <w:jc w:val="both"/>
            </w:pPr>
            <w:r>
              <w:rPr>
                <w:rFonts w:ascii="Times New Roman"/>
                <w:b w:val="false"/>
                <w:i w:val="false"/>
                <w:color w:val="000000"/>
                <w:sz w:val="20"/>
              </w:rPr>
              <w:t xml:space="preserve">
-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операциялық жүйе элементтерімен жұмыс істеу;</w:t>
            </w:r>
          </w:p>
          <w:p>
            <w:pPr>
              <w:spacing w:after="20"/>
              <w:ind w:left="20"/>
              <w:jc w:val="both"/>
            </w:pPr>
            <w:r>
              <w:rPr>
                <w:rFonts w:ascii="Times New Roman"/>
                <w:b w:val="false"/>
                <w:i w:val="false"/>
                <w:color w:val="000000"/>
                <w:sz w:val="20"/>
              </w:rPr>
              <w:t>
- процестерді модельдеу;</w:t>
            </w:r>
          </w:p>
          <w:p>
            <w:pPr>
              <w:spacing w:after="20"/>
              <w:ind w:left="20"/>
              <w:jc w:val="both"/>
            </w:pPr>
            <w:r>
              <w:rPr>
                <w:rFonts w:ascii="Times New Roman"/>
                <w:b w:val="false"/>
                <w:i w:val="false"/>
                <w:color w:val="000000"/>
                <w:sz w:val="20"/>
              </w:rPr>
              <w:t>
- бағдарламалар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 техникасы</w:t>
            </w:r>
          </w:p>
          <w:p>
            <w:pPr>
              <w:spacing w:after="20"/>
              <w:ind w:left="20"/>
              <w:jc w:val="both"/>
            </w:pPr>
            <w:r>
              <w:rPr>
                <w:rFonts w:ascii="Times New Roman"/>
                <w:b w:val="false"/>
                <w:i w:val="false"/>
                <w:color w:val="000000"/>
                <w:sz w:val="20"/>
              </w:rPr>
              <w:t>
Өлшеудің негізгі түрі және әдісі, олардың квалификациясы. Метрологиялық көрсеткіштер. Құлаш. Аналогтық өлшеу аспаптары. Электронды шынжыр, ток, кернеу,алымдылық энергиясын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-өлшеу амалдары мен әдістерінің классификациясы;</w:t>
            </w:r>
          </w:p>
          <w:p>
            <w:pPr>
              <w:spacing w:after="20"/>
              <w:ind w:left="20"/>
              <w:jc w:val="both"/>
            </w:pPr>
            <w:r>
              <w:rPr>
                <w:rFonts w:ascii="Times New Roman"/>
                <w:b w:val="false"/>
                <w:i w:val="false"/>
                <w:color w:val="000000"/>
                <w:sz w:val="20"/>
              </w:rPr>
              <w:t>
- аналогты өлшеу электоаспатарына қойылатын талаптар мен классификацияларлар</w:t>
            </w:r>
          </w:p>
          <w:p>
            <w:pPr>
              <w:spacing w:after="20"/>
              <w:ind w:left="20"/>
              <w:jc w:val="both"/>
            </w:pPr>
            <w:r>
              <w:rPr>
                <w:rFonts w:ascii="Times New Roman"/>
                <w:b w:val="false"/>
                <w:i w:val="false"/>
                <w:color w:val="000000"/>
                <w:sz w:val="20"/>
              </w:rPr>
              <w:t>
- ауыспалы және тұрақты тоқ кернеуін өлшеу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өлшеу кезіндегі қателерді табу;</w:t>
            </w:r>
          </w:p>
          <w:p>
            <w:pPr>
              <w:spacing w:after="20"/>
              <w:ind w:left="20"/>
              <w:jc w:val="both"/>
            </w:pPr>
            <w:r>
              <w:rPr>
                <w:rFonts w:ascii="Times New Roman"/>
                <w:b w:val="false"/>
                <w:i w:val="false"/>
                <w:color w:val="000000"/>
                <w:sz w:val="20"/>
              </w:rPr>
              <w:t>
- аналогты өлшеу электроаспаптарын тексеруден өткізу;</w:t>
            </w:r>
          </w:p>
          <w:p>
            <w:pPr>
              <w:spacing w:after="20"/>
              <w:ind w:left="20"/>
              <w:jc w:val="both"/>
            </w:pPr>
            <w:r>
              <w:rPr>
                <w:rFonts w:ascii="Times New Roman"/>
                <w:b w:val="false"/>
                <w:i w:val="false"/>
                <w:color w:val="000000"/>
                <w:sz w:val="20"/>
              </w:rPr>
              <w:t>
- тартылыс, күш есебін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КҚ3.1.1</w:t>
            </w:r>
          </w:p>
          <w:p>
            <w:pPr>
              <w:spacing w:after="20"/>
              <w:ind w:left="20"/>
              <w:jc w:val="both"/>
            </w:pPr>
            <w:r>
              <w:rPr>
                <w:rFonts w:ascii="Times New Roman"/>
                <w:b w:val="false"/>
                <w:i w:val="false"/>
                <w:color w:val="000000"/>
                <w:sz w:val="20"/>
              </w:rPr>
              <w:t>
КҚ3.1.2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 машиналар мен аппараттар</w:t>
            </w:r>
          </w:p>
          <w:p>
            <w:pPr>
              <w:spacing w:after="20"/>
              <w:ind w:left="20"/>
              <w:jc w:val="both"/>
            </w:pPr>
            <w:r>
              <w:rPr>
                <w:rFonts w:ascii="Times New Roman"/>
                <w:b w:val="false"/>
                <w:i w:val="false"/>
                <w:color w:val="000000"/>
                <w:sz w:val="20"/>
              </w:rPr>
              <w:t xml:space="preserve">
Тұрақты тоқ машиналары. Электронды машиналардың пайдалы қозғалысындағы шығындары мен коэффициенттері. Генераторлар. Ауыспалы тоқ машиналарының құрылғылары мен классификациясы. Бірфазалы және екіфазалы асинхронды машиналар. Синхронды машиналар.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Тұрақты тоқ машиналарының қозғалу принциптері;</w:t>
            </w:r>
          </w:p>
          <w:p>
            <w:pPr>
              <w:spacing w:after="20"/>
              <w:ind w:left="20"/>
              <w:jc w:val="both"/>
            </w:pPr>
            <w:r>
              <w:rPr>
                <w:rFonts w:ascii="Times New Roman"/>
                <w:b w:val="false"/>
                <w:i w:val="false"/>
                <w:color w:val="000000"/>
                <w:sz w:val="20"/>
              </w:rPr>
              <w:t>
- якорлы орам конструкциясы;</w:t>
            </w:r>
          </w:p>
          <w:p>
            <w:pPr>
              <w:spacing w:after="20"/>
              <w:ind w:left="20"/>
              <w:jc w:val="both"/>
            </w:pPr>
            <w:r>
              <w:rPr>
                <w:rFonts w:ascii="Times New Roman"/>
                <w:b w:val="false"/>
                <w:i w:val="false"/>
                <w:color w:val="000000"/>
                <w:sz w:val="20"/>
              </w:rPr>
              <w:t>
- түрлері, коммутациялық процестері;</w:t>
            </w:r>
          </w:p>
          <w:p>
            <w:pPr>
              <w:spacing w:after="20"/>
              <w:ind w:left="20"/>
              <w:jc w:val="both"/>
            </w:pPr>
            <w:r>
              <w:rPr>
                <w:rFonts w:ascii="Times New Roman"/>
                <w:b w:val="false"/>
                <w:i w:val="false"/>
                <w:color w:val="000000"/>
                <w:sz w:val="20"/>
              </w:rPr>
              <w:t>
- тұрақты тоққа генераторларға,қондырғыларға сипаттама;</w:t>
            </w:r>
          </w:p>
          <w:p>
            <w:pPr>
              <w:spacing w:after="20"/>
              <w:ind w:left="20"/>
              <w:jc w:val="both"/>
            </w:pPr>
            <w:r>
              <w:rPr>
                <w:rFonts w:ascii="Times New Roman"/>
                <w:b w:val="false"/>
                <w:i w:val="false"/>
                <w:color w:val="000000"/>
                <w:sz w:val="20"/>
              </w:rPr>
              <w:t>
- Асинхронды қондырғылар конструкциясының қозғалыс принциптері.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Синхронды қондырғылардың конструктивті зейініне қарай біріктіру тобын анықтау;</w:t>
            </w:r>
          </w:p>
          <w:p>
            <w:pPr>
              <w:spacing w:after="20"/>
              <w:ind w:left="20"/>
              <w:jc w:val="both"/>
            </w:pPr>
            <w:r>
              <w:rPr>
                <w:rFonts w:ascii="Times New Roman"/>
                <w:b w:val="false"/>
                <w:i w:val="false"/>
                <w:color w:val="000000"/>
                <w:sz w:val="20"/>
              </w:rPr>
              <w:t>
- синхронды қондырғыларды қосу және жүктеу;</w:t>
            </w:r>
          </w:p>
          <w:p>
            <w:pPr>
              <w:spacing w:after="20"/>
              <w:ind w:left="20"/>
              <w:jc w:val="both"/>
            </w:pPr>
            <w:r>
              <w:rPr>
                <w:rFonts w:ascii="Times New Roman"/>
                <w:b w:val="false"/>
                <w:i w:val="false"/>
                <w:color w:val="000000"/>
                <w:sz w:val="20"/>
              </w:rPr>
              <w:t>
- асинхронды қондырғыны қосып, реверсті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Стандарттау, сертификаттау және метрология негіздері:</w:t>
            </w:r>
          </w:p>
          <w:p>
            <w:pPr>
              <w:spacing w:after="20"/>
              <w:ind w:left="20"/>
              <w:jc w:val="both"/>
            </w:pPr>
            <w:r>
              <w:rPr>
                <w:rFonts w:ascii="Times New Roman"/>
                <w:b w:val="false"/>
                <w:i w:val="false"/>
                <w:color w:val="000000"/>
                <w:sz w:val="20"/>
              </w:rPr>
              <w:t xml:space="preserve">
Стандарттау түсінігі. Нормативтік құжаттар, стандарттаудың әдістері мен жүйесі. Халықаралық стандарттау. Метрология: түсінік, көлемі, өлшем және өлшем құралы. Сертификаттау: түсінік, түрлері және сертификаттауды жүргізу тәртібі. Сертификаттау жүйесі, халықаралық сертификаттау.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кәсіби сөздік, заңнамалық актілер, стандарттау және сертификаттау бойынша әдістемелік құжаттар;</w:t>
            </w:r>
          </w:p>
          <w:p>
            <w:pPr>
              <w:spacing w:after="20"/>
              <w:ind w:left="20"/>
              <w:jc w:val="both"/>
            </w:pPr>
            <w:r>
              <w:rPr>
                <w:rFonts w:ascii="Times New Roman"/>
                <w:b w:val="false"/>
                <w:i w:val="false"/>
                <w:color w:val="000000"/>
                <w:sz w:val="20"/>
              </w:rPr>
              <w:t>
- өлшем теориясы;</w:t>
            </w:r>
          </w:p>
          <w:p>
            <w:pPr>
              <w:spacing w:after="20"/>
              <w:ind w:left="20"/>
              <w:jc w:val="both"/>
            </w:pPr>
            <w:r>
              <w:rPr>
                <w:rFonts w:ascii="Times New Roman"/>
                <w:b w:val="false"/>
                <w:i w:val="false"/>
                <w:color w:val="000000"/>
                <w:sz w:val="20"/>
              </w:rPr>
              <w:t>
- қазіргі таным әдістерінің мүмкіндіктері;</w:t>
            </w:r>
          </w:p>
          <w:p>
            <w:pPr>
              <w:spacing w:after="20"/>
              <w:ind w:left="20"/>
              <w:jc w:val="both"/>
            </w:pPr>
            <w:r>
              <w:rPr>
                <w:rFonts w:ascii="Times New Roman"/>
                <w:b w:val="false"/>
                <w:i w:val="false"/>
                <w:color w:val="000000"/>
                <w:sz w:val="20"/>
              </w:rPr>
              <w:t>
- стандарттау, метрология және сертификаттау тарихы;</w:t>
            </w:r>
          </w:p>
          <w:p>
            <w:pPr>
              <w:spacing w:after="20"/>
              <w:ind w:left="20"/>
              <w:jc w:val="both"/>
            </w:pPr>
            <w:r>
              <w:rPr>
                <w:rFonts w:ascii="Times New Roman"/>
                <w:b w:val="false"/>
                <w:i w:val="false"/>
                <w:color w:val="000000"/>
                <w:sz w:val="20"/>
              </w:rPr>
              <w:t>
- сертификаттау процесінің маңызы;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көпқырлы нормативтік құжаттарда еркін бағыт алу</w:t>
            </w:r>
          </w:p>
          <w:p>
            <w:pPr>
              <w:spacing w:after="20"/>
              <w:ind w:left="20"/>
              <w:jc w:val="both"/>
            </w:pPr>
            <w:r>
              <w:rPr>
                <w:rFonts w:ascii="Times New Roman"/>
                <w:b w:val="false"/>
                <w:i w:val="false"/>
                <w:color w:val="000000"/>
                <w:sz w:val="20"/>
              </w:rPr>
              <w:t>
- халықаралық бірегей жүйені пайдалану;</w:t>
            </w:r>
          </w:p>
          <w:p>
            <w:pPr>
              <w:spacing w:after="20"/>
              <w:ind w:left="20"/>
              <w:jc w:val="both"/>
            </w:pPr>
            <w:r>
              <w:rPr>
                <w:rFonts w:ascii="Times New Roman"/>
                <w:b w:val="false"/>
                <w:i w:val="false"/>
                <w:color w:val="000000"/>
                <w:sz w:val="20"/>
              </w:rPr>
              <w:t>
- өлшем кезіндегі қателіктерге есеп жүргізу;</w:t>
            </w:r>
          </w:p>
          <w:p>
            <w:pPr>
              <w:spacing w:after="20"/>
              <w:ind w:left="20"/>
              <w:jc w:val="both"/>
            </w:pPr>
            <w:r>
              <w:rPr>
                <w:rFonts w:ascii="Times New Roman"/>
                <w:b w:val="false"/>
                <w:i w:val="false"/>
                <w:color w:val="000000"/>
                <w:sz w:val="20"/>
              </w:rPr>
              <w:t>
- теориялық білімді тәжірибеде қолдан.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іс-қағаздарын жүргізу:</w:t>
            </w:r>
          </w:p>
          <w:p>
            <w:pPr>
              <w:spacing w:after="20"/>
              <w:ind w:left="20"/>
              <w:jc w:val="both"/>
            </w:pPr>
            <w:r>
              <w:rPr>
                <w:rFonts w:ascii="Times New Roman"/>
                <w:b w:val="false"/>
                <w:i w:val="false"/>
                <w:color w:val="000000"/>
                <w:sz w:val="20"/>
              </w:rPr>
              <w:t xml:space="preserve">
Пән, курстың мақсаты мен тапсырмалары. </w:t>
            </w:r>
          </w:p>
          <w:p>
            <w:pPr>
              <w:spacing w:after="20"/>
              <w:ind w:left="20"/>
              <w:jc w:val="both"/>
            </w:pPr>
            <w:r>
              <w:rPr>
                <w:rFonts w:ascii="Times New Roman"/>
                <w:b w:val="false"/>
                <w:i w:val="false"/>
                <w:color w:val="000000"/>
                <w:sz w:val="20"/>
              </w:rPr>
              <w:t xml:space="preserve">
Оргтехникалық қордың жалпы сипаттамасы және олардың маңызы. </w:t>
            </w:r>
          </w:p>
          <w:p>
            <w:pPr>
              <w:spacing w:after="20"/>
              <w:ind w:left="20"/>
              <w:jc w:val="both"/>
            </w:pPr>
            <w:r>
              <w:rPr>
                <w:rFonts w:ascii="Times New Roman"/>
                <w:b w:val="false"/>
                <w:i w:val="false"/>
                <w:color w:val="000000"/>
                <w:sz w:val="20"/>
              </w:rPr>
              <w:t xml:space="preserve">
Іс-қағаздарын жүргізу туралы түсінік және корреспонденция. </w:t>
            </w:r>
          </w:p>
          <w:p>
            <w:pPr>
              <w:spacing w:after="20"/>
              <w:ind w:left="20"/>
              <w:jc w:val="both"/>
            </w:pPr>
            <w:r>
              <w:rPr>
                <w:rFonts w:ascii="Times New Roman"/>
                <w:b w:val="false"/>
                <w:i w:val="false"/>
                <w:color w:val="000000"/>
                <w:sz w:val="20"/>
              </w:rPr>
              <w:t xml:space="preserve">
Құжаттарды құру тәсілдері және қызметі. </w:t>
            </w:r>
          </w:p>
          <w:p>
            <w:pPr>
              <w:spacing w:after="20"/>
              <w:ind w:left="20"/>
              <w:jc w:val="both"/>
            </w:pPr>
            <w:r>
              <w:rPr>
                <w:rFonts w:ascii="Times New Roman"/>
                <w:b w:val="false"/>
                <w:i w:val="false"/>
                <w:color w:val="000000"/>
                <w:sz w:val="20"/>
              </w:rPr>
              <w:t xml:space="preserve">
Жіктеу, тасымалдағыш, маңыздылығы, құрамды бөлігі, құжаттарды дайындау ережесі. </w:t>
            </w:r>
          </w:p>
          <w:p>
            <w:pPr>
              <w:spacing w:after="20"/>
              <w:ind w:left="20"/>
              <w:jc w:val="both"/>
            </w:pPr>
            <w:r>
              <w:rPr>
                <w:rFonts w:ascii="Times New Roman"/>
                <w:b w:val="false"/>
                <w:i w:val="false"/>
                <w:color w:val="000000"/>
                <w:sz w:val="20"/>
              </w:rPr>
              <w:t xml:space="preserve">
Құжаттармен, құжат айналымдарымен жұмыс істеуді ұйымдастыру және олардың түрлері. </w:t>
            </w:r>
          </w:p>
          <w:p>
            <w:pPr>
              <w:spacing w:after="20"/>
              <w:ind w:left="20"/>
              <w:jc w:val="both"/>
            </w:pPr>
            <w:r>
              <w:rPr>
                <w:rFonts w:ascii="Times New Roman"/>
                <w:b w:val="false"/>
                <w:i w:val="false"/>
                <w:color w:val="000000"/>
                <w:sz w:val="20"/>
              </w:rPr>
              <w:t>
Құжаттарды тіркеу, есебі, сақтау және орындалуын бақылау.</w:t>
            </w:r>
          </w:p>
          <w:p>
            <w:pPr>
              <w:spacing w:after="20"/>
              <w:ind w:left="20"/>
              <w:jc w:val="both"/>
            </w:pPr>
            <w:r>
              <w:rPr>
                <w:rFonts w:ascii="Times New Roman"/>
                <w:b w:val="false"/>
                <w:i w:val="false"/>
                <w:color w:val="000000"/>
                <w:sz w:val="20"/>
              </w:rPr>
              <w:t>
Іс-қағаздарын жүргізуді компьютерлендіру: маңызы, тапсырмалары, болашағы, құрамды бөлігі, негізгі қағидалары,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xml:space="preserve">
- Пән, курстың мақсаты мен тапсырмаларын; </w:t>
            </w:r>
          </w:p>
          <w:p>
            <w:pPr>
              <w:spacing w:after="20"/>
              <w:ind w:left="20"/>
              <w:jc w:val="both"/>
            </w:pPr>
            <w:r>
              <w:rPr>
                <w:rFonts w:ascii="Times New Roman"/>
                <w:b w:val="false"/>
                <w:i w:val="false"/>
                <w:color w:val="000000"/>
                <w:sz w:val="20"/>
              </w:rPr>
              <w:t xml:space="preserve">
- Оргтехникалық қордың жалпы сипаттамасы және олардың маңызын; </w:t>
            </w:r>
          </w:p>
          <w:p>
            <w:pPr>
              <w:spacing w:after="20"/>
              <w:ind w:left="20"/>
              <w:jc w:val="both"/>
            </w:pPr>
            <w:r>
              <w:rPr>
                <w:rFonts w:ascii="Times New Roman"/>
                <w:b w:val="false"/>
                <w:i w:val="false"/>
                <w:color w:val="000000"/>
                <w:sz w:val="20"/>
              </w:rPr>
              <w:t xml:space="preserve">
- Іс-қағаздарын жүргізу туралы түсінік және корреспонденция; </w:t>
            </w:r>
          </w:p>
          <w:p>
            <w:pPr>
              <w:spacing w:after="20"/>
              <w:ind w:left="20"/>
              <w:jc w:val="both"/>
            </w:pPr>
            <w:r>
              <w:rPr>
                <w:rFonts w:ascii="Times New Roman"/>
                <w:b w:val="false"/>
                <w:i w:val="false"/>
                <w:color w:val="000000"/>
                <w:sz w:val="20"/>
              </w:rPr>
              <w:t xml:space="preserve">
- Құжаттарды құру тәсілдері және қызметін; </w:t>
            </w:r>
          </w:p>
          <w:p>
            <w:pPr>
              <w:spacing w:after="20"/>
              <w:ind w:left="20"/>
              <w:jc w:val="both"/>
            </w:pPr>
            <w:r>
              <w:rPr>
                <w:rFonts w:ascii="Times New Roman"/>
                <w:b w:val="false"/>
                <w:i w:val="false"/>
                <w:color w:val="000000"/>
                <w:sz w:val="20"/>
              </w:rPr>
              <w:t xml:space="preserve">
- Жіктеу, тасымалдағыш, маңыздылығы, құрамды бөлігі, құжаттарды дайындау ережесін; </w:t>
            </w:r>
          </w:p>
          <w:p>
            <w:pPr>
              <w:spacing w:after="20"/>
              <w:ind w:left="20"/>
              <w:jc w:val="both"/>
            </w:pPr>
            <w:r>
              <w:rPr>
                <w:rFonts w:ascii="Times New Roman"/>
                <w:b w:val="false"/>
                <w:i w:val="false"/>
                <w:color w:val="000000"/>
                <w:sz w:val="20"/>
              </w:rPr>
              <w:t>
- Іс-қағаздарын жүргізуді компьютерлендіру: маңызы, тапсырмалары, болашағы, құрамды бөлігі, негізгі қағидалары;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 Құжаттармен, құжат айналымдарымен жұмыс істеуді ұйымдастыру;</w:t>
            </w:r>
          </w:p>
          <w:p>
            <w:pPr>
              <w:spacing w:after="20"/>
              <w:ind w:left="20"/>
              <w:jc w:val="both"/>
            </w:pPr>
            <w:r>
              <w:rPr>
                <w:rFonts w:ascii="Times New Roman"/>
                <w:b w:val="false"/>
                <w:i w:val="false"/>
                <w:color w:val="000000"/>
                <w:sz w:val="20"/>
              </w:rPr>
              <w:t>
-құжаттардың орындалуына есеп жүргізу, тіркеу, сақтау және бақылау жасау;</w:t>
            </w:r>
          </w:p>
          <w:p>
            <w:pPr>
              <w:spacing w:after="20"/>
              <w:ind w:left="20"/>
              <w:jc w:val="both"/>
            </w:pPr>
            <w:r>
              <w:rPr>
                <w:rFonts w:ascii="Times New Roman"/>
                <w:b w:val="false"/>
                <w:i w:val="false"/>
                <w:color w:val="000000"/>
                <w:sz w:val="20"/>
              </w:rPr>
              <w:t>
-ПЕЭМ-де құжаттар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салалары</w:t>
            </w:r>
          </w:p>
          <w:p>
            <w:pPr>
              <w:spacing w:after="20"/>
              <w:ind w:left="20"/>
              <w:jc w:val="both"/>
            </w:pPr>
            <w:r>
              <w:rPr>
                <w:rFonts w:ascii="Times New Roman"/>
                <w:b w:val="false"/>
                <w:i w:val="false"/>
                <w:color w:val="000000"/>
                <w:sz w:val="20"/>
              </w:rPr>
              <w:t>
Макро және микроэкономика түрлері, кәсіпкерлік; кәсіпкерлік түрлері; ұйымдастыру және еңбек өнімділігі, материалдық қорлар, еңбекақы; өндіріс шығындары; маркетинг; баға түзу; кәсіпорын қаржысы; салық жүйесі; кәсіпорынның өндірістік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макро және микроэкономика туралы;</w:t>
            </w:r>
          </w:p>
          <w:p>
            <w:pPr>
              <w:spacing w:after="20"/>
              <w:ind w:left="20"/>
              <w:jc w:val="both"/>
            </w:pPr>
            <w:r>
              <w:rPr>
                <w:rFonts w:ascii="Times New Roman"/>
                <w:b w:val="false"/>
                <w:i w:val="false"/>
                <w:color w:val="000000"/>
                <w:sz w:val="20"/>
              </w:rPr>
              <w:t>
- кәсіпкерлік түрі туралы;</w:t>
            </w:r>
          </w:p>
          <w:p>
            <w:pPr>
              <w:spacing w:after="20"/>
              <w:ind w:left="20"/>
              <w:jc w:val="both"/>
            </w:pPr>
            <w:r>
              <w:rPr>
                <w:rFonts w:ascii="Times New Roman"/>
                <w:b w:val="false"/>
                <w:i w:val="false"/>
                <w:color w:val="000000"/>
                <w:sz w:val="20"/>
              </w:rPr>
              <w:t>
- кәсіпорынның салық жүйесінің түрлері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өндірістің әлеуметтік-экономикалықмәселелеріне бағытталу, әлемдік еңбек нарығындағы бизнес;</w:t>
            </w:r>
          </w:p>
          <w:p>
            <w:pPr>
              <w:spacing w:after="20"/>
              <w:ind w:left="20"/>
              <w:jc w:val="both"/>
            </w:pPr>
            <w:r>
              <w:rPr>
                <w:rFonts w:ascii="Times New Roman"/>
                <w:b w:val="false"/>
                <w:i w:val="false"/>
                <w:color w:val="000000"/>
                <w:sz w:val="20"/>
              </w:rPr>
              <w:t>
- басқарма тапсырмаларын шешуге қатысу;</w:t>
            </w:r>
          </w:p>
          <w:p>
            <w:pPr>
              <w:spacing w:after="20"/>
              <w:ind w:left="20"/>
              <w:jc w:val="both"/>
            </w:pPr>
            <w:r>
              <w:rPr>
                <w:rFonts w:ascii="Times New Roman"/>
                <w:b w:val="false"/>
                <w:i w:val="false"/>
                <w:color w:val="000000"/>
                <w:sz w:val="20"/>
              </w:rPr>
              <w:t>
- қаржы операцияларын есептеу, кірістер, өндірістің пайдасы, еңбектік техникалық-экономикалық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w:t>
            </w:r>
          </w:p>
          <w:p>
            <w:pPr>
              <w:spacing w:after="20"/>
              <w:ind w:left="20"/>
              <w:jc w:val="both"/>
            </w:pPr>
            <w:r>
              <w:rPr>
                <w:rFonts w:ascii="Times New Roman"/>
                <w:b w:val="false"/>
                <w:i w:val="false"/>
                <w:color w:val="000000"/>
                <w:sz w:val="20"/>
              </w:rPr>
              <w:t>
Менеджменттің теориялық негіздері. Менеджменттің инфрақұрылымы. Басқармалық шешімдерді қабылдаудың әдістері мен технологиясы. Менеджменттегі ақпараттық қамсыздандыру.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басқарудың ұйымдастыру құрылымын;</w:t>
            </w:r>
          </w:p>
          <w:p>
            <w:pPr>
              <w:spacing w:after="20"/>
              <w:ind w:left="20"/>
              <w:jc w:val="both"/>
            </w:pPr>
            <w:r>
              <w:rPr>
                <w:rFonts w:ascii="Times New Roman"/>
                <w:b w:val="false"/>
                <w:i w:val="false"/>
                <w:color w:val="000000"/>
                <w:sz w:val="20"/>
              </w:rPr>
              <w:t>
- қазіргі технологияның әдістерін және басқарма шешімдеріне дайындық пен негіздемені;</w:t>
            </w:r>
          </w:p>
          <w:p>
            <w:pPr>
              <w:spacing w:after="20"/>
              <w:ind w:left="20"/>
              <w:jc w:val="both"/>
            </w:pPr>
            <w:r>
              <w:rPr>
                <w:rFonts w:ascii="Times New Roman"/>
                <w:b w:val="false"/>
                <w:i w:val="false"/>
                <w:color w:val="000000"/>
                <w:sz w:val="20"/>
              </w:rPr>
              <w:t>
- мотивацияның қазіргі әдістерін.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ұйымдастырушылық-өндірістік мәселелерді шешуге қатысу;</w:t>
            </w:r>
          </w:p>
          <w:p>
            <w:pPr>
              <w:spacing w:after="20"/>
              <w:ind w:left="20"/>
              <w:jc w:val="both"/>
            </w:pPr>
            <w:r>
              <w:rPr>
                <w:rFonts w:ascii="Times New Roman"/>
                <w:b w:val="false"/>
                <w:i w:val="false"/>
                <w:color w:val="000000"/>
                <w:sz w:val="20"/>
              </w:rPr>
              <w:t>
- жанжалдық жағдайдың алдын алу және рұқсат беру;</w:t>
            </w:r>
          </w:p>
          <w:p>
            <w:pPr>
              <w:spacing w:after="20"/>
              <w:ind w:left="20"/>
              <w:jc w:val="both"/>
            </w:pPr>
            <w:r>
              <w:rPr>
                <w:rFonts w:ascii="Times New Roman"/>
                <w:b w:val="false"/>
                <w:i w:val="false"/>
                <w:color w:val="000000"/>
                <w:sz w:val="20"/>
              </w:rPr>
              <w:t>
- қызметкердің іскерлік сапасын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w:t>
            </w:r>
          </w:p>
          <w:p>
            <w:pPr>
              <w:spacing w:after="20"/>
              <w:ind w:left="20"/>
              <w:jc w:val="both"/>
            </w:pPr>
            <w:r>
              <w:rPr>
                <w:rFonts w:ascii="Times New Roman"/>
                <w:b w:val="false"/>
                <w:i w:val="false"/>
                <w:color w:val="000000"/>
                <w:sz w:val="20"/>
              </w:rPr>
              <w:t>
Еңбекті қорғау бойынша құқықтық және ұйымдастырушылық нормативтік мәселелер;</w:t>
            </w:r>
          </w:p>
          <w:p>
            <w:pPr>
              <w:spacing w:after="20"/>
              <w:ind w:left="20"/>
              <w:jc w:val="both"/>
            </w:pPr>
            <w:r>
              <w:rPr>
                <w:rFonts w:ascii="Times New Roman"/>
                <w:b w:val="false"/>
                <w:i w:val="false"/>
                <w:color w:val="000000"/>
                <w:sz w:val="20"/>
              </w:rPr>
              <w:t>
ҚР-дағы еңбекті қорғау туралы заңнамалар;</w:t>
            </w:r>
          </w:p>
          <w:p>
            <w:pPr>
              <w:spacing w:after="20"/>
              <w:ind w:left="20"/>
              <w:jc w:val="both"/>
            </w:pPr>
            <w:r>
              <w:rPr>
                <w:rFonts w:ascii="Times New Roman"/>
                <w:b w:val="false"/>
                <w:i w:val="false"/>
                <w:color w:val="000000"/>
                <w:sz w:val="20"/>
              </w:rPr>
              <w:t>
Еңбекті қорғаудың үлгілік жүйелері; өндірістік жарақат және ауру;</w:t>
            </w:r>
          </w:p>
          <w:p>
            <w:pPr>
              <w:spacing w:after="20"/>
              <w:ind w:left="20"/>
              <w:jc w:val="both"/>
            </w:pPr>
            <w:r>
              <w:rPr>
                <w:rFonts w:ascii="Times New Roman"/>
                <w:b w:val="false"/>
                <w:i w:val="false"/>
                <w:color w:val="000000"/>
                <w:sz w:val="20"/>
              </w:rPr>
              <w:t xml:space="preserve">
Еңбек жағдайына әсер ететін факторлар; </w:t>
            </w:r>
          </w:p>
          <w:p>
            <w:pPr>
              <w:spacing w:after="20"/>
              <w:ind w:left="20"/>
              <w:jc w:val="both"/>
            </w:pPr>
            <w:r>
              <w:rPr>
                <w:rFonts w:ascii="Times New Roman"/>
                <w:b w:val="false"/>
                <w:i w:val="false"/>
                <w:color w:val="000000"/>
                <w:sz w:val="20"/>
              </w:rPr>
              <w:t>
Еңбекті қорғау және қауіпсіздік бойынша шаралар; өрт және электр қауіпсіздігі,</w:t>
            </w:r>
          </w:p>
          <w:p>
            <w:pPr>
              <w:spacing w:after="20"/>
              <w:ind w:left="20"/>
              <w:jc w:val="both"/>
            </w:pPr>
            <w:r>
              <w:rPr>
                <w:rFonts w:ascii="Times New Roman"/>
                <w:b w:val="false"/>
                <w:i w:val="false"/>
                <w:color w:val="000000"/>
                <w:sz w:val="20"/>
              </w:rPr>
              <w:t xml:space="preserve">
Жабдықтарды қауіпсіз пайдалану ережесі; </w:t>
            </w:r>
          </w:p>
          <w:p>
            <w:pPr>
              <w:spacing w:after="20"/>
              <w:ind w:left="20"/>
              <w:jc w:val="both"/>
            </w:pPr>
            <w:r>
              <w:rPr>
                <w:rFonts w:ascii="Times New Roman"/>
                <w:b w:val="false"/>
                <w:i w:val="false"/>
                <w:color w:val="000000"/>
                <w:sz w:val="20"/>
              </w:rPr>
              <w:t xml:space="preserve">
Қауіпсіздік техникасы: түрлері, қоры, алдын алу шаралары.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өндірістік санитарлық және тазалық, техникалық қауіпсіздік, өрт қауіпсіздігі ережелері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-өндірістік жарақат алғанда бірінші дәрігерлік көмек көрсету; </w:t>
            </w:r>
          </w:p>
          <w:p>
            <w:pPr>
              <w:spacing w:after="20"/>
              <w:ind w:left="20"/>
              <w:jc w:val="both"/>
            </w:pPr>
            <w:r>
              <w:rPr>
                <w:rFonts w:ascii="Times New Roman"/>
                <w:b w:val="false"/>
                <w:i w:val="false"/>
                <w:color w:val="000000"/>
                <w:sz w:val="20"/>
              </w:rPr>
              <w:t>
- жұмысшының жұмысқа жарамсыздығы туралы акт жазу;</w:t>
            </w:r>
          </w:p>
          <w:p>
            <w:pPr>
              <w:spacing w:after="20"/>
              <w:ind w:left="20"/>
              <w:jc w:val="both"/>
            </w:pPr>
            <w:r>
              <w:rPr>
                <w:rFonts w:ascii="Times New Roman"/>
                <w:b w:val="false"/>
                <w:i w:val="false"/>
                <w:color w:val="000000"/>
                <w:sz w:val="20"/>
              </w:rPr>
              <w:t>
- қоршаған ортаны қорғау бойынша шаралар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w:t>
            </w:r>
          </w:p>
          <w:p>
            <w:pPr>
              <w:spacing w:after="20"/>
              <w:ind w:left="20"/>
              <w:jc w:val="both"/>
            </w:pPr>
            <w:r>
              <w:rPr>
                <w:rFonts w:ascii="Times New Roman"/>
                <w:b w:val="false"/>
                <w:i w:val="false"/>
                <w:color w:val="000000"/>
                <w:sz w:val="20"/>
              </w:rPr>
              <w:t>
КҚ 2</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Біліктілік: </w:t>
            </w:r>
            <w:r>
              <w:rPr>
                <w:rFonts w:ascii="Times New Roman"/>
                <w:b w:val="false"/>
                <w:i w:val="false"/>
                <w:color w:val="000000"/>
                <w:sz w:val="20"/>
              </w:rPr>
              <w:t>101104 2 -Электромеханик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Автоматика және микропроцессорлық техника негізі.</w:t>
            </w:r>
          </w:p>
          <w:p>
            <w:pPr>
              <w:spacing w:after="20"/>
              <w:ind w:left="20"/>
              <w:jc w:val="both"/>
            </w:pPr>
            <w:r>
              <w:rPr>
                <w:rFonts w:ascii="Times New Roman"/>
                <w:b w:val="false"/>
                <w:i w:val="false"/>
                <w:color w:val="000000"/>
                <w:sz w:val="20"/>
              </w:rPr>
              <w:t>
Автоматты басқару жүйесінің элементтері. Автоматты басқару жүйесінің теориялық негіздері. Микропроцессорлық техника. Бағдарламалау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микропроцессорлық құрылымдар мен автоматикалық жүйелердің классификациялық жүйесі;</w:t>
            </w:r>
          </w:p>
          <w:p>
            <w:pPr>
              <w:spacing w:after="20"/>
              <w:ind w:left="20"/>
              <w:jc w:val="both"/>
            </w:pPr>
            <w:r>
              <w:rPr>
                <w:rFonts w:ascii="Times New Roman"/>
                <w:b w:val="false"/>
                <w:i w:val="false"/>
                <w:color w:val="000000"/>
                <w:sz w:val="20"/>
              </w:rPr>
              <w:t>
- автоматикада қолданылатын типтік желі құрылымдарының принциптері;</w:t>
            </w:r>
          </w:p>
          <w:p>
            <w:pPr>
              <w:spacing w:after="20"/>
              <w:ind w:left="20"/>
              <w:jc w:val="both"/>
            </w:pPr>
            <w:r>
              <w:rPr>
                <w:rFonts w:ascii="Times New Roman"/>
                <w:b w:val="false"/>
                <w:i w:val="false"/>
                <w:color w:val="000000"/>
                <w:sz w:val="20"/>
              </w:rPr>
              <w:t>
- микропроцессорлардың және структуралық сұлбалардың жұмыс істеу принциптері;</w:t>
            </w:r>
          </w:p>
          <w:p>
            <w:pPr>
              <w:spacing w:after="20"/>
              <w:ind w:left="20"/>
              <w:jc w:val="both"/>
            </w:pPr>
            <w:r>
              <w:rPr>
                <w:rFonts w:ascii="Times New Roman"/>
                <w:b w:val="false"/>
                <w:i w:val="false"/>
                <w:color w:val="000000"/>
                <w:sz w:val="20"/>
              </w:rPr>
              <w:t>
- микропроцессорлық техника құрылымдарының қолдану аясы;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электрожабдықтарды есепке алу және жинақтау;</w:t>
            </w:r>
          </w:p>
          <w:p>
            <w:pPr>
              <w:spacing w:after="20"/>
              <w:ind w:left="20"/>
              <w:jc w:val="both"/>
            </w:pPr>
            <w:r>
              <w:rPr>
                <w:rFonts w:ascii="Times New Roman"/>
                <w:b w:val="false"/>
                <w:i w:val="false"/>
                <w:color w:val="000000"/>
                <w:sz w:val="20"/>
              </w:rPr>
              <w:t>
- басқару сұлбасын орындау;</w:t>
            </w:r>
          </w:p>
          <w:p>
            <w:pPr>
              <w:spacing w:after="20"/>
              <w:ind w:left="20"/>
              <w:jc w:val="both"/>
            </w:pPr>
            <w:r>
              <w:rPr>
                <w:rFonts w:ascii="Times New Roman"/>
                <w:b w:val="false"/>
                <w:i w:val="false"/>
                <w:color w:val="000000"/>
                <w:sz w:val="20"/>
              </w:rPr>
              <w:t>
- бағдарламалар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Электрөткізгіштік.</w:t>
            </w:r>
          </w:p>
          <w:p>
            <w:pPr>
              <w:spacing w:after="20"/>
              <w:ind w:left="20"/>
              <w:jc w:val="both"/>
            </w:pPr>
            <w:r>
              <w:rPr>
                <w:rFonts w:ascii="Times New Roman"/>
                <w:b w:val="false"/>
                <w:i w:val="false"/>
                <w:color w:val="000000"/>
                <w:sz w:val="20"/>
              </w:rPr>
              <w:t>
Электрөткізгіштік. Мақсаты және функциялары.Құрылым.. Классификация. Қондырғы мен механизм жұмысының механикалық сипаттамасы. Қондырғы және тежеуіш тәртібінің жұмысы.Қозғалысты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электрөткізгіштің түрі мен қазіргі заманға сай жалпы көрінісі;</w:t>
            </w:r>
          </w:p>
          <w:p>
            <w:pPr>
              <w:spacing w:after="20"/>
              <w:ind w:left="20"/>
              <w:jc w:val="both"/>
            </w:pPr>
            <w:r>
              <w:rPr>
                <w:rFonts w:ascii="Times New Roman"/>
                <w:b w:val="false"/>
                <w:i w:val="false"/>
                <w:color w:val="000000"/>
                <w:sz w:val="20"/>
              </w:rPr>
              <w:t>
- элементтерін қарапайым математикалық суреттеу, сұлбаларды қосу, негізгі параметрлер,сипаттамасы және сипаты;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электрөткізгіштің негізгі элементтерін таңдау және ұқсас әдістерін қолдану;</w:t>
            </w:r>
          </w:p>
          <w:p>
            <w:pPr>
              <w:spacing w:after="20"/>
              <w:ind w:left="20"/>
              <w:jc w:val="both"/>
            </w:pPr>
            <w:r>
              <w:rPr>
                <w:rFonts w:ascii="Times New Roman"/>
                <w:b w:val="false"/>
                <w:i w:val="false"/>
                <w:color w:val="000000"/>
                <w:sz w:val="20"/>
              </w:rPr>
              <w:t>
- электрөткізгішті пайдалана отырып, алған білімдерін практикалық есептерді шығаруда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және электромеханикалық жабдықтардың саласы.</w:t>
            </w:r>
          </w:p>
          <w:p>
            <w:pPr>
              <w:spacing w:after="20"/>
              <w:ind w:left="20"/>
              <w:jc w:val="both"/>
            </w:pPr>
            <w:r>
              <w:rPr>
                <w:rFonts w:ascii="Times New Roman"/>
                <w:b w:val="false"/>
                <w:i w:val="false"/>
                <w:color w:val="000000"/>
                <w:sz w:val="20"/>
              </w:rPr>
              <w:t>
Электрмен жарықтандыру.Электрожабдықтарды орнату. Жалпы өнеркәсіптік машиналардың электрожабдықтары.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жұмыстың физикалық принциптері мен классификациялары,конструкциялары электр мен электромеханикалық жабдықтардың ЭҚЕ, ТҚЕ, ТЭЕ техникалық сипаттамасы;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электроаспаптарды таңдау, қолдануда үйлесімді нұсқаларды анықтау;</w:t>
            </w:r>
          </w:p>
          <w:p>
            <w:pPr>
              <w:spacing w:after="20"/>
              <w:ind w:left="20"/>
              <w:jc w:val="both"/>
            </w:pPr>
            <w:r>
              <w:rPr>
                <w:rFonts w:ascii="Times New Roman"/>
                <w:b w:val="false"/>
                <w:i w:val="false"/>
                <w:color w:val="000000"/>
                <w:sz w:val="20"/>
              </w:rPr>
              <w:t>
- сұлбаны орналастыру,есебін құру;</w:t>
            </w:r>
          </w:p>
          <w:p>
            <w:pPr>
              <w:spacing w:after="20"/>
              <w:ind w:left="20"/>
              <w:jc w:val="both"/>
            </w:pPr>
            <w:r>
              <w:rPr>
                <w:rFonts w:ascii="Times New Roman"/>
                <w:b w:val="false"/>
                <w:i w:val="false"/>
                <w:color w:val="000000"/>
                <w:sz w:val="20"/>
              </w:rPr>
              <w:t>
- нұсқаулық және анықтамалық әдебиетті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эксплуатация және электр мен электромеханикалық жабдықтарға қызмет көрсету.</w:t>
            </w:r>
          </w:p>
          <w:p>
            <w:pPr>
              <w:spacing w:after="20"/>
              <w:ind w:left="20"/>
              <w:jc w:val="both"/>
            </w:pPr>
            <w:r>
              <w:rPr>
                <w:rFonts w:ascii="Times New Roman"/>
                <w:b w:val="false"/>
                <w:i w:val="false"/>
                <w:color w:val="000000"/>
                <w:sz w:val="20"/>
              </w:rPr>
              <w:t>
Электр және электромеханикалық жабдықтарды монтаждау мен эксплуатациялауды ұйымдастыру. Жөндеудің,электр машиналарының, трансформаторлар мен электр аппаратарын жөндеудің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техникалық параметрлері, электр және электромеханикалық жабдықтардың түрлі ерекшеліктері мен сипаттамасы;</w:t>
            </w:r>
          </w:p>
          <w:p>
            <w:pPr>
              <w:spacing w:after="20"/>
              <w:ind w:left="20"/>
              <w:jc w:val="both"/>
            </w:pPr>
            <w:r>
              <w:rPr>
                <w:rFonts w:ascii="Times New Roman"/>
                <w:b w:val="false"/>
                <w:i w:val="false"/>
                <w:color w:val="000000"/>
                <w:sz w:val="20"/>
              </w:rPr>
              <w:t>
- жұмыстың, конструкциялар, ережелер мен эксплуатациялық шарттарының физикалық принциптері;</w:t>
            </w:r>
          </w:p>
          <w:p>
            <w:pPr>
              <w:spacing w:after="20"/>
              <w:ind w:left="20"/>
              <w:jc w:val="both"/>
            </w:pPr>
            <w:r>
              <w:rPr>
                <w:rFonts w:ascii="Times New Roman"/>
                <w:b w:val="false"/>
                <w:i w:val="false"/>
                <w:color w:val="000000"/>
                <w:sz w:val="20"/>
              </w:rPr>
              <w:t>
- жөндеу технологиясы,жабдықтарды жөндеуге тапсыру және қабылдау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Құрылғылар мен жүйелерді жөндеу және экслпуатациялау мен жөндеуге жабдық таңдау,оны қолдануда үйлесімді нұсқаларды анықтау;</w:t>
            </w:r>
          </w:p>
          <w:p>
            <w:pPr>
              <w:spacing w:after="20"/>
              <w:ind w:left="20"/>
              <w:jc w:val="both"/>
            </w:pPr>
            <w:r>
              <w:rPr>
                <w:rFonts w:ascii="Times New Roman"/>
                <w:b w:val="false"/>
                <w:i w:val="false"/>
                <w:color w:val="000000"/>
                <w:sz w:val="20"/>
              </w:rPr>
              <w:t>
- электр мен электромеханикалық жабдықтарды реттеуді тексеруді ұйымдастыру және тоқайластыру;</w:t>
            </w:r>
          </w:p>
          <w:p>
            <w:pPr>
              <w:spacing w:after="20"/>
              <w:ind w:left="20"/>
              <w:jc w:val="both"/>
            </w:pPr>
            <w:r>
              <w:rPr>
                <w:rFonts w:ascii="Times New Roman"/>
                <w:b w:val="false"/>
                <w:i w:val="false"/>
                <w:color w:val="000000"/>
                <w:sz w:val="20"/>
              </w:rPr>
              <w:t>
-техникалық бақылау жүргізу, жұмыстың нәтижесін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технология.</w:t>
            </w:r>
          </w:p>
          <w:p>
            <w:pPr>
              <w:spacing w:after="20"/>
              <w:ind w:left="20"/>
              <w:jc w:val="both"/>
            </w:pPr>
            <w:r>
              <w:rPr>
                <w:rFonts w:ascii="Times New Roman"/>
                <w:b w:val="false"/>
                <w:i w:val="false"/>
                <w:color w:val="000000"/>
                <w:sz w:val="20"/>
              </w:rPr>
              <w:t>
Бағдарламалық қамсыздандыру. Қолданбалы бағдарламалық қамсыздандыру. Мәтіндік редакторлар. Электронды кестелер.Дерек қорлар жүйесін басқару. Графикалық редактор. Компьютерлік тораптар.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-Қолданбалы бағдарламаның өнімдері мен пакеттерінің бағдарламалық жүйелік қоры</w:t>
            </w:r>
            <w:r>
              <w:rPr>
                <w:rFonts w:ascii="Times New Roman"/>
                <w:b/>
                <w:i w:val="false"/>
                <w:color w:val="000000"/>
                <w:sz w:val="20"/>
              </w:rPr>
              <w:t>:</w:t>
            </w:r>
          </w:p>
          <w:p>
            <w:pPr>
              <w:spacing w:after="20"/>
              <w:ind w:left="20"/>
              <w:jc w:val="both"/>
            </w:pPr>
            <w:r>
              <w:rPr>
                <w:rFonts w:ascii="Times New Roman"/>
                <w:b w:val="false"/>
                <w:i w:val="false"/>
                <w:color w:val="000000"/>
                <w:sz w:val="20"/>
              </w:rPr>
              <w:t>
 ( мәтіндік редакторлар, электрондық кестелер, ақпараттық-іздегіш жүйесінің графикалық редакторлары ДҚЖБ);</w:t>
            </w:r>
          </w:p>
          <w:p>
            <w:pPr>
              <w:spacing w:after="20"/>
              <w:ind w:left="20"/>
              <w:jc w:val="both"/>
            </w:pPr>
            <w:r>
              <w:rPr>
                <w:rFonts w:ascii="Times New Roman"/>
                <w:b w:val="false"/>
                <w:i w:val="false"/>
                <w:color w:val="000000"/>
                <w:sz w:val="20"/>
              </w:rPr>
              <w:t>
- ақпарат қауіпсіздігін қамтамасыз етудің әдістері мен тәсілдері;</w:t>
            </w:r>
          </w:p>
          <w:p>
            <w:pPr>
              <w:spacing w:after="20"/>
              <w:ind w:left="20"/>
              <w:jc w:val="both"/>
            </w:pPr>
            <w:r>
              <w:rPr>
                <w:rFonts w:ascii="Times New Roman"/>
                <w:b w:val="false"/>
                <w:i w:val="false"/>
                <w:color w:val="000000"/>
                <w:sz w:val="20"/>
              </w:rPr>
              <w:t xml:space="preserve">
- деректерді автоматты өңдеу принциптері мен жағдайлары;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қолданбалы бағдарламаны пайдалана отырып есептерді шығару;</w:t>
            </w:r>
          </w:p>
          <w:p>
            <w:pPr>
              <w:spacing w:after="20"/>
              <w:ind w:left="20"/>
              <w:jc w:val="both"/>
            </w:pPr>
            <w:r>
              <w:rPr>
                <w:rFonts w:ascii="Times New Roman"/>
                <w:b w:val="false"/>
                <w:i w:val="false"/>
                <w:color w:val="000000"/>
                <w:sz w:val="20"/>
              </w:rPr>
              <w:t>
- сұлба, сызбаларды орындау үшін графикалық редакторды қолдану;</w:t>
            </w:r>
          </w:p>
          <w:p>
            <w:pPr>
              <w:spacing w:after="20"/>
              <w:ind w:left="20"/>
              <w:jc w:val="both"/>
            </w:pPr>
            <w:r>
              <w:rPr>
                <w:rFonts w:ascii="Times New Roman"/>
                <w:b w:val="false"/>
                <w:i w:val="false"/>
                <w:color w:val="000000"/>
                <w:sz w:val="20"/>
              </w:rPr>
              <w:t>
- ДҚЖБ, электронды кестелерді қолдана отырып деректерді өңдеу және саралау;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ұйымының анықтайтын пәндері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және </w:t>
            </w:r>
          </w:p>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кәсіптік дағдыларды алуға арналған практика (таныстыру, оқулық)</w:t>
            </w:r>
          </w:p>
          <w:p>
            <w:pPr>
              <w:spacing w:after="20"/>
              <w:ind w:left="20"/>
              <w:jc w:val="both"/>
            </w:pPr>
            <w:r>
              <w:rPr>
                <w:rFonts w:ascii="Times New Roman"/>
                <w:b w:val="false"/>
                <w:i w:val="false"/>
                <w:color w:val="000000"/>
                <w:sz w:val="20"/>
              </w:rPr>
              <w:t>
Кәсіпорын ұйымының құрылымы. Кәсіпорын қызметкерлерінің лауазымдық сипаттамалары. Жабдықтардың негізгі түрлері. Кәсіпорын жабдықтарын пайдалану шарттары. Қарапайым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кәсіпорын ұйымының құрылымына бағытталуды;</w:t>
            </w:r>
          </w:p>
          <w:p>
            <w:pPr>
              <w:spacing w:after="20"/>
              <w:ind w:left="20"/>
              <w:jc w:val="both"/>
            </w:pPr>
            <w:r>
              <w:rPr>
                <w:rFonts w:ascii="Times New Roman"/>
                <w:b w:val="false"/>
                <w:i w:val="false"/>
                <w:color w:val="000000"/>
                <w:sz w:val="20"/>
              </w:rPr>
              <w:t>
- икемді автоматтық желілер нысандарының түрлерін анықтауды;</w:t>
            </w:r>
          </w:p>
          <w:p>
            <w:pPr>
              <w:spacing w:after="20"/>
              <w:ind w:left="20"/>
              <w:jc w:val="both"/>
            </w:pPr>
            <w:r>
              <w:rPr>
                <w:rFonts w:ascii="Times New Roman"/>
                <w:b w:val="false"/>
                <w:i w:val="false"/>
                <w:color w:val="000000"/>
                <w:sz w:val="20"/>
              </w:rPr>
              <w:t>
- жабдықтарды пайдалану жағдайын анықтауды;</w:t>
            </w:r>
          </w:p>
          <w:p>
            <w:pPr>
              <w:spacing w:after="20"/>
              <w:ind w:left="20"/>
              <w:jc w:val="both"/>
            </w:pPr>
            <w:r>
              <w:rPr>
                <w:rFonts w:ascii="Times New Roman"/>
                <w:b w:val="false"/>
                <w:i w:val="false"/>
                <w:color w:val="000000"/>
                <w:sz w:val="20"/>
              </w:rPr>
              <w:t>
- жұмыс орнында қарапайым технологиялық операцияларды орындауды;</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икемді автоматтық желілерді ұйымдастыру құрылымын анықтау;</w:t>
            </w:r>
          </w:p>
          <w:p>
            <w:pPr>
              <w:spacing w:after="20"/>
              <w:ind w:left="20"/>
              <w:jc w:val="both"/>
            </w:pPr>
            <w:r>
              <w:rPr>
                <w:rFonts w:ascii="Times New Roman"/>
                <w:b w:val="false"/>
                <w:i w:val="false"/>
                <w:color w:val="000000"/>
                <w:sz w:val="20"/>
              </w:rPr>
              <w:t>
- икемді автоматтық желілер нысандарының объектілер түрлерін анықтау;</w:t>
            </w:r>
          </w:p>
          <w:p>
            <w:pPr>
              <w:spacing w:after="20"/>
              <w:ind w:left="20"/>
              <w:jc w:val="both"/>
            </w:pPr>
            <w:r>
              <w:rPr>
                <w:rFonts w:ascii="Times New Roman"/>
                <w:b w:val="false"/>
                <w:i w:val="false"/>
                <w:color w:val="000000"/>
                <w:sz w:val="20"/>
              </w:rPr>
              <w:t>
- кәсіпорынның жабдықтарын пайдалану жағдайларын анықтау;</w:t>
            </w:r>
          </w:p>
          <w:p>
            <w:pPr>
              <w:spacing w:after="20"/>
              <w:ind w:left="20"/>
              <w:jc w:val="both"/>
            </w:pPr>
            <w:r>
              <w:rPr>
                <w:rFonts w:ascii="Times New Roman"/>
                <w:b w:val="false"/>
                <w:i w:val="false"/>
                <w:color w:val="000000"/>
                <w:sz w:val="20"/>
              </w:rPr>
              <w:t>
- жұмыс орнында қарапайым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және </w:t>
            </w:r>
          </w:p>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бойынша практика (өндірістік ).</w:t>
            </w:r>
          </w:p>
          <w:p>
            <w:pPr>
              <w:spacing w:after="20"/>
              <w:ind w:left="20"/>
              <w:jc w:val="both"/>
            </w:pPr>
            <w:r>
              <w:rPr>
                <w:rFonts w:ascii="Times New Roman"/>
                <w:b w:val="false"/>
                <w:i w:val="false"/>
                <w:color w:val="000000"/>
                <w:sz w:val="20"/>
              </w:rPr>
              <w:t>
Жұмыс шарттарымен танысу және жабдықтар, механизмдер, жекелеген желілер мен жабдықтардың техникалық жағдайларын қадағалау.</w:t>
            </w:r>
          </w:p>
          <w:p>
            <w:pPr>
              <w:spacing w:after="20"/>
              <w:ind w:left="20"/>
              <w:jc w:val="both"/>
            </w:pPr>
            <w:r>
              <w:rPr>
                <w:rFonts w:ascii="Times New Roman"/>
                <w:b w:val="false"/>
                <w:i w:val="false"/>
                <w:color w:val="000000"/>
                <w:sz w:val="20"/>
              </w:rPr>
              <w:t>
Нормативті құжаттармен жұмыс, жабдықтардың мерзімінен ерте тозуының себептерін анықтау және танысу.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жабдықтардың жұмыс күйін зерттеу, жеке бөлшектер мен тораптардың уақытынан бұрын тозуын, себептерін анықтау;</w:t>
            </w:r>
          </w:p>
          <w:p>
            <w:pPr>
              <w:spacing w:after="20"/>
              <w:ind w:left="20"/>
              <w:jc w:val="both"/>
            </w:pPr>
            <w:r>
              <w:rPr>
                <w:rFonts w:ascii="Times New Roman"/>
                <w:b w:val="false"/>
                <w:i w:val="false"/>
                <w:color w:val="000000"/>
                <w:sz w:val="20"/>
              </w:rPr>
              <w:t>
- жабдықтарды жөндеу және жетілдіру бойынша;</w:t>
            </w:r>
          </w:p>
          <w:p>
            <w:pPr>
              <w:spacing w:after="20"/>
              <w:ind w:left="20"/>
              <w:jc w:val="both"/>
            </w:pPr>
            <w:r>
              <w:rPr>
                <w:rFonts w:ascii="Times New Roman"/>
                <w:b w:val="false"/>
                <w:i w:val="false"/>
                <w:color w:val="000000"/>
                <w:sz w:val="20"/>
              </w:rPr>
              <w:t>
- жабдықтарды тексеруде, майлауда, баптауда тиімді жұмыс режимін бекіту.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нормативтік құжаттармен жұмыс істеу;</w:t>
            </w:r>
          </w:p>
          <w:p>
            <w:pPr>
              <w:spacing w:after="20"/>
              <w:ind w:left="20"/>
              <w:jc w:val="both"/>
            </w:pPr>
            <w:r>
              <w:rPr>
                <w:rFonts w:ascii="Times New Roman"/>
                <w:b w:val="false"/>
                <w:i w:val="false"/>
                <w:color w:val="000000"/>
                <w:sz w:val="20"/>
              </w:rPr>
              <w:t>
- әр түрді мамандықтардың сызба-нұсқаларын дайындау және оқу;</w:t>
            </w:r>
          </w:p>
          <w:p>
            <w:pPr>
              <w:spacing w:after="20"/>
              <w:ind w:left="20"/>
              <w:jc w:val="both"/>
            </w:pPr>
            <w:r>
              <w:rPr>
                <w:rFonts w:ascii="Times New Roman"/>
                <w:b w:val="false"/>
                <w:i w:val="false"/>
                <w:color w:val="000000"/>
                <w:sz w:val="20"/>
              </w:rPr>
              <w:t>
- икемді автоматтық желілердің жабдықтарын монтаждау және техникалық қызмет көрсету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 1.2</w:t>
            </w:r>
          </w:p>
          <w:p>
            <w:pPr>
              <w:spacing w:after="20"/>
              <w:ind w:left="20"/>
              <w:jc w:val="both"/>
            </w:pPr>
            <w:r>
              <w:rPr>
                <w:rFonts w:ascii="Times New Roman"/>
                <w:b w:val="false"/>
                <w:i w:val="false"/>
                <w:color w:val="000000"/>
                <w:sz w:val="20"/>
              </w:rPr>
              <w:t>
КҚ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w:t>
            </w:r>
          </w:p>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Технологиялық практика </w:t>
            </w:r>
          </w:p>
          <w:p>
            <w:pPr>
              <w:spacing w:after="20"/>
              <w:ind w:left="20"/>
              <w:jc w:val="both"/>
            </w:pPr>
            <w:r>
              <w:rPr>
                <w:rFonts w:ascii="Times New Roman"/>
                <w:b w:val="false"/>
                <w:i w:val="false"/>
                <w:color w:val="000000"/>
                <w:sz w:val="20"/>
              </w:rPr>
              <w:t>
Технологиялық процеспен танысып және орындау. таңдаған біліктілігіне сәйкес кәсібі бойынша орын алмастырушы (дублер) ретінде жұмыс атқару; лауазымдық нұсқаулықты зерделеу; материалдарды жалпылау және практика есебін рәсімдеу</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құрылғыны қолданушыларды эксплуатациялық ереже нұсқауларымен таныстыру;</w:t>
            </w:r>
          </w:p>
          <w:p>
            <w:pPr>
              <w:spacing w:after="20"/>
              <w:ind w:left="20"/>
              <w:jc w:val="both"/>
            </w:pPr>
            <w:r>
              <w:rPr>
                <w:rFonts w:ascii="Times New Roman"/>
                <w:b w:val="false"/>
                <w:i w:val="false"/>
                <w:color w:val="000000"/>
                <w:sz w:val="20"/>
              </w:rPr>
              <w:t>
- электромонтерлердің жұмысын басқару;</w:t>
            </w:r>
          </w:p>
          <w:p>
            <w:pPr>
              <w:spacing w:after="20"/>
              <w:ind w:left="20"/>
              <w:jc w:val="both"/>
            </w:pPr>
            <w:r>
              <w:rPr>
                <w:rFonts w:ascii="Times New Roman"/>
                <w:b w:val="false"/>
                <w:i w:val="false"/>
                <w:color w:val="000000"/>
                <w:sz w:val="20"/>
              </w:rPr>
              <w:t>
- материал, шикізат, қосалқы бөлшектер, өлшеу аспаптары, қорғаныс құралдары,құрал-жабдықтар, бейімдемелерді таңдап алу;</w:t>
            </w:r>
          </w:p>
          <w:p>
            <w:pPr>
              <w:spacing w:after="20"/>
              <w:ind w:left="20"/>
              <w:jc w:val="both"/>
            </w:pPr>
            <w:r>
              <w:rPr>
                <w:rFonts w:ascii="Times New Roman"/>
                <w:b w:val="false"/>
                <w:i w:val="false"/>
                <w:color w:val="000000"/>
                <w:sz w:val="20"/>
              </w:rPr>
              <w:t>
- техникалық құжаттармен жұмыс жасау;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-Жабдық,құрылғылардың жұмысын қамтамасыз ету;</w:t>
            </w:r>
          </w:p>
          <w:p>
            <w:pPr>
              <w:spacing w:after="20"/>
              <w:ind w:left="20"/>
              <w:jc w:val="both"/>
            </w:pPr>
            <w:r>
              <w:rPr>
                <w:rFonts w:ascii="Times New Roman"/>
                <w:b w:val="false"/>
                <w:i w:val="false"/>
                <w:color w:val="000000"/>
                <w:sz w:val="20"/>
              </w:rPr>
              <w:t>
- жабдық пен құрылғыларға жөндеу жұмыстарын жүргізу және жетілдіру</w:t>
            </w:r>
          </w:p>
          <w:p>
            <w:pPr>
              <w:spacing w:after="20"/>
              <w:ind w:left="20"/>
              <w:jc w:val="both"/>
            </w:pPr>
            <w:r>
              <w:rPr>
                <w:rFonts w:ascii="Times New Roman"/>
                <w:b w:val="false"/>
                <w:i w:val="false"/>
                <w:color w:val="000000"/>
                <w:sz w:val="20"/>
              </w:rPr>
              <w:t xml:space="preserve">
- мерзімінен ерте тозуының себептерін анықтау және алдын ала шара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w:t>
            </w:r>
          </w:p>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 алдындағы практика.</w:t>
            </w:r>
          </w:p>
          <w:p>
            <w:pPr>
              <w:spacing w:after="20"/>
              <w:ind w:left="20"/>
              <w:jc w:val="both"/>
            </w:pPr>
            <w:r>
              <w:rPr>
                <w:rFonts w:ascii="Times New Roman"/>
                <w:b w:val="false"/>
                <w:i w:val="false"/>
                <w:color w:val="000000"/>
                <w:sz w:val="20"/>
              </w:rPr>
              <w:t>
Оқу процесінде алған білімдері мен практикалық білімдерін жалпылау және жетілдіру. Өндірістің алдыңғы қатар технологияларымен және экономикасымен танысу. Дипломдық жобаны орындауға арналған ақпараттар мен материалдар жинау, жұмыс орындарында орта буын маманы ретінде практикадан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жабдықтарды жөндеу және жетілдіру бойынша;</w:t>
            </w:r>
          </w:p>
          <w:p>
            <w:pPr>
              <w:spacing w:after="20"/>
              <w:ind w:left="20"/>
              <w:jc w:val="both"/>
            </w:pPr>
            <w:r>
              <w:rPr>
                <w:rFonts w:ascii="Times New Roman"/>
                <w:b w:val="false"/>
                <w:i w:val="false"/>
                <w:color w:val="000000"/>
                <w:sz w:val="20"/>
              </w:rPr>
              <w:t>
- жабдықтарды тексеруде, майлауда, баптауда тиімді жұмыс режимін бекітуге қатысу;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нормативтік құжаттармен жұмыс істеу;</w:t>
            </w:r>
          </w:p>
          <w:p>
            <w:pPr>
              <w:spacing w:after="20"/>
              <w:ind w:left="20"/>
              <w:jc w:val="both"/>
            </w:pPr>
            <w:r>
              <w:rPr>
                <w:rFonts w:ascii="Times New Roman"/>
                <w:b w:val="false"/>
                <w:i w:val="false"/>
                <w:color w:val="000000"/>
                <w:sz w:val="20"/>
              </w:rPr>
              <w:t>
- әр түрді мамндықтардың сызба-нұсқаларын дайындау және оқу;</w:t>
            </w:r>
          </w:p>
          <w:p>
            <w:pPr>
              <w:spacing w:after="20"/>
              <w:ind w:left="20"/>
              <w:jc w:val="both"/>
            </w:pPr>
            <w:r>
              <w:rPr>
                <w:rFonts w:ascii="Times New Roman"/>
                <w:b w:val="false"/>
                <w:i w:val="false"/>
                <w:color w:val="000000"/>
                <w:sz w:val="20"/>
              </w:rPr>
              <w:t>
- икемді автоматтық желілердің жабдықтарын монтаждау және техникалық қызмет көрсету жұмыстары;</w:t>
            </w:r>
          </w:p>
          <w:p>
            <w:pPr>
              <w:spacing w:after="20"/>
              <w:ind w:left="20"/>
              <w:jc w:val="both"/>
            </w:pPr>
            <w:r>
              <w:rPr>
                <w:rFonts w:ascii="Times New Roman"/>
                <w:b w:val="false"/>
                <w:i w:val="false"/>
                <w:color w:val="000000"/>
                <w:sz w:val="20"/>
              </w:rPr>
              <w:t>
- жөндеу жұмыстарын жүргізу кезінде техникалық қауіпсіздікті және еңбекті қорғау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және </w:t>
            </w:r>
          </w:p>
          <w:p>
            <w:pPr>
              <w:spacing w:after="20"/>
              <w:ind w:left="20"/>
              <w:jc w:val="both"/>
            </w:pPr>
            <w:r>
              <w:rPr>
                <w:rFonts w:ascii="Times New Roman"/>
                <w:b w:val="false"/>
                <w:i w:val="false"/>
                <w:color w:val="000000"/>
                <w:sz w:val="20"/>
              </w:rPr>
              <w:t>
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Дипломдық жобалау</w:t>
            </w:r>
            <w:r>
              <w:rPr>
                <w:rFonts w:ascii="Times New Roman"/>
                <w:b w:val="false"/>
                <w:i w:val="false"/>
                <w:color w:val="000000"/>
                <w:sz w:val="20"/>
              </w:rPr>
              <w:t> </w:t>
            </w:r>
          </w:p>
          <w:p>
            <w:pPr>
              <w:spacing w:after="20"/>
              <w:ind w:left="20"/>
              <w:jc w:val="both"/>
            </w:pPr>
            <w:r>
              <w:rPr>
                <w:rFonts w:ascii="Times New Roman"/>
                <w:b w:val="false"/>
                <w:i w:val="false"/>
                <w:color w:val="000000"/>
                <w:sz w:val="20"/>
              </w:rPr>
              <w:t>
Оқушылардың теориялық және практикалық білімдерін жүйелеу, бекіту және кеңейту; арнайы технологиялар мәселелерінің кешенін зерделеу; техникалық және техно-экономикалық есептің практикаларын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-стандарттар мен нормативтік-техникалық құжаттарды қолдану;</w:t>
            </w:r>
          </w:p>
          <w:p>
            <w:pPr>
              <w:spacing w:after="20"/>
              <w:ind w:left="20"/>
              <w:jc w:val="both"/>
            </w:pPr>
            <w:r>
              <w:rPr>
                <w:rFonts w:ascii="Times New Roman"/>
                <w:b w:val="false"/>
                <w:i w:val="false"/>
                <w:color w:val="000000"/>
                <w:sz w:val="20"/>
              </w:rPr>
              <w:t>
-өндірістің технологиялық сызбаларын құрастыру;</w:t>
            </w:r>
          </w:p>
          <w:p>
            <w:pPr>
              <w:spacing w:after="20"/>
              <w:ind w:left="20"/>
              <w:jc w:val="both"/>
            </w:pPr>
            <w:r>
              <w:rPr>
                <w:rFonts w:ascii="Times New Roman"/>
                <w:b w:val="false"/>
                <w:i w:val="false"/>
                <w:color w:val="000000"/>
                <w:sz w:val="20"/>
              </w:rPr>
              <w:t>
-өндірістің жабдықтарын таңдау;</w:t>
            </w:r>
          </w:p>
          <w:p>
            <w:pPr>
              <w:spacing w:after="20"/>
              <w:ind w:left="20"/>
              <w:jc w:val="both"/>
            </w:pPr>
            <w:r>
              <w:rPr>
                <w:rFonts w:ascii="Times New Roman"/>
                <w:b w:val="false"/>
                <w:i w:val="false"/>
                <w:color w:val="000000"/>
                <w:sz w:val="20"/>
              </w:rPr>
              <w:t>
-саланың даму перспективасын түсінуге;</w:t>
            </w:r>
          </w:p>
          <w:p>
            <w:pPr>
              <w:spacing w:after="20"/>
              <w:ind w:left="20"/>
              <w:jc w:val="both"/>
            </w:pPr>
            <w:r>
              <w:rPr>
                <w:rFonts w:ascii="Times New Roman"/>
                <w:b w:val="false"/>
                <w:i w:val="false"/>
                <w:color w:val="000000"/>
                <w:sz w:val="20"/>
              </w:rPr>
              <w:t>
-дипломдық жобада өнімнің сапасын бақылаудың негізгі әдістерін қолдану;</w:t>
            </w:r>
          </w:p>
          <w:p>
            <w:pPr>
              <w:spacing w:after="20"/>
              <w:ind w:left="20"/>
              <w:jc w:val="both"/>
            </w:pPr>
            <w:r>
              <w:rPr>
                <w:rFonts w:ascii="Times New Roman"/>
                <w:b w:val="false"/>
                <w:i w:val="false"/>
                <w:color w:val="000000"/>
                <w:sz w:val="20"/>
              </w:rPr>
              <w:t>
-қауіпсіздік техникасы мен қоршаған ортаны қорғау негіздерін;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Дағдылар: </w:t>
            </w:r>
          </w:p>
          <w:p>
            <w:pPr>
              <w:spacing w:after="20"/>
              <w:ind w:left="20"/>
              <w:jc w:val="both"/>
            </w:pPr>
            <w:r>
              <w:rPr>
                <w:rFonts w:ascii="Times New Roman"/>
                <w:b w:val="false"/>
                <w:i w:val="false"/>
                <w:color w:val="000000"/>
                <w:sz w:val="20"/>
              </w:rPr>
              <w:t>
-жабдықтарды технологиялық желіде жобалау және құрастыру мәселесін өздігімен шешуді;</w:t>
            </w:r>
          </w:p>
          <w:p>
            <w:pPr>
              <w:spacing w:after="20"/>
              <w:ind w:left="20"/>
              <w:jc w:val="both"/>
            </w:pPr>
            <w:r>
              <w:rPr>
                <w:rFonts w:ascii="Times New Roman"/>
                <w:b w:val="false"/>
                <w:i w:val="false"/>
                <w:color w:val="000000"/>
                <w:sz w:val="20"/>
              </w:rPr>
              <w:t>
-учаскені автоматтандыру мәселесін бағдарлауы;</w:t>
            </w:r>
          </w:p>
          <w:p>
            <w:pPr>
              <w:spacing w:after="20"/>
              <w:ind w:left="20"/>
              <w:jc w:val="both"/>
            </w:pPr>
            <w:r>
              <w:rPr>
                <w:rFonts w:ascii="Times New Roman"/>
                <w:b w:val="false"/>
                <w:i w:val="false"/>
                <w:color w:val="000000"/>
                <w:sz w:val="20"/>
              </w:rPr>
              <w:t>
-техникалық және техно-экологиялық есептерді орындау;</w:t>
            </w:r>
          </w:p>
          <w:p>
            <w:pPr>
              <w:spacing w:after="20"/>
              <w:ind w:left="20"/>
              <w:jc w:val="both"/>
            </w:pPr>
            <w:r>
              <w:rPr>
                <w:rFonts w:ascii="Times New Roman"/>
                <w:b w:val="false"/>
                <w:i w:val="false"/>
                <w:color w:val="000000"/>
                <w:sz w:val="20"/>
              </w:rPr>
              <w:t>
-дипломдық жобаның графикалық бөлімін орындау;</w:t>
            </w:r>
          </w:p>
          <w:p>
            <w:pPr>
              <w:spacing w:after="20"/>
              <w:ind w:left="20"/>
              <w:jc w:val="both"/>
            </w:pPr>
            <w:r>
              <w:rPr>
                <w:rFonts w:ascii="Times New Roman"/>
                <w:b w:val="false"/>
                <w:i w:val="false"/>
                <w:color w:val="000000"/>
                <w:sz w:val="20"/>
              </w:rPr>
              <w:t>
техникалық және есептік-есеп беру құжаттарын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w:t>
            </w:r>
          </w:p>
          <w:p>
            <w:pPr>
              <w:spacing w:after="20"/>
              <w:ind w:left="20"/>
              <w:jc w:val="both"/>
            </w:pPr>
            <w:r>
              <w:rPr>
                <w:rFonts w:ascii="Times New Roman"/>
                <w:b w:val="false"/>
                <w:i w:val="false"/>
                <w:color w:val="000000"/>
                <w:sz w:val="20"/>
              </w:rPr>
              <w:t>
КҚ 3.1.2</w:t>
            </w:r>
          </w:p>
          <w:p>
            <w:pPr>
              <w:spacing w:after="20"/>
              <w:ind w:left="20"/>
              <w:jc w:val="both"/>
            </w:pPr>
            <w:r>
              <w:rPr>
                <w:rFonts w:ascii="Times New Roman"/>
                <w:b w:val="false"/>
                <w:i w:val="false"/>
                <w:color w:val="000000"/>
                <w:sz w:val="20"/>
              </w:rPr>
              <w:t>
КҚ 3.1.3</w:t>
            </w:r>
          </w:p>
          <w:p>
            <w:pPr>
              <w:spacing w:after="20"/>
              <w:ind w:left="20"/>
              <w:jc w:val="both"/>
            </w:pPr>
            <w:r>
              <w:rPr>
                <w:rFonts w:ascii="Times New Roman"/>
                <w:b w:val="false"/>
                <w:i w:val="false"/>
                <w:color w:val="000000"/>
                <w:sz w:val="20"/>
              </w:rPr>
              <w:t>
КҚ 3.1.4</w:t>
            </w:r>
          </w:p>
          <w:p>
            <w:pPr>
              <w:spacing w:after="20"/>
              <w:ind w:left="20"/>
              <w:jc w:val="both"/>
            </w:pPr>
            <w:r>
              <w:rPr>
                <w:rFonts w:ascii="Times New Roman"/>
                <w:b w:val="false"/>
                <w:i w:val="false"/>
                <w:color w:val="000000"/>
                <w:sz w:val="20"/>
              </w:rPr>
              <w:t>
КҚ 3.1.5</w:t>
            </w:r>
          </w:p>
          <w:p>
            <w:pPr>
              <w:spacing w:after="20"/>
              <w:ind w:left="20"/>
              <w:jc w:val="both"/>
            </w:pPr>
            <w:r>
              <w:rPr>
                <w:rFonts w:ascii="Times New Roman"/>
                <w:b w:val="false"/>
                <w:i w:val="false"/>
                <w:color w:val="000000"/>
                <w:sz w:val="20"/>
              </w:rPr>
              <w:t>
КҚ 3.1.6</w:t>
            </w:r>
          </w:p>
          <w:p>
            <w:pPr>
              <w:spacing w:after="20"/>
              <w:ind w:left="20"/>
              <w:jc w:val="both"/>
            </w:pPr>
            <w:r>
              <w:rPr>
                <w:rFonts w:ascii="Times New Roman"/>
                <w:b w:val="false"/>
                <w:i w:val="false"/>
                <w:color w:val="000000"/>
                <w:sz w:val="20"/>
              </w:rPr>
              <w:t>
КҚ 3.1.7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Ескерту: </w:t>
      </w:r>
      <w:r>
        <w:rPr>
          <w:rFonts w:ascii="Times New Roman"/>
          <w:b w:val="false"/>
          <w:i w:val="false"/>
          <w:color w:val="000000"/>
          <w:sz w:val="28"/>
        </w:rPr>
        <w:t>1 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(БҚ)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 білім мен дағдыларды жаңарту.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еңбек іс әрекетін ұйымдастыру. Командада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негіздері мен АСУ және экономика негіздерінен білімдерін жетілдіру.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нормаларды қолдану, адамдар арасындағы, қоғамдағы, қоршаған ортадағы қатынастарды реттеу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мәселелер мен үрдістерді сараптау, әр түлі кәсіби және әлеуметтік деңгейде гуманитарлық, әлеуметтік және экономика ғылымының әдістерін тәжірибе жүзінде қолдануға дайын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ережесін, техникалық қауіпсіздік және өрт қауіпсіздігі ережесін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тілінде кәсіптік қызмет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ақпаратты тауып, қолдану, техникалық құжаттармен жұмыс істеу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Құжаттамаларды мемлекеттік тілде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әдістерді, тәсілдерді және ақпаратты өңдеп, қабылдап сақтай білу,компьютерді ақпаратпен жұмыс істеу үшін қолдану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құзыреттер (КҚ)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101101 2– </w:t>
            </w:r>
          </w:p>
          <w:p>
            <w:pPr>
              <w:spacing w:after="20"/>
              <w:ind w:left="20"/>
              <w:jc w:val="both"/>
            </w:pPr>
            <w:r>
              <w:rPr>
                <w:rFonts w:ascii="Times New Roman"/>
                <w:b w:val="false"/>
                <w:i w:val="false"/>
                <w:color w:val="000000"/>
                <w:sz w:val="20"/>
              </w:rPr>
              <w:t xml:space="preserve">
Автоматтық желілерді және агрегаттық станоктарды реттеуші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2.1.1.Абразивті материалдарды цилиндр формасынан басқа түрлі барабан, белбеу,тегіс дөңгелек пішінде илеп, жабыстыру;</w:t>
            </w:r>
          </w:p>
          <w:p>
            <w:pPr>
              <w:spacing w:after="20"/>
              <w:ind w:left="20"/>
              <w:jc w:val="both"/>
            </w:pPr>
            <w:r>
              <w:rPr>
                <w:rFonts w:ascii="Times New Roman"/>
                <w:b w:val="false"/>
                <w:i w:val="false"/>
                <w:color w:val="000000"/>
                <w:sz w:val="20"/>
              </w:rPr>
              <w:t>
КҚ 2.1.2.Қалыптарды қолдана отырып берілген профиль бойынша тегіс дөңгелек, диск және барабандарды өңдеу;</w:t>
            </w:r>
          </w:p>
          <w:p>
            <w:pPr>
              <w:spacing w:after="20"/>
              <w:ind w:left="20"/>
              <w:jc w:val="both"/>
            </w:pPr>
            <w:r>
              <w:rPr>
                <w:rFonts w:ascii="Times New Roman"/>
                <w:b w:val="false"/>
                <w:i w:val="false"/>
                <w:color w:val="000000"/>
                <w:sz w:val="20"/>
              </w:rPr>
              <w:t>
КҚ 2.1.3.Абразивті материалдарды таңдау;</w:t>
            </w:r>
          </w:p>
          <w:p>
            <w:pPr>
              <w:spacing w:after="20"/>
              <w:ind w:left="20"/>
              <w:jc w:val="both"/>
            </w:pPr>
            <w:r>
              <w:rPr>
                <w:rFonts w:ascii="Times New Roman"/>
                <w:b w:val="false"/>
                <w:i w:val="false"/>
                <w:color w:val="000000"/>
                <w:sz w:val="20"/>
              </w:rPr>
              <w:t>
КҚ 2.1.4.Фрезерлік бұрғылау ұңғымалары үшін, бұрғыма мен зенкерлерді қайрау үшін, ішкі және сыртқы, ұзын көлденең, тік және басқа да ұқсас білдектерді тартылмалы арнайы білдек –автоматтармен тоқайластыру;</w:t>
            </w:r>
          </w:p>
          <w:p>
            <w:pPr>
              <w:spacing w:after="20"/>
              <w:ind w:left="20"/>
              <w:jc w:val="both"/>
            </w:pPr>
            <w:r>
              <w:rPr>
                <w:rFonts w:ascii="Times New Roman"/>
                <w:b w:val="false"/>
                <w:i w:val="false"/>
                <w:color w:val="000000"/>
                <w:sz w:val="20"/>
              </w:rPr>
              <w:t>
КҚ 2.1.5. Бір түрлі электроимпульсті,электроұшқынды және ультродыбысты білдек пен қондырғылар,генераторлар, электрохимиялық ды технологиялық немесе конструкциялық карта не білдек құжаты бойынша құрастыру;</w:t>
            </w:r>
          </w:p>
          <w:p>
            <w:pPr>
              <w:spacing w:after="20"/>
              <w:ind w:left="20"/>
              <w:jc w:val="both"/>
            </w:pPr>
            <w:r>
              <w:rPr>
                <w:rFonts w:ascii="Times New Roman"/>
                <w:b w:val="false"/>
                <w:i w:val="false"/>
                <w:color w:val="000000"/>
                <w:sz w:val="20"/>
              </w:rPr>
              <w:t>
КҚ 2.1 6.Технологиялық тізбектілік және өңдеу тәртібін орнату;</w:t>
            </w:r>
          </w:p>
          <w:p>
            <w:pPr>
              <w:spacing w:after="20"/>
              <w:ind w:left="20"/>
              <w:jc w:val="both"/>
            </w:pPr>
            <w:r>
              <w:rPr>
                <w:rFonts w:ascii="Times New Roman"/>
                <w:b w:val="false"/>
                <w:i w:val="false"/>
                <w:color w:val="000000"/>
                <w:sz w:val="20"/>
              </w:rPr>
              <w:t>
КҚ 2.1 7.Бірнеше жазықтықта арнаулы бұрайтын бейімдеме орнату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101102 2 – </w:t>
            </w:r>
          </w:p>
          <w:p>
            <w:pPr>
              <w:spacing w:after="20"/>
              <w:ind w:left="20"/>
              <w:jc w:val="both"/>
            </w:pPr>
            <w:r>
              <w:rPr>
                <w:rFonts w:ascii="Times New Roman"/>
                <w:b w:val="false"/>
                <w:i w:val="false"/>
                <w:color w:val="000000"/>
                <w:sz w:val="20"/>
              </w:rPr>
              <w:t xml:space="preserve">
Электр жабдықтарына қызмет көрсету және жөндеу жөніндегі электр монтері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2.2.1. Жабдық құрылғыларының үздіксіз жұмыс істеуін,апатсыз және сенімді қызмет көрсетуін қамтамасыз ету;</w:t>
            </w:r>
          </w:p>
          <w:p>
            <w:pPr>
              <w:spacing w:after="20"/>
              <w:ind w:left="20"/>
              <w:jc w:val="both"/>
            </w:pPr>
            <w:r>
              <w:rPr>
                <w:rFonts w:ascii="Times New Roman"/>
                <w:b w:val="false"/>
                <w:i w:val="false"/>
                <w:color w:val="000000"/>
                <w:sz w:val="20"/>
              </w:rPr>
              <w:t>
КҚ 2.2.2.Құрылғылардың автоматты түрде қосылу резерві, аса күрделі дистанциондық қорғаныс, ультродыбыстық, электорондық,электроимпульстық қондырғыларға қызмет көрсету;</w:t>
            </w:r>
          </w:p>
          <w:p>
            <w:pPr>
              <w:spacing w:after="20"/>
              <w:ind w:left="20"/>
              <w:jc w:val="both"/>
            </w:pPr>
            <w:r>
              <w:rPr>
                <w:rFonts w:ascii="Times New Roman"/>
                <w:b w:val="false"/>
                <w:i w:val="false"/>
                <w:color w:val="000000"/>
                <w:sz w:val="20"/>
              </w:rPr>
              <w:t>
КҚ 2.2.3. Өлшегіш транформатолардың дәлдік класын тексеру;</w:t>
            </w:r>
          </w:p>
          <w:p>
            <w:pPr>
              <w:spacing w:after="20"/>
              <w:ind w:left="20"/>
              <w:jc w:val="both"/>
            </w:pPr>
            <w:r>
              <w:rPr>
                <w:rFonts w:ascii="Times New Roman"/>
                <w:b w:val="false"/>
                <w:i w:val="false"/>
                <w:color w:val="000000"/>
                <w:sz w:val="20"/>
              </w:rPr>
              <w:t>
КҚ 2.2.4. Мыс және алюминь кабельдердің арасын қосатын муфтыны монтаждау;</w:t>
            </w:r>
          </w:p>
          <w:p>
            <w:pPr>
              <w:spacing w:after="20"/>
              <w:ind w:left="20"/>
              <w:jc w:val="both"/>
            </w:pPr>
            <w:r>
              <w:rPr>
                <w:rFonts w:ascii="Times New Roman"/>
                <w:b w:val="false"/>
                <w:i w:val="false"/>
                <w:color w:val="000000"/>
                <w:sz w:val="20"/>
              </w:rPr>
              <w:t>
КҚ 2.2.5.Кешенді жөндеуден кейін түрлі күштегі транформаторлар мен электроаппараттардың электроқозғағышына сынақтар өткізу;</w:t>
            </w:r>
          </w:p>
          <w:p>
            <w:pPr>
              <w:spacing w:after="20"/>
              <w:ind w:left="20"/>
              <w:jc w:val="both"/>
            </w:pPr>
            <w:r>
              <w:rPr>
                <w:rFonts w:ascii="Times New Roman"/>
                <w:b w:val="false"/>
                <w:i w:val="false"/>
                <w:color w:val="000000"/>
                <w:sz w:val="20"/>
              </w:rPr>
              <w:t>
КҚ 2.2.6. Аса күрделі де жауапты экспериментальды электро апараттары мен электр аспаптарына, электромашиналарға жөндеу, жинау, реттеу жұмыстарын жүргізу;</w:t>
            </w:r>
          </w:p>
          <w:p>
            <w:pPr>
              <w:spacing w:after="20"/>
              <w:ind w:left="20"/>
              <w:jc w:val="both"/>
            </w:pPr>
            <w:r>
              <w:rPr>
                <w:rFonts w:ascii="Times New Roman"/>
                <w:b w:val="false"/>
                <w:i w:val="false"/>
                <w:color w:val="000000"/>
                <w:sz w:val="20"/>
              </w:rPr>
              <w:t>
КҚ 2.2.7. Құрылғылар жұмысындағы ақауларды табу, жөндеу, монтаждау және реттеу, электротехникалық өлшеу мен сынауға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101103 2– Аппаратшы- гидрометаллург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2.3.1. Титанның ильменитті және рутилды концентратының құрамын анықтау;</w:t>
            </w:r>
          </w:p>
          <w:p>
            <w:pPr>
              <w:spacing w:after="20"/>
              <w:ind w:left="20"/>
              <w:jc w:val="both"/>
            </w:pPr>
            <w:r>
              <w:rPr>
                <w:rFonts w:ascii="Times New Roman"/>
                <w:b w:val="false"/>
                <w:i w:val="false"/>
                <w:color w:val="000000"/>
                <w:sz w:val="20"/>
              </w:rPr>
              <w:t>
КҚ 2.3.2.Шихта дайындығын тексеру;</w:t>
            </w:r>
          </w:p>
          <w:p>
            <w:pPr>
              <w:spacing w:after="20"/>
              <w:ind w:left="20"/>
              <w:jc w:val="both"/>
            </w:pPr>
            <w:r>
              <w:rPr>
                <w:rFonts w:ascii="Times New Roman"/>
                <w:b w:val="false"/>
                <w:i w:val="false"/>
                <w:color w:val="000000"/>
                <w:sz w:val="20"/>
              </w:rPr>
              <w:t>
КҚ 2.3.3.Тұзды және шахты хлораторын хлорлау үдерісін жүзеге асыру;</w:t>
            </w:r>
          </w:p>
          <w:p>
            <w:pPr>
              <w:spacing w:after="20"/>
              <w:ind w:left="20"/>
              <w:jc w:val="both"/>
            </w:pPr>
            <w:r>
              <w:rPr>
                <w:rFonts w:ascii="Times New Roman"/>
                <w:b w:val="false"/>
                <w:i w:val="false"/>
                <w:color w:val="000000"/>
                <w:sz w:val="20"/>
              </w:rPr>
              <w:t>
КҚ 2.3.4.Бірінші және екінші металл мен балқыманы құйма ретінде қолдану;</w:t>
            </w:r>
          </w:p>
          <w:p>
            <w:pPr>
              <w:spacing w:after="20"/>
              <w:ind w:left="20"/>
              <w:jc w:val="both"/>
            </w:pPr>
            <w:r>
              <w:rPr>
                <w:rFonts w:ascii="Times New Roman"/>
                <w:b w:val="false"/>
                <w:i w:val="false"/>
                <w:color w:val="000000"/>
                <w:sz w:val="20"/>
              </w:rPr>
              <w:t>
КҚ 2.3.5.Технологиялық үрдістегі бақылау-өлшеу аспаптарын қолмен және автоматты түрде реттеуді қолдану;</w:t>
            </w:r>
          </w:p>
          <w:p>
            <w:pPr>
              <w:spacing w:after="20"/>
              <w:ind w:left="20"/>
              <w:jc w:val="both"/>
            </w:pPr>
            <w:r>
              <w:rPr>
                <w:rFonts w:ascii="Times New Roman"/>
                <w:b w:val="false"/>
                <w:i w:val="false"/>
                <w:color w:val="000000"/>
                <w:sz w:val="20"/>
              </w:rPr>
              <w:t>
КҚ 2.3.6. Титан қалдықтарын ереже бойынша өндіруде темір-титан концентратының жарамдылығын алдын-ала тексеріп бағалау;</w:t>
            </w:r>
          </w:p>
          <w:p>
            <w:pPr>
              <w:spacing w:after="20"/>
              <w:ind w:left="20"/>
              <w:jc w:val="both"/>
            </w:pPr>
            <w:r>
              <w:rPr>
                <w:rFonts w:ascii="Times New Roman"/>
                <w:b w:val="false"/>
                <w:i w:val="false"/>
                <w:color w:val="000000"/>
                <w:sz w:val="20"/>
              </w:rPr>
              <w:t>
КҚ 2.3.7. Жабдықты іске қосуға дайындау: жабдықты тұмшалылыққа тексеріп, байқау, бу, электр энергиясы, судың болуын қадағалау.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101104 3-Электромеханик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3.1.1. Қызмет көрсететін құрылғы мен жабдықтардың қалыпты жадайын,апатсыз, сенімді жұмыс жасауын сапалы жөндеу мен жаңартуды қамтамасыз ету;</w:t>
            </w:r>
          </w:p>
          <w:p>
            <w:pPr>
              <w:spacing w:after="20"/>
              <w:ind w:left="20"/>
              <w:jc w:val="both"/>
            </w:pPr>
            <w:r>
              <w:rPr>
                <w:rFonts w:ascii="Times New Roman"/>
                <w:b w:val="false"/>
                <w:i w:val="false"/>
                <w:color w:val="000000"/>
                <w:sz w:val="20"/>
              </w:rPr>
              <w:t>
КҚ 3.1.2.Мерзімі жетпей тозу себебін анықтау,апатты алдын ескерту, жою шарасын қолдану;</w:t>
            </w:r>
          </w:p>
          <w:p>
            <w:pPr>
              <w:spacing w:after="20"/>
              <w:ind w:left="20"/>
              <w:jc w:val="both"/>
            </w:pPr>
            <w:r>
              <w:rPr>
                <w:rFonts w:ascii="Times New Roman"/>
                <w:b w:val="false"/>
                <w:i w:val="false"/>
                <w:color w:val="000000"/>
                <w:sz w:val="20"/>
              </w:rPr>
              <w:t>
КҚ 3.1.3. Сол құрылғылармен жұмыс жасайтын адамдарды ереже нұсқаулармен таныстыру;</w:t>
            </w:r>
          </w:p>
          <w:p>
            <w:pPr>
              <w:spacing w:after="20"/>
              <w:ind w:left="20"/>
              <w:jc w:val="both"/>
            </w:pPr>
            <w:r>
              <w:rPr>
                <w:rFonts w:ascii="Times New Roman"/>
                <w:b w:val="false"/>
                <w:i w:val="false"/>
                <w:color w:val="000000"/>
                <w:sz w:val="20"/>
              </w:rPr>
              <w:t>
КҚ 3.1.4. Электромонтер жұмысын басқару;</w:t>
            </w:r>
          </w:p>
          <w:p>
            <w:pPr>
              <w:spacing w:after="20"/>
              <w:ind w:left="20"/>
              <w:jc w:val="both"/>
            </w:pPr>
            <w:r>
              <w:rPr>
                <w:rFonts w:ascii="Times New Roman"/>
                <w:b w:val="false"/>
                <w:i w:val="false"/>
                <w:color w:val="000000"/>
                <w:sz w:val="20"/>
              </w:rPr>
              <w:t>
КҚ 3.1.5. Құрылғылардың жұмысындағы ақауларды тауып, жөндеу, монтаждау, реттеу, электротехникалық өлшеу мен сынауға қатысу;</w:t>
            </w:r>
          </w:p>
          <w:p>
            <w:pPr>
              <w:spacing w:after="20"/>
              <w:ind w:left="20"/>
              <w:jc w:val="both"/>
            </w:pPr>
            <w:r>
              <w:rPr>
                <w:rFonts w:ascii="Times New Roman"/>
                <w:b w:val="false"/>
                <w:i w:val="false"/>
                <w:color w:val="000000"/>
                <w:sz w:val="20"/>
              </w:rPr>
              <w:t>
КҚ 3.1.6. Жұмыс орнын қажетті материал, шикізат, қосалқы бөлшектермен, өлшеу аспаптары, қорғаныс құралдары, керекті құрал- саймандар мен техникалық құжаттармен қамтамасыз ету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253-қосымша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1100000- Көлік (салалар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Мамандығы:</w:t>
      </w:r>
      <w:r>
        <w:rPr>
          <w:rFonts w:ascii="Times New Roman"/>
          <w:b w:val="false"/>
          <w:i w:val="false"/>
          <w:color w:val="000000"/>
          <w:sz w:val="28"/>
        </w:rPr>
        <w:t xml:space="preserve"> 1101000 – Ұшу аппараттарының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110101 2</w:t>
      </w:r>
      <w:r>
        <w:rPr>
          <w:rFonts w:ascii="Times New Roman"/>
          <w:b/>
          <w:i w:val="false"/>
          <w:color w:val="000000"/>
          <w:sz w:val="28"/>
        </w:rPr>
        <w:t xml:space="preserve"> – </w:t>
      </w:r>
      <w:r>
        <w:rPr>
          <w:rFonts w:ascii="Times New Roman"/>
          <w:b w:val="false"/>
          <w:i w:val="false"/>
          <w:color w:val="000000"/>
          <w:sz w:val="28"/>
        </w:rPr>
        <w:t>Қозғалтқыштарды жинаушы- слесарь</w:t>
      </w:r>
    </w:p>
    <w:p>
      <w:pPr>
        <w:spacing w:after="0"/>
        <w:ind w:left="0"/>
        <w:jc w:val="both"/>
      </w:pPr>
      <w:r>
        <w:rPr>
          <w:rFonts w:ascii="Times New Roman"/>
          <w:b w:val="false"/>
          <w:i w:val="false"/>
          <w:color w:val="000000"/>
          <w:sz w:val="28"/>
        </w:rPr>
        <w:t>
      110102 2– Ұшу аппараттарын жинаушы-слесарь</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негізінде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мен циклдердің индексі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мен циклдердің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сынақ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қауіпсіздігі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және қондырма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автоматтандыру жүйелері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сертификаттау және өзара тәуелділік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экология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заңнама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құрастыру технологиясы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қозғалтқыштардың негізгі құрылымдары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жабдықтары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слесарлық өңдеу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қондырғы жүйелері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w:t>
            </w:r>
          </w:p>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Слесарлық-механикалық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Факультативтік сабақтар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аттесттатауға ұсынылатын нысандар: біліктілік емтиханы.</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254-қосымша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1100000- Көлік (салалар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1101000 – Ұшу аппараттарының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110101 2</w:t>
      </w:r>
      <w:r>
        <w:rPr>
          <w:rFonts w:ascii="Times New Roman"/>
          <w:b/>
          <w:i w:val="false"/>
          <w:color w:val="000000"/>
          <w:sz w:val="28"/>
        </w:rPr>
        <w:t xml:space="preserve"> – </w:t>
      </w:r>
      <w:r>
        <w:rPr>
          <w:rFonts w:ascii="Times New Roman"/>
          <w:b w:val="false"/>
          <w:i w:val="false"/>
          <w:color w:val="000000"/>
          <w:sz w:val="28"/>
        </w:rPr>
        <w:t>Қозғалтқыштарды жинаушы- слесарь</w:t>
      </w:r>
    </w:p>
    <w:p>
      <w:pPr>
        <w:spacing w:after="0"/>
        <w:ind w:left="0"/>
        <w:jc w:val="both"/>
      </w:pPr>
      <w:r>
        <w:rPr>
          <w:rFonts w:ascii="Times New Roman"/>
          <w:b w:val="false"/>
          <w:i w:val="false"/>
          <w:color w:val="000000"/>
          <w:sz w:val="28"/>
        </w:rPr>
        <w:t>
      110102 2– Ұшу аппараттарын жинаушы-слесарь</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10 ай</w:t>
      </w:r>
    </w:p>
    <w:p>
      <w:pPr>
        <w:spacing w:after="0"/>
        <w:ind w:left="0"/>
        <w:jc w:val="both"/>
      </w:pPr>
      <w:r>
        <w:rPr>
          <w:rFonts w:ascii="Times New Roman"/>
          <w:b w:val="false"/>
          <w:i w:val="false"/>
          <w:color w:val="000000"/>
          <w:sz w:val="28"/>
        </w:rPr>
        <w:t>
      жалпы орта білім негізінде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мен циклдердің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мен циклдердің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және қондырма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автоматтандыру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сертификаттау және өзара тәуелділік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экология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заңнама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құрастыру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қозғалтқыштардың негізгі құрылымдары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слесарлық өңдеу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қондырғы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w:t>
            </w:r>
          </w:p>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аттесттатауға ұсынылатын нысандар: біліктілік емтиханы.</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255-қосымша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1100000- Көлік (салалар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1101000 – Ұшу аппараттарының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110103 2– Авиақозғалтқыштарды жөндеуші слесарь</w:t>
      </w:r>
    </w:p>
    <w:p>
      <w:pPr>
        <w:spacing w:after="0"/>
        <w:ind w:left="0"/>
        <w:jc w:val="both"/>
      </w:pPr>
      <w:r>
        <w:rPr>
          <w:rFonts w:ascii="Times New Roman"/>
          <w:b w:val="false"/>
          <w:i w:val="false"/>
          <w:color w:val="000000"/>
          <w:sz w:val="28"/>
        </w:rPr>
        <w:t>
      110104 2– Агрегат жөндеуші - слесарь</w:t>
      </w:r>
    </w:p>
    <w:p>
      <w:pPr>
        <w:spacing w:after="0"/>
        <w:ind w:left="0"/>
        <w:jc w:val="both"/>
      </w:pPr>
      <w:r>
        <w:rPr>
          <w:rFonts w:ascii="Times New Roman"/>
          <w:b w:val="false"/>
          <w:i w:val="false"/>
          <w:color w:val="000000"/>
          <w:sz w:val="28"/>
        </w:rPr>
        <w:t>
      110105 2– Ұшу аппаратын жөндеуші – слесарь</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негізінде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Пәндер мен циклдердің индексі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мен циклдердің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және қондырма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автоматтандыру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Метрологиялық қамтамасыз ету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құрастыру және жөндеу жұмыстарының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құрылымы мен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заңнама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авиақозғалтқыштардың және агрегаттардың түйіндері мен механизмдерін бөлшектеу, жөндеу және дефектациялау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аппараттарының, авиақозғалтқыштардың және агрегаттардың құрастыру бірліктерін, түйіндері мен механизмдерін бөлшектеу, реттеу және сынау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 мен авиақозғалтқыштардың құрылымдары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 мен авиақозғалтқыштардың өндірісі және бөлшектеу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Бөлшектеу-құрастыру жұмыстарының техникалық диагностикасы және оны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 (планер, жүйелер мен жабдықтары) қызмет көрсету бойынша пайдалану-жөндеу қызметтері)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БҰАП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w:t>
            </w:r>
          </w:p>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аттесттатауға ұсынылатын нысандар: біліктілік емтиханы.</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256-қосымша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1100000- Көлік (салалар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1101000 – Ұшу аппараттарының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110103 2– Авиақозғалтқыштарды жөндеуші слесарь</w:t>
      </w:r>
    </w:p>
    <w:p>
      <w:pPr>
        <w:spacing w:after="0"/>
        <w:ind w:left="0"/>
        <w:jc w:val="both"/>
      </w:pPr>
      <w:r>
        <w:rPr>
          <w:rFonts w:ascii="Times New Roman"/>
          <w:b w:val="false"/>
          <w:i w:val="false"/>
          <w:color w:val="000000"/>
          <w:sz w:val="28"/>
        </w:rPr>
        <w:t xml:space="preserve">
      110104 2– Агрегат жөндеуші - слесарь </w:t>
      </w:r>
    </w:p>
    <w:p>
      <w:pPr>
        <w:spacing w:after="0"/>
        <w:ind w:left="0"/>
        <w:jc w:val="both"/>
      </w:pPr>
      <w:r>
        <w:rPr>
          <w:rFonts w:ascii="Times New Roman"/>
          <w:b w:val="false"/>
          <w:i w:val="false"/>
          <w:color w:val="000000"/>
          <w:sz w:val="28"/>
        </w:rPr>
        <w:t>
      110105 2– Ұшу аппаратын жөндеуші – слесарь</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10 ай</w:t>
      </w:r>
    </w:p>
    <w:p>
      <w:pPr>
        <w:spacing w:after="0"/>
        <w:ind w:left="0"/>
        <w:jc w:val="both"/>
      </w:pPr>
      <w:r>
        <w:rPr>
          <w:rFonts w:ascii="Times New Roman"/>
          <w:b w:val="false"/>
          <w:i w:val="false"/>
          <w:color w:val="000000"/>
          <w:sz w:val="28"/>
        </w:rPr>
        <w:t>
      жалпы орта білім негізінде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Пәндер мен циклдердің индексі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мен циклдердің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w:t>
            </w:r>
          </w:p>
          <w:p>
            <w:pPr>
              <w:spacing w:after="20"/>
              <w:ind w:left="20"/>
              <w:jc w:val="both"/>
            </w:pPr>
            <w:r>
              <w:rPr>
                <w:rFonts w:ascii="Times New Roman"/>
                <w:b w:val="false"/>
                <w:i w:val="false"/>
                <w:color w:val="000000"/>
                <w:sz w:val="20"/>
              </w:rPr>
              <w:t>
</w:t>
            </w:r>
            <w:r>
              <w:rPr>
                <w:rFonts w:ascii="Times New Roman"/>
                <w:b/>
                <w:i w:val="false"/>
                <w:color w:val="000000"/>
                <w:sz w:val="20"/>
              </w:rPr>
              <w:t>(сағат)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қауіпсіздігі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және қондырма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автоматтандыру жүйелері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Метрологиялық қамтамасыз ету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құрастыру және жөндеу жұмыстарының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құрылымы мен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заңнама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авиақозғалтқыштардың және агрегаттардың түйіндері мен механизмдерін бөлшектеу, жөндеу және дефектациялау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аппараттарының, авиақозғалтқыштардың және агрегаттардың құрастыру бірліктерін, түйіндері мен механизмдерін бөлшектеу, реттеу және сынау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 мен авиақозғалтқыштардың құрылымдары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 мен авиақозғалтқыштардың өндірісі және бөлшектеу технологиясы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Бөлшектеу-құрастыру жұмыстарының техникалық диагностикасы және оны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аппараттарына (планер, жүйелер мен жабдықтары) қызмет көрсету бойынша пайдалану-жөндеу қызметтері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w:t>
            </w:r>
          </w:p>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аттесттатауға ұсынылатын нысандар: біліктілік емтиханы.</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257-қосымша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1100000- Көлік (салалар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1101000 – Ұшу аппараттарының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110106 3</w:t>
      </w:r>
      <w:r>
        <w:rPr>
          <w:rFonts w:ascii="Times New Roman"/>
          <w:b/>
          <w:i w:val="false"/>
          <w:color w:val="000000"/>
          <w:sz w:val="28"/>
        </w:rPr>
        <w:t xml:space="preserve"> – </w:t>
      </w:r>
      <w:r>
        <w:rPr>
          <w:rFonts w:ascii="Times New Roman"/>
          <w:b w:val="false"/>
          <w:i w:val="false"/>
          <w:color w:val="000000"/>
          <w:sz w:val="28"/>
        </w:rPr>
        <w:t>Электромеханик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негізінде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Пәндер мен циклдердің индексі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мен циклдердің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w:t>
            </w:r>
          </w:p>
          <w:p>
            <w:pPr>
              <w:spacing w:after="20"/>
              <w:ind w:left="20"/>
              <w:jc w:val="both"/>
            </w:pPr>
            <w:r>
              <w:rPr>
                <w:rFonts w:ascii="Times New Roman"/>
                <w:b w:val="false"/>
                <w:i w:val="false"/>
                <w:color w:val="000000"/>
                <w:sz w:val="20"/>
              </w:rPr>
              <w:t>
</w:t>
            </w:r>
            <w:r>
              <w:rPr>
                <w:rFonts w:ascii="Times New Roman"/>
                <w:b/>
                <w:i w:val="false"/>
                <w:color w:val="000000"/>
                <w:sz w:val="20"/>
              </w:rPr>
              <w:t>(сағат)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емтихан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сынақ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у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мәдениеттану, философия негіздері, экономика негіздері, саясаттану және әлеуметтану негіздері, құқық негіздері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математика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экология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информатика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Электржабдықтау сенімділігі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Гидроэнергетиканың теориялық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техникалық және құрылымдық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заңнама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электр жабдықтар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жабдықтарды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аппараттарының электр жабдықтар жүйесі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аппараттарының электр жабдықтарын пайдалану және жөндеу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Гидроаэромеханика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 электр жабдықтарының құрылымдау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кемелерінің электр жабдықтары мен автоматика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электр жабдықтарының функциональды құрылымы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w:t>
            </w:r>
          </w:p>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аттесттатауға ұсынылатын нысандар: біліктілік емтиханы.</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258-қосымша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1100000- Көлік (салалар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1101000 – Ұшу аппараттарының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 xml:space="preserve">110106 3 </w:t>
      </w:r>
      <w:r>
        <w:rPr>
          <w:rFonts w:ascii="Times New Roman"/>
          <w:b/>
          <w:i w:val="false"/>
          <w:color w:val="000000"/>
          <w:sz w:val="28"/>
        </w:rPr>
        <w:t xml:space="preserve">– </w:t>
      </w:r>
      <w:r>
        <w:rPr>
          <w:rFonts w:ascii="Times New Roman"/>
          <w:b w:val="false"/>
          <w:i w:val="false"/>
          <w:color w:val="000000"/>
          <w:sz w:val="28"/>
        </w:rPr>
        <w:t>Электромеханик</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негізгі орта білім негізінде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Пәндер мен циклдердің индексі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мен циклдердің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емтихан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сынақ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мәдениеттану, философия негіздері, экономика негіздері, саясаттану және әлеуметтану негіздері, құқық негіздері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мемлекеттік тілде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математика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экология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информатика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Электржабдықтау сенімділігі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Гидроэнергетиканың теориялық негіздері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техникалық және құрылымдық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заңнама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электр жабдықтар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жабдықтарды пайдалану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аппараттарының электр жабдықтар жүйесі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аппараттарының электр жабдықтарын пайдалану және жөндеу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Гидроаэромеханика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аппараттарының электр жабдықтарын құрылымдау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кемелерінің электр жабдықтары және автоматика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электр жабдықтарының функциональды құрылымы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w:t>
            </w:r>
          </w:p>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аттесттатауға ұсынылатын нысандар: біліктілік емтиханы.</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259-қосымша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1100000- Көлік (салалар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1101000 – Ұшу аппараттарының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110107 3- Техник-технолог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3 жыл 10 ай</w:t>
      </w:r>
    </w:p>
    <w:p>
      <w:pPr>
        <w:spacing w:after="0"/>
        <w:ind w:left="0"/>
        <w:jc w:val="both"/>
      </w:pPr>
      <w:r>
        <w:rPr>
          <w:rFonts w:ascii="Times New Roman"/>
          <w:b w:val="false"/>
          <w:i w:val="false"/>
          <w:color w:val="000000"/>
          <w:sz w:val="28"/>
        </w:rPr>
        <w:t>
      негізгі орта білім негізінде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Пәндер мен циклдердің индексі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мен циклдердің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емтихан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сынақ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мәдениеттану, философия негіздері, экономика негіздері, саясаттану және әлеуметтану негіздері, құқық негіздері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математика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экология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телімінде еңбекті басқару және ұйымдастыру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қызметтегі ақпараттық технологиялар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құрылымдары (агрегаттар, түйіндер электр жабдықтары) және конструкторлық құжаттама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 өндірісін техникалық жабдықтау және оның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 өндірісі кезіндегі технологиялық жабдықтар мен жарақтар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Бөлшектерді құрастырудың негізгі принциптері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диагностика және бөлшектеу-құрастыру жұмыстарын ұйымдастыру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аппараттарына(планер, оның жүйесі мен жабдықтары) қызмет көрсету бойынша пайдалану-жөндеу қызметтері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w:t>
            </w:r>
          </w:p>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аттесттатауға ұсынылатын нысандар: біліктілік емтиханы.</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260-қосымша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Үлгілік оқу жоспары</w:t>
      </w:r>
    </w:p>
    <w:p>
      <w:pPr>
        <w:spacing w:after="0"/>
        <w:ind w:left="0"/>
        <w:jc w:val="both"/>
      </w:pP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коды және бейіні:</w:t>
      </w:r>
      <w:r>
        <w:rPr>
          <w:rFonts w:ascii="Times New Roman"/>
          <w:b w:val="false"/>
          <w:i w:val="false"/>
          <w:color w:val="000000"/>
          <w:sz w:val="28"/>
        </w:rPr>
        <w:t xml:space="preserve"> 1100000- Көлік (салалар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Мамандығы: </w:t>
      </w:r>
      <w:r>
        <w:rPr>
          <w:rFonts w:ascii="Times New Roman"/>
          <w:b w:val="false"/>
          <w:i w:val="false"/>
          <w:color w:val="000000"/>
          <w:sz w:val="28"/>
        </w:rPr>
        <w:t>1101000 – Ұшу аппараттарының өндірісі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Біліктілігі: </w:t>
      </w:r>
      <w:r>
        <w:rPr>
          <w:rFonts w:ascii="Times New Roman"/>
          <w:b w:val="false"/>
          <w:i w:val="false"/>
          <w:color w:val="000000"/>
          <w:sz w:val="28"/>
        </w:rPr>
        <w:t>110107 3- Техник-технолог</w:t>
      </w:r>
    </w:p>
    <w:p>
      <w:pPr>
        <w:spacing w:after="0"/>
        <w:ind w:left="0"/>
        <w:jc w:val="both"/>
      </w:pPr>
      <w:r>
        <w:rPr>
          <w:rFonts w:ascii="Times New Roman"/>
          <w:b w:val="false"/>
          <w:i w:val="false"/>
          <w:color w:val="000000"/>
          <w:sz w:val="28"/>
        </w:rPr>
        <w:t>
      Оқыту нысаны: күндізгі</w:t>
      </w:r>
    </w:p>
    <w:p>
      <w:pPr>
        <w:spacing w:after="0"/>
        <w:ind w:left="0"/>
        <w:jc w:val="both"/>
      </w:pPr>
      <w:r>
        <w:rPr>
          <w:rFonts w:ascii="Times New Roman"/>
          <w:b w:val="false"/>
          <w:i w:val="false"/>
          <w:color w:val="000000"/>
          <w:sz w:val="28"/>
        </w:rPr>
        <w:t>
      Оқытудың нормативтік мерзімі: 2 жыл 10 ай</w:t>
      </w:r>
    </w:p>
    <w:p>
      <w:pPr>
        <w:spacing w:after="0"/>
        <w:ind w:left="0"/>
        <w:jc w:val="both"/>
      </w:pPr>
      <w:r>
        <w:rPr>
          <w:rFonts w:ascii="Times New Roman"/>
          <w:b w:val="false"/>
          <w:i w:val="false"/>
          <w:color w:val="000000"/>
          <w:sz w:val="28"/>
        </w:rPr>
        <w:t>
      жалпы орта білім негізінде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Пәндер мен циклдердің индексі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мен циклдердің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уақытының көлемі (сағат)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емтихан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сынақ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жұмысы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Теориялық сабақтар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(зертханалық-практикалық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p>
            <w:pPr>
              <w:spacing w:after="20"/>
              <w:ind w:left="20"/>
              <w:jc w:val="both"/>
            </w:pPr>
            <w:r>
              <w:rPr>
                <w:rFonts w:ascii="Times New Roman"/>
                <w:b w:val="false"/>
                <w:i w:val="false"/>
                <w:color w:val="000000"/>
                <w:sz w:val="20"/>
              </w:rPr>
              <w:t>
(кәсіптік қазақ (орыс) тілі, кәсіптік шетел тілі, дене тәрбиесі,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Әлеуметтік-экономикалық пәндер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мәдениеттану, философия негіздері, экономика негіздері, саясаттану және әлеуметтану негіздері, құқық негіздері</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іс қағаздарын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математика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экология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экономикасы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телімінде еңбекті басқару және ұйымдастыру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қызметтегі ақпараттық технологиялар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құрылымдары (агрегаттар, түйіндер, электр жабдықтары) және конструкторлық құжаттамалар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 өндірісін техникалық жабдықтау және оның технологиясы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 өндіру кезіндегі технологиялық жарақтар мен жабдықтар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Бөлшектерді құрастырудың негізгі принциптері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диагностика және бөлшектеу-құрастыру жұмыстарын ұйымдастыру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аппараттарына(планер, оның жүйесі мен жабдықтары) қызмет көрсету бойынша пайдалану-жөндеу қызметтері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БҰАП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 анықтайтын пәндер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w:t>
            </w:r>
          </w:p>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Слесарлық-механикалық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мамандығын алу практикасы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p>
            <w:pPr>
              <w:spacing w:after="20"/>
              <w:ind w:left="20"/>
              <w:jc w:val="both"/>
            </w:pPr>
            <w:r>
              <w:rPr>
                <w:rFonts w:ascii="Times New Roman"/>
                <w:b w:val="false"/>
                <w:i w:val="false"/>
                <w:color w:val="000000"/>
                <w:sz w:val="20"/>
              </w:rPr>
              <w:t>
(КДДБ)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оқыту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жылына 100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аптасына 4 сағаттан артық болмауы керек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ЖБП– Жалпы білім беретін пәндер; ЖГП–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p>
    <w:p>
      <w:pPr>
        <w:spacing w:after="0"/>
        <w:ind w:left="0"/>
        <w:jc w:val="both"/>
      </w:pPr>
      <w:r>
        <w:rPr>
          <w:rFonts w:ascii="Times New Roman"/>
          <w:b w:val="false"/>
          <w:i w:val="false"/>
          <w:color w:val="000000"/>
          <w:sz w:val="28"/>
        </w:rPr>
        <w:t>
      ТжКБ-ның МЖМБС-на сәйкес пәндердің тізімі үлгілік оқу жоспарында орындауға міндетті болып табылады. Бақылау нысандары (курстық жұмыстардың, бақылау жұмыстарының, емтихандардың саны), пәнді оқыту тәртібі үлгі болып табылады және оқыту нысанына, мамандықтардың ерекшеліктеріне, жергілікті және басқа да жағдайларға (жайлар) қарай, о.і. жұмыс берушілердің қажеттіліктеріне сәйкес өзгертілуі мүмкін.</w:t>
      </w:r>
    </w:p>
    <w:p>
      <w:pPr>
        <w:spacing w:after="0"/>
        <w:ind w:left="0"/>
        <w:jc w:val="both"/>
      </w:pPr>
      <w:r>
        <w:rPr>
          <w:rFonts w:ascii="Times New Roman"/>
          <w:b w:val="false"/>
          <w:i w:val="false"/>
          <w:color w:val="000000"/>
          <w:sz w:val="28"/>
        </w:rPr>
        <w:t>
      * Білім беру ұйымы анықтайтын пәндерге арналған сағат көлемі жалпы кәсіптік және арнайы пәндер циклдарының сағат көлемін (25% дейін) қысқарту есебінен ұлғайтылуы мүмкін.</w:t>
      </w:r>
    </w:p>
    <w:p>
      <w:pPr>
        <w:spacing w:after="0"/>
        <w:ind w:left="0"/>
        <w:jc w:val="both"/>
      </w:pPr>
      <w:r>
        <w:rPr>
          <w:rFonts w:ascii="Times New Roman"/>
          <w:b w:val="false"/>
          <w:i w:val="false"/>
          <w:color w:val="000000"/>
          <w:sz w:val="28"/>
        </w:rPr>
        <w:t>
      ** Қорытынды аттесттатауға ұсынылатын нысандар: біліктілік емтиханы.</w:t>
      </w:r>
    </w:p>
    <w:p>
      <w:pPr>
        <w:spacing w:after="0"/>
        <w:ind w:left="0"/>
        <w:jc w:val="both"/>
      </w:pPr>
      <w:r>
        <w:rPr>
          <w:rFonts w:ascii="Times New Roman"/>
          <w:b w:val="false"/>
          <w:i w:val="false"/>
          <w:color w:val="000000"/>
          <w:sz w:val="28"/>
        </w:rPr>
        <w:t>
      Оқу-өндірістік жабдықтар және техникалық оқыту құралдарының тізімі шамамен тиісті біліктіліктің пәндері бойынша білім беру бағдарламаларының мазмұнына қарай анықталады.</w:t>
      </w:r>
    </w:p>
    <w:p>
      <w:pPr>
        <w:spacing w:after="0"/>
        <w:ind w:left="0"/>
        <w:jc w:val="both"/>
      </w:pPr>
      <w:r>
        <w:rPr>
          <w:rFonts w:ascii="Times New Roman"/>
          <w:b w:val="false"/>
          <w:i w:val="false"/>
          <w:color w:val="000000"/>
          <w:sz w:val="28"/>
        </w:rPr>
        <w:t>
      Нақты оқу орнын жабдықтау үшін оқу-өндірістік жабдықтар және техникалық оқыту құралдарының тізімі жұмыс оқу бағдарламаларын есепке ала отырып, кадрлар даярланатын серіктес кәсіпорынмен бірлесіп анықталады. Бұл ретте саланың даму келешектерін есепке алғанда, IT-технологиялар, 3D-технологиялар, АКТ, қашықтықтық, модульдік, дуалдық, кредиттік оқытуды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384 бұйрығына 261-қосымша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"Ұшу аппараттарының өндірісі" мамандығы бойынша техникалық және кәсіптік білімнің үлгілік оқу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261-қосымшаның тақырыбы жаңа редакцияда - ҚР Білім және ғылым министрінің 22.01.2016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Пәндер циклдері және кәсіптік практика бойынша білім беретін оқу бағдарламасының мазмұны </w:t>
      </w:r>
      <w:r>
        <w:rPr>
          <w:rFonts w:ascii="Times New Roman"/>
          <w:b w:val="false"/>
          <w:i w:val="false"/>
          <w:color w:val="000000"/>
          <w:sz w:val="28"/>
        </w:rPr>
        <w:t>(жоғары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Тілдің негізгі құрамдас бөліктерін; тіл және сөйлеу; ауызша және жазбаша сөйлеу ерекшелігі; әдеби тіл нормалары туралы түсінік, норма түрлері; сөйлеу стильдері, әр стильдің ерекшелігі және жанры, лексика; сөйлеу барысында көркемдеуіш құралдарды пайдалану; лексикалық нормалар; лексикография; сөздіктердің негізгі типтері; фонетика; негізгі фонетикалық бірліктер; тіл мәнерінің фонетикалық құралдары; орфография; орфография принциптері; сөзжасам нормалары; морфология; қазіргі тілдегі грамматикалық категориялар және сөзді жеткізу мәнерінің амал-тәсілдері; морфологиялық нормалары; синтаксис; синтаксистің негізгі бірліктері; пунктуация; мәтін лингвистикасы.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ауызша және жазбаша сөйлеу ерекшелігін және мазмұнын;</w:t>
            </w:r>
          </w:p>
          <w:p>
            <w:pPr>
              <w:spacing w:after="20"/>
              <w:ind w:left="20"/>
              <w:jc w:val="both"/>
            </w:pPr>
            <w:r>
              <w:rPr>
                <w:rFonts w:ascii="Times New Roman"/>
                <w:b w:val="false"/>
                <w:i w:val="false"/>
                <w:color w:val="000000"/>
                <w:sz w:val="20"/>
              </w:rPr>
              <w:t>
- әдеби тіл нормаларын;</w:t>
            </w:r>
          </w:p>
          <w:p>
            <w:pPr>
              <w:spacing w:after="20"/>
              <w:ind w:left="20"/>
              <w:jc w:val="both"/>
            </w:pPr>
            <w:r>
              <w:rPr>
                <w:rFonts w:ascii="Times New Roman"/>
                <w:b w:val="false"/>
                <w:i w:val="false"/>
                <w:color w:val="000000"/>
                <w:sz w:val="20"/>
              </w:rPr>
              <w:t>
- әдеби стильдерді, әр стильдің өзіне тән ерекшелігін, жанрларын;</w:t>
            </w:r>
          </w:p>
          <w:p>
            <w:pPr>
              <w:spacing w:after="20"/>
              <w:ind w:left="20"/>
              <w:jc w:val="both"/>
            </w:pPr>
            <w:r>
              <w:rPr>
                <w:rFonts w:ascii="Times New Roman"/>
                <w:b w:val="false"/>
                <w:i w:val="false"/>
                <w:color w:val="000000"/>
                <w:sz w:val="20"/>
              </w:rPr>
              <w:t>
- тіл білімінің негізгі бөлімдерінің мазмұнын.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әдеби нормаларға сәйкес сөйлем құру;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сөйлеу барысында </w:t>
            </w:r>
          </w:p>
          <w:p>
            <w:pPr>
              <w:spacing w:after="20"/>
              <w:ind w:left="20"/>
              <w:jc w:val="both"/>
            </w:pPr>
            <w:r>
              <w:rPr>
                <w:rFonts w:ascii="Times New Roman"/>
                <w:b w:val="false"/>
                <w:i w:val="false"/>
                <w:color w:val="000000"/>
                <w:sz w:val="20"/>
              </w:rPr>
              <w:t>
көркемдегіш құралдарды пайдалану;</w:t>
            </w:r>
          </w:p>
          <w:p>
            <w:pPr>
              <w:spacing w:after="20"/>
              <w:ind w:left="20"/>
              <w:jc w:val="both"/>
            </w:pPr>
            <w:r>
              <w:rPr>
                <w:rFonts w:ascii="Times New Roman"/>
                <w:b w:val="false"/>
                <w:i w:val="false"/>
                <w:color w:val="000000"/>
                <w:sz w:val="20"/>
              </w:rPr>
              <w:t>
- әр түрлі сөздіктерді пайдалану;</w:t>
            </w:r>
          </w:p>
          <w:p>
            <w:pPr>
              <w:spacing w:after="20"/>
              <w:ind w:left="20"/>
              <w:jc w:val="both"/>
            </w:pPr>
            <w:r>
              <w:rPr>
                <w:rFonts w:ascii="Times New Roman"/>
                <w:b w:val="false"/>
                <w:i w:val="false"/>
                <w:color w:val="000000"/>
                <w:sz w:val="20"/>
              </w:rPr>
              <w:t>
- әр түрлі талдаулар жасауды өткізу (сөз және сөйлемдерді).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xml:space="preserve">
Кәсіптік тілдесуге қажетті мамандық бойынша лексико-грамматикалық материалды; </w:t>
            </w:r>
          </w:p>
          <w:p>
            <w:pPr>
              <w:spacing w:after="20"/>
              <w:ind w:left="20"/>
              <w:jc w:val="both"/>
            </w:pPr>
            <w:r>
              <w:rPr>
                <w:rFonts w:ascii="Times New Roman"/>
                <w:b w:val="false"/>
                <w:i w:val="false"/>
                <w:color w:val="000000"/>
                <w:sz w:val="20"/>
              </w:rPr>
              <w:t xml:space="preserve">
Сөйлеу әрекетінің түрлері және сөйлеу нысандары (ауызша, жазбаша, монологтық, диалогтық); </w:t>
            </w:r>
          </w:p>
          <w:p>
            <w:pPr>
              <w:spacing w:after="20"/>
              <w:ind w:left="20"/>
              <w:jc w:val="both"/>
            </w:pPr>
            <w:r>
              <w:rPr>
                <w:rFonts w:ascii="Times New Roman"/>
                <w:b w:val="false"/>
                <w:i w:val="false"/>
                <w:color w:val="000000"/>
                <w:sz w:val="20"/>
              </w:rPr>
              <w:t>
Кәсіптік бағытталған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мамандық бойынша лексикалық материалды,</w:t>
            </w:r>
          </w:p>
          <w:p>
            <w:pPr>
              <w:spacing w:after="20"/>
              <w:ind w:left="20"/>
              <w:jc w:val="both"/>
            </w:pPr>
            <w:r>
              <w:rPr>
                <w:rFonts w:ascii="Times New Roman"/>
                <w:b w:val="false"/>
                <w:i w:val="false"/>
                <w:color w:val="000000"/>
                <w:sz w:val="20"/>
              </w:rPr>
              <w:t xml:space="preserve">
- сөйлеу әрекетінің түрлерін және сөйлеу нысандарын; </w:t>
            </w:r>
          </w:p>
          <w:p>
            <w:pPr>
              <w:spacing w:after="20"/>
              <w:ind w:left="20"/>
              <w:jc w:val="both"/>
            </w:pPr>
            <w:r>
              <w:rPr>
                <w:rFonts w:ascii="Times New Roman"/>
                <w:b w:val="false"/>
                <w:i w:val="false"/>
                <w:color w:val="000000"/>
                <w:sz w:val="20"/>
              </w:rPr>
              <w:t>
- шетел тілінің грамматикасын;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шетел тілінде мәтіндерді оқу; </w:t>
            </w:r>
          </w:p>
          <w:p>
            <w:pPr>
              <w:spacing w:after="20"/>
              <w:ind w:left="20"/>
              <w:jc w:val="both"/>
            </w:pPr>
            <w:r>
              <w:rPr>
                <w:rFonts w:ascii="Times New Roman"/>
                <w:b w:val="false"/>
                <w:i w:val="false"/>
                <w:color w:val="000000"/>
                <w:sz w:val="20"/>
              </w:rPr>
              <w:t>
- орыс (қазақ) тілінен шетел тіліне және керісінше аудару;</w:t>
            </w:r>
          </w:p>
          <w:p>
            <w:pPr>
              <w:spacing w:after="20"/>
              <w:ind w:left="20"/>
              <w:jc w:val="both"/>
            </w:pPr>
            <w:r>
              <w:rPr>
                <w:rFonts w:ascii="Times New Roman"/>
                <w:b w:val="false"/>
                <w:i w:val="false"/>
                <w:color w:val="000000"/>
                <w:sz w:val="20"/>
              </w:rPr>
              <w:t>
- шетел тілінде жазбаша мәтіндер құрау;</w:t>
            </w:r>
          </w:p>
          <w:p>
            <w:pPr>
              <w:spacing w:after="20"/>
              <w:ind w:left="20"/>
              <w:jc w:val="both"/>
            </w:pPr>
            <w:r>
              <w:rPr>
                <w:rFonts w:ascii="Times New Roman"/>
                <w:b w:val="false"/>
                <w:i w:val="false"/>
                <w:color w:val="000000"/>
                <w:sz w:val="20"/>
              </w:rPr>
              <w:t>
- монологтық және диалогтық нысанда материалдарды ауызша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 барысындағы дене тәрбиесіның рөлі; дене тәрбиесіның әлеуметтік-биологиялық және психофизиологиялық негіздері; дене және спорттық өзін-өзі жетілдіру негіздері; кәсіби-қолданбалы дене даярлығы.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маман даярлаудағы дене шынықтырудың рөлі;</w:t>
            </w:r>
          </w:p>
          <w:p>
            <w:pPr>
              <w:spacing w:after="20"/>
              <w:ind w:left="20"/>
              <w:jc w:val="both"/>
            </w:pPr>
            <w:r>
              <w:rPr>
                <w:rFonts w:ascii="Times New Roman"/>
                <w:b w:val="false"/>
                <w:i w:val="false"/>
                <w:color w:val="000000"/>
                <w:sz w:val="20"/>
              </w:rPr>
              <w:t>
- дене тәрбиесіның әлеуметтік-биологиялық және психофизиологиялық негіздері;</w:t>
            </w:r>
          </w:p>
          <w:p>
            <w:pPr>
              <w:spacing w:after="20"/>
              <w:ind w:left="20"/>
              <w:jc w:val="both"/>
            </w:pPr>
            <w:r>
              <w:rPr>
                <w:rFonts w:ascii="Times New Roman"/>
                <w:b w:val="false"/>
                <w:i w:val="false"/>
                <w:color w:val="000000"/>
                <w:sz w:val="20"/>
              </w:rPr>
              <w:t>
-спорт ойындарының ережесі.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-дене жаттығуларын дұрыс орындау;</w:t>
            </w:r>
          </w:p>
          <w:p>
            <w:pPr>
              <w:spacing w:after="20"/>
              <w:ind w:left="20"/>
              <w:jc w:val="both"/>
            </w:pPr>
            <w:r>
              <w:rPr>
                <w:rFonts w:ascii="Times New Roman"/>
                <w:b w:val="false"/>
                <w:i w:val="false"/>
                <w:color w:val="000000"/>
                <w:sz w:val="20"/>
              </w:rPr>
              <w:t>
- спорт ойындарын ойнау.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p>
            <w:pPr>
              <w:spacing w:after="20"/>
              <w:ind w:left="20"/>
              <w:jc w:val="both"/>
            </w:pPr>
            <w:r>
              <w:rPr>
                <w:rFonts w:ascii="Times New Roman"/>
                <w:b w:val="false"/>
                <w:i w:val="false"/>
                <w:color w:val="000000"/>
                <w:sz w:val="20"/>
              </w:rPr>
              <w:t>
110101 2 – Қозғалтқыштарды жинаушы- слесарь</w:t>
            </w:r>
          </w:p>
          <w:p>
            <w:pPr>
              <w:spacing w:after="20"/>
              <w:ind w:left="20"/>
              <w:jc w:val="both"/>
            </w:pPr>
            <w:r>
              <w:rPr>
                <w:rFonts w:ascii="Times New Roman"/>
                <w:b w:val="false"/>
                <w:i w:val="false"/>
                <w:color w:val="000000"/>
                <w:sz w:val="20"/>
              </w:rPr>
              <w:t>
110102 2– Ұшу аппараттарын жинаушы-слесарь</w:t>
            </w:r>
          </w:p>
          <w:p>
            <w:pPr>
              <w:spacing w:after="20"/>
              <w:ind w:left="20"/>
              <w:jc w:val="both"/>
            </w:pPr>
            <w:r>
              <w:rPr>
                <w:rFonts w:ascii="Times New Roman"/>
                <w:b w:val="false"/>
                <w:i w:val="false"/>
                <w:color w:val="000000"/>
                <w:sz w:val="20"/>
              </w:rPr>
              <w:t>
110103 2– Авиақозғалтқыштарды жөндеуші слесарь</w:t>
            </w:r>
          </w:p>
          <w:p>
            <w:pPr>
              <w:spacing w:after="20"/>
              <w:ind w:left="20"/>
              <w:jc w:val="both"/>
            </w:pPr>
            <w:r>
              <w:rPr>
                <w:rFonts w:ascii="Times New Roman"/>
                <w:b w:val="false"/>
                <w:i w:val="false"/>
                <w:color w:val="000000"/>
                <w:sz w:val="20"/>
              </w:rPr>
              <w:t xml:space="preserve">
110104 2– Агрегат жөндеуші - слесарь </w:t>
            </w:r>
          </w:p>
          <w:p>
            <w:pPr>
              <w:spacing w:after="20"/>
              <w:ind w:left="20"/>
              <w:jc w:val="both"/>
            </w:pPr>
            <w:r>
              <w:rPr>
                <w:rFonts w:ascii="Times New Roman"/>
                <w:b w:val="false"/>
                <w:i w:val="false"/>
                <w:color w:val="000000"/>
                <w:sz w:val="20"/>
              </w:rPr>
              <w:t>
110105 2– Ұшу аппаратын жөндеуші - слесарь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 қағаздарын мемлекеттік тілде жүргізу</w:t>
            </w:r>
          </w:p>
          <w:p>
            <w:pPr>
              <w:spacing w:after="20"/>
              <w:ind w:left="20"/>
              <w:jc w:val="both"/>
            </w:pPr>
            <w:r>
              <w:rPr>
                <w:rFonts w:ascii="Times New Roman"/>
                <w:b w:val="false"/>
                <w:i w:val="false"/>
                <w:color w:val="000000"/>
                <w:sz w:val="20"/>
              </w:rPr>
              <w:t>
Қазақ тілі – мемлекеттік тіл.</w:t>
            </w:r>
          </w:p>
          <w:p>
            <w:pPr>
              <w:spacing w:after="20"/>
              <w:ind w:left="20"/>
              <w:jc w:val="both"/>
            </w:pPr>
            <w:r>
              <w:rPr>
                <w:rFonts w:ascii="Times New Roman"/>
                <w:b w:val="false"/>
                <w:i w:val="false"/>
                <w:color w:val="000000"/>
                <w:sz w:val="20"/>
              </w:rPr>
              <w:t xml:space="preserve">
Қазақ іс қағаздарын мемлекеттік тілде жүргізу тарихы. Іс қағаздарын мемлекеттік тілде жүргізу құжаттарының түрлері. Бұйрықтар және оның түрлері. Еңбек шарты және оны ресімдеу тәртібі. Келісімшарттар және олардың түрлері. </w:t>
            </w:r>
          </w:p>
          <w:p>
            <w:pPr>
              <w:spacing w:after="20"/>
              <w:ind w:left="20"/>
              <w:jc w:val="both"/>
            </w:pPr>
            <w:r>
              <w:rPr>
                <w:rFonts w:ascii="Times New Roman"/>
                <w:b w:val="false"/>
                <w:i w:val="false"/>
                <w:color w:val="000000"/>
                <w:sz w:val="20"/>
              </w:rPr>
              <w:t>
Ақпараттық-анықтамалық құжаттар. Қаулылар, шешімдер, хаттамалар. Іс қағаздарын мемлекеттік тілде жүргізу бойынша құжаттарды дұрыс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-тілдің грамматикалық ережесі;</w:t>
            </w:r>
          </w:p>
          <w:p>
            <w:pPr>
              <w:spacing w:after="20"/>
              <w:ind w:left="20"/>
              <w:jc w:val="both"/>
            </w:pPr>
            <w:r>
              <w:rPr>
                <w:rFonts w:ascii="Times New Roman"/>
                <w:b w:val="false"/>
                <w:i w:val="false"/>
                <w:color w:val="000000"/>
                <w:sz w:val="20"/>
              </w:rPr>
              <w:t>
-сауатты жазу;</w:t>
            </w:r>
          </w:p>
          <w:p>
            <w:pPr>
              <w:spacing w:after="20"/>
              <w:ind w:left="20"/>
              <w:jc w:val="both"/>
            </w:pPr>
            <w:r>
              <w:rPr>
                <w:rFonts w:ascii="Times New Roman"/>
                <w:b w:val="false"/>
                <w:i w:val="false"/>
                <w:color w:val="000000"/>
                <w:sz w:val="20"/>
              </w:rPr>
              <w:t>
-мәтін мазмұны бойынша жоспар құру;</w:t>
            </w:r>
          </w:p>
          <w:p>
            <w:pPr>
              <w:spacing w:after="20"/>
              <w:ind w:left="20"/>
              <w:jc w:val="both"/>
            </w:pPr>
            <w:r>
              <w:rPr>
                <w:rFonts w:ascii="Times New Roman"/>
                <w:b w:val="false"/>
                <w:i w:val="false"/>
                <w:color w:val="000000"/>
                <w:sz w:val="20"/>
              </w:rPr>
              <w:t>
-ресми іскери құжаттарды ресімдеу;</w:t>
            </w:r>
          </w:p>
          <w:p>
            <w:pPr>
              <w:spacing w:after="20"/>
              <w:ind w:left="20"/>
              <w:jc w:val="both"/>
            </w:pPr>
            <w:r>
              <w:rPr>
                <w:rFonts w:ascii="Times New Roman"/>
                <w:b w:val="false"/>
                <w:i w:val="false"/>
                <w:color w:val="000000"/>
                <w:sz w:val="20"/>
              </w:rPr>
              <w:t>
- мәтіннің негізгі мазмұны түсіну;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-құжат бойынша түсінік беру;</w:t>
            </w:r>
          </w:p>
          <w:p>
            <w:pPr>
              <w:spacing w:after="20"/>
              <w:ind w:left="20"/>
              <w:jc w:val="both"/>
            </w:pPr>
            <w:r>
              <w:rPr>
                <w:rFonts w:ascii="Times New Roman"/>
                <w:b w:val="false"/>
                <w:i w:val="false"/>
                <w:color w:val="000000"/>
                <w:sz w:val="20"/>
              </w:rPr>
              <w:t>
-анықтамалық құжаттардытолтыру;</w:t>
            </w:r>
          </w:p>
          <w:p>
            <w:pPr>
              <w:spacing w:after="20"/>
              <w:ind w:left="20"/>
              <w:jc w:val="both"/>
            </w:pPr>
            <w:r>
              <w:rPr>
                <w:rFonts w:ascii="Times New Roman"/>
                <w:b w:val="false"/>
                <w:i w:val="false"/>
                <w:color w:val="000000"/>
                <w:sz w:val="20"/>
              </w:rPr>
              <w:t>
-іс қағаздарын мемлекеттік тілде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Тіршілік әрекетінің қауіпсіздігі </w:t>
            </w:r>
          </w:p>
          <w:p>
            <w:pPr>
              <w:spacing w:after="20"/>
              <w:ind w:left="20"/>
              <w:jc w:val="both"/>
            </w:pPr>
            <w:r>
              <w:rPr>
                <w:rFonts w:ascii="Times New Roman"/>
                <w:b w:val="false"/>
                <w:i w:val="false"/>
                <w:color w:val="000000"/>
                <w:sz w:val="20"/>
              </w:rPr>
              <w:t>
Жағымсыз әрекеттерден тұрғындарды қорғау бойынша шараларды ұйымдастыру және жүргізу. Қауіп-қатер деңгейін төмендету үшін алдын ала шаралар қолдану.</w:t>
            </w:r>
          </w:p>
          <w:p>
            <w:pPr>
              <w:spacing w:after="20"/>
              <w:ind w:left="20"/>
              <w:jc w:val="both"/>
            </w:pPr>
            <w:r>
              <w:rPr>
                <w:rFonts w:ascii="Times New Roman"/>
                <w:b w:val="false"/>
                <w:i w:val="false"/>
                <w:color w:val="000000"/>
                <w:sz w:val="20"/>
              </w:rPr>
              <w:t>
Жеке және ұжымдық қорғау құралдарын қолдану. Өрт сөндірудің алғашқы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тұрақтылықты қамтамасыз ету принциптер және хабарды дамытуды болжау; </w:t>
            </w:r>
          </w:p>
          <w:p>
            <w:pPr>
              <w:spacing w:after="20"/>
              <w:ind w:left="20"/>
              <w:jc w:val="both"/>
            </w:pPr>
            <w:r>
              <w:rPr>
                <w:rFonts w:ascii="Times New Roman"/>
                <w:b w:val="false"/>
                <w:i w:val="false"/>
                <w:color w:val="000000"/>
                <w:sz w:val="20"/>
              </w:rPr>
              <w:t xml:space="preserve">
-әлеуеттік қауіптердің негізгі түрлері мен олардың зардаптары; </w:t>
            </w:r>
          </w:p>
          <w:p>
            <w:pPr>
              <w:spacing w:after="20"/>
              <w:ind w:left="20"/>
              <w:jc w:val="both"/>
            </w:pPr>
            <w:r>
              <w:rPr>
                <w:rFonts w:ascii="Times New Roman"/>
                <w:b w:val="false"/>
                <w:i w:val="false"/>
                <w:color w:val="000000"/>
                <w:sz w:val="20"/>
              </w:rPr>
              <w:t xml:space="preserve">
- оларды іске асыру ықтималдығын төмендету принциптері;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тұрғындарды қорғау бойынша шараларды ұйымдастыру;</w:t>
            </w:r>
          </w:p>
          <w:p>
            <w:pPr>
              <w:spacing w:after="20"/>
              <w:ind w:left="20"/>
              <w:jc w:val="both"/>
            </w:pPr>
            <w:r>
              <w:rPr>
                <w:rFonts w:ascii="Times New Roman"/>
                <w:b w:val="false"/>
                <w:i w:val="false"/>
                <w:color w:val="000000"/>
                <w:sz w:val="20"/>
              </w:rPr>
              <w:t>
- зардап шекендерге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Шектік және қондырма</w:t>
            </w:r>
          </w:p>
          <w:p>
            <w:pPr>
              <w:spacing w:after="20"/>
              <w:ind w:left="20"/>
              <w:jc w:val="both"/>
            </w:pPr>
            <w:r>
              <w:rPr>
                <w:rFonts w:ascii="Times New Roman"/>
                <w:b w:val="false"/>
                <w:i w:val="false"/>
                <w:color w:val="000000"/>
                <w:sz w:val="20"/>
              </w:rPr>
              <w:t>
Станоктардың белгіленуі. Металдарды кесіп өңдеу технологиясы;</w:t>
            </w:r>
          </w:p>
          <w:p>
            <w:pPr>
              <w:spacing w:after="20"/>
              <w:ind w:left="20"/>
              <w:jc w:val="both"/>
            </w:pPr>
            <w:r>
              <w:rPr>
                <w:rFonts w:ascii="Times New Roman"/>
                <w:b w:val="false"/>
                <w:i w:val="false"/>
                <w:color w:val="000000"/>
                <w:sz w:val="20"/>
              </w:rPr>
              <w:t xml:space="preserve">
Кесу процестері және олардың физикалық негіздері; станоктардың әртүрлі типтеріне арналған тетіктер мен кесетін құрал-саймандар; бұранда қосылысын құрал-саймандарды дайындауға арналған металдар; шектік полясы туралы жалпы мәліметтер мен дайындаманы таза және алғашқы өңдеуге арналған қондырмалар. Бұранда қосылыстарының шектігі және қондырмасы. Кілтекті, оймакілтек және тісті дөңгелек қосылыстарының шектігі және қондырмасы.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ш</w:t>
            </w:r>
            <w:r>
              <w:rPr>
                <w:rFonts w:ascii="Times New Roman"/>
                <w:b w:val="false"/>
                <w:i w:val="false"/>
                <w:color w:val="000000"/>
                <w:sz w:val="20"/>
              </w:rPr>
              <w:t>ектік және қондырмалардың бірыңғай жүйелеріндегі белгілеу қондырма жүйелері;</w:t>
            </w:r>
          </w:p>
          <w:p>
            <w:pPr>
              <w:spacing w:after="20"/>
              <w:ind w:left="20"/>
              <w:jc w:val="both"/>
            </w:pPr>
            <w:r>
              <w:rPr>
                <w:rFonts w:ascii="Times New Roman"/>
                <w:b w:val="false"/>
                <w:i w:val="false"/>
                <w:color w:val="000000"/>
                <w:sz w:val="20"/>
              </w:rPr>
              <w:t>
- тегіс цилиндрлі, бұранда қосылысындағы шектік және қондырма жүйелері;</w:t>
            </w:r>
          </w:p>
          <w:p>
            <w:pPr>
              <w:spacing w:after="20"/>
              <w:ind w:left="20"/>
              <w:jc w:val="both"/>
            </w:pPr>
            <w:r>
              <w:rPr>
                <w:rFonts w:ascii="Times New Roman"/>
                <w:b w:val="false"/>
                <w:i w:val="false"/>
                <w:color w:val="000000"/>
                <w:sz w:val="20"/>
              </w:rPr>
              <w:t>
- метрология негіздері және техникалық өлшеу.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бақылау-өлшеуіш құрал-саймандардың негізделген іріктемесі және оларды қолдану; </w:t>
            </w:r>
          </w:p>
          <w:p>
            <w:pPr>
              <w:spacing w:after="20"/>
              <w:ind w:left="20"/>
              <w:jc w:val="both"/>
            </w:pPr>
            <w:r>
              <w:rPr>
                <w:rFonts w:ascii="Times New Roman"/>
                <w:b w:val="false"/>
                <w:i w:val="false"/>
                <w:color w:val="000000"/>
                <w:sz w:val="20"/>
              </w:rPr>
              <w:t xml:space="preserve">
- шекті ауытқулардың түрлері туралы нұсқаулық беттік кедір-бұдырлықты орналастыру; </w:t>
            </w:r>
          </w:p>
          <w:p>
            <w:pPr>
              <w:spacing w:after="20"/>
              <w:ind w:left="20"/>
              <w:jc w:val="both"/>
            </w:pPr>
            <w:r>
              <w:rPr>
                <w:rFonts w:ascii="Times New Roman"/>
                <w:b w:val="false"/>
                <w:i w:val="false"/>
                <w:color w:val="000000"/>
                <w:sz w:val="20"/>
              </w:rPr>
              <w:t xml:space="preserve">
- өлшеу қорытындылары бойынша бөлшектер жарамдылығы, өлшем шектігін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 негіздері</w:t>
            </w:r>
          </w:p>
          <w:p>
            <w:pPr>
              <w:spacing w:after="20"/>
              <w:ind w:left="20"/>
              <w:jc w:val="both"/>
            </w:pPr>
            <w:r>
              <w:rPr>
                <w:rFonts w:ascii="Times New Roman"/>
                <w:b w:val="false"/>
                <w:i w:val="false"/>
                <w:color w:val="000000"/>
                <w:sz w:val="20"/>
              </w:rPr>
              <w:t xml:space="preserve">
Сызба сызықтары мен сызбалардағы жазулар. </w:t>
            </w:r>
          </w:p>
          <w:p>
            <w:pPr>
              <w:spacing w:after="20"/>
              <w:ind w:left="20"/>
              <w:jc w:val="both"/>
            </w:pPr>
            <w:r>
              <w:rPr>
                <w:rFonts w:ascii="Times New Roman"/>
                <w:b w:val="false"/>
                <w:i w:val="false"/>
                <w:color w:val="000000"/>
                <w:sz w:val="20"/>
              </w:rPr>
              <w:t xml:space="preserve">
Сызба геометрия негіздері мен кескінделген сызбалар, машинажасау сызбасы. Бекітуші бөлшектер мен бұранда қосылысы. Жұмыс эскиздері.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-сызба геометрия негіздері;</w:t>
            </w:r>
          </w:p>
          <w:p>
            <w:pPr>
              <w:spacing w:after="20"/>
              <w:ind w:left="20"/>
              <w:jc w:val="both"/>
            </w:pPr>
            <w:r>
              <w:rPr>
                <w:rFonts w:ascii="Times New Roman"/>
                <w:b w:val="false"/>
                <w:i w:val="false"/>
                <w:color w:val="000000"/>
                <w:sz w:val="20"/>
              </w:rPr>
              <w:t>
-машинажасау сызбасы;</w:t>
            </w:r>
          </w:p>
          <w:p>
            <w:pPr>
              <w:spacing w:after="20"/>
              <w:ind w:left="20"/>
              <w:jc w:val="both"/>
            </w:pPr>
            <w:r>
              <w:rPr>
                <w:rFonts w:ascii="Times New Roman"/>
                <w:b w:val="false"/>
                <w:i w:val="false"/>
                <w:color w:val="000000"/>
                <w:sz w:val="20"/>
              </w:rPr>
              <w:t>
- механизм және машина бөлшектерін жобалау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технологиялық сызбаларды құру;</w:t>
            </w:r>
          </w:p>
          <w:p>
            <w:pPr>
              <w:spacing w:after="20"/>
              <w:ind w:left="20"/>
              <w:jc w:val="both"/>
            </w:pPr>
            <w:r>
              <w:rPr>
                <w:rFonts w:ascii="Times New Roman"/>
                <w:b w:val="false"/>
                <w:i w:val="false"/>
                <w:color w:val="000000"/>
                <w:sz w:val="20"/>
              </w:rPr>
              <w:t>
-анықтамаларды қолдану, сызба көмегімен ойларды дұрыс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Адами фактор</w:t>
            </w:r>
          </w:p>
          <w:p>
            <w:pPr>
              <w:spacing w:after="20"/>
              <w:ind w:left="20"/>
              <w:jc w:val="both"/>
            </w:pPr>
            <w:r>
              <w:rPr>
                <w:rFonts w:ascii="Times New Roman"/>
                <w:b w:val="false"/>
                <w:i w:val="false"/>
                <w:color w:val="000000"/>
                <w:sz w:val="20"/>
              </w:rPr>
              <w:t xml:space="preserve">
Кәсіптік қызметті іске асырудың психологиялық негіздері. Авиациялық жүйелер басқармасындағы адам-оператор. </w:t>
            </w:r>
          </w:p>
          <w:p>
            <w:pPr>
              <w:spacing w:after="20"/>
              <w:ind w:left="20"/>
              <w:jc w:val="both"/>
            </w:pPr>
            <w:r>
              <w:rPr>
                <w:rFonts w:ascii="Times New Roman"/>
                <w:b w:val="false"/>
                <w:i w:val="false"/>
                <w:color w:val="000000"/>
                <w:sz w:val="20"/>
              </w:rPr>
              <w:t xml:space="preserve">
Авиацияда психологиялық таңдау. Ерекше жағдайлардағы әрекеттерге авиациялық қызметкерлерді оқыту және дайындауда психологиялық талаптар. </w:t>
            </w:r>
          </w:p>
          <w:p>
            <w:pPr>
              <w:spacing w:after="20"/>
              <w:ind w:left="20"/>
              <w:jc w:val="both"/>
            </w:pPr>
            <w:r>
              <w:rPr>
                <w:rFonts w:ascii="Times New Roman"/>
                <w:b w:val="false"/>
                <w:i w:val="false"/>
                <w:color w:val="000000"/>
                <w:sz w:val="20"/>
              </w:rPr>
              <w:t xml:space="preserve">
Әлеуметтік-психологиялық мәселелер. Авиациялық жағдайлардың қызметкерлерге әсер ету ерекшеліктері. Авиациялық қауіпсіздіктің жеке тұлға және жеке тұлға арасындағы қатынастың рөлі және ұшу қауіпсіздігін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психология негізі: оның негізгі түсініктері мен теориялары;</w:t>
            </w:r>
          </w:p>
          <w:p>
            <w:pPr>
              <w:spacing w:after="20"/>
              <w:ind w:left="20"/>
              <w:jc w:val="both"/>
            </w:pPr>
            <w:r>
              <w:rPr>
                <w:rFonts w:ascii="Times New Roman"/>
                <w:b w:val="false"/>
                <w:i w:val="false"/>
                <w:color w:val="000000"/>
                <w:sz w:val="20"/>
              </w:rPr>
              <w:t>
-жеке психологиялық ерекшеліктері;</w:t>
            </w:r>
          </w:p>
          <w:p>
            <w:pPr>
              <w:spacing w:after="20"/>
              <w:ind w:left="20"/>
              <w:jc w:val="both"/>
            </w:pPr>
            <w:r>
              <w:rPr>
                <w:rFonts w:ascii="Times New Roman"/>
                <w:b w:val="false"/>
                <w:i w:val="false"/>
                <w:color w:val="000000"/>
                <w:sz w:val="20"/>
              </w:rPr>
              <w:t>
-өзін- өзі тәрбиелеудің рационалды қабылдау.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-оқу, анықтамалық әдебиеттерді қолдану.</w:t>
            </w:r>
          </w:p>
          <w:p>
            <w:pPr>
              <w:spacing w:after="20"/>
              <w:ind w:left="20"/>
              <w:jc w:val="both"/>
            </w:pPr>
            <w:r>
              <w:rPr>
                <w:rFonts w:ascii="Times New Roman"/>
                <w:b w:val="false"/>
                <w:i w:val="false"/>
                <w:color w:val="000000"/>
                <w:sz w:val="20"/>
              </w:rPr>
              <w:t>
- таным қызығушылығын дамыту.</w:t>
            </w:r>
          </w:p>
          <w:p>
            <w:pPr>
              <w:spacing w:after="20"/>
              <w:ind w:left="20"/>
              <w:jc w:val="both"/>
            </w:pPr>
            <w:r>
              <w:rPr>
                <w:rFonts w:ascii="Times New Roman"/>
                <w:b w:val="false"/>
                <w:i w:val="false"/>
                <w:color w:val="000000"/>
                <w:sz w:val="20"/>
              </w:rPr>
              <w:t>
- қажетті кәсіптік сапаны алу үшін практикалық психология әдістері мен рационалды қабылдауды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Материалтану негіздері</w:t>
            </w:r>
          </w:p>
          <w:p>
            <w:pPr>
              <w:spacing w:after="20"/>
              <w:ind w:left="20"/>
              <w:jc w:val="both"/>
            </w:pPr>
            <w:r>
              <w:rPr>
                <w:rFonts w:ascii="Times New Roman"/>
                <w:b w:val="false"/>
                <w:i w:val="false"/>
                <w:color w:val="000000"/>
                <w:sz w:val="20"/>
              </w:rPr>
              <w:t>
Металдар құрылысы, металдардағы қаттылық, созылу және ағушылық. Газ шаруашылығындағы қара және түсті металлдар өндірісі. Қорытпалар теориясы туралы негізгі мәлімет. Қорытпа туралы мәлімет. Қорытпалар құрылымы. Темір-цементит күйінің диаграммасы. Болаттың жіктелуі мен белгіленуі. Түсті металдар негізіндегі қорытпалар. Газ шаруашылығындағы қола, жез. Металдарды өңдеу әдістері. Құбыр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өнеркәсіптік жабдықтарды дайындауға арналған құрылымдық материалдарды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құбырларды дайындау үшін құрылымдық материалдарды қолдану;</w:t>
            </w:r>
          </w:p>
          <w:p>
            <w:pPr>
              <w:spacing w:after="20"/>
              <w:ind w:left="20"/>
              <w:jc w:val="both"/>
            </w:pPr>
            <w:r>
              <w:rPr>
                <w:rFonts w:ascii="Times New Roman"/>
                <w:b w:val="false"/>
                <w:i w:val="false"/>
                <w:color w:val="000000"/>
                <w:sz w:val="20"/>
              </w:rPr>
              <w:t>
- металдар мен қорытпалардың құрылымы мен негізгі қасиеттері;</w:t>
            </w:r>
          </w:p>
          <w:p>
            <w:pPr>
              <w:spacing w:after="20"/>
              <w:ind w:left="20"/>
              <w:jc w:val="both"/>
            </w:pPr>
            <w:r>
              <w:rPr>
                <w:rFonts w:ascii="Times New Roman"/>
                <w:b w:val="false"/>
                <w:i w:val="false"/>
                <w:color w:val="000000"/>
                <w:sz w:val="20"/>
              </w:rPr>
              <w:t>
- құрылымдық материалдардың МСТ бойынша белгіленуі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 болаттың белгіленуі бойынша анықтау;</w:t>
            </w:r>
          </w:p>
          <w:p>
            <w:pPr>
              <w:spacing w:after="20"/>
              <w:ind w:left="20"/>
              <w:jc w:val="both"/>
            </w:pPr>
            <w:r>
              <w:rPr>
                <w:rFonts w:ascii="Times New Roman"/>
                <w:b w:val="false"/>
                <w:i w:val="false"/>
                <w:color w:val="000000"/>
                <w:sz w:val="20"/>
              </w:rPr>
              <w:t>
- металды өңдеу әдістерін анықтау;</w:t>
            </w:r>
          </w:p>
          <w:p>
            <w:pPr>
              <w:spacing w:after="20"/>
              <w:ind w:left="20"/>
              <w:jc w:val="both"/>
            </w:pPr>
            <w:r>
              <w:rPr>
                <w:rFonts w:ascii="Times New Roman"/>
                <w:b w:val="false"/>
                <w:i w:val="false"/>
                <w:color w:val="000000"/>
                <w:sz w:val="20"/>
              </w:rPr>
              <w:t>
- қорытпа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 автоматтандыру жүйелері</w:t>
            </w:r>
          </w:p>
          <w:p>
            <w:pPr>
              <w:spacing w:after="20"/>
              <w:ind w:left="20"/>
              <w:jc w:val="both"/>
            </w:pPr>
            <w:r>
              <w:rPr>
                <w:rFonts w:ascii="Times New Roman"/>
                <w:b w:val="false"/>
                <w:i w:val="false"/>
                <w:color w:val="000000"/>
                <w:sz w:val="20"/>
              </w:rPr>
              <w:t xml:space="preserve">
Өндірісті механикаландыру және автоматтандыру негіздері, олардың міндеті. Өндірісті автоматтандыру жүйелері (ӨАЖ) туралы жалпы түсінік және автоматты басқару жүйелері (АБЖ); </w:t>
            </w:r>
          </w:p>
          <w:p>
            <w:pPr>
              <w:spacing w:after="20"/>
              <w:ind w:left="20"/>
              <w:jc w:val="both"/>
            </w:pPr>
            <w:r>
              <w:rPr>
                <w:rFonts w:ascii="Times New Roman"/>
                <w:b w:val="false"/>
                <w:i w:val="false"/>
                <w:color w:val="000000"/>
                <w:sz w:val="20"/>
              </w:rPr>
              <w:t>
Автоматты басқару жүйелері (АБЖ) туралы жалпы түсінік;</w:t>
            </w:r>
          </w:p>
          <w:p>
            <w:pPr>
              <w:spacing w:after="20"/>
              <w:ind w:left="20"/>
              <w:jc w:val="both"/>
            </w:pPr>
            <w:r>
              <w:rPr>
                <w:rFonts w:ascii="Times New Roman"/>
                <w:b w:val="false"/>
                <w:i w:val="false"/>
                <w:color w:val="000000"/>
                <w:sz w:val="20"/>
              </w:rPr>
              <w:t>
Өлшеу, реттеу, бақылау принциптері және технологиялық процесстің автоматты басқару параметрлері.</w:t>
            </w:r>
          </w:p>
          <w:p>
            <w:pPr>
              <w:spacing w:after="20"/>
              <w:ind w:left="20"/>
              <w:jc w:val="both"/>
            </w:pPr>
            <w:r>
              <w:rPr>
                <w:rFonts w:ascii="Times New Roman"/>
                <w:b w:val="false"/>
                <w:i w:val="false"/>
                <w:color w:val="000000"/>
                <w:sz w:val="20"/>
              </w:rPr>
              <w:t>
Ақпараттың автоматтандырылған өңдеулері туралы негізгі түсініктер;</w:t>
            </w:r>
          </w:p>
          <w:p>
            <w:pPr>
              <w:spacing w:after="20"/>
              <w:ind w:left="20"/>
              <w:jc w:val="both"/>
            </w:pPr>
            <w:r>
              <w:rPr>
                <w:rFonts w:ascii="Times New Roman"/>
                <w:b w:val="false"/>
                <w:i w:val="false"/>
                <w:color w:val="000000"/>
                <w:sz w:val="20"/>
              </w:rPr>
              <w:t>
Автоматты жүйенің және өлшеу құралдарының жіктелуі.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автоматтандырудың техникалық құралдарының жіктелуі;</w:t>
            </w:r>
          </w:p>
          <w:p>
            <w:pPr>
              <w:spacing w:after="20"/>
              <w:ind w:left="20"/>
              <w:jc w:val="both"/>
            </w:pPr>
            <w:r>
              <w:rPr>
                <w:rFonts w:ascii="Times New Roman"/>
                <w:b w:val="false"/>
                <w:i w:val="false"/>
                <w:color w:val="000000"/>
                <w:sz w:val="20"/>
              </w:rPr>
              <w:t>
-автоматтандыру және өлшеудің типтік құралдары, оларды қолдану аясы;</w:t>
            </w:r>
          </w:p>
          <w:p>
            <w:pPr>
              <w:spacing w:after="20"/>
              <w:ind w:left="20"/>
              <w:jc w:val="both"/>
            </w:pPr>
            <w:r>
              <w:rPr>
                <w:rFonts w:ascii="Times New Roman"/>
                <w:b w:val="false"/>
                <w:i w:val="false"/>
                <w:color w:val="000000"/>
                <w:sz w:val="20"/>
              </w:rPr>
              <w:t>
- жұмыс орнын автоматтандыру принциптері;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r>
              <w:rPr>
                <w:rFonts w:ascii="Times New Roman"/>
                <w:b w:val="false"/>
                <w:i w:val="false"/>
                <w:color w:val="000000"/>
                <w:sz w:val="20"/>
              </w:rPr>
              <w:t>-өндіріс қызметінде механикаландыру және технологиялық процестердің автоматтандыру құралдарын қолдану;</w:t>
            </w:r>
          </w:p>
          <w:p>
            <w:pPr>
              <w:spacing w:after="20"/>
              <w:ind w:left="20"/>
              <w:jc w:val="both"/>
            </w:pPr>
            <w:r>
              <w:rPr>
                <w:rFonts w:ascii="Times New Roman"/>
                <w:b w:val="false"/>
                <w:i w:val="false"/>
                <w:color w:val="000000"/>
                <w:sz w:val="20"/>
              </w:rPr>
              <w:t>
- автоматтандырудың қарапайым жүйелері құрастыру және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Стандарттау, метрология және сертификаттау негіздері </w:t>
            </w:r>
          </w:p>
          <w:p>
            <w:pPr>
              <w:spacing w:after="20"/>
              <w:ind w:left="20"/>
              <w:jc w:val="both"/>
            </w:pPr>
            <w:r>
              <w:rPr>
                <w:rFonts w:ascii="Times New Roman"/>
                <w:b w:val="false"/>
                <w:i w:val="false"/>
                <w:color w:val="000000"/>
                <w:sz w:val="20"/>
              </w:rPr>
              <w:t xml:space="preserve">
Өлшеуіш жүйенің кепілдік дәлдігінің теория негізі және қамтамасыз ету практикасы. </w:t>
            </w:r>
          </w:p>
          <w:p>
            <w:pPr>
              <w:spacing w:after="20"/>
              <w:ind w:left="20"/>
              <w:jc w:val="both"/>
            </w:pPr>
            <w:r>
              <w:rPr>
                <w:rFonts w:ascii="Times New Roman"/>
                <w:b w:val="false"/>
                <w:i w:val="false"/>
                <w:color w:val="000000"/>
                <w:sz w:val="20"/>
              </w:rPr>
              <w:t xml:space="preserve">
Өлшеу түрлері, аясы мен тәсілдері. </w:t>
            </w:r>
          </w:p>
          <w:p>
            <w:pPr>
              <w:spacing w:after="20"/>
              <w:ind w:left="20"/>
              <w:jc w:val="both"/>
            </w:pPr>
            <w:r>
              <w:rPr>
                <w:rFonts w:ascii="Times New Roman"/>
                <w:b w:val="false"/>
                <w:i w:val="false"/>
                <w:color w:val="000000"/>
                <w:sz w:val="20"/>
              </w:rPr>
              <w:t>
Өлшеуші шамалар, сапалы және сандық сипаттамалар, өлшеу бірліктері. Өлшеудің әртүрлілігі және өлшеу құралдары,қалыпты метрологиялық сипаттамалар, дәлдік кластары және метрологиялық сенімділік.</w:t>
            </w:r>
          </w:p>
          <w:p>
            <w:pPr>
              <w:spacing w:after="20"/>
              <w:ind w:left="20"/>
              <w:jc w:val="both"/>
            </w:pPr>
            <w:r>
              <w:rPr>
                <w:rFonts w:ascii="Times New Roman"/>
                <w:b w:val="false"/>
                <w:i w:val="false"/>
                <w:color w:val="000000"/>
                <w:sz w:val="20"/>
              </w:rPr>
              <w:t>
Өлшеу бірліктерін қамтамасыз ететін Мемлекеттік жүйе (ӨМЖ), техникалық негіз, негізгі физикалық бірліктерді елестету.</w:t>
            </w:r>
          </w:p>
          <w:p>
            <w:pPr>
              <w:spacing w:after="20"/>
              <w:ind w:left="20"/>
              <w:jc w:val="both"/>
            </w:pPr>
            <w:r>
              <w:rPr>
                <w:rFonts w:ascii="Times New Roman"/>
                <w:b w:val="false"/>
                <w:i w:val="false"/>
                <w:color w:val="000000"/>
                <w:sz w:val="20"/>
              </w:rPr>
              <w:t>
СИ (SJ) – физикалық шама бірліктерінің нақты жүйесі.</w:t>
            </w:r>
          </w:p>
          <w:p>
            <w:pPr>
              <w:spacing w:after="20"/>
              <w:ind w:left="20"/>
              <w:jc w:val="both"/>
            </w:pPr>
            <w:r>
              <w:rPr>
                <w:rFonts w:ascii="Times New Roman"/>
                <w:b w:val="false"/>
                <w:i w:val="false"/>
                <w:color w:val="000000"/>
                <w:sz w:val="20"/>
              </w:rPr>
              <w:t xml:space="preserve">
Заңды метрология және стандарттау, нормативтік-құқықтық регламенттеу. Өлшеу стандарттар мен құралдарына мемлекеттік қадағалау және ведомствалық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-құқықтық өлшеу, міндеттері, тапсырмалары, принциптері, объектілері, субъект, құралдары, әдіс құралдары; </w:t>
            </w:r>
          </w:p>
          <w:p>
            <w:pPr>
              <w:spacing w:after="20"/>
              <w:ind w:left="20"/>
              <w:jc w:val="both"/>
            </w:pPr>
            <w:r>
              <w:rPr>
                <w:rFonts w:ascii="Times New Roman"/>
                <w:b w:val="false"/>
                <w:i w:val="false"/>
                <w:color w:val="000000"/>
                <w:sz w:val="20"/>
              </w:rPr>
              <w:t xml:space="preserve">
-өлшеу теория негіздері; </w:t>
            </w:r>
          </w:p>
          <w:p>
            <w:pPr>
              <w:spacing w:after="20"/>
              <w:ind w:left="20"/>
              <w:jc w:val="both"/>
            </w:pPr>
            <w:r>
              <w:rPr>
                <w:rFonts w:ascii="Times New Roman"/>
                <w:b w:val="false"/>
                <w:i w:val="false"/>
                <w:color w:val="000000"/>
                <w:sz w:val="20"/>
              </w:rPr>
              <w:t xml:space="preserve">
-халықаралық және аймақтық стандарттар құрылымдары; </w:t>
            </w:r>
          </w:p>
          <w:p>
            <w:pPr>
              <w:spacing w:after="20"/>
              <w:ind w:left="20"/>
              <w:jc w:val="both"/>
            </w:pPr>
            <w:r>
              <w:rPr>
                <w:rFonts w:ascii="Times New Roman"/>
                <w:b w:val="false"/>
                <w:i w:val="false"/>
                <w:color w:val="000000"/>
                <w:sz w:val="20"/>
              </w:rPr>
              <w:t>
- түсініктер: сапа, сапаны қамту;</w:t>
            </w:r>
          </w:p>
          <w:p>
            <w:pPr>
              <w:spacing w:after="20"/>
              <w:ind w:left="20"/>
              <w:jc w:val="both"/>
            </w:pPr>
            <w:r>
              <w:rPr>
                <w:rFonts w:ascii="Times New Roman"/>
                <w:b w:val="false"/>
                <w:i w:val="false"/>
                <w:color w:val="000000"/>
                <w:sz w:val="20"/>
              </w:rPr>
              <w:t xml:space="preserve">
- сапамен басқару; </w:t>
            </w:r>
          </w:p>
          <w:p>
            <w:pPr>
              <w:spacing w:after="20"/>
              <w:ind w:left="20"/>
              <w:jc w:val="both"/>
            </w:pPr>
            <w:r>
              <w:rPr>
                <w:rFonts w:ascii="Times New Roman"/>
                <w:b w:val="false"/>
                <w:i w:val="false"/>
                <w:color w:val="000000"/>
                <w:sz w:val="20"/>
              </w:rPr>
              <w:t>
- сапа көршеткіштері, оларды анықтау және салыстыру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-мемлекеттік және мемлекетаралық жүйелерді; </w:t>
            </w:r>
          </w:p>
          <w:p>
            <w:pPr>
              <w:spacing w:after="20"/>
              <w:ind w:left="20"/>
              <w:jc w:val="both"/>
            </w:pPr>
            <w:r>
              <w:rPr>
                <w:rFonts w:ascii="Times New Roman"/>
                <w:b w:val="false"/>
                <w:i w:val="false"/>
                <w:color w:val="000000"/>
                <w:sz w:val="20"/>
              </w:rPr>
              <w:t>
-ұлттық, аймақтық, халықаралық стандарттауды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техника негіздері</w:t>
            </w:r>
          </w:p>
          <w:p>
            <w:pPr>
              <w:spacing w:after="20"/>
              <w:ind w:left="20"/>
              <w:jc w:val="both"/>
            </w:pPr>
            <w:r>
              <w:rPr>
                <w:rFonts w:ascii="Times New Roman"/>
                <w:b w:val="false"/>
                <w:i w:val="false"/>
                <w:color w:val="000000"/>
                <w:sz w:val="20"/>
              </w:rPr>
              <w:t>
Тұрақты токтың электр сызықты тізбегі және оларды есептеу әдістері. Магниттік өрістегі электр магниттік индукция и механикалық күштер. Бір фазалы синусоидальды токтың сызықты электр тізбектері және оларды есептеу әдістері. Шеңберлі диаграммалар мен электр тізбектерін есептеу және зерттеу үшін қолдану; Үш фазалы тізбектер және оларды есептеу әдістері. Сызықты электр тізбектеріндегі периодты синусоидальды емес токтар. Тұрақты токтың сызықты емес электр тізбектері мен есептеу әдістері. Сызықты электр тізбектеріндегі ауыспалы процестер. Типтік ауыспалы процестердің есебі.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электр машинасының электр энергиялары; негізгі заңдары, теория негіздері, типтік электр құрылғылары жұмыстарының принциптері;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нақты электр және құрастыру сұлбаларын оқу; </w:t>
            </w:r>
          </w:p>
          <w:p>
            <w:pPr>
              <w:spacing w:after="20"/>
              <w:ind w:left="20"/>
              <w:jc w:val="both"/>
            </w:pPr>
            <w:r>
              <w:rPr>
                <w:rFonts w:ascii="Times New Roman"/>
                <w:b w:val="false"/>
                <w:i w:val="false"/>
                <w:color w:val="000000"/>
                <w:sz w:val="20"/>
              </w:rPr>
              <w:t xml:space="preserve">
- электр магнитті тізбектерді есептеу параметрлері; </w:t>
            </w:r>
          </w:p>
          <w:p>
            <w:pPr>
              <w:spacing w:after="20"/>
              <w:ind w:left="20"/>
              <w:jc w:val="both"/>
            </w:pPr>
            <w:r>
              <w:rPr>
                <w:rFonts w:ascii="Times New Roman"/>
                <w:b w:val="false"/>
                <w:i w:val="false"/>
                <w:color w:val="000000"/>
                <w:sz w:val="20"/>
              </w:rPr>
              <w:t>
-кәсіптік қызметте электрондық техника және теориялық электр техника принциптерін, негізгі заңдарды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3.6.3.</w:t>
            </w:r>
          </w:p>
          <w:p>
            <w:pPr>
              <w:spacing w:after="20"/>
              <w:ind w:left="20"/>
              <w:jc w:val="both"/>
            </w:pPr>
            <w:r>
              <w:rPr>
                <w:rFonts w:ascii="Times New Roman"/>
                <w:b w:val="false"/>
                <w:i w:val="false"/>
                <w:color w:val="000000"/>
                <w:sz w:val="20"/>
              </w:rPr>
              <w:t>
КҚ 3.6.4.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Авиациялық қауіпсіздік</w:t>
            </w:r>
          </w:p>
          <w:p>
            <w:pPr>
              <w:spacing w:after="20"/>
              <w:ind w:left="20"/>
              <w:jc w:val="both"/>
            </w:pPr>
            <w:r>
              <w:rPr>
                <w:rFonts w:ascii="Times New Roman"/>
                <w:b w:val="false"/>
                <w:i w:val="false"/>
                <w:color w:val="000000"/>
                <w:sz w:val="20"/>
              </w:rPr>
              <w:t>
Авиациялық қауіпсіздік көрсеткіштері. Қауіпсіздік деңгейі, қауіпсіздікке әсер ететін қолайсыз жағдайлар және оларды бағалау.</w:t>
            </w:r>
          </w:p>
          <w:p>
            <w:pPr>
              <w:spacing w:after="20"/>
              <w:ind w:left="20"/>
              <w:jc w:val="both"/>
            </w:pPr>
            <w:r>
              <w:rPr>
                <w:rFonts w:ascii="Times New Roman"/>
                <w:b w:val="false"/>
                <w:i w:val="false"/>
                <w:color w:val="000000"/>
                <w:sz w:val="20"/>
              </w:rPr>
              <w:t xml:space="preserve">
Авиациялық қауіпсіздікті қамтамасыз етуге байланысты басқарушы құжаттар,қауіпсіздік әдістері және техникалық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халықаралық нормативтік құжаттардың талаптары;</w:t>
            </w:r>
          </w:p>
          <w:p>
            <w:pPr>
              <w:spacing w:after="20"/>
              <w:ind w:left="20"/>
              <w:jc w:val="both"/>
            </w:pPr>
            <w:r>
              <w:rPr>
                <w:rFonts w:ascii="Times New Roman"/>
                <w:b w:val="false"/>
                <w:i w:val="false"/>
                <w:color w:val="000000"/>
                <w:sz w:val="20"/>
              </w:rPr>
              <w:t>
- авиациялық қауіпсіздіктің күйі;</w:t>
            </w:r>
          </w:p>
          <w:p>
            <w:pPr>
              <w:spacing w:after="20"/>
              <w:ind w:left="20"/>
              <w:jc w:val="both"/>
            </w:pPr>
            <w:r>
              <w:rPr>
                <w:rFonts w:ascii="Times New Roman"/>
                <w:b w:val="false"/>
                <w:i w:val="false"/>
                <w:color w:val="000000"/>
                <w:sz w:val="20"/>
              </w:rPr>
              <w:t>
- авиациялық қауіпсіздік қызметінің құрылымы;</w:t>
            </w:r>
          </w:p>
          <w:p>
            <w:pPr>
              <w:spacing w:after="20"/>
              <w:ind w:left="20"/>
              <w:jc w:val="both"/>
            </w:pPr>
            <w:r>
              <w:rPr>
                <w:rFonts w:ascii="Times New Roman"/>
                <w:b w:val="false"/>
                <w:i w:val="false"/>
                <w:color w:val="000000"/>
                <w:sz w:val="20"/>
              </w:rPr>
              <w:t>
- әуежай және әуекәсіпорын аймақтарына рұқсаттама дәрежелері;</w:t>
            </w:r>
          </w:p>
          <w:p>
            <w:pPr>
              <w:spacing w:after="20"/>
              <w:ind w:left="20"/>
              <w:jc w:val="both"/>
            </w:pPr>
            <w:r>
              <w:rPr>
                <w:rFonts w:ascii="Times New Roman"/>
                <w:b w:val="false"/>
                <w:i w:val="false"/>
                <w:color w:val="000000"/>
                <w:sz w:val="20"/>
              </w:rPr>
              <w:t>
-тексерудің техникалық құралдары, олардың дұрыс қолданылуы, қауіпсіздік шаралары;</w:t>
            </w:r>
          </w:p>
          <w:p>
            <w:pPr>
              <w:spacing w:after="20"/>
              <w:ind w:left="20"/>
              <w:jc w:val="both"/>
            </w:pPr>
            <w:r>
              <w:rPr>
                <w:rFonts w:ascii="Times New Roman"/>
                <w:b w:val="false"/>
                <w:i w:val="false"/>
                <w:color w:val="000000"/>
                <w:sz w:val="20"/>
              </w:rPr>
              <w:t>
- заңсыз араласу актілері кезінде қолданылатын құралдар;</w:t>
            </w:r>
          </w:p>
          <w:p>
            <w:pPr>
              <w:spacing w:after="20"/>
              <w:ind w:left="20"/>
              <w:jc w:val="both"/>
            </w:pPr>
            <w:r>
              <w:rPr>
                <w:rFonts w:ascii="Times New Roman"/>
                <w:b w:val="false"/>
                <w:i w:val="false"/>
                <w:color w:val="000000"/>
                <w:sz w:val="20"/>
              </w:rPr>
              <w:t>
-әуе кемесін арнайы тексеру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-жұмыста авиациялық қауіпсіздік нормаларын қолдану;</w:t>
            </w:r>
          </w:p>
          <w:p>
            <w:pPr>
              <w:spacing w:after="20"/>
              <w:ind w:left="20"/>
              <w:jc w:val="both"/>
            </w:pPr>
            <w:r>
              <w:rPr>
                <w:rFonts w:ascii="Times New Roman"/>
                <w:b w:val="false"/>
                <w:i w:val="false"/>
                <w:color w:val="000000"/>
                <w:sz w:val="20"/>
              </w:rPr>
              <w:t>
- жұмыс орнында авиациялық қауіпсіздікті қамтамасыз ету шараларын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Метрологиялық қамтамасыз ету </w:t>
            </w:r>
          </w:p>
          <w:p>
            <w:pPr>
              <w:spacing w:after="20"/>
              <w:ind w:left="20"/>
              <w:jc w:val="both"/>
            </w:pPr>
            <w:r>
              <w:rPr>
                <w:rFonts w:ascii="Times New Roman"/>
                <w:b w:val="false"/>
                <w:i w:val="false"/>
                <w:color w:val="000000"/>
                <w:sz w:val="20"/>
              </w:rPr>
              <w:t>
Өлшеуіш жүйелердің кепілдік дәлдігін қамтамасыз ету тәжірибесі мен теория негіздері.</w:t>
            </w:r>
          </w:p>
          <w:p>
            <w:pPr>
              <w:spacing w:after="20"/>
              <w:ind w:left="20"/>
              <w:jc w:val="both"/>
            </w:pPr>
            <w:r>
              <w:rPr>
                <w:rFonts w:ascii="Times New Roman"/>
                <w:b w:val="false"/>
                <w:i w:val="false"/>
                <w:color w:val="000000"/>
                <w:sz w:val="20"/>
              </w:rPr>
              <w:t xml:space="preserve">
Өлшеу түрлері, аясы мен Ідістері. </w:t>
            </w:r>
          </w:p>
          <w:p>
            <w:pPr>
              <w:spacing w:after="20"/>
              <w:ind w:left="20"/>
              <w:jc w:val="both"/>
            </w:pPr>
            <w:r>
              <w:rPr>
                <w:rFonts w:ascii="Times New Roman"/>
                <w:b w:val="false"/>
                <w:i w:val="false"/>
                <w:color w:val="000000"/>
                <w:sz w:val="20"/>
              </w:rPr>
              <w:t>
Өлшеуші шамалар, сапалы және сандық сипаттамалар, өлшеу бірліктері. Өлшеудің әртүрлілігі және өлшеу құралдары,қалыпты метрологиялық сипаттамалар, дәлдік кластары және метрологиялық сенімділік.</w:t>
            </w:r>
          </w:p>
          <w:p>
            <w:pPr>
              <w:spacing w:after="20"/>
              <w:ind w:left="20"/>
              <w:jc w:val="both"/>
            </w:pPr>
            <w:r>
              <w:rPr>
                <w:rFonts w:ascii="Times New Roman"/>
                <w:b w:val="false"/>
                <w:i w:val="false"/>
                <w:color w:val="000000"/>
                <w:sz w:val="20"/>
              </w:rPr>
              <w:t>
Өлшеу бірліктерін қамтамасыз ететін Мемлекеттік жүйе (ӨМЖ), техникалық негіз, негізгі физикалық бірліктерді елестету.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-құқықтық өлшеу, міндеттері, тапсырмалары, принциптері, объектілері, субъект, құралдары, әдіс құралдары; </w:t>
            </w:r>
          </w:p>
          <w:p>
            <w:pPr>
              <w:spacing w:after="20"/>
              <w:ind w:left="20"/>
              <w:jc w:val="both"/>
            </w:pPr>
            <w:r>
              <w:rPr>
                <w:rFonts w:ascii="Times New Roman"/>
                <w:b w:val="false"/>
                <w:i w:val="false"/>
                <w:color w:val="000000"/>
                <w:sz w:val="20"/>
              </w:rPr>
              <w:t xml:space="preserve">
-өлшеу теория негіздері; </w:t>
            </w:r>
          </w:p>
          <w:p>
            <w:pPr>
              <w:spacing w:after="20"/>
              <w:ind w:left="20"/>
              <w:jc w:val="both"/>
            </w:pPr>
            <w:r>
              <w:rPr>
                <w:rFonts w:ascii="Times New Roman"/>
                <w:b w:val="false"/>
                <w:i w:val="false"/>
                <w:color w:val="000000"/>
                <w:sz w:val="20"/>
              </w:rPr>
              <w:t xml:space="preserve">
-халықаралық және аймақтық стандарттар құрылымдары; </w:t>
            </w:r>
          </w:p>
          <w:p>
            <w:pPr>
              <w:spacing w:after="20"/>
              <w:ind w:left="20"/>
              <w:jc w:val="both"/>
            </w:pPr>
            <w:r>
              <w:rPr>
                <w:rFonts w:ascii="Times New Roman"/>
                <w:b w:val="false"/>
                <w:i w:val="false"/>
                <w:color w:val="000000"/>
                <w:sz w:val="20"/>
              </w:rPr>
              <w:t>
- түсініктер: сапа, сапаны қамту;</w:t>
            </w:r>
          </w:p>
          <w:p>
            <w:pPr>
              <w:spacing w:after="20"/>
              <w:ind w:left="20"/>
              <w:jc w:val="both"/>
            </w:pPr>
            <w:r>
              <w:rPr>
                <w:rFonts w:ascii="Times New Roman"/>
                <w:b w:val="false"/>
                <w:i w:val="false"/>
                <w:color w:val="000000"/>
                <w:sz w:val="20"/>
              </w:rPr>
              <w:t xml:space="preserve">
- сапамен басқару; </w:t>
            </w:r>
          </w:p>
          <w:p>
            <w:pPr>
              <w:spacing w:after="20"/>
              <w:ind w:left="20"/>
              <w:jc w:val="both"/>
            </w:pPr>
            <w:r>
              <w:rPr>
                <w:rFonts w:ascii="Times New Roman"/>
                <w:b w:val="false"/>
                <w:i w:val="false"/>
                <w:color w:val="000000"/>
                <w:sz w:val="20"/>
              </w:rPr>
              <w:t>
- сапа көршеткіштері, оларды анықтау және салыстыру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-мемлекеттік және мемлекетаралық жүйелерді; </w:t>
            </w:r>
          </w:p>
          <w:p>
            <w:pPr>
              <w:spacing w:after="20"/>
              <w:ind w:left="20"/>
              <w:jc w:val="both"/>
            </w:pPr>
            <w:r>
              <w:rPr>
                <w:rFonts w:ascii="Times New Roman"/>
                <w:b w:val="false"/>
                <w:i w:val="false"/>
                <w:color w:val="000000"/>
                <w:sz w:val="20"/>
              </w:rPr>
              <w:t>
-ұлттық, аймақтық, халықаралық стандарттауды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 және экология негіздері</w:t>
            </w:r>
          </w:p>
          <w:p>
            <w:pPr>
              <w:spacing w:after="20"/>
              <w:ind w:left="20"/>
              <w:jc w:val="both"/>
            </w:pPr>
            <w:r>
              <w:rPr>
                <w:rFonts w:ascii="Times New Roman"/>
                <w:b w:val="false"/>
                <w:i w:val="false"/>
                <w:color w:val="000000"/>
                <w:sz w:val="20"/>
              </w:rPr>
              <w:t>
Қоршаған орта мен өнеркәсіптік экология мәселелері. Авиациялық техникаға қызмет көрсету кезіндегі қауіпсіздік шаралар. Еңбек қорғауды ұйымдастыру құрылымы, өндірістік жарақаттану және кәсіптік ауру.</w:t>
            </w:r>
          </w:p>
          <w:p>
            <w:pPr>
              <w:spacing w:after="20"/>
              <w:ind w:left="20"/>
              <w:jc w:val="both"/>
            </w:pPr>
            <w:r>
              <w:rPr>
                <w:rFonts w:ascii="Times New Roman"/>
                <w:b w:val="false"/>
                <w:i w:val="false"/>
                <w:color w:val="000000"/>
                <w:sz w:val="20"/>
              </w:rPr>
              <w:t xml:space="preserve">
Электр жабдықтарын құру және пайдалану кезіндегі өртке қарсы талаптар, жарық беру, салқындату және жылыту. Қазақстан Республикасында экологиялық заңнама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зиянды және қауіпті өндірістік факторлар;</w:t>
            </w:r>
          </w:p>
          <w:p>
            <w:pPr>
              <w:spacing w:after="20"/>
              <w:ind w:left="20"/>
              <w:jc w:val="both"/>
            </w:pPr>
            <w:r>
              <w:rPr>
                <w:rFonts w:ascii="Times New Roman"/>
                <w:b w:val="false"/>
                <w:i w:val="false"/>
                <w:color w:val="000000"/>
                <w:sz w:val="20"/>
              </w:rPr>
              <w:t>
- жұмыс аймағында зиянды заттардың аралық – шектік шоғырлануы (АШШ);</w:t>
            </w:r>
          </w:p>
          <w:p>
            <w:pPr>
              <w:spacing w:after="20"/>
              <w:ind w:left="20"/>
              <w:jc w:val="both"/>
            </w:pPr>
            <w:r>
              <w:rPr>
                <w:rFonts w:ascii="Times New Roman"/>
                <w:b w:val="false"/>
                <w:i w:val="false"/>
                <w:color w:val="000000"/>
                <w:sz w:val="20"/>
              </w:rPr>
              <w:t>
- зиянды заттармен бетпе-бет келген кезде еңбек қауіпсіздігін қамтамасыз ету бойынша шаралар;</w:t>
            </w:r>
          </w:p>
          <w:p>
            <w:pPr>
              <w:spacing w:after="20"/>
              <w:ind w:left="20"/>
              <w:jc w:val="both"/>
            </w:pPr>
            <w:r>
              <w:rPr>
                <w:rFonts w:ascii="Times New Roman"/>
                <w:b w:val="false"/>
                <w:i w:val="false"/>
                <w:color w:val="000000"/>
                <w:sz w:val="20"/>
              </w:rPr>
              <w:t xml:space="preserve">
-еңбекті қорғау аясында негіздік құжаттар;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күнделікті өмірде және өндірісте қауіпсіздік техникасы бойынша нормативтік құжаттар мен талаптарды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 құрастыру және жөндеу жұмыстарының негіздері</w:t>
            </w:r>
          </w:p>
          <w:p>
            <w:pPr>
              <w:spacing w:after="20"/>
              <w:ind w:left="20"/>
              <w:jc w:val="both"/>
            </w:pPr>
            <w:r>
              <w:rPr>
                <w:rFonts w:ascii="Times New Roman"/>
                <w:b w:val="false"/>
                <w:i w:val="false"/>
                <w:color w:val="000000"/>
                <w:sz w:val="20"/>
              </w:rPr>
              <w:t>
Авиациялық техниканың жөндеуге түсу себептері. Авиатехниканың жөндеу жүйелері. Авиажөндеу кәсіпорындарын жіктеу, авиажөндеу өндіірісінің ерекшеліктері. Авиатехниканы жөндеудің</w:t>
            </w:r>
          </w:p>
          <w:p>
            <w:pPr>
              <w:spacing w:after="20"/>
              <w:ind w:left="20"/>
              <w:jc w:val="both"/>
            </w:pPr>
            <w:r>
              <w:rPr>
                <w:rFonts w:ascii="Times New Roman"/>
                <w:b w:val="false"/>
                <w:i w:val="false"/>
                <w:color w:val="000000"/>
                <w:sz w:val="20"/>
              </w:rPr>
              <w:t xml:space="preserve">
өндірістік және технологиялық процестері. Ұшу аппараттары мен авиақозғалтқыштарды жөндеудің типтік технологиялары.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жөндеу өндірісінің кезеңдері;</w:t>
            </w:r>
          </w:p>
          <w:p>
            <w:pPr>
              <w:spacing w:after="20"/>
              <w:ind w:left="20"/>
              <w:jc w:val="both"/>
            </w:pPr>
            <w:r>
              <w:rPr>
                <w:rFonts w:ascii="Times New Roman"/>
                <w:b w:val="false"/>
                <w:i w:val="false"/>
                <w:color w:val="000000"/>
                <w:sz w:val="20"/>
              </w:rPr>
              <w:t xml:space="preserve">
- авиациялық техника бөлшектерін қалпына келтірудің негізгі технологиялық процестері; </w:t>
            </w:r>
          </w:p>
          <w:p>
            <w:pPr>
              <w:spacing w:after="20"/>
              <w:ind w:left="20"/>
              <w:jc w:val="both"/>
            </w:pPr>
            <w:r>
              <w:rPr>
                <w:rFonts w:ascii="Times New Roman"/>
                <w:b w:val="false"/>
                <w:i w:val="false"/>
                <w:color w:val="000000"/>
                <w:sz w:val="20"/>
              </w:rPr>
              <w:t xml:space="preserve">
- жөндеуден кейінгі ұшу аппараттарын мен авиақозғалтқыштардың түйіндері мен агрегаттарын құрастыру және сынау негіздері; </w:t>
            </w:r>
          </w:p>
          <w:p>
            <w:pPr>
              <w:spacing w:after="20"/>
              <w:ind w:left="20"/>
              <w:jc w:val="both"/>
            </w:pPr>
            <w:r>
              <w:rPr>
                <w:rFonts w:ascii="Times New Roman"/>
                <w:b w:val="false"/>
                <w:i w:val="false"/>
                <w:color w:val="000000"/>
                <w:sz w:val="20"/>
              </w:rPr>
              <w:t>
- авиатехниканы жөндеу түрлері;</w:t>
            </w:r>
          </w:p>
          <w:p>
            <w:pPr>
              <w:spacing w:after="20"/>
              <w:ind w:left="20"/>
              <w:jc w:val="both"/>
            </w:pPr>
            <w:r>
              <w:rPr>
                <w:rFonts w:ascii="Times New Roman"/>
                <w:b w:val="false"/>
                <w:i w:val="false"/>
                <w:color w:val="000000"/>
                <w:sz w:val="20"/>
              </w:rPr>
              <w:t xml:space="preserve">
- авиатехниканы жөндеуді өндіру және дайындау кезінде ресімделетін құжаттамалар; </w:t>
            </w:r>
          </w:p>
          <w:p>
            <w:pPr>
              <w:spacing w:after="20"/>
              <w:ind w:left="20"/>
              <w:jc w:val="both"/>
            </w:pPr>
            <w:r>
              <w:rPr>
                <w:rFonts w:ascii="Times New Roman"/>
                <w:b w:val="false"/>
                <w:i w:val="false"/>
                <w:color w:val="000000"/>
                <w:sz w:val="20"/>
              </w:rPr>
              <w:t>
- авиажөндеу өндірісн дамыту;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ұшу аппараттары мен авиақозғалтқыштар бөлшектердің техникалық күйін анықтау; </w:t>
            </w:r>
          </w:p>
          <w:p>
            <w:pPr>
              <w:spacing w:after="20"/>
              <w:ind w:left="20"/>
              <w:jc w:val="both"/>
            </w:pPr>
            <w:r>
              <w:rPr>
                <w:rFonts w:ascii="Times New Roman"/>
                <w:b w:val="false"/>
                <w:i w:val="false"/>
                <w:color w:val="000000"/>
                <w:sz w:val="20"/>
              </w:rPr>
              <w:t xml:space="preserve">
- қажетті құжаттаманы толтыру; </w:t>
            </w:r>
          </w:p>
          <w:p>
            <w:pPr>
              <w:spacing w:after="20"/>
              <w:ind w:left="20"/>
              <w:jc w:val="both"/>
            </w:pPr>
            <w:r>
              <w:rPr>
                <w:rFonts w:ascii="Times New Roman"/>
                <w:b w:val="false"/>
                <w:i w:val="false"/>
                <w:color w:val="000000"/>
                <w:sz w:val="20"/>
              </w:rPr>
              <w:t>
- авиатехниканың жеке бөлшектеріне жөндеу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 1.2.3.</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1.2.5.</w:t>
            </w:r>
          </w:p>
          <w:p>
            <w:pPr>
              <w:spacing w:after="20"/>
              <w:ind w:left="20"/>
              <w:jc w:val="both"/>
            </w:pPr>
            <w:r>
              <w:rPr>
                <w:rFonts w:ascii="Times New Roman"/>
                <w:b w:val="false"/>
                <w:i w:val="false"/>
                <w:color w:val="000000"/>
                <w:sz w:val="20"/>
              </w:rPr>
              <w:t>
КҚ 2.4.1.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Авиациялық техника құрылымы мен түрлері</w:t>
            </w:r>
            <w:r>
              <w:rPr>
                <w:rFonts w:ascii="Times New Roman"/>
                <w:b w:val="false"/>
                <w:i w:val="false"/>
                <w:color w:val="000000"/>
                <w:sz w:val="20"/>
              </w:rPr>
              <w:t> </w:t>
            </w:r>
          </w:p>
          <w:p>
            <w:pPr>
              <w:spacing w:after="20"/>
              <w:ind w:left="20"/>
              <w:jc w:val="both"/>
            </w:pPr>
            <w:r>
              <w:rPr>
                <w:rFonts w:ascii="Times New Roman"/>
                <w:b w:val="false"/>
                <w:i w:val="false"/>
                <w:color w:val="000000"/>
                <w:sz w:val="20"/>
              </w:rPr>
              <w:t>
Фюзеляждың негізгі құрылымдары</w:t>
            </w:r>
          </w:p>
          <w:p>
            <w:pPr>
              <w:spacing w:after="20"/>
              <w:ind w:left="20"/>
              <w:jc w:val="both"/>
            </w:pPr>
            <w:r>
              <w:rPr>
                <w:rFonts w:ascii="Times New Roman"/>
                <w:b w:val="false"/>
                <w:i w:val="false"/>
                <w:color w:val="000000"/>
                <w:sz w:val="20"/>
              </w:rPr>
              <w:t>
(сұлбалар, геометриялық сипаттамалар, пленердің негізгі бөліктері). Қанат туралы жалпы түсінік.</w:t>
            </w:r>
          </w:p>
          <w:p>
            <w:pPr>
              <w:spacing w:after="20"/>
              <w:ind w:left="20"/>
              <w:jc w:val="both"/>
            </w:pPr>
            <w:r>
              <w:rPr>
                <w:rFonts w:ascii="Times New Roman"/>
                <w:b w:val="false"/>
                <w:i w:val="false"/>
                <w:color w:val="000000"/>
                <w:sz w:val="20"/>
              </w:rPr>
              <w:t>
Тірек (бағыттау рулі, биіктік рулі, киль, тұрақтандырғыш).</w:t>
            </w:r>
          </w:p>
          <w:p>
            <w:pPr>
              <w:spacing w:after="20"/>
              <w:ind w:left="20"/>
              <w:jc w:val="both"/>
            </w:pPr>
            <w:r>
              <w:rPr>
                <w:rFonts w:ascii="Times New Roman"/>
                <w:b w:val="false"/>
                <w:i w:val="false"/>
                <w:color w:val="000000"/>
                <w:sz w:val="20"/>
              </w:rPr>
              <w:t>
Басқару жүйесі (ұшу аппараттарының пневматикалық жүйелері жүктеу). Планер құрылым элементтерінің құрылымы мен беріктігі, ұшу-қону құрылғылары, ұшақтың басқару жүйесі, гидравликалық және газ, энергетикалық жүйелері.</w:t>
            </w:r>
          </w:p>
          <w:p>
            <w:pPr>
              <w:spacing w:after="20"/>
              <w:ind w:left="20"/>
              <w:jc w:val="both"/>
            </w:pPr>
            <w:r>
              <w:rPr>
                <w:rFonts w:ascii="Times New Roman"/>
                <w:b w:val="false"/>
                <w:i w:val="false"/>
                <w:color w:val="000000"/>
                <w:sz w:val="20"/>
              </w:rPr>
              <w:t>
Гермокабинадағы салқындату жүйелері мен қысымды реттеу.</w:t>
            </w:r>
          </w:p>
          <w:p>
            <w:pPr>
              <w:spacing w:after="20"/>
              <w:ind w:left="20"/>
              <w:jc w:val="both"/>
            </w:pPr>
            <w:r>
              <w:rPr>
                <w:rFonts w:ascii="Times New Roman"/>
                <w:b w:val="false"/>
                <w:i w:val="false"/>
                <w:color w:val="000000"/>
                <w:sz w:val="20"/>
              </w:rPr>
              <w:t xml:space="preserve">
Газтурбиналы қозғалтқыштардың құрылымдық күштік сұлбалары. Қозғалтқыштардың құрылым элементтерінің есебі және беріктігі.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-ұшу аппараттары туралы қысқаша мәліметтер;</w:t>
            </w:r>
          </w:p>
          <w:p>
            <w:pPr>
              <w:spacing w:after="20"/>
              <w:ind w:left="20"/>
              <w:jc w:val="both"/>
            </w:pPr>
            <w:r>
              <w:rPr>
                <w:rFonts w:ascii="Times New Roman"/>
                <w:b w:val="false"/>
                <w:i w:val="false"/>
                <w:color w:val="000000"/>
                <w:sz w:val="20"/>
              </w:rPr>
              <w:t xml:space="preserve">
- қозғалтқыштардың негізгі түйіндерінің құрылымдары; </w:t>
            </w:r>
          </w:p>
          <w:p>
            <w:pPr>
              <w:spacing w:after="20"/>
              <w:ind w:left="20"/>
              <w:jc w:val="both"/>
            </w:pPr>
            <w:r>
              <w:rPr>
                <w:rFonts w:ascii="Times New Roman"/>
                <w:b w:val="false"/>
                <w:i w:val="false"/>
                <w:color w:val="000000"/>
                <w:sz w:val="20"/>
              </w:rPr>
              <w:t xml:space="preserve">
- ұшу аппараттарының негізгі жүйелерінің жұмысы; </w:t>
            </w:r>
          </w:p>
          <w:p>
            <w:pPr>
              <w:spacing w:after="20"/>
              <w:ind w:left="20"/>
              <w:jc w:val="both"/>
            </w:pPr>
            <w:r>
              <w:rPr>
                <w:rFonts w:ascii="Times New Roman"/>
                <w:b w:val="false"/>
                <w:i w:val="false"/>
                <w:color w:val="000000"/>
                <w:sz w:val="20"/>
              </w:rPr>
              <w:t xml:space="preserve">
- пленер құрылымы және оның негізгі бөліктері; </w:t>
            </w:r>
          </w:p>
          <w:p>
            <w:pPr>
              <w:spacing w:after="20"/>
              <w:ind w:left="20"/>
              <w:jc w:val="both"/>
            </w:pPr>
            <w:r>
              <w:rPr>
                <w:rFonts w:ascii="Times New Roman"/>
                <w:b w:val="false"/>
                <w:i w:val="false"/>
                <w:color w:val="000000"/>
                <w:sz w:val="20"/>
              </w:rPr>
              <w:t xml:space="preserve">
- ұшу аппараттарының, қозғалтқыштардың түрлерін анықтау;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қозғалтқыштардың негізгі түйіндері; </w:t>
            </w:r>
          </w:p>
          <w:p>
            <w:pPr>
              <w:spacing w:after="20"/>
              <w:ind w:left="20"/>
              <w:jc w:val="both"/>
            </w:pPr>
            <w:r>
              <w:rPr>
                <w:rFonts w:ascii="Times New Roman"/>
                <w:b w:val="false"/>
                <w:i w:val="false"/>
                <w:color w:val="000000"/>
                <w:sz w:val="20"/>
              </w:rPr>
              <w:t>
-ӘК планер ақауларын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 1.2.3.</w:t>
            </w:r>
          </w:p>
          <w:p>
            <w:pPr>
              <w:spacing w:after="20"/>
              <w:ind w:left="20"/>
              <w:jc w:val="both"/>
            </w:pPr>
            <w:r>
              <w:rPr>
                <w:rFonts w:ascii="Times New Roman"/>
                <w:b w:val="false"/>
                <w:i w:val="false"/>
                <w:color w:val="000000"/>
                <w:sz w:val="20"/>
              </w:rPr>
              <w:t>
КҚ 1.2.4.</w:t>
            </w:r>
          </w:p>
          <w:p>
            <w:pPr>
              <w:spacing w:after="20"/>
              <w:ind w:left="20"/>
              <w:jc w:val="both"/>
            </w:pPr>
            <w:r>
              <w:rPr>
                <w:rFonts w:ascii="Times New Roman"/>
                <w:b w:val="false"/>
                <w:i w:val="false"/>
                <w:color w:val="000000"/>
                <w:sz w:val="20"/>
              </w:rPr>
              <w:t>
КҚ 1.2.5.</w:t>
            </w:r>
          </w:p>
          <w:p>
            <w:pPr>
              <w:spacing w:after="20"/>
              <w:ind w:left="20"/>
              <w:jc w:val="both"/>
            </w:pPr>
            <w:r>
              <w:rPr>
                <w:rFonts w:ascii="Times New Roman"/>
                <w:b w:val="false"/>
                <w:i w:val="false"/>
                <w:color w:val="000000"/>
                <w:sz w:val="20"/>
              </w:rPr>
              <w:t>
КҚ 2.3.1.</w:t>
            </w:r>
          </w:p>
          <w:p>
            <w:pPr>
              <w:spacing w:after="20"/>
              <w:ind w:left="20"/>
              <w:jc w:val="both"/>
            </w:pPr>
            <w:r>
              <w:rPr>
                <w:rFonts w:ascii="Times New Roman"/>
                <w:b w:val="false"/>
                <w:i w:val="false"/>
                <w:color w:val="000000"/>
                <w:sz w:val="20"/>
              </w:rPr>
              <w:t>
КҚ 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 пәндер</w:t>
            </w:r>
          </w:p>
          <w:p>
            <w:pPr>
              <w:spacing w:after="20"/>
              <w:ind w:left="20"/>
              <w:jc w:val="both"/>
            </w:pPr>
            <w:r>
              <w:rPr>
                <w:rFonts w:ascii="Times New Roman"/>
                <w:b w:val="false"/>
                <w:i w:val="false"/>
                <w:color w:val="000000"/>
                <w:sz w:val="20"/>
              </w:rPr>
              <w:t>
110101 2 – Қозғалтқыштарды жинаушы- слесарь</w:t>
            </w:r>
          </w:p>
          <w:p>
            <w:pPr>
              <w:spacing w:after="20"/>
              <w:ind w:left="20"/>
              <w:jc w:val="both"/>
            </w:pPr>
            <w:r>
              <w:rPr>
                <w:rFonts w:ascii="Times New Roman"/>
                <w:b w:val="false"/>
                <w:i w:val="false"/>
                <w:color w:val="000000"/>
                <w:sz w:val="20"/>
              </w:rPr>
              <w:t>
110102 2– Ұшу аппараттарын жинаушы-слесарь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Авиациялық заңнама</w:t>
            </w:r>
          </w:p>
          <w:p>
            <w:pPr>
              <w:spacing w:after="20"/>
              <w:ind w:left="20"/>
              <w:jc w:val="both"/>
            </w:pPr>
            <w:r>
              <w:rPr>
                <w:rFonts w:ascii="Times New Roman"/>
                <w:b w:val="false"/>
                <w:i w:val="false"/>
                <w:color w:val="000000"/>
                <w:sz w:val="20"/>
              </w:rPr>
              <w:t xml:space="preserve">
Ұшуды ұйымдастыру, қамтамасыз ету және орындау бойынша негізгі нормативтік құжаттардың сипаты мен талаптары: "Қазақстан Республикасы Президентінің Қазақстан Республикасының әуе кеңістігін пайдалану және авиация қызметі туралы" 1995 жылғы 20 желтоқсандағы N 2697 заң күші бар Жарлығы"; "Халықаралық азаматтық авиациясы туралы конвенцияна №13 қосымша Қазақстан Республикасы Президентінің "Қазақстан Республикасының әуе кеңістігін пайдалану және авиация қызметі туралы" 1995 жылғы 20 желтоқсандағы N 2697 заң күші бар Жарлығының 29-бабына сәйкес Қазақстан Республикасының Үкіметі қаулы етеді:"; </w:t>
            </w:r>
          </w:p>
          <w:p>
            <w:pPr>
              <w:spacing w:after="20"/>
              <w:ind w:left="20"/>
              <w:jc w:val="both"/>
            </w:pPr>
            <w:r>
              <w:rPr>
                <w:rFonts w:ascii="Times New Roman"/>
                <w:b w:val="false"/>
                <w:i w:val="false"/>
                <w:color w:val="000000"/>
                <w:sz w:val="20"/>
              </w:rPr>
              <w:t>
Әуе кемесі ұшуының іздеу және апаттық-құтқаруды қамтамасыз ету жөніндегі басшылық. Ұшу қауіпсіздігін бұзушылыққа байланысты авиациялық көлік қызметкерлерінің жауаКҚершілігі туралы Қазақстан Республикасының Қылмыстық кодексінің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азаматтық авиацияның әуе кемелерінің ұшын ұйымдастыру, қамтамасыз ету және орындау бойынша нормативтік және басқарушы құжаттардың талаптары;</w:t>
            </w:r>
          </w:p>
          <w:p>
            <w:pPr>
              <w:spacing w:after="20"/>
              <w:ind w:left="20"/>
              <w:jc w:val="both"/>
            </w:pPr>
            <w:r>
              <w:rPr>
                <w:rFonts w:ascii="Times New Roman"/>
                <w:b w:val="false"/>
                <w:i w:val="false"/>
                <w:color w:val="000000"/>
                <w:sz w:val="20"/>
              </w:rPr>
              <w:t>
- азаматтық авиацияда қозғалыс қызметіндегі регламенттеуші қызмет құжаттарының талабы;</w:t>
            </w:r>
          </w:p>
          <w:p>
            <w:pPr>
              <w:spacing w:after="20"/>
              <w:ind w:left="20"/>
              <w:jc w:val="both"/>
            </w:pPr>
            <w:r>
              <w:rPr>
                <w:rFonts w:ascii="Times New Roman"/>
                <w:b w:val="false"/>
                <w:i w:val="false"/>
                <w:color w:val="000000"/>
                <w:sz w:val="20"/>
              </w:rPr>
              <w:t xml:space="preserve">
- авиациялық оқиғалар мен қақтығыстарды алдын алу бойынша шаралар;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-тәжірибелік қызметте алған білімдерін қолдану, ұшды ұйымдастыру, қамтамасыз ету және орындау бойынша негізгі нормативтік құжаттар талаптарын қолдану;</w:t>
            </w:r>
          </w:p>
          <w:p>
            <w:pPr>
              <w:spacing w:after="20"/>
              <w:ind w:left="20"/>
              <w:jc w:val="both"/>
            </w:pPr>
            <w:r>
              <w:rPr>
                <w:rFonts w:ascii="Times New Roman"/>
                <w:b w:val="false"/>
                <w:i w:val="false"/>
                <w:color w:val="000000"/>
                <w:sz w:val="20"/>
              </w:rPr>
              <w:t>
- техникаляқ регламенттерді өңдеу;</w:t>
            </w:r>
          </w:p>
          <w:p>
            <w:pPr>
              <w:spacing w:after="20"/>
              <w:ind w:left="20"/>
              <w:jc w:val="both"/>
            </w:pPr>
            <w:r>
              <w:rPr>
                <w:rFonts w:ascii="Times New Roman"/>
                <w:b w:val="false"/>
                <w:i w:val="false"/>
                <w:color w:val="000000"/>
                <w:sz w:val="20"/>
              </w:rPr>
              <w:t xml:space="preserve">
- адам өмірі, денсаулығы, қоршаған орта үшін қауіпсіздікті қамтамасыз ету бойынша азаматтық авиация саласында ұшу қауіпсіздік ережесін, авиациялық қауіпсіздік ережесін және басқа да нормативтік құжаттарды сақтауды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Қозғалтқыштарды құрастыру технологиясы</w:t>
            </w:r>
          </w:p>
          <w:p>
            <w:pPr>
              <w:spacing w:after="20"/>
              <w:ind w:left="20"/>
              <w:jc w:val="both"/>
            </w:pPr>
            <w:r>
              <w:rPr>
                <w:rFonts w:ascii="Times New Roman"/>
                <w:b w:val="false"/>
                <w:i w:val="false"/>
                <w:color w:val="000000"/>
                <w:sz w:val="20"/>
              </w:rPr>
              <w:t xml:space="preserve">
Құрастыру жұмыстарының түрлері. Құрастыруға кезіндегі жіберілетін қателердің түрлері мен құрастыру мақсаттары. Құрастыруға кезіндегі дәлдікке қол жеткізу әдістері. Құрастыру жұмыстарын механикаландыру және автоматтандыру. Құрастыру жұмыстарын ұйымдастыру. Құрастыруға кезіндегі техникалық бақылау. Құрастыруға кезіндегі бөлшекте өтетін процестер мен құбылыстар. Құрастыру процессінің ұйымдастырушылық және техникалық принциптері. Құрастыру кезіндегі әр түрлі қосылыстар мен тығыз байланыстарға қол жеткізудің технологиялық процесстері. Статикалық және динамикалық теңестіру. Қозғалқыштарды,оның құрылымдық элементтерін, агрегаттарын құрастырудың және таңдаудың технологиялық процесстерін жобалау.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құрастыру сұлбаларының негіздемелері мен жобаларын;</w:t>
            </w:r>
          </w:p>
          <w:p>
            <w:pPr>
              <w:spacing w:after="20"/>
              <w:ind w:left="20"/>
              <w:jc w:val="both"/>
            </w:pPr>
            <w:r>
              <w:rPr>
                <w:rFonts w:ascii="Times New Roman"/>
                <w:b w:val="false"/>
                <w:i w:val="false"/>
                <w:color w:val="000000"/>
                <w:sz w:val="20"/>
              </w:rPr>
              <w:t>
- іс-әрекеттер тізімі мен оларға қойылатын талаптарды құру;</w:t>
            </w:r>
          </w:p>
          <w:p>
            <w:pPr>
              <w:spacing w:after="20"/>
              <w:ind w:left="20"/>
              <w:jc w:val="both"/>
            </w:pPr>
            <w:r>
              <w:rPr>
                <w:rFonts w:ascii="Times New Roman"/>
                <w:b w:val="false"/>
                <w:i w:val="false"/>
                <w:color w:val="000000"/>
                <w:sz w:val="20"/>
              </w:rPr>
              <w:t>
- бөлшектерді құрастыру кезінде техникалық процесстер мен құбылыстарды.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-құрастыру кезінде қателіктердің түрлерін табу; </w:t>
            </w:r>
          </w:p>
          <w:p>
            <w:pPr>
              <w:spacing w:after="20"/>
              <w:ind w:left="20"/>
              <w:jc w:val="both"/>
            </w:pPr>
            <w:r>
              <w:rPr>
                <w:rFonts w:ascii="Times New Roman"/>
                <w:b w:val="false"/>
                <w:i w:val="false"/>
                <w:color w:val="000000"/>
                <w:sz w:val="20"/>
              </w:rPr>
              <w:t xml:space="preserve">
- құрастыру кезінде дәлдікке қол жеткізу амалдарын пайдалану; </w:t>
            </w:r>
          </w:p>
          <w:p>
            <w:pPr>
              <w:spacing w:after="20"/>
              <w:ind w:left="20"/>
              <w:jc w:val="both"/>
            </w:pPr>
            <w:r>
              <w:rPr>
                <w:rFonts w:ascii="Times New Roman"/>
                <w:b w:val="false"/>
                <w:i w:val="false"/>
                <w:color w:val="000000"/>
                <w:sz w:val="20"/>
              </w:rPr>
              <w:t xml:space="preserve">
-құрастыру кезіндегі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Авиациялық қозғалтқыштардың негізгі құрылымдары</w:t>
            </w:r>
          </w:p>
          <w:p>
            <w:pPr>
              <w:spacing w:after="20"/>
              <w:ind w:left="20"/>
              <w:jc w:val="both"/>
            </w:pPr>
            <w:r>
              <w:rPr>
                <w:rFonts w:ascii="Times New Roman"/>
                <w:b w:val="false"/>
                <w:i w:val="false"/>
                <w:color w:val="000000"/>
                <w:sz w:val="20"/>
              </w:rPr>
              <w:t>
Фюзеляждың құрылым негіздері. Планердің негізгі бөліктері, геометриялық сипаттамалары, сұлбасы.Қанаттың жалпы түсініктемесі. Құйрық қанат.Тұрақтандырғыш, киль,бағыттау рулі, биіктік рулі. Басқару жүйесі.Пневматика жүйесі.Гермокабинадағы қысымды реттеу жіне салқындату жүйелері. Турбовалды ұшу аппараттарына арналған бәсеңдеткіш сұлбалары.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қозғалқыштың негізгі буындарының құрылымы;</w:t>
            </w:r>
          </w:p>
          <w:p>
            <w:pPr>
              <w:spacing w:after="20"/>
              <w:ind w:left="20"/>
              <w:jc w:val="both"/>
            </w:pPr>
            <w:r>
              <w:rPr>
                <w:rFonts w:ascii="Times New Roman"/>
                <w:b w:val="false"/>
                <w:i w:val="false"/>
                <w:color w:val="000000"/>
                <w:sz w:val="20"/>
              </w:rPr>
              <w:t>
- ұшатын аппараттарының негізгі жүйелерінің жұмысы;</w:t>
            </w:r>
          </w:p>
          <w:p>
            <w:pPr>
              <w:spacing w:after="20"/>
              <w:ind w:left="20"/>
              <w:jc w:val="both"/>
            </w:pPr>
            <w:r>
              <w:rPr>
                <w:rFonts w:ascii="Times New Roman"/>
                <w:b w:val="false"/>
                <w:i w:val="false"/>
                <w:color w:val="000000"/>
                <w:sz w:val="20"/>
              </w:rPr>
              <w:t>
-планердің және оның негізгі бөліктерінің құрылымы;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-қозғалқыштардың негізгі буындарын жобалау;</w:t>
            </w:r>
          </w:p>
          <w:p>
            <w:pPr>
              <w:spacing w:after="20"/>
              <w:ind w:left="20"/>
              <w:jc w:val="both"/>
            </w:pPr>
            <w:r>
              <w:rPr>
                <w:rFonts w:ascii="Times New Roman"/>
                <w:b w:val="false"/>
                <w:i w:val="false"/>
                <w:color w:val="000000"/>
                <w:sz w:val="20"/>
              </w:rPr>
              <w:t xml:space="preserve">
-әуе кемесінің планерінің ақауларын жою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Құрастыру жабдықтары</w:t>
            </w:r>
          </w:p>
          <w:p>
            <w:pPr>
              <w:spacing w:after="20"/>
              <w:ind w:left="20"/>
              <w:jc w:val="both"/>
            </w:pPr>
            <w:r>
              <w:rPr>
                <w:rFonts w:ascii="Times New Roman"/>
                <w:b w:val="false"/>
                <w:i w:val="false"/>
                <w:color w:val="000000"/>
                <w:sz w:val="20"/>
              </w:rPr>
              <w:t>
Ұшу аппараттарының бөлшектері мен буындарын жөндеу технологиясы бойынша негізгі мәліметтер.</w:t>
            </w:r>
          </w:p>
          <w:p>
            <w:pPr>
              <w:spacing w:after="20"/>
              <w:ind w:left="20"/>
              <w:jc w:val="both"/>
            </w:pPr>
            <w:r>
              <w:rPr>
                <w:rFonts w:ascii="Times New Roman"/>
                <w:b w:val="false"/>
                <w:i w:val="false"/>
                <w:color w:val="000000"/>
                <w:sz w:val="20"/>
              </w:rPr>
              <w:t>
Баламалы кілттердің жұмыс принциптері мен құрылғылары. Дәлдік өлшеу құрал-саймандар мен аспаптардың қолдану ережесі. Қолданыстағы бақылау және өлшеу аспаптарының құрылымы және реттелуі.</w:t>
            </w:r>
          </w:p>
          <w:p>
            <w:pPr>
              <w:spacing w:after="20"/>
              <w:ind w:left="20"/>
              <w:jc w:val="both"/>
            </w:pPr>
            <w:r>
              <w:rPr>
                <w:rFonts w:ascii="Times New Roman"/>
                <w:b w:val="false"/>
                <w:i w:val="false"/>
                <w:color w:val="000000"/>
                <w:sz w:val="20"/>
              </w:rPr>
              <w:t>
Сынаққа арналған жер үсті стендтері мен қондырғыларды пайдаланудың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жабдықталуға қойылатын жалпы мәліметтер мен негізгі талаптар;</w:t>
            </w:r>
          </w:p>
          <w:p>
            <w:pPr>
              <w:spacing w:after="20"/>
              <w:ind w:left="20"/>
              <w:jc w:val="both"/>
            </w:pPr>
            <w:r>
              <w:rPr>
                <w:rFonts w:ascii="Times New Roman"/>
                <w:b w:val="false"/>
                <w:i w:val="false"/>
                <w:color w:val="000000"/>
                <w:sz w:val="20"/>
              </w:rPr>
              <w:t>
- тетіктердің жұмыс принциптері;</w:t>
            </w:r>
          </w:p>
          <w:p>
            <w:pPr>
              <w:spacing w:after="20"/>
              <w:ind w:left="20"/>
              <w:jc w:val="both"/>
            </w:pPr>
            <w:r>
              <w:rPr>
                <w:rFonts w:ascii="Times New Roman"/>
                <w:b w:val="false"/>
                <w:i w:val="false"/>
                <w:color w:val="000000"/>
                <w:sz w:val="20"/>
              </w:rPr>
              <w:t>
- жабдықтардың технологиялық жіктелуі;</w:t>
            </w:r>
          </w:p>
          <w:p>
            <w:pPr>
              <w:spacing w:after="20"/>
              <w:ind w:left="20"/>
              <w:jc w:val="both"/>
            </w:pPr>
            <w:r>
              <w:rPr>
                <w:rFonts w:ascii="Times New Roman"/>
                <w:b w:val="false"/>
                <w:i w:val="false"/>
                <w:color w:val="000000"/>
                <w:sz w:val="20"/>
              </w:rPr>
              <w:t xml:space="preserve">
- технологиялық жабдықтардың технико-экономикалық көрсеткіші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технологиялық жабдықтардың ең кең таралған түрлерінде бағдарлану;</w:t>
            </w:r>
          </w:p>
          <w:p>
            <w:pPr>
              <w:spacing w:after="20"/>
              <w:ind w:left="20"/>
              <w:jc w:val="both"/>
            </w:pPr>
            <w:r>
              <w:rPr>
                <w:rFonts w:ascii="Times New Roman"/>
                <w:b w:val="false"/>
                <w:i w:val="false"/>
                <w:color w:val="000000"/>
                <w:sz w:val="20"/>
              </w:rPr>
              <w:t>
- технологиялық жабдықтарды пайдалануды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Материалдарды слесарлық өңдеу</w:t>
            </w:r>
          </w:p>
          <w:p>
            <w:pPr>
              <w:spacing w:after="20"/>
              <w:ind w:left="20"/>
              <w:jc w:val="both"/>
            </w:pPr>
            <w:r>
              <w:rPr>
                <w:rFonts w:ascii="Times New Roman"/>
                <w:b w:val="false"/>
                <w:i w:val="false"/>
                <w:color w:val="000000"/>
                <w:sz w:val="20"/>
              </w:rPr>
              <w:t>
Металл материалдардың.</w:t>
            </w:r>
          </w:p>
          <w:p>
            <w:pPr>
              <w:spacing w:after="20"/>
              <w:ind w:left="20"/>
              <w:jc w:val="both"/>
            </w:pPr>
            <w:r>
              <w:rPr>
                <w:rFonts w:ascii="Times New Roman"/>
                <w:b w:val="false"/>
                <w:i w:val="false"/>
                <w:color w:val="000000"/>
                <w:sz w:val="20"/>
              </w:rPr>
              <w:t>
Болатты жылулық және химико-жылулық өңдеу.</w:t>
            </w:r>
          </w:p>
          <w:p>
            <w:pPr>
              <w:spacing w:after="20"/>
              <w:ind w:left="20"/>
              <w:jc w:val="both"/>
            </w:pPr>
            <w:r>
              <w:rPr>
                <w:rFonts w:ascii="Times New Roman"/>
                <w:b w:val="false"/>
                <w:i w:val="false"/>
                <w:color w:val="000000"/>
                <w:sz w:val="20"/>
              </w:rPr>
              <w:t>
Металдар мен құймалардың механикалық қасиеттері және құрылымдық беріктігі.</w:t>
            </w:r>
          </w:p>
          <w:p>
            <w:pPr>
              <w:spacing w:after="20"/>
              <w:ind w:left="20"/>
              <w:jc w:val="both"/>
            </w:pPr>
            <w:r>
              <w:rPr>
                <w:rFonts w:ascii="Times New Roman"/>
                <w:b w:val="false"/>
                <w:i w:val="false"/>
                <w:color w:val="000000"/>
                <w:sz w:val="20"/>
              </w:rPr>
              <w:t>
Металл емес құрылымдық материалдардың негізі.</w:t>
            </w:r>
          </w:p>
          <w:p>
            <w:pPr>
              <w:spacing w:after="20"/>
              <w:ind w:left="20"/>
              <w:jc w:val="both"/>
            </w:pPr>
            <w:r>
              <w:rPr>
                <w:rFonts w:ascii="Times New Roman"/>
                <w:b w:val="false"/>
                <w:i w:val="false"/>
                <w:color w:val="000000"/>
                <w:sz w:val="20"/>
              </w:rPr>
              <w:t>
Материалдарды слесарлық өңдеу әдістері мен жолдары.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-материалды өңдеудегі негізгі әдістері;</w:t>
            </w:r>
          </w:p>
          <w:p>
            <w:pPr>
              <w:spacing w:after="20"/>
              <w:ind w:left="20"/>
              <w:jc w:val="both"/>
            </w:pPr>
            <w:r>
              <w:rPr>
                <w:rFonts w:ascii="Times New Roman"/>
                <w:b w:val="false"/>
                <w:i w:val="false"/>
                <w:color w:val="000000"/>
                <w:sz w:val="20"/>
              </w:rPr>
              <w:t>
- өңделген материалдардың негізгі механикалық қасиеттері;</w:t>
            </w:r>
          </w:p>
          <w:p>
            <w:pPr>
              <w:spacing w:after="20"/>
              <w:ind w:left="20"/>
              <w:jc w:val="both"/>
            </w:pPr>
            <w:r>
              <w:rPr>
                <w:rFonts w:ascii="Times New Roman"/>
                <w:b w:val="false"/>
                <w:i w:val="false"/>
                <w:color w:val="000000"/>
                <w:sz w:val="20"/>
              </w:rPr>
              <w:t>
- беттің дәлдік дәрежесі мен кедір-бұдырлығының параметрлері, қондырудағы рұқсаттар жүйелері;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-жууды, тазалауды, бөлшектерді майлауды және қалдық тұнбаны алуды жүзеге асыру;</w:t>
            </w:r>
          </w:p>
          <w:p>
            <w:pPr>
              <w:spacing w:after="20"/>
              <w:ind w:left="20"/>
              <w:jc w:val="both"/>
            </w:pPr>
            <w:r>
              <w:rPr>
                <w:rFonts w:ascii="Times New Roman"/>
                <w:b w:val="false"/>
                <w:i w:val="false"/>
                <w:color w:val="000000"/>
                <w:sz w:val="20"/>
              </w:rPr>
              <w:t>
-пневматикалық және электрлік құралдармен және бұрғылау станоктармен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КҚ2.2.2.</w:t>
            </w:r>
          </w:p>
          <w:p>
            <w:pPr>
              <w:spacing w:after="20"/>
              <w:ind w:left="20"/>
              <w:jc w:val="both"/>
            </w:pPr>
            <w:r>
              <w:rPr>
                <w:rFonts w:ascii="Times New Roman"/>
                <w:b w:val="false"/>
                <w:i w:val="false"/>
                <w:color w:val="000000"/>
                <w:sz w:val="20"/>
              </w:rPr>
              <w:t>
КҚ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Күштік қондырғы жүйелері</w:t>
            </w:r>
          </w:p>
          <w:p>
            <w:pPr>
              <w:spacing w:after="20"/>
              <w:ind w:left="20"/>
              <w:jc w:val="both"/>
            </w:pPr>
            <w:r>
              <w:rPr>
                <w:rFonts w:ascii="Times New Roman"/>
                <w:b w:val="false"/>
                <w:i w:val="false"/>
                <w:color w:val="000000"/>
                <w:sz w:val="20"/>
              </w:rPr>
              <w:t xml:space="preserve">
Күштік қондырғы жүйелерінің негізгі типтері. </w:t>
            </w:r>
          </w:p>
          <w:p>
            <w:pPr>
              <w:spacing w:after="20"/>
              <w:ind w:left="20"/>
              <w:jc w:val="both"/>
            </w:pPr>
            <w:r>
              <w:rPr>
                <w:rFonts w:ascii="Times New Roman"/>
                <w:b w:val="false"/>
                <w:i w:val="false"/>
                <w:color w:val="000000"/>
                <w:sz w:val="20"/>
              </w:rPr>
              <w:t>
Күштік қондырғы жүйелерінің құрылымдық сұлбасы және оларды пайдалану мақсаты. Күштік қондырғы жүйелерінің сұлбасын таңдаудағы негіздеме.</w:t>
            </w:r>
          </w:p>
          <w:p>
            <w:pPr>
              <w:spacing w:after="20"/>
              <w:ind w:left="20"/>
              <w:jc w:val="both"/>
            </w:pPr>
            <w:r>
              <w:rPr>
                <w:rFonts w:ascii="Times New Roman"/>
                <w:b w:val="false"/>
                <w:i w:val="false"/>
                <w:color w:val="000000"/>
                <w:sz w:val="20"/>
              </w:rPr>
              <w:t xml:space="preserve">
Буындардың тура және кері орналасу сұлбалары және олардың артықшылығы мен кемшілігі. Күштік қондырғы жүйелерін жобалау кезінде сұлбаны дәлдеу және жақсарту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-кіреберіс құралының, шаңнан қорғау құралының құрылымдары және әсер ету жүктемесі;</w:t>
            </w:r>
          </w:p>
          <w:p>
            <w:pPr>
              <w:spacing w:after="20"/>
              <w:ind w:left="20"/>
              <w:jc w:val="both"/>
            </w:pPr>
            <w:r>
              <w:rPr>
                <w:rFonts w:ascii="Times New Roman"/>
                <w:b w:val="false"/>
                <w:i w:val="false"/>
                <w:color w:val="000000"/>
                <w:sz w:val="20"/>
              </w:rPr>
              <w:t>
- құрылымдық құрастырудың тартым реверсорлары мен девиаторлары және кіреберіс құралдары, газодинамикалық жүктемелар;</w:t>
            </w:r>
          </w:p>
          <w:p>
            <w:pPr>
              <w:spacing w:after="20"/>
              <w:ind w:left="20"/>
              <w:jc w:val="both"/>
            </w:pPr>
            <w:r>
              <w:rPr>
                <w:rFonts w:ascii="Times New Roman"/>
                <w:b w:val="false"/>
                <w:i w:val="false"/>
                <w:color w:val="000000"/>
                <w:sz w:val="20"/>
              </w:rPr>
              <w:t>
- авиациялық қозғалтқыштар мен электр құрылғыларының бәсеңдеткіштері, сымдары, агрегаттары;</w:t>
            </w:r>
          </w:p>
          <w:p>
            <w:pPr>
              <w:spacing w:after="20"/>
              <w:ind w:left="20"/>
              <w:jc w:val="both"/>
            </w:pPr>
            <w:r>
              <w:rPr>
                <w:rFonts w:ascii="Times New Roman"/>
                <w:b w:val="false"/>
                <w:i w:val="false"/>
                <w:color w:val="000000"/>
                <w:sz w:val="20"/>
              </w:rPr>
              <w:t>
-турбовинттік қозғалтқыштың әуе бұрама ағыны.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жүйелердің бумалары мен агрегаттарын өңдеу;</w:t>
            </w:r>
          </w:p>
          <w:p>
            <w:pPr>
              <w:spacing w:after="20"/>
              <w:ind w:left="20"/>
              <w:jc w:val="both"/>
            </w:pPr>
            <w:r>
              <w:rPr>
                <w:rFonts w:ascii="Times New Roman"/>
                <w:b w:val="false"/>
                <w:i w:val="false"/>
                <w:color w:val="000000"/>
                <w:sz w:val="20"/>
              </w:rPr>
              <w:t>
- газотурбиналы қозғалтқыштың сұлбаларын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КҚ 2.1.1</w:t>
            </w:r>
          </w:p>
          <w:p>
            <w:pPr>
              <w:spacing w:after="20"/>
              <w:ind w:left="20"/>
              <w:jc w:val="both"/>
            </w:pPr>
            <w:r>
              <w:rPr>
                <w:rFonts w:ascii="Times New Roman"/>
                <w:b w:val="false"/>
                <w:i w:val="false"/>
                <w:color w:val="000000"/>
                <w:sz w:val="20"/>
              </w:rPr>
              <w:t>
КҚ 2.1.2</w:t>
            </w:r>
          </w:p>
          <w:p>
            <w:pPr>
              <w:spacing w:after="20"/>
              <w:ind w:left="20"/>
              <w:jc w:val="both"/>
            </w:pPr>
            <w:r>
              <w:rPr>
                <w:rFonts w:ascii="Times New Roman"/>
                <w:b w:val="false"/>
                <w:i w:val="false"/>
                <w:color w:val="000000"/>
                <w:sz w:val="20"/>
              </w:rPr>
              <w:t>
КҚ 2.1.3</w:t>
            </w:r>
          </w:p>
          <w:p>
            <w:pPr>
              <w:spacing w:after="20"/>
              <w:ind w:left="20"/>
              <w:jc w:val="both"/>
            </w:pPr>
            <w:r>
              <w:rPr>
                <w:rFonts w:ascii="Times New Roman"/>
                <w:b w:val="false"/>
                <w:i w:val="false"/>
                <w:color w:val="000000"/>
                <w:sz w:val="20"/>
              </w:rPr>
              <w:t>
КҚ 2.1.4</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p>
            <w:pPr>
              <w:spacing w:after="20"/>
              <w:ind w:left="20"/>
              <w:jc w:val="both"/>
            </w:pPr>
            <w:r>
              <w:rPr>
                <w:rFonts w:ascii="Times New Roman"/>
                <w:b w:val="false"/>
                <w:i w:val="false"/>
                <w:color w:val="000000"/>
                <w:sz w:val="20"/>
              </w:rPr>
              <w:t>
КҚ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110103 2– Авиақозғалтқыштарды жөндеуші слесарь</w:t>
            </w:r>
          </w:p>
          <w:p>
            <w:pPr>
              <w:spacing w:after="20"/>
              <w:ind w:left="20"/>
              <w:jc w:val="both"/>
            </w:pPr>
            <w:r>
              <w:rPr>
                <w:rFonts w:ascii="Times New Roman"/>
                <w:b w:val="false"/>
                <w:i w:val="false"/>
                <w:color w:val="000000"/>
                <w:sz w:val="20"/>
              </w:rPr>
              <w:t xml:space="preserve">
110104 2– Агрегат жөндеуші - слесарь </w:t>
            </w:r>
          </w:p>
          <w:p>
            <w:pPr>
              <w:spacing w:after="20"/>
              <w:ind w:left="20"/>
              <w:jc w:val="both"/>
            </w:pPr>
            <w:r>
              <w:rPr>
                <w:rFonts w:ascii="Times New Roman"/>
                <w:b w:val="false"/>
                <w:i w:val="false"/>
                <w:color w:val="000000"/>
                <w:sz w:val="20"/>
              </w:rPr>
              <w:t>
110105 2– Ұшу аппаратын жөндеуші - слесарь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Авиациялық заңнама</w:t>
            </w:r>
          </w:p>
          <w:p>
            <w:pPr>
              <w:spacing w:after="20"/>
              <w:ind w:left="20"/>
              <w:jc w:val="both"/>
            </w:pPr>
            <w:r>
              <w:rPr>
                <w:rFonts w:ascii="Times New Roman"/>
                <w:b w:val="false"/>
                <w:i w:val="false"/>
                <w:color w:val="000000"/>
                <w:sz w:val="20"/>
              </w:rPr>
              <w:t xml:space="preserve">
Ұшуды ұйымдастыру, қамтамасыз ету және орындау бойынша негізгі нормативтік құжаттардың сипаты мен талаптары: "Қазақстан Республикасы Президентінің Қазақстан Республикасының әуе кеңістігін пайдалану және авиация қызметі туралы" 1995 жылғы 20 желтоқсандағы N 2697 заң күші бар Жарлығы"; "Халықаралық азаматтық авиациясы туралы конвенцияна №13 қосымша Қазақстан Республикасы Президентінің "Қазақстан Республикасының әуе кеңістігін пайдалану және авиация қызметі туралы" 1995 жылғы 20 желтоқсандағы N 2697 заң күші бар Жарлығының 29-бабына сәйкес Қазақстан Республикасының Үкіметі қаулы етеді:"; </w:t>
            </w:r>
          </w:p>
          <w:p>
            <w:pPr>
              <w:spacing w:after="20"/>
              <w:ind w:left="20"/>
              <w:jc w:val="both"/>
            </w:pPr>
            <w:r>
              <w:rPr>
                <w:rFonts w:ascii="Times New Roman"/>
                <w:b w:val="false"/>
                <w:i w:val="false"/>
                <w:color w:val="000000"/>
                <w:sz w:val="20"/>
              </w:rPr>
              <w:t>
Әуе кемесі ұшуының іздеу және апаттық-құтқаруды қамтамасыз ету жөніндегі басшылық. Ұшу қауіпсіздігін бұзушылыққа байланысты авиациялық көлік қызметкерлерінің жауаКҚершілігі туралы Қазақстан Республикасының Қылмыстық кодексінің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азаматтық авиацияның әуе кемелерінің ұшын ұйымдастыру, қамтамасыз ету және орындау бойынша нормативтік және басқарушы құжаттардың талаптары;</w:t>
            </w:r>
          </w:p>
          <w:p>
            <w:pPr>
              <w:spacing w:after="20"/>
              <w:ind w:left="20"/>
              <w:jc w:val="both"/>
            </w:pPr>
            <w:r>
              <w:rPr>
                <w:rFonts w:ascii="Times New Roman"/>
                <w:b w:val="false"/>
                <w:i w:val="false"/>
                <w:color w:val="000000"/>
                <w:sz w:val="20"/>
              </w:rPr>
              <w:t>
- азаматтық авиацияда қозғалыс қызметіндегі регламенттеуші қызмет құжаттарының талабы;</w:t>
            </w:r>
          </w:p>
          <w:p>
            <w:pPr>
              <w:spacing w:after="20"/>
              <w:ind w:left="20"/>
              <w:jc w:val="both"/>
            </w:pPr>
            <w:r>
              <w:rPr>
                <w:rFonts w:ascii="Times New Roman"/>
                <w:b w:val="false"/>
                <w:i w:val="false"/>
                <w:color w:val="000000"/>
                <w:sz w:val="20"/>
              </w:rPr>
              <w:t xml:space="preserve">
- авиациялық оқиғалар мен қақтығыстарды алдын алу бойынша шаралар;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-тәжірибелік қызметте алған білімдерін қолдану, ұшды ұйымдастыру, қамтамасыз ету және орындау бойынша негізгі нормативтік құжаттар талаптарын қолдану;</w:t>
            </w:r>
          </w:p>
          <w:p>
            <w:pPr>
              <w:spacing w:after="20"/>
              <w:ind w:left="20"/>
              <w:jc w:val="both"/>
            </w:pPr>
            <w:r>
              <w:rPr>
                <w:rFonts w:ascii="Times New Roman"/>
                <w:b w:val="false"/>
                <w:i w:val="false"/>
                <w:color w:val="000000"/>
                <w:sz w:val="20"/>
              </w:rPr>
              <w:t>
- техникаляқ регламенттерді өңдеу;</w:t>
            </w:r>
          </w:p>
          <w:p>
            <w:pPr>
              <w:spacing w:after="20"/>
              <w:ind w:left="20"/>
              <w:jc w:val="both"/>
            </w:pPr>
            <w:r>
              <w:rPr>
                <w:rFonts w:ascii="Times New Roman"/>
                <w:b w:val="false"/>
                <w:i w:val="false"/>
                <w:color w:val="000000"/>
                <w:sz w:val="20"/>
              </w:rPr>
              <w:t>
- адам өмірі, денсаулығы, қоршаған орта үшін қауіпсіздікті қамтамасыз ету бойынша азаматтық авиация саласында ұшу қауіпсіздік ережесін, авиациялық қауіпсіздік ережесін және басқа да нормативтік құжаттарды сақтауды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Ұшу аппараттарының, авиақозғалтқыштардың және агрегаттардың түйіндері мен механизмдерін бөлшектеу, жөндеу және дефектациялау</w:t>
            </w:r>
          </w:p>
          <w:p>
            <w:pPr>
              <w:spacing w:after="20"/>
              <w:ind w:left="20"/>
              <w:jc w:val="both"/>
            </w:pPr>
            <w:r>
              <w:rPr>
                <w:rFonts w:ascii="Times New Roman"/>
                <w:b w:val="false"/>
                <w:i w:val="false"/>
                <w:color w:val="000000"/>
                <w:sz w:val="20"/>
              </w:rPr>
              <w:t>
Құрастырылатын құрал-саймандарды қолданумен қатар сызбалар мен технологиялар бойынша орташа күрделі түйіндер мен агрегаттарды құрастыру және бөлшектеу. Реттеу және тегістеуді талап етпейтін агрегаттар бұйымдарын қондыру.</w:t>
            </w:r>
          </w:p>
          <w:p>
            <w:pPr>
              <w:spacing w:after="20"/>
              <w:ind w:left="20"/>
              <w:jc w:val="both"/>
            </w:pPr>
            <w:r>
              <w:rPr>
                <w:rFonts w:ascii="Times New Roman"/>
                <w:b w:val="false"/>
                <w:i w:val="false"/>
                <w:color w:val="000000"/>
                <w:sz w:val="20"/>
              </w:rPr>
              <w:t>
Негізделген сұлбаларға сәйкес дайындау және құрастырудың технологиялық тізбектері бойынша бұйым элементтері мен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бұйымдар мен жабдықтардың күрделі емес бөлшектері мен түйіндерін құрастыруға әзірлеуде техникалық тапсырмаларды орындау;</w:t>
            </w:r>
          </w:p>
          <w:p>
            <w:pPr>
              <w:spacing w:after="20"/>
              <w:ind w:left="20"/>
              <w:jc w:val="both"/>
            </w:pPr>
            <w:r>
              <w:rPr>
                <w:rFonts w:ascii="Times New Roman"/>
                <w:b w:val="false"/>
                <w:i w:val="false"/>
                <w:color w:val="000000"/>
                <w:sz w:val="20"/>
              </w:rPr>
              <w:t>
- әзірленген түйіндердің құрылымдық шешімдері;</w:t>
            </w:r>
          </w:p>
          <w:p>
            <w:pPr>
              <w:spacing w:after="20"/>
              <w:ind w:left="20"/>
              <w:jc w:val="both"/>
            </w:pPr>
            <w:r>
              <w:rPr>
                <w:rFonts w:ascii="Times New Roman"/>
                <w:b w:val="false"/>
                <w:i w:val="false"/>
                <w:color w:val="000000"/>
                <w:sz w:val="20"/>
              </w:rPr>
              <w:t>
- строп және пайдалану кезіндегі қауіпсіздік техника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тетіктердегі және өзара құрастырылған бөлшектер мен түйіндерді тіркеу; </w:t>
            </w:r>
          </w:p>
          <w:p>
            <w:pPr>
              <w:spacing w:after="20"/>
              <w:ind w:left="20"/>
              <w:jc w:val="both"/>
            </w:pPr>
            <w:r>
              <w:rPr>
                <w:rFonts w:ascii="Times New Roman"/>
                <w:b w:val="false"/>
                <w:i w:val="false"/>
                <w:color w:val="000000"/>
                <w:sz w:val="20"/>
              </w:rPr>
              <w:t>
-құрал-саймандар мен құрастырылған жабдықтарды пайдалану;</w:t>
            </w:r>
          </w:p>
          <w:p>
            <w:pPr>
              <w:spacing w:after="20"/>
              <w:ind w:left="20"/>
              <w:jc w:val="both"/>
            </w:pPr>
            <w:r>
              <w:rPr>
                <w:rFonts w:ascii="Times New Roman"/>
                <w:b w:val="false"/>
                <w:i w:val="false"/>
                <w:color w:val="000000"/>
                <w:sz w:val="20"/>
              </w:rPr>
              <w:t xml:space="preserve">
- қозғалтқыштарды бөлшектеу, қозғалтқыш бөлшектері мен түйіндеріндегі майларды жою; </w:t>
            </w:r>
          </w:p>
          <w:p>
            <w:pPr>
              <w:spacing w:after="20"/>
              <w:ind w:left="20"/>
              <w:jc w:val="both"/>
            </w:pPr>
            <w:r>
              <w:rPr>
                <w:rFonts w:ascii="Times New Roman"/>
                <w:b w:val="false"/>
                <w:i w:val="false"/>
                <w:color w:val="000000"/>
                <w:sz w:val="20"/>
              </w:rPr>
              <w:t xml:space="preserve">
- әрекеттегі нормативтік құжаттар мен техникалық міндеттерге сәйкес ұшу аппараттарының бөлшектері мен түйіндер сызбаларын және орташа күрделі технологиялық жабдықтарды, жүйелерді әзірлеу және ресімдеу.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xml:space="preserve">
КҚ 2.3.1 </w:t>
            </w:r>
          </w:p>
          <w:p>
            <w:pPr>
              <w:spacing w:after="20"/>
              <w:ind w:left="20"/>
              <w:jc w:val="both"/>
            </w:pPr>
            <w:r>
              <w:rPr>
                <w:rFonts w:ascii="Times New Roman"/>
                <w:b w:val="false"/>
                <w:i w:val="false"/>
                <w:color w:val="000000"/>
                <w:sz w:val="20"/>
              </w:rPr>
              <w:t>
КҚ 2.4. 1</w:t>
            </w:r>
          </w:p>
          <w:p>
            <w:pPr>
              <w:spacing w:after="20"/>
              <w:ind w:left="20"/>
              <w:jc w:val="both"/>
            </w:pPr>
            <w:r>
              <w:rPr>
                <w:rFonts w:ascii="Times New Roman"/>
                <w:b w:val="false"/>
                <w:i w:val="false"/>
                <w:color w:val="000000"/>
                <w:sz w:val="20"/>
              </w:rPr>
              <w:t>
КҚ 2.5. 1</w:t>
            </w:r>
          </w:p>
          <w:p>
            <w:pPr>
              <w:spacing w:after="20"/>
              <w:ind w:left="20"/>
              <w:jc w:val="both"/>
            </w:pPr>
            <w:r>
              <w:rPr>
                <w:rFonts w:ascii="Times New Roman"/>
                <w:b w:val="false"/>
                <w:i w:val="false"/>
                <w:color w:val="000000"/>
                <w:sz w:val="20"/>
              </w:rPr>
              <w:t xml:space="preserve">
КҚ 2.3.2. </w:t>
            </w:r>
          </w:p>
          <w:p>
            <w:pPr>
              <w:spacing w:after="20"/>
              <w:ind w:left="20"/>
              <w:jc w:val="both"/>
            </w:pPr>
            <w:r>
              <w:rPr>
                <w:rFonts w:ascii="Times New Roman"/>
                <w:b w:val="false"/>
                <w:i w:val="false"/>
                <w:color w:val="000000"/>
                <w:sz w:val="20"/>
              </w:rPr>
              <w:t xml:space="preserve">
КҚ 2.4.2. </w:t>
            </w:r>
          </w:p>
          <w:p>
            <w:pPr>
              <w:spacing w:after="20"/>
              <w:ind w:left="20"/>
              <w:jc w:val="both"/>
            </w:pPr>
            <w:r>
              <w:rPr>
                <w:rFonts w:ascii="Times New Roman"/>
                <w:b w:val="false"/>
                <w:i w:val="false"/>
                <w:color w:val="000000"/>
                <w:sz w:val="20"/>
              </w:rPr>
              <w:t xml:space="preserve">
КҚ 2.5.2 </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Ұшу аппараттарының, авиақозғалтқыштардың және агрегаттардың құрастыру бірліктерін, түйіндері мен механизмдерін бөлшектеу, реттеу және сынау </w:t>
            </w:r>
          </w:p>
          <w:p>
            <w:pPr>
              <w:spacing w:after="20"/>
              <w:ind w:left="20"/>
              <w:jc w:val="both"/>
            </w:pPr>
            <w:r>
              <w:rPr>
                <w:rFonts w:ascii="Times New Roman"/>
                <w:b w:val="false"/>
                <w:i w:val="false"/>
                <w:color w:val="000000"/>
                <w:sz w:val="20"/>
              </w:rPr>
              <w:t>
Авиациялық техника құрылымының, технологиялық қондырғылардың негізгі түйіндері мен бөлшектері.</w:t>
            </w:r>
          </w:p>
          <w:p>
            <w:pPr>
              <w:spacing w:after="20"/>
              <w:ind w:left="20"/>
              <w:jc w:val="both"/>
            </w:pPr>
            <w:r>
              <w:rPr>
                <w:rFonts w:ascii="Times New Roman"/>
                <w:b w:val="false"/>
                <w:i w:val="false"/>
                <w:color w:val="000000"/>
                <w:sz w:val="20"/>
              </w:rPr>
              <w:t>
Авиациялық техника және аппараттарының құрастырылатын элементтері және оларды дайындауға арналған құрастыру материалдары.</w:t>
            </w:r>
          </w:p>
          <w:p>
            <w:pPr>
              <w:spacing w:after="20"/>
              <w:ind w:left="20"/>
              <w:jc w:val="both"/>
            </w:pPr>
            <w:r>
              <w:rPr>
                <w:rFonts w:ascii="Times New Roman"/>
                <w:b w:val="false"/>
                <w:i w:val="false"/>
                <w:color w:val="000000"/>
                <w:sz w:val="20"/>
              </w:rPr>
              <w:t>
Ұшу аппараттары, агрегаттар және авиақозғалтқыштардың құрылғы ережелері және оларды қауіпсіз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стапель құрылғылары, түрлері және құрастырудың технологиялық процестері, қозғалтқыш құрылғылары,қозғалтқыштарды консервациялау түрлері;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жабдықтар жұмыстарын бақылау;</w:t>
            </w:r>
          </w:p>
          <w:p>
            <w:pPr>
              <w:spacing w:after="20"/>
              <w:ind w:left="20"/>
              <w:jc w:val="both"/>
            </w:pPr>
            <w:r>
              <w:rPr>
                <w:rFonts w:ascii="Times New Roman"/>
                <w:b w:val="false"/>
                <w:i w:val="false"/>
                <w:color w:val="000000"/>
                <w:sz w:val="20"/>
              </w:rPr>
              <w:t>
- жабдықтарды жөндеу және сынаудан кейінгі пісіру жіктерін бақылау;</w:t>
            </w:r>
          </w:p>
          <w:p>
            <w:pPr>
              <w:spacing w:after="20"/>
              <w:ind w:left="20"/>
              <w:jc w:val="both"/>
            </w:pPr>
            <w:r>
              <w:rPr>
                <w:rFonts w:ascii="Times New Roman"/>
                <w:b w:val="false"/>
                <w:i w:val="false"/>
                <w:color w:val="000000"/>
                <w:sz w:val="20"/>
              </w:rPr>
              <w:t>
-жабдықтарды дайындау үшін құрастыру материалдарын таңдау;</w:t>
            </w:r>
          </w:p>
          <w:p>
            <w:pPr>
              <w:spacing w:after="20"/>
              <w:ind w:left="20"/>
              <w:jc w:val="both"/>
            </w:pPr>
            <w:r>
              <w:rPr>
                <w:rFonts w:ascii="Times New Roman"/>
                <w:b w:val="false"/>
                <w:i w:val="false"/>
                <w:color w:val="000000"/>
                <w:sz w:val="20"/>
              </w:rPr>
              <w:t>
-беріктік, герметикаландыру және тұрақтылықтың механикалық есептерін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xml:space="preserve">
КҚ 2.3.1 </w:t>
            </w:r>
          </w:p>
          <w:p>
            <w:pPr>
              <w:spacing w:after="20"/>
              <w:ind w:left="20"/>
              <w:jc w:val="both"/>
            </w:pPr>
            <w:r>
              <w:rPr>
                <w:rFonts w:ascii="Times New Roman"/>
                <w:b w:val="false"/>
                <w:i w:val="false"/>
                <w:color w:val="000000"/>
                <w:sz w:val="20"/>
              </w:rPr>
              <w:t>
КҚ 2.4. 1</w:t>
            </w:r>
          </w:p>
          <w:p>
            <w:pPr>
              <w:spacing w:after="20"/>
              <w:ind w:left="20"/>
              <w:jc w:val="both"/>
            </w:pPr>
            <w:r>
              <w:rPr>
                <w:rFonts w:ascii="Times New Roman"/>
                <w:b w:val="false"/>
                <w:i w:val="false"/>
                <w:color w:val="000000"/>
                <w:sz w:val="20"/>
              </w:rPr>
              <w:t>
КҚ 2.5. 1</w:t>
            </w:r>
          </w:p>
          <w:p>
            <w:pPr>
              <w:spacing w:after="20"/>
              <w:ind w:left="20"/>
              <w:jc w:val="both"/>
            </w:pPr>
            <w:r>
              <w:rPr>
                <w:rFonts w:ascii="Times New Roman"/>
                <w:b w:val="false"/>
                <w:i w:val="false"/>
                <w:color w:val="000000"/>
                <w:sz w:val="20"/>
              </w:rPr>
              <w:t xml:space="preserve">
КҚ 2.3.2. </w:t>
            </w:r>
          </w:p>
          <w:p>
            <w:pPr>
              <w:spacing w:after="20"/>
              <w:ind w:left="20"/>
              <w:jc w:val="both"/>
            </w:pPr>
            <w:r>
              <w:rPr>
                <w:rFonts w:ascii="Times New Roman"/>
                <w:b w:val="false"/>
                <w:i w:val="false"/>
                <w:color w:val="000000"/>
                <w:sz w:val="20"/>
              </w:rPr>
              <w:t xml:space="preserve">
КҚ 2.4.2. </w:t>
            </w:r>
          </w:p>
          <w:p>
            <w:pPr>
              <w:spacing w:after="20"/>
              <w:ind w:left="20"/>
              <w:jc w:val="both"/>
            </w:pPr>
            <w:r>
              <w:rPr>
                <w:rFonts w:ascii="Times New Roman"/>
                <w:b w:val="false"/>
                <w:i w:val="false"/>
                <w:color w:val="000000"/>
                <w:sz w:val="20"/>
              </w:rPr>
              <w:t xml:space="preserve">
КҚ 2.5.2 </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Ұшу аппараттары мен авиақозғалтқыштардың құрылымдары </w:t>
            </w:r>
          </w:p>
          <w:p>
            <w:pPr>
              <w:spacing w:after="20"/>
              <w:ind w:left="20"/>
              <w:jc w:val="both"/>
            </w:pPr>
            <w:r>
              <w:rPr>
                <w:rFonts w:ascii="Times New Roman"/>
                <w:b w:val="false"/>
                <w:i w:val="false"/>
                <w:color w:val="000000"/>
                <w:sz w:val="20"/>
              </w:rPr>
              <w:t>
Авиациялық қозғалтқыштарды жіктеу.</w:t>
            </w:r>
          </w:p>
          <w:p>
            <w:pPr>
              <w:spacing w:after="20"/>
              <w:ind w:left="20"/>
              <w:jc w:val="both"/>
            </w:pPr>
            <w:r>
              <w:rPr>
                <w:rFonts w:ascii="Times New Roman"/>
                <w:b w:val="false"/>
                <w:i w:val="false"/>
                <w:color w:val="000000"/>
                <w:sz w:val="20"/>
              </w:rPr>
              <w:t>
Қозғалтқыштар туралы жалпы мәліметтер.</w:t>
            </w:r>
          </w:p>
          <w:p>
            <w:pPr>
              <w:spacing w:after="20"/>
              <w:ind w:left="20"/>
              <w:jc w:val="both"/>
            </w:pPr>
            <w:r>
              <w:rPr>
                <w:rFonts w:ascii="Times New Roman"/>
                <w:b w:val="false"/>
                <w:i w:val="false"/>
                <w:color w:val="000000"/>
                <w:sz w:val="20"/>
              </w:rPr>
              <w:t>
Негізгі техникалық және пайдалану сипаттамалары.</w:t>
            </w:r>
          </w:p>
          <w:p>
            <w:pPr>
              <w:spacing w:after="20"/>
              <w:ind w:left="20"/>
              <w:jc w:val="both"/>
            </w:pPr>
            <w:r>
              <w:rPr>
                <w:rFonts w:ascii="Times New Roman"/>
                <w:b w:val="false"/>
                <w:i w:val="false"/>
                <w:color w:val="000000"/>
                <w:sz w:val="20"/>
              </w:rPr>
              <w:t>
Қозғалтқыш жұмыстарының принциптері. Қозғалтқыш түйіндерінің негіздері мен агрегаттарын орналастыру және жұмыс принциптері, құрылымдары белгіленуі. Қозғалтқыштарды басқару және реттеу жүйесі. Оларды алдын алу және жою бойынша мүмкін болатын істен шығуы және бұзылуы. Редукторлар. Ұшақ қанатының құрылымы.Тіректер және элерондар. Ұшақ фюзеляждары. Ұшақты басқару. Ұшып-қону жолақтары. Күштік қондырғылар. Гидравликалық және гадардың энергетикалық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авиациялық қозғалтқыштардың құрылымы, белгіленуі;</w:t>
            </w:r>
          </w:p>
          <w:p>
            <w:pPr>
              <w:spacing w:after="20"/>
              <w:ind w:left="20"/>
              <w:jc w:val="both"/>
            </w:pPr>
            <w:r>
              <w:rPr>
                <w:rFonts w:ascii="Times New Roman"/>
                <w:b w:val="false"/>
                <w:i w:val="false"/>
                <w:color w:val="000000"/>
                <w:sz w:val="20"/>
              </w:rPr>
              <w:t>
- оларды пайдалану кезіндегі қауіпсіздік техникасы;</w:t>
            </w:r>
          </w:p>
          <w:p>
            <w:pPr>
              <w:spacing w:after="20"/>
              <w:ind w:left="20"/>
              <w:jc w:val="both"/>
            </w:pPr>
            <w:r>
              <w:rPr>
                <w:rFonts w:ascii="Times New Roman"/>
                <w:b w:val="false"/>
                <w:i w:val="false"/>
                <w:color w:val="000000"/>
                <w:sz w:val="20"/>
              </w:rPr>
              <w:t>
- жабдықтарды жөндеу және құрастыру негіздері;</w:t>
            </w:r>
          </w:p>
          <w:p>
            <w:pPr>
              <w:spacing w:after="20"/>
              <w:ind w:left="20"/>
              <w:jc w:val="both"/>
            </w:pPr>
            <w:r>
              <w:rPr>
                <w:rFonts w:ascii="Times New Roman"/>
                <w:b w:val="false"/>
                <w:i w:val="false"/>
                <w:color w:val="000000"/>
                <w:sz w:val="20"/>
              </w:rPr>
              <w:t>
-жабдық бөлшектері мен түйіндерінің тозуын бақылау тәсілдер;</w:t>
            </w:r>
          </w:p>
          <w:p>
            <w:pPr>
              <w:spacing w:after="20"/>
              <w:ind w:left="20"/>
              <w:jc w:val="both"/>
            </w:pPr>
            <w:r>
              <w:rPr>
                <w:rFonts w:ascii="Times New Roman"/>
                <w:b w:val="false"/>
                <w:i w:val="false"/>
                <w:color w:val="000000"/>
                <w:sz w:val="20"/>
              </w:rPr>
              <w:t>
- жабдықтардың жұмыс процесіндегі туындайтын істен шығулар, оларды жою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Іскерліктер: </w:t>
            </w:r>
          </w:p>
          <w:p>
            <w:pPr>
              <w:spacing w:after="20"/>
              <w:ind w:left="20"/>
              <w:jc w:val="both"/>
            </w:pPr>
            <w:r>
              <w:rPr>
                <w:rFonts w:ascii="Times New Roman"/>
                <w:b w:val="false"/>
                <w:i w:val="false"/>
                <w:color w:val="000000"/>
                <w:sz w:val="20"/>
              </w:rPr>
              <w:t>
-көтерім механизмдеріне арналған жабдықтарды таңдау;</w:t>
            </w:r>
          </w:p>
          <w:p>
            <w:pPr>
              <w:spacing w:after="20"/>
              <w:ind w:left="20"/>
              <w:jc w:val="both"/>
            </w:pPr>
            <w:r>
              <w:rPr>
                <w:rFonts w:ascii="Times New Roman"/>
                <w:b w:val="false"/>
                <w:i w:val="false"/>
                <w:color w:val="000000"/>
                <w:sz w:val="20"/>
              </w:rPr>
              <w:t>
- тозған бөлшектерді қалпына келтіру;</w:t>
            </w:r>
          </w:p>
          <w:p>
            <w:pPr>
              <w:spacing w:after="20"/>
              <w:ind w:left="20"/>
              <w:jc w:val="both"/>
            </w:pPr>
            <w:r>
              <w:rPr>
                <w:rFonts w:ascii="Times New Roman"/>
                <w:b w:val="false"/>
                <w:i w:val="false"/>
                <w:color w:val="000000"/>
                <w:sz w:val="20"/>
              </w:rPr>
              <w:t>
-жөндеу жұмыстарын жүргізу;</w:t>
            </w:r>
          </w:p>
          <w:p>
            <w:pPr>
              <w:spacing w:after="20"/>
              <w:ind w:left="20"/>
              <w:jc w:val="both"/>
            </w:pPr>
            <w:r>
              <w:rPr>
                <w:rFonts w:ascii="Times New Roman"/>
                <w:b w:val="false"/>
                <w:i w:val="false"/>
                <w:color w:val="000000"/>
                <w:sz w:val="20"/>
              </w:rPr>
              <w:t xml:space="preserve">
-құрастырылатын материалдарды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xml:space="preserve">
КҚ 2.3.1 </w:t>
            </w:r>
          </w:p>
          <w:p>
            <w:pPr>
              <w:spacing w:after="20"/>
              <w:ind w:left="20"/>
              <w:jc w:val="both"/>
            </w:pPr>
            <w:r>
              <w:rPr>
                <w:rFonts w:ascii="Times New Roman"/>
                <w:b w:val="false"/>
                <w:i w:val="false"/>
                <w:color w:val="000000"/>
                <w:sz w:val="20"/>
              </w:rPr>
              <w:t>
КҚ 2.4. 1</w:t>
            </w:r>
          </w:p>
          <w:p>
            <w:pPr>
              <w:spacing w:after="20"/>
              <w:ind w:left="20"/>
              <w:jc w:val="both"/>
            </w:pPr>
            <w:r>
              <w:rPr>
                <w:rFonts w:ascii="Times New Roman"/>
                <w:b w:val="false"/>
                <w:i w:val="false"/>
                <w:color w:val="000000"/>
                <w:sz w:val="20"/>
              </w:rPr>
              <w:t>
КҚ 2.5. 1</w:t>
            </w:r>
          </w:p>
          <w:p>
            <w:pPr>
              <w:spacing w:after="20"/>
              <w:ind w:left="20"/>
              <w:jc w:val="both"/>
            </w:pPr>
            <w:r>
              <w:rPr>
                <w:rFonts w:ascii="Times New Roman"/>
                <w:b w:val="false"/>
                <w:i w:val="false"/>
                <w:color w:val="000000"/>
                <w:sz w:val="20"/>
              </w:rPr>
              <w:t xml:space="preserve">
КҚ 2.3.2. </w:t>
            </w:r>
          </w:p>
          <w:p>
            <w:pPr>
              <w:spacing w:after="20"/>
              <w:ind w:left="20"/>
              <w:jc w:val="both"/>
            </w:pPr>
            <w:r>
              <w:rPr>
                <w:rFonts w:ascii="Times New Roman"/>
                <w:b w:val="false"/>
                <w:i w:val="false"/>
                <w:color w:val="000000"/>
                <w:sz w:val="20"/>
              </w:rPr>
              <w:t xml:space="preserve">
КҚ 2.4.2. </w:t>
            </w:r>
          </w:p>
          <w:p>
            <w:pPr>
              <w:spacing w:after="20"/>
              <w:ind w:left="20"/>
              <w:jc w:val="both"/>
            </w:pPr>
            <w:r>
              <w:rPr>
                <w:rFonts w:ascii="Times New Roman"/>
                <w:b w:val="false"/>
                <w:i w:val="false"/>
                <w:color w:val="000000"/>
                <w:sz w:val="20"/>
              </w:rPr>
              <w:t xml:space="preserve">
КҚ 2.5.2 </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Ұшу аппараттары мен авиақозғалтқыштардың өндірісі және бөлшектеу технологиясы</w:t>
            </w:r>
          </w:p>
          <w:p>
            <w:pPr>
              <w:spacing w:after="20"/>
              <w:ind w:left="20"/>
              <w:jc w:val="both"/>
            </w:pPr>
            <w:r>
              <w:rPr>
                <w:rFonts w:ascii="Times New Roman"/>
                <w:b w:val="false"/>
                <w:i w:val="false"/>
                <w:color w:val="000000"/>
                <w:sz w:val="20"/>
              </w:rPr>
              <w:t xml:space="preserve">
Ұшу аппараттарының негізгі бөлшектер өндірісінің технологиялық процессі. </w:t>
            </w:r>
          </w:p>
          <w:p>
            <w:pPr>
              <w:spacing w:after="20"/>
              <w:ind w:left="20"/>
              <w:jc w:val="both"/>
            </w:pPr>
            <w:r>
              <w:rPr>
                <w:rFonts w:ascii="Times New Roman"/>
                <w:b w:val="false"/>
                <w:i w:val="false"/>
                <w:color w:val="000000"/>
                <w:sz w:val="20"/>
              </w:rPr>
              <w:t>
Ұшу аппараттарын жалпы құрастыру және сынау. Ұшу аппараттарын жөндеу. Авиациялық қозғалтқыштар өндірісі. Авиациялық қозғалтқыштарды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ұшу аппараттары мен авиациялық қозғалтқыштардың ақау, істен шығу түрлері мен сипаты, олардың пайда болуы, ұшу қауіпсіздігіне әсері; </w:t>
            </w:r>
          </w:p>
          <w:p>
            <w:pPr>
              <w:spacing w:after="20"/>
              <w:ind w:left="20"/>
              <w:jc w:val="both"/>
            </w:pPr>
            <w:r>
              <w:rPr>
                <w:rFonts w:ascii="Times New Roman"/>
                <w:b w:val="false"/>
                <w:i w:val="false"/>
                <w:color w:val="000000"/>
                <w:sz w:val="20"/>
              </w:rPr>
              <w:t xml:space="preserve">
- ұшу аппараттары мен авиациялық қозғалтқыштар объектілерін жөндеу әдістері мен құралдары; </w:t>
            </w:r>
          </w:p>
          <w:p>
            <w:pPr>
              <w:spacing w:after="20"/>
              <w:ind w:left="20"/>
              <w:jc w:val="both"/>
            </w:pPr>
            <w:r>
              <w:rPr>
                <w:rFonts w:ascii="Times New Roman"/>
                <w:b w:val="false"/>
                <w:i w:val="false"/>
                <w:color w:val="000000"/>
                <w:sz w:val="20"/>
              </w:rPr>
              <w:t xml:space="preserve">
-бөлшектерді қалпына келтірудің технологиялық процестері; </w:t>
            </w:r>
          </w:p>
          <w:p>
            <w:pPr>
              <w:spacing w:after="20"/>
              <w:ind w:left="20"/>
              <w:jc w:val="both"/>
            </w:pPr>
            <w:r>
              <w:rPr>
                <w:rFonts w:ascii="Times New Roman"/>
                <w:b w:val="false"/>
                <w:i w:val="false"/>
                <w:color w:val="000000"/>
                <w:sz w:val="20"/>
              </w:rPr>
              <w:t>
- ұшу аппараттары мен авиациялық қозғалтқыштардың техникалық құжаттамалар;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-ақауларды және зақымдануды анықтау;</w:t>
            </w:r>
          </w:p>
          <w:p>
            <w:pPr>
              <w:spacing w:after="20"/>
              <w:ind w:left="20"/>
              <w:jc w:val="both"/>
            </w:pPr>
            <w:r>
              <w:rPr>
                <w:rFonts w:ascii="Times New Roman"/>
                <w:b w:val="false"/>
                <w:i w:val="false"/>
                <w:color w:val="000000"/>
                <w:sz w:val="20"/>
              </w:rPr>
              <w:t xml:space="preserve">
-оларды жоюдың тәсілдер мен құралдардың белгіленуі, сондай-ақ оларды бақылау; </w:t>
            </w:r>
          </w:p>
          <w:p>
            <w:pPr>
              <w:spacing w:after="20"/>
              <w:ind w:left="20"/>
              <w:jc w:val="both"/>
            </w:pPr>
            <w:r>
              <w:rPr>
                <w:rFonts w:ascii="Times New Roman"/>
                <w:b w:val="false"/>
                <w:i w:val="false"/>
                <w:color w:val="000000"/>
                <w:sz w:val="20"/>
              </w:rPr>
              <w:t xml:space="preserve">
- ұшу аппараттары мен авиациялық қозғалтқыштарды жөндеудің технологиялық есептерін орындау; </w:t>
            </w:r>
          </w:p>
          <w:p>
            <w:pPr>
              <w:spacing w:after="20"/>
              <w:ind w:left="20"/>
              <w:jc w:val="both"/>
            </w:pPr>
            <w:r>
              <w:rPr>
                <w:rFonts w:ascii="Times New Roman"/>
                <w:b w:val="false"/>
                <w:i w:val="false"/>
                <w:color w:val="000000"/>
                <w:sz w:val="20"/>
              </w:rPr>
              <w:t xml:space="preserve">
- жөндеу үшін негізгі жабдықтар мен құрал-саймандарды қолдану; </w:t>
            </w:r>
          </w:p>
          <w:p>
            <w:pPr>
              <w:spacing w:after="20"/>
              <w:ind w:left="20"/>
              <w:jc w:val="both"/>
            </w:pPr>
            <w:r>
              <w:rPr>
                <w:rFonts w:ascii="Times New Roman"/>
                <w:b w:val="false"/>
                <w:i w:val="false"/>
                <w:color w:val="000000"/>
                <w:sz w:val="20"/>
              </w:rPr>
              <w:t>
-жөндеудің технологиялық құжаттамасын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xml:space="preserve">
КҚ 2.3.1 </w:t>
            </w:r>
          </w:p>
          <w:p>
            <w:pPr>
              <w:spacing w:after="20"/>
              <w:ind w:left="20"/>
              <w:jc w:val="both"/>
            </w:pPr>
            <w:r>
              <w:rPr>
                <w:rFonts w:ascii="Times New Roman"/>
                <w:b w:val="false"/>
                <w:i w:val="false"/>
                <w:color w:val="000000"/>
                <w:sz w:val="20"/>
              </w:rPr>
              <w:t>
КҚ 2.4. 1</w:t>
            </w:r>
          </w:p>
          <w:p>
            <w:pPr>
              <w:spacing w:after="20"/>
              <w:ind w:left="20"/>
              <w:jc w:val="both"/>
            </w:pPr>
            <w:r>
              <w:rPr>
                <w:rFonts w:ascii="Times New Roman"/>
                <w:b w:val="false"/>
                <w:i w:val="false"/>
                <w:color w:val="000000"/>
                <w:sz w:val="20"/>
              </w:rPr>
              <w:t>
КҚ 2.5. 1</w:t>
            </w:r>
          </w:p>
          <w:p>
            <w:pPr>
              <w:spacing w:after="20"/>
              <w:ind w:left="20"/>
              <w:jc w:val="both"/>
            </w:pPr>
            <w:r>
              <w:rPr>
                <w:rFonts w:ascii="Times New Roman"/>
                <w:b w:val="false"/>
                <w:i w:val="false"/>
                <w:color w:val="000000"/>
                <w:sz w:val="20"/>
              </w:rPr>
              <w:t xml:space="preserve">
КҚ 2.3.2. </w:t>
            </w:r>
          </w:p>
          <w:p>
            <w:pPr>
              <w:spacing w:after="20"/>
              <w:ind w:left="20"/>
              <w:jc w:val="both"/>
            </w:pPr>
            <w:r>
              <w:rPr>
                <w:rFonts w:ascii="Times New Roman"/>
                <w:b w:val="false"/>
                <w:i w:val="false"/>
                <w:color w:val="000000"/>
                <w:sz w:val="20"/>
              </w:rPr>
              <w:t xml:space="preserve">
КҚ 2.4.2. </w:t>
            </w:r>
          </w:p>
          <w:p>
            <w:pPr>
              <w:spacing w:after="20"/>
              <w:ind w:left="20"/>
              <w:jc w:val="both"/>
            </w:pPr>
            <w:r>
              <w:rPr>
                <w:rFonts w:ascii="Times New Roman"/>
                <w:b w:val="false"/>
                <w:i w:val="false"/>
                <w:color w:val="000000"/>
                <w:sz w:val="20"/>
              </w:rPr>
              <w:t xml:space="preserve">
КҚ 2.5.2 </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Бөлшектеу-құрастыру жұмыстарының техникалық диагностикасы және оны ұйымдастыру</w:t>
            </w:r>
            <w:r>
              <w:rPr>
                <w:rFonts w:ascii="Times New Roman"/>
                <w:b w:val="false"/>
                <w:i w:val="false"/>
                <w:color w:val="000000"/>
                <w:sz w:val="20"/>
              </w:rPr>
              <w:t> </w:t>
            </w:r>
          </w:p>
          <w:p>
            <w:pPr>
              <w:spacing w:after="20"/>
              <w:ind w:left="20"/>
              <w:jc w:val="both"/>
            </w:pPr>
            <w:r>
              <w:rPr>
                <w:rFonts w:ascii="Times New Roman"/>
                <w:b w:val="false"/>
                <w:i w:val="false"/>
                <w:color w:val="000000"/>
                <w:sz w:val="20"/>
              </w:rPr>
              <w:t>
ҰА жабдықтары мен планер лерінің технологиялық күйін бақылау, жөндеу, диагностика, техникалық қызмет көрсету технологиялары мен басқаруын ұйымдастыру түрлері мен тәсілдері. Жөндеудің дайындық кезеңдері, жөндеу кезіндегі техникалық диагностика принципі. ҰА техникалық күйін бақылаудың бұзылмайтын әдістері.</w:t>
            </w:r>
          </w:p>
          <w:p>
            <w:pPr>
              <w:spacing w:after="20"/>
              <w:ind w:left="20"/>
              <w:jc w:val="both"/>
            </w:pPr>
            <w:r>
              <w:rPr>
                <w:rFonts w:ascii="Times New Roman"/>
                <w:b w:val="false"/>
                <w:i w:val="false"/>
                <w:color w:val="000000"/>
                <w:sz w:val="20"/>
              </w:rPr>
              <w:t>
Құрастырылған құрал-саймандарды қолдануға байланысты сызбалары мен технологиялары бойынша орташа күрделі түіндер мен агрегаттарды құрастыру, тегістеу мен реттеуді талап етпейтін агрегаттардың бұйымдарына қондыру. Стапель құрылғылары, түрлері және құрастырудың технологиялық процестері, қозғалтқыш құрылғылары,қозғалтқыштарды консервациялау түрлері.</w:t>
            </w:r>
          </w:p>
          <w:p>
            <w:pPr>
              <w:spacing w:after="20"/>
              <w:ind w:left="20"/>
              <w:jc w:val="both"/>
            </w:pPr>
            <w:r>
              <w:rPr>
                <w:rFonts w:ascii="Times New Roman"/>
                <w:b w:val="false"/>
                <w:i w:val="false"/>
                <w:color w:val="000000"/>
                <w:sz w:val="20"/>
              </w:rPr>
              <w:t xml:space="preserve">
Жөндеу жүргізуге алып келетін негізгі факторлар: құрылымның типтік істен шығуы және олардың ақаулықтарының ерекшеліктері мен туындау себептері. ҰА мен оның борттық жабдықтарының күйін объективті бақылаудың жердегі техникалық құралдары. Авиациялық техникаларға қызмет көрсету кезіндегі техникалық құжаттамасын жүргізу және номенклатурасы.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авиациялық техникалар ресурстарын анықтау әдістері, жарамдылық мерзімінің факторлары мен көрсеткіштері;</w:t>
            </w:r>
          </w:p>
          <w:p>
            <w:pPr>
              <w:spacing w:after="20"/>
              <w:ind w:left="20"/>
              <w:jc w:val="both"/>
            </w:pPr>
            <w:r>
              <w:rPr>
                <w:rFonts w:ascii="Times New Roman"/>
                <w:b w:val="false"/>
                <w:i w:val="false"/>
                <w:color w:val="000000"/>
                <w:sz w:val="20"/>
              </w:rPr>
              <w:t>
- сенімділіктің кешенді көрсеткіштері, пайдалану технологиялық көрсеткіштері және факторлары;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бөлшектер мен буындарды өзара және құрастыру тетігіне бекіту; </w:t>
            </w:r>
          </w:p>
          <w:p>
            <w:pPr>
              <w:spacing w:after="20"/>
              <w:ind w:left="20"/>
              <w:jc w:val="both"/>
            </w:pPr>
            <w:r>
              <w:rPr>
                <w:rFonts w:ascii="Times New Roman"/>
                <w:b w:val="false"/>
                <w:i w:val="false"/>
                <w:color w:val="000000"/>
                <w:sz w:val="20"/>
              </w:rPr>
              <w:t xml:space="preserve">
-құрастыру жабдықтары мен құрал-саймандарды қолдану; </w:t>
            </w:r>
          </w:p>
          <w:p>
            <w:pPr>
              <w:spacing w:after="20"/>
              <w:ind w:left="20"/>
              <w:jc w:val="both"/>
            </w:pPr>
            <w:r>
              <w:rPr>
                <w:rFonts w:ascii="Times New Roman"/>
                <w:b w:val="false"/>
                <w:i w:val="false"/>
                <w:color w:val="000000"/>
                <w:sz w:val="20"/>
              </w:rPr>
              <w:t xml:space="preserve">
-қозғалтқыштарды бөлешектеу; </w:t>
            </w:r>
          </w:p>
          <w:p>
            <w:pPr>
              <w:spacing w:after="20"/>
              <w:ind w:left="20"/>
              <w:jc w:val="both"/>
            </w:pPr>
            <w:r>
              <w:rPr>
                <w:rFonts w:ascii="Times New Roman"/>
                <w:b w:val="false"/>
                <w:i w:val="false"/>
                <w:color w:val="000000"/>
                <w:sz w:val="20"/>
              </w:rPr>
              <w:t>
- қозғалтқыш бөлшектер мен буындарын майдан арылту.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xml:space="preserve">
КҚ 2.3.1 </w:t>
            </w:r>
          </w:p>
          <w:p>
            <w:pPr>
              <w:spacing w:after="20"/>
              <w:ind w:left="20"/>
              <w:jc w:val="both"/>
            </w:pPr>
            <w:r>
              <w:rPr>
                <w:rFonts w:ascii="Times New Roman"/>
                <w:b w:val="false"/>
                <w:i w:val="false"/>
                <w:color w:val="000000"/>
                <w:sz w:val="20"/>
              </w:rPr>
              <w:t>
КҚ 2.4. 1</w:t>
            </w:r>
          </w:p>
          <w:p>
            <w:pPr>
              <w:spacing w:after="20"/>
              <w:ind w:left="20"/>
              <w:jc w:val="both"/>
            </w:pPr>
            <w:r>
              <w:rPr>
                <w:rFonts w:ascii="Times New Roman"/>
                <w:b w:val="false"/>
                <w:i w:val="false"/>
                <w:color w:val="000000"/>
                <w:sz w:val="20"/>
              </w:rPr>
              <w:t>
КҚ 2.5. 1</w:t>
            </w:r>
          </w:p>
          <w:p>
            <w:pPr>
              <w:spacing w:after="20"/>
              <w:ind w:left="20"/>
              <w:jc w:val="both"/>
            </w:pPr>
            <w:r>
              <w:rPr>
                <w:rFonts w:ascii="Times New Roman"/>
                <w:b w:val="false"/>
                <w:i w:val="false"/>
                <w:color w:val="000000"/>
                <w:sz w:val="20"/>
              </w:rPr>
              <w:t xml:space="preserve">
КҚ 2.3.2. </w:t>
            </w:r>
          </w:p>
          <w:p>
            <w:pPr>
              <w:spacing w:after="20"/>
              <w:ind w:left="20"/>
              <w:jc w:val="both"/>
            </w:pPr>
            <w:r>
              <w:rPr>
                <w:rFonts w:ascii="Times New Roman"/>
                <w:b w:val="false"/>
                <w:i w:val="false"/>
                <w:color w:val="000000"/>
                <w:sz w:val="20"/>
              </w:rPr>
              <w:t xml:space="preserve">
КҚ 2.4.2. </w:t>
            </w:r>
          </w:p>
          <w:p>
            <w:pPr>
              <w:spacing w:after="20"/>
              <w:ind w:left="20"/>
              <w:jc w:val="both"/>
            </w:pPr>
            <w:r>
              <w:rPr>
                <w:rFonts w:ascii="Times New Roman"/>
                <w:b w:val="false"/>
                <w:i w:val="false"/>
                <w:color w:val="000000"/>
                <w:sz w:val="20"/>
              </w:rPr>
              <w:t xml:space="preserve">
КҚ 2.5.2 </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Ұшу аппараттарына (планер, жүйелер мен жабдықтары) қызмет көрсету бойынша пайдалану-жөндеу қызметтері </w:t>
            </w:r>
          </w:p>
          <w:p>
            <w:pPr>
              <w:spacing w:after="20"/>
              <w:ind w:left="20"/>
              <w:jc w:val="both"/>
            </w:pPr>
            <w:r>
              <w:rPr>
                <w:rFonts w:ascii="Times New Roman"/>
                <w:b w:val="false"/>
                <w:i w:val="false"/>
                <w:color w:val="000000"/>
                <w:sz w:val="20"/>
              </w:rPr>
              <w:t xml:space="preserve">
Ұшу аппараттары мен авиациялық қозғалтқыштарды қолдану тиімділігі. Ұшу аппараттары мен авиациялық қозғалтқыштардың қолдану технологиялылығы. Ұшу аппараттары мен авиациялық қозғалтқыштарды пайдалану процестері. Авиациялық техникалардың күйі бойынша техникалық қызмет көрсету процессін ұйымдастыру. Ұшу аппараттары мен авиациялық қозғалтқыштардың технологиялық күйін бақылау. </w:t>
            </w:r>
          </w:p>
          <w:p>
            <w:pPr>
              <w:spacing w:after="20"/>
              <w:ind w:left="20"/>
              <w:jc w:val="both"/>
            </w:pPr>
            <w:r>
              <w:rPr>
                <w:rFonts w:ascii="Times New Roman"/>
                <w:b w:val="false"/>
                <w:i w:val="false"/>
                <w:color w:val="000000"/>
                <w:sz w:val="20"/>
              </w:rPr>
              <w:t xml:space="preserve">
Пайдалану-техникалық құжаттамалар. Ұшу аппараттары мен авиациялық қозғалтқыштарға әртүрлі ауа райы жағдайларындағы техникалық қызмет көрсетудің ерекшеліктері.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заманауи әуе кемелерінің құрылымдық ерекшеліктері мен пайдалану сипаттамалары; </w:t>
            </w:r>
          </w:p>
          <w:p>
            <w:pPr>
              <w:spacing w:after="20"/>
              <w:ind w:left="20"/>
              <w:jc w:val="both"/>
            </w:pPr>
            <w:r>
              <w:rPr>
                <w:rFonts w:ascii="Times New Roman"/>
                <w:b w:val="false"/>
                <w:i w:val="false"/>
                <w:color w:val="000000"/>
                <w:sz w:val="20"/>
              </w:rPr>
              <w:t xml:space="preserve">
- ұшу аппараттары мен авиациялық қозғалтқыштарды жөндеу құралдары, режімдері мен құралдары, жетілдіру жолдары мен әдістері; </w:t>
            </w:r>
          </w:p>
          <w:p>
            <w:pPr>
              <w:spacing w:after="20"/>
              <w:ind w:left="20"/>
              <w:jc w:val="both"/>
            </w:pPr>
            <w:r>
              <w:rPr>
                <w:rFonts w:ascii="Times New Roman"/>
                <w:b w:val="false"/>
                <w:i w:val="false"/>
                <w:color w:val="000000"/>
                <w:sz w:val="20"/>
              </w:rPr>
              <w:t xml:space="preserve">
- авиациялық техниканы жөндеу әдістері мен ұйымдастыру түрлері; </w:t>
            </w:r>
          </w:p>
          <w:p>
            <w:pPr>
              <w:spacing w:after="20"/>
              <w:ind w:left="20"/>
              <w:jc w:val="both"/>
            </w:pPr>
            <w:r>
              <w:rPr>
                <w:rFonts w:ascii="Times New Roman"/>
                <w:b w:val="false"/>
                <w:i w:val="false"/>
                <w:color w:val="000000"/>
                <w:sz w:val="20"/>
              </w:rPr>
              <w:t>
- авиациялық техниканы жөндеу бойынша құжаттамаларды жүргізу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авиациялық техниканы регламеттеуші құжаттарға байланысты техникалық қызмет көрсетуді орындау; </w:t>
            </w:r>
          </w:p>
          <w:p>
            <w:pPr>
              <w:spacing w:after="20"/>
              <w:ind w:left="20"/>
              <w:jc w:val="both"/>
            </w:pPr>
            <w:r>
              <w:rPr>
                <w:rFonts w:ascii="Times New Roman"/>
                <w:b w:val="false"/>
                <w:i w:val="false"/>
                <w:color w:val="000000"/>
                <w:sz w:val="20"/>
              </w:rPr>
              <w:t xml:space="preserve">
- жердегі механикаландыру құралдарын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xml:space="preserve">
КҚ 2.3.1 </w:t>
            </w:r>
          </w:p>
          <w:p>
            <w:pPr>
              <w:spacing w:after="20"/>
              <w:ind w:left="20"/>
              <w:jc w:val="both"/>
            </w:pPr>
            <w:r>
              <w:rPr>
                <w:rFonts w:ascii="Times New Roman"/>
                <w:b w:val="false"/>
                <w:i w:val="false"/>
                <w:color w:val="000000"/>
                <w:sz w:val="20"/>
              </w:rPr>
              <w:t>
КҚ 2.4. 1</w:t>
            </w:r>
          </w:p>
          <w:p>
            <w:pPr>
              <w:spacing w:after="20"/>
              <w:ind w:left="20"/>
              <w:jc w:val="both"/>
            </w:pPr>
            <w:r>
              <w:rPr>
                <w:rFonts w:ascii="Times New Roman"/>
                <w:b w:val="false"/>
                <w:i w:val="false"/>
                <w:color w:val="000000"/>
                <w:sz w:val="20"/>
              </w:rPr>
              <w:t>
КҚ 2.5. 1</w:t>
            </w:r>
          </w:p>
          <w:p>
            <w:pPr>
              <w:spacing w:after="20"/>
              <w:ind w:left="20"/>
              <w:jc w:val="both"/>
            </w:pPr>
            <w:r>
              <w:rPr>
                <w:rFonts w:ascii="Times New Roman"/>
                <w:b w:val="false"/>
                <w:i w:val="false"/>
                <w:color w:val="000000"/>
                <w:sz w:val="20"/>
              </w:rPr>
              <w:t xml:space="preserve">
КҚ 2.3.2. </w:t>
            </w:r>
          </w:p>
          <w:p>
            <w:pPr>
              <w:spacing w:after="20"/>
              <w:ind w:left="20"/>
              <w:jc w:val="both"/>
            </w:pPr>
            <w:r>
              <w:rPr>
                <w:rFonts w:ascii="Times New Roman"/>
                <w:b w:val="false"/>
                <w:i w:val="false"/>
                <w:color w:val="000000"/>
                <w:sz w:val="20"/>
              </w:rPr>
              <w:t xml:space="preserve">
КҚ 2.4.2. </w:t>
            </w:r>
          </w:p>
          <w:p>
            <w:pPr>
              <w:spacing w:after="20"/>
              <w:ind w:left="20"/>
              <w:jc w:val="both"/>
            </w:pPr>
            <w:r>
              <w:rPr>
                <w:rFonts w:ascii="Times New Roman"/>
                <w:b w:val="false"/>
                <w:i w:val="false"/>
                <w:color w:val="000000"/>
                <w:sz w:val="20"/>
              </w:rPr>
              <w:t xml:space="preserve">
КҚ 2.5.2 </w:t>
            </w:r>
          </w:p>
          <w:p>
            <w:pPr>
              <w:spacing w:after="20"/>
              <w:ind w:left="20"/>
              <w:jc w:val="both"/>
            </w:pPr>
            <w:r>
              <w:rPr>
                <w:rFonts w:ascii="Times New Roman"/>
                <w:b w:val="false"/>
                <w:i w:val="false"/>
                <w:color w:val="000000"/>
                <w:sz w:val="20"/>
              </w:rPr>
              <w:t>
КҚ 2.3.3.</w:t>
            </w:r>
          </w:p>
          <w:p>
            <w:pPr>
              <w:spacing w:after="20"/>
              <w:ind w:left="20"/>
              <w:jc w:val="both"/>
            </w:pPr>
            <w:r>
              <w:rPr>
                <w:rFonts w:ascii="Times New Roman"/>
                <w:b w:val="false"/>
                <w:i w:val="false"/>
                <w:color w:val="000000"/>
                <w:sz w:val="20"/>
              </w:rPr>
              <w:t>
КҚ 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Таныстыру практикасы</w:t>
            </w:r>
          </w:p>
          <w:p>
            <w:pPr>
              <w:spacing w:after="20"/>
              <w:ind w:left="20"/>
              <w:jc w:val="both"/>
            </w:pPr>
            <w:r>
              <w:rPr>
                <w:rFonts w:ascii="Times New Roman"/>
                <w:b w:val="false"/>
                <w:i w:val="false"/>
                <w:color w:val="000000"/>
                <w:sz w:val="20"/>
              </w:rPr>
              <w:t xml:space="preserve">
Мамандықпен таныстыру. Технологиялық құрылғылардің өнеркәсіптік кәсіпорындарында құрастыру, пайдалану және апаттық жұмыстармен айналысатын кәсіпорындарға экскурсия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дайындаманы алу тәсілдерін анықтау;</w:t>
            </w:r>
          </w:p>
          <w:p>
            <w:pPr>
              <w:spacing w:after="20"/>
              <w:ind w:left="20"/>
              <w:jc w:val="both"/>
            </w:pPr>
            <w:r>
              <w:rPr>
                <w:rFonts w:ascii="Times New Roman"/>
                <w:b w:val="false"/>
                <w:i w:val="false"/>
                <w:color w:val="000000"/>
                <w:sz w:val="20"/>
              </w:rPr>
              <w:t>
- арнайы жабдықтарды қолдану: дайындау-қалыптау, кесетін;</w:t>
            </w:r>
          </w:p>
          <w:p>
            <w:pPr>
              <w:spacing w:after="20"/>
              <w:ind w:left="20"/>
              <w:jc w:val="both"/>
            </w:pPr>
            <w:r>
              <w:rPr>
                <w:rFonts w:ascii="Times New Roman"/>
                <w:b w:val="false"/>
                <w:i w:val="false"/>
                <w:color w:val="000000"/>
                <w:sz w:val="20"/>
              </w:rPr>
              <w:t xml:space="preserve">
- ұшу аппараттарының бөлшектері мен түйіндердің сызбаларын әзірлеу жіне ресімдеу;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ұшақтар, тікұшақтар мен планерлердің жабдықтары және технологиялық жабдықтары, күрделі емес бөлшектер мен түйіндерді жобалау және құрастыру; </w:t>
            </w:r>
          </w:p>
          <w:p>
            <w:pPr>
              <w:spacing w:after="20"/>
              <w:ind w:left="20"/>
              <w:jc w:val="both"/>
            </w:pPr>
            <w:r>
              <w:rPr>
                <w:rFonts w:ascii="Times New Roman"/>
                <w:b w:val="false"/>
                <w:i w:val="false"/>
                <w:color w:val="000000"/>
                <w:sz w:val="20"/>
              </w:rPr>
              <w:t xml:space="preserve">
- жабдық жұмыстарын бақылау; </w:t>
            </w:r>
          </w:p>
          <w:p>
            <w:pPr>
              <w:spacing w:after="20"/>
              <w:ind w:left="20"/>
              <w:jc w:val="both"/>
            </w:pPr>
            <w:r>
              <w:rPr>
                <w:rFonts w:ascii="Times New Roman"/>
                <w:b w:val="false"/>
                <w:i w:val="false"/>
                <w:color w:val="000000"/>
                <w:sz w:val="20"/>
              </w:rPr>
              <w:t xml:space="preserve">
-бөлшектерді орналастырудың дұрыстығы, сызбалар мен эталондар бойынша тексеру; </w:t>
            </w:r>
          </w:p>
          <w:p>
            <w:pPr>
              <w:spacing w:after="20"/>
              <w:ind w:left="20"/>
              <w:jc w:val="both"/>
            </w:pPr>
            <w:r>
              <w:rPr>
                <w:rFonts w:ascii="Times New Roman"/>
                <w:b w:val="false"/>
                <w:i w:val="false"/>
                <w:color w:val="000000"/>
                <w:sz w:val="20"/>
              </w:rPr>
              <w:t>
-негізгі материалдардың – табақтар, кескіндер мен дайындамалардың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7 </w:t>
            </w:r>
          </w:p>
          <w:p>
            <w:pPr>
              <w:spacing w:after="20"/>
              <w:ind w:left="20"/>
              <w:jc w:val="both"/>
            </w:pPr>
            <w:r>
              <w:rPr>
                <w:rFonts w:ascii="Times New Roman"/>
                <w:b w:val="false"/>
                <w:i w:val="false"/>
                <w:color w:val="000000"/>
                <w:sz w:val="20"/>
              </w:rPr>
              <w:t xml:space="preserve">
БҚ 8 </w:t>
            </w:r>
          </w:p>
          <w:p>
            <w:pPr>
              <w:spacing w:after="20"/>
              <w:ind w:left="20"/>
              <w:jc w:val="both"/>
            </w:pPr>
            <w:r>
              <w:rPr>
                <w:rFonts w:ascii="Times New Roman"/>
                <w:b w:val="false"/>
                <w:i w:val="false"/>
                <w:color w:val="000000"/>
                <w:sz w:val="20"/>
              </w:rPr>
              <w:t xml:space="preserve">
БҚ 9 </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2.4.4.</w:t>
            </w:r>
          </w:p>
          <w:p>
            <w:pPr>
              <w:spacing w:after="20"/>
              <w:ind w:left="20"/>
              <w:jc w:val="both"/>
            </w:pPr>
            <w:r>
              <w:rPr>
                <w:rFonts w:ascii="Times New Roman"/>
                <w:b w:val="false"/>
                <w:i w:val="false"/>
                <w:color w:val="000000"/>
                <w:sz w:val="20"/>
              </w:rPr>
              <w:t>
КҚ 2.5.1.</w:t>
            </w:r>
          </w:p>
          <w:p>
            <w:pPr>
              <w:spacing w:after="20"/>
              <w:ind w:left="20"/>
              <w:jc w:val="both"/>
            </w:pPr>
            <w:r>
              <w:rPr>
                <w:rFonts w:ascii="Times New Roman"/>
                <w:b w:val="false"/>
                <w:i w:val="false"/>
                <w:color w:val="000000"/>
                <w:sz w:val="20"/>
              </w:rPr>
              <w:t>
КҚ 3.7.2.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Слесарлық-механикалық практика</w:t>
            </w:r>
          </w:p>
          <w:p>
            <w:pPr>
              <w:spacing w:after="20"/>
              <w:ind w:left="20"/>
              <w:jc w:val="both"/>
            </w:pPr>
            <w:r>
              <w:rPr>
                <w:rFonts w:ascii="Times New Roman"/>
                <w:b w:val="false"/>
                <w:i w:val="false"/>
                <w:color w:val="000000"/>
                <w:sz w:val="20"/>
              </w:rPr>
              <w:t>
Слесарьдің бақылау-өлшеу құрал-саймандары</w:t>
            </w:r>
            <w:r>
              <w:rPr>
                <w:rFonts w:ascii="Times New Roman"/>
                <w:b/>
                <w:i w:val="false"/>
                <w:color w:val="000000"/>
                <w:sz w:val="20"/>
              </w:rPr>
              <w:t>.</w:t>
            </w:r>
            <w:r>
              <w:rPr>
                <w:rFonts w:ascii="Times New Roman"/>
                <w:b w:val="false"/>
                <w:i w:val="false"/>
                <w:color w:val="000000"/>
                <w:sz w:val="20"/>
              </w:rPr>
              <w:t xml:space="preserve"> Металдарды белгілеу. Белгілеу түрлері. Құбырлардағы таңбалау белгілері. Резка металлды кесу. Кесу металдарының механикаландырылған тәсілдер Металлды арамен кесу, арамен тілу және металлды тазалау. Қолмен, электрмен, электрлік бұрғылау машиналарымен бұрғылау. Механизмдегі клуппалармен оймаларды кесу. Бұрандалар мен сомындардағы ойма жолдарын жасау. Ойма сапасын тексеру. Ойманы тегістеу. Тік газ сымдарын бекіту үшін қамыттар және кронштейнмен, бұрыштардан аспалар, кронштейндерге арналған тартымы бар түтіктерге арналған қамыттарды дайындау. Тойтару. Слесарлық жұмыстарды жасау кезіндегі қауіпсіздік техникасы. Қауіпсіздік шаралары және қорғау тетіктері.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слесарлық, слесарлық-құрастыру, механқұрастыру операцияларын орындау;</w:t>
            </w:r>
          </w:p>
          <w:p>
            <w:pPr>
              <w:spacing w:after="20"/>
              <w:ind w:left="20"/>
              <w:jc w:val="both"/>
            </w:pPr>
            <w:r>
              <w:rPr>
                <w:rFonts w:ascii="Times New Roman"/>
                <w:b w:val="false"/>
                <w:i w:val="false"/>
                <w:color w:val="000000"/>
                <w:sz w:val="20"/>
              </w:rPr>
              <w:t xml:space="preserve">
-орташа күрделі бұйымға конструкторлық құжаттамаларды әзірлеу; </w:t>
            </w:r>
          </w:p>
          <w:p>
            <w:pPr>
              <w:spacing w:after="20"/>
              <w:ind w:left="20"/>
              <w:jc w:val="both"/>
            </w:pPr>
            <w:r>
              <w:rPr>
                <w:rFonts w:ascii="Times New Roman"/>
                <w:b w:val="false"/>
                <w:i w:val="false"/>
                <w:color w:val="000000"/>
                <w:sz w:val="20"/>
              </w:rPr>
              <w:t xml:space="preserve">
- конструкторлық және техникалық құжаттамаларды ресімдеу; </w:t>
            </w:r>
          </w:p>
          <w:p>
            <w:pPr>
              <w:spacing w:after="20"/>
              <w:ind w:left="20"/>
              <w:jc w:val="both"/>
            </w:pPr>
            <w:r>
              <w:rPr>
                <w:rFonts w:ascii="Times New Roman"/>
                <w:b w:val="false"/>
                <w:i w:val="false"/>
                <w:color w:val="000000"/>
                <w:sz w:val="20"/>
              </w:rPr>
              <w:t xml:space="preserve">
- бұйымдарға метрологиялық тексеруді іске асыру;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бұрғылау, қайрау станоктарындағы жұмыстар; </w:t>
            </w:r>
          </w:p>
          <w:p>
            <w:pPr>
              <w:spacing w:after="20"/>
              <w:ind w:left="20"/>
              <w:jc w:val="both"/>
            </w:pPr>
            <w:r>
              <w:rPr>
                <w:rFonts w:ascii="Times New Roman"/>
                <w:b w:val="false"/>
                <w:i w:val="false"/>
                <w:color w:val="000000"/>
                <w:sz w:val="20"/>
              </w:rPr>
              <w:t xml:space="preserve">
- бір қалыпқа келтірілген бөлшектерді дайындау; </w:t>
            </w:r>
          </w:p>
          <w:p>
            <w:pPr>
              <w:spacing w:after="20"/>
              <w:ind w:left="20"/>
              <w:jc w:val="both"/>
            </w:pPr>
            <w:r>
              <w:rPr>
                <w:rFonts w:ascii="Times New Roman"/>
                <w:b w:val="false"/>
                <w:i w:val="false"/>
                <w:color w:val="000000"/>
                <w:sz w:val="20"/>
              </w:rPr>
              <w:t xml:space="preserve">
-құрастыру бойынша жұмыстарды орындаудың негізгі тәсілдері, қарапайым түйіндер, жабдықтар, агрегаттарды жөндеу және құрастыру; </w:t>
            </w:r>
          </w:p>
          <w:p>
            <w:pPr>
              <w:spacing w:after="20"/>
              <w:ind w:left="20"/>
              <w:jc w:val="both"/>
            </w:pPr>
            <w:r>
              <w:rPr>
                <w:rFonts w:ascii="Times New Roman"/>
                <w:b w:val="false"/>
                <w:i w:val="false"/>
                <w:color w:val="000000"/>
                <w:sz w:val="20"/>
              </w:rPr>
              <w:t xml:space="preserve">
- слесарлық және бақылау-өлшеу құрал-саймандарын қолдану ережесі; </w:t>
            </w:r>
          </w:p>
          <w:p>
            <w:pPr>
              <w:spacing w:after="20"/>
              <w:ind w:left="20"/>
              <w:jc w:val="both"/>
            </w:pPr>
            <w:r>
              <w:rPr>
                <w:rFonts w:ascii="Times New Roman"/>
                <w:b w:val="false"/>
                <w:i w:val="false"/>
                <w:color w:val="000000"/>
                <w:sz w:val="20"/>
              </w:rPr>
              <w:t>
-слесарлық жұмыстың негізгі түрлерін орындау;</w:t>
            </w:r>
          </w:p>
          <w:p>
            <w:pPr>
              <w:spacing w:after="20"/>
              <w:ind w:left="20"/>
              <w:jc w:val="both"/>
            </w:pPr>
            <w:r>
              <w:rPr>
                <w:rFonts w:ascii="Times New Roman"/>
                <w:b w:val="false"/>
                <w:i w:val="false"/>
                <w:color w:val="000000"/>
                <w:sz w:val="20"/>
              </w:rPr>
              <w:t xml:space="preserve">
- слесарлық жұмыстың қарапайым тәсілдерін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7 </w:t>
            </w:r>
          </w:p>
          <w:p>
            <w:pPr>
              <w:spacing w:after="20"/>
              <w:ind w:left="20"/>
              <w:jc w:val="both"/>
            </w:pPr>
            <w:r>
              <w:rPr>
                <w:rFonts w:ascii="Times New Roman"/>
                <w:b w:val="false"/>
                <w:i w:val="false"/>
                <w:color w:val="000000"/>
                <w:sz w:val="20"/>
              </w:rPr>
              <w:t xml:space="preserve">
БҚ 8 </w:t>
            </w:r>
          </w:p>
          <w:p>
            <w:pPr>
              <w:spacing w:after="20"/>
              <w:ind w:left="20"/>
              <w:jc w:val="both"/>
            </w:pPr>
            <w:r>
              <w:rPr>
                <w:rFonts w:ascii="Times New Roman"/>
                <w:b w:val="false"/>
                <w:i w:val="false"/>
                <w:color w:val="000000"/>
                <w:sz w:val="20"/>
              </w:rPr>
              <w:t xml:space="preserve">
БҚ9 </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2.4.4.</w:t>
            </w:r>
          </w:p>
          <w:p>
            <w:pPr>
              <w:spacing w:after="20"/>
              <w:ind w:left="20"/>
              <w:jc w:val="both"/>
            </w:pPr>
            <w:r>
              <w:rPr>
                <w:rFonts w:ascii="Times New Roman"/>
                <w:b w:val="false"/>
                <w:i w:val="false"/>
                <w:color w:val="000000"/>
                <w:sz w:val="20"/>
              </w:rPr>
              <w:t>
КҚ 2.5.1.</w:t>
            </w:r>
          </w:p>
          <w:p>
            <w:pPr>
              <w:spacing w:after="20"/>
              <w:ind w:left="20"/>
              <w:jc w:val="both"/>
            </w:pPr>
            <w:r>
              <w:rPr>
                <w:rFonts w:ascii="Times New Roman"/>
                <w:b w:val="false"/>
                <w:i w:val="false"/>
                <w:color w:val="000000"/>
                <w:sz w:val="20"/>
              </w:rPr>
              <w:t>
КҚ 3.7.2.</w:t>
            </w:r>
          </w:p>
          <w:p>
            <w:pPr>
              <w:spacing w:after="20"/>
              <w:ind w:left="20"/>
              <w:jc w:val="both"/>
            </w:pPr>
            <w:r>
              <w:rPr>
                <w:rFonts w:ascii="Times New Roman"/>
                <w:b w:val="false"/>
                <w:i w:val="false"/>
                <w:color w:val="000000"/>
                <w:sz w:val="20"/>
              </w:rPr>
              <w:t>
КҚ 3.7.3.</w:t>
            </w:r>
          </w:p>
          <w:p>
            <w:pPr>
              <w:spacing w:after="20"/>
              <w:ind w:left="20"/>
              <w:jc w:val="both"/>
            </w:pPr>
            <w:r>
              <w:rPr>
                <w:rFonts w:ascii="Times New Roman"/>
                <w:b w:val="false"/>
                <w:i w:val="false"/>
                <w:color w:val="000000"/>
                <w:sz w:val="20"/>
              </w:rPr>
              <w:t>
КҚ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мамандығын алу практикасы</w:t>
            </w:r>
          </w:p>
          <w:p>
            <w:pPr>
              <w:spacing w:after="20"/>
              <w:ind w:left="20"/>
              <w:jc w:val="both"/>
            </w:pPr>
            <w:r>
              <w:rPr>
                <w:rFonts w:ascii="Times New Roman"/>
                <w:b w:val="false"/>
                <w:i w:val="false"/>
                <w:color w:val="000000"/>
                <w:sz w:val="20"/>
              </w:rPr>
              <w:t xml:space="preserve">
Технологиялық үдерістер мен өндірістегі монтаждау және жөндеу жұмыстарының жоғары сапасы мен технологиялық үдерістерімен танысу. Слесарьдің құқықтары мен міндеттерін оқыту. Жұмысшы мамандығын алуға емтихан тапсыру.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өнеркәсіптік кәсіпорындардың технологиялық қондырғы жабдықтарында технологиялық процестерді орындау;</w:t>
            </w:r>
          </w:p>
          <w:p>
            <w:pPr>
              <w:spacing w:after="20"/>
              <w:ind w:left="20"/>
              <w:jc w:val="both"/>
            </w:pPr>
            <w:r>
              <w:rPr>
                <w:rFonts w:ascii="Times New Roman"/>
                <w:b w:val="false"/>
                <w:i w:val="false"/>
                <w:color w:val="000000"/>
                <w:sz w:val="20"/>
              </w:rPr>
              <w:t>
- құрастыру жұмыстары кезінде қауіпсіздік техника ережесін сақтау;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 ұшу аппараттары мен авиақозғалтқыштарды пайдалану кезінде қолданылатын құрал-саймандар ман жабдықтар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7 </w:t>
            </w:r>
          </w:p>
          <w:p>
            <w:pPr>
              <w:spacing w:after="20"/>
              <w:ind w:left="20"/>
              <w:jc w:val="both"/>
            </w:pPr>
            <w:r>
              <w:rPr>
                <w:rFonts w:ascii="Times New Roman"/>
                <w:b w:val="false"/>
                <w:i w:val="false"/>
                <w:color w:val="000000"/>
                <w:sz w:val="20"/>
              </w:rPr>
              <w:t xml:space="preserve">
БҚ 8 </w:t>
            </w:r>
          </w:p>
          <w:p>
            <w:pPr>
              <w:spacing w:after="20"/>
              <w:ind w:left="20"/>
              <w:jc w:val="both"/>
            </w:pPr>
            <w:r>
              <w:rPr>
                <w:rFonts w:ascii="Times New Roman"/>
                <w:b w:val="false"/>
                <w:i w:val="false"/>
                <w:color w:val="000000"/>
                <w:sz w:val="20"/>
              </w:rPr>
              <w:t xml:space="preserve">
БҚ 9 </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2.4.4.</w:t>
            </w:r>
          </w:p>
          <w:p>
            <w:pPr>
              <w:spacing w:after="20"/>
              <w:ind w:left="20"/>
              <w:jc w:val="both"/>
            </w:pPr>
            <w:r>
              <w:rPr>
                <w:rFonts w:ascii="Times New Roman"/>
                <w:b w:val="false"/>
                <w:i w:val="false"/>
                <w:color w:val="000000"/>
                <w:sz w:val="20"/>
              </w:rPr>
              <w:t>
КҚ 2.5.1.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Өндірістік процестерді механикаландыру, автоматтандыру дәрежесі. Құрылыс-құрастыру жұмыстары өндірісінің технологиялық сұлба-карта, кестелерін және өнеркәсіптік жабдықтарды қондырудың технологиялық процестерін жүргізуге технологиялық регламенттерді зерделеу. Құрастыру үшін объектілерді қабылдауға, технологиялық карта және өндіріс жұмыстарын жобалауға, еңбекті қорғау және қауіпсіздік техникасы бойынша жұмыс орнында нұсқаулық жүргізуге қатысу, бір айға жұмыс қорытындысын шығару (есептің жүктелімін, материалдарын құру). Кәсіпорынның құрылымдық бөлімшелерінің жұмыстарымен танысу.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жөндеу-механикалық цехтарда технологиялық қондырғы жабдықтарына жөндеу жүргізу;</w:t>
            </w:r>
          </w:p>
          <w:p>
            <w:pPr>
              <w:spacing w:after="20"/>
              <w:ind w:left="20"/>
              <w:jc w:val="both"/>
            </w:pPr>
            <w:r>
              <w:rPr>
                <w:rFonts w:ascii="Times New Roman"/>
                <w:b w:val="false"/>
                <w:i w:val="false"/>
                <w:color w:val="000000"/>
                <w:sz w:val="20"/>
              </w:rPr>
              <w:t xml:space="preserve">
- құрастыру және жөндеу жұмыстарын жүргізу;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өнеркәсіптік кәсіпорындардың технологиялық қондырғысында жабдықтарды құрастыру және бөлшектеу технологиялары;</w:t>
            </w:r>
          </w:p>
          <w:p>
            <w:pPr>
              <w:spacing w:after="20"/>
              <w:ind w:left="20"/>
              <w:jc w:val="both"/>
            </w:pPr>
            <w:r>
              <w:rPr>
                <w:rFonts w:ascii="Times New Roman"/>
                <w:b w:val="false"/>
                <w:i w:val="false"/>
                <w:color w:val="000000"/>
                <w:sz w:val="20"/>
              </w:rPr>
              <w:t xml:space="preserve">
-ұшу аппараттарында агрегаттарды ауыстыру; </w:t>
            </w:r>
          </w:p>
          <w:p>
            <w:pPr>
              <w:spacing w:after="20"/>
              <w:ind w:left="20"/>
              <w:jc w:val="both"/>
            </w:pPr>
            <w:r>
              <w:rPr>
                <w:rFonts w:ascii="Times New Roman"/>
                <w:b w:val="false"/>
                <w:i w:val="false"/>
                <w:color w:val="000000"/>
                <w:sz w:val="20"/>
              </w:rPr>
              <w:t>
- газдың ағып кетуін іздеу;</w:t>
            </w:r>
          </w:p>
          <w:p>
            <w:pPr>
              <w:spacing w:after="20"/>
              <w:ind w:left="20"/>
              <w:jc w:val="both"/>
            </w:pPr>
            <w:r>
              <w:rPr>
                <w:rFonts w:ascii="Times New Roman"/>
                <w:b w:val="false"/>
                <w:i w:val="false"/>
                <w:color w:val="000000"/>
                <w:sz w:val="20"/>
              </w:rPr>
              <w:t>
-қозғалтқыштағы қысымды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7 </w:t>
            </w:r>
          </w:p>
          <w:p>
            <w:pPr>
              <w:spacing w:after="20"/>
              <w:ind w:left="20"/>
              <w:jc w:val="both"/>
            </w:pPr>
            <w:r>
              <w:rPr>
                <w:rFonts w:ascii="Times New Roman"/>
                <w:b w:val="false"/>
                <w:i w:val="false"/>
                <w:color w:val="000000"/>
                <w:sz w:val="20"/>
              </w:rPr>
              <w:t xml:space="preserve">
БҚ 8 </w:t>
            </w:r>
          </w:p>
          <w:p>
            <w:pPr>
              <w:spacing w:after="20"/>
              <w:ind w:left="20"/>
              <w:jc w:val="both"/>
            </w:pPr>
            <w:r>
              <w:rPr>
                <w:rFonts w:ascii="Times New Roman"/>
                <w:b w:val="false"/>
                <w:i w:val="false"/>
                <w:color w:val="000000"/>
                <w:sz w:val="20"/>
              </w:rPr>
              <w:t xml:space="preserve">
БҚ9 </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2.4.4.</w:t>
            </w:r>
          </w:p>
          <w:p>
            <w:pPr>
              <w:spacing w:after="20"/>
              <w:ind w:left="20"/>
              <w:jc w:val="both"/>
            </w:pPr>
            <w:r>
              <w:rPr>
                <w:rFonts w:ascii="Times New Roman"/>
                <w:b w:val="false"/>
                <w:i w:val="false"/>
                <w:color w:val="000000"/>
                <w:sz w:val="20"/>
              </w:rPr>
              <w:t>
КҚ 2.5.1.</w:t>
            </w:r>
          </w:p>
          <w:p>
            <w:pPr>
              <w:spacing w:after="20"/>
              <w:ind w:left="20"/>
              <w:jc w:val="both"/>
            </w:pPr>
            <w:r>
              <w:rPr>
                <w:rFonts w:ascii="Times New Roman"/>
                <w:b w:val="false"/>
                <w:i w:val="false"/>
                <w:color w:val="000000"/>
                <w:sz w:val="20"/>
              </w:rPr>
              <w:t>
КҚ 3.7.2.</w:t>
            </w:r>
          </w:p>
          <w:p>
            <w:pPr>
              <w:spacing w:after="20"/>
              <w:ind w:left="20"/>
              <w:jc w:val="both"/>
            </w:pPr>
            <w:r>
              <w:rPr>
                <w:rFonts w:ascii="Times New Roman"/>
                <w:b w:val="false"/>
                <w:i w:val="false"/>
                <w:color w:val="000000"/>
                <w:sz w:val="20"/>
              </w:rPr>
              <w:t>
КҚ 3.7.3.</w:t>
            </w:r>
          </w:p>
          <w:p>
            <w:pPr>
              <w:spacing w:after="20"/>
              <w:ind w:left="20"/>
              <w:jc w:val="both"/>
            </w:pPr>
            <w:r>
              <w:rPr>
                <w:rFonts w:ascii="Times New Roman"/>
                <w:b w:val="false"/>
                <w:i w:val="false"/>
                <w:color w:val="000000"/>
                <w:sz w:val="20"/>
              </w:rPr>
              <w:t>
КҚ 3.7.4.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1101000-"Ұшу аппараттарының өндірісі" мамандығы бойынша техникалық және кәсіптік білім берудің үлгілік білім беретін оқу бағдарламалары.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Пәндер циклдері және кәсіптік практика бойынша білім беретін оқу бағдарламасының мазмұны </w:t>
      </w:r>
      <w:r>
        <w:rPr>
          <w:rFonts w:ascii="Times New Roman"/>
          <w:b w:val="false"/>
          <w:i w:val="false"/>
          <w:color w:val="000000"/>
          <w:sz w:val="28"/>
        </w:rPr>
        <w:t>(орта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атаулары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білім беретін пәндері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гуманитарлық пәндер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қазақ (орыс) тілі</w:t>
            </w:r>
          </w:p>
          <w:p>
            <w:pPr>
              <w:spacing w:after="20"/>
              <w:ind w:left="20"/>
              <w:jc w:val="both"/>
            </w:pPr>
            <w:r>
              <w:rPr>
                <w:rFonts w:ascii="Times New Roman"/>
                <w:b w:val="false"/>
                <w:i w:val="false"/>
                <w:color w:val="000000"/>
                <w:sz w:val="20"/>
              </w:rPr>
              <w:t>
Тілдің негізгі құрамдас бөліктерін; тіл және сөйлеу; ауызша және жазбаша сөйлеу ерекшелігі; әдеби тіл нормалары туралы түсінік, норма түрлері; сөйлеу стильдері, әр стильдің ерекшелігі және жанры, лексика; сөйлеу барысында көркемдеуіш құралдарды пайдалану; лексикалық нормалар; лексикография; сөздіктердің негізгі типтері; фонетика; негізгі фонетикалық бірліктер; тіл мәнерінің фонетикалық құралдары; орфография; орфография принциптері; сөзжасам нормалары; морфология; қазіргі тілдегі грамматикалық категориялар және сөзді жеткізу мәнерінің амал-тәсілдері; морфологиялық нормалары; синтаксис; синтаксистің негізгі бірліктері; пунктуация; мәтін лингвистикасы.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ауызша және жазбаша сөйлеу ерекшелігін және мазмұнын;</w:t>
            </w:r>
          </w:p>
          <w:p>
            <w:pPr>
              <w:spacing w:after="20"/>
              <w:ind w:left="20"/>
              <w:jc w:val="both"/>
            </w:pPr>
            <w:r>
              <w:rPr>
                <w:rFonts w:ascii="Times New Roman"/>
                <w:b w:val="false"/>
                <w:i w:val="false"/>
                <w:color w:val="000000"/>
                <w:sz w:val="20"/>
              </w:rPr>
              <w:t>
- әдеби тіл нормаларын;</w:t>
            </w:r>
          </w:p>
          <w:p>
            <w:pPr>
              <w:spacing w:after="20"/>
              <w:ind w:left="20"/>
              <w:jc w:val="both"/>
            </w:pPr>
            <w:r>
              <w:rPr>
                <w:rFonts w:ascii="Times New Roman"/>
                <w:b w:val="false"/>
                <w:i w:val="false"/>
                <w:color w:val="000000"/>
                <w:sz w:val="20"/>
              </w:rPr>
              <w:t>
- әдеби стильдерді, әр стильдің өзіне тән ерекшелігін, жанрларын;</w:t>
            </w:r>
          </w:p>
          <w:p>
            <w:pPr>
              <w:spacing w:after="20"/>
              <w:ind w:left="20"/>
              <w:jc w:val="both"/>
            </w:pPr>
            <w:r>
              <w:rPr>
                <w:rFonts w:ascii="Times New Roman"/>
                <w:b w:val="false"/>
                <w:i w:val="false"/>
                <w:color w:val="000000"/>
                <w:sz w:val="20"/>
              </w:rPr>
              <w:t>
- тіл білімінің негізгі бөлімдерінің мазмұнын.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әдеби нормаларға сәйкес сөйлем құру;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сөйлеу барысында </w:t>
            </w:r>
          </w:p>
          <w:p>
            <w:pPr>
              <w:spacing w:after="20"/>
              <w:ind w:left="20"/>
              <w:jc w:val="both"/>
            </w:pPr>
            <w:r>
              <w:rPr>
                <w:rFonts w:ascii="Times New Roman"/>
                <w:b w:val="false"/>
                <w:i w:val="false"/>
                <w:color w:val="000000"/>
                <w:sz w:val="20"/>
              </w:rPr>
              <w:t>
көркемдегіш құралдарды пайдалану;</w:t>
            </w:r>
          </w:p>
          <w:p>
            <w:pPr>
              <w:spacing w:after="20"/>
              <w:ind w:left="20"/>
              <w:jc w:val="both"/>
            </w:pPr>
            <w:r>
              <w:rPr>
                <w:rFonts w:ascii="Times New Roman"/>
                <w:b w:val="false"/>
                <w:i w:val="false"/>
                <w:color w:val="000000"/>
                <w:sz w:val="20"/>
              </w:rPr>
              <w:t>
- әр түрлі сөздіктерді пайдалану;</w:t>
            </w:r>
          </w:p>
          <w:p>
            <w:pPr>
              <w:spacing w:after="20"/>
              <w:ind w:left="20"/>
              <w:jc w:val="both"/>
            </w:pPr>
            <w:r>
              <w:rPr>
                <w:rFonts w:ascii="Times New Roman"/>
                <w:b w:val="false"/>
                <w:i w:val="false"/>
                <w:color w:val="000000"/>
                <w:sz w:val="20"/>
              </w:rPr>
              <w:t>
- әр түрлі талдаулар жасауды өткізу (сөз және сөйлемдерді).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шетел тілі</w:t>
            </w:r>
          </w:p>
          <w:p>
            <w:pPr>
              <w:spacing w:after="20"/>
              <w:ind w:left="20"/>
              <w:jc w:val="both"/>
            </w:pPr>
            <w:r>
              <w:rPr>
                <w:rFonts w:ascii="Times New Roman"/>
                <w:b w:val="false"/>
                <w:i w:val="false"/>
                <w:color w:val="000000"/>
                <w:sz w:val="20"/>
              </w:rPr>
              <w:t xml:space="preserve">
Кәсіптік тілдесуге қажетті мамандық бойынша лексико-грамматикалық материалды; </w:t>
            </w:r>
          </w:p>
          <w:p>
            <w:pPr>
              <w:spacing w:after="20"/>
              <w:ind w:left="20"/>
              <w:jc w:val="both"/>
            </w:pPr>
            <w:r>
              <w:rPr>
                <w:rFonts w:ascii="Times New Roman"/>
                <w:b w:val="false"/>
                <w:i w:val="false"/>
                <w:color w:val="000000"/>
                <w:sz w:val="20"/>
              </w:rPr>
              <w:t xml:space="preserve">
Сөйлеу әрекетінің түрлері және сөйлеу нысандары (ауызша, жазбаша, монологтық, диалогтық); </w:t>
            </w:r>
          </w:p>
          <w:p>
            <w:pPr>
              <w:spacing w:after="20"/>
              <w:ind w:left="20"/>
              <w:jc w:val="both"/>
            </w:pPr>
            <w:r>
              <w:rPr>
                <w:rFonts w:ascii="Times New Roman"/>
                <w:b w:val="false"/>
                <w:i w:val="false"/>
                <w:color w:val="000000"/>
                <w:sz w:val="20"/>
              </w:rPr>
              <w:t>
Кәсіптік бағытталған мәтіндерді аудару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мамандық бойынша лексикалық материалды,</w:t>
            </w:r>
          </w:p>
          <w:p>
            <w:pPr>
              <w:spacing w:after="20"/>
              <w:ind w:left="20"/>
              <w:jc w:val="both"/>
            </w:pPr>
            <w:r>
              <w:rPr>
                <w:rFonts w:ascii="Times New Roman"/>
                <w:b w:val="false"/>
                <w:i w:val="false"/>
                <w:color w:val="000000"/>
                <w:sz w:val="20"/>
              </w:rPr>
              <w:t xml:space="preserve">
- сөйлеу әрекетінің түрлерін және сөйлеу нысандарын; </w:t>
            </w:r>
          </w:p>
          <w:p>
            <w:pPr>
              <w:spacing w:after="20"/>
              <w:ind w:left="20"/>
              <w:jc w:val="both"/>
            </w:pPr>
            <w:r>
              <w:rPr>
                <w:rFonts w:ascii="Times New Roman"/>
                <w:b w:val="false"/>
                <w:i w:val="false"/>
                <w:color w:val="000000"/>
                <w:sz w:val="20"/>
              </w:rPr>
              <w:t>
- шетел тілінің грамматикасын;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шетел тілінде мәтіндерді оқу; </w:t>
            </w:r>
          </w:p>
          <w:p>
            <w:pPr>
              <w:spacing w:after="20"/>
              <w:ind w:left="20"/>
              <w:jc w:val="both"/>
            </w:pPr>
            <w:r>
              <w:rPr>
                <w:rFonts w:ascii="Times New Roman"/>
                <w:b w:val="false"/>
                <w:i w:val="false"/>
                <w:color w:val="000000"/>
                <w:sz w:val="20"/>
              </w:rPr>
              <w:t>
- орыс (қазақ) тілінен шетел тіліне және керісінше аудару;</w:t>
            </w:r>
          </w:p>
          <w:p>
            <w:pPr>
              <w:spacing w:after="20"/>
              <w:ind w:left="20"/>
              <w:jc w:val="both"/>
            </w:pPr>
            <w:r>
              <w:rPr>
                <w:rFonts w:ascii="Times New Roman"/>
                <w:b w:val="false"/>
                <w:i w:val="false"/>
                <w:color w:val="000000"/>
                <w:sz w:val="20"/>
              </w:rPr>
              <w:t>
- шетел тілінде жазбаша мәтіндер құрау;</w:t>
            </w:r>
          </w:p>
          <w:p>
            <w:pPr>
              <w:spacing w:after="20"/>
              <w:ind w:left="20"/>
              <w:jc w:val="both"/>
            </w:pPr>
            <w:r>
              <w:rPr>
                <w:rFonts w:ascii="Times New Roman"/>
                <w:b w:val="false"/>
                <w:i w:val="false"/>
                <w:color w:val="000000"/>
                <w:sz w:val="20"/>
              </w:rPr>
              <w:t>
- монологтық және диалогтық нысанда материалдарды ауызша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w:t>
            </w:r>
          </w:p>
          <w:p>
            <w:pPr>
              <w:spacing w:after="20"/>
              <w:ind w:left="20"/>
              <w:jc w:val="both"/>
            </w:pPr>
            <w:r>
              <w:rPr>
                <w:rFonts w:ascii="Times New Roman"/>
                <w:b w:val="false"/>
                <w:i w:val="false"/>
                <w:color w:val="000000"/>
                <w:sz w:val="20"/>
              </w:rPr>
              <w:t>
Маман дайындау барысындағы дене тәрбиесіның рөлі; дене тәрбиесіның әлеуметтік-биологиялық және психофизиологиялық негіздері; дене және спорттық өзін-өзі жетілдіру негіздері; кәсіби-қолданбалы дене даярлығы.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 маман даярлаудағы дене шынықтырудың рөлі;</w:t>
            </w:r>
          </w:p>
          <w:p>
            <w:pPr>
              <w:spacing w:after="20"/>
              <w:ind w:left="20"/>
              <w:jc w:val="both"/>
            </w:pPr>
            <w:r>
              <w:rPr>
                <w:rFonts w:ascii="Times New Roman"/>
                <w:b w:val="false"/>
                <w:i w:val="false"/>
                <w:color w:val="000000"/>
                <w:sz w:val="20"/>
              </w:rPr>
              <w:t>
- дене тәрбиесіның әлеуметтік-биологиялық және психофизиологиялық негіздері;</w:t>
            </w:r>
          </w:p>
          <w:p>
            <w:pPr>
              <w:spacing w:after="20"/>
              <w:ind w:left="20"/>
              <w:jc w:val="both"/>
            </w:pPr>
            <w:r>
              <w:rPr>
                <w:rFonts w:ascii="Times New Roman"/>
                <w:b w:val="false"/>
                <w:i w:val="false"/>
                <w:color w:val="000000"/>
                <w:sz w:val="20"/>
              </w:rPr>
              <w:t>
-спорт ойындарының ережесі.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-дене жаттығуларын дұрыс орындау;</w:t>
            </w:r>
          </w:p>
          <w:p>
            <w:pPr>
              <w:spacing w:after="20"/>
              <w:ind w:left="20"/>
              <w:jc w:val="both"/>
            </w:pPr>
            <w:r>
              <w:rPr>
                <w:rFonts w:ascii="Times New Roman"/>
                <w:b w:val="false"/>
                <w:i w:val="false"/>
                <w:color w:val="000000"/>
                <w:sz w:val="20"/>
              </w:rPr>
              <w:t>
- спорт ойындарын ойнау.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ӘЭП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Әлеуметтік-экономикалық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p>
            <w:pPr>
              <w:spacing w:after="20"/>
              <w:ind w:left="20"/>
              <w:jc w:val="both"/>
            </w:pPr>
            <w:r>
              <w:rPr>
                <w:rFonts w:ascii="Times New Roman"/>
                <w:b w:val="false"/>
                <w:i w:val="false"/>
                <w:color w:val="000000"/>
                <w:sz w:val="20"/>
              </w:rPr>
              <w:t>
Мәдениеттану мен оның қоғам өміріндегі рөлі;</w:t>
            </w:r>
          </w:p>
          <w:p>
            <w:pPr>
              <w:spacing w:after="20"/>
              <w:ind w:left="20"/>
              <w:jc w:val="both"/>
            </w:pPr>
            <w:r>
              <w:rPr>
                <w:rFonts w:ascii="Times New Roman"/>
                <w:b w:val="false"/>
                <w:i w:val="false"/>
                <w:color w:val="000000"/>
                <w:sz w:val="20"/>
              </w:rPr>
              <w:t>
мәдениетті зерттеудегі әр алуан әдістер;</w:t>
            </w:r>
          </w:p>
          <w:p>
            <w:pPr>
              <w:spacing w:after="20"/>
              <w:ind w:left="20"/>
              <w:jc w:val="both"/>
            </w:pPr>
            <w:r>
              <w:rPr>
                <w:rFonts w:ascii="Times New Roman"/>
                <w:b w:val="false"/>
                <w:i w:val="false"/>
                <w:color w:val="000000"/>
                <w:sz w:val="20"/>
              </w:rPr>
              <w:t>
мәдениет және өркениет;</w:t>
            </w:r>
          </w:p>
          <w:p>
            <w:pPr>
              <w:spacing w:after="20"/>
              <w:ind w:left="20"/>
              <w:jc w:val="both"/>
            </w:pPr>
            <w:r>
              <w:rPr>
                <w:rFonts w:ascii="Times New Roman"/>
                <w:b w:val="false"/>
                <w:i w:val="false"/>
                <w:color w:val="000000"/>
                <w:sz w:val="20"/>
              </w:rPr>
              <w:t xml:space="preserve">
мәдениеттің қалыптасуы; </w:t>
            </w:r>
          </w:p>
          <w:p>
            <w:pPr>
              <w:spacing w:after="20"/>
              <w:ind w:left="20"/>
              <w:jc w:val="both"/>
            </w:pPr>
            <w:r>
              <w:rPr>
                <w:rFonts w:ascii="Times New Roman"/>
                <w:b w:val="false"/>
                <w:i w:val="false"/>
                <w:color w:val="000000"/>
                <w:sz w:val="20"/>
              </w:rPr>
              <w:t>
батыс еуропа мәдениеті мен оның қазіргі әлемнің дамуына әсері;</w:t>
            </w:r>
          </w:p>
          <w:p>
            <w:pPr>
              <w:spacing w:after="20"/>
              <w:ind w:left="20"/>
              <w:jc w:val="both"/>
            </w:pPr>
            <w:r>
              <w:rPr>
                <w:rFonts w:ascii="Times New Roman"/>
                <w:b w:val="false"/>
                <w:i w:val="false"/>
                <w:color w:val="000000"/>
                <w:sz w:val="20"/>
              </w:rPr>
              <w:t>
африкандық мәдениеттің ерекшелігі мен бірегейлігі;</w:t>
            </w:r>
          </w:p>
          <w:p>
            <w:pPr>
              <w:spacing w:after="20"/>
              <w:ind w:left="20"/>
              <w:jc w:val="both"/>
            </w:pPr>
            <w:r>
              <w:rPr>
                <w:rFonts w:ascii="Times New Roman"/>
                <w:b w:val="false"/>
                <w:i w:val="false"/>
                <w:color w:val="000000"/>
                <w:sz w:val="20"/>
              </w:rPr>
              <w:t>
расалық мәселелер;</w:t>
            </w:r>
          </w:p>
          <w:p>
            <w:pPr>
              <w:spacing w:after="20"/>
              <w:ind w:left="20"/>
              <w:jc w:val="both"/>
            </w:pPr>
            <w:r>
              <w:rPr>
                <w:rFonts w:ascii="Times New Roman"/>
                <w:b w:val="false"/>
                <w:i w:val="false"/>
                <w:color w:val="000000"/>
                <w:sz w:val="20"/>
              </w:rPr>
              <w:t>
көшпенділер өркениетінің пайда болуы және оның бірегейлігі;</w:t>
            </w:r>
          </w:p>
          <w:p>
            <w:pPr>
              <w:spacing w:after="20"/>
              <w:ind w:left="20"/>
              <w:jc w:val="both"/>
            </w:pPr>
            <w:r>
              <w:rPr>
                <w:rFonts w:ascii="Times New Roman"/>
                <w:b w:val="false"/>
                <w:i w:val="false"/>
                <w:color w:val="000000"/>
                <w:sz w:val="20"/>
              </w:rPr>
              <w:t>
орта ғасырдағы Қазақстанның мәдениеті;</w:t>
            </w:r>
          </w:p>
          <w:p>
            <w:pPr>
              <w:spacing w:after="20"/>
              <w:ind w:left="20"/>
              <w:jc w:val="both"/>
            </w:pPr>
            <w:r>
              <w:rPr>
                <w:rFonts w:ascii="Times New Roman"/>
                <w:b w:val="false"/>
                <w:i w:val="false"/>
                <w:color w:val="000000"/>
                <w:sz w:val="20"/>
              </w:rPr>
              <w:t>
17-19 ғасырдағы қазақтардың мәдени дәстүрлері;</w:t>
            </w:r>
          </w:p>
          <w:p>
            <w:pPr>
              <w:spacing w:after="20"/>
              <w:ind w:left="20"/>
              <w:jc w:val="both"/>
            </w:pPr>
            <w:r>
              <w:rPr>
                <w:rFonts w:ascii="Times New Roman"/>
                <w:b w:val="false"/>
                <w:i w:val="false"/>
                <w:color w:val="000000"/>
                <w:sz w:val="20"/>
              </w:rPr>
              <w:t>
қазіргі таңдағы Қазақстанның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-негізгі түсініктер: конфуция, даосизм; </w:t>
            </w:r>
          </w:p>
          <w:p>
            <w:pPr>
              <w:spacing w:after="20"/>
              <w:ind w:left="20"/>
              <w:jc w:val="both"/>
            </w:pPr>
            <w:r>
              <w:rPr>
                <w:rFonts w:ascii="Times New Roman"/>
                <w:b w:val="false"/>
                <w:i w:val="false"/>
                <w:color w:val="000000"/>
                <w:sz w:val="20"/>
              </w:rPr>
              <w:t>
- Үнді мәдениетінің ерекшеліктерімен оның жетістіктері;</w:t>
            </w:r>
          </w:p>
          <w:p>
            <w:pPr>
              <w:spacing w:after="20"/>
              <w:ind w:left="20"/>
              <w:jc w:val="both"/>
            </w:pPr>
            <w:r>
              <w:rPr>
                <w:rFonts w:ascii="Times New Roman"/>
                <w:b w:val="false"/>
                <w:i w:val="false"/>
                <w:color w:val="000000"/>
                <w:sz w:val="20"/>
              </w:rPr>
              <w:t>
- Ислам; курайш; Мұхаммед; Құран; Алла; Мекке түсініктері:</w:t>
            </w:r>
          </w:p>
          <w:p>
            <w:pPr>
              <w:spacing w:after="20"/>
              <w:ind w:left="20"/>
              <w:jc w:val="both"/>
            </w:pPr>
            <w:r>
              <w:rPr>
                <w:rFonts w:ascii="Times New Roman"/>
                <w:b w:val="false"/>
                <w:i w:val="false"/>
                <w:color w:val="000000"/>
                <w:sz w:val="20"/>
              </w:rPr>
              <w:t>
-Христиан оқуының негізгі принциптері және бағалы бағыттары;</w:t>
            </w:r>
          </w:p>
          <w:p>
            <w:pPr>
              <w:spacing w:after="20"/>
              <w:ind w:left="20"/>
              <w:jc w:val="both"/>
            </w:pPr>
            <w:r>
              <w:rPr>
                <w:rFonts w:ascii="Times New Roman"/>
                <w:b w:val="false"/>
                <w:i w:val="false"/>
                <w:color w:val="000000"/>
                <w:sz w:val="20"/>
              </w:rPr>
              <w:t>
- көшпенділер өркениеті;</w:t>
            </w:r>
          </w:p>
          <w:p>
            <w:pPr>
              <w:spacing w:after="20"/>
              <w:ind w:left="20"/>
              <w:jc w:val="both"/>
            </w:pPr>
            <w:r>
              <w:rPr>
                <w:rFonts w:ascii="Times New Roman"/>
                <w:b w:val="false"/>
                <w:i w:val="false"/>
                <w:color w:val="000000"/>
                <w:sz w:val="20"/>
              </w:rPr>
              <w:t>
- орта ғасырдағы қазақ этносының мәдениеті;</w:t>
            </w:r>
          </w:p>
          <w:p>
            <w:pPr>
              <w:spacing w:after="20"/>
              <w:ind w:left="20"/>
              <w:jc w:val="both"/>
            </w:pPr>
            <w:r>
              <w:rPr>
                <w:rFonts w:ascii="Times New Roman"/>
                <w:b w:val="false"/>
                <w:i w:val="false"/>
                <w:color w:val="000000"/>
                <w:sz w:val="20"/>
              </w:rPr>
              <w:t>
- орта ғасырдағы Қазақстан мәдениетіне түрік және араб мәдениетінің әсері туралы;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мәдениеттану түсінігін жеңіл қолдану;</w:t>
            </w:r>
          </w:p>
          <w:p>
            <w:pPr>
              <w:spacing w:after="20"/>
              <w:ind w:left="20"/>
              <w:jc w:val="both"/>
            </w:pPr>
            <w:r>
              <w:rPr>
                <w:rFonts w:ascii="Times New Roman"/>
                <w:b w:val="false"/>
                <w:i w:val="false"/>
                <w:color w:val="000000"/>
                <w:sz w:val="20"/>
              </w:rPr>
              <w:t>
- көшпенділердің рухани және материалдық ерекшелігін көрсету және оны бақылап отыру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p>
            <w:pPr>
              <w:spacing w:after="20"/>
              <w:ind w:left="20"/>
              <w:jc w:val="both"/>
            </w:pPr>
            <w:r>
              <w:rPr>
                <w:rFonts w:ascii="Times New Roman"/>
                <w:b w:val="false"/>
                <w:i w:val="false"/>
                <w:color w:val="000000"/>
                <w:sz w:val="20"/>
              </w:rPr>
              <w:t xml:space="preserve">
Философия пәні, элемдік философиялық ойлардың негізгі кезеңдері; адам табиғаты және оның өмірінің мәні; адам және Құдай; адам және ғарыш; адам, қоғам, өркениет, мәдениет; жеке адамның еркіндігі мен жауаКҚершілігі; </w:t>
            </w:r>
          </w:p>
          <w:p>
            <w:pPr>
              <w:spacing w:after="20"/>
              <w:ind w:left="20"/>
              <w:jc w:val="both"/>
            </w:pPr>
            <w:r>
              <w:rPr>
                <w:rFonts w:ascii="Times New Roman"/>
                <w:b w:val="false"/>
                <w:i w:val="false"/>
                <w:color w:val="000000"/>
                <w:sz w:val="20"/>
              </w:rPr>
              <w:t>
Адам танымы және қызметі; ғылым және оның рөлі; ғаламдық проблема алдында адамзат.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философиялық, ғылыми</w:t>
            </w:r>
            <w:r>
              <w:rPr>
                <w:rFonts w:ascii="Times New Roman"/>
                <w:b/>
                <w:i w:val="false"/>
                <w:color w:val="000000"/>
                <w:sz w:val="20"/>
              </w:rPr>
              <w:t xml:space="preserve">, </w:t>
            </w:r>
            <w:r>
              <w:rPr>
                <w:rFonts w:ascii="Times New Roman"/>
                <w:b w:val="false"/>
                <w:i w:val="false"/>
                <w:color w:val="000000"/>
                <w:sz w:val="20"/>
              </w:rPr>
              <w:t>діни көріністер туралы, адам өмірінің маңызы туралы көзқарасы;</w:t>
            </w:r>
          </w:p>
          <w:p>
            <w:pPr>
              <w:spacing w:after="20"/>
              <w:ind w:left="20"/>
              <w:jc w:val="both"/>
            </w:pPr>
            <w:r>
              <w:rPr>
                <w:rFonts w:ascii="Times New Roman"/>
                <w:b w:val="false"/>
                <w:i w:val="false"/>
                <w:color w:val="000000"/>
                <w:sz w:val="20"/>
              </w:rPr>
              <w:t>
- ғылымның, ғылыми таным, құрылымы, түрі, әдістері, әлеуметтік және этикалық мәселесі туралы көзқарас.</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адам тәртібін биологиялық және әлеуметтік рухани бастамаларда, саналы және санасыз тәртібін анықтау;</w:t>
            </w:r>
          </w:p>
          <w:p>
            <w:pPr>
              <w:spacing w:after="20"/>
              <w:ind w:left="20"/>
              <w:jc w:val="both"/>
            </w:pPr>
            <w:r>
              <w:rPr>
                <w:rFonts w:ascii="Times New Roman"/>
                <w:b w:val="false"/>
                <w:i w:val="false"/>
                <w:color w:val="000000"/>
                <w:sz w:val="20"/>
              </w:rPr>
              <w:t>
- қоғамдағы адамдар арасындағы адамгершілік нормаларды реттеу;</w:t>
            </w:r>
          </w:p>
          <w:p>
            <w:pPr>
              <w:spacing w:after="20"/>
              <w:ind w:left="20"/>
              <w:jc w:val="both"/>
            </w:pPr>
            <w:r>
              <w:rPr>
                <w:rFonts w:ascii="Times New Roman"/>
                <w:b w:val="false"/>
                <w:i w:val="false"/>
                <w:color w:val="000000"/>
                <w:sz w:val="20"/>
              </w:rPr>
              <w:t>
-ұлт мәдениетінің ерекшеліктерін ашуын;</w:t>
            </w:r>
          </w:p>
          <w:p>
            <w:pPr>
              <w:spacing w:after="20"/>
              <w:ind w:left="20"/>
              <w:jc w:val="both"/>
            </w:pPr>
            <w:r>
              <w:rPr>
                <w:rFonts w:ascii="Times New Roman"/>
                <w:b w:val="false"/>
                <w:i w:val="false"/>
                <w:color w:val="000000"/>
                <w:sz w:val="20"/>
              </w:rPr>
              <w:t>
-биологиялық және әлеуметтік, дене және рухани принциптеріне негізделген адам мінезін, оның санасының маңызын, саналы және санасыз мінезді анықтауын;</w:t>
            </w:r>
          </w:p>
          <w:p>
            <w:pPr>
              <w:spacing w:after="20"/>
              <w:ind w:left="20"/>
              <w:jc w:val="both"/>
            </w:pPr>
            <w:r>
              <w:rPr>
                <w:rFonts w:ascii="Times New Roman"/>
                <w:b w:val="false"/>
                <w:i w:val="false"/>
                <w:color w:val="000000"/>
                <w:sz w:val="20"/>
              </w:rPr>
              <w:t>
-қоғамда адамдар арасындағы қарым-қатынастың өнегелі қалыптарын.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Әлеуметтану және саясаттану негіздері</w:t>
            </w:r>
          </w:p>
          <w:p>
            <w:pPr>
              <w:spacing w:after="20"/>
              <w:ind w:left="20"/>
              <w:jc w:val="both"/>
            </w:pPr>
            <w:r>
              <w:rPr>
                <w:rFonts w:ascii="Times New Roman"/>
                <w:b w:val="false"/>
                <w:i w:val="false"/>
                <w:color w:val="000000"/>
                <w:sz w:val="20"/>
              </w:rPr>
              <w:t>
Әлеуметтану ғылымы:қоғам әлеуметтік мәдени жүйе. Әлеуметтік бірлік; әлеуметтік және этноұлттық қатынасы. Әлеуметтік процестер:</w:t>
            </w:r>
          </w:p>
          <w:p>
            <w:pPr>
              <w:spacing w:after="20"/>
              <w:ind w:left="20"/>
              <w:jc w:val="both"/>
            </w:pPr>
            <w:r>
              <w:rPr>
                <w:rFonts w:ascii="Times New Roman"/>
                <w:b w:val="false"/>
                <w:i w:val="false"/>
                <w:color w:val="000000"/>
                <w:sz w:val="20"/>
              </w:rPr>
              <w:t>
әлеуметтік институттар мен ұйымдар.</w:t>
            </w:r>
          </w:p>
          <w:p>
            <w:pPr>
              <w:spacing w:after="20"/>
              <w:ind w:left="20"/>
              <w:jc w:val="both"/>
            </w:pPr>
            <w:r>
              <w:rPr>
                <w:rFonts w:ascii="Times New Roman"/>
                <w:b w:val="false"/>
                <w:i w:val="false"/>
                <w:color w:val="000000"/>
                <w:sz w:val="20"/>
              </w:rPr>
              <w:t>
Жеке адам: оның әлеуметтік рөлі мен әлеуметтік мінезі; саясаттану пәні, саяси билік және өкімшілік қатынас. Саяси жүйе. Қазақстандағы әлеуметтік-экономикалық процестер.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заңдылықтар бойынша әлеуметтік тұрғыда түсінік;</w:t>
            </w:r>
          </w:p>
          <w:p>
            <w:pPr>
              <w:spacing w:after="20"/>
              <w:ind w:left="20"/>
              <w:jc w:val="both"/>
            </w:pPr>
            <w:r>
              <w:rPr>
                <w:rFonts w:ascii="Times New Roman"/>
                <w:b w:val="false"/>
                <w:i w:val="false"/>
                <w:color w:val="000000"/>
                <w:sz w:val="20"/>
              </w:rPr>
              <w:t>
- әлеуметтік әрекет, әлеуметтік жікке бөліну, құрылым туралы түсінік;</w:t>
            </w:r>
          </w:p>
          <w:p>
            <w:pPr>
              <w:spacing w:after="20"/>
              <w:ind w:left="20"/>
              <w:jc w:val="both"/>
            </w:pPr>
            <w:r>
              <w:rPr>
                <w:rFonts w:ascii="Times New Roman"/>
                <w:b w:val="false"/>
                <w:i w:val="false"/>
                <w:color w:val="000000"/>
                <w:sz w:val="20"/>
              </w:rPr>
              <w:t>
- жеке әлеуметтік үдеріс ерекшелігі, реттеу формалары.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адамзаттың әлеуметтік мәнді мәселелерін талдау;</w:t>
            </w:r>
          </w:p>
          <w:p>
            <w:pPr>
              <w:spacing w:after="20"/>
              <w:ind w:left="20"/>
              <w:jc w:val="both"/>
            </w:pPr>
            <w:r>
              <w:rPr>
                <w:rFonts w:ascii="Times New Roman"/>
                <w:b w:val="false"/>
                <w:i w:val="false"/>
                <w:color w:val="000000"/>
                <w:sz w:val="20"/>
              </w:rPr>
              <w:t>
- өзінің кәсіптік өмірінде және барлық қоғамдық және жеке өмірінде әлеуметтану және саясаттану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p>
            <w:pPr>
              <w:spacing w:after="20"/>
              <w:ind w:left="20"/>
              <w:jc w:val="both"/>
            </w:pPr>
            <w:r>
              <w:rPr>
                <w:rFonts w:ascii="Times New Roman"/>
                <w:b w:val="false"/>
                <w:i w:val="false"/>
                <w:color w:val="000000"/>
                <w:sz w:val="20"/>
              </w:rPr>
              <w:t xml:space="preserve">
Мақсаты, негізгі түсініктер, функциялары, құбылыс, принциптері; </w:t>
            </w:r>
          </w:p>
          <w:p>
            <w:pPr>
              <w:spacing w:after="20"/>
              <w:ind w:left="20"/>
              <w:jc w:val="both"/>
            </w:pPr>
            <w:r>
              <w:rPr>
                <w:rFonts w:ascii="Times New Roman"/>
                <w:b w:val="false"/>
                <w:i w:val="false"/>
                <w:color w:val="000000"/>
                <w:sz w:val="20"/>
              </w:rPr>
              <w:t>
Меншік формасы мен түрлері, меншікті басқару;</w:t>
            </w:r>
          </w:p>
          <w:p>
            <w:pPr>
              <w:spacing w:after="20"/>
              <w:ind w:left="20"/>
              <w:jc w:val="both"/>
            </w:pPr>
            <w:r>
              <w:rPr>
                <w:rFonts w:ascii="Times New Roman"/>
                <w:b w:val="false"/>
                <w:i w:val="false"/>
                <w:color w:val="000000"/>
                <w:sz w:val="20"/>
              </w:rPr>
              <w:t xml:space="preserve">
жоспар түрлері, оның негізгі кезеңдері, мазмұны, стратегиялық жоспарлау; </w:t>
            </w:r>
          </w:p>
          <w:p>
            <w:pPr>
              <w:spacing w:after="20"/>
              <w:ind w:left="20"/>
              <w:jc w:val="both"/>
            </w:pPr>
            <w:r>
              <w:rPr>
                <w:rFonts w:ascii="Times New Roman"/>
                <w:b w:val="false"/>
                <w:i w:val="false"/>
                <w:color w:val="000000"/>
                <w:sz w:val="20"/>
              </w:rPr>
              <w:t xml:space="preserve">
жоспарды эконмикалық негіздеу әдістері мен болжамдарды әзірлеу; </w:t>
            </w:r>
          </w:p>
          <w:p>
            <w:pPr>
              <w:spacing w:after="20"/>
              <w:ind w:left="20"/>
              <w:jc w:val="both"/>
            </w:pPr>
            <w:r>
              <w:rPr>
                <w:rFonts w:ascii="Times New Roman"/>
                <w:b w:val="false"/>
                <w:i w:val="false"/>
                <w:color w:val="000000"/>
                <w:sz w:val="20"/>
              </w:rPr>
              <w:t>
бизнес-жоспарлау;</w:t>
            </w:r>
          </w:p>
          <w:p>
            <w:pPr>
              <w:spacing w:after="20"/>
              <w:ind w:left="20"/>
              <w:jc w:val="both"/>
            </w:pPr>
            <w:r>
              <w:rPr>
                <w:rFonts w:ascii="Times New Roman"/>
                <w:b w:val="false"/>
                <w:i w:val="false"/>
                <w:color w:val="000000"/>
                <w:sz w:val="20"/>
              </w:rPr>
              <w:t>
экономикалық талдау;</w:t>
            </w:r>
          </w:p>
          <w:p>
            <w:pPr>
              <w:spacing w:after="20"/>
              <w:ind w:left="20"/>
              <w:jc w:val="both"/>
            </w:pPr>
            <w:r>
              <w:rPr>
                <w:rFonts w:ascii="Times New Roman"/>
                <w:b w:val="false"/>
                <w:i w:val="false"/>
                <w:color w:val="000000"/>
                <w:sz w:val="20"/>
              </w:rPr>
              <w:t>
халықтық тұтыну тауарлары нарығы мен қызметтер күйін талдау; нарықтық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экономикалық теория туралы жалпы ережелер;</w:t>
            </w:r>
          </w:p>
          <w:p>
            <w:pPr>
              <w:spacing w:after="20"/>
              <w:ind w:left="20"/>
              <w:jc w:val="both"/>
            </w:pPr>
            <w:r>
              <w:rPr>
                <w:rFonts w:ascii="Times New Roman"/>
                <w:b w:val="false"/>
                <w:i w:val="false"/>
                <w:color w:val="000000"/>
                <w:sz w:val="20"/>
              </w:rPr>
              <w:t>
- шетелдегі және еліміздегі экономикалық жағдайлар;</w:t>
            </w:r>
          </w:p>
          <w:p>
            <w:pPr>
              <w:spacing w:after="20"/>
              <w:ind w:left="20"/>
              <w:jc w:val="both"/>
            </w:pPr>
            <w:r>
              <w:rPr>
                <w:rFonts w:ascii="Times New Roman"/>
                <w:b w:val="false"/>
                <w:i w:val="false"/>
                <w:color w:val="000000"/>
                <w:sz w:val="20"/>
              </w:rPr>
              <w:t>
- әлеуметтік және инвестициялық, қаржы-кредиттік, салықтық саясат, макро және микроэкономика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 өзінің кәсіби ісіне қажетті экономикалық ақпаратты табу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негіздері</w:t>
            </w:r>
          </w:p>
          <w:p>
            <w:pPr>
              <w:spacing w:after="20"/>
              <w:ind w:left="20"/>
              <w:jc w:val="both"/>
            </w:pPr>
            <w:r>
              <w:rPr>
                <w:rFonts w:ascii="Times New Roman"/>
                <w:b w:val="false"/>
                <w:i w:val="false"/>
                <w:color w:val="000000"/>
                <w:sz w:val="20"/>
              </w:rPr>
              <w:t xml:space="preserve">
Құқық ұғымы, жүйесі, қайнар көзі, Қазақстан Ресубликасының Конституциясы – құқық жүйесінің көзі; </w:t>
            </w:r>
          </w:p>
          <w:p>
            <w:pPr>
              <w:spacing w:after="20"/>
              <w:ind w:left="20"/>
              <w:jc w:val="both"/>
            </w:pPr>
            <w:r>
              <w:rPr>
                <w:rFonts w:ascii="Times New Roman"/>
                <w:b w:val="false"/>
                <w:i w:val="false"/>
                <w:color w:val="000000"/>
                <w:sz w:val="20"/>
              </w:rPr>
              <w:t>
Адам құқығының жалпыға бірдей декларациясы, жеке тұлға, құқық, құқықтық мемлекет, заңды жауаКҚершілік және оның түрлері, негізгі құқық салалары, Қазақстан Республикасының құқық қорғау органдарынының, сот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 адам және азаматтардың бостандығы мен құқықтары, оларды іске асыру механизмдері;</w:t>
            </w:r>
          </w:p>
          <w:p>
            <w:pPr>
              <w:spacing w:after="20"/>
              <w:ind w:left="20"/>
              <w:jc w:val="both"/>
            </w:pPr>
            <w:r>
              <w:rPr>
                <w:rFonts w:ascii="Times New Roman"/>
                <w:b w:val="false"/>
                <w:i w:val="false"/>
                <w:color w:val="000000"/>
                <w:sz w:val="20"/>
              </w:rPr>
              <w:t>
-кәсіби ісі саласында адамгершілікті-этикалық және құқықтық нормалар.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маманның кәсіби ісін реттейтін нормативті-құқықтық құжаттарды пайдалана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кәсіптік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 іс қағаздарын жүргізу</w:t>
            </w:r>
          </w:p>
          <w:p>
            <w:pPr>
              <w:spacing w:after="20"/>
              <w:ind w:left="20"/>
              <w:jc w:val="both"/>
            </w:pPr>
            <w:r>
              <w:rPr>
                <w:rFonts w:ascii="Times New Roman"/>
                <w:b w:val="false"/>
                <w:i w:val="false"/>
                <w:color w:val="000000"/>
                <w:sz w:val="20"/>
              </w:rPr>
              <w:t>
Қазақ тілі – мемлекеттік тіл.</w:t>
            </w:r>
          </w:p>
          <w:p>
            <w:pPr>
              <w:spacing w:after="20"/>
              <w:ind w:left="20"/>
              <w:jc w:val="both"/>
            </w:pPr>
            <w:r>
              <w:rPr>
                <w:rFonts w:ascii="Times New Roman"/>
                <w:b w:val="false"/>
                <w:i w:val="false"/>
                <w:color w:val="000000"/>
                <w:sz w:val="20"/>
              </w:rPr>
              <w:t xml:space="preserve">
Қазақ іс қағаздарын мемлекеттік тілде жүргізу тарихы. Іс қағаздарын мемлекеттік тілде жүргізу құжаттарының түрлері. Бұйрықтар және оның түрлері. Еңбек шарты және оны ресімдеу тәртібі. Келісімшарттар және олардың түрлері. </w:t>
            </w:r>
          </w:p>
          <w:p>
            <w:pPr>
              <w:spacing w:after="20"/>
              <w:ind w:left="20"/>
              <w:jc w:val="both"/>
            </w:pPr>
            <w:r>
              <w:rPr>
                <w:rFonts w:ascii="Times New Roman"/>
                <w:b w:val="false"/>
                <w:i w:val="false"/>
                <w:color w:val="000000"/>
                <w:sz w:val="20"/>
              </w:rPr>
              <w:t>
Ақпараттық-анықтамалық құжаттар. Қаулылар, шешімдер, хаттамалар. Іс қағаздарын мемлекеттік тілде жүргізу бойынша құжаттарды дұрыс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-тілдің грамматикалық ережесі;</w:t>
            </w:r>
          </w:p>
          <w:p>
            <w:pPr>
              <w:spacing w:after="20"/>
              <w:ind w:left="20"/>
              <w:jc w:val="both"/>
            </w:pPr>
            <w:r>
              <w:rPr>
                <w:rFonts w:ascii="Times New Roman"/>
                <w:b w:val="false"/>
                <w:i w:val="false"/>
                <w:color w:val="000000"/>
                <w:sz w:val="20"/>
              </w:rPr>
              <w:t>
-сауатты жазу;</w:t>
            </w:r>
          </w:p>
          <w:p>
            <w:pPr>
              <w:spacing w:after="20"/>
              <w:ind w:left="20"/>
              <w:jc w:val="both"/>
            </w:pPr>
            <w:r>
              <w:rPr>
                <w:rFonts w:ascii="Times New Roman"/>
                <w:b w:val="false"/>
                <w:i w:val="false"/>
                <w:color w:val="000000"/>
                <w:sz w:val="20"/>
              </w:rPr>
              <w:t>
-мәтін мазмұны бойынша жоспар құру;</w:t>
            </w:r>
          </w:p>
          <w:p>
            <w:pPr>
              <w:spacing w:after="20"/>
              <w:ind w:left="20"/>
              <w:jc w:val="both"/>
            </w:pPr>
            <w:r>
              <w:rPr>
                <w:rFonts w:ascii="Times New Roman"/>
                <w:b w:val="false"/>
                <w:i w:val="false"/>
                <w:color w:val="000000"/>
                <w:sz w:val="20"/>
              </w:rPr>
              <w:t>
-ресми іскери құжаттарды ресімдеу;</w:t>
            </w:r>
          </w:p>
          <w:p>
            <w:pPr>
              <w:spacing w:after="20"/>
              <w:ind w:left="20"/>
              <w:jc w:val="both"/>
            </w:pPr>
            <w:r>
              <w:rPr>
                <w:rFonts w:ascii="Times New Roman"/>
                <w:b w:val="false"/>
                <w:i w:val="false"/>
                <w:color w:val="000000"/>
                <w:sz w:val="20"/>
              </w:rPr>
              <w:t>
- мәтіннің негізгі мазмұны түсіну;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-құжат бойынша түсінік беру;</w:t>
            </w:r>
          </w:p>
          <w:p>
            <w:pPr>
              <w:spacing w:after="20"/>
              <w:ind w:left="20"/>
              <w:jc w:val="both"/>
            </w:pPr>
            <w:r>
              <w:rPr>
                <w:rFonts w:ascii="Times New Roman"/>
                <w:b w:val="false"/>
                <w:i w:val="false"/>
                <w:color w:val="000000"/>
                <w:sz w:val="20"/>
              </w:rPr>
              <w:t>
-анықтамалық құжаттардытолтыру;</w:t>
            </w:r>
          </w:p>
          <w:p>
            <w:pPr>
              <w:spacing w:after="20"/>
              <w:ind w:left="20"/>
              <w:jc w:val="both"/>
            </w:pPr>
            <w:r>
              <w:rPr>
                <w:rFonts w:ascii="Times New Roman"/>
                <w:b w:val="false"/>
                <w:i w:val="false"/>
                <w:color w:val="000000"/>
                <w:sz w:val="20"/>
              </w:rPr>
              <w:t>
-іс қағаздарын мемлекеттік тілде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математика негіздері</w:t>
            </w:r>
            <w:r>
              <w:rPr>
                <w:rFonts w:ascii="Times New Roman"/>
                <w:b w:val="false"/>
                <w:i w:val="false"/>
                <w:color w:val="000000"/>
                <w:sz w:val="20"/>
              </w:rPr>
              <w:t> </w:t>
            </w:r>
          </w:p>
          <w:p>
            <w:pPr>
              <w:spacing w:after="20"/>
              <w:ind w:left="20"/>
              <w:jc w:val="both"/>
            </w:pPr>
            <w:r>
              <w:rPr>
                <w:rFonts w:ascii="Times New Roman"/>
                <w:b w:val="false"/>
                <w:i w:val="false"/>
                <w:color w:val="000000"/>
                <w:sz w:val="20"/>
              </w:rPr>
              <w:t>
Сызықтық алгебра элементтері: екінші үшінші және n-ші ретті анықтауыштар, олардың қасиеті. Крамер ережесі бойынша n-сызықты теңдеуді шешу жүйелері. Сызықты теңдеуді шешудің матрицалық жүйелері.</w:t>
            </w:r>
          </w:p>
          <w:p>
            <w:pPr>
              <w:spacing w:after="20"/>
              <w:ind w:left="20"/>
              <w:jc w:val="both"/>
            </w:pPr>
            <w:r>
              <w:rPr>
                <w:rFonts w:ascii="Times New Roman"/>
                <w:b w:val="false"/>
                <w:i w:val="false"/>
                <w:color w:val="000000"/>
                <w:sz w:val="20"/>
              </w:rPr>
              <w:t xml:space="preserve">
Мамематикалық талдауға кіріспе: тәуелсіз айнымалысы бар функция, қасиеттері, функция шегі. Функция дифференциялы, параметрлі функция дифференциялы. Жоғары ретті дифференциал функцияны зерттеу. Функция экстремумы. Айқындалмаған интегралды бөлшектеп айнымалыны ауыстыру арқылы интегралдау. </w:t>
            </w:r>
          </w:p>
          <w:p>
            <w:pPr>
              <w:spacing w:after="20"/>
              <w:ind w:left="20"/>
              <w:jc w:val="both"/>
            </w:pPr>
            <w:r>
              <w:rPr>
                <w:rFonts w:ascii="Times New Roman"/>
                <w:b w:val="false"/>
                <w:i w:val="false"/>
                <w:color w:val="000000"/>
                <w:sz w:val="20"/>
              </w:rPr>
              <w:t>
Тригонометриялық функция. Анықталған интеграл анықтамасы және қасиеттері.</w:t>
            </w:r>
          </w:p>
          <w:p>
            <w:pPr>
              <w:spacing w:after="20"/>
              <w:ind w:left="20"/>
              <w:jc w:val="both"/>
            </w:pPr>
            <w:r>
              <w:rPr>
                <w:rFonts w:ascii="Times New Roman"/>
                <w:b w:val="false"/>
                <w:i w:val="false"/>
                <w:color w:val="000000"/>
                <w:sz w:val="20"/>
              </w:rPr>
              <w:t>
Векторлық алгебра элементтері:</w:t>
            </w:r>
          </w:p>
          <w:p>
            <w:pPr>
              <w:spacing w:after="20"/>
              <w:ind w:left="20"/>
              <w:jc w:val="both"/>
            </w:pPr>
            <w:r>
              <w:rPr>
                <w:rFonts w:ascii="Times New Roman"/>
                <w:b w:val="false"/>
                <w:i w:val="false"/>
                <w:color w:val="000000"/>
                <w:sz w:val="20"/>
              </w:rPr>
              <w:t xml:space="preserve">
векторлар, векторларға қолданылатын сызықты операциялар.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аралас техникалық пәндер және арнайы курстарды оқу үшін математика бойынша қажетті білім көлемде білім беру;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болашақ мамандығына байланысты математикалық есептерді қажетті нәтижеге келгенше (формула, график, сандар, және т.б.) шығару;</w:t>
            </w:r>
          </w:p>
          <w:p>
            <w:pPr>
              <w:spacing w:after="20"/>
              <w:ind w:left="20"/>
              <w:jc w:val="both"/>
            </w:pPr>
            <w:r>
              <w:rPr>
                <w:rFonts w:ascii="Times New Roman"/>
                <w:b w:val="false"/>
                <w:i w:val="false"/>
                <w:color w:val="000000"/>
                <w:sz w:val="20"/>
              </w:rPr>
              <w:t xml:space="preserve">
- қолданбалы сұрақтарды математикалық түрде зерттеу; </w:t>
            </w:r>
          </w:p>
          <w:p>
            <w:pPr>
              <w:spacing w:after="20"/>
              <w:ind w:left="20"/>
              <w:jc w:val="both"/>
            </w:pPr>
            <w:r>
              <w:rPr>
                <w:rFonts w:ascii="Times New Roman"/>
                <w:b w:val="false"/>
                <w:i w:val="false"/>
                <w:color w:val="000000"/>
                <w:sz w:val="20"/>
              </w:rPr>
              <w:t>
- мамандығына байланысты әдебиеттерде кездесетін терминдерді, математикалық терминдерді өздігінен талқылау;</w:t>
            </w:r>
          </w:p>
          <w:p>
            <w:pPr>
              <w:spacing w:after="20"/>
              <w:ind w:left="20"/>
              <w:jc w:val="both"/>
            </w:pPr>
            <w:r>
              <w:rPr>
                <w:rFonts w:ascii="Times New Roman"/>
                <w:b w:val="false"/>
                <w:i w:val="false"/>
                <w:color w:val="000000"/>
                <w:sz w:val="20"/>
              </w:rPr>
              <w:t>
- практикалық ұсыныстарды қорытындылау мақсатында есептерді шығару кезінде қажетті есептеу әдістерін және құралдарын (компьютерлер, анықтамалар, кестелер)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БҚ3 </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Физика</w:t>
            </w:r>
          </w:p>
          <w:p>
            <w:pPr>
              <w:spacing w:after="20"/>
              <w:ind w:left="20"/>
              <w:jc w:val="both"/>
            </w:pPr>
            <w:r>
              <w:rPr>
                <w:rFonts w:ascii="Times New Roman"/>
                <w:b w:val="false"/>
                <w:i w:val="false"/>
                <w:color w:val="000000"/>
                <w:sz w:val="20"/>
              </w:rPr>
              <w:t xml:space="preserve">
Оршаған әлемге физикалық көзқарас. </w:t>
            </w:r>
          </w:p>
          <w:p>
            <w:pPr>
              <w:spacing w:after="20"/>
              <w:ind w:left="20"/>
              <w:jc w:val="both"/>
            </w:pPr>
            <w:r>
              <w:rPr>
                <w:rFonts w:ascii="Times New Roman"/>
                <w:b w:val="false"/>
                <w:i w:val="false"/>
                <w:color w:val="000000"/>
                <w:sz w:val="20"/>
              </w:rPr>
              <w:t xml:space="preserve">
Гидроаэромеханика элементтері. Молекулярлы физика және термодинамика негіздері. Молекулярлы --кинетикалық теория. Зат күйінің өзгеру процестері және олардың сипаттамалары. Жылыту қозғалтқыштары. Біркелкі қозғалыс, оның теңдеуі мен кестелері. Қосылыстардың қосындысы. Күш, салмақ, үдеу. Күштердің қосындысы. Динамик заңдары. Бүкіл әлемдік тартылыс заңы. Серпімділік күші. Үйкеліс күші. Дене салмағы, салмақсыздық. </w:t>
            </w:r>
          </w:p>
          <w:p>
            <w:pPr>
              <w:spacing w:after="20"/>
              <w:ind w:left="20"/>
              <w:jc w:val="both"/>
            </w:pPr>
            <w:r>
              <w:rPr>
                <w:rFonts w:ascii="Times New Roman"/>
                <w:b w:val="false"/>
                <w:i w:val="false"/>
                <w:color w:val="000000"/>
                <w:sz w:val="20"/>
              </w:rPr>
              <w:t>
Статика. Жұмыс. Қуат. Энергиияны сақтау заңы. Зарядтардың әсерлесуі. Магниттік күш. Өздік индукция. Магнит өрісінің Энергия. Сәулелену.</w:t>
            </w:r>
          </w:p>
          <w:p>
            <w:pPr>
              <w:spacing w:after="20"/>
              <w:ind w:left="20"/>
              <w:jc w:val="both"/>
            </w:pPr>
            <w:r>
              <w:rPr>
                <w:rFonts w:ascii="Times New Roman"/>
                <w:b w:val="false"/>
                <w:i w:val="false"/>
                <w:color w:val="000000"/>
                <w:sz w:val="20"/>
              </w:rPr>
              <w:t>
Спектрлер. Спектрлік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электрлік магниттік тізбектерде, машиналар, аппараттар және аспаптарда өтетін физикалық құбылыстардың мағынасы, </w:t>
            </w:r>
          </w:p>
          <w:p>
            <w:pPr>
              <w:spacing w:after="20"/>
              <w:ind w:left="20"/>
              <w:jc w:val="both"/>
            </w:pPr>
            <w:r>
              <w:rPr>
                <w:rFonts w:ascii="Times New Roman"/>
                <w:b w:val="false"/>
                <w:i w:val="false"/>
                <w:color w:val="000000"/>
                <w:sz w:val="20"/>
              </w:rPr>
              <w:t xml:space="preserve">
-электрқауіпсіздік, электр энергияларын есептеу және үнемдеу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электр энергияларын қолданудың рациональды және тиімді тәсілдерін қолдану; </w:t>
            </w:r>
          </w:p>
          <w:p>
            <w:pPr>
              <w:spacing w:after="20"/>
              <w:ind w:left="20"/>
              <w:jc w:val="both"/>
            </w:pPr>
            <w:r>
              <w:rPr>
                <w:rFonts w:ascii="Times New Roman"/>
                <w:b w:val="false"/>
                <w:i w:val="false"/>
                <w:color w:val="000000"/>
                <w:sz w:val="20"/>
              </w:rPr>
              <w:t xml:space="preserve">
- құрылғылардың электр сұлбаларын оқу және құрастыру; </w:t>
            </w:r>
          </w:p>
          <w:p>
            <w:pPr>
              <w:spacing w:after="20"/>
              <w:ind w:left="20"/>
              <w:jc w:val="both"/>
            </w:pPr>
            <w:r>
              <w:rPr>
                <w:rFonts w:ascii="Times New Roman"/>
                <w:b w:val="false"/>
                <w:i w:val="false"/>
                <w:color w:val="000000"/>
                <w:sz w:val="20"/>
              </w:rPr>
              <w:t xml:space="preserve">
- электр қондырғыларын техникалық дұрыс пайдалану және олардың істен шығуын жою.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 негіздері</w:t>
            </w:r>
          </w:p>
          <w:p>
            <w:pPr>
              <w:spacing w:after="20"/>
              <w:ind w:left="20"/>
              <w:jc w:val="both"/>
            </w:pPr>
            <w:r>
              <w:rPr>
                <w:rFonts w:ascii="Times New Roman"/>
                <w:b w:val="false"/>
                <w:i w:val="false"/>
                <w:color w:val="000000"/>
                <w:sz w:val="20"/>
              </w:rPr>
              <w:t xml:space="preserve">
Сызба сызықтары мен сызбалардағы жазулар. </w:t>
            </w:r>
          </w:p>
          <w:p>
            <w:pPr>
              <w:spacing w:after="20"/>
              <w:ind w:left="20"/>
              <w:jc w:val="both"/>
            </w:pPr>
            <w:r>
              <w:rPr>
                <w:rFonts w:ascii="Times New Roman"/>
                <w:b w:val="false"/>
                <w:i w:val="false"/>
                <w:color w:val="000000"/>
                <w:sz w:val="20"/>
              </w:rPr>
              <w:t>
Сызба геометрия негіздері мен кескінделген сызбалар, машинажасау сызбасы. Бекітуші бөлшектер мен бұранда қосылысы. Жұмыс эскиздері.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Білімдер: </w:t>
            </w:r>
          </w:p>
          <w:p>
            <w:pPr>
              <w:spacing w:after="20"/>
              <w:ind w:left="20"/>
              <w:jc w:val="both"/>
            </w:pPr>
            <w:r>
              <w:rPr>
                <w:rFonts w:ascii="Times New Roman"/>
                <w:b w:val="false"/>
                <w:i w:val="false"/>
                <w:color w:val="000000"/>
                <w:sz w:val="20"/>
              </w:rPr>
              <w:t>
-сызба геометрия негіздері;</w:t>
            </w:r>
          </w:p>
          <w:p>
            <w:pPr>
              <w:spacing w:after="20"/>
              <w:ind w:left="20"/>
              <w:jc w:val="both"/>
            </w:pPr>
            <w:r>
              <w:rPr>
                <w:rFonts w:ascii="Times New Roman"/>
                <w:b w:val="false"/>
                <w:i w:val="false"/>
                <w:color w:val="000000"/>
                <w:sz w:val="20"/>
              </w:rPr>
              <w:t>
-машинажасау сызбасы;</w:t>
            </w:r>
          </w:p>
          <w:p>
            <w:pPr>
              <w:spacing w:after="20"/>
              <w:ind w:left="20"/>
              <w:jc w:val="both"/>
            </w:pPr>
            <w:r>
              <w:rPr>
                <w:rFonts w:ascii="Times New Roman"/>
                <w:b w:val="false"/>
                <w:i w:val="false"/>
                <w:color w:val="000000"/>
                <w:sz w:val="20"/>
              </w:rPr>
              <w:t>
- механизм және машина бөлшектерін жобалау негіздері;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технологиялық сызбаларды құру;</w:t>
            </w:r>
          </w:p>
          <w:p>
            <w:pPr>
              <w:spacing w:after="20"/>
              <w:ind w:left="20"/>
              <w:jc w:val="both"/>
            </w:pPr>
            <w:r>
              <w:rPr>
                <w:rFonts w:ascii="Times New Roman"/>
                <w:b w:val="false"/>
                <w:i w:val="false"/>
                <w:color w:val="000000"/>
                <w:sz w:val="20"/>
              </w:rPr>
              <w:t>
-анықтамаларды қолдану, сызба көмегімен ойларды дұрыс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Адами фактор</w:t>
            </w:r>
          </w:p>
          <w:p>
            <w:pPr>
              <w:spacing w:after="20"/>
              <w:ind w:left="20"/>
              <w:jc w:val="both"/>
            </w:pPr>
            <w:r>
              <w:rPr>
                <w:rFonts w:ascii="Times New Roman"/>
                <w:b w:val="false"/>
                <w:i w:val="false"/>
                <w:color w:val="000000"/>
                <w:sz w:val="20"/>
              </w:rPr>
              <w:t xml:space="preserve">
Кәсіптік қызметті іске асырудың психологиялық негіздері. Авиациялық жүйелер басқармасындағы адам-оператор. </w:t>
            </w:r>
          </w:p>
          <w:p>
            <w:pPr>
              <w:spacing w:after="20"/>
              <w:ind w:left="20"/>
              <w:jc w:val="both"/>
            </w:pPr>
            <w:r>
              <w:rPr>
                <w:rFonts w:ascii="Times New Roman"/>
                <w:b w:val="false"/>
                <w:i w:val="false"/>
                <w:color w:val="000000"/>
                <w:sz w:val="20"/>
              </w:rPr>
              <w:t xml:space="preserve">
Авиацияда психологиялық таңдау. Ерекше жағдайлардағы әрекеттерге авиациялық қызметкерлерді оқыту және дайындауда психологиялық талаптар. </w:t>
            </w:r>
          </w:p>
          <w:p>
            <w:pPr>
              <w:spacing w:after="20"/>
              <w:ind w:left="20"/>
              <w:jc w:val="both"/>
            </w:pPr>
            <w:r>
              <w:rPr>
                <w:rFonts w:ascii="Times New Roman"/>
                <w:b w:val="false"/>
                <w:i w:val="false"/>
                <w:color w:val="000000"/>
                <w:sz w:val="20"/>
              </w:rPr>
              <w:t xml:space="preserve">
Әлеуметтік-психологиялық мәселелер. Авиациялық жағдайлардың қызметкерлерге әсер ету ерекшеліктері. Авиациялық қауіпсіздіктің жеке тұлға және жеке тұлға арасындағы қатынастың рөлі және ұшу қауіпсіздігін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психология негізі: оның негізгі түсініктері мен теориялары;</w:t>
            </w:r>
          </w:p>
          <w:p>
            <w:pPr>
              <w:spacing w:after="20"/>
              <w:ind w:left="20"/>
              <w:jc w:val="both"/>
            </w:pPr>
            <w:r>
              <w:rPr>
                <w:rFonts w:ascii="Times New Roman"/>
                <w:b w:val="false"/>
                <w:i w:val="false"/>
                <w:color w:val="000000"/>
                <w:sz w:val="20"/>
              </w:rPr>
              <w:t>
-жеке психологиялық ерекшеліктері;</w:t>
            </w:r>
          </w:p>
          <w:p>
            <w:pPr>
              <w:spacing w:after="20"/>
              <w:ind w:left="20"/>
              <w:jc w:val="both"/>
            </w:pPr>
            <w:r>
              <w:rPr>
                <w:rFonts w:ascii="Times New Roman"/>
                <w:b w:val="false"/>
                <w:i w:val="false"/>
                <w:color w:val="000000"/>
                <w:sz w:val="20"/>
              </w:rPr>
              <w:t>
-өзін- өзі тәрбиелеудің рационалды қабылдау.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-оқу, анықтамалық әдебиеттерді қолдану.</w:t>
            </w:r>
          </w:p>
          <w:p>
            <w:pPr>
              <w:spacing w:after="20"/>
              <w:ind w:left="20"/>
              <w:jc w:val="both"/>
            </w:pPr>
            <w:r>
              <w:rPr>
                <w:rFonts w:ascii="Times New Roman"/>
                <w:b w:val="false"/>
                <w:i w:val="false"/>
                <w:color w:val="000000"/>
                <w:sz w:val="20"/>
              </w:rPr>
              <w:t>
- таным қызығушылығын дамыту.</w:t>
            </w:r>
          </w:p>
          <w:p>
            <w:pPr>
              <w:spacing w:after="20"/>
              <w:ind w:left="20"/>
              <w:jc w:val="both"/>
            </w:pPr>
            <w:r>
              <w:rPr>
                <w:rFonts w:ascii="Times New Roman"/>
                <w:b w:val="false"/>
                <w:i w:val="false"/>
                <w:color w:val="000000"/>
                <w:sz w:val="20"/>
              </w:rPr>
              <w:t>
- қажетті кәсіптік сапаны алу үшін практикалық психология әдістері мен рационалды қабылдауды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Материалтану негіздері</w:t>
            </w:r>
          </w:p>
          <w:p>
            <w:pPr>
              <w:spacing w:after="20"/>
              <w:ind w:left="20"/>
              <w:jc w:val="both"/>
            </w:pPr>
            <w:r>
              <w:rPr>
                <w:rFonts w:ascii="Times New Roman"/>
                <w:b w:val="false"/>
                <w:i w:val="false"/>
                <w:color w:val="000000"/>
                <w:sz w:val="20"/>
              </w:rPr>
              <w:t>
Металдар құрылысы, металдардағы қаттылық, созылу және ағушылық. Газ шаруашылығындағы қара және түсті металлдар өндірісі. Қорытпалар теориясы туралы негізгі мәлімет. Қорытпа туралы мәлімет. Қорытпалар құрылымы. Темір-цементит күйінің диаграммасы. Болаттың жіктелуі мен белгіленуі. Түсті металдар негізіндегі қорытпалар. Газ шаруашылығындағы қола, жез. Металдарды өңдеу әдістері. Құбыр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өнеркәсіптік жабдықтарды дайындауға арналған құрылымдық материалдарды қолдану;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құбырларды дайындау үшін құрылымдық материалдарды қолдану;</w:t>
            </w:r>
          </w:p>
          <w:p>
            <w:pPr>
              <w:spacing w:after="20"/>
              <w:ind w:left="20"/>
              <w:jc w:val="both"/>
            </w:pPr>
            <w:r>
              <w:rPr>
                <w:rFonts w:ascii="Times New Roman"/>
                <w:b w:val="false"/>
                <w:i w:val="false"/>
                <w:color w:val="000000"/>
                <w:sz w:val="20"/>
              </w:rPr>
              <w:t>
- металдар мен қорытпалардың құрылымы мен негізгі қасиеттері;</w:t>
            </w:r>
          </w:p>
          <w:p>
            <w:pPr>
              <w:spacing w:after="20"/>
              <w:ind w:left="20"/>
              <w:jc w:val="both"/>
            </w:pPr>
            <w:r>
              <w:rPr>
                <w:rFonts w:ascii="Times New Roman"/>
                <w:b w:val="false"/>
                <w:i w:val="false"/>
                <w:color w:val="000000"/>
                <w:sz w:val="20"/>
              </w:rPr>
              <w:t>
- құрылымдық материалдардың МСТ бойынша белгіленуі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болаттың белгіленуі бойынша анықтау;</w:t>
            </w:r>
          </w:p>
          <w:p>
            <w:pPr>
              <w:spacing w:after="20"/>
              <w:ind w:left="20"/>
              <w:jc w:val="both"/>
            </w:pPr>
            <w:r>
              <w:rPr>
                <w:rFonts w:ascii="Times New Roman"/>
                <w:b w:val="false"/>
                <w:i w:val="false"/>
                <w:color w:val="000000"/>
                <w:sz w:val="20"/>
              </w:rPr>
              <w:t>
- металды өңдеу әдістерін анықтау;</w:t>
            </w:r>
          </w:p>
          <w:p>
            <w:pPr>
              <w:spacing w:after="20"/>
              <w:ind w:left="20"/>
              <w:jc w:val="both"/>
            </w:pPr>
            <w:r>
              <w:rPr>
                <w:rFonts w:ascii="Times New Roman"/>
                <w:b w:val="false"/>
                <w:i w:val="false"/>
                <w:color w:val="000000"/>
                <w:sz w:val="20"/>
              </w:rPr>
              <w:t>
- қорытпа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КҚ 2.2.1.</w:t>
            </w:r>
          </w:p>
          <w:p>
            <w:pPr>
              <w:spacing w:after="20"/>
              <w:ind w:left="20"/>
              <w:jc w:val="both"/>
            </w:pPr>
            <w:r>
              <w:rPr>
                <w:rFonts w:ascii="Times New Roman"/>
                <w:b w:val="false"/>
                <w:i w:val="false"/>
                <w:color w:val="000000"/>
                <w:sz w:val="20"/>
              </w:rPr>
              <w:t>
КҚ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механика </w:t>
            </w:r>
          </w:p>
          <w:p>
            <w:pPr>
              <w:spacing w:after="20"/>
              <w:ind w:left="20"/>
              <w:jc w:val="both"/>
            </w:pPr>
            <w:r>
              <w:rPr>
                <w:rFonts w:ascii="Times New Roman"/>
                <w:b w:val="false"/>
                <w:i w:val="false"/>
                <w:color w:val="000000"/>
                <w:sz w:val="20"/>
              </w:rPr>
              <w:t xml:space="preserve">
Статика: негізгі түсініктер мен статика аксиомалары, жазықтықтағы қиылысу күштер жүйесі. Кеңістік жүйесі, ауырлық орталығы. </w:t>
            </w:r>
          </w:p>
          <w:p>
            <w:pPr>
              <w:spacing w:after="20"/>
              <w:ind w:left="20"/>
              <w:jc w:val="both"/>
            </w:pPr>
            <w:r>
              <w:rPr>
                <w:rFonts w:ascii="Times New Roman"/>
                <w:b w:val="false"/>
                <w:i w:val="false"/>
                <w:color w:val="000000"/>
                <w:sz w:val="20"/>
              </w:rPr>
              <w:t>
Кинематика: қозғалыс параметрлері, қатты заттардың күрделі қозғалысы.</w:t>
            </w:r>
          </w:p>
          <w:p>
            <w:pPr>
              <w:spacing w:after="20"/>
              <w:ind w:left="20"/>
              <w:jc w:val="both"/>
            </w:pPr>
            <w:r>
              <w:rPr>
                <w:rFonts w:ascii="Times New Roman"/>
                <w:b w:val="false"/>
                <w:i w:val="false"/>
                <w:color w:val="000000"/>
                <w:sz w:val="20"/>
              </w:rPr>
              <w:t xml:space="preserve">
Динамика: негізгі түсініктер мен динамика аксиомалары. Динамиканың жалпы теоремалары. Материалдар кедергісі: созылу және сығылу; жаншылу мен қиылуды практикалық есептеу; Бұралуы иілуі (көлденең). Жағдайдың күрделі кедергіс. Тығыздық гипотездері. Сығылған стержендердің тұрақтылығы.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аксиомлар, статика аксиомалары, </w:t>
            </w:r>
          </w:p>
          <w:p>
            <w:pPr>
              <w:spacing w:after="20"/>
              <w:ind w:left="20"/>
              <w:jc w:val="both"/>
            </w:pPr>
            <w:r>
              <w:rPr>
                <w:rFonts w:ascii="Times New Roman"/>
                <w:b w:val="false"/>
                <w:i w:val="false"/>
                <w:color w:val="000000"/>
                <w:sz w:val="20"/>
              </w:rPr>
              <w:t>
- векторлық және аналитикалық түрдегі күштер;</w:t>
            </w:r>
          </w:p>
          <w:p>
            <w:pPr>
              <w:spacing w:after="20"/>
              <w:ind w:left="20"/>
              <w:jc w:val="both"/>
            </w:pPr>
            <w:r>
              <w:rPr>
                <w:rFonts w:ascii="Times New Roman"/>
                <w:b w:val="false"/>
                <w:i w:val="false"/>
                <w:color w:val="000000"/>
                <w:sz w:val="20"/>
              </w:rPr>
              <w:t>
- күш моменті, күштің жазықтық жүйелері, кинематикалар;</w:t>
            </w:r>
          </w:p>
          <w:p>
            <w:pPr>
              <w:spacing w:after="20"/>
              <w:ind w:left="20"/>
              <w:jc w:val="both"/>
            </w:pPr>
            <w:r>
              <w:rPr>
                <w:rFonts w:ascii="Times New Roman"/>
                <w:b w:val="false"/>
                <w:i w:val="false"/>
                <w:color w:val="000000"/>
                <w:sz w:val="20"/>
              </w:rPr>
              <w:t>
- динамиканың негізгі заңдары,</w:t>
            </w:r>
          </w:p>
          <w:p>
            <w:pPr>
              <w:spacing w:after="20"/>
              <w:ind w:left="20"/>
              <w:jc w:val="both"/>
            </w:pPr>
            <w:r>
              <w:rPr>
                <w:rFonts w:ascii="Times New Roman"/>
                <w:b w:val="false"/>
                <w:i w:val="false"/>
                <w:color w:val="000000"/>
                <w:sz w:val="20"/>
              </w:rPr>
              <w:t xml:space="preserve">
- кинетикалық энергия; </w:t>
            </w:r>
          </w:p>
          <w:p>
            <w:pPr>
              <w:spacing w:after="20"/>
              <w:ind w:left="20"/>
              <w:jc w:val="both"/>
            </w:pPr>
            <w:r>
              <w:rPr>
                <w:rFonts w:ascii="Times New Roman"/>
                <w:b w:val="false"/>
                <w:i w:val="false"/>
                <w:color w:val="000000"/>
                <w:sz w:val="20"/>
              </w:rPr>
              <w:t xml:space="preserve">
- материалдар механикалары; </w:t>
            </w:r>
          </w:p>
          <w:p>
            <w:pPr>
              <w:spacing w:after="20"/>
              <w:ind w:left="20"/>
              <w:jc w:val="both"/>
            </w:pPr>
            <w:r>
              <w:rPr>
                <w:rFonts w:ascii="Times New Roman"/>
                <w:b w:val="false"/>
                <w:i w:val="false"/>
                <w:color w:val="000000"/>
                <w:sz w:val="20"/>
              </w:rPr>
              <w:t>
- сығылған стержендердің тұрақтылығы;</w:t>
            </w:r>
          </w:p>
          <w:p>
            <w:pPr>
              <w:spacing w:after="20"/>
              <w:ind w:left="20"/>
              <w:jc w:val="both"/>
            </w:pPr>
            <w:r>
              <w:rPr>
                <w:rFonts w:ascii="Times New Roman"/>
                <w:b w:val="false"/>
                <w:i w:val="false"/>
                <w:color w:val="000000"/>
                <w:sz w:val="20"/>
              </w:rPr>
              <w:t>
-тығыздық гипотездері;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еркіндік дәрежесін анықтау, байланыстар және байланыс реакциялары, күш моменті мен векторлары, ауырлық орталығы;</w:t>
            </w:r>
          </w:p>
          <w:p>
            <w:pPr>
              <w:spacing w:after="20"/>
              <w:ind w:left="20"/>
              <w:jc w:val="both"/>
            </w:pPr>
            <w:r>
              <w:rPr>
                <w:rFonts w:ascii="Times New Roman"/>
                <w:b w:val="false"/>
                <w:i w:val="false"/>
                <w:color w:val="000000"/>
                <w:sz w:val="20"/>
              </w:rPr>
              <w:t>
-нүкте қозғалысының параметрлерін есептеу, оның жылдамдығы мен шапшаңдығы;</w:t>
            </w:r>
          </w:p>
          <w:p>
            <w:pPr>
              <w:spacing w:after="20"/>
              <w:ind w:left="20"/>
              <w:jc w:val="both"/>
            </w:pPr>
            <w:r>
              <w:rPr>
                <w:rFonts w:ascii="Times New Roman"/>
                <w:b w:val="false"/>
                <w:i w:val="false"/>
                <w:color w:val="000000"/>
                <w:sz w:val="20"/>
              </w:rPr>
              <w:t>
-тәжірибелік есептерді шешуге арналған қозғалыс теңдігін қолдану;</w:t>
            </w:r>
          </w:p>
          <w:p>
            <w:pPr>
              <w:spacing w:after="20"/>
              <w:ind w:left="20"/>
              <w:jc w:val="both"/>
            </w:pPr>
            <w:r>
              <w:rPr>
                <w:rFonts w:ascii="Times New Roman"/>
                <w:b w:val="false"/>
                <w:i w:val="false"/>
                <w:color w:val="000000"/>
                <w:sz w:val="20"/>
              </w:rPr>
              <w:t>
- тәжірибелік мақсатта динамика заңдарын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техника негіздері</w:t>
            </w:r>
          </w:p>
          <w:p>
            <w:pPr>
              <w:spacing w:after="20"/>
              <w:ind w:left="20"/>
              <w:jc w:val="both"/>
            </w:pPr>
            <w:r>
              <w:rPr>
                <w:rFonts w:ascii="Times New Roman"/>
                <w:b w:val="false"/>
                <w:i w:val="false"/>
                <w:color w:val="000000"/>
                <w:sz w:val="20"/>
              </w:rPr>
              <w:t>
Тұрақты токтың электр сызықты тізбегі және оларды есептеу әдістері. Магниттік өрістегі электр магниттік индукция и механикалық күштер. Бір фазалы синусоидальды токтың сызықты электр тізбектері және оларды есептеу әдістері. Шеңберлі диаграммалар мен электр тізбектерін есептеу және зерттеу үшін қолдану; Үш фазалы тізбектер және оларды есептеу әдістері. Сызықты электр тізбектеріндегі периодты синусоидальды емес токтар. Тұрақты токтың сызықты емес электр тізбектері мен есептеу әдістері. Сызықты электр тізбектеріндегі ауыспалы процестер. Типтік ауыспалы процестердің есебі.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электр машинасының электр энергиялары; негізгі заңдары, теория негіздері, типтік электр құрылғылары жұмыстарының принциптері;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нақты электр және құрастыру сұлбаларын оқу; </w:t>
            </w:r>
          </w:p>
          <w:p>
            <w:pPr>
              <w:spacing w:after="20"/>
              <w:ind w:left="20"/>
              <w:jc w:val="both"/>
            </w:pPr>
            <w:r>
              <w:rPr>
                <w:rFonts w:ascii="Times New Roman"/>
                <w:b w:val="false"/>
                <w:i w:val="false"/>
                <w:color w:val="000000"/>
                <w:sz w:val="20"/>
              </w:rPr>
              <w:t xml:space="preserve">
- электр магнитті тізбектерді есептеу параметрлері; </w:t>
            </w:r>
          </w:p>
          <w:p>
            <w:pPr>
              <w:spacing w:after="20"/>
              <w:ind w:left="20"/>
              <w:jc w:val="both"/>
            </w:pPr>
            <w:r>
              <w:rPr>
                <w:rFonts w:ascii="Times New Roman"/>
                <w:b w:val="false"/>
                <w:i w:val="false"/>
                <w:color w:val="000000"/>
                <w:sz w:val="20"/>
              </w:rPr>
              <w:t xml:space="preserve">
-кәсіптік қызметте электрондық техника және теориялық электр техника принциптерін, негізгі заңдарды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3.6.3.</w:t>
            </w:r>
          </w:p>
          <w:p>
            <w:pPr>
              <w:spacing w:after="20"/>
              <w:ind w:left="20"/>
              <w:jc w:val="both"/>
            </w:pPr>
            <w:r>
              <w:rPr>
                <w:rFonts w:ascii="Times New Roman"/>
                <w:b w:val="false"/>
                <w:i w:val="false"/>
                <w:color w:val="000000"/>
                <w:sz w:val="20"/>
              </w:rPr>
              <w:t>
КҚ 3.6.4.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Стандарттау, метрология және сертификаттау негіздері </w:t>
            </w:r>
          </w:p>
          <w:p>
            <w:pPr>
              <w:spacing w:after="20"/>
              <w:ind w:left="20"/>
              <w:jc w:val="both"/>
            </w:pPr>
            <w:r>
              <w:rPr>
                <w:rFonts w:ascii="Times New Roman"/>
                <w:b w:val="false"/>
                <w:i w:val="false"/>
                <w:color w:val="000000"/>
                <w:sz w:val="20"/>
              </w:rPr>
              <w:t xml:space="preserve">
Өлшеуіш жүйенің кепілдік дәлдігінің теория негізі және қамтамасыз ету практикасы. </w:t>
            </w:r>
          </w:p>
          <w:p>
            <w:pPr>
              <w:spacing w:after="20"/>
              <w:ind w:left="20"/>
              <w:jc w:val="both"/>
            </w:pPr>
            <w:r>
              <w:rPr>
                <w:rFonts w:ascii="Times New Roman"/>
                <w:b w:val="false"/>
                <w:i w:val="false"/>
                <w:color w:val="000000"/>
                <w:sz w:val="20"/>
              </w:rPr>
              <w:t xml:space="preserve">
Өлшеу түрлері, аясы мен тәсілдері. </w:t>
            </w:r>
          </w:p>
          <w:p>
            <w:pPr>
              <w:spacing w:after="20"/>
              <w:ind w:left="20"/>
              <w:jc w:val="both"/>
            </w:pPr>
            <w:r>
              <w:rPr>
                <w:rFonts w:ascii="Times New Roman"/>
                <w:b w:val="false"/>
                <w:i w:val="false"/>
                <w:color w:val="000000"/>
                <w:sz w:val="20"/>
              </w:rPr>
              <w:t>
Өлшеуші шамалар, сапалы және сандық сипаттамалар, өлшеу бірліктері. Өлшеудің әртүрлілігі және өлшеу құралдары,қалыпты метрологиялық сипаттамалар, дәлдік кластары және метрологиялық сенімділік.</w:t>
            </w:r>
          </w:p>
          <w:p>
            <w:pPr>
              <w:spacing w:after="20"/>
              <w:ind w:left="20"/>
              <w:jc w:val="both"/>
            </w:pPr>
            <w:r>
              <w:rPr>
                <w:rFonts w:ascii="Times New Roman"/>
                <w:b w:val="false"/>
                <w:i w:val="false"/>
                <w:color w:val="000000"/>
                <w:sz w:val="20"/>
              </w:rPr>
              <w:t>
Өлшеу бірліктерін қамтамасыз ететін Мемлекеттік жүйе (ӨМЖ), техникалық негіз, негізгі физикалық бірліктерді елестету.</w:t>
            </w:r>
          </w:p>
          <w:p>
            <w:pPr>
              <w:spacing w:after="20"/>
              <w:ind w:left="20"/>
              <w:jc w:val="both"/>
            </w:pPr>
            <w:r>
              <w:rPr>
                <w:rFonts w:ascii="Times New Roman"/>
                <w:b w:val="false"/>
                <w:i w:val="false"/>
                <w:color w:val="000000"/>
                <w:sz w:val="20"/>
              </w:rPr>
              <w:t>
СИ (SJ) – физикалық шама бірліктерінің нақты жүйесі.</w:t>
            </w:r>
          </w:p>
          <w:p>
            <w:pPr>
              <w:spacing w:after="20"/>
              <w:ind w:left="20"/>
              <w:jc w:val="both"/>
            </w:pPr>
            <w:r>
              <w:rPr>
                <w:rFonts w:ascii="Times New Roman"/>
                <w:b w:val="false"/>
                <w:i w:val="false"/>
                <w:color w:val="000000"/>
                <w:sz w:val="20"/>
              </w:rPr>
              <w:t xml:space="preserve">
Заңды метрология және стандарттау, нормативтік-құқықтық регламенттеу. Өлшеу стандарттар мен құралдарына мемлекеттік қадағалау және ведомствалық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-құқықтық өлшеу, міндеттері, тапсырмалары, принциптері, объектілері, субъект, құралдары, әдіс құралдары; </w:t>
            </w:r>
          </w:p>
          <w:p>
            <w:pPr>
              <w:spacing w:after="20"/>
              <w:ind w:left="20"/>
              <w:jc w:val="both"/>
            </w:pPr>
            <w:r>
              <w:rPr>
                <w:rFonts w:ascii="Times New Roman"/>
                <w:b w:val="false"/>
                <w:i w:val="false"/>
                <w:color w:val="000000"/>
                <w:sz w:val="20"/>
              </w:rPr>
              <w:t xml:space="preserve">
-өлшеу теория негіздері; </w:t>
            </w:r>
          </w:p>
          <w:p>
            <w:pPr>
              <w:spacing w:after="20"/>
              <w:ind w:left="20"/>
              <w:jc w:val="both"/>
            </w:pPr>
            <w:r>
              <w:rPr>
                <w:rFonts w:ascii="Times New Roman"/>
                <w:b w:val="false"/>
                <w:i w:val="false"/>
                <w:color w:val="000000"/>
                <w:sz w:val="20"/>
              </w:rPr>
              <w:t xml:space="preserve">
-халықаралық және аймақтық стандарттар құрылымдары; </w:t>
            </w:r>
          </w:p>
          <w:p>
            <w:pPr>
              <w:spacing w:after="20"/>
              <w:ind w:left="20"/>
              <w:jc w:val="both"/>
            </w:pPr>
            <w:r>
              <w:rPr>
                <w:rFonts w:ascii="Times New Roman"/>
                <w:b w:val="false"/>
                <w:i w:val="false"/>
                <w:color w:val="000000"/>
                <w:sz w:val="20"/>
              </w:rPr>
              <w:t>
- түсініктер: сапа, сапаны қамту;</w:t>
            </w:r>
          </w:p>
          <w:p>
            <w:pPr>
              <w:spacing w:after="20"/>
              <w:ind w:left="20"/>
              <w:jc w:val="both"/>
            </w:pPr>
            <w:r>
              <w:rPr>
                <w:rFonts w:ascii="Times New Roman"/>
                <w:b w:val="false"/>
                <w:i w:val="false"/>
                <w:color w:val="000000"/>
                <w:sz w:val="20"/>
              </w:rPr>
              <w:t xml:space="preserve">
- сапамен басқару; </w:t>
            </w:r>
          </w:p>
          <w:p>
            <w:pPr>
              <w:spacing w:after="20"/>
              <w:ind w:left="20"/>
              <w:jc w:val="both"/>
            </w:pPr>
            <w:r>
              <w:rPr>
                <w:rFonts w:ascii="Times New Roman"/>
                <w:b w:val="false"/>
                <w:i w:val="false"/>
                <w:color w:val="000000"/>
                <w:sz w:val="20"/>
              </w:rPr>
              <w:t>
- сапа көршеткіштері, оларды анықтау және салыстыру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-мемлекеттік және мемлекетаралық жүйелерді; </w:t>
            </w:r>
          </w:p>
          <w:p>
            <w:pPr>
              <w:spacing w:after="20"/>
              <w:ind w:left="20"/>
              <w:jc w:val="both"/>
            </w:pPr>
            <w:r>
              <w:rPr>
                <w:rFonts w:ascii="Times New Roman"/>
                <w:b w:val="false"/>
                <w:i w:val="false"/>
                <w:color w:val="000000"/>
                <w:sz w:val="20"/>
              </w:rPr>
              <w:t>
-ұлттық, аймақтық, халықаралық стандарттауды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Еңбекті қорғау және экология негіздері</w:t>
            </w:r>
          </w:p>
          <w:p>
            <w:pPr>
              <w:spacing w:after="20"/>
              <w:ind w:left="20"/>
              <w:jc w:val="both"/>
            </w:pPr>
            <w:r>
              <w:rPr>
                <w:rFonts w:ascii="Times New Roman"/>
                <w:b w:val="false"/>
                <w:i w:val="false"/>
                <w:color w:val="000000"/>
                <w:sz w:val="20"/>
              </w:rPr>
              <w:t>
Қоршаған орта мен өнеркәсіптік экология мәселелері. Авиациялық техникаға қызмет көрсету кезіндегі қауіпсіздік шаралар. Еңбек қорғауды ұйымдастыру құрылымы, өндірістік жарақаттану және кәсіптік ауру.</w:t>
            </w:r>
          </w:p>
          <w:p>
            <w:pPr>
              <w:spacing w:after="20"/>
              <w:ind w:left="20"/>
              <w:jc w:val="both"/>
            </w:pPr>
            <w:r>
              <w:rPr>
                <w:rFonts w:ascii="Times New Roman"/>
                <w:b w:val="false"/>
                <w:i w:val="false"/>
                <w:color w:val="000000"/>
                <w:sz w:val="20"/>
              </w:rPr>
              <w:t xml:space="preserve">
Электр жабдықтарын құру және пайдалану кезіндегі өртке қарсы талаптар, жарық беру, салқындату және жылыту. Қазақстан Республикасында экологиялық заңнама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зиянды және қауіпті өндірістік факторлар;</w:t>
            </w:r>
          </w:p>
          <w:p>
            <w:pPr>
              <w:spacing w:after="20"/>
              <w:ind w:left="20"/>
              <w:jc w:val="both"/>
            </w:pPr>
            <w:r>
              <w:rPr>
                <w:rFonts w:ascii="Times New Roman"/>
                <w:b w:val="false"/>
                <w:i w:val="false"/>
                <w:color w:val="000000"/>
                <w:sz w:val="20"/>
              </w:rPr>
              <w:t>
- жұмыс аймағында зиянды заттардың аралық – шектік шоғырлануы (АШШ);</w:t>
            </w:r>
          </w:p>
          <w:p>
            <w:pPr>
              <w:spacing w:after="20"/>
              <w:ind w:left="20"/>
              <w:jc w:val="both"/>
            </w:pPr>
            <w:r>
              <w:rPr>
                <w:rFonts w:ascii="Times New Roman"/>
                <w:b w:val="false"/>
                <w:i w:val="false"/>
                <w:color w:val="000000"/>
                <w:sz w:val="20"/>
              </w:rPr>
              <w:t>
- зиянды заттармен бетпе-бет келген кезде еңбек қауіпсіздігін қамтамасыз ету бойынша шаралар;</w:t>
            </w:r>
          </w:p>
          <w:p>
            <w:pPr>
              <w:spacing w:after="20"/>
              <w:ind w:left="20"/>
              <w:jc w:val="both"/>
            </w:pPr>
            <w:r>
              <w:rPr>
                <w:rFonts w:ascii="Times New Roman"/>
                <w:b w:val="false"/>
                <w:i w:val="false"/>
                <w:color w:val="000000"/>
                <w:sz w:val="20"/>
              </w:rPr>
              <w:t xml:space="preserve">
-еңбекті қорғау аясында негіздік құжаттар;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күнделікті өмірде және өндірісте қауіпсіздік техникасы бойынша нормативтік құжаттар мен талаптарды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Авиациялық қауіпсіздік</w:t>
            </w:r>
          </w:p>
          <w:p>
            <w:pPr>
              <w:spacing w:after="20"/>
              <w:ind w:left="20"/>
              <w:jc w:val="both"/>
            </w:pPr>
            <w:r>
              <w:rPr>
                <w:rFonts w:ascii="Times New Roman"/>
                <w:b w:val="false"/>
                <w:i w:val="false"/>
                <w:color w:val="000000"/>
                <w:sz w:val="20"/>
              </w:rPr>
              <w:t>
Авиациялық қауіпсіздік көрсеткіштері. Қауіпсіздік деңгейі, қауіпсіздікке әсер ететін қолайсыз жағдайлар және оларды бағалау.</w:t>
            </w:r>
          </w:p>
          <w:p>
            <w:pPr>
              <w:spacing w:after="20"/>
              <w:ind w:left="20"/>
              <w:jc w:val="both"/>
            </w:pPr>
            <w:r>
              <w:rPr>
                <w:rFonts w:ascii="Times New Roman"/>
                <w:b w:val="false"/>
                <w:i w:val="false"/>
                <w:color w:val="000000"/>
                <w:sz w:val="20"/>
              </w:rPr>
              <w:t xml:space="preserve">
Авиациялық қауіпсіздікті қамтамасыз етуге байланысты басқарушы құжаттар,қауіпсіздік әдістері және техникалық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халықаралық нормативтік құжаттардың талаптары;</w:t>
            </w:r>
          </w:p>
          <w:p>
            <w:pPr>
              <w:spacing w:after="20"/>
              <w:ind w:left="20"/>
              <w:jc w:val="both"/>
            </w:pPr>
            <w:r>
              <w:rPr>
                <w:rFonts w:ascii="Times New Roman"/>
                <w:b w:val="false"/>
                <w:i w:val="false"/>
                <w:color w:val="000000"/>
                <w:sz w:val="20"/>
              </w:rPr>
              <w:t>
- авиациялық қауіпсіздіктің күйі;</w:t>
            </w:r>
          </w:p>
          <w:p>
            <w:pPr>
              <w:spacing w:after="20"/>
              <w:ind w:left="20"/>
              <w:jc w:val="both"/>
            </w:pPr>
            <w:r>
              <w:rPr>
                <w:rFonts w:ascii="Times New Roman"/>
                <w:b w:val="false"/>
                <w:i w:val="false"/>
                <w:color w:val="000000"/>
                <w:sz w:val="20"/>
              </w:rPr>
              <w:t>
- авиациялық қауіпсіздік қызметінің құрылымы;</w:t>
            </w:r>
          </w:p>
          <w:p>
            <w:pPr>
              <w:spacing w:after="20"/>
              <w:ind w:left="20"/>
              <w:jc w:val="both"/>
            </w:pPr>
            <w:r>
              <w:rPr>
                <w:rFonts w:ascii="Times New Roman"/>
                <w:b w:val="false"/>
                <w:i w:val="false"/>
                <w:color w:val="000000"/>
                <w:sz w:val="20"/>
              </w:rPr>
              <w:t>
- әуежай және әуекәсіпорын аймақтарына рұқсаттама дәрежелері;</w:t>
            </w:r>
          </w:p>
          <w:p>
            <w:pPr>
              <w:spacing w:after="20"/>
              <w:ind w:left="20"/>
              <w:jc w:val="both"/>
            </w:pPr>
            <w:r>
              <w:rPr>
                <w:rFonts w:ascii="Times New Roman"/>
                <w:b w:val="false"/>
                <w:i w:val="false"/>
                <w:color w:val="000000"/>
                <w:sz w:val="20"/>
              </w:rPr>
              <w:t>
-тексерудің техникалық құралдары, олардың дұрыс қолданылуы, қауіпсіздік шаралары;</w:t>
            </w:r>
          </w:p>
          <w:p>
            <w:pPr>
              <w:spacing w:after="20"/>
              <w:ind w:left="20"/>
              <w:jc w:val="both"/>
            </w:pPr>
            <w:r>
              <w:rPr>
                <w:rFonts w:ascii="Times New Roman"/>
                <w:b w:val="false"/>
                <w:i w:val="false"/>
                <w:color w:val="000000"/>
                <w:sz w:val="20"/>
              </w:rPr>
              <w:t>
- заңсыз араласу актілері кезінде қолданылатын құралдар;</w:t>
            </w:r>
          </w:p>
          <w:p>
            <w:pPr>
              <w:spacing w:after="20"/>
              <w:ind w:left="20"/>
              <w:jc w:val="both"/>
            </w:pPr>
            <w:r>
              <w:rPr>
                <w:rFonts w:ascii="Times New Roman"/>
                <w:b w:val="false"/>
                <w:i w:val="false"/>
                <w:color w:val="000000"/>
                <w:sz w:val="20"/>
              </w:rPr>
              <w:t>
-әуе кемесін арнайы тексеру ережелері;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-жұмыста авиациялық қауіпсіздік нормаларын қолдану;</w:t>
            </w:r>
          </w:p>
          <w:p>
            <w:pPr>
              <w:spacing w:after="20"/>
              <w:ind w:left="20"/>
              <w:jc w:val="both"/>
            </w:pPr>
            <w:r>
              <w:rPr>
                <w:rFonts w:ascii="Times New Roman"/>
                <w:b w:val="false"/>
                <w:i w:val="false"/>
                <w:color w:val="000000"/>
                <w:sz w:val="20"/>
              </w:rPr>
              <w:t>
- жұмыс орнында авиациялық қауіпсіздікті қамтамасыз ету шараларын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 экономикасы </w:t>
            </w:r>
          </w:p>
          <w:p>
            <w:pPr>
              <w:spacing w:after="20"/>
              <w:ind w:left="20"/>
              <w:jc w:val="both"/>
            </w:pPr>
            <w:r>
              <w:rPr>
                <w:rFonts w:ascii="Times New Roman"/>
                <w:b w:val="false"/>
                <w:i w:val="false"/>
                <w:color w:val="000000"/>
                <w:sz w:val="20"/>
              </w:rPr>
              <w:t>
Әуе көлігі экономикасының ерекшеліктері және оның өнімдері; Еңбекті организациялық ұйымдастыру және қалыптастыру. Еңбек өнімділігі, оны өлшеу және арттыру жолдары. Мекеменің қаржы қызметін жоспарлау. Салық жүйесі, мекеменің қоры және оның айналымы. Өндірістің тиімділігі мен табысын арттыру жолдары.</w:t>
            </w:r>
          </w:p>
          <w:p>
            <w:pPr>
              <w:spacing w:after="20"/>
              <w:ind w:left="20"/>
              <w:jc w:val="both"/>
            </w:pPr>
            <w:r>
              <w:rPr>
                <w:rFonts w:ascii="Times New Roman"/>
                <w:b w:val="false"/>
                <w:i w:val="false"/>
                <w:color w:val="000000"/>
                <w:sz w:val="20"/>
              </w:rPr>
              <w:t>
Өндірістік қаржылық қызметтің есебі және талдау; маркетинг және оның функциялары;</w:t>
            </w:r>
          </w:p>
          <w:p>
            <w:pPr>
              <w:spacing w:after="20"/>
              <w:ind w:left="20"/>
              <w:jc w:val="both"/>
            </w:pPr>
            <w:r>
              <w:rPr>
                <w:rFonts w:ascii="Times New Roman"/>
                <w:b w:val="false"/>
                <w:i w:val="false"/>
                <w:color w:val="000000"/>
                <w:sz w:val="20"/>
              </w:rPr>
              <w:t>
тарифтік саясат, кәсіпорынды басқару; менеджмент негіздері; басқарудың әдістері мақсаттар, принциптері,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-көлік кәсіпорнындағы экономикалық құбылыстар мен процестердің мәнін, олардың өзара байланыстарын;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-экономикалық факторлардың әсерін жүйелеуді, модельдеуді, анықтауды, жеткен нәтижелерді бағалауды, өндіріс тиімділігін арттыру көздерін табу;</w:t>
            </w:r>
          </w:p>
          <w:p>
            <w:pPr>
              <w:spacing w:after="20"/>
              <w:ind w:left="20"/>
              <w:jc w:val="both"/>
            </w:pPr>
            <w:r>
              <w:rPr>
                <w:rFonts w:ascii="Times New Roman"/>
                <w:b w:val="false"/>
                <w:i w:val="false"/>
                <w:color w:val="000000"/>
                <w:sz w:val="20"/>
              </w:rPr>
              <w:t>
-ұйымның құрылу әдістерін, шешімдерді қабылдауды; әлеуметтік-нарықтық жағдайларда экономика дамуының жалпы заңдылығын.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Мамандыққа кіріспе</w:t>
            </w:r>
          </w:p>
          <w:p>
            <w:pPr>
              <w:spacing w:after="20"/>
              <w:ind w:left="20"/>
              <w:jc w:val="both"/>
            </w:pPr>
            <w:r>
              <w:rPr>
                <w:rFonts w:ascii="Times New Roman"/>
                <w:b w:val="false"/>
                <w:i w:val="false"/>
                <w:color w:val="000000"/>
                <w:sz w:val="20"/>
              </w:rPr>
              <w:t>
Азаматтық авиация жағдайы мен дамуы және әуе қозғалысына қызмет көрсету жүйелері. Диспетчердің жеке және кәсіби сапасына қойылатын талаптар. Диспетчерлік құрамның кәсіби даярлығы туралы ереже. Әуе қозғалысына қызмет ету жүйелері, кезеңдері, қызмет ету процестері, құрылымдары.</w:t>
            </w:r>
          </w:p>
          <w:p>
            <w:pPr>
              <w:spacing w:after="20"/>
              <w:ind w:left="20"/>
              <w:jc w:val="both"/>
            </w:pPr>
            <w:r>
              <w:rPr>
                <w:rFonts w:ascii="Times New Roman"/>
                <w:b w:val="false"/>
                <w:i w:val="false"/>
                <w:color w:val="000000"/>
                <w:sz w:val="20"/>
              </w:rPr>
              <w:t xml:space="preserve">
Әуе оқиғалары бойынша шаралар. Ұшақтың ұшуы, негізгі кезеңдері, қашықтығы және ұзақтығы. Шаруашылық қызметтерде және төтенше жағдайларда авиацияны қолдану. Авиациядағы негізгі мамандықтар. Азаматтық авиациядағы ұшу құрамы. Азаматтық авиациядағы техникалық пайдалану жөніндегі мамандар.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ұшу аппараттары мен қозғалтқыштарына қойылатын талаптар;</w:t>
            </w:r>
          </w:p>
          <w:p>
            <w:pPr>
              <w:spacing w:after="20"/>
              <w:ind w:left="20"/>
              <w:jc w:val="both"/>
            </w:pPr>
            <w:r>
              <w:rPr>
                <w:rFonts w:ascii="Times New Roman"/>
                <w:b w:val="false"/>
                <w:i w:val="false"/>
                <w:color w:val="000000"/>
                <w:sz w:val="20"/>
              </w:rPr>
              <w:t>
- әуе қозғалысына қызмет көрсету жүйелерінің құрылымдары, оның жұмысының принциптері;</w:t>
            </w:r>
          </w:p>
          <w:p>
            <w:pPr>
              <w:spacing w:after="20"/>
              <w:ind w:left="20"/>
              <w:jc w:val="both"/>
            </w:pPr>
            <w:r>
              <w:rPr>
                <w:rFonts w:ascii="Times New Roman"/>
                <w:b w:val="false"/>
                <w:i w:val="false"/>
                <w:color w:val="000000"/>
                <w:sz w:val="20"/>
              </w:rPr>
              <w:t xml:space="preserve">
- әуе қозғалысына қызмет көрсетудің нормативтік құжаттарына байланысты авиациялық оқиғалар мен инциденттердің себептері және оларды жою шаралары; </w:t>
            </w:r>
          </w:p>
          <w:p>
            <w:pPr>
              <w:spacing w:after="20"/>
              <w:ind w:left="20"/>
              <w:jc w:val="both"/>
            </w:pPr>
            <w:r>
              <w:rPr>
                <w:rFonts w:ascii="Times New Roman"/>
                <w:b w:val="false"/>
                <w:i w:val="false"/>
                <w:color w:val="000000"/>
                <w:sz w:val="20"/>
              </w:rPr>
              <w:t>
-халық шаруашылығында авиацияны қолдану туралы;</w:t>
            </w:r>
          </w:p>
          <w:p>
            <w:pPr>
              <w:spacing w:after="20"/>
              <w:ind w:left="20"/>
              <w:jc w:val="both"/>
            </w:pPr>
            <w:r>
              <w:rPr>
                <w:rFonts w:ascii="Times New Roman"/>
                <w:b w:val="false"/>
                <w:i w:val="false"/>
                <w:color w:val="000000"/>
                <w:sz w:val="20"/>
              </w:rPr>
              <w:t>
- авиациядағы негізгі мамандықтар. азаматтық авиациядағы ұшу құрамы;</w:t>
            </w:r>
          </w:p>
          <w:p>
            <w:pPr>
              <w:spacing w:after="20"/>
              <w:ind w:left="20"/>
              <w:jc w:val="both"/>
            </w:pPr>
            <w:r>
              <w:rPr>
                <w:rFonts w:ascii="Times New Roman"/>
                <w:b w:val="false"/>
                <w:i w:val="false"/>
                <w:color w:val="000000"/>
                <w:sz w:val="20"/>
              </w:rPr>
              <w:t xml:space="preserve">
- инженерлік –авиациялық қызметтер құрылымы; </w:t>
            </w:r>
          </w:p>
          <w:p>
            <w:pPr>
              <w:spacing w:after="20"/>
              <w:ind w:left="20"/>
              <w:jc w:val="both"/>
            </w:pPr>
            <w:r>
              <w:rPr>
                <w:rFonts w:ascii="Times New Roman"/>
                <w:b w:val="false"/>
                <w:i w:val="false"/>
                <w:color w:val="000000"/>
                <w:sz w:val="20"/>
              </w:rPr>
              <w:t>
- әуе кемесін техникалық қызмет көрсету процессін ұйымдастыру;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арнайы және жалпы кәсіптік пәндерді оқу кезіндегі алған білімдерін қолдану;</w:t>
            </w:r>
          </w:p>
          <w:p>
            <w:pPr>
              <w:spacing w:after="20"/>
              <w:ind w:left="20"/>
              <w:jc w:val="both"/>
            </w:pPr>
            <w:r>
              <w:rPr>
                <w:rFonts w:ascii="Times New Roman"/>
                <w:b w:val="false"/>
                <w:i w:val="false"/>
                <w:color w:val="000000"/>
                <w:sz w:val="20"/>
              </w:rPr>
              <w:t>
- оқу және кәсіптік тәжірибеден өткен кезіндегі білімдерін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w:t>
            </w:r>
          </w:p>
          <w:p>
            <w:pPr>
              <w:spacing w:after="20"/>
              <w:ind w:left="20"/>
              <w:jc w:val="both"/>
            </w:pPr>
            <w:r>
              <w:rPr>
                <w:rFonts w:ascii="Times New Roman"/>
                <w:b w:val="false"/>
                <w:i w:val="false"/>
                <w:color w:val="000000"/>
                <w:sz w:val="20"/>
              </w:rPr>
              <w:t>
Өлшеуіш жүйелердің кепілдік дәлдігін қамтамасыз ету тәжірибесі мен теория негіздері.</w:t>
            </w:r>
          </w:p>
          <w:p>
            <w:pPr>
              <w:spacing w:after="20"/>
              <w:ind w:left="20"/>
              <w:jc w:val="both"/>
            </w:pPr>
            <w:r>
              <w:rPr>
                <w:rFonts w:ascii="Times New Roman"/>
                <w:b w:val="false"/>
                <w:i w:val="false"/>
                <w:color w:val="000000"/>
                <w:sz w:val="20"/>
              </w:rPr>
              <w:t xml:space="preserve">
Өлшеу түрлері, аясы мен Ідістері. </w:t>
            </w:r>
          </w:p>
          <w:p>
            <w:pPr>
              <w:spacing w:after="20"/>
              <w:ind w:left="20"/>
              <w:jc w:val="both"/>
            </w:pPr>
            <w:r>
              <w:rPr>
                <w:rFonts w:ascii="Times New Roman"/>
                <w:b w:val="false"/>
                <w:i w:val="false"/>
                <w:color w:val="000000"/>
                <w:sz w:val="20"/>
              </w:rPr>
              <w:t>
Өлшеуші шамалар, сапалы және сандық сипаттамалар, өлшеу бірліктері. Өлшеудің әртүрлілігі және өлшеу құралдары,қалыпты метрологиялық сипаттамалар, дәлдік кластары және метрологиялық сенімділік.</w:t>
            </w:r>
          </w:p>
          <w:p>
            <w:pPr>
              <w:spacing w:after="20"/>
              <w:ind w:left="20"/>
              <w:jc w:val="both"/>
            </w:pPr>
            <w:r>
              <w:rPr>
                <w:rFonts w:ascii="Times New Roman"/>
                <w:b w:val="false"/>
                <w:i w:val="false"/>
                <w:color w:val="000000"/>
                <w:sz w:val="20"/>
              </w:rPr>
              <w:t>
Өлшеу бірліктерін қамтамасыз ететін Мемлекеттік жүйе (ӨМЖ), техникалық негіз, негізгі физикалық бірліктерді елестету.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-құқықтық өлшеу, міндеттері, тапсырмалары, принциптері, объектілері, субъект, құралдары, әдіс құралдары; </w:t>
            </w:r>
          </w:p>
          <w:p>
            <w:pPr>
              <w:spacing w:after="20"/>
              <w:ind w:left="20"/>
              <w:jc w:val="both"/>
            </w:pPr>
            <w:r>
              <w:rPr>
                <w:rFonts w:ascii="Times New Roman"/>
                <w:b w:val="false"/>
                <w:i w:val="false"/>
                <w:color w:val="000000"/>
                <w:sz w:val="20"/>
              </w:rPr>
              <w:t xml:space="preserve">
-өлшеу теория негіздері; </w:t>
            </w:r>
          </w:p>
          <w:p>
            <w:pPr>
              <w:spacing w:after="20"/>
              <w:ind w:left="20"/>
              <w:jc w:val="both"/>
            </w:pPr>
            <w:r>
              <w:rPr>
                <w:rFonts w:ascii="Times New Roman"/>
                <w:b w:val="false"/>
                <w:i w:val="false"/>
                <w:color w:val="000000"/>
                <w:sz w:val="20"/>
              </w:rPr>
              <w:t xml:space="preserve">
-халықаралық және аймақтық стандарттар құрылымдары; </w:t>
            </w:r>
          </w:p>
          <w:p>
            <w:pPr>
              <w:spacing w:after="20"/>
              <w:ind w:left="20"/>
              <w:jc w:val="both"/>
            </w:pPr>
            <w:r>
              <w:rPr>
                <w:rFonts w:ascii="Times New Roman"/>
                <w:b w:val="false"/>
                <w:i w:val="false"/>
                <w:color w:val="000000"/>
                <w:sz w:val="20"/>
              </w:rPr>
              <w:t>
- түсініктер: сапа, сапаны қамту;</w:t>
            </w:r>
          </w:p>
          <w:p>
            <w:pPr>
              <w:spacing w:after="20"/>
              <w:ind w:left="20"/>
              <w:jc w:val="both"/>
            </w:pPr>
            <w:r>
              <w:rPr>
                <w:rFonts w:ascii="Times New Roman"/>
                <w:b w:val="false"/>
                <w:i w:val="false"/>
                <w:color w:val="000000"/>
                <w:sz w:val="20"/>
              </w:rPr>
              <w:t xml:space="preserve">
- сапамен басқару; </w:t>
            </w:r>
          </w:p>
          <w:p>
            <w:pPr>
              <w:spacing w:after="20"/>
              <w:ind w:left="20"/>
              <w:jc w:val="both"/>
            </w:pPr>
            <w:r>
              <w:rPr>
                <w:rFonts w:ascii="Times New Roman"/>
                <w:b w:val="false"/>
                <w:i w:val="false"/>
                <w:color w:val="000000"/>
                <w:sz w:val="20"/>
              </w:rPr>
              <w:t>
- сапа көршеткіштері, оларды анықтау және салыстыру әдістері;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-мемлекеттік және мемлекетаралық жүйелерді; </w:t>
            </w:r>
          </w:p>
          <w:p>
            <w:pPr>
              <w:spacing w:after="20"/>
              <w:ind w:left="20"/>
              <w:jc w:val="both"/>
            </w:pPr>
            <w:r>
              <w:rPr>
                <w:rFonts w:ascii="Times New Roman"/>
                <w:b w:val="false"/>
                <w:i w:val="false"/>
                <w:color w:val="000000"/>
                <w:sz w:val="20"/>
              </w:rPr>
              <w:t>
-ұлттық, аймақтық, халықаралық стандарттауды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Қолданбалы информатика</w:t>
            </w:r>
          </w:p>
          <w:p>
            <w:pPr>
              <w:spacing w:after="20"/>
              <w:ind w:left="20"/>
              <w:jc w:val="both"/>
            </w:pPr>
            <w:r>
              <w:rPr>
                <w:rFonts w:ascii="Times New Roman"/>
                <w:b w:val="false"/>
                <w:i w:val="false"/>
                <w:color w:val="000000"/>
                <w:sz w:val="20"/>
              </w:rPr>
              <w:t>
Интерполяция туралы түсінік; ақпараттарды құрастыру, беру, өңдеу және толықтыру процестері. Бағдарламалау тілі; бағдарламалау технологиясы; компьютерлік кесте.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-түрлі ақпаратты өңдеудің, сақтаудың теориялық негізін;</w:t>
            </w:r>
          </w:p>
          <w:p>
            <w:pPr>
              <w:spacing w:after="20"/>
              <w:ind w:left="20"/>
              <w:jc w:val="both"/>
            </w:pPr>
            <w:r>
              <w:rPr>
                <w:rFonts w:ascii="Times New Roman"/>
                <w:b w:val="false"/>
                <w:i w:val="false"/>
                <w:color w:val="000000"/>
                <w:sz w:val="20"/>
              </w:rPr>
              <w:t>
-Word мәтіндік редакторын, Excel электрондық кестелерді, Power Point графикалық бағдарламасын және оның практикалық қосымшаларын;</w:t>
            </w:r>
          </w:p>
          <w:p>
            <w:pPr>
              <w:spacing w:after="20"/>
              <w:ind w:left="20"/>
              <w:jc w:val="both"/>
            </w:pPr>
            <w:r>
              <w:rPr>
                <w:rFonts w:ascii="Times New Roman"/>
                <w:b w:val="false"/>
                <w:i w:val="false"/>
                <w:color w:val="000000"/>
                <w:sz w:val="20"/>
              </w:rPr>
              <w:t>
-қазіргі заманғы қоғамдағы ақпараттың ролі, болашақ кәсіби қызметі мен ғылым мен техниканың дамуындағы ақпараттың ролі туралы қалыптасқан ұғымдарды;</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Word, Excel және Power Point-та жұмыс істеу;</w:t>
            </w:r>
          </w:p>
          <w:p>
            <w:pPr>
              <w:spacing w:after="20"/>
              <w:ind w:left="20"/>
              <w:jc w:val="both"/>
            </w:pPr>
            <w:r>
              <w:rPr>
                <w:rFonts w:ascii="Times New Roman"/>
                <w:b w:val="false"/>
                <w:i w:val="false"/>
                <w:color w:val="000000"/>
                <w:sz w:val="20"/>
              </w:rPr>
              <w:t>
-мәтіндегі негізгі операциялардыорындау;</w:t>
            </w:r>
          </w:p>
          <w:p>
            <w:pPr>
              <w:spacing w:after="20"/>
              <w:ind w:left="20"/>
              <w:jc w:val="both"/>
            </w:pPr>
            <w:r>
              <w:rPr>
                <w:rFonts w:ascii="Times New Roman"/>
                <w:b w:val="false"/>
                <w:i w:val="false"/>
                <w:color w:val="000000"/>
                <w:sz w:val="20"/>
              </w:rPr>
              <w:t xml:space="preserve">
- бейне, дыбыс,анимация және мәтіндерді біріктіріп презентациялар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БҚ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Гидравликалық және пневматикалық жүйелер</w:t>
            </w:r>
            <w:r>
              <w:rPr>
                <w:rFonts w:ascii="Times New Roman"/>
                <w:b w:val="false"/>
                <w:i w:val="false"/>
                <w:color w:val="000000"/>
                <w:sz w:val="20"/>
              </w:rPr>
              <w:t> </w:t>
            </w:r>
          </w:p>
          <w:p>
            <w:pPr>
              <w:spacing w:after="20"/>
              <w:ind w:left="20"/>
              <w:jc w:val="both"/>
            </w:pPr>
            <w:r>
              <w:rPr>
                <w:rFonts w:ascii="Times New Roman"/>
                <w:b w:val="false"/>
                <w:i w:val="false"/>
                <w:color w:val="000000"/>
                <w:sz w:val="20"/>
              </w:rPr>
              <w:t>
Гидравликалық және пневматикалық машиналарға техникалық қызмет көрсетудің негіздері.</w:t>
            </w:r>
          </w:p>
          <w:p>
            <w:pPr>
              <w:spacing w:after="20"/>
              <w:ind w:left="20"/>
              <w:jc w:val="both"/>
            </w:pPr>
            <w:r>
              <w:rPr>
                <w:rFonts w:ascii="Times New Roman"/>
                <w:b w:val="false"/>
                <w:i w:val="false"/>
                <w:color w:val="000000"/>
                <w:sz w:val="20"/>
              </w:rPr>
              <w:t>
Құрылғылары мен жүйелері. Гидравликалық және пневматикалық жетектерге техникалық қызмет көрсету бойынша негізгі нормативтік құжаттар, терминдері мен анықтамалары. Гидравликалық агрегаттар мен пневматикалық құрылғылардың техникалық күйіне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гидравликалық және пневматикалық машиналарға техникалық қызмет көрсетуге арналған технологиялық және диагностикалық жабдықтар мен құрал-саймандар;</w:t>
            </w:r>
          </w:p>
          <w:p>
            <w:pPr>
              <w:spacing w:after="20"/>
              <w:ind w:left="20"/>
              <w:jc w:val="both"/>
            </w:pPr>
            <w:r>
              <w:rPr>
                <w:rFonts w:ascii="Times New Roman"/>
                <w:b w:val="false"/>
                <w:i w:val="false"/>
                <w:color w:val="000000"/>
                <w:sz w:val="20"/>
              </w:rPr>
              <w:t xml:space="preserve">
– техникалық қызмет көрсету және жөндеудің жоспарлы-ескертпе жүйелері; </w:t>
            </w:r>
          </w:p>
          <w:p>
            <w:pPr>
              <w:spacing w:after="20"/>
              <w:ind w:left="20"/>
              <w:jc w:val="both"/>
            </w:pPr>
            <w:r>
              <w:rPr>
                <w:rFonts w:ascii="Times New Roman"/>
                <w:b w:val="false"/>
                <w:i w:val="false"/>
                <w:color w:val="000000"/>
                <w:sz w:val="20"/>
              </w:rPr>
              <w:t xml:space="preserve">
– гидравликалық және пневматикалық машиналар, агрегаттар, аппаратураларды жөндеудің жалпы технологиялық процестері;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гидравликалық, пневматикалық машиналаржәне гидропневма жабдықтар мен гидропневмоавтоматика құралдарына техникалық қызмет көрсету сапасын бақылау; </w:t>
            </w:r>
          </w:p>
          <w:p>
            <w:pPr>
              <w:spacing w:after="20"/>
              <w:ind w:left="20"/>
              <w:jc w:val="both"/>
            </w:pPr>
            <w:r>
              <w:rPr>
                <w:rFonts w:ascii="Times New Roman"/>
                <w:b w:val="false"/>
                <w:i w:val="false"/>
                <w:color w:val="000000"/>
                <w:sz w:val="20"/>
              </w:rPr>
              <w:t>
– ведения технологиялық құжаттамалар жүргізу;</w:t>
            </w:r>
          </w:p>
          <w:p>
            <w:pPr>
              <w:spacing w:after="20"/>
              <w:ind w:left="20"/>
              <w:jc w:val="both"/>
            </w:pPr>
            <w:r>
              <w:rPr>
                <w:rFonts w:ascii="Times New Roman"/>
                <w:b w:val="false"/>
                <w:i w:val="false"/>
                <w:color w:val="000000"/>
                <w:sz w:val="20"/>
              </w:rPr>
              <w:t xml:space="preserve">
– жөнделген машина, агрегаттар мен аппаратураларды беру тәртібі, жөндеуге қабылданған агрегаттар мен буындардың техникалық жағдайын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3.6.2</w:t>
            </w:r>
          </w:p>
          <w:p>
            <w:pPr>
              <w:spacing w:after="20"/>
              <w:ind w:left="20"/>
              <w:jc w:val="both"/>
            </w:pPr>
            <w:r>
              <w:rPr>
                <w:rFonts w:ascii="Times New Roman"/>
                <w:b w:val="false"/>
                <w:i w:val="false"/>
                <w:color w:val="000000"/>
                <w:sz w:val="20"/>
              </w:rPr>
              <w:t>
КҚ 3.6.4</w:t>
            </w:r>
          </w:p>
          <w:p>
            <w:pPr>
              <w:spacing w:after="20"/>
              <w:ind w:left="20"/>
              <w:jc w:val="both"/>
            </w:pPr>
            <w:r>
              <w:rPr>
                <w:rFonts w:ascii="Times New Roman"/>
                <w:b w:val="false"/>
                <w:i w:val="false"/>
                <w:color w:val="000000"/>
                <w:sz w:val="20"/>
              </w:rPr>
              <w:t>
КҚ 3.6.5</w:t>
            </w:r>
          </w:p>
          <w:p>
            <w:pPr>
              <w:spacing w:after="20"/>
              <w:ind w:left="20"/>
              <w:jc w:val="both"/>
            </w:pPr>
            <w:r>
              <w:rPr>
                <w:rFonts w:ascii="Times New Roman"/>
                <w:b w:val="false"/>
                <w:i w:val="false"/>
                <w:color w:val="000000"/>
                <w:sz w:val="20"/>
              </w:rPr>
              <w:t>
КҚ 3.6.6.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Электржабдықтау сенімділігі </w:t>
            </w:r>
          </w:p>
          <w:p>
            <w:pPr>
              <w:spacing w:after="20"/>
              <w:ind w:left="20"/>
              <w:jc w:val="both"/>
            </w:pPr>
            <w:r>
              <w:rPr>
                <w:rFonts w:ascii="Times New Roman"/>
                <w:b w:val="false"/>
                <w:i w:val="false"/>
                <w:color w:val="000000"/>
                <w:sz w:val="20"/>
              </w:rPr>
              <w:t xml:space="preserve">
Сенімділікті бағалаудың міндеттері мен негізгі ережелері; жүйелердің сенімділігін бұзатын факторлар және математикалық сипаттамасы, жүйелер сенімділігінің сандық есептері мен математикалық модельдері.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электржабдықтау сенімділігін анықтайтын факторлар; </w:t>
            </w:r>
          </w:p>
          <w:p>
            <w:pPr>
              <w:spacing w:after="20"/>
              <w:ind w:left="20"/>
              <w:jc w:val="both"/>
            </w:pPr>
            <w:r>
              <w:rPr>
                <w:rFonts w:ascii="Times New Roman"/>
                <w:b w:val="false"/>
                <w:i w:val="false"/>
                <w:color w:val="000000"/>
                <w:sz w:val="20"/>
              </w:rPr>
              <w:t>
-электр энергияны сенімділікті есептеу әдістері;</w:t>
            </w:r>
          </w:p>
          <w:p>
            <w:pPr>
              <w:spacing w:after="20"/>
              <w:ind w:left="20"/>
              <w:jc w:val="both"/>
            </w:pPr>
            <w:r>
              <w:rPr>
                <w:rFonts w:ascii="Times New Roman"/>
                <w:b w:val="false"/>
                <w:i w:val="false"/>
                <w:color w:val="000000"/>
                <w:sz w:val="20"/>
              </w:rPr>
              <w:t>
- электржабдықтау жүйесі сенімділігінің негізгі көрсеткіштері;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электржабдықтаудың жүйесі мен сенімділігінің негізгі көрсеткіштерін анықтау; </w:t>
            </w:r>
          </w:p>
          <w:p>
            <w:pPr>
              <w:spacing w:after="20"/>
              <w:ind w:left="20"/>
              <w:jc w:val="both"/>
            </w:pPr>
            <w:r>
              <w:rPr>
                <w:rFonts w:ascii="Times New Roman"/>
                <w:b w:val="false"/>
                <w:i w:val="false"/>
                <w:color w:val="000000"/>
                <w:sz w:val="20"/>
              </w:rPr>
              <w:t xml:space="preserve">
- электржабдықтау жүйесі сенімділігін есептеу үшін ұтымды әдістерін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3.6.2</w:t>
            </w:r>
          </w:p>
          <w:p>
            <w:pPr>
              <w:spacing w:after="20"/>
              <w:ind w:left="20"/>
              <w:jc w:val="both"/>
            </w:pPr>
            <w:r>
              <w:rPr>
                <w:rFonts w:ascii="Times New Roman"/>
                <w:b w:val="false"/>
                <w:i w:val="false"/>
                <w:color w:val="000000"/>
                <w:sz w:val="20"/>
              </w:rPr>
              <w:t>
КҚ 3.6.6.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Гидроэнергетиканың теориялық негіздері </w:t>
            </w:r>
          </w:p>
          <w:p>
            <w:pPr>
              <w:spacing w:after="20"/>
              <w:ind w:left="20"/>
              <w:jc w:val="both"/>
            </w:pPr>
            <w:r>
              <w:rPr>
                <w:rFonts w:ascii="Times New Roman"/>
                <w:b w:val="false"/>
                <w:i w:val="false"/>
                <w:color w:val="000000"/>
                <w:sz w:val="20"/>
              </w:rPr>
              <w:t xml:space="preserve">
Гидроэнергияларды қолдану. </w:t>
            </w:r>
          </w:p>
          <w:p>
            <w:pPr>
              <w:spacing w:after="20"/>
              <w:ind w:left="20"/>
              <w:jc w:val="both"/>
            </w:pPr>
            <w:r>
              <w:rPr>
                <w:rFonts w:ascii="Times New Roman"/>
                <w:b w:val="false"/>
                <w:i w:val="false"/>
                <w:color w:val="000000"/>
                <w:sz w:val="20"/>
              </w:rPr>
              <w:t>
Гидроэнергетиканың техника-экономикалық талаптар мен сипаттамалары.нақты сұлбалар,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кәсіпорындарды жобалау және ұйымдастыру принциптері мен гидроэнергетика құрылғылары; </w:t>
            </w:r>
          </w:p>
          <w:p>
            <w:pPr>
              <w:spacing w:after="20"/>
              <w:ind w:left="20"/>
              <w:jc w:val="both"/>
            </w:pPr>
            <w:r>
              <w:rPr>
                <w:rFonts w:ascii="Times New Roman"/>
                <w:b w:val="false"/>
                <w:i w:val="false"/>
                <w:color w:val="000000"/>
                <w:sz w:val="20"/>
              </w:rPr>
              <w:t xml:space="preserve">
- гидроэнергетика объектін пайдаланудың негізгі дағдылары;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-гидроэнергетика құрылғыларын әзірлеу, ұйымдастыру, жобалау принциптері.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p>
            <w:pPr>
              <w:spacing w:after="20"/>
              <w:ind w:left="20"/>
              <w:jc w:val="both"/>
            </w:pPr>
            <w:r>
              <w:rPr>
                <w:rFonts w:ascii="Times New Roman"/>
                <w:b w:val="false"/>
                <w:i w:val="false"/>
                <w:color w:val="000000"/>
                <w:sz w:val="20"/>
              </w:rPr>
              <w:t>
БҚ 5</w:t>
            </w:r>
          </w:p>
          <w:p>
            <w:pPr>
              <w:spacing w:after="20"/>
              <w:ind w:left="20"/>
              <w:jc w:val="both"/>
            </w:pPr>
            <w:r>
              <w:rPr>
                <w:rFonts w:ascii="Times New Roman"/>
                <w:b w:val="false"/>
                <w:i w:val="false"/>
                <w:color w:val="000000"/>
                <w:sz w:val="20"/>
              </w:rPr>
              <w:t>
БҚ 6</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3.6.2.</w:t>
            </w:r>
          </w:p>
          <w:p>
            <w:pPr>
              <w:spacing w:after="20"/>
              <w:ind w:left="20"/>
              <w:jc w:val="both"/>
            </w:pPr>
            <w:r>
              <w:rPr>
                <w:rFonts w:ascii="Times New Roman"/>
                <w:b w:val="false"/>
                <w:i w:val="false"/>
                <w:color w:val="000000"/>
                <w:sz w:val="20"/>
              </w:rPr>
              <w:t>
КҚ 3.6.3.</w:t>
            </w:r>
          </w:p>
          <w:p>
            <w:pPr>
              <w:spacing w:after="20"/>
              <w:ind w:left="20"/>
              <w:jc w:val="both"/>
            </w:pPr>
            <w:r>
              <w:rPr>
                <w:rFonts w:ascii="Times New Roman"/>
                <w:b w:val="false"/>
                <w:i w:val="false"/>
                <w:color w:val="000000"/>
                <w:sz w:val="20"/>
              </w:rPr>
              <w:t>
КҚ 3.6.4.</w:t>
            </w:r>
          </w:p>
          <w:p>
            <w:pPr>
              <w:spacing w:after="20"/>
              <w:ind w:left="20"/>
              <w:jc w:val="both"/>
            </w:pPr>
            <w:r>
              <w:rPr>
                <w:rFonts w:ascii="Times New Roman"/>
                <w:b w:val="false"/>
                <w:i w:val="false"/>
                <w:color w:val="000000"/>
                <w:sz w:val="20"/>
              </w:rPr>
              <w:t>
КҚ 3.6.6.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p>
            <w:pPr>
              <w:spacing w:after="20"/>
              <w:ind w:left="20"/>
              <w:jc w:val="both"/>
            </w:pPr>
            <w:r>
              <w:rPr>
                <w:rFonts w:ascii="Times New Roman"/>
                <w:b w:val="false"/>
                <w:i w:val="false"/>
                <w:color w:val="000000"/>
                <w:sz w:val="20"/>
              </w:rPr>
              <w:t>
</w:t>
            </w:r>
            <w:r>
              <w:rPr>
                <w:rFonts w:ascii="Times New Roman"/>
                <w:b/>
                <w:i w:val="false"/>
                <w:color w:val="000000"/>
                <w:sz w:val="20"/>
              </w:rPr>
              <w:t>110106 3- Электромеханик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Авиациялық заңнама</w:t>
            </w:r>
          </w:p>
          <w:p>
            <w:pPr>
              <w:spacing w:after="20"/>
              <w:ind w:left="20"/>
              <w:jc w:val="both"/>
            </w:pPr>
            <w:r>
              <w:rPr>
                <w:rFonts w:ascii="Times New Roman"/>
                <w:b w:val="false"/>
                <w:i w:val="false"/>
                <w:color w:val="000000"/>
                <w:sz w:val="20"/>
              </w:rPr>
              <w:t xml:space="preserve">
Ұшуды ұйымдастыру, қамтамасыз ету және орындау бойынша негізгі нормативтік құжаттардың сипаты мен талаптары: "Қазақстан Республикасы Президентінің Қазақстан Республикасының әуе кеңістігін пайдалану және авиация қызметі туралы" 1995 жылғы 20 желтоқсандағы N 2697 заң күші бар Жарлығы"; "Халықаралық азаматтық авиациясы туралы конвенцияна №13 қосымша Қазақстан Республикасы Президентінің "Қазақстан Республикасының әуе кеңістігін пайдалану және авиация қызметі туралы" 1995 жылғы 20 желтоқсандағы N 2697 заң күші бар Жарлығының 29-бабына сәйкес Қазақстан Республикасының Үкіметі қаулы етеді:"; </w:t>
            </w:r>
          </w:p>
          <w:p>
            <w:pPr>
              <w:spacing w:after="20"/>
              <w:ind w:left="20"/>
              <w:jc w:val="both"/>
            </w:pPr>
            <w:r>
              <w:rPr>
                <w:rFonts w:ascii="Times New Roman"/>
                <w:b w:val="false"/>
                <w:i w:val="false"/>
                <w:color w:val="000000"/>
                <w:sz w:val="20"/>
              </w:rPr>
              <w:t>
Әуе кемесі ұшуының іздеу және апаттық-құтқаруды қамтамасыз ету жөніндегі басшылық. Ұшу қауіпсіздігін бұзушылыққа байланысты авиациялық көлік қызметкерлерінің жауаКҚершілігі туралы Қазақстан Республикасының Қылмыстық кодексінің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азаматтық авиацияның әуе кемелерінің ұшын ұйымдастыру, қамтамасыз ету және орындау бойынша нормативтік және басқарушы құжаттардың талаптары;</w:t>
            </w:r>
          </w:p>
          <w:p>
            <w:pPr>
              <w:spacing w:after="20"/>
              <w:ind w:left="20"/>
              <w:jc w:val="both"/>
            </w:pPr>
            <w:r>
              <w:rPr>
                <w:rFonts w:ascii="Times New Roman"/>
                <w:b w:val="false"/>
                <w:i w:val="false"/>
                <w:color w:val="000000"/>
                <w:sz w:val="20"/>
              </w:rPr>
              <w:t>
- азаматтық авиацияда қозғалыс қызметіндегі регламенттеуші қызмет құжаттарының талабы;</w:t>
            </w:r>
          </w:p>
          <w:p>
            <w:pPr>
              <w:spacing w:after="20"/>
              <w:ind w:left="20"/>
              <w:jc w:val="both"/>
            </w:pPr>
            <w:r>
              <w:rPr>
                <w:rFonts w:ascii="Times New Roman"/>
                <w:b w:val="false"/>
                <w:i w:val="false"/>
                <w:color w:val="000000"/>
                <w:sz w:val="20"/>
              </w:rPr>
              <w:t xml:space="preserve">
- авиациялық оқиғалар мен қақтығыстарды алдын алу бойынша шаралар;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-тәжірибелік қызметте алған білімдерін қолдану, ұшды ұйымдастыру, қамтамасыз ету және орындау бойынша негізгі нормативтік құжаттар талаптарын қолдану;</w:t>
            </w:r>
          </w:p>
          <w:p>
            <w:pPr>
              <w:spacing w:after="20"/>
              <w:ind w:left="20"/>
              <w:jc w:val="both"/>
            </w:pPr>
            <w:r>
              <w:rPr>
                <w:rFonts w:ascii="Times New Roman"/>
                <w:b w:val="false"/>
                <w:i w:val="false"/>
                <w:color w:val="000000"/>
                <w:sz w:val="20"/>
              </w:rPr>
              <w:t>
- техникаляқ регламенттерді өңдеу;</w:t>
            </w:r>
          </w:p>
          <w:p>
            <w:pPr>
              <w:spacing w:after="20"/>
              <w:ind w:left="20"/>
              <w:jc w:val="both"/>
            </w:pPr>
            <w:r>
              <w:rPr>
                <w:rFonts w:ascii="Times New Roman"/>
                <w:b w:val="false"/>
                <w:i w:val="false"/>
                <w:color w:val="000000"/>
                <w:sz w:val="20"/>
              </w:rPr>
              <w:t xml:space="preserve">
- адам өмірі, денсаулығы, қоршаған орта үшін қауіпсіздікті қамтамасыз ету бойынша азаматтық авиация саласында ұшу қауіпсіздік ережесін, авиациялық қауіпсіздік ережесін және басқа да нормативтік құжаттарды сақтауды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Авиациялық электр жабдықтар</w:t>
            </w:r>
          </w:p>
          <w:p>
            <w:pPr>
              <w:spacing w:after="20"/>
              <w:ind w:left="20"/>
              <w:jc w:val="both"/>
            </w:pPr>
            <w:r>
              <w:rPr>
                <w:rFonts w:ascii="Times New Roman"/>
                <w:b w:val="false"/>
                <w:i w:val="false"/>
                <w:color w:val="000000"/>
                <w:sz w:val="20"/>
              </w:rPr>
              <w:t>
Ұшу апараттарының электр жабдықтары.</w:t>
            </w:r>
          </w:p>
          <w:p>
            <w:pPr>
              <w:spacing w:after="20"/>
              <w:ind w:left="20"/>
              <w:jc w:val="both"/>
            </w:pPr>
            <w:r>
              <w:rPr>
                <w:rFonts w:ascii="Times New Roman"/>
                <w:b w:val="false"/>
                <w:i w:val="false"/>
                <w:color w:val="000000"/>
                <w:sz w:val="20"/>
              </w:rPr>
              <w:t xml:space="preserve">
Күштік қондырғыларды басқару жүйелері. Салқындату, өртке қарсы автоматика, электржетек және мұздануға қарсы жүйелердің электр жабдықтары.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-әуе кемесін электр жабдықтау құрылғыларына қойылатын теникалық талаптар; </w:t>
            </w:r>
          </w:p>
          <w:p>
            <w:pPr>
              <w:spacing w:after="20"/>
              <w:ind w:left="20"/>
              <w:jc w:val="both"/>
            </w:pPr>
            <w:r>
              <w:rPr>
                <w:rFonts w:ascii="Times New Roman"/>
                <w:b w:val="false"/>
                <w:i w:val="false"/>
                <w:color w:val="000000"/>
                <w:sz w:val="20"/>
              </w:rPr>
              <w:t xml:space="preserve">
- электр жабдықтау құрылғыларының пайдалану сипаттамалары мен құрылымдық ерекшеліктері, жұмыс принциптері; </w:t>
            </w:r>
          </w:p>
          <w:p>
            <w:pPr>
              <w:spacing w:after="20"/>
              <w:ind w:left="20"/>
              <w:jc w:val="both"/>
            </w:pPr>
            <w:r>
              <w:rPr>
                <w:rFonts w:ascii="Times New Roman"/>
                <w:b w:val="false"/>
                <w:i w:val="false"/>
                <w:color w:val="000000"/>
                <w:sz w:val="20"/>
              </w:rPr>
              <w:t xml:space="preserve">
- электр жабдықтау құрылғыларының ерекшеліктері, құрамы, орналастыру;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 жабдықтау құрылғыларының істен шығу себептері мен жағдайларын талдау жасау; </w:t>
            </w:r>
          </w:p>
          <w:p>
            <w:pPr>
              <w:spacing w:after="20"/>
              <w:ind w:left="20"/>
              <w:jc w:val="both"/>
            </w:pPr>
            <w:r>
              <w:rPr>
                <w:rFonts w:ascii="Times New Roman"/>
                <w:b w:val="false"/>
                <w:i w:val="false"/>
                <w:color w:val="000000"/>
                <w:sz w:val="20"/>
              </w:rPr>
              <w:t xml:space="preserve">
- электр жабдықтау құрылғыларын жабдықтау және реттеуді жасау; </w:t>
            </w:r>
          </w:p>
          <w:p>
            <w:pPr>
              <w:spacing w:after="20"/>
              <w:ind w:left="20"/>
              <w:jc w:val="both"/>
            </w:pPr>
            <w:r>
              <w:rPr>
                <w:rFonts w:ascii="Times New Roman"/>
                <w:b w:val="false"/>
                <w:i w:val="false"/>
                <w:color w:val="000000"/>
                <w:sz w:val="20"/>
              </w:rPr>
              <w:t>
-авиациялық ережелердің талаптарына сәйкес электр жабдықтау құрылғыларын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3.6.4</w:t>
            </w:r>
          </w:p>
          <w:p>
            <w:pPr>
              <w:spacing w:after="20"/>
              <w:ind w:left="20"/>
              <w:jc w:val="both"/>
            </w:pPr>
            <w:r>
              <w:rPr>
                <w:rFonts w:ascii="Times New Roman"/>
                <w:b w:val="false"/>
                <w:i w:val="false"/>
                <w:color w:val="000000"/>
                <w:sz w:val="20"/>
              </w:rPr>
              <w:t>
КҚ 3.6.5.</w:t>
            </w:r>
          </w:p>
          <w:p>
            <w:pPr>
              <w:spacing w:after="20"/>
              <w:ind w:left="20"/>
              <w:jc w:val="both"/>
            </w:pPr>
            <w:r>
              <w:rPr>
                <w:rFonts w:ascii="Times New Roman"/>
                <w:b w:val="false"/>
                <w:i w:val="false"/>
                <w:color w:val="000000"/>
                <w:sz w:val="20"/>
              </w:rPr>
              <w:t>
КҚ 3.6.6.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жабдықтарды пайдалану</w:t>
            </w:r>
          </w:p>
          <w:p>
            <w:pPr>
              <w:spacing w:after="20"/>
              <w:ind w:left="20"/>
              <w:jc w:val="both"/>
            </w:pPr>
            <w:r>
              <w:rPr>
                <w:rFonts w:ascii="Times New Roman"/>
                <w:b w:val="false"/>
                <w:i w:val="false"/>
                <w:color w:val="000000"/>
                <w:sz w:val="20"/>
              </w:rPr>
              <w:t>
Электр жабдықтар және оны ұшуда пайдалану.</w:t>
            </w:r>
          </w:p>
          <w:p>
            <w:pPr>
              <w:spacing w:after="20"/>
              <w:ind w:left="20"/>
              <w:jc w:val="both"/>
            </w:pPr>
            <w:r>
              <w:rPr>
                <w:rFonts w:ascii="Times New Roman"/>
                <w:b w:val="false"/>
                <w:i w:val="false"/>
                <w:color w:val="000000"/>
                <w:sz w:val="20"/>
              </w:rPr>
              <w:t>
Ұшақ электр жабдықтары, тұрақты және ауыспалы ток жүйелері,</w:t>
            </w:r>
          </w:p>
          <w:p>
            <w:pPr>
              <w:spacing w:after="20"/>
              <w:ind w:left="20"/>
              <w:jc w:val="both"/>
            </w:pPr>
            <w:r>
              <w:rPr>
                <w:rFonts w:ascii="Times New Roman"/>
                <w:b w:val="false"/>
                <w:i w:val="false"/>
                <w:color w:val="000000"/>
                <w:sz w:val="20"/>
              </w:rPr>
              <w:t>
Әуе кемесін басқару органының электржетектері. Күштік қондырғыларды бақылаудың аспаптық жабдықтары, жоғары оттекті жүйелердің жұмыстары. Ұшақтың тұрақты және ауыспалы ток көздері. Қозғалтқыштарды шығару және қосалқы күштік қондырғы жүйелерінің электр жабдықтары. Ұшу аппаратарының өрке қарсы, мұздануға қарсы және жанармай жүйелерінің электр жабдықтары. Ұшу аппаратарының басқыру жүйесі мен гидравлиқалық жүйелерінің электр жабдықтары. Ішкі және сыртқы жарық беру жүйелерінің электр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ұшу аппараттырының шығу типі электр жабдықтарының құрылғылары, белгіленуі және принциптері; </w:t>
            </w:r>
          </w:p>
          <w:p>
            <w:pPr>
              <w:spacing w:after="20"/>
              <w:ind w:left="20"/>
              <w:jc w:val="both"/>
            </w:pPr>
            <w:r>
              <w:rPr>
                <w:rFonts w:ascii="Times New Roman"/>
                <w:b w:val="false"/>
                <w:i w:val="false"/>
                <w:color w:val="000000"/>
                <w:sz w:val="20"/>
              </w:rPr>
              <w:t>
- оны техинкалық падалану ережесі;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 құрал-жабдықтарын ұшуға дайындау;</w:t>
            </w:r>
          </w:p>
          <w:p>
            <w:pPr>
              <w:spacing w:after="20"/>
              <w:ind w:left="20"/>
              <w:jc w:val="both"/>
            </w:pPr>
            <w:r>
              <w:rPr>
                <w:rFonts w:ascii="Times New Roman"/>
                <w:b w:val="false"/>
                <w:i w:val="false"/>
                <w:color w:val="000000"/>
                <w:sz w:val="20"/>
              </w:rPr>
              <w:t>
-штатта немесе штаттан тыс жағдайларда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3.6.2</w:t>
            </w:r>
          </w:p>
          <w:p>
            <w:pPr>
              <w:spacing w:after="20"/>
              <w:ind w:left="20"/>
              <w:jc w:val="both"/>
            </w:pPr>
            <w:r>
              <w:rPr>
                <w:rFonts w:ascii="Times New Roman"/>
                <w:b w:val="false"/>
                <w:i w:val="false"/>
                <w:color w:val="000000"/>
                <w:sz w:val="20"/>
              </w:rPr>
              <w:t>
КҚ 3.6.4</w:t>
            </w:r>
          </w:p>
          <w:p>
            <w:pPr>
              <w:spacing w:after="20"/>
              <w:ind w:left="20"/>
              <w:jc w:val="both"/>
            </w:pPr>
            <w:r>
              <w:rPr>
                <w:rFonts w:ascii="Times New Roman"/>
                <w:b w:val="false"/>
                <w:i w:val="false"/>
                <w:color w:val="000000"/>
                <w:sz w:val="20"/>
              </w:rPr>
              <w:t>
КҚ 3.6.6.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Ұшу аппараттарының электр жабдықтар</w:t>
            </w:r>
            <w:r>
              <w:rPr>
                <w:rFonts w:ascii="Times New Roman"/>
                <w:b w:val="false"/>
                <w:i w:val="false"/>
                <w:color w:val="000000"/>
                <w:sz w:val="20"/>
              </w:rPr>
              <w:t> </w:t>
            </w:r>
            <w:r>
              <w:rPr>
                <w:rFonts w:ascii="Times New Roman"/>
                <w:b/>
                <w:i w:val="false"/>
                <w:color w:val="000000"/>
                <w:sz w:val="20"/>
              </w:rPr>
              <w:t>жүйесі</w:t>
            </w:r>
          </w:p>
          <w:p>
            <w:pPr>
              <w:spacing w:after="20"/>
              <w:ind w:left="20"/>
              <w:jc w:val="both"/>
            </w:pPr>
            <w:r>
              <w:rPr>
                <w:rFonts w:ascii="Times New Roman"/>
                <w:b w:val="false"/>
                <w:i w:val="false"/>
                <w:color w:val="000000"/>
                <w:sz w:val="20"/>
              </w:rPr>
              <w:t>
Ұшу аппараттарының электр жабдықтар жүйесі. Ұшу аппараттарының электр энергия көздері мен тұтынушылары.</w:t>
            </w:r>
          </w:p>
          <w:p>
            <w:pPr>
              <w:spacing w:after="20"/>
              <w:ind w:left="20"/>
              <w:jc w:val="both"/>
            </w:pPr>
            <w:r>
              <w:rPr>
                <w:rFonts w:ascii="Times New Roman"/>
                <w:b w:val="false"/>
                <w:i w:val="false"/>
                <w:color w:val="000000"/>
                <w:sz w:val="20"/>
              </w:rPr>
              <w:t>
Ұшу аппараттарының электр жабдықтар қорғау жүйелері және электр желілернің көрсеткіштері. Аппараттардың жалғаушы-қорғау, реттеуші құрылғылары. Электр энергияның алғашқы электр машиналы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-электр жабдықтары, электр құрал-саймандарының құрылымдары, белгіленуі;</w:t>
            </w:r>
          </w:p>
          <w:p>
            <w:pPr>
              <w:spacing w:after="20"/>
              <w:ind w:left="20"/>
              <w:jc w:val="both"/>
            </w:pPr>
            <w:r>
              <w:rPr>
                <w:rFonts w:ascii="Times New Roman"/>
                <w:b w:val="false"/>
                <w:i w:val="false"/>
                <w:color w:val="000000"/>
                <w:sz w:val="20"/>
              </w:rPr>
              <w:t>
-электр жабдықтарының сызбалары, қосылыстарының негізгі сұлбалары;</w:t>
            </w:r>
          </w:p>
          <w:p>
            <w:pPr>
              <w:spacing w:after="20"/>
              <w:ind w:left="20"/>
              <w:jc w:val="both"/>
            </w:pPr>
            <w:r>
              <w:rPr>
                <w:rFonts w:ascii="Times New Roman"/>
                <w:b w:val="false"/>
                <w:i w:val="false"/>
                <w:color w:val="000000"/>
                <w:sz w:val="20"/>
              </w:rPr>
              <w:t>
-аспаптары мен агрегаттарды құрастыру кезіндегі негізгі саңылаулар, электр жабдықтарды құрастырудың техникалық шарттары;</w:t>
            </w:r>
          </w:p>
          <w:p>
            <w:pPr>
              <w:spacing w:after="20"/>
              <w:ind w:left="20"/>
              <w:jc w:val="both"/>
            </w:pPr>
            <w:r>
              <w:rPr>
                <w:rFonts w:ascii="Times New Roman"/>
                <w:b w:val="false"/>
                <w:i w:val="false"/>
                <w:color w:val="000000"/>
                <w:sz w:val="20"/>
              </w:rPr>
              <w:t>
-әуеайлақ жұмыстарындағы тұрақты және ауыспалы токтар;</w:t>
            </w:r>
          </w:p>
          <w:p>
            <w:pPr>
              <w:spacing w:after="20"/>
              <w:ind w:left="20"/>
              <w:jc w:val="both"/>
            </w:pPr>
            <w:r>
              <w:rPr>
                <w:rFonts w:ascii="Times New Roman"/>
                <w:b w:val="false"/>
                <w:i w:val="false"/>
                <w:color w:val="000000"/>
                <w:sz w:val="20"/>
              </w:rPr>
              <w:t xml:space="preserve">
-ұшу аппараттарына электр жабдықтарды құрастыру технологиясы;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слесорлық-құрастыру құрал-саймандар жұмыстарың, слесорлық бұрғылайтын жұмыстрады жүргізу;</w:t>
            </w:r>
          </w:p>
          <w:p>
            <w:pPr>
              <w:spacing w:after="20"/>
              <w:ind w:left="20"/>
              <w:jc w:val="both"/>
            </w:pPr>
            <w:r>
              <w:rPr>
                <w:rFonts w:ascii="Times New Roman"/>
                <w:b w:val="false"/>
                <w:i w:val="false"/>
                <w:color w:val="000000"/>
                <w:sz w:val="20"/>
              </w:rPr>
              <w:t>
-сызбадағы қарапайым элементтерді бекітуді дайындау;</w:t>
            </w:r>
          </w:p>
          <w:p>
            <w:pPr>
              <w:spacing w:after="20"/>
              <w:ind w:left="20"/>
              <w:jc w:val="both"/>
            </w:pPr>
            <w:r>
              <w:rPr>
                <w:rFonts w:ascii="Times New Roman"/>
                <w:b w:val="false"/>
                <w:i w:val="false"/>
                <w:color w:val="000000"/>
                <w:sz w:val="20"/>
              </w:rPr>
              <w:t>
-электр жетек, электр жабдықтар аппараттарды құрастыру орындау;</w:t>
            </w:r>
          </w:p>
          <w:p>
            <w:pPr>
              <w:spacing w:after="20"/>
              <w:ind w:left="20"/>
              <w:jc w:val="both"/>
            </w:pPr>
            <w:r>
              <w:rPr>
                <w:rFonts w:ascii="Times New Roman"/>
                <w:b w:val="false"/>
                <w:i w:val="false"/>
                <w:color w:val="000000"/>
                <w:sz w:val="20"/>
              </w:rPr>
              <w:t>
-аспаптар тақтасына, пульт,ажырамалы қораптар,қалқандарға электр жетек, электр жабдықтарын құрастыру және бөлшектеуді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3.6.2</w:t>
            </w:r>
          </w:p>
          <w:p>
            <w:pPr>
              <w:spacing w:after="20"/>
              <w:ind w:left="20"/>
              <w:jc w:val="both"/>
            </w:pPr>
            <w:r>
              <w:rPr>
                <w:rFonts w:ascii="Times New Roman"/>
                <w:b w:val="false"/>
                <w:i w:val="false"/>
                <w:color w:val="000000"/>
                <w:sz w:val="20"/>
              </w:rPr>
              <w:t>
КҚ 3.6.3</w:t>
            </w:r>
          </w:p>
          <w:p>
            <w:pPr>
              <w:spacing w:after="20"/>
              <w:ind w:left="20"/>
              <w:jc w:val="both"/>
            </w:pPr>
            <w:r>
              <w:rPr>
                <w:rFonts w:ascii="Times New Roman"/>
                <w:b w:val="false"/>
                <w:i w:val="false"/>
                <w:color w:val="000000"/>
                <w:sz w:val="20"/>
              </w:rPr>
              <w:t>
КҚ 3.6.4</w:t>
            </w:r>
          </w:p>
          <w:p>
            <w:pPr>
              <w:spacing w:after="20"/>
              <w:ind w:left="20"/>
              <w:jc w:val="both"/>
            </w:pPr>
            <w:r>
              <w:rPr>
                <w:rFonts w:ascii="Times New Roman"/>
                <w:b w:val="false"/>
                <w:i w:val="false"/>
                <w:color w:val="000000"/>
                <w:sz w:val="20"/>
              </w:rPr>
              <w:t>
КҚ 3.6.5.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Ұшу аппаратарының электр жабдықтарын пайдалану және жөндеу </w:t>
            </w:r>
          </w:p>
          <w:p>
            <w:pPr>
              <w:spacing w:after="20"/>
              <w:ind w:left="20"/>
              <w:jc w:val="both"/>
            </w:pPr>
            <w:r>
              <w:rPr>
                <w:rFonts w:ascii="Times New Roman"/>
                <w:b w:val="false"/>
                <w:i w:val="false"/>
                <w:color w:val="000000"/>
                <w:sz w:val="20"/>
              </w:rPr>
              <w:t xml:space="preserve">
Жалпы мәліметтер. Авиациялық байланысты ұйымдастыру, байланыс теориясының элменттері, жылжымалы құралдар, жердегі байланыс құралдары. Радионавигацияның физикалық негіздері. Жетек радиостанциялары, пеленгациялық, қондырмалардың бұрышты өлшеу, қашықтықты өлшеу және құрал саймандар жүйелері. Бірінші және екінші радиолокациялық станциялар ақпаратты бейнелеу жүйелері. Ұшуда радиотехникалық қамтамасыз ұйымдастыру. Қозғалысты басқаруға қызмет көрсетудің автоматтандырылған жүйелері. Әуе қозғалысына қызмет көрсетудің әуеайлақтық, трассалық автоматтандырылған жүйелері. Әуе қозғалысына қызмет көрсетудің келешектегі жүйілері.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-авиациялық байланыстың ерешеліктері; </w:t>
            </w:r>
          </w:p>
          <w:p>
            <w:pPr>
              <w:spacing w:after="20"/>
              <w:ind w:left="20"/>
              <w:jc w:val="both"/>
            </w:pPr>
            <w:r>
              <w:rPr>
                <w:rFonts w:ascii="Times New Roman"/>
                <w:b w:val="false"/>
                <w:i w:val="false"/>
                <w:color w:val="000000"/>
                <w:sz w:val="20"/>
              </w:rPr>
              <w:t xml:space="preserve">
-жердегі және жылжымалы байланыстың құрамдық элементтрі; </w:t>
            </w:r>
          </w:p>
          <w:p>
            <w:pPr>
              <w:spacing w:after="20"/>
              <w:ind w:left="20"/>
              <w:jc w:val="both"/>
            </w:pPr>
            <w:r>
              <w:rPr>
                <w:rFonts w:ascii="Times New Roman"/>
                <w:b w:val="false"/>
                <w:i w:val="false"/>
                <w:color w:val="000000"/>
                <w:sz w:val="20"/>
              </w:rPr>
              <w:t xml:space="preserve">
-байланыс, радиолокация және радионавигациялардың радиотехникалық жүйелерді құру және олардың сипаттамалары; </w:t>
            </w:r>
          </w:p>
          <w:p>
            <w:pPr>
              <w:spacing w:after="20"/>
              <w:ind w:left="20"/>
              <w:jc w:val="both"/>
            </w:pPr>
            <w:r>
              <w:rPr>
                <w:rFonts w:ascii="Times New Roman"/>
                <w:b w:val="false"/>
                <w:i w:val="false"/>
                <w:color w:val="000000"/>
                <w:sz w:val="20"/>
              </w:rPr>
              <w:t>
- қозғалысты басқаруға қызмет көрсетудің автоматтандырылған жүйелерін қоладнудың құрылымдары мен принциптері;</w:t>
            </w:r>
          </w:p>
          <w:p>
            <w:pPr>
              <w:spacing w:after="20"/>
              <w:ind w:left="20"/>
              <w:jc w:val="both"/>
            </w:pPr>
            <w:r>
              <w:rPr>
                <w:rFonts w:ascii="Times New Roman"/>
                <w:b w:val="false"/>
                <w:i w:val="false"/>
                <w:color w:val="000000"/>
                <w:sz w:val="20"/>
              </w:rPr>
              <w:t>
- байланыстың элементтік базасын;</w:t>
            </w:r>
          </w:p>
          <w:p>
            <w:pPr>
              <w:spacing w:after="20"/>
              <w:ind w:left="20"/>
              <w:jc w:val="both"/>
            </w:pPr>
            <w:r>
              <w:rPr>
                <w:rFonts w:ascii="Times New Roman"/>
                <w:b w:val="false"/>
                <w:i w:val="false"/>
                <w:color w:val="000000"/>
                <w:sz w:val="20"/>
              </w:rPr>
              <w:t>
- (ұшақ бортындағы) радиоэлектрондық жабдықтарды коректендіру ерекшелектері;</w:t>
            </w:r>
          </w:p>
          <w:p>
            <w:pPr>
              <w:spacing w:after="20"/>
              <w:ind w:left="20"/>
              <w:jc w:val="both"/>
            </w:pPr>
            <w:r>
              <w:rPr>
                <w:rFonts w:ascii="Times New Roman"/>
                <w:b w:val="false"/>
                <w:i w:val="false"/>
                <w:color w:val="000000"/>
                <w:sz w:val="20"/>
              </w:rPr>
              <w:t>
- қозғалысты басқаруға қызмет көрсетудің келешектегі жүйілерінің ерекшеліктері;</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авиациялық байланыстың әр түрлі құралдарын қолдану;</w:t>
            </w:r>
          </w:p>
          <w:p>
            <w:pPr>
              <w:spacing w:after="20"/>
              <w:ind w:left="20"/>
              <w:jc w:val="both"/>
            </w:pPr>
            <w:r>
              <w:rPr>
                <w:rFonts w:ascii="Times New Roman"/>
                <w:b w:val="false"/>
                <w:i w:val="false"/>
                <w:color w:val="000000"/>
                <w:sz w:val="20"/>
              </w:rPr>
              <w:t>
- радиолокатор және радиопелендаторлардың әр түрлі типтерін ажырату;</w:t>
            </w:r>
          </w:p>
          <w:p>
            <w:pPr>
              <w:spacing w:after="20"/>
              <w:ind w:left="20"/>
              <w:jc w:val="both"/>
            </w:pPr>
            <w:r>
              <w:rPr>
                <w:rFonts w:ascii="Times New Roman"/>
                <w:b w:val="false"/>
                <w:i w:val="false"/>
                <w:color w:val="000000"/>
                <w:sz w:val="20"/>
              </w:rPr>
              <w:t xml:space="preserve">
- радиолокаторлық станцияның блок- сұлбаларын оқұ; </w:t>
            </w:r>
          </w:p>
          <w:p>
            <w:pPr>
              <w:spacing w:after="20"/>
              <w:ind w:left="20"/>
              <w:jc w:val="both"/>
            </w:pPr>
            <w:r>
              <w:rPr>
                <w:rFonts w:ascii="Times New Roman"/>
                <w:b w:val="false"/>
                <w:i w:val="false"/>
                <w:color w:val="000000"/>
                <w:sz w:val="20"/>
              </w:rPr>
              <w:t>
- әр түрлі режимдерде радиолокациялық жүйелерді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3.6.2</w:t>
            </w:r>
          </w:p>
          <w:p>
            <w:pPr>
              <w:spacing w:after="20"/>
              <w:ind w:left="20"/>
              <w:jc w:val="both"/>
            </w:pPr>
            <w:r>
              <w:rPr>
                <w:rFonts w:ascii="Times New Roman"/>
                <w:b w:val="false"/>
                <w:i w:val="false"/>
                <w:color w:val="000000"/>
                <w:sz w:val="20"/>
              </w:rPr>
              <w:t>
КҚ 3.6.3</w:t>
            </w:r>
          </w:p>
          <w:p>
            <w:pPr>
              <w:spacing w:after="20"/>
              <w:ind w:left="20"/>
              <w:jc w:val="both"/>
            </w:pPr>
            <w:r>
              <w:rPr>
                <w:rFonts w:ascii="Times New Roman"/>
                <w:b w:val="false"/>
                <w:i w:val="false"/>
                <w:color w:val="000000"/>
                <w:sz w:val="20"/>
              </w:rPr>
              <w:t>
КҚ 3.6.4</w:t>
            </w:r>
          </w:p>
          <w:p>
            <w:pPr>
              <w:spacing w:after="20"/>
              <w:ind w:left="20"/>
              <w:jc w:val="both"/>
            </w:pPr>
            <w:r>
              <w:rPr>
                <w:rFonts w:ascii="Times New Roman"/>
                <w:b w:val="false"/>
                <w:i w:val="false"/>
                <w:color w:val="000000"/>
                <w:sz w:val="20"/>
              </w:rPr>
              <w:t>
КҚ 3.6.5.</w:t>
            </w:r>
          </w:p>
          <w:p>
            <w:pPr>
              <w:spacing w:after="20"/>
              <w:ind w:left="20"/>
              <w:jc w:val="both"/>
            </w:pPr>
            <w:r>
              <w:rPr>
                <w:rFonts w:ascii="Times New Roman"/>
                <w:b w:val="false"/>
                <w:i w:val="false"/>
                <w:color w:val="000000"/>
                <w:sz w:val="20"/>
              </w:rPr>
              <w:t>
КҚ 3.6.6.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Гидроаэромеханика</w:t>
            </w:r>
          </w:p>
          <w:p>
            <w:pPr>
              <w:spacing w:after="20"/>
              <w:ind w:left="20"/>
              <w:jc w:val="both"/>
            </w:pPr>
            <w:r>
              <w:rPr>
                <w:rFonts w:ascii="Times New Roman"/>
                <w:b w:val="false"/>
                <w:i w:val="false"/>
                <w:color w:val="000000"/>
                <w:sz w:val="20"/>
              </w:rPr>
              <w:t>
Гидродинамика туралы негізгі түсініктер мен анықтамалар.</w:t>
            </w:r>
          </w:p>
          <w:p>
            <w:pPr>
              <w:spacing w:after="20"/>
              <w:ind w:left="20"/>
              <w:jc w:val="both"/>
            </w:pPr>
            <w:r>
              <w:rPr>
                <w:rFonts w:ascii="Times New Roman"/>
                <w:b w:val="false"/>
                <w:i w:val="false"/>
                <w:color w:val="000000"/>
                <w:sz w:val="20"/>
              </w:rPr>
              <w:t>
Дифференциалдық түрлегі идеалдық және тұтқырлық сұйықтықтарының қозғалыс тендеуі.</w:t>
            </w:r>
          </w:p>
          <w:p>
            <w:pPr>
              <w:spacing w:after="20"/>
              <w:ind w:left="20"/>
              <w:jc w:val="both"/>
            </w:pPr>
            <w:r>
              <w:rPr>
                <w:rFonts w:ascii="Times New Roman"/>
                <w:b w:val="false"/>
                <w:i w:val="false"/>
                <w:color w:val="000000"/>
                <w:sz w:val="20"/>
              </w:rPr>
              <w:t>
Бернулли интегралы.</w:t>
            </w:r>
          </w:p>
          <w:p>
            <w:pPr>
              <w:spacing w:after="20"/>
              <w:ind w:left="20"/>
              <w:jc w:val="both"/>
            </w:pPr>
            <w:r>
              <w:rPr>
                <w:rFonts w:ascii="Times New Roman"/>
                <w:b w:val="false"/>
                <w:i w:val="false"/>
                <w:color w:val="000000"/>
                <w:sz w:val="20"/>
              </w:rPr>
              <w:t xml:space="preserve">
Қысымды жоғалтудың екі түрі. Бернулли теңдеуінің графикалық энергетикалық интерпретациясы. </w:t>
            </w:r>
          </w:p>
          <w:p>
            <w:pPr>
              <w:spacing w:after="20"/>
              <w:ind w:left="20"/>
              <w:jc w:val="both"/>
            </w:pPr>
            <w:r>
              <w:rPr>
                <w:rFonts w:ascii="Times New Roman"/>
                <w:b w:val="false"/>
                <w:i w:val="false"/>
                <w:color w:val="000000"/>
                <w:sz w:val="20"/>
              </w:rPr>
              <w:t>
Гидравликалық кедергілер. Тәжірибелік анықтамалар сұзбасы.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гидравлика, гидромеханика, термодинамика алың құрғылары мен заңнамалары; </w:t>
            </w:r>
          </w:p>
          <w:p>
            <w:pPr>
              <w:spacing w:after="20"/>
              <w:ind w:left="20"/>
              <w:jc w:val="both"/>
            </w:pPr>
            <w:r>
              <w:rPr>
                <w:rFonts w:ascii="Times New Roman"/>
                <w:b w:val="false"/>
                <w:i w:val="false"/>
                <w:color w:val="000000"/>
                <w:sz w:val="20"/>
              </w:rPr>
              <w:t xml:space="preserve">
- гидростатика негіздері, дөнгелек және шығыршық қималары каналдарындағы тұтқыр пластикалық және тиксотроптық ағызтардың қондырылғанын және қондырылмағандығын; </w:t>
            </w:r>
          </w:p>
          <w:p>
            <w:pPr>
              <w:spacing w:after="20"/>
              <w:ind w:left="20"/>
              <w:jc w:val="both"/>
            </w:pPr>
            <w:r>
              <w:rPr>
                <w:rFonts w:ascii="Times New Roman"/>
                <w:b w:val="false"/>
                <w:i w:val="false"/>
                <w:color w:val="000000"/>
                <w:sz w:val="20"/>
              </w:rPr>
              <w:t>
- жер қойнауы мен қоршаған ортаны қорғаудың қазіргі мәселелерін.</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-сұйықтықтар мен газдардың, статика және кинематиканың негізгі заңдарын қолдану; </w:t>
            </w:r>
          </w:p>
          <w:p>
            <w:pPr>
              <w:spacing w:after="20"/>
              <w:ind w:left="20"/>
              <w:jc w:val="both"/>
            </w:pPr>
            <w:r>
              <w:rPr>
                <w:rFonts w:ascii="Times New Roman"/>
                <w:b w:val="false"/>
                <w:i w:val="false"/>
                <w:color w:val="000000"/>
                <w:sz w:val="20"/>
              </w:rPr>
              <w:t>
- сұйықтықтар, газдардың және қатты денелердің арасындағы әрекеттесудің негізгі заңдарын қолдану;</w:t>
            </w:r>
          </w:p>
          <w:p>
            <w:pPr>
              <w:spacing w:after="20"/>
              <w:ind w:left="20"/>
              <w:jc w:val="both"/>
            </w:pPr>
            <w:r>
              <w:rPr>
                <w:rFonts w:ascii="Times New Roman"/>
                <w:b w:val="false"/>
                <w:i w:val="false"/>
                <w:color w:val="000000"/>
                <w:sz w:val="20"/>
              </w:rPr>
              <w:t xml:space="preserve">
-ұңғымаларды жууға гидравликалық есептер жүргізу; </w:t>
            </w:r>
          </w:p>
          <w:p>
            <w:pPr>
              <w:spacing w:after="20"/>
              <w:ind w:left="20"/>
              <w:jc w:val="both"/>
            </w:pPr>
            <w:r>
              <w:rPr>
                <w:rFonts w:ascii="Times New Roman"/>
                <w:b w:val="false"/>
                <w:i w:val="false"/>
                <w:color w:val="000000"/>
                <w:sz w:val="20"/>
              </w:rPr>
              <w:t>
- гидравликалық бағдарламалар құру және оларды жобалау және пайдаланудың оңтайлы технологиялық параметрлерін анықтау;</w:t>
            </w:r>
          </w:p>
          <w:p>
            <w:pPr>
              <w:spacing w:after="20"/>
              <w:ind w:left="20"/>
              <w:jc w:val="both"/>
            </w:pPr>
            <w:r>
              <w:rPr>
                <w:rFonts w:ascii="Times New Roman"/>
                <w:b w:val="false"/>
                <w:i w:val="false"/>
                <w:color w:val="000000"/>
                <w:sz w:val="20"/>
              </w:rPr>
              <w:t>
- жуу аясында нормативтік құжаттамаларды қолдана отырып жеке технологиялық операцияларда жұмыс жоспарын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3.6.2</w:t>
            </w:r>
          </w:p>
          <w:p>
            <w:pPr>
              <w:spacing w:after="20"/>
              <w:ind w:left="20"/>
              <w:jc w:val="both"/>
            </w:pPr>
            <w:r>
              <w:rPr>
                <w:rFonts w:ascii="Times New Roman"/>
                <w:b w:val="false"/>
                <w:i w:val="false"/>
                <w:color w:val="000000"/>
                <w:sz w:val="20"/>
              </w:rPr>
              <w:t>
КҚ 3.6.3</w:t>
            </w:r>
          </w:p>
          <w:p>
            <w:pPr>
              <w:spacing w:after="20"/>
              <w:ind w:left="20"/>
              <w:jc w:val="both"/>
            </w:pPr>
            <w:r>
              <w:rPr>
                <w:rFonts w:ascii="Times New Roman"/>
                <w:b w:val="false"/>
                <w:i w:val="false"/>
                <w:color w:val="000000"/>
                <w:sz w:val="20"/>
              </w:rPr>
              <w:t>
КҚ 3.6.5.</w:t>
            </w:r>
          </w:p>
          <w:p>
            <w:pPr>
              <w:spacing w:after="20"/>
              <w:ind w:left="20"/>
              <w:jc w:val="both"/>
            </w:pPr>
            <w:r>
              <w:rPr>
                <w:rFonts w:ascii="Times New Roman"/>
                <w:b w:val="false"/>
                <w:i w:val="false"/>
                <w:color w:val="000000"/>
                <w:sz w:val="20"/>
              </w:rPr>
              <w:t>
КҚ 3.6.6.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Ұшу аппараттарының электр жабдықтарын құрылымдау</w:t>
            </w:r>
            <w:r>
              <w:rPr>
                <w:rFonts w:ascii="Times New Roman"/>
                <w:b w:val="false"/>
                <w:i w:val="false"/>
                <w:color w:val="000000"/>
                <w:sz w:val="20"/>
              </w:rPr>
              <w:t> </w:t>
            </w:r>
          </w:p>
          <w:p>
            <w:pPr>
              <w:spacing w:after="20"/>
              <w:ind w:left="20"/>
              <w:jc w:val="both"/>
            </w:pPr>
            <w:r>
              <w:rPr>
                <w:rFonts w:ascii="Times New Roman"/>
                <w:b w:val="false"/>
                <w:i w:val="false"/>
                <w:color w:val="000000"/>
                <w:sz w:val="20"/>
              </w:rPr>
              <w:t>
Технологиялық құрылғылардың электр жабдықтары туралы негізгі мәліметтер.</w:t>
            </w:r>
          </w:p>
          <w:p>
            <w:pPr>
              <w:spacing w:after="20"/>
              <w:ind w:left="20"/>
              <w:jc w:val="both"/>
            </w:pPr>
            <w:r>
              <w:rPr>
                <w:rFonts w:ascii="Times New Roman"/>
                <w:b w:val="false"/>
                <w:i w:val="false"/>
                <w:color w:val="000000"/>
                <w:sz w:val="20"/>
              </w:rPr>
              <w:t xml:space="preserve">
Технологиялық құрылғылардың негізгі буындары мен бөлшектер.Жабдықтар мен аппараттардың құрылымдық </w:t>
            </w:r>
          </w:p>
          <w:p>
            <w:pPr>
              <w:spacing w:after="20"/>
              <w:ind w:left="20"/>
              <w:jc w:val="both"/>
            </w:pPr>
            <w:r>
              <w:rPr>
                <w:rFonts w:ascii="Times New Roman"/>
                <w:b w:val="false"/>
                <w:i w:val="false"/>
                <w:color w:val="000000"/>
                <w:sz w:val="20"/>
              </w:rPr>
              <w:t>
элементтері және оларды дайындауға арналған құрылымдық материалдары. Ұшу аппараттарының электр жабдықтарын қауіпсіз пайдалану және құрылғылар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-заманауи және келешек тегі ұшу аппараттарының техникалық сипаттамалары; </w:t>
            </w:r>
          </w:p>
          <w:p>
            <w:pPr>
              <w:spacing w:after="20"/>
              <w:ind w:left="20"/>
              <w:jc w:val="both"/>
            </w:pPr>
            <w:r>
              <w:rPr>
                <w:rFonts w:ascii="Times New Roman"/>
                <w:b w:val="false"/>
                <w:i w:val="false"/>
                <w:color w:val="000000"/>
                <w:sz w:val="20"/>
              </w:rPr>
              <w:t xml:space="preserve">
-жұмысқа қабілеттілік күйін бағалау әдістері; </w:t>
            </w:r>
          </w:p>
          <w:p>
            <w:pPr>
              <w:spacing w:after="20"/>
              <w:ind w:left="20"/>
              <w:jc w:val="both"/>
            </w:pPr>
            <w:r>
              <w:rPr>
                <w:rFonts w:ascii="Times New Roman"/>
                <w:b w:val="false"/>
                <w:i w:val="false"/>
                <w:color w:val="000000"/>
                <w:sz w:val="20"/>
              </w:rPr>
              <w:t xml:space="preserve">
- авиациялық техниканы дамытудың негізгі бағыттары және ұшу апапараттарын электр жабдыықтарын құрылымдау;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ұшақтың таңдалған функциональды жүйелерінің құрылымы, жұмысы мен ерекшелііктерін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3.6.2</w:t>
            </w:r>
          </w:p>
          <w:p>
            <w:pPr>
              <w:spacing w:after="20"/>
              <w:ind w:left="20"/>
              <w:jc w:val="both"/>
            </w:pPr>
            <w:r>
              <w:rPr>
                <w:rFonts w:ascii="Times New Roman"/>
                <w:b w:val="false"/>
                <w:i w:val="false"/>
                <w:color w:val="000000"/>
                <w:sz w:val="20"/>
              </w:rPr>
              <w:t>
КҚ 3.6.3</w:t>
            </w:r>
          </w:p>
          <w:p>
            <w:pPr>
              <w:spacing w:after="20"/>
              <w:ind w:left="20"/>
              <w:jc w:val="both"/>
            </w:pPr>
            <w:r>
              <w:rPr>
                <w:rFonts w:ascii="Times New Roman"/>
                <w:b w:val="false"/>
                <w:i w:val="false"/>
                <w:color w:val="000000"/>
                <w:sz w:val="20"/>
              </w:rPr>
              <w:t>
КҚ 3.6.5.</w:t>
            </w:r>
          </w:p>
          <w:p>
            <w:pPr>
              <w:spacing w:after="20"/>
              <w:ind w:left="20"/>
              <w:jc w:val="both"/>
            </w:pPr>
            <w:r>
              <w:rPr>
                <w:rFonts w:ascii="Times New Roman"/>
                <w:b w:val="false"/>
                <w:i w:val="false"/>
                <w:color w:val="000000"/>
                <w:sz w:val="20"/>
              </w:rPr>
              <w:t>
КҚ 3.6.6.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Әуе кемелерінің электр жабдықтары және автоматика </w:t>
            </w:r>
          </w:p>
          <w:p>
            <w:pPr>
              <w:spacing w:after="20"/>
              <w:ind w:left="20"/>
              <w:jc w:val="both"/>
            </w:pPr>
            <w:r>
              <w:rPr>
                <w:rFonts w:ascii="Times New Roman"/>
                <w:b w:val="false"/>
                <w:i w:val="false"/>
                <w:color w:val="000000"/>
                <w:sz w:val="20"/>
              </w:rPr>
              <w:t>
Автоматты өнеркәсіпте технологиялық құрылғылардың электр жабдықтары туралы негізгі мәліметтер Әуе кемесінің электр жабдықтары. Технологиялық құрылғылардың негізгі буындары мен бөлшектері.</w:t>
            </w:r>
          </w:p>
          <w:p>
            <w:pPr>
              <w:spacing w:after="20"/>
              <w:ind w:left="20"/>
              <w:jc w:val="both"/>
            </w:pPr>
            <w:r>
              <w:rPr>
                <w:rFonts w:ascii="Times New Roman"/>
                <w:b w:val="false"/>
                <w:i w:val="false"/>
                <w:color w:val="000000"/>
                <w:sz w:val="20"/>
              </w:rPr>
              <w:t xml:space="preserve">
Машиналар мен аппараттардың құрылымдық </w:t>
            </w:r>
          </w:p>
          <w:p>
            <w:pPr>
              <w:spacing w:after="20"/>
              <w:ind w:left="20"/>
              <w:jc w:val="both"/>
            </w:pPr>
            <w:r>
              <w:rPr>
                <w:rFonts w:ascii="Times New Roman"/>
                <w:b w:val="false"/>
                <w:i w:val="false"/>
                <w:color w:val="000000"/>
                <w:sz w:val="20"/>
              </w:rPr>
              <w:t>
элементтері мен оларды дайындауға арналған құрылымдық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түсініктер мен жіктеулер; </w:t>
            </w:r>
          </w:p>
          <w:p>
            <w:pPr>
              <w:spacing w:after="20"/>
              <w:ind w:left="20"/>
              <w:jc w:val="both"/>
            </w:pPr>
            <w:r>
              <w:rPr>
                <w:rFonts w:ascii="Times New Roman"/>
                <w:b w:val="false"/>
                <w:i w:val="false"/>
                <w:color w:val="000000"/>
                <w:sz w:val="20"/>
              </w:rPr>
              <w:t xml:space="preserve">
-тұрақты ток генераторының негізгі сипаттамалары; </w:t>
            </w:r>
          </w:p>
          <w:p>
            <w:pPr>
              <w:spacing w:after="20"/>
              <w:ind w:left="20"/>
              <w:jc w:val="both"/>
            </w:pPr>
            <w:r>
              <w:rPr>
                <w:rFonts w:ascii="Times New Roman"/>
                <w:b w:val="false"/>
                <w:i w:val="false"/>
                <w:color w:val="000000"/>
                <w:sz w:val="20"/>
              </w:rPr>
              <w:t>
-басқару вентильдік түрлендіргіш;</w:t>
            </w:r>
          </w:p>
          <w:p>
            <w:pPr>
              <w:spacing w:after="20"/>
              <w:ind w:left="20"/>
              <w:jc w:val="both"/>
            </w:pPr>
            <w:r>
              <w:rPr>
                <w:rFonts w:ascii="Times New Roman"/>
                <w:b w:val="false"/>
                <w:i w:val="false"/>
                <w:color w:val="000000"/>
                <w:sz w:val="20"/>
              </w:rPr>
              <w:t xml:space="preserve">
- импульсті-фазалық басқару жүйесі; түрлендіргіш сипаттамаларының есебі; </w:t>
            </w:r>
          </w:p>
          <w:p>
            <w:pPr>
              <w:spacing w:after="20"/>
              <w:ind w:left="20"/>
              <w:jc w:val="both"/>
            </w:pPr>
            <w:r>
              <w:rPr>
                <w:rFonts w:ascii="Times New Roman"/>
                <w:b w:val="false"/>
                <w:i w:val="false"/>
                <w:color w:val="000000"/>
                <w:sz w:val="20"/>
              </w:rPr>
              <w:t xml:space="preserve">
-индуктивті-сыйымдылық түрлендіргіштер; </w:t>
            </w:r>
          </w:p>
          <w:p>
            <w:pPr>
              <w:spacing w:after="20"/>
              <w:ind w:left="20"/>
              <w:jc w:val="both"/>
            </w:pPr>
            <w:r>
              <w:rPr>
                <w:rFonts w:ascii="Times New Roman"/>
                <w:b w:val="false"/>
                <w:i w:val="false"/>
                <w:color w:val="000000"/>
                <w:sz w:val="20"/>
              </w:rPr>
              <w:t xml:space="preserve">
- жиіліктің вентильдік түрлендіргіштері; </w:t>
            </w:r>
          </w:p>
          <w:p>
            <w:pPr>
              <w:spacing w:after="20"/>
              <w:ind w:left="20"/>
              <w:jc w:val="both"/>
            </w:pPr>
            <w:r>
              <w:rPr>
                <w:rFonts w:ascii="Times New Roman"/>
                <w:b w:val="false"/>
                <w:i w:val="false"/>
                <w:color w:val="000000"/>
                <w:sz w:val="20"/>
              </w:rPr>
              <w:t xml:space="preserve">
-технологиялық процестерін автоматтандыру жүйелерінің технологиялық бергіштері (датчик) </w:t>
            </w:r>
          </w:p>
          <w:p>
            <w:pPr>
              <w:spacing w:after="20"/>
              <w:ind w:left="20"/>
              <w:jc w:val="both"/>
            </w:pPr>
            <w:r>
              <w:rPr>
                <w:rFonts w:ascii="Times New Roman"/>
                <w:b w:val="false"/>
                <w:i w:val="false"/>
                <w:color w:val="000000"/>
                <w:sz w:val="20"/>
              </w:rPr>
              <w:t xml:space="preserve">
- басқарудың микропроцессорлық жүйелерінің аппаратты және бағдарламалау жүйелерін жіктеу;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бит процессорды қолдану;</w:t>
            </w:r>
          </w:p>
          <w:p>
            <w:pPr>
              <w:spacing w:after="20"/>
              <w:ind w:left="20"/>
              <w:jc w:val="both"/>
            </w:pPr>
            <w:r>
              <w:rPr>
                <w:rFonts w:ascii="Times New Roman"/>
                <w:b w:val="false"/>
                <w:i w:val="false"/>
                <w:color w:val="000000"/>
                <w:sz w:val="20"/>
              </w:rPr>
              <w:t xml:space="preserve">
-микропроцессорлы басқарушы құрылғыларды құру және электржетектердің транспьютерлік басқару жүйелері, жоғары деңгейдегі кросс-тілдер; ЭЕМ басқарқаратын және контроллер бағдарламалауды басқарудың микропроцессорлық жүйелердің интерфейсі; жүйелерді іске асыру мысалдары.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3.6.2</w:t>
            </w:r>
          </w:p>
          <w:p>
            <w:pPr>
              <w:spacing w:after="20"/>
              <w:ind w:left="20"/>
              <w:jc w:val="both"/>
            </w:pPr>
            <w:r>
              <w:rPr>
                <w:rFonts w:ascii="Times New Roman"/>
                <w:b w:val="false"/>
                <w:i w:val="false"/>
                <w:color w:val="000000"/>
                <w:sz w:val="20"/>
              </w:rPr>
              <w:t>
КҚ 3.6.3</w:t>
            </w:r>
          </w:p>
          <w:p>
            <w:pPr>
              <w:spacing w:after="20"/>
              <w:ind w:left="20"/>
              <w:jc w:val="both"/>
            </w:pPr>
            <w:r>
              <w:rPr>
                <w:rFonts w:ascii="Times New Roman"/>
                <w:b w:val="false"/>
                <w:i w:val="false"/>
                <w:color w:val="000000"/>
                <w:sz w:val="20"/>
              </w:rPr>
              <w:t>
КҚ 3.6.4</w:t>
            </w:r>
          </w:p>
          <w:p>
            <w:pPr>
              <w:spacing w:after="20"/>
              <w:ind w:left="20"/>
              <w:jc w:val="both"/>
            </w:pPr>
            <w:r>
              <w:rPr>
                <w:rFonts w:ascii="Times New Roman"/>
                <w:b w:val="false"/>
                <w:i w:val="false"/>
                <w:color w:val="000000"/>
                <w:sz w:val="20"/>
              </w:rPr>
              <w:t>
КҚ 3.6.5.</w:t>
            </w:r>
          </w:p>
          <w:p>
            <w:pPr>
              <w:spacing w:after="20"/>
              <w:ind w:left="20"/>
              <w:jc w:val="both"/>
            </w:pPr>
            <w:r>
              <w:rPr>
                <w:rFonts w:ascii="Times New Roman"/>
                <w:b w:val="false"/>
                <w:i w:val="false"/>
                <w:color w:val="000000"/>
                <w:sz w:val="20"/>
              </w:rPr>
              <w:t>
КҚ 3.6.6.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 электр жабдықтарының функциональды құрылымы</w:t>
            </w:r>
          </w:p>
          <w:p>
            <w:pPr>
              <w:spacing w:after="20"/>
              <w:ind w:left="20"/>
              <w:jc w:val="both"/>
            </w:pPr>
            <w:r>
              <w:rPr>
                <w:rFonts w:ascii="Times New Roman"/>
                <w:b w:val="false"/>
                <w:i w:val="false"/>
                <w:color w:val="000000"/>
                <w:sz w:val="20"/>
              </w:rPr>
              <w:t>
Әуе кемесін электрмен жабдықтау теориясы, олардың жұмыс режімдерін талдау принциптері, құрылымдарды орындау ерекшеліктері, сондай-ақ авиатехниканы әрі қарай оқу және пайдалану үшін қажетті әуе кемесін электрмен жабдықтау құрылғысын пайдаланудың тәжірибелік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әуе кемесін электрмен жабдықтау құрылғыларына қойылатын техникалық талаптар; </w:t>
            </w:r>
          </w:p>
          <w:p>
            <w:pPr>
              <w:spacing w:after="20"/>
              <w:ind w:left="20"/>
              <w:jc w:val="both"/>
            </w:pPr>
            <w:r>
              <w:rPr>
                <w:rFonts w:ascii="Times New Roman"/>
                <w:b w:val="false"/>
                <w:i w:val="false"/>
                <w:color w:val="000000"/>
                <w:sz w:val="20"/>
              </w:rPr>
              <w:t xml:space="preserve">
- электрмен жабдықтау құрылғыларын пайдалану сипаттамалары мен құрылымдардың ерекшеліктері; </w:t>
            </w:r>
          </w:p>
          <w:p>
            <w:pPr>
              <w:spacing w:after="20"/>
              <w:ind w:left="20"/>
              <w:jc w:val="both"/>
            </w:pPr>
            <w:r>
              <w:rPr>
                <w:rFonts w:ascii="Times New Roman"/>
                <w:b w:val="false"/>
                <w:i w:val="false"/>
                <w:color w:val="000000"/>
                <w:sz w:val="20"/>
              </w:rPr>
              <w:t xml:space="preserve">
- электрмен жабдықтау құрылғыларын пайдалану ерекшеліктері мен орналастыру құрамы;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электрмен жабдықтау құрылғыларының істен шығу себептері мен жағдайларына талдау жасау; </w:t>
            </w:r>
          </w:p>
          <w:p>
            <w:pPr>
              <w:spacing w:after="20"/>
              <w:ind w:left="20"/>
              <w:jc w:val="both"/>
            </w:pPr>
            <w:r>
              <w:rPr>
                <w:rFonts w:ascii="Times New Roman"/>
                <w:b w:val="false"/>
                <w:i w:val="false"/>
                <w:color w:val="000000"/>
                <w:sz w:val="20"/>
              </w:rPr>
              <w:t xml:space="preserve">
- электрмен жабдықтау құрылғыларын іске қосуды және реттеуді жүзеге асыру; </w:t>
            </w:r>
          </w:p>
          <w:p>
            <w:pPr>
              <w:spacing w:after="20"/>
              <w:ind w:left="20"/>
              <w:jc w:val="both"/>
            </w:pPr>
            <w:r>
              <w:rPr>
                <w:rFonts w:ascii="Times New Roman"/>
                <w:b w:val="false"/>
                <w:i w:val="false"/>
                <w:color w:val="000000"/>
                <w:sz w:val="20"/>
              </w:rPr>
              <w:t xml:space="preserve">
- электрмен жабдықтау құрылғыларының авиациялық ережелер талаптарына сәйкестігін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3.6.2</w:t>
            </w:r>
          </w:p>
          <w:p>
            <w:pPr>
              <w:spacing w:after="20"/>
              <w:ind w:left="20"/>
              <w:jc w:val="both"/>
            </w:pPr>
            <w:r>
              <w:rPr>
                <w:rFonts w:ascii="Times New Roman"/>
                <w:b w:val="false"/>
                <w:i w:val="false"/>
                <w:color w:val="000000"/>
                <w:sz w:val="20"/>
              </w:rPr>
              <w:t>
КҚ 3.6.3</w:t>
            </w:r>
          </w:p>
          <w:p>
            <w:pPr>
              <w:spacing w:after="20"/>
              <w:ind w:left="20"/>
              <w:jc w:val="both"/>
            </w:pPr>
            <w:r>
              <w:rPr>
                <w:rFonts w:ascii="Times New Roman"/>
                <w:b w:val="false"/>
                <w:i w:val="false"/>
                <w:color w:val="000000"/>
                <w:sz w:val="20"/>
              </w:rPr>
              <w:t>
КҚ 3.6.4</w:t>
            </w:r>
          </w:p>
          <w:p>
            <w:pPr>
              <w:spacing w:after="20"/>
              <w:ind w:left="20"/>
              <w:jc w:val="both"/>
            </w:pPr>
            <w:r>
              <w:rPr>
                <w:rFonts w:ascii="Times New Roman"/>
                <w:b w:val="false"/>
                <w:i w:val="false"/>
                <w:color w:val="000000"/>
                <w:sz w:val="20"/>
              </w:rPr>
              <w:t>
КҚ 3.6.5.</w:t>
            </w:r>
          </w:p>
          <w:p>
            <w:pPr>
              <w:spacing w:after="20"/>
              <w:ind w:left="20"/>
              <w:jc w:val="both"/>
            </w:pPr>
            <w:r>
              <w:rPr>
                <w:rFonts w:ascii="Times New Roman"/>
                <w:b w:val="false"/>
                <w:i w:val="false"/>
                <w:color w:val="000000"/>
                <w:sz w:val="20"/>
              </w:rPr>
              <w:t>
КҚ 3.6.6.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w:t>
            </w:r>
            <w:r>
              <w:rPr>
                <w:rFonts w:ascii="Times New Roman"/>
                <w:b/>
                <w:i w:val="false"/>
                <w:color w:val="000000"/>
                <w:sz w:val="20"/>
              </w:rPr>
              <w:t xml:space="preserve">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пәндер</w:t>
            </w:r>
          </w:p>
          <w:p>
            <w:pPr>
              <w:spacing w:after="20"/>
              <w:ind w:left="20"/>
              <w:jc w:val="both"/>
            </w:pPr>
            <w:r>
              <w:rPr>
                <w:rFonts w:ascii="Times New Roman"/>
                <w:b w:val="false"/>
                <w:i w:val="false"/>
                <w:color w:val="000000"/>
                <w:sz w:val="20"/>
              </w:rPr>
              <w:t>
</w:t>
            </w:r>
            <w:r>
              <w:rPr>
                <w:rFonts w:ascii="Times New Roman"/>
                <w:b/>
                <w:i w:val="false"/>
                <w:color w:val="000000"/>
                <w:sz w:val="20"/>
              </w:rPr>
              <w:t>110107 3 Техник-технолог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Ұшу аппараттарының құрылымдары (агрегаттар, түйіндер, электр жабдықтары) және конструкторлық құжаттама</w:t>
            </w:r>
            <w:r>
              <w:rPr>
                <w:rFonts w:ascii="Times New Roman"/>
                <w:b w:val="false"/>
                <w:i w:val="false"/>
                <w:color w:val="000000"/>
                <w:sz w:val="20"/>
              </w:rPr>
              <w:t> </w:t>
            </w:r>
          </w:p>
          <w:p>
            <w:pPr>
              <w:spacing w:after="20"/>
              <w:ind w:left="20"/>
              <w:jc w:val="both"/>
            </w:pPr>
            <w:r>
              <w:rPr>
                <w:rFonts w:ascii="Times New Roman"/>
                <w:b w:val="false"/>
                <w:i w:val="false"/>
                <w:color w:val="000000"/>
                <w:sz w:val="20"/>
              </w:rPr>
              <w:t>
Ұшу аппараттары туралы жалпы түсінік. Ұшу аппараттарына әсер ететін жүктемелер.</w:t>
            </w:r>
          </w:p>
          <w:p>
            <w:pPr>
              <w:spacing w:after="20"/>
              <w:ind w:left="20"/>
              <w:jc w:val="both"/>
            </w:pPr>
            <w:r>
              <w:rPr>
                <w:rFonts w:ascii="Times New Roman"/>
                <w:b w:val="false"/>
                <w:i w:val="false"/>
                <w:color w:val="000000"/>
                <w:sz w:val="20"/>
              </w:rPr>
              <w:t>
Ұшу аппараттарының құрылыс механикасының элементтері. Ұшу аппараттары агрегаттары мен жүйелерінің құрылымдары. Ұшу аппараттары мен шассиді басқару жүйелері. Ұшу аппараттарының түйіндері мен бөлшектерін құрылымдау.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ұшу аппараттары мен қозғалтқыштарға қойылатын негізгі техникаылқ талаптар; </w:t>
            </w:r>
          </w:p>
          <w:p>
            <w:pPr>
              <w:spacing w:after="20"/>
              <w:ind w:left="20"/>
              <w:jc w:val="both"/>
            </w:pPr>
            <w:r>
              <w:rPr>
                <w:rFonts w:ascii="Times New Roman"/>
                <w:b w:val="false"/>
                <w:i w:val="false"/>
                <w:color w:val="000000"/>
                <w:sz w:val="20"/>
              </w:rPr>
              <w:t xml:space="preserve">
- ұшу аппараттары мен авиациялық қозғалтқыштарды жіктеу; </w:t>
            </w:r>
          </w:p>
          <w:p>
            <w:pPr>
              <w:spacing w:after="20"/>
              <w:ind w:left="20"/>
              <w:jc w:val="both"/>
            </w:pPr>
            <w:r>
              <w:rPr>
                <w:rFonts w:ascii="Times New Roman"/>
                <w:b w:val="false"/>
                <w:i w:val="false"/>
                <w:color w:val="000000"/>
                <w:sz w:val="20"/>
              </w:rPr>
              <w:t xml:space="preserve">
- планер агрегаттарының құрылымдары мен жұмы принциптері және ұшу аппараттарының функциональды жүйесі; </w:t>
            </w:r>
          </w:p>
          <w:p>
            <w:pPr>
              <w:spacing w:after="20"/>
              <w:ind w:left="20"/>
              <w:jc w:val="both"/>
            </w:pPr>
            <w:r>
              <w:rPr>
                <w:rFonts w:ascii="Times New Roman"/>
                <w:b w:val="false"/>
                <w:i w:val="false"/>
                <w:color w:val="000000"/>
                <w:sz w:val="20"/>
              </w:rPr>
              <w:t xml:space="preserve">
-іуе кемесіндегі функциональды жүйесін, агрегаттардың жұмыс принципі және оны орналастыру, оларды ұшуда пайдалану;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-құрылымның жұмысқа қабілеттілігінің бұзылуын табу, тоқтап қалуын ідзеу; </w:t>
            </w:r>
          </w:p>
          <w:p>
            <w:pPr>
              <w:spacing w:after="20"/>
              <w:ind w:left="20"/>
              <w:jc w:val="both"/>
            </w:pPr>
            <w:r>
              <w:rPr>
                <w:rFonts w:ascii="Times New Roman"/>
                <w:b w:val="false"/>
                <w:i w:val="false"/>
                <w:color w:val="000000"/>
                <w:sz w:val="20"/>
              </w:rPr>
              <w:t xml:space="preserve">
-ғаламторда орналастырылған материалдар мен техникалық әдебиетпен жұмыс істеу; </w:t>
            </w:r>
          </w:p>
          <w:p>
            <w:pPr>
              <w:spacing w:after="20"/>
              <w:ind w:left="20"/>
              <w:jc w:val="both"/>
            </w:pPr>
            <w:r>
              <w:rPr>
                <w:rFonts w:ascii="Times New Roman"/>
                <w:b w:val="false"/>
                <w:i w:val="false"/>
                <w:color w:val="000000"/>
                <w:sz w:val="20"/>
              </w:rPr>
              <w:t xml:space="preserve">
-таңдалған ұшақ типін ұшуда пайдалану ерекшеліктерін, құрылымын және жұмыстарына сипаттама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3.7.1.</w:t>
            </w:r>
          </w:p>
          <w:p>
            <w:pPr>
              <w:spacing w:after="20"/>
              <w:ind w:left="20"/>
              <w:jc w:val="both"/>
            </w:pPr>
            <w:r>
              <w:rPr>
                <w:rFonts w:ascii="Times New Roman"/>
                <w:b w:val="false"/>
                <w:i w:val="false"/>
                <w:color w:val="000000"/>
                <w:sz w:val="20"/>
              </w:rPr>
              <w:t>
КҚ 3.7.2.</w:t>
            </w:r>
          </w:p>
          <w:p>
            <w:pPr>
              <w:spacing w:after="20"/>
              <w:ind w:left="20"/>
              <w:jc w:val="both"/>
            </w:pPr>
            <w:r>
              <w:rPr>
                <w:rFonts w:ascii="Times New Roman"/>
                <w:b w:val="false"/>
                <w:i w:val="false"/>
                <w:color w:val="000000"/>
                <w:sz w:val="20"/>
              </w:rPr>
              <w:t>
КҚ 3.7.3.</w:t>
            </w:r>
          </w:p>
          <w:p>
            <w:pPr>
              <w:spacing w:after="20"/>
              <w:ind w:left="20"/>
              <w:jc w:val="both"/>
            </w:pPr>
            <w:r>
              <w:rPr>
                <w:rFonts w:ascii="Times New Roman"/>
                <w:b w:val="false"/>
                <w:i w:val="false"/>
                <w:color w:val="000000"/>
                <w:sz w:val="20"/>
              </w:rPr>
              <w:t>
КҚ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Ұшу аппараттары өндірісін техникалық жабдықтау және оның технологиясы</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Құрылымдау материалдарын өңдеу. Ұшу аппараттары өндірісінде </w:t>
            </w:r>
          </w:p>
          <w:p>
            <w:pPr>
              <w:spacing w:after="20"/>
              <w:ind w:left="20"/>
              <w:jc w:val="both"/>
            </w:pPr>
            <w:r>
              <w:rPr>
                <w:rFonts w:ascii="Times New Roman"/>
                <w:b w:val="false"/>
                <w:i w:val="false"/>
                <w:color w:val="000000"/>
                <w:sz w:val="20"/>
              </w:rPr>
              <w:t xml:space="preserve">
технологиялық жабдықтар мен технологиялық процестерді автоматтандыру. Жаймалы және көлемді қалыптама технологиясы. </w:t>
            </w:r>
          </w:p>
          <w:p>
            <w:pPr>
              <w:spacing w:after="20"/>
              <w:ind w:left="20"/>
              <w:jc w:val="both"/>
            </w:pPr>
            <w:r>
              <w:rPr>
                <w:rFonts w:ascii="Times New Roman"/>
                <w:b w:val="false"/>
                <w:i w:val="false"/>
                <w:color w:val="000000"/>
                <w:sz w:val="20"/>
              </w:rPr>
              <w:t>
Пісіру өндірісінің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авиациялық техника ресурстарын анықтау және ұзарту әдістері, ұзақ уақытқа жарамдылық факторлары мен көрсеткіштері;</w:t>
            </w:r>
          </w:p>
          <w:p>
            <w:pPr>
              <w:spacing w:after="20"/>
              <w:ind w:left="20"/>
              <w:jc w:val="both"/>
            </w:pPr>
            <w:r>
              <w:rPr>
                <w:rFonts w:ascii="Times New Roman"/>
                <w:b w:val="false"/>
                <w:i w:val="false"/>
                <w:color w:val="000000"/>
                <w:sz w:val="20"/>
              </w:rPr>
              <w:t xml:space="preserve">
- сенімділіктің кешенді көрсеткіштері, жарамдылықты бақылау көрсеткіштері, пайдаланудың технологиялық көрсеткіштері мен факторлары; </w:t>
            </w:r>
          </w:p>
          <w:p>
            <w:pPr>
              <w:spacing w:after="20"/>
              <w:ind w:left="20"/>
              <w:jc w:val="both"/>
            </w:pPr>
            <w:r>
              <w:rPr>
                <w:rFonts w:ascii="Times New Roman"/>
                <w:b w:val="false"/>
                <w:i w:val="false"/>
                <w:color w:val="000000"/>
                <w:sz w:val="20"/>
              </w:rPr>
              <w:t xml:space="preserve">
- істен шығудың шартты жөндеу факторлары; </w:t>
            </w:r>
          </w:p>
          <w:p>
            <w:pPr>
              <w:spacing w:after="20"/>
              <w:ind w:left="20"/>
              <w:jc w:val="both"/>
            </w:pPr>
            <w:r>
              <w:rPr>
                <w:rFonts w:ascii="Times New Roman"/>
                <w:b w:val="false"/>
                <w:i w:val="false"/>
                <w:color w:val="000000"/>
                <w:sz w:val="20"/>
              </w:rPr>
              <w:t xml:space="preserve">
- ҰА жабдықтары мен планердің техникалық күйін бақылау және жөндеу, диагностика, техникалық қызмет көрсету технологиялары мен басқаруды ұйымдастыру әдістері мен формалары;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планердегі ақауларды құралдар және көзбен көру арқылы жасау; </w:t>
            </w:r>
          </w:p>
          <w:p>
            <w:pPr>
              <w:spacing w:after="20"/>
              <w:ind w:left="20"/>
              <w:jc w:val="both"/>
            </w:pPr>
            <w:r>
              <w:rPr>
                <w:rFonts w:ascii="Times New Roman"/>
                <w:b w:val="false"/>
                <w:i w:val="false"/>
                <w:color w:val="000000"/>
                <w:sz w:val="20"/>
              </w:rPr>
              <w:t xml:space="preserve">
- борт жабдықтары элементтерін ауыстыру және ақауларды табу, жұмыс істеуінің бұзылуын талдау; </w:t>
            </w:r>
          </w:p>
          <w:p>
            <w:pPr>
              <w:spacing w:after="20"/>
              <w:ind w:left="20"/>
              <w:jc w:val="both"/>
            </w:pPr>
            <w:r>
              <w:rPr>
                <w:rFonts w:ascii="Times New Roman"/>
                <w:b w:val="false"/>
                <w:i w:val="false"/>
                <w:color w:val="000000"/>
                <w:sz w:val="20"/>
              </w:rPr>
              <w:t>
- жөндеу кезіндегі жөндеу операциялары мен құрастыру-бөлшектеу, құжаттар мен сынау хаттамаларын әзірлеу және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3.7.1.</w:t>
            </w:r>
          </w:p>
          <w:p>
            <w:pPr>
              <w:spacing w:after="20"/>
              <w:ind w:left="20"/>
              <w:jc w:val="both"/>
            </w:pPr>
            <w:r>
              <w:rPr>
                <w:rFonts w:ascii="Times New Roman"/>
                <w:b w:val="false"/>
                <w:i w:val="false"/>
                <w:color w:val="000000"/>
                <w:sz w:val="20"/>
              </w:rPr>
              <w:t>
КҚ 3.7.2.</w:t>
            </w:r>
          </w:p>
          <w:p>
            <w:pPr>
              <w:spacing w:after="20"/>
              <w:ind w:left="20"/>
              <w:jc w:val="both"/>
            </w:pPr>
            <w:r>
              <w:rPr>
                <w:rFonts w:ascii="Times New Roman"/>
                <w:b w:val="false"/>
                <w:i w:val="false"/>
                <w:color w:val="000000"/>
                <w:sz w:val="20"/>
              </w:rPr>
              <w:t>
КҚ 3.7.3.</w:t>
            </w:r>
          </w:p>
          <w:p>
            <w:pPr>
              <w:spacing w:after="20"/>
              <w:ind w:left="20"/>
              <w:jc w:val="both"/>
            </w:pPr>
            <w:r>
              <w:rPr>
                <w:rFonts w:ascii="Times New Roman"/>
                <w:b w:val="false"/>
                <w:i w:val="false"/>
                <w:color w:val="000000"/>
                <w:sz w:val="20"/>
              </w:rPr>
              <w:t>
КҚ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Ұшу аппараттарын өндірісі кезіндегі технологиялық жабдықтар мен жарақтар</w:t>
            </w:r>
          </w:p>
          <w:p>
            <w:pPr>
              <w:spacing w:after="20"/>
              <w:ind w:left="20"/>
              <w:jc w:val="both"/>
            </w:pPr>
            <w:r>
              <w:rPr>
                <w:rFonts w:ascii="Times New Roman"/>
                <w:b w:val="false"/>
                <w:i w:val="false"/>
                <w:color w:val="000000"/>
                <w:sz w:val="20"/>
              </w:rPr>
              <w:t>
Ұшу аппараттарын бөлшектерін өндіріу.</w:t>
            </w:r>
          </w:p>
          <w:p>
            <w:pPr>
              <w:spacing w:after="20"/>
              <w:ind w:left="20"/>
              <w:jc w:val="both"/>
            </w:pPr>
            <w:r>
              <w:rPr>
                <w:rFonts w:ascii="Times New Roman"/>
                <w:b w:val="false"/>
                <w:i w:val="false"/>
                <w:color w:val="000000"/>
                <w:sz w:val="20"/>
              </w:rPr>
              <w:t>
Ұшу аппараттарын құрастыру және сынау технологиясы. Ұшу аппараттарын өндіру кезіндегі диагностика. Технологиялық құжаттамаларды даярлау және технологиялық процестерді жобалауды автоматтандыру негіздері. Түйіндерді құрастырудың техникалық процессін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 бұйымдар мен жарақтардың күрделі емес бөлшектері мен түйіндер құрылымын әзірлеу үшін техникалық тапсырмаларды талдау; </w:t>
            </w:r>
          </w:p>
          <w:p>
            <w:pPr>
              <w:spacing w:after="20"/>
              <w:ind w:left="20"/>
              <w:jc w:val="both"/>
            </w:pPr>
            <w:r>
              <w:rPr>
                <w:rFonts w:ascii="Times New Roman"/>
                <w:b w:val="false"/>
                <w:i w:val="false"/>
                <w:color w:val="000000"/>
                <w:sz w:val="20"/>
              </w:rPr>
              <w:t>
- технологиялық тізбектер бойынша бұйымдар мен жарақтар элементтерінің тұтқырлығы және оны орнықтыру, оларды құрастыру және дайындау;</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-өндірістік бөлімшелерді басқаруды іске асыру және өндірістік тапсырмалардың бөлімдерін орындауды қамтамасыз ету; </w:t>
            </w:r>
          </w:p>
          <w:p>
            <w:pPr>
              <w:spacing w:after="20"/>
              <w:ind w:left="20"/>
              <w:jc w:val="both"/>
            </w:pPr>
            <w:r>
              <w:rPr>
                <w:rFonts w:ascii="Times New Roman"/>
                <w:b w:val="false"/>
                <w:i w:val="false"/>
                <w:color w:val="000000"/>
                <w:sz w:val="20"/>
              </w:rPr>
              <w:t xml:space="preserve">
- ұшу аппараттары мен кешенді жабдықтарды дайындаушы ұйымдардың әрекеттегі нормативтік құжаттары негізінде бұйымдарды жөндеу және техникалық қызмет көрсету көлемін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3.7.1.</w:t>
            </w:r>
          </w:p>
          <w:p>
            <w:pPr>
              <w:spacing w:after="20"/>
              <w:ind w:left="20"/>
              <w:jc w:val="both"/>
            </w:pPr>
            <w:r>
              <w:rPr>
                <w:rFonts w:ascii="Times New Roman"/>
                <w:b w:val="false"/>
                <w:i w:val="false"/>
                <w:color w:val="000000"/>
                <w:sz w:val="20"/>
              </w:rPr>
              <w:t>
КҚ 3.7.2.</w:t>
            </w:r>
          </w:p>
          <w:p>
            <w:pPr>
              <w:spacing w:after="20"/>
              <w:ind w:left="20"/>
              <w:jc w:val="both"/>
            </w:pPr>
            <w:r>
              <w:rPr>
                <w:rFonts w:ascii="Times New Roman"/>
                <w:b w:val="false"/>
                <w:i w:val="false"/>
                <w:color w:val="000000"/>
                <w:sz w:val="20"/>
              </w:rPr>
              <w:t>
КҚ 3.7.3.</w:t>
            </w:r>
          </w:p>
          <w:p>
            <w:pPr>
              <w:spacing w:after="20"/>
              <w:ind w:left="20"/>
              <w:jc w:val="both"/>
            </w:pPr>
            <w:r>
              <w:rPr>
                <w:rFonts w:ascii="Times New Roman"/>
                <w:b w:val="false"/>
                <w:i w:val="false"/>
                <w:color w:val="000000"/>
                <w:sz w:val="20"/>
              </w:rPr>
              <w:t>
КҚ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Бөлшектерді құрастырудың негізгі принциптері</w:t>
            </w:r>
          </w:p>
          <w:p>
            <w:pPr>
              <w:spacing w:after="20"/>
              <w:ind w:left="20"/>
              <w:jc w:val="both"/>
            </w:pPr>
            <w:r>
              <w:rPr>
                <w:rFonts w:ascii="Times New Roman"/>
                <w:b w:val="false"/>
                <w:i w:val="false"/>
                <w:color w:val="000000"/>
                <w:sz w:val="20"/>
              </w:rPr>
              <w:t>
Ұшу аппараттарының құрылымдары (ұшақтар, тікұшақтар).</w:t>
            </w:r>
          </w:p>
          <w:p>
            <w:pPr>
              <w:spacing w:after="20"/>
              <w:ind w:left="20"/>
              <w:jc w:val="both"/>
            </w:pPr>
            <w:r>
              <w:rPr>
                <w:rFonts w:ascii="Times New Roman"/>
                <w:b w:val="false"/>
                <w:i w:val="false"/>
                <w:color w:val="000000"/>
                <w:sz w:val="20"/>
              </w:rPr>
              <w:t>
Техникалық және технологиялық құжаттамалар. Өндірістегі басқару процессі және технологиялық жабдықтар. Ұшу аппараттарын жөндеу және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-ұшу аппараттарының типтері, қызметі және құрылымдары; </w:t>
            </w:r>
          </w:p>
          <w:p>
            <w:pPr>
              <w:spacing w:after="20"/>
              <w:ind w:left="20"/>
              <w:jc w:val="both"/>
            </w:pPr>
            <w:r>
              <w:rPr>
                <w:rFonts w:ascii="Times New Roman"/>
                <w:b w:val="false"/>
                <w:i w:val="false"/>
                <w:color w:val="000000"/>
                <w:sz w:val="20"/>
              </w:rPr>
              <w:t xml:space="preserve">
- электрширақтарын қорғау түрлері және тәсілдері; жұмыстың осы түрін орындау кезіндегі техникалық жағдай;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электрлік, құрастыру сұлбаларын оқу және жұмыстың көлемін орындаудың техникалық шарттары және технологиялық процестері бойынша жұмыс істеу;</w:t>
            </w:r>
          </w:p>
          <w:p>
            <w:pPr>
              <w:spacing w:after="20"/>
              <w:ind w:left="20"/>
              <w:jc w:val="both"/>
            </w:pPr>
            <w:r>
              <w:rPr>
                <w:rFonts w:ascii="Times New Roman"/>
                <w:b w:val="false"/>
                <w:i w:val="false"/>
                <w:color w:val="000000"/>
                <w:sz w:val="20"/>
              </w:rPr>
              <w:t xml:space="preserve">
-қажетті құрал-саймандарды таңдау және механикалық, электрлік құрал-саймандармен жұмыс істеу кезінде қауіпсіздік тәсілдерін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3.7.1.</w:t>
            </w:r>
          </w:p>
          <w:p>
            <w:pPr>
              <w:spacing w:after="20"/>
              <w:ind w:left="20"/>
              <w:jc w:val="both"/>
            </w:pPr>
            <w:r>
              <w:rPr>
                <w:rFonts w:ascii="Times New Roman"/>
                <w:b w:val="false"/>
                <w:i w:val="false"/>
                <w:color w:val="000000"/>
                <w:sz w:val="20"/>
              </w:rPr>
              <w:t>
КҚ 3.7.2.</w:t>
            </w:r>
          </w:p>
          <w:p>
            <w:pPr>
              <w:spacing w:after="20"/>
              <w:ind w:left="20"/>
              <w:jc w:val="both"/>
            </w:pPr>
            <w:r>
              <w:rPr>
                <w:rFonts w:ascii="Times New Roman"/>
                <w:b w:val="false"/>
                <w:i w:val="false"/>
                <w:color w:val="000000"/>
                <w:sz w:val="20"/>
              </w:rPr>
              <w:t>
КҚ 3.7.3.</w:t>
            </w:r>
          </w:p>
          <w:p>
            <w:pPr>
              <w:spacing w:after="20"/>
              <w:ind w:left="20"/>
              <w:jc w:val="both"/>
            </w:pPr>
            <w:r>
              <w:rPr>
                <w:rFonts w:ascii="Times New Roman"/>
                <w:b w:val="false"/>
                <w:i w:val="false"/>
                <w:color w:val="000000"/>
                <w:sz w:val="20"/>
              </w:rPr>
              <w:t>
КҚ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диагностика және бөлшектеу-құрастыру жұмыстарын ұйымдастыру</w:t>
            </w:r>
          </w:p>
          <w:p>
            <w:pPr>
              <w:spacing w:after="20"/>
              <w:ind w:left="20"/>
              <w:jc w:val="both"/>
            </w:pPr>
            <w:r>
              <w:rPr>
                <w:rFonts w:ascii="Times New Roman"/>
                <w:b w:val="false"/>
                <w:i w:val="false"/>
                <w:color w:val="000000"/>
                <w:sz w:val="20"/>
              </w:rPr>
              <w:t xml:space="preserve">
Бұйымдар мен жарақтардың күрделі емес түйіндері мен бөлшектерін құрастыру үшін техникалық міндеттерді талдау. </w:t>
            </w:r>
          </w:p>
          <w:p>
            <w:pPr>
              <w:spacing w:after="20"/>
              <w:ind w:left="20"/>
              <w:jc w:val="both"/>
            </w:pPr>
            <w:r>
              <w:rPr>
                <w:rFonts w:ascii="Times New Roman"/>
                <w:b w:val="false"/>
                <w:i w:val="false"/>
                <w:color w:val="000000"/>
                <w:sz w:val="20"/>
              </w:rPr>
              <w:t xml:space="preserve">
Ұшу аппараттары планерінің түйіндері мен агрегаттарын құрастыру, бөлшектерді өндірудің технологиялық </w:t>
            </w:r>
          </w:p>
          <w:p>
            <w:pPr>
              <w:spacing w:after="20"/>
              <w:ind w:left="20"/>
              <w:jc w:val="both"/>
            </w:pPr>
            <w:r>
              <w:rPr>
                <w:rFonts w:ascii="Times New Roman"/>
                <w:b w:val="false"/>
                <w:i w:val="false"/>
                <w:color w:val="000000"/>
                <w:sz w:val="20"/>
              </w:rPr>
              <w:t>
процестері. Технологиялық жабдықтау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xml:space="preserve">
-өндіріс объектілерінің құрылымдары (ұшу аппараттарының планер агрегаттары, бөлшектері, түйіндері, агрегаттары, ұшу аппараттарының жүйелері); </w:t>
            </w:r>
          </w:p>
          <w:p>
            <w:pPr>
              <w:spacing w:after="20"/>
              <w:ind w:left="20"/>
              <w:jc w:val="both"/>
            </w:pPr>
            <w:r>
              <w:rPr>
                <w:rFonts w:ascii="Times New Roman"/>
                <w:b w:val="false"/>
                <w:i w:val="false"/>
                <w:color w:val="000000"/>
                <w:sz w:val="20"/>
              </w:rPr>
              <w:t xml:space="preserve">
- құрастыру тетіктерінің қызметі мен түрлері; </w:t>
            </w:r>
          </w:p>
          <w:p>
            <w:pPr>
              <w:spacing w:after="20"/>
              <w:ind w:left="20"/>
              <w:jc w:val="both"/>
            </w:pPr>
            <w:r>
              <w:rPr>
                <w:rFonts w:ascii="Times New Roman"/>
                <w:b w:val="false"/>
                <w:i w:val="false"/>
                <w:color w:val="000000"/>
                <w:sz w:val="20"/>
              </w:rPr>
              <w:t xml:space="preserve">
-жабдықтаудың техникалық құралдарын баптау тәсілдері, бақылаудың негізгі әдістері; </w:t>
            </w:r>
          </w:p>
          <w:p>
            <w:pPr>
              <w:spacing w:after="20"/>
              <w:ind w:left="20"/>
              <w:jc w:val="both"/>
            </w:pPr>
            <w:r>
              <w:rPr>
                <w:rFonts w:ascii="Times New Roman"/>
                <w:b w:val="false"/>
                <w:i w:val="false"/>
                <w:color w:val="000000"/>
                <w:sz w:val="20"/>
              </w:rPr>
              <w:t xml:space="preserve">
-басқару органдарының негізгі түйіндері;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xml:space="preserve">
- конструкторлық құжаттамаларды талдау, мамандықтар бойынша сызбаларды оқу; </w:t>
            </w:r>
          </w:p>
          <w:p>
            <w:pPr>
              <w:spacing w:after="20"/>
              <w:ind w:left="20"/>
              <w:jc w:val="both"/>
            </w:pPr>
            <w:r>
              <w:rPr>
                <w:rFonts w:ascii="Times New Roman"/>
                <w:b w:val="false"/>
                <w:i w:val="false"/>
                <w:color w:val="000000"/>
                <w:sz w:val="20"/>
              </w:rPr>
              <w:t xml:space="preserve">
- ұшу аппараттарының өндірісіндегі өзара тәуелділікті қамтамасыз ету; </w:t>
            </w:r>
          </w:p>
          <w:p>
            <w:pPr>
              <w:spacing w:after="20"/>
              <w:ind w:left="20"/>
              <w:jc w:val="both"/>
            </w:pPr>
            <w:r>
              <w:rPr>
                <w:rFonts w:ascii="Times New Roman"/>
                <w:b w:val="false"/>
                <w:i w:val="false"/>
                <w:color w:val="000000"/>
                <w:sz w:val="20"/>
              </w:rPr>
              <w:t xml:space="preserve">
- технологиялық процесстің картасын, бағыттық және материалдық карталарды, ведомостарды, технологиялық құжаттамаларды жасау және жабдықтарды және басқада технологиялық құжаттамаларды өндіріске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3.7.1.</w:t>
            </w:r>
          </w:p>
          <w:p>
            <w:pPr>
              <w:spacing w:after="20"/>
              <w:ind w:left="20"/>
              <w:jc w:val="both"/>
            </w:pPr>
            <w:r>
              <w:rPr>
                <w:rFonts w:ascii="Times New Roman"/>
                <w:b w:val="false"/>
                <w:i w:val="false"/>
                <w:color w:val="000000"/>
                <w:sz w:val="20"/>
              </w:rPr>
              <w:t>
КҚ 3.7.2.</w:t>
            </w:r>
          </w:p>
          <w:p>
            <w:pPr>
              <w:spacing w:after="20"/>
              <w:ind w:left="20"/>
              <w:jc w:val="both"/>
            </w:pPr>
            <w:r>
              <w:rPr>
                <w:rFonts w:ascii="Times New Roman"/>
                <w:b w:val="false"/>
                <w:i w:val="false"/>
                <w:color w:val="000000"/>
                <w:sz w:val="20"/>
              </w:rPr>
              <w:t>
КҚ 3.7.3.</w:t>
            </w:r>
          </w:p>
          <w:p>
            <w:pPr>
              <w:spacing w:after="20"/>
              <w:ind w:left="20"/>
              <w:jc w:val="both"/>
            </w:pPr>
            <w:r>
              <w:rPr>
                <w:rFonts w:ascii="Times New Roman"/>
                <w:b w:val="false"/>
                <w:i w:val="false"/>
                <w:color w:val="000000"/>
                <w:sz w:val="20"/>
              </w:rPr>
              <w:t>
КҚ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Ұшу аппараттарына (планер, оның жүйесі мен жабдықтары) қызмет көрсету бойынша пайдалану-жөндеу қызметтері </w:t>
            </w:r>
          </w:p>
          <w:p>
            <w:pPr>
              <w:spacing w:after="20"/>
              <w:ind w:left="20"/>
              <w:jc w:val="both"/>
            </w:pPr>
            <w:r>
              <w:rPr>
                <w:rFonts w:ascii="Times New Roman"/>
                <w:b w:val="false"/>
                <w:i w:val="false"/>
                <w:color w:val="000000"/>
                <w:sz w:val="20"/>
              </w:rPr>
              <w:t>
Қызмет көрсетудің жедел түрлері бойынша негізгі және транзитті әуе кемелеріне уақытылы және сапалы қызмет көрсетуді ұйымдастыру және орындау, ұшу аппаратын мерзімінде дайындау. Кезеңдік, мерзімдік және арнайы техникалық қызмет көрсетуді ұйымдастыру және орындау,</w:t>
            </w:r>
          </w:p>
          <w:p>
            <w:pPr>
              <w:spacing w:after="20"/>
              <w:ind w:left="20"/>
              <w:jc w:val="both"/>
            </w:pPr>
            <w:r>
              <w:rPr>
                <w:rFonts w:ascii="Times New Roman"/>
                <w:b w:val="false"/>
                <w:i w:val="false"/>
                <w:color w:val="000000"/>
                <w:sz w:val="20"/>
              </w:rPr>
              <w:t xml:space="preserve">
авиациялық техниканы жөндеу, пайдалану және жөндеу құжаттамалардың талаптарына сәйкес қозғалтқыштарды, агрегаттарды, бөлшектер мен түйіндерді ауыстыру, жөндеу, тексеру және қарау. Ұшуда және техникалық қызмет көрсету кезінде анықталған істен шығулар мен бұзылуларды жою. Рейстердің кідірісіне есеп жүргізу және талдау жасау, оларды алдын алу бойынша шаралар әзірлеу. техникалық қызмет көрсету, жөндеу және тоқталыс кезінде әуе кемесін сақтауды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Білімдер:</w:t>
            </w:r>
          </w:p>
          <w:p>
            <w:pPr>
              <w:spacing w:after="20"/>
              <w:ind w:left="20"/>
              <w:jc w:val="both"/>
            </w:pPr>
            <w:r>
              <w:rPr>
                <w:rFonts w:ascii="Times New Roman"/>
                <w:b w:val="false"/>
                <w:i w:val="false"/>
                <w:color w:val="000000"/>
                <w:sz w:val="20"/>
              </w:rPr>
              <w:t>
- заманауи әуе кемелерінің құрылымдық ерекшеліктері мен пайдалану сипаттамалары;</w:t>
            </w:r>
          </w:p>
          <w:p>
            <w:pPr>
              <w:spacing w:after="20"/>
              <w:ind w:left="20"/>
              <w:jc w:val="both"/>
            </w:pPr>
            <w:r>
              <w:rPr>
                <w:rFonts w:ascii="Times New Roman"/>
                <w:b w:val="false"/>
                <w:i w:val="false"/>
                <w:color w:val="000000"/>
                <w:sz w:val="20"/>
              </w:rPr>
              <w:t xml:space="preserve">
- техник – механиктің техникалық қызметінің маңызы мен мазмұны; </w:t>
            </w:r>
          </w:p>
          <w:p>
            <w:pPr>
              <w:spacing w:after="20"/>
              <w:ind w:left="20"/>
              <w:jc w:val="both"/>
            </w:pPr>
            <w:r>
              <w:rPr>
                <w:rFonts w:ascii="Times New Roman"/>
                <w:b w:val="false"/>
                <w:i w:val="false"/>
                <w:color w:val="000000"/>
                <w:sz w:val="20"/>
              </w:rPr>
              <w:t xml:space="preserve">
- ұшу аппараттары мен авиациялық қозғалтқыштардың режімдерін, түрлері мен құралдарын жетілдірудің жолдары мен әдістері; </w:t>
            </w:r>
          </w:p>
          <w:p>
            <w:pPr>
              <w:spacing w:after="20"/>
              <w:ind w:left="20"/>
              <w:jc w:val="both"/>
            </w:pPr>
            <w:r>
              <w:rPr>
                <w:rFonts w:ascii="Times New Roman"/>
                <w:b w:val="false"/>
                <w:i w:val="false"/>
                <w:color w:val="000000"/>
                <w:sz w:val="20"/>
              </w:rPr>
              <w:t>
- авиациялық техниканы жөндеуді ұйымдастырудың ідістері мен түрлері;</w:t>
            </w:r>
          </w:p>
          <w:p>
            <w:pPr>
              <w:spacing w:after="20"/>
              <w:ind w:left="20"/>
              <w:jc w:val="both"/>
            </w:pPr>
            <w:r>
              <w:rPr>
                <w:rFonts w:ascii="Times New Roman"/>
                <w:b w:val="false"/>
                <w:i w:val="false"/>
                <w:color w:val="000000"/>
                <w:sz w:val="20"/>
              </w:rPr>
              <w:t xml:space="preserve">
- авиациялық техниканы жөндеу номенклатуралары мен құжаттамаларды жүргізу тәртібі; </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-әуе кемесін пайдалану;</w:t>
            </w:r>
          </w:p>
          <w:p>
            <w:pPr>
              <w:spacing w:after="20"/>
              <w:ind w:left="20"/>
              <w:jc w:val="both"/>
            </w:pPr>
            <w:r>
              <w:rPr>
                <w:rFonts w:ascii="Times New Roman"/>
                <w:b w:val="false"/>
                <w:i w:val="false"/>
                <w:color w:val="000000"/>
                <w:sz w:val="20"/>
              </w:rPr>
              <w:t xml:space="preserve">
- регламенттеуші құжаттарға сәйкес авиациялық техникаға техникалық қызмет көрсетуді орындау; </w:t>
            </w:r>
          </w:p>
          <w:p>
            <w:pPr>
              <w:spacing w:after="20"/>
              <w:ind w:left="20"/>
              <w:jc w:val="both"/>
            </w:pPr>
            <w:r>
              <w:rPr>
                <w:rFonts w:ascii="Times New Roman"/>
                <w:b w:val="false"/>
                <w:i w:val="false"/>
                <w:color w:val="000000"/>
                <w:sz w:val="20"/>
              </w:rPr>
              <w:t>
- ұшуда және техникалық қызмет көрсету кезінде анықталған істен шығулар мен бұзылуларды жою;</w:t>
            </w:r>
          </w:p>
          <w:p>
            <w:pPr>
              <w:spacing w:after="20"/>
              <w:ind w:left="20"/>
              <w:jc w:val="both"/>
            </w:pPr>
            <w:r>
              <w:rPr>
                <w:rFonts w:ascii="Times New Roman"/>
                <w:b w:val="false"/>
                <w:i w:val="false"/>
                <w:color w:val="000000"/>
                <w:sz w:val="20"/>
              </w:rPr>
              <w:t xml:space="preserve">
- жөндеу жұмыстарының өндірісін даярлауды қамтамасыз ету; </w:t>
            </w:r>
          </w:p>
          <w:p>
            <w:pPr>
              <w:spacing w:after="20"/>
              <w:ind w:left="20"/>
              <w:jc w:val="both"/>
            </w:pPr>
            <w:r>
              <w:rPr>
                <w:rFonts w:ascii="Times New Roman"/>
                <w:b w:val="false"/>
                <w:i w:val="false"/>
                <w:color w:val="000000"/>
                <w:sz w:val="20"/>
              </w:rPr>
              <w:t xml:space="preserve">
- әуе кемесін техникалық пайдалану ережесі; </w:t>
            </w:r>
          </w:p>
          <w:p>
            <w:pPr>
              <w:spacing w:after="20"/>
              <w:ind w:left="20"/>
              <w:jc w:val="both"/>
            </w:pPr>
            <w:r>
              <w:rPr>
                <w:rFonts w:ascii="Times New Roman"/>
                <w:b w:val="false"/>
                <w:i w:val="false"/>
                <w:color w:val="000000"/>
                <w:sz w:val="20"/>
              </w:rPr>
              <w:t xml:space="preserve">
-әуе кемесінің қызметі, құрылғысы мен жұмыс принципі; </w:t>
            </w:r>
          </w:p>
          <w:p>
            <w:pPr>
              <w:spacing w:after="20"/>
              <w:ind w:left="20"/>
              <w:jc w:val="both"/>
            </w:pPr>
            <w:r>
              <w:rPr>
                <w:rFonts w:ascii="Times New Roman"/>
                <w:b w:val="false"/>
                <w:i w:val="false"/>
                <w:color w:val="000000"/>
                <w:sz w:val="20"/>
              </w:rPr>
              <w:t xml:space="preserve">
-пайдалану және жұмыс құжаттамаларының талаптары.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3.7.1.</w:t>
            </w:r>
          </w:p>
          <w:p>
            <w:pPr>
              <w:spacing w:after="20"/>
              <w:ind w:left="20"/>
              <w:jc w:val="both"/>
            </w:pPr>
            <w:r>
              <w:rPr>
                <w:rFonts w:ascii="Times New Roman"/>
                <w:b w:val="false"/>
                <w:i w:val="false"/>
                <w:color w:val="000000"/>
                <w:sz w:val="20"/>
              </w:rPr>
              <w:t>
КҚ 3.7.2.</w:t>
            </w:r>
          </w:p>
          <w:p>
            <w:pPr>
              <w:spacing w:after="20"/>
              <w:ind w:left="20"/>
              <w:jc w:val="both"/>
            </w:pPr>
            <w:r>
              <w:rPr>
                <w:rFonts w:ascii="Times New Roman"/>
                <w:b w:val="false"/>
                <w:i w:val="false"/>
                <w:color w:val="000000"/>
                <w:sz w:val="20"/>
              </w:rPr>
              <w:t>
КҚ 3.7.3.</w:t>
            </w:r>
          </w:p>
          <w:p>
            <w:pPr>
              <w:spacing w:after="20"/>
              <w:ind w:left="20"/>
              <w:jc w:val="both"/>
            </w:pPr>
            <w:r>
              <w:rPr>
                <w:rFonts w:ascii="Times New Roman"/>
                <w:b w:val="false"/>
                <w:i w:val="false"/>
                <w:color w:val="000000"/>
                <w:sz w:val="20"/>
              </w:rPr>
              <w:t>
КҚ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 және кәсіптік практикасы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оқыту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Таныстыру практикасы</w:t>
            </w:r>
          </w:p>
          <w:p>
            <w:pPr>
              <w:spacing w:after="20"/>
              <w:ind w:left="20"/>
              <w:jc w:val="both"/>
            </w:pPr>
            <w:r>
              <w:rPr>
                <w:rFonts w:ascii="Times New Roman"/>
                <w:b w:val="false"/>
                <w:i w:val="false"/>
                <w:color w:val="000000"/>
                <w:sz w:val="20"/>
              </w:rPr>
              <w:t xml:space="preserve">
Мамандықпен таныстыру. Технологиялық құрылғылардің өнеркәсіптік кәсіпорындарында құрастыру, пайдалану және апаттық жұмыстармен айналысатын кәсіпорындарға экскурсия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дайындаманы алу тәсілдерін анықтау;</w:t>
            </w:r>
          </w:p>
          <w:p>
            <w:pPr>
              <w:spacing w:after="20"/>
              <w:ind w:left="20"/>
              <w:jc w:val="both"/>
            </w:pPr>
            <w:r>
              <w:rPr>
                <w:rFonts w:ascii="Times New Roman"/>
                <w:b w:val="false"/>
                <w:i w:val="false"/>
                <w:color w:val="000000"/>
                <w:sz w:val="20"/>
              </w:rPr>
              <w:t>
- арнайы жабдықтарды қолдану: дайындау-қалыптау, кесетін;</w:t>
            </w:r>
          </w:p>
          <w:p>
            <w:pPr>
              <w:spacing w:after="20"/>
              <w:ind w:left="20"/>
              <w:jc w:val="both"/>
            </w:pPr>
            <w:r>
              <w:rPr>
                <w:rFonts w:ascii="Times New Roman"/>
                <w:b w:val="false"/>
                <w:i w:val="false"/>
                <w:color w:val="000000"/>
                <w:sz w:val="20"/>
              </w:rPr>
              <w:t xml:space="preserve">
- ұшу аппараттарының бөлшектері мен түйіндердің сызбаларын әзірлеу жіне ресімдеу;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ұшақтар, тікұшақтар мен планерлердің жабдықтары және технологиялық жабдықтары, күрделі емес бөлшектер мен түйіндерді жобалау және құрастыру; </w:t>
            </w:r>
          </w:p>
          <w:p>
            <w:pPr>
              <w:spacing w:after="20"/>
              <w:ind w:left="20"/>
              <w:jc w:val="both"/>
            </w:pPr>
            <w:r>
              <w:rPr>
                <w:rFonts w:ascii="Times New Roman"/>
                <w:b w:val="false"/>
                <w:i w:val="false"/>
                <w:color w:val="000000"/>
                <w:sz w:val="20"/>
              </w:rPr>
              <w:t xml:space="preserve">
- жабдық жұмыстарын бақылау; </w:t>
            </w:r>
          </w:p>
          <w:p>
            <w:pPr>
              <w:spacing w:after="20"/>
              <w:ind w:left="20"/>
              <w:jc w:val="both"/>
            </w:pPr>
            <w:r>
              <w:rPr>
                <w:rFonts w:ascii="Times New Roman"/>
                <w:b w:val="false"/>
                <w:i w:val="false"/>
                <w:color w:val="000000"/>
                <w:sz w:val="20"/>
              </w:rPr>
              <w:t xml:space="preserve">
-бөлшектерді орналастырудың дұрыстығы, сызбалар мен эталондар бойынша тексеру; </w:t>
            </w:r>
          </w:p>
          <w:p>
            <w:pPr>
              <w:spacing w:after="20"/>
              <w:ind w:left="20"/>
              <w:jc w:val="both"/>
            </w:pPr>
            <w:r>
              <w:rPr>
                <w:rFonts w:ascii="Times New Roman"/>
                <w:b w:val="false"/>
                <w:i w:val="false"/>
                <w:color w:val="000000"/>
                <w:sz w:val="20"/>
              </w:rPr>
              <w:t>
-негізгі материалдардың – табақтар, кескіндер мен дайындамалардың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Слесарлық-механикалық практика</w:t>
            </w:r>
          </w:p>
          <w:p>
            <w:pPr>
              <w:spacing w:after="20"/>
              <w:ind w:left="20"/>
              <w:jc w:val="both"/>
            </w:pPr>
            <w:r>
              <w:rPr>
                <w:rFonts w:ascii="Times New Roman"/>
                <w:b w:val="false"/>
                <w:i w:val="false"/>
                <w:color w:val="000000"/>
                <w:sz w:val="20"/>
              </w:rPr>
              <w:t>
Слесарьдің бақылау-өлшеу құрал-саймандары</w:t>
            </w:r>
            <w:r>
              <w:rPr>
                <w:rFonts w:ascii="Times New Roman"/>
                <w:b/>
                <w:i w:val="false"/>
                <w:color w:val="000000"/>
                <w:sz w:val="20"/>
              </w:rPr>
              <w:t>.</w:t>
            </w:r>
            <w:r>
              <w:rPr>
                <w:rFonts w:ascii="Times New Roman"/>
                <w:b w:val="false"/>
                <w:i w:val="false"/>
                <w:color w:val="000000"/>
                <w:sz w:val="20"/>
              </w:rPr>
              <w:t xml:space="preserve"> Металдарды белгілеу. Белгілеу түрлері. Құбырлардағы таңбалау белгілері. Резка металлды кесу. Кесу металдарының механикаландырылған тәсілдер Металлды арамен кесу, арамен тілу және металлды тазалау. Қолмен, электрмен, электрлік бұрғылау машиналарымен бұрғылау. Механизмдегі клуппалармен оймаларды кесу. Бұрандалар мен сомындардағы ойма жолдарын жасау. Ойма сапасын тексеру. Ойманы тегістеу. Тік газ сымдарын бекіту үшін қамыттар және кронштейнмен, бұрыштардан аспалар, кронштейндерге арналған тартымы бар түтіктерге арналған қамыттарды дайындау. Тойтару. Слесарлық жұмыстарды жасау кезіндегі қауіпсіздік техникасы. Қауіпсіздік шаралары және қорғау тетіктері.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 слесарлық, слесарлық-құрастыру, механқұрастыру операцияларын орындау;</w:t>
            </w:r>
          </w:p>
          <w:p>
            <w:pPr>
              <w:spacing w:after="20"/>
              <w:ind w:left="20"/>
              <w:jc w:val="both"/>
            </w:pPr>
            <w:r>
              <w:rPr>
                <w:rFonts w:ascii="Times New Roman"/>
                <w:b w:val="false"/>
                <w:i w:val="false"/>
                <w:color w:val="000000"/>
                <w:sz w:val="20"/>
              </w:rPr>
              <w:t xml:space="preserve">
-орташа күрделі бұйымға конструкторлық құжаттамаларды әзірлеу; </w:t>
            </w:r>
          </w:p>
          <w:p>
            <w:pPr>
              <w:spacing w:after="20"/>
              <w:ind w:left="20"/>
              <w:jc w:val="both"/>
            </w:pPr>
            <w:r>
              <w:rPr>
                <w:rFonts w:ascii="Times New Roman"/>
                <w:b w:val="false"/>
                <w:i w:val="false"/>
                <w:color w:val="000000"/>
                <w:sz w:val="20"/>
              </w:rPr>
              <w:t xml:space="preserve">
- конструкторлық және техникалық құжаттамаларды ресімдеу; </w:t>
            </w:r>
          </w:p>
          <w:p>
            <w:pPr>
              <w:spacing w:after="20"/>
              <w:ind w:left="20"/>
              <w:jc w:val="both"/>
            </w:pPr>
            <w:r>
              <w:rPr>
                <w:rFonts w:ascii="Times New Roman"/>
                <w:b w:val="false"/>
                <w:i w:val="false"/>
                <w:color w:val="000000"/>
                <w:sz w:val="20"/>
              </w:rPr>
              <w:t xml:space="preserve">
- бұйымдарға метрологиялық тексеруді іске асыру;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xml:space="preserve">
- бұрғылау, қайрау станоктарындағы жұмыстар; </w:t>
            </w:r>
          </w:p>
          <w:p>
            <w:pPr>
              <w:spacing w:after="20"/>
              <w:ind w:left="20"/>
              <w:jc w:val="both"/>
            </w:pPr>
            <w:r>
              <w:rPr>
                <w:rFonts w:ascii="Times New Roman"/>
                <w:b w:val="false"/>
                <w:i w:val="false"/>
                <w:color w:val="000000"/>
                <w:sz w:val="20"/>
              </w:rPr>
              <w:t xml:space="preserve">
- бір қалыпқа келтірілген бөлшектерді дайындау; </w:t>
            </w:r>
          </w:p>
          <w:p>
            <w:pPr>
              <w:spacing w:after="20"/>
              <w:ind w:left="20"/>
              <w:jc w:val="both"/>
            </w:pPr>
            <w:r>
              <w:rPr>
                <w:rFonts w:ascii="Times New Roman"/>
                <w:b w:val="false"/>
                <w:i w:val="false"/>
                <w:color w:val="000000"/>
                <w:sz w:val="20"/>
              </w:rPr>
              <w:t xml:space="preserve">
-құрастыру бойынша жұмыстарды орындаудың негізгі тәсілдері, қарапайым түйіндер, жабдықтар, агрегаттарды жөндеу және құрастыру; </w:t>
            </w:r>
          </w:p>
          <w:p>
            <w:pPr>
              <w:spacing w:after="20"/>
              <w:ind w:left="20"/>
              <w:jc w:val="both"/>
            </w:pPr>
            <w:r>
              <w:rPr>
                <w:rFonts w:ascii="Times New Roman"/>
                <w:b w:val="false"/>
                <w:i w:val="false"/>
                <w:color w:val="000000"/>
                <w:sz w:val="20"/>
              </w:rPr>
              <w:t xml:space="preserve">
- слесарлық және бақылау-өлшеу құрал-саймандарын қолдану ережесі; </w:t>
            </w:r>
          </w:p>
          <w:p>
            <w:pPr>
              <w:spacing w:after="20"/>
              <w:ind w:left="20"/>
              <w:jc w:val="both"/>
            </w:pPr>
            <w:r>
              <w:rPr>
                <w:rFonts w:ascii="Times New Roman"/>
                <w:b w:val="false"/>
                <w:i w:val="false"/>
                <w:color w:val="000000"/>
                <w:sz w:val="20"/>
              </w:rPr>
              <w:t>
-слесарлық жұмыстың негізгі түрлерін орындау;</w:t>
            </w:r>
          </w:p>
          <w:p>
            <w:pPr>
              <w:spacing w:after="20"/>
              <w:ind w:left="20"/>
              <w:jc w:val="both"/>
            </w:pPr>
            <w:r>
              <w:rPr>
                <w:rFonts w:ascii="Times New Roman"/>
                <w:b w:val="false"/>
                <w:i w:val="false"/>
                <w:color w:val="000000"/>
                <w:sz w:val="20"/>
              </w:rPr>
              <w:t xml:space="preserve">
- слесарлық жұмыстың қарапайым тәсілдерін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p>
            <w:pPr>
              <w:spacing w:after="20"/>
              <w:ind w:left="20"/>
              <w:jc w:val="both"/>
            </w:pPr>
            <w:r>
              <w:rPr>
                <w:rFonts w:ascii="Times New Roman"/>
                <w:b w:val="false"/>
                <w:i w:val="false"/>
                <w:color w:val="000000"/>
                <w:sz w:val="20"/>
              </w:rPr>
              <w:t>
БҚ 8</w:t>
            </w:r>
          </w:p>
          <w:p>
            <w:pPr>
              <w:spacing w:after="20"/>
              <w:ind w:left="20"/>
              <w:jc w:val="both"/>
            </w:pPr>
            <w:r>
              <w:rPr>
                <w:rFonts w:ascii="Times New Roman"/>
                <w:b w:val="false"/>
                <w:i w:val="false"/>
                <w:color w:val="000000"/>
                <w:sz w:val="20"/>
              </w:rPr>
              <w:t>
БҚ 9</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3.6.1</w:t>
            </w:r>
          </w:p>
          <w:p>
            <w:pPr>
              <w:spacing w:after="20"/>
              <w:ind w:left="20"/>
              <w:jc w:val="both"/>
            </w:pPr>
            <w:r>
              <w:rPr>
                <w:rFonts w:ascii="Times New Roman"/>
                <w:b w:val="false"/>
                <w:i w:val="false"/>
                <w:color w:val="000000"/>
                <w:sz w:val="20"/>
              </w:rPr>
              <w:t>
КҚ 3.6.2.</w:t>
            </w:r>
          </w:p>
          <w:p>
            <w:pPr>
              <w:spacing w:after="20"/>
              <w:ind w:left="20"/>
              <w:jc w:val="both"/>
            </w:pPr>
            <w:r>
              <w:rPr>
                <w:rFonts w:ascii="Times New Roman"/>
                <w:b w:val="false"/>
                <w:i w:val="false"/>
                <w:color w:val="000000"/>
                <w:sz w:val="20"/>
              </w:rPr>
              <w:t>
КҚ 3.7.1.</w:t>
            </w:r>
          </w:p>
          <w:p>
            <w:pPr>
              <w:spacing w:after="20"/>
              <w:ind w:left="20"/>
              <w:jc w:val="both"/>
            </w:pPr>
            <w:r>
              <w:rPr>
                <w:rFonts w:ascii="Times New Roman"/>
                <w:b w:val="false"/>
                <w:i w:val="false"/>
                <w:color w:val="000000"/>
                <w:sz w:val="20"/>
              </w:rPr>
              <w:t>
КҚ 3.7.2.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мамандығын алу практикасы</w:t>
            </w:r>
          </w:p>
          <w:p>
            <w:pPr>
              <w:spacing w:after="20"/>
              <w:ind w:left="20"/>
              <w:jc w:val="both"/>
            </w:pPr>
            <w:r>
              <w:rPr>
                <w:rFonts w:ascii="Times New Roman"/>
                <w:b w:val="false"/>
                <w:i w:val="false"/>
                <w:color w:val="000000"/>
                <w:sz w:val="20"/>
              </w:rPr>
              <w:t xml:space="preserve">
Технологиялық үрдерістер мен өндірістегі құрастыру және жөндеу жұмыстарының жоғары сапасы мен технологиялық үдерістерімен танысу. Слесарьдің құқықтары мен міндеттерін оқыту. Жұмысшы мамандығын алуға емтихан тапсыру. және жөндеу жұмыстарының жоғары сапасы мен технологиялық үдерістерімен танысу. Слесарьдің құқықтары мен міндеттерін оқыту. Жұмысшы мамандығын алуға емтихан тапсыру.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өнеркәсіптік кәсіпорындарда технологиялық қондырғыны жабдықтауда технологиялық үдерістерді орындау; </w:t>
            </w:r>
          </w:p>
          <w:p>
            <w:pPr>
              <w:spacing w:after="20"/>
              <w:ind w:left="20"/>
              <w:jc w:val="both"/>
            </w:pPr>
            <w:r>
              <w:rPr>
                <w:rFonts w:ascii="Times New Roman"/>
                <w:b w:val="false"/>
                <w:i w:val="false"/>
                <w:color w:val="000000"/>
                <w:sz w:val="20"/>
              </w:rPr>
              <w:t>
- құрастыру жұмыстары кезіндегі қауіпсіздік техникасын сақтау;</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ұшу аппараттары мен авиациялық қозғалтқыштарды пайдалануда қолданылатын құрал-жабдықтармен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7 </w:t>
            </w:r>
          </w:p>
          <w:p>
            <w:pPr>
              <w:spacing w:after="20"/>
              <w:ind w:left="20"/>
              <w:jc w:val="both"/>
            </w:pPr>
            <w:r>
              <w:rPr>
                <w:rFonts w:ascii="Times New Roman"/>
                <w:b w:val="false"/>
                <w:i w:val="false"/>
                <w:color w:val="000000"/>
                <w:sz w:val="20"/>
              </w:rPr>
              <w:t xml:space="preserve">
БҚ 8 </w:t>
            </w:r>
          </w:p>
          <w:p>
            <w:pPr>
              <w:spacing w:after="20"/>
              <w:ind w:left="20"/>
              <w:jc w:val="both"/>
            </w:pPr>
            <w:r>
              <w:rPr>
                <w:rFonts w:ascii="Times New Roman"/>
                <w:b w:val="false"/>
                <w:i w:val="false"/>
                <w:color w:val="000000"/>
                <w:sz w:val="20"/>
              </w:rPr>
              <w:t xml:space="preserve">
БҚ 9 </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 2.2.4.</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2.4.4.</w:t>
            </w:r>
          </w:p>
          <w:p>
            <w:pPr>
              <w:spacing w:after="20"/>
              <w:ind w:left="20"/>
              <w:jc w:val="both"/>
            </w:pPr>
            <w:r>
              <w:rPr>
                <w:rFonts w:ascii="Times New Roman"/>
                <w:b w:val="false"/>
                <w:i w:val="false"/>
                <w:color w:val="000000"/>
                <w:sz w:val="20"/>
              </w:rPr>
              <w:t>
КҚ 2.5.1.</w:t>
            </w:r>
          </w:p>
          <w:p>
            <w:pPr>
              <w:spacing w:after="20"/>
              <w:ind w:left="20"/>
              <w:jc w:val="both"/>
            </w:pPr>
            <w:r>
              <w:rPr>
                <w:rFonts w:ascii="Times New Roman"/>
                <w:b w:val="false"/>
                <w:i w:val="false"/>
                <w:color w:val="000000"/>
                <w:sz w:val="20"/>
              </w:rPr>
              <w:t>
КҚ 3.7.2.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практика</w:t>
            </w:r>
          </w:p>
          <w:p>
            <w:pPr>
              <w:spacing w:after="20"/>
              <w:ind w:left="20"/>
              <w:jc w:val="both"/>
            </w:pPr>
            <w:r>
              <w:rPr>
                <w:rFonts w:ascii="Times New Roman"/>
                <w:b w:val="false"/>
                <w:i w:val="false"/>
                <w:color w:val="000000"/>
                <w:sz w:val="20"/>
              </w:rPr>
              <w:t>
Өндіріс объекті құрылымын даярлау және құрастырудың конструкторлық құжаттамасын талдау. Технологиялық процесстерді іске асыру бойынша өндірістің технологиялық даярлаығын қамтамасыз ету. Өндірісті технологиялық даярлаудың бірыңғай жүйелерінің (ӨТДБЖ) талаптарына сәйкес және ақпараттық-коммуникациялық технологияларды қолданумен негізгі технологиялық процестерді(бөлшектерді дайындау,түйіндерді, агрегаттарды құрастыру, ұшу аппараттарының жүйесін құрастыру) әзірлеу және жобалау. Ұшу аппараттарының өндірісіндегі әзірленген технологиялық процестерді енгізу.</w:t>
            </w:r>
          </w:p>
          <w:p>
            <w:pPr>
              <w:spacing w:after="20"/>
              <w:ind w:left="20"/>
              <w:jc w:val="both"/>
            </w:pPr>
            <w:r>
              <w:rPr>
                <w:rFonts w:ascii="Times New Roman"/>
                <w:b w:val="false"/>
                <w:i w:val="false"/>
                <w:color w:val="000000"/>
                <w:sz w:val="20"/>
              </w:rPr>
              <w:t xml:space="preserve">
Бағытты анықтау үшін технологиялық процесстерді іске асыру нәтижелерін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жөндеу-механикалық цехтарда технологиялық қондырғы жабдықтарына жөндеу жүргізу;</w:t>
            </w:r>
          </w:p>
          <w:p>
            <w:pPr>
              <w:spacing w:after="20"/>
              <w:ind w:left="20"/>
              <w:jc w:val="both"/>
            </w:pPr>
            <w:r>
              <w:rPr>
                <w:rFonts w:ascii="Times New Roman"/>
                <w:b w:val="false"/>
                <w:i w:val="false"/>
                <w:color w:val="000000"/>
                <w:sz w:val="20"/>
              </w:rPr>
              <w:t xml:space="preserve">
- құрастыру және жөндеу жұмыстарын жүргізу; </w:t>
            </w:r>
          </w:p>
          <w:p>
            <w:pPr>
              <w:spacing w:after="20"/>
              <w:ind w:left="20"/>
              <w:jc w:val="both"/>
            </w:pPr>
            <w:r>
              <w:rPr>
                <w:rFonts w:ascii="Times New Roman"/>
                <w:b w:val="false"/>
                <w:i w:val="false"/>
                <w:color w:val="000000"/>
                <w:sz w:val="20"/>
              </w:rPr>
              <w:t>
- жабдықтарды жөндеу және техникалық қызмет көрсету кезінде негізгі слесарлық жұмыстарды орындау;</w:t>
            </w:r>
          </w:p>
          <w:p>
            <w:pPr>
              <w:spacing w:after="20"/>
              <w:ind w:left="20"/>
              <w:jc w:val="both"/>
            </w:pPr>
            <w:r>
              <w:rPr>
                <w:rFonts w:ascii="Times New Roman"/>
                <w:b w:val="false"/>
                <w:i w:val="false"/>
                <w:color w:val="000000"/>
                <w:sz w:val="20"/>
              </w:rPr>
              <w:t xml:space="preserve">
- жабдықтарды жөндеу, техникалық қызмет көрсету және слесарлық жұмыстарды орындау кезінде құрал-саймандарды, бақылау-өлшеу аспаптарын қолдану; </w:t>
            </w:r>
          </w:p>
          <w:p>
            <w:pPr>
              <w:spacing w:after="20"/>
              <w:ind w:left="20"/>
              <w:jc w:val="both"/>
            </w:pPr>
            <w:r>
              <w:rPr>
                <w:rFonts w:ascii="Times New Roman"/>
                <w:b w:val="false"/>
                <w:i w:val="false"/>
                <w:color w:val="000000"/>
                <w:sz w:val="20"/>
              </w:rPr>
              <w:t>
</w:t>
            </w:r>
            <w:r>
              <w:rPr>
                <w:rFonts w:ascii="Times New Roman"/>
                <w:b/>
                <w:i w:val="false"/>
                <w:color w:val="000000"/>
                <w:sz w:val="20"/>
              </w:rPr>
              <w:t>Дағдылар: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өнеркәсіптік кәсіпорындардың технологиялық қондырғысында жабдықтарды құрастыру және бөлшектеу технологиялары;</w:t>
            </w:r>
          </w:p>
          <w:p>
            <w:pPr>
              <w:spacing w:after="20"/>
              <w:ind w:left="20"/>
              <w:jc w:val="both"/>
            </w:pPr>
            <w:r>
              <w:rPr>
                <w:rFonts w:ascii="Times New Roman"/>
                <w:b w:val="false"/>
                <w:i w:val="false"/>
                <w:color w:val="000000"/>
                <w:sz w:val="20"/>
              </w:rPr>
              <w:t xml:space="preserve">
-ұшу аппараттарында агрегаттарды ауыстыру; </w:t>
            </w:r>
          </w:p>
          <w:p>
            <w:pPr>
              <w:spacing w:after="20"/>
              <w:ind w:left="20"/>
              <w:jc w:val="both"/>
            </w:pPr>
            <w:r>
              <w:rPr>
                <w:rFonts w:ascii="Times New Roman"/>
                <w:b w:val="false"/>
                <w:i w:val="false"/>
                <w:color w:val="000000"/>
                <w:sz w:val="20"/>
              </w:rPr>
              <w:t>
- газдың ағып кетуін іздеу;</w:t>
            </w:r>
          </w:p>
          <w:p>
            <w:pPr>
              <w:spacing w:after="20"/>
              <w:ind w:left="20"/>
              <w:jc w:val="both"/>
            </w:pPr>
            <w:r>
              <w:rPr>
                <w:rFonts w:ascii="Times New Roman"/>
                <w:b w:val="false"/>
                <w:i w:val="false"/>
                <w:color w:val="000000"/>
                <w:sz w:val="20"/>
              </w:rPr>
              <w:t>
-қозғалтқыштағы қысымды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7 </w:t>
            </w:r>
          </w:p>
          <w:p>
            <w:pPr>
              <w:spacing w:after="20"/>
              <w:ind w:left="20"/>
              <w:jc w:val="both"/>
            </w:pPr>
            <w:r>
              <w:rPr>
                <w:rFonts w:ascii="Times New Roman"/>
                <w:b w:val="false"/>
                <w:i w:val="false"/>
                <w:color w:val="000000"/>
                <w:sz w:val="20"/>
              </w:rPr>
              <w:t xml:space="preserve">
БҚ 8 </w:t>
            </w:r>
          </w:p>
          <w:p>
            <w:pPr>
              <w:spacing w:after="20"/>
              <w:ind w:left="20"/>
              <w:jc w:val="both"/>
            </w:pPr>
            <w:r>
              <w:rPr>
                <w:rFonts w:ascii="Times New Roman"/>
                <w:b w:val="false"/>
                <w:i w:val="false"/>
                <w:color w:val="000000"/>
                <w:sz w:val="20"/>
              </w:rPr>
              <w:t xml:space="preserve">
БҚ 9 </w:t>
            </w:r>
          </w:p>
          <w:p>
            <w:pPr>
              <w:spacing w:after="20"/>
              <w:ind w:left="20"/>
              <w:jc w:val="both"/>
            </w:pPr>
            <w:r>
              <w:rPr>
                <w:rFonts w:ascii="Times New Roman"/>
                <w:b w:val="false"/>
                <w:i w:val="false"/>
                <w:color w:val="000000"/>
                <w:sz w:val="20"/>
              </w:rPr>
              <w:t>
БҚ 10</w:t>
            </w:r>
          </w:p>
          <w:p>
            <w:pPr>
              <w:spacing w:after="20"/>
              <w:ind w:left="20"/>
              <w:jc w:val="both"/>
            </w:pPr>
            <w:r>
              <w:rPr>
                <w:rFonts w:ascii="Times New Roman"/>
                <w:b w:val="false"/>
                <w:i w:val="false"/>
                <w:color w:val="000000"/>
                <w:sz w:val="20"/>
              </w:rPr>
              <w:t>
КҚ2.2.4.</w:t>
            </w:r>
          </w:p>
          <w:p>
            <w:pPr>
              <w:spacing w:after="20"/>
              <w:ind w:left="20"/>
              <w:jc w:val="both"/>
            </w:pPr>
            <w:r>
              <w:rPr>
                <w:rFonts w:ascii="Times New Roman"/>
                <w:b w:val="false"/>
                <w:i w:val="false"/>
                <w:color w:val="000000"/>
                <w:sz w:val="20"/>
              </w:rPr>
              <w:t>
КҚ 2.3.2.</w:t>
            </w:r>
          </w:p>
          <w:p>
            <w:pPr>
              <w:spacing w:after="20"/>
              <w:ind w:left="20"/>
              <w:jc w:val="both"/>
            </w:pPr>
            <w:r>
              <w:rPr>
                <w:rFonts w:ascii="Times New Roman"/>
                <w:b w:val="false"/>
                <w:i w:val="false"/>
                <w:color w:val="000000"/>
                <w:sz w:val="20"/>
              </w:rPr>
              <w:t>
КҚ 2.4.4.</w:t>
            </w:r>
          </w:p>
          <w:p>
            <w:pPr>
              <w:spacing w:after="20"/>
              <w:ind w:left="20"/>
              <w:jc w:val="both"/>
            </w:pPr>
            <w:r>
              <w:rPr>
                <w:rFonts w:ascii="Times New Roman"/>
                <w:b w:val="false"/>
                <w:i w:val="false"/>
                <w:color w:val="000000"/>
                <w:sz w:val="20"/>
              </w:rPr>
              <w:t>
КҚ 2.5.1.</w:t>
            </w:r>
          </w:p>
          <w:p>
            <w:pPr>
              <w:spacing w:after="20"/>
              <w:ind w:left="20"/>
              <w:jc w:val="both"/>
            </w:pPr>
            <w:r>
              <w:rPr>
                <w:rFonts w:ascii="Times New Roman"/>
                <w:b w:val="false"/>
                <w:i w:val="false"/>
                <w:color w:val="000000"/>
                <w:sz w:val="20"/>
              </w:rPr>
              <w:t>
КҚ 3.7.2.</w:t>
            </w:r>
          </w:p>
          <w:p>
            <w:pPr>
              <w:spacing w:after="20"/>
              <w:ind w:left="20"/>
              <w:jc w:val="both"/>
            </w:pPr>
            <w:r>
              <w:rPr>
                <w:rFonts w:ascii="Times New Roman"/>
                <w:b w:val="false"/>
                <w:i w:val="false"/>
                <w:color w:val="000000"/>
                <w:sz w:val="20"/>
              </w:rPr>
              <w:t>
КҚ 3.7.3.</w:t>
            </w:r>
          </w:p>
          <w:p>
            <w:pPr>
              <w:spacing w:after="20"/>
              <w:ind w:left="20"/>
              <w:jc w:val="both"/>
            </w:pPr>
            <w:r>
              <w:rPr>
                <w:rFonts w:ascii="Times New Roman"/>
                <w:b w:val="false"/>
                <w:i w:val="false"/>
                <w:color w:val="000000"/>
                <w:sz w:val="20"/>
              </w:rPr>
              <w:t>
КҚ 3.7.4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Ескерту: </w:t>
      </w:r>
      <w:r>
        <w:rPr>
          <w:rFonts w:ascii="Times New Roman"/>
          <w:b w:val="false"/>
          <w:i w:val="false"/>
          <w:color w:val="000000"/>
          <w:sz w:val="28"/>
        </w:rPr>
        <w:t>Базалық құзыреттер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Құзыреттілік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құзыреттер (</w:t>
            </w:r>
            <w:r>
              <w:rPr>
                <w:rFonts w:ascii="Times New Roman"/>
                <w:b w:val="false"/>
                <w:i w:val="false"/>
                <w:color w:val="000000"/>
                <w:sz w:val="20"/>
              </w:rPr>
              <w:t>БҚ</w:t>
            </w:r>
            <w:r>
              <w:rPr>
                <w:rFonts w:ascii="Times New Roman"/>
                <w:b/>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мамандығының қажеттілігін түсіну, оған тұұрақты қызығушылығын арттыру.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 адаммен адамның қарым қатынасын реттейтін этикалық және құқықтық нормаларды білу; оларды кәсіптік міндеттерді шешу кезінде қолдана білу.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міндеттерді орындауәдістерін таңдау, өзінің қызметін ұйымдастыру, оларды тиімді және сапалы бағалау.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жағдайларда жүйелі әрекетке, өзінің қызметін талдау және жобалауға, айқын емес жағдайларда өзіндік әрекетке қабілетті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жеке және кәсіптік дамуын басшылыққа алу және нарықтық экономикадағы өзгерістерге бейімделу.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 ақпаратты-коммуникациялық технологияларды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қауіпсіздігі, өндірістік санитария және өртке қарсы қауіпсіздік талаптарын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құжаттаманың, электронды жабдықтың жұмыс режимі мен көрсеткіштерінің есебін жүргізу, жеке элементтер мен блоктарды ретке келтіру, ақауларды табу мақсатында тест өткізу, жабдықты жұмысқа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жүйені пайдаланудың дұрыстығы бойынша жұмыстарды бақылау, алдын ала тексеру және жөндеу жұмыстарын жүргізу.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үдерісінде пайда болатын мәселелердің шешімін табу үшін жабдықты жөндеу мен пайдалану аясында техникалық білімін қолдану.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Кәсіптік құзыреттер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деңгейлері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құзыреттілік (КҚ)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 2 – Қозғалтқыштарды жинаушы- слесарь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2.1.1. Құрастыру тетіктерінде түйін бөлшектерін тіркеу. </w:t>
            </w:r>
          </w:p>
          <w:p>
            <w:pPr>
              <w:spacing w:after="20"/>
              <w:ind w:left="20"/>
              <w:jc w:val="both"/>
            </w:pPr>
            <w:r>
              <w:rPr>
                <w:rFonts w:ascii="Times New Roman"/>
                <w:b w:val="false"/>
                <w:i w:val="false"/>
                <w:color w:val="000000"/>
                <w:sz w:val="20"/>
              </w:rPr>
              <w:t xml:space="preserve">
КҚ 2.1.2. Құрастыру жабдықтарын мен құрал-саймандарын қолдану. </w:t>
            </w:r>
          </w:p>
          <w:p>
            <w:pPr>
              <w:spacing w:after="20"/>
              <w:ind w:left="20"/>
              <w:jc w:val="both"/>
            </w:pPr>
            <w:r>
              <w:rPr>
                <w:rFonts w:ascii="Times New Roman"/>
                <w:b w:val="false"/>
                <w:i w:val="false"/>
                <w:color w:val="000000"/>
                <w:sz w:val="20"/>
              </w:rPr>
              <w:t xml:space="preserve">
КҚ 2.1.3. Бұйымға агрегаттарды тіркеу. </w:t>
            </w:r>
          </w:p>
          <w:p>
            <w:pPr>
              <w:spacing w:after="20"/>
              <w:ind w:left="20"/>
              <w:jc w:val="both"/>
            </w:pPr>
            <w:r>
              <w:rPr>
                <w:rFonts w:ascii="Times New Roman"/>
                <w:b w:val="false"/>
                <w:i w:val="false"/>
                <w:color w:val="000000"/>
                <w:sz w:val="20"/>
              </w:rPr>
              <w:t xml:space="preserve">
КҚ 2.1.4. Бұрандама қосылыстарын орындау. </w:t>
            </w:r>
          </w:p>
          <w:p>
            <w:pPr>
              <w:spacing w:after="20"/>
              <w:ind w:left="20"/>
              <w:jc w:val="both"/>
            </w:pPr>
            <w:r>
              <w:rPr>
                <w:rFonts w:ascii="Times New Roman"/>
                <w:b w:val="false"/>
                <w:i w:val="false"/>
                <w:color w:val="000000"/>
                <w:sz w:val="20"/>
              </w:rPr>
              <w:t xml:space="preserve">
КҚ 2.1.5. Бұрандамларды қою үшін қол және механикаландырылған құрал-саймандарды қолдану. </w:t>
            </w:r>
          </w:p>
          <w:p>
            <w:pPr>
              <w:spacing w:after="20"/>
              <w:ind w:left="20"/>
              <w:jc w:val="both"/>
            </w:pPr>
            <w:r>
              <w:rPr>
                <w:rFonts w:ascii="Times New Roman"/>
                <w:b w:val="false"/>
                <w:i w:val="false"/>
                <w:color w:val="000000"/>
                <w:sz w:val="20"/>
              </w:rPr>
              <w:t xml:space="preserve">
КҚ 2.1.6. Бұрандама қосылыстарына әртүрлі тәсілдермен контактор жүргізу. </w:t>
            </w:r>
          </w:p>
          <w:p>
            <w:pPr>
              <w:spacing w:after="20"/>
              <w:ind w:left="20"/>
              <w:jc w:val="both"/>
            </w:pPr>
            <w:r>
              <w:rPr>
                <w:rFonts w:ascii="Times New Roman"/>
                <w:b w:val="false"/>
                <w:i w:val="false"/>
                <w:color w:val="000000"/>
                <w:sz w:val="20"/>
              </w:rPr>
              <w:t xml:space="preserve">
КҚ 2.1.7. Қозғалтқыштар мен оның түйіндерін бөлшектеу </w:t>
            </w:r>
          </w:p>
          <w:p>
            <w:pPr>
              <w:spacing w:after="20"/>
              <w:ind w:left="20"/>
              <w:jc w:val="both"/>
            </w:pPr>
            <w:r>
              <w:rPr>
                <w:rFonts w:ascii="Times New Roman"/>
                <w:b w:val="false"/>
                <w:i w:val="false"/>
                <w:color w:val="000000"/>
                <w:sz w:val="20"/>
              </w:rPr>
              <w:t xml:space="preserve">
КҚ 2.1.8. Қолмен және механикаландырылған тәсілдермен майлауды жою.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 2– Ұшу аппараттарын жинаушы-слесарь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2.2.1. Ұшу аппараттарының, авиақозғалтқыштардың және агрегаттардың құрастыру бірліктерін, түйіндері мен механизмдерін бөлшектеу. </w:t>
            </w:r>
          </w:p>
          <w:p>
            <w:pPr>
              <w:spacing w:after="20"/>
              <w:ind w:left="20"/>
              <w:jc w:val="both"/>
            </w:pPr>
            <w:r>
              <w:rPr>
                <w:rFonts w:ascii="Times New Roman"/>
                <w:b w:val="false"/>
                <w:i w:val="false"/>
                <w:color w:val="000000"/>
                <w:sz w:val="20"/>
              </w:rPr>
              <w:t xml:space="preserve">
КҚ 2.2.2. Ұшу аппараттарының, авиақозғалтқыштардың және агрегаттардың құрастыру бірліктерін, түйіндері мен механизмдерін жөндеуді орындау. </w:t>
            </w:r>
          </w:p>
          <w:p>
            <w:pPr>
              <w:spacing w:after="20"/>
              <w:ind w:left="20"/>
              <w:jc w:val="both"/>
            </w:pPr>
            <w:r>
              <w:rPr>
                <w:rFonts w:ascii="Times New Roman"/>
                <w:b w:val="false"/>
                <w:i w:val="false"/>
                <w:color w:val="000000"/>
                <w:sz w:val="20"/>
              </w:rPr>
              <w:t xml:space="preserve">
КҚ 2.2.3. Ұшу аппараттарының, авиақозғалтқыштардың және агрегаттардың құрастыру бірліктерін, түйіндері мен механизмдерінің ақаулықтарын жасау. </w:t>
            </w:r>
          </w:p>
          <w:p>
            <w:pPr>
              <w:spacing w:after="20"/>
              <w:ind w:left="20"/>
              <w:jc w:val="both"/>
            </w:pPr>
            <w:r>
              <w:rPr>
                <w:rFonts w:ascii="Times New Roman"/>
                <w:b w:val="false"/>
                <w:i w:val="false"/>
                <w:color w:val="000000"/>
                <w:sz w:val="20"/>
              </w:rPr>
              <w:t xml:space="preserve">
КҚ 2.2.4. Тесіктерді бұрғылау, жаймалаудың слесарлық операцияларын орындау. </w:t>
            </w:r>
          </w:p>
          <w:p>
            <w:pPr>
              <w:spacing w:after="20"/>
              <w:ind w:left="20"/>
              <w:jc w:val="both"/>
            </w:pPr>
            <w:r>
              <w:rPr>
                <w:rFonts w:ascii="Times New Roman"/>
                <w:b w:val="false"/>
                <w:i w:val="false"/>
                <w:color w:val="000000"/>
                <w:sz w:val="20"/>
              </w:rPr>
              <w:t xml:space="preserve">
КҚ 2.2.5. Саңылауларды орындау үшін құрал-саймандарды қолдану. </w:t>
            </w:r>
          </w:p>
          <w:p>
            <w:pPr>
              <w:spacing w:after="20"/>
              <w:ind w:left="20"/>
              <w:jc w:val="both"/>
            </w:pPr>
            <w:r>
              <w:rPr>
                <w:rFonts w:ascii="Times New Roman"/>
                <w:b w:val="false"/>
                <w:i w:val="false"/>
                <w:color w:val="000000"/>
                <w:sz w:val="20"/>
              </w:rPr>
              <w:t xml:space="preserve">
КҚ 2.2.6. Бөлшектерді егеу және кесу.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110103 2– Авиақозғалтқыштарды жөндеуші слесарь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2.3.1. Ұшу аппараттарының, авиақозғалтқыштардың және агрегаттардың құрастыру бірліктерін, түйіндері мен механизмдерін бөлшектеу.</w:t>
            </w:r>
          </w:p>
          <w:p>
            <w:pPr>
              <w:spacing w:after="20"/>
              <w:ind w:left="20"/>
              <w:jc w:val="both"/>
            </w:pPr>
            <w:r>
              <w:rPr>
                <w:rFonts w:ascii="Times New Roman"/>
                <w:b w:val="false"/>
                <w:i w:val="false"/>
                <w:color w:val="000000"/>
                <w:sz w:val="20"/>
              </w:rPr>
              <w:t xml:space="preserve">
КҚ 2.3.2. Ұшу аппараттарының, авиақозғалтқыштардың және агрегаттардың құрастыру бірліктерін, түйіндері мен механизмдерін жөндеуді орындау. </w:t>
            </w:r>
          </w:p>
          <w:p>
            <w:pPr>
              <w:spacing w:after="20"/>
              <w:ind w:left="20"/>
              <w:jc w:val="both"/>
            </w:pPr>
            <w:r>
              <w:rPr>
                <w:rFonts w:ascii="Times New Roman"/>
                <w:b w:val="false"/>
                <w:i w:val="false"/>
                <w:color w:val="000000"/>
                <w:sz w:val="20"/>
              </w:rPr>
              <w:t xml:space="preserve">
КҚ 2.3.3. Ұшу аппараттарының, авиақозғалтқыштардың және агрегаттардың құрастыру бірліктерін, түйіндері мен механизмдерінің ақаулықтарын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110104 2– </w:t>
            </w:r>
          </w:p>
          <w:p>
            <w:pPr>
              <w:spacing w:after="20"/>
              <w:ind w:left="20"/>
              <w:jc w:val="both"/>
            </w:pPr>
            <w:r>
              <w:rPr>
                <w:rFonts w:ascii="Times New Roman"/>
                <w:b w:val="false"/>
                <w:i w:val="false"/>
                <w:color w:val="000000"/>
                <w:sz w:val="20"/>
              </w:rPr>
              <w:t>
Агрегат жөндеуші - слесарь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2.4.1. Ұшу аппараттарының, авиақозғалтқыштардың және агрегаттардың құрастыру бірліктерін, түйіндері мен механизмдерін бөлшектеу.</w:t>
            </w:r>
          </w:p>
          <w:p>
            <w:pPr>
              <w:spacing w:after="20"/>
              <w:ind w:left="20"/>
              <w:jc w:val="both"/>
            </w:pPr>
            <w:r>
              <w:rPr>
                <w:rFonts w:ascii="Times New Roman"/>
                <w:b w:val="false"/>
                <w:i w:val="false"/>
                <w:color w:val="000000"/>
                <w:sz w:val="20"/>
              </w:rPr>
              <w:t>
КҚ 2.4.2. Ұшу аппараттарының, авиақозғалтқыштардың және агрегаттардың түйіндері мен механизмдерін реттеу.</w:t>
            </w:r>
          </w:p>
          <w:p>
            <w:pPr>
              <w:spacing w:after="20"/>
              <w:ind w:left="20"/>
              <w:jc w:val="both"/>
            </w:pPr>
            <w:r>
              <w:rPr>
                <w:rFonts w:ascii="Times New Roman"/>
                <w:b w:val="false"/>
                <w:i w:val="false"/>
                <w:color w:val="000000"/>
                <w:sz w:val="20"/>
              </w:rPr>
              <w:t xml:space="preserve">
КҚ 2.4.3. Ұшу аппараттарының, авиақозғалтқыштардың және агрегаттардың түйіндері мен механизмдерін сынау.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110105 2– Ұшу аппаратын жөндеуші - слесарь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2.5.1. Ұшу аппараттарының, авиақозғалтқыштардың және агрегаттардың құрастыру бірліктерін, түйіндері мен механизмдерін бөлшектеу.</w:t>
            </w:r>
          </w:p>
          <w:p>
            <w:pPr>
              <w:spacing w:after="20"/>
              <w:ind w:left="20"/>
              <w:jc w:val="both"/>
            </w:pPr>
            <w:r>
              <w:rPr>
                <w:rFonts w:ascii="Times New Roman"/>
                <w:b w:val="false"/>
                <w:i w:val="false"/>
                <w:color w:val="000000"/>
                <w:sz w:val="20"/>
              </w:rPr>
              <w:t xml:space="preserve">
КҚ 2.5.2. Ұшу аппараттарының, авиақозғалтқыштардың және агрегаттардың құрастыру бірліктерін, түйіндері мен механизмдерін жөндеуді орындау. </w:t>
            </w:r>
          </w:p>
          <w:p>
            <w:pPr>
              <w:spacing w:after="20"/>
              <w:ind w:left="20"/>
              <w:jc w:val="both"/>
            </w:pPr>
            <w:r>
              <w:rPr>
                <w:rFonts w:ascii="Times New Roman"/>
                <w:b w:val="false"/>
                <w:i w:val="false"/>
                <w:color w:val="000000"/>
                <w:sz w:val="20"/>
              </w:rPr>
              <w:t xml:space="preserve">
КҚ 2.5.3. Ұшу аппараттарының, авиақозғалтқыштардың және агрегаттардың құрастыру бірліктерін, түйіндері мен механизмдерінің ақаулықтарын жасау.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110106 3 – Электромеханик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3.6.1. Механикаландырылған жабдықтарды, ибөлшектеуді, тетіктерді, жұмыс және бақылау-өлшеуіш құрал-саймандарды және аспаптарды қолдану. </w:t>
            </w:r>
          </w:p>
          <w:p>
            <w:pPr>
              <w:spacing w:after="20"/>
              <w:ind w:left="20"/>
              <w:jc w:val="both"/>
            </w:pPr>
            <w:r>
              <w:rPr>
                <w:rFonts w:ascii="Times New Roman"/>
                <w:b w:val="false"/>
                <w:i w:val="false"/>
                <w:color w:val="000000"/>
                <w:sz w:val="20"/>
              </w:rPr>
              <w:t xml:space="preserve">
КҚ 3.6.2. Жүктеу сипатын, кернеуленген күйді анықтау, механикалық жүйелерді жобалау және тексеру кезінде есептер жүргізу. </w:t>
            </w:r>
          </w:p>
          <w:p>
            <w:pPr>
              <w:spacing w:after="20"/>
              <w:ind w:left="20"/>
              <w:jc w:val="both"/>
            </w:pPr>
            <w:r>
              <w:rPr>
                <w:rFonts w:ascii="Times New Roman"/>
                <w:b w:val="false"/>
                <w:i w:val="false"/>
                <w:color w:val="000000"/>
                <w:sz w:val="20"/>
              </w:rPr>
              <w:t xml:space="preserve">
КҚ 3.6.3. Электрлік және магниттік тізбектер параметрлерін есептеу және өлшеу. </w:t>
            </w:r>
          </w:p>
          <w:p>
            <w:pPr>
              <w:spacing w:after="20"/>
              <w:ind w:left="20"/>
              <w:jc w:val="both"/>
            </w:pPr>
            <w:r>
              <w:rPr>
                <w:rFonts w:ascii="Times New Roman"/>
                <w:b w:val="false"/>
                <w:i w:val="false"/>
                <w:color w:val="000000"/>
                <w:sz w:val="20"/>
              </w:rPr>
              <w:t>
КҚ 3.6.4. Составлять схемы Гидравликалық және пневматикалық жүйелердің сұлбаларын құру.</w:t>
            </w:r>
          </w:p>
          <w:p>
            <w:pPr>
              <w:spacing w:after="20"/>
              <w:ind w:left="20"/>
              <w:jc w:val="both"/>
            </w:pPr>
            <w:r>
              <w:rPr>
                <w:rFonts w:ascii="Times New Roman"/>
                <w:b w:val="false"/>
                <w:i w:val="false"/>
                <w:color w:val="000000"/>
                <w:sz w:val="20"/>
              </w:rPr>
              <w:t xml:space="preserve">
КҚ 3.6.5. Гидравликалық және пневматикалық жүйелердің параметрлерін анықтау бойыынша есептер жүргізу. </w:t>
            </w:r>
          </w:p>
          <w:p>
            <w:pPr>
              <w:spacing w:after="20"/>
              <w:ind w:left="20"/>
              <w:jc w:val="both"/>
            </w:pPr>
            <w:r>
              <w:rPr>
                <w:rFonts w:ascii="Times New Roman"/>
                <w:b w:val="false"/>
                <w:i w:val="false"/>
                <w:color w:val="000000"/>
                <w:sz w:val="20"/>
              </w:rPr>
              <w:t xml:space="preserve">
КҚ 3.6.6. Жұмыс орнында техника және өрт қауіпсіздік нормаларын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110107 3 –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3.7.1. ЖЖМ қабылдау, сақтау, тазалау, беру, құю құралдарына өз уақытында техникалық қызмет көрсету және пайдалануды іске асыру;</w:t>
            </w:r>
          </w:p>
          <w:p>
            <w:pPr>
              <w:spacing w:after="20"/>
              <w:ind w:left="20"/>
              <w:jc w:val="both"/>
            </w:pPr>
            <w:r>
              <w:rPr>
                <w:rFonts w:ascii="Times New Roman"/>
                <w:b w:val="false"/>
                <w:i w:val="false"/>
                <w:color w:val="000000"/>
                <w:sz w:val="20"/>
              </w:rPr>
              <w:t xml:space="preserve">
КҚ 3.7.2. Зертханалық жабдықтарды пайдалану ережесін білу; </w:t>
            </w:r>
          </w:p>
          <w:p>
            <w:pPr>
              <w:spacing w:after="20"/>
              <w:ind w:left="20"/>
              <w:jc w:val="both"/>
            </w:pPr>
            <w:r>
              <w:rPr>
                <w:rFonts w:ascii="Times New Roman"/>
                <w:b w:val="false"/>
                <w:i w:val="false"/>
                <w:color w:val="000000"/>
                <w:sz w:val="20"/>
              </w:rPr>
              <w:t>
КҚ 3.7.3. Жүргізілген зертханалық талдаулар мен сынауларды құжаттамаға сәйкес ресімдей білу;</w:t>
            </w:r>
          </w:p>
          <w:p>
            <w:pPr>
              <w:spacing w:after="20"/>
              <w:ind w:left="20"/>
              <w:jc w:val="both"/>
            </w:pPr>
            <w:r>
              <w:rPr>
                <w:rFonts w:ascii="Times New Roman"/>
                <w:b w:val="false"/>
                <w:i w:val="false"/>
                <w:color w:val="000000"/>
                <w:sz w:val="20"/>
              </w:rPr>
              <w:t xml:space="preserve">
КҚ 3.7.4. Азаматтық авиация ӘК қолданылатын авиациялық жанармай, май, майлау және арнайы сұйықтықтар номенклатураларын меңгеру.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жалғасы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