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bdb5" w14:textId="c75b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2015-2017 жылдарға арналған бюджеті туралы" Астана қаласы мәслихатының 2014 жылғы 11 желтоқсандағы № 303/45-V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2015 жылғы 12 маусымдағы № 373/53-V шешімі. Астана қаласының Әділет департаментінде 2015 жылы 22 маусымда № 918 болып тіркелді. Күші жойылды - Астана қаласы мәслихатының 2016 жылғы 26 мамырдағы № 12/4-VI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күші жойылды - Астана қаласы мәслихатының 26.05.2016 </w:t>
      </w:r>
      <w:r>
        <w:rPr>
          <w:rFonts w:ascii="Times New Roman"/>
          <w:b w:val="false"/>
          <w:i w:val="false"/>
          <w:color w:val="ff0000"/>
          <w:sz w:val="28"/>
        </w:rPr>
        <w:t>№ 12/4-VI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2015-2017 жылдарға арналған бюджеті туралы» Астана қаласы мәслихатының 2014 жылғы 11 желтоқсандағы № 303/45-V (Нормативтік құқықтық актілерді мемлекеттік тіркеу тізбесінде 2015 жылдың 5 қаңтарында № 869 тіркелді, 2015 жылғы 13 қаңтарда «Астана ақшамы» газетінің № 3 нөмірінде және «Вечерняя Астана» газетінің № 3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«318 397 126» деген сандар «324 822 141»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«153 771 509» деген сандар «158 344 397»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«1 847 745» деген сандар «3 609 872»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«13 122 500» деген сандар «13 212 500»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«313 408 448,8» деген сандар «319 494 175,8»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«17 979 518» деген сандар «18 279 518»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«18 831 486» деген сандар «19 131 486»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«7 619 123» деген сандар «7 658 411»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«7 619 123» деген сандар «7 658 411»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 «811 571» деген сандар «932 136»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(ЭжБЖБ)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м.а.                      Г. Жүсіпова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12.06.2015 ж.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373/53-V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303/45-V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2015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76"/>
        <w:gridCol w:w="770"/>
        <w:gridCol w:w="8836"/>
        <w:gridCol w:w="290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324 822 141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158 344 397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74 141 644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74 141 644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57 870 492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57 870 492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19 721 402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14 434 366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1 382 698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3 904 338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4 632 787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227 464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2 613 948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1 470 139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321 236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1 978 072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1 978 072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3 609 872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286 632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меншігіндегі, заңды тұлғалардағы қатысу үлесіне кірістер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221 500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12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2 233 839</w:t>
            </w:r>
          </w:p>
        </w:tc>
      </w:tr>
      <w:tr>
        <w:trPr>
          <w:trHeight w:val="13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2 233 839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1 089 401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1 089 401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13 212 500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9 830 876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9 830 876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3 381 624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2 717 582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664 042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149 655 372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149 655 372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149 655 372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816"/>
        <w:gridCol w:w="816"/>
        <w:gridCol w:w="8705"/>
        <w:gridCol w:w="29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319 494 175,8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3 363 234,0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85 693,0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84 545,0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1 148,0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1 269 728,0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819 005,0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370 687,0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13 980,0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66 056,0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753 792,0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742 949,0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10 843,0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279 273,0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258 256,0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270 292,0</w:t>
            </w:r>
          </w:p>
        </w:tc>
      </w:tr>
      <w:tr>
        <w:trPr>
          <w:trHeight w:val="8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267 857,0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2 435,0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100 767,0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98 930,0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170 055,0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49 127,0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120 793,0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214 685,0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204 057,0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10 628,0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мемлекеттік сатып алу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158 949,0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99 875,0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59 074,0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447 135,0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419 209,0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135 989,0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48 235,0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165 824,0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69 161,0</w:t>
            </w:r>
          </w:p>
        </w:tc>
      </w:tr>
      <w:tr>
        <w:trPr>
          <w:trHeight w:val="12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27 926,0</w:t>
            </w:r>
          </w:p>
        </w:tc>
      </w:tr>
      <w:tr>
        <w:trPr>
          <w:trHeight w:val="7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10 138 957,0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7 538 338,0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6 304 063,0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нашақорлықтың және есірткі бизнесінің алдын алу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1 105 813,0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69 368,0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адамдарды ұстауды ұйымдастыру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31 094,0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2 130 499,0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2 130 499,0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470 120,0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470 120,0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46 685 620,0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6 100 989,0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2 419 116,0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3 681 873,0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528 607,0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арттыру, даярлау және оларды қайта даярлау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145 987,0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311 923,0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70 697,0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1 068 668,0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1 068 668,0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23 839 836,0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159 439,0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16 286 585,0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180 424,0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226 095,0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8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981 500,0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1 386 083,0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38 344,0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2 722,0</w:t>
            </w:r>
          </w:p>
        </w:tc>
      </w:tr>
      <w:tr>
        <w:trPr>
          <w:trHeight w:val="11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жасөпiрiмдердiң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38 950,0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78 144,0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22 315,0</w:t>
            </w:r>
          </w:p>
        </w:tc>
      </w:tr>
      <w:tr>
        <w:trPr>
          <w:trHeight w:val="10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138 361,0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3 780 909,0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8 946,0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75 570,0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428 386,0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15 134 645,0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15 134 645,0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41 110 312,0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28 483 410,0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126 282,0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769 327,0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267 524,0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183 663,0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370 711,0</w:t>
            </w:r>
          </w:p>
        </w:tc>
      </w:tr>
      <w:tr>
        <w:trPr>
          <w:trHeight w:val="11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3 912 280,0</w:t>
            </w:r>
          </w:p>
        </w:tc>
      </w:tr>
      <w:tr>
        <w:trPr>
          <w:trHeight w:val="11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2 470 362,0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184 834,0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1 468 891,0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59 009,0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288 050,0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446 316,0</w:t>
            </w:r>
          </w:p>
        </w:tc>
      </w:tr>
      <w:tr>
        <w:trPr>
          <w:trHeight w:val="7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217 758,0</w:t>
            </w:r>
          </w:p>
        </w:tc>
      </w:tr>
      <w:tr>
        <w:trPr>
          <w:trHeight w:val="12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784 015,0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263 759,0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1 445 684,0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71 831,0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1 582 763,0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5 516,0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175 656,0</w:t>
            </w:r>
          </w:p>
        </w:tc>
      </w:tr>
      <w:tr>
        <w:trPr>
          <w:trHeight w:val="10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9 125 011,0</w:t>
            </w:r>
          </w:p>
        </w:tc>
      </w:tr>
      <w:tr>
        <w:trPr>
          <w:trHeight w:val="7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568 556,0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3 630 062,0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12 626 902,0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12 626 902,0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7 992 862,0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195 003,0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195 003,0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6 863 489,0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199 020,0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430 686,0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580 266,0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32 297,0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168 944,0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2 608 216,0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405 808,0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41 808,0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5 667,0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541 708,0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136 608,0</w:t>
            </w:r>
          </w:p>
        </w:tc>
      </w:tr>
      <w:tr>
        <w:trPr>
          <w:trHeight w:val="7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139 974,0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428 773,0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44 609,0</w:t>
            </w:r>
          </w:p>
        </w:tc>
      </w:tr>
      <w:tr>
        <w:trPr>
          <w:trHeight w:val="8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536 567,0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2 622,0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75 233,0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33 896,0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54 521,0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152 740,0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72 750,0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165 540,0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853 400,0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517 369,0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296 183,0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39 848,0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еңбек инспекциясы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80 970,0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79 625,0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83 635 706,0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27 573 914,0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1 900 533,0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13 929 789,0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146 708,0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11 596 884,0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1 441 420,0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1 441 420,0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20 510,0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20 510,0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7 491,0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29 344 188,0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155 042,0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3 646 795,0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311 502,0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18 136 855,0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6 850 495,0</w:t>
            </w:r>
          </w:p>
        </w:tc>
      </w:tr>
      <w:tr>
        <w:trPr>
          <w:trHeight w:val="13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237 983,0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16 395 590,0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9 826 468,0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463 252,0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6 105 870,0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7 594 152,0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70 047,0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191 204,0</w:t>
            </w:r>
          </w:p>
        </w:tc>
      </w:tr>
      <w:tr>
        <w:trPr>
          <w:trHeight w:val="9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7 098 895,0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132 433,0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248 581,0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176 864,0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1 539,0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57 053,0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21 036 513,0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мұрағаттар және құжаттама басқармасы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134 471,0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40 922,0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87 499,0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4 217 128,0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73 628,0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деңгейінде спорттық жарыстар өткiзу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116 646,0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3 974 927,0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50 624,0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14 375 856,0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84 614,0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1 815 872,0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373 521,0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1 972 423,0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151 573,0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мәдени іс-шаралар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9 746 715,0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229 565,0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1 002 382,0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227 987,0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772 822,0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237 321,0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56 287,0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181 034,0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192 255,0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40 320,0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151 935,0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877 100,0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60 979,0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815 051,0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37 714 685,0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37 714 685,0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126 545,0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37 586 520,0</w:t>
            </w:r>
          </w:p>
        </w:tc>
      </w:tr>
      <w:tr>
        <w:trPr>
          <w:trHeight w:val="8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4 835 374,0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91 455,0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88 438,0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4 458 636,0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77 877,0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604 986,0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1 798 350,0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1 911 488,0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65 018,0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232 456,0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87 275,0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8 831,0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20 237,0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6 089,0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43 521,0</w:t>
            </w:r>
          </w:p>
        </w:tc>
      </w:tr>
      <w:tr>
        <w:trPr>
          <w:trHeight w:val="13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өндiрушiлерге 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арзандату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2 581,0</w:t>
            </w:r>
          </w:p>
        </w:tc>
      </w:tr>
      <w:tr>
        <w:trPr>
          <w:trHeight w:val="10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10 713,0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39 568,0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52 827,0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52 827,0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2 292 121,0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1 240 362,0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127 464,0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1 110 932,0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176 939,0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175 508,0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Индустриалдық-инновациялық инфрақұрылымды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74 820,0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70 269,0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45 948 346,0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Табиғат ресурстары және табиғатты пайдалануды реттеу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әкімшілік-аумақтық,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45 898 346,0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716 073,0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39 541 331,0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5 223 606,0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415 499,0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5 717 174,0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932 136,0</w:t>
            </w:r>
          </w:p>
        </w:tc>
      </w:tr>
      <w:tr>
        <w:trPr>
          <w:trHeight w:val="7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932 136,0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268 237,0</w:t>
            </w:r>
          </w:p>
        </w:tc>
      </w:tr>
      <w:tr>
        <w:trPr>
          <w:trHeight w:val="13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268 237,0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2 687 937,0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пайыздық мөлшерлемені субсидиялау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2 612 937,0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берілетін кредиттерді ішінара кепілдендіру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67 837,0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 бағдарламасы шеңберiнде индустриялық инфрақұрылымды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67 837,0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1 512 318,0</w:t>
            </w:r>
          </w:p>
        </w:tc>
      </w:tr>
      <w:tr>
        <w:trPr>
          <w:trHeight w:val="11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74 532,0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1 289 183,0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«EXPO-2017» Дүниежүзілік көрмесін өткізуге дайындық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147 746,0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248 709,0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 бағдарламасы шеңберінде индустриялық инфрақұрылымды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248 709,0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2 402,0</w:t>
            </w:r>
          </w:p>
        </w:tc>
      </w:tr>
      <w:tr>
        <w:trPr>
          <w:trHeight w:val="8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8 573 734,8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8 573 734,8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1 101 220,8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7 472 514,0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18 279 518,0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19 131 486,0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18 331 486,0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18 331 486,0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18 331 486,0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 кәсіпкерлікті дамыту қоры» АҚ-ға кредит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7 658 411,0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7 658 411,0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427 214,0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427 214,0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427 214,0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2 124 614,0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2 124 614,0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«Жаңа көлік жүйесі» жобасын іске асыру үшін заңды тұлғалардың жарғылық капиталын ұлғайту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2 124 614,0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5 106 583,0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77 063,0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77 063,0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131 777,0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131 777,0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110 200,0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110 200,0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4 787 543,0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4 787 543,0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-20 609 963,8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20 609 963,8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22 865 900,0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22 865 900,0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22 865 900,0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-9 740 682,0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-9 740 682,0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-9 740 682,0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7 484 745,8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С. Есілов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12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373/53-V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303/45-V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776"/>
        <w:gridCol w:w="776"/>
        <w:gridCol w:w="8667"/>
        <w:gridCol w:w="296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306 571</w:t>
            </w:r>
          </w:p>
        </w:tc>
      </w:tr>
      <w:tr>
        <w:trPr>
          <w:trHeight w:val="6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306 571</w:t>
            </w:r>
          </w:p>
        </w:tc>
      </w:tr>
      <w:tr>
        <w:trPr>
          <w:trHeight w:val="70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303 588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2 855 113</w:t>
            </w:r>
          </w:p>
        </w:tc>
      </w:tr>
      <w:tr>
        <w:trPr>
          <w:trHeight w:val="5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2 855 113</w:t>
            </w:r>
          </w:p>
        </w:tc>
      </w:tr>
      <w:tr>
        <w:trPr>
          <w:trHeight w:val="6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1 097 986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1 757 127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</w:p>
        </w:tc>
      </w:tr>
      <w:tr>
        <w:trPr>
          <w:trHeight w:val="5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9 568 476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9 568 476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732 034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4 379 970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4 423 701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12 833 214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С. Есілов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12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373/53-V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303/45-V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 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Астана қаласының "Есіл"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992"/>
        <w:gridCol w:w="931"/>
        <w:gridCol w:w="8174"/>
        <w:gridCol w:w="305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211 005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211 005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209 658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1 132 014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1 132 014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212 883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919 131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46 730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11 547 287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11 547 287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763 866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5 830 553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22 283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4 930 585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12 937 036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С. Есілов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373/53-V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303/45-V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 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Астана қаласының "Сарыарқа"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756"/>
        <w:gridCol w:w="8708"/>
        <w:gridCol w:w="310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236 216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236 216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229 703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2 113 862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2 113 862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1 108 247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1 005 615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6 458 151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6 458 151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404 633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3 719 266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2 242 598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8 853 448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