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e7e3" w14:textId="d32e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су объектілерінде ортақ су пайдалану қағидасы туралы" Астана қаласы мәслихатының 2011 жылғы 27 желтоқсандағы № 538/77-IV шешiмiне өзгерiс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2015 жылғы 24 маусымдағы № 384/54-V шешімі. Астана қаласының Әділет департаментінде 2015 жылы 29 шілдеде № 928 болып тіркелді. Күші жойылды - Астана қаласы мәслихатының 2017 жылғы 12 желтоқсандағы № 220/25-VI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12.12.2017 </w:t>
      </w:r>
      <w:r>
        <w:rPr>
          <w:rFonts w:ascii="Times New Roman"/>
          <w:b w:val="false"/>
          <w:i w:val="false"/>
          <w:color w:val="ff0000"/>
          <w:sz w:val="28"/>
        </w:rPr>
        <w:t>№ 220/25-VI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қаласының су объектілерінде ортақ су пайдалану қағидасы туралы" Астана қаласы мәслихатының 2011 жылғы 27 желтоқсандағы № 538/77-IV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жылғы 19 қаңтарда № 711 болып тіркелген, 2012 жылғы 24 қаңтардағы "Астана ақшамы" газетінің 9-нөмірінде және "Вечерняя Астана" газетінің 9-нөмірінде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"39. Мемлекеттің қауіпсіздігі және еліміздің қорғанысын, халықтың денсаулығын, қоршаған ортаны және тарихи-мәдени мұраларды, Қазақстан Республикасының заңнамаларына сәйкес басқа тұлғалардың заңды және құқықтық мүдделерін қорғау мақсатында жеке су объектілері мен олардың бөліктері пайдалануға шектелуі, тоқтатылуы және тыйым салынуы мүмкін. Су объектілерін ауыл шаруашылығы мұқтажына пайдалану жалпы және арнайы су пайдалану тәртібімен Қазақстан Республикасының 2003 жылғы 9 шілдедегі Су кодексіне сәйкес жүзеге асырылады.".</w:t>
      </w:r>
    </w:p>
    <w:bookmarkStart w:name="z4"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Астана қаласы мәслихаты</w:t>
      </w:r>
    </w:p>
    <w:tbl>
      <w:tblPr>
        <w:tblW w:w="0" w:type="auto"/>
        <w:tblCellSpacing w:w="0" w:type="auto"/>
        <w:tblBorders>
          <w:top w:val="none"/>
          <w:left w:val="none"/>
          <w:bottom w:val="none"/>
          <w:right w:val="none"/>
          <w:insideH w:val="none"/>
          <w:insideV w:val="none"/>
        </w:tblBorders>
      </w:tblPr>
      <w:tblGrid>
        <w:gridCol w:w="8837"/>
        <w:gridCol w:w="3463"/>
      </w:tblGrid>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3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Ким</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3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Табиғи ресурстар</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табиғатты пайдалануды</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басқармасы" ММ (ТРжТПР)</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м.а.</w:t>
            </w:r>
          </w:p>
        </w:tc>
        <w:tc>
          <w:tcPr>
            <w:tcW w:w="3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Сарсембаев</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Астана қаласы</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департаменті РММ</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ҰЭМТҚҚК Астана қаласы ТҚҚД)</w:t>
            </w:r>
          </w:p>
        </w:tc>
        <w:tc>
          <w:tcPr>
            <w:tcW w:w="34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34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Асылбеков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