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d25f" w14:textId="a15d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 ресурстарын үстіңгі көздерден пайдалануға төлем ставкаларын бекіту туралы" Астана қаласы мәслихатының 2009 жылғы 21 желтоқсандағы № 286/42-IV шешiмiне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2015 жылғы 24 маусымдағы № 383/54-V шешімі. Астана қаласының Әділет департаментінде 2015 жылы 29 шілдеде № 929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салық салу мәселелері бойынша өзгерістер мен толықтырулар енгізу туралы» Қазақстан Республикасының 2011 жылғы 21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«Су ресурстарын үстіңгі көздерден пайдалануға төлем ставкаларын бекіту туралы» Астана қаласы мәслихатының 2009 жылғы 21 желтоқсандағы № 286/42-IV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28 қаңтарда № 612 болып тіркелген, 2010 жылғы 30 қаңтардағы «Астана ақшамы» газетінің 10-нөмірінде және «Вечерняя Астана» газетінің 12-нөмірінде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 Табиғи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табиғатты пайдалануды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реттеу басқармасы» (ТРжТПР)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м.а.                            Ә. Сарсембаев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