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2da94" w14:textId="472da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қаласының аумағында құрылыс салу қағидалары туралы" Астана қаласы мәслихатының 2011 жылғы 3 наурыздағы № 432/58-IV  шешiмiне өзгерiс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2015 жылғы 24 маусымдағы № 385/54-V шешімі. Астана қаласының Әділет департаментінде 2015 жылы 29 шілдеде № 931 болып тіркелді. Күші жойылды - Астана қаласы маслихатының 2016 жылғы 9 қарашадағы № 69/11-VI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Шешімнің күші жойылды - Астана қаласы маслихатының 09.11.2016 </w:t>
      </w:r>
      <w:r>
        <w:rPr>
          <w:rFonts w:ascii="Times New Roman"/>
          <w:b w:val="false"/>
          <w:i w:val="false"/>
          <w:color w:val="ff0000"/>
          <w:sz w:val="28"/>
        </w:rPr>
        <w:t>№ 69/11-VI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жариялаған күннен кейін он күнтізбелік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«Нормативтік құқықтық актілер туралы» Қазақстан Республикасының 1998 жылғы 24 наурыздағы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«Астана қаласының аумағында құрылыс салу қағидалары туралы» Астана қаласы мәслихатының 2011 жылғы 3 наурыздағы № 432/58-IV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2011 жылғы 15 сәуірде № 671 болып тіркелген, 2011 жылғы 21 сәуірдегі «Астана ақшамы» газетінің 45-нөмірінде және «Вечерняя Астана» газетінің 47-нөмірінде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Астана қаласының аумағында құрылыс салу 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42-тармақтағы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«64-бабында» деген сан мен сөз «9-1-тарау» деген сандармен және сөзбен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Астана қаласы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 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Есілов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«Астана қаласы Сәулет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 құрылысы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(СҚҚБ) ММ басшысы                          В. Силецкий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«Астана қаласының Құрылыс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басқармасы» (ҚБ) 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басшысының м.а.                            Е. Айтуғанов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