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8c23" w14:textId="2c88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2015-2017 жылдарға арналған бюджеті туралы" Астана қаласы мәслихатының 2014 жылғы 11 желтоқсандағы № 303/45-V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2015 жылғы 16 қазандағы № 418/58-V шешімі. Астана қаласының Әділет департаментінде 2015 жылы 9 қарашада № 964 болып тіркелді. Күші жойылды - Астана қаласы мәслихатының 2016 жылғы 26 мамырдағы № 12/4-VI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күші жойылды - Астана қаласы мәслихатының 26.05.2016 </w:t>
      </w:r>
      <w:r>
        <w:rPr>
          <w:rFonts w:ascii="Times New Roman"/>
          <w:b w:val="false"/>
          <w:i w:val="false"/>
          <w:color w:val="ff0000"/>
          <w:sz w:val="28"/>
        </w:rPr>
        <w:t>№ 12/4-VI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 Заңының 6–бабы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қаласының 2015-2017 жылдарға арналған бюджеті туралы» Астана қаласы мәслихатының 2014 жылғы 11 желтоқсандағы № 303/45-V (Нормативтік құқықтық актілерді мемлекеттік тіркеу тізілімінде 2015 жылдың 5 қаңтарында № 869 тіркелген, 2015 жылғы 13 қаңтарда «Астана ақшамы» газетінің № 3 нөмірінде және «Вечерняя Астана» газетінің № 3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«327 079 517» деген сандар «331 052 722»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«158 344 397» деген сандар «164 109 581»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«5 871 457» деген сандар «7 140 625»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«13 212 500» деген сандар «10 151 353»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«320 685 164,8» деген сандар «323 010 749,8»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«8 724 798» деген сандар «10 372 418» деген сандармен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«8 724 798» деген сандар «10 399 586»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«мемлекеттің қаржы активтерін сатудан түсетін түсімдер «27 168».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(ЭжБЖБ)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Ж. Нұрпейісов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16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418/58-V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303/45-V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қаласының 2015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770"/>
        <w:gridCol w:w="828"/>
        <w:gridCol w:w="8940"/>
        <w:gridCol w:w="267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55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331 052 722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164 109 581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76 056 382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76 056 382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58 586 996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58 586 996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20 648 066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15 325 759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1 264 205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4 057 808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5 198 904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220 439</w:t>
            </w:r>
          </w:p>
        </w:tc>
      </w:tr>
      <w:tr>
        <w:trPr>
          <w:trHeight w:val="2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2 813 948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1 885 092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279 425</w:t>
            </w:r>
          </w:p>
        </w:tc>
      </w:tr>
      <w:tr>
        <w:trPr>
          <w:trHeight w:val="8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3 619 233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3 619 233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7 140 625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530 011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14 519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</w:t>
            </w:r>
          </w:p>
        </w:tc>
      </w:tr>
      <w:tr>
        <w:trPr>
          <w:trHeight w:val="2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62 643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431 776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6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5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11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3 664 448</w:t>
            </w:r>
          </w:p>
        </w:tc>
      </w:tr>
      <w:tr>
        <w:trPr>
          <w:trHeight w:val="13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3 664 448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2 945 940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2 945 940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10 151 353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8 387 311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8 387 311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1 764 042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664 042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149 651 163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149 651 163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149 651 163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792"/>
        <w:gridCol w:w="851"/>
        <w:gridCol w:w="8867"/>
        <w:gridCol w:w="266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323 010 749,8</w:t>
            </w:r>
          </w:p>
        </w:tc>
      </w:tr>
      <w:tr>
        <w:trPr>
          <w:trHeight w:val="4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3 341 495,0</w:t>
            </w:r>
          </w:p>
        </w:tc>
      </w:tr>
      <w:tr>
        <w:trPr>
          <w:trHeight w:val="4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85 693,0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84 545,0</w:t>
            </w:r>
          </w:p>
        </w:tc>
      </w:tr>
      <w:tr>
        <w:trPr>
          <w:trHeight w:val="5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1 148,0</w:t>
            </w:r>
          </w:p>
        </w:tc>
      </w:tr>
      <w:tr>
        <w:trPr>
          <w:trHeight w:val="51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1 259 788,0</w:t>
            </w:r>
          </w:p>
        </w:tc>
      </w:tr>
      <w:tr>
        <w:trPr>
          <w:trHeight w:val="5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836 205,0</w:t>
            </w:r>
          </w:p>
        </w:tc>
      </w:tr>
      <w:tr>
        <w:trPr>
          <w:trHeight w:val="46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342 413,0</w:t>
            </w:r>
          </w:p>
        </w:tc>
      </w:tr>
      <w:tr>
        <w:trPr>
          <w:trHeight w:val="4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17 432,0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63 738,0</w:t>
            </w:r>
          </w:p>
        </w:tc>
      </w:tr>
      <w:tr>
        <w:trPr>
          <w:trHeight w:val="6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785 821,0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775 665,0</w:t>
            </w:r>
          </w:p>
        </w:tc>
      </w:tr>
      <w:tr>
        <w:trPr>
          <w:trHeight w:val="46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10 156,0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295 396,0</w:t>
            </w:r>
          </w:p>
        </w:tc>
      </w:tr>
      <w:tr>
        <w:trPr>
          <w:trHeight w:val="6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263 141,0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22 434,0</w:t>
            </w:r>
          </w:p>
        </w:tc>
      </w:tr>
      <w:tr>
        <w:trPr>
          <w:trHeight w:val="6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5 621,0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4 200,0 </w:t>
            </w:r>
          </w:p>
        </w:tc>
      </w:tr>
      <w:tr>
        <w:trPr>
          <w:trHeight w:val="6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281 292,0</w:t>
            </w:r>
          </w:p>
        </w:tc>
      </w:tr>
      <w:tr>
        <w:trPr>
          <w:trHeight w:val="81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280 357,0</w:t>
            </w:r>
          </w:p>
        </w:tc>
      </w:tr>
      <w:tr>
        <w:trPr>
          <w:trHeight w:val="4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5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100 767,0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98 930,0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1 837,0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164 455,0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49 127,0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135,0 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88 193,0</w:t>
            </w:r>
          </w:p>
        </w:tc>
      </w:tr>
      <w:tr>
        <w:trPr>
          <w:trHeight w:val="4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10 020,0</w:t>
            </w:r>
          </w:p>
        </w:tc>
      </w:tr>
      <w:tr>
        <w:trPr>
          <w:trHeight w:val="4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10 020,0</w:t>
            </w:r>
          </w:p>
        </w:tc>
      </w:tr>
      <w:tr>
        <w:trPr>
          <w:trHeight w:val="4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224 166,0</w:t>
            </w:r>
          </w:p>
        </w:tc>
      </w:tr>
      <w:tr>
        <w:trPr>
          <w:trHeight w:val="7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213 538,0</w:t>
            </w:r>
          </w:p>
        </w:tc>
      </w:tr>
      <w:tr>
        <w:trPr>
          <w:trHeight w:val="4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10 628,0 </w:t>
            </w:r>
          </w:p>
        </w:tc>
      </w:tr>
      <w:tr>
        <w:trPr>
          <w:trHeight w:val="4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мемлекеттік сатып алу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134 097,0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79 874,0</w:t>
            </w:r>
          </w:p>
        </w:tc>
      </w:tr>
      <w:tr>
        <w:trPr>
          <w:trHeight w:val="4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54 223,0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395 932,0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370 010,0</w:t>
            </w:r>
          </w:p>
        </w:tc>
      </w:tr>
      <w:tr>
        <w:trPr>
          <w:trHeight w:val="4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110 540,0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62 701,0</w:t>
            </w:r>
          </w:p>
        </w:tc>
      </w:tr>
      <w:tr>
        <w:trPr>
          <w:trHeight w:val="7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және республикалық маңызы бар қаланы, астананы жұмылдыру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127 608,0 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69 161,0</w:t>
            </w:r>
          </w:p>
        </w:tc>
      </w:tr>
      <w:tr>
        <w:trPr>
          <w:trHeight w:val="12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25 922,0</w:t>
            </w:r>
          </w:p>
        </w:tc>
      </w:tr>
      <w:tr>
        <w:trPr>
          <w:trHeight w:val="79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25 922,0</w:t>
            </w:r>
          </w:p>
        </w:tc>
      </w:tr>
      <w:tr>
        <w:trPr>
          <w:trHeight w:val="46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9 817 484,0</w:t>
            </w:r>
          </w:p>
        </w:tc>
      </w:tr>
      <w:tr>
        <w:trPr>
          <w:trHeight w:val="7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7 442 868,0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6 210 587,0</w:t>
            </w:r>
          </w:p>
        </w:tc>
      </w:tr>
      <w:tr>
        <w:trPr>
          <w:trHeight w:val="4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7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нашақорлықтың және есірткі бизнесінің алдын алу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14 995,0</w:t>
            </w:r>
          </w:p>
        </w:tc>
      </w:tr>
      <w:tr>
        <w:trPr>
          <w:trHeight w:val="4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1 108 035,0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67 250,0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29 001,0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2 205 499,0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2 205 499,0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169 117,0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169 117,0 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48 415 474,0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6 108 659,0</w:t>
            </w:r>
          </w:p>
        </w:tc>
      </w:tr>
      <w:tr>
        <w:trPr>
          <w:trHeight w:val="6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2 404 402,0</w:t>
            </w:r>
          </w:p>
        </w:tc>
      </w:tr>
      <w:tr>
        <w:trPr>
          <w:trHeight w:val="7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3 704 257,0</w:t>
            </w:r>
          </w:p>
        </w:tc>
      </w:tr>
      <w:tr>
        <w:trPr>
          <w:trHeight w:val="6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7 778,0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7 778,0</w:t>
            </w:r>
          </w:p>
        </w:tc>
      </w:tr>
      <w:tr>
        <w:trPr>
          <w:trHeight w:val="54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499 991,0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арттыру, даярлау және оларды қайта даярлау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145 987,0</w:t>
            </w:r>
          </w:p>
        </w:tc>
      </w:tr>
      <w:tr>
        <w:trPr>
          <w:trHeight w:val="6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287 673,0</w:t>
            </w:r>
          </w:p>
        </w:tc>
      </w:tr>
      <w:tr>
        <w:trPr>
          <w:trHeight w:val="6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66 331,0 </w:t>
            </w:r>
          </w:p>
        </w:tc>
      </w:tr>
      <w:tr>
        <w:trPr>
          <w:trHeight w:val="49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шынықтыру және спорт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1 068 668,0</w:t>
            </w:r>
          </w:p>
        </w:tc>
      </w:tr>
      <w:tr>
        <w:trPr>
          <w:trHeight w:val="4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1 068 668,0</w:t>
            </w:r>
          </w:p>
        </w:tc>
      </w:tr>
      <w:tr>
        <w:trPr>
          <w:trHeight w:val="4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25 088 498,0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159 073,0</w:t>
            </w:r>
          </w:p>
        </w:tc>
      </w:tr>
      <w:tr>
        <w:trPr>
          <w:trHeight w:val="4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17 446 436,0</w:t>
            </w:r>
          </w:p>
        </w:tc>
      </w:tr>
      <w:tr>
        <w:trPr>
          <w:trHeight w:val="4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191 196,0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337 265,0</w:t>
            </w:r>
          </w:p>
        </w:tc>
      </w:tr>
      <w:tr>
        <w:trPr>
          <w:trHeight w:val="6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8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1 052 389,0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1 484 501,0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45 376,0</w:t>
            </w:r>
          </w:p>
        </w:tc>
      </w:tr>
      <w:tr>
        <w:trPr>
          <w:trHeight w:val="3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2 722,0</w:t>
            </w:r>
          </w:p>
        </w:tc>
      </w:tr>
      <w:tr>
        <w:trPr>
          <w:trHeight w:val="11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жасөпiрiмдердiң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38 950,0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83 568,0</w:t>
            </w:r>
          </w:p>
        </w:tc>
      </w:tr>
      <w:tr>
        <w:trPr>
          <w:trHeight w:val="9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22 315,0</w:t>
            </w:r>
          </w:p>
        </w:tc>
      </w:tr>
      <w:tr>
        <w:trPr>
          <w:trHeight w:val="10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138 361,0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3 565 663,0</w:t>
            </w:r>
          </w:p>
        </w:tc>
      </w:tr>
      <w:tr>
        <w:trPr>
          <w:trHeight w:val="10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10 727,0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75 570,0</w:t>
            </w:r>
          </w:p>
        </w:tc>
      </w:tr>
      <w:tr>
        <w:trPr>
          <w:trHeight w:val="8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427 323,0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2 863,0</w:t>
            </w:r>
          </w:p>
        </w:tc>
      </w:tr>
      <w:tr>
        <w:trPr>
          <w:trHeight w:val="46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15 641 880,0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15 641 880,0</w:t>
            </w:r>
          </w:p>
        </w:tc>
      </w:tr>
      <w:tr>
        <w:trPr>
          <w:trHeight w:val="3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41 662 432,0</w:t>
            </w:r>
          </w:p>
        </w:tc>
      </w:tr>
      <w:tr>
        <w:trPr>
          <w:trHeight w:val="5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29 126 263,0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126 084,0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864 327,0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259 424,0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183 663,0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370 711,0</w:t>
            </w:r>
          </w:p>
        </w:tc>
      </w:tr>
      <w:tr>
        <w:trPr>
          <w:trHeight w:val="11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3 944 272,0</w:t>
            </w:r>
          </w:p>
        </w:tc>
      </w:tr>
      <w:tr>
        <w:trPr>
          <w:trHeight w:val="114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2 470 362,0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184 834,0</w:t>
            </w:r>
          </w:p>
        </w:tc>
      </w:tr>
      <w:tr>
        <w:trPr>
          <w:trHeight w:val="8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1 842 269,0</w:t>
            </w:r>
          </w:p>
        </w:tc>
      </w:tr>
      <w:tr>
        <w:trPr>
          <w:trHeight w:val="7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6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1 204,0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66 009,0</w:t>
            </w:r>
          </w:p>
        </w:tc>
      </w:tr>
      <w:tr>
        <w:trPr>
          <w:trHeight w:val="6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288 050,0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446 316,0</w:t>
            </w:r>
          </w:p>
        </w:tc>
      </w:tr>
      <w:tr>
        <w:trPr>
          <w:trHeight w:val="7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217 758,0</w:t>
            </w:r>
          </w:p>
        </w:tc>
      </w:tr>
      <w:tr>
        <w:trPr>
          <w:trHeight w:val="12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784 015,0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263 759,0</w:t>
            </w:r>
          </w:p>
        </w:tc>
      </w:tr>
      <w:tr>
        <w:trPr>
          <w:trHeight w:val="9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1 431 262,0</w:t>
            </w:r>
          </w:p>
        </w:tc>
      </w:tr>
      <w:tr>
        <w:trPr>
          <w:trHeight w:val="46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денсаулық сақтау объектілерін ұстау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155 368,0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 базалары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70 537,0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1 166,0</w:t>
            </w:r>
          </w:p>
        </w:tc>
      </w:tr>
      <w:tr>
        <w:trPr>
          <w:trHeight w:val="4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денсаулық сақтау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1 587 157,0</w:t>
            </w:r>
          </w:p>
        </w:tc>
      </w:tr>
      <w:tr>
        <w:trPr>
          <w:trHeight w:val="7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инфаркті бар науқастарды тромболитикалық препараттармен қамтамасыз ету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5 516,0</w:t>
            </w:r>
          </w:p>
        </w:tc>
      </w:tr>
      <w:tr>
        <w:trPr>
          <w:trHeight w:val="6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 кепілдік берілген көлемі шеңберінде скринингтік зерттеулер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175 656,0</w:t>
            </w:r>
          </w:p>
        </w:tc>
      </w:tr>
      <w:tr>
        <w:trPr>
          <w:trHeight w:val="10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9 135 011,0</w:t>
            </w:r>
          </w:p>
        </w:tc>
      </w:tr>
      <w:tr>
        <w:trPr>
          <w:trHeight w:val="7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дәрілік заттармен амбулаториялық емдеу деңгейінде жеңілдетілген жағдайда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620 635,0</w:t>
            </w:r>
          </w:p>
        </w:tc>
      </w:tr>
      <w:tr>
        <w:trPr>
          <w:trHeight w:val="7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3 630 062,0</w:t>
            </w:r>
          </w:p>
        </w:tc>
      </w:tr>
      <w:tr>
        <w:trPr>
          <w:trHeight w:val="4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12 536 169,0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объектiлерiн салу және реконструкциялау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12 536 169,0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8 127 807,0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186 681,0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186 681,0</w:t>
            </w:r>
          </w:p>
        </w:tc>
      </w:tr>
      <w:tr>
        <w:trPr>
          <w:trHeight w:val="6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6 808 837,0</w:t>
            </w:r>
          </w:p>
        </w:tc>
      </w:tr>
      <w:tr>
        <w:trPr>
          <w:trHeight w:val="9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199 020,0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430 686,0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595 552,0</w:t>
            </w:r>
          </w:p>
        </w:tc>
      </w:tr>
      <w:tr>
        <w:trPr>
          <w:trHeight w:val="3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22 806,0</w:t>
            </w:r>
          </w:p>
        </w:tc>
      </w:tr>
      <w:tr>
        <w:trPr>
          <w:trHeight w:val="3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96 944,0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2 608 216,0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377 509,0</w:t>
            </w:r>
          </w:p>
        </w:tc>
      </w:tr>
      <w:tr>
        <w:trPr>
          <w:trHeight w:val="46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44 808,0</w:t>
            </w:r>
          </w:p>
        </w:tc>
      </w:tr>
      <w:tr>
        <w:trPr>
          <w:trHeight w:val="7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5 767,0</w:t>
            </w:r>
          </w:p>
        </w:tc>
      </w:tr>
      <w:tr>
        <w:trPr>
          <w:trHeight w:val="9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541 708,0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136 608,0</w:t>
            </w:r>
          </w:p>
        </w:tc>
      </w:tr>
      <w:tr>
        <w:trPr>
          <w:trHeight w:val="7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тапсырысты үкіметтік емес секторларға орналастыру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139 974,0</w:t>
            </w:r>
          </w:p>
        </w:tc>
      </w:tr>
      <w:tr>
        <w:trPr>
          <w:trHeight w:val="8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431 273,0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44 609,0</w:t>
            </w:r>
          </w:p>
        </w:tc>
      </w:tr>
      <w:tr>
        <w:trPr>
          <w:trHeight w:val="81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546 138,0</w:t>
            </w:r>
          </w:p>
        </w:tc>
      </w:tr>
      <w:tr>
        <w:trPr>
          <w:trHeight w:val="49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2 622,0</w:t>
            </w:r>
          </w:p>
        </w:tc>
      </w:tr>
      <w:tr>
        <w:trPr>
          <w:trHeight w:val="7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101 593,0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34 426,0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5 236,0</w:t>
            </w:r>
          </w:p>
        </w:tc>
      </w:tr>
      <w:tr>
        <w:trPr>
          <w:trHeight w:val="7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54 521,0</w:t>
            </w:r>
          </w:p>
        </w:tc>
      </w:tr>
      <w:tr>
        <w:trPr>
          <w:trHeight w:val="7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148 531,0</w:t>
            </w:r>
          </w:p>
        </w:tc>
      </w:tr>
      <w:tr>
        <w:trPr>
          <w:trHeight w:val="7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72 750,0</w:t>
            </w:r>
          </w:p>
        </w:tc>
      </w:tr>
      <w:tr>
        <w:trPr>
          <w:trHeight w:val="7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167 540,0</w:t>
            </w:r>
          </w:p>
        </w:tc>
      </w:tr>
      <w:tr>
        <w:trPr>
          <w:trHeight w:val="5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1 051 309,0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545 260,0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466 201,0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39 848,0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еңбек инспекциясы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80 970,0</w:t>
            </w:r>
          </w:p>
        </w:tc>
      </w:tr>
      <w:tr>
        <w:trPr>
          <w:trHeight w:val="7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79 625,0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1 345,0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82 985 375,0</w:t>
            </w:r>
          </w:p>
        </w:tc>
      </w:tr>
      <w:tr>
        <w:trPr>
          <w:trHeight w:val="5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28 673 029,0</w:t>
            </w:r>
          </w:p>
        </w:tc>
      </w:tr>
      <w:tr>
        <w:trPr>
          <w:trHeight w:val="4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1 710 533,0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15 213 198,0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146 708,0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11 602 590,0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4 983,0</w:t>
            </w:r>
          </w:p>
        </w:tc>
      </w:tr>
      <w:tr>
        <w:trPr>
          <w:trHeight w:val="6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дамыту шеңберінде объектілерді жөндеу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4 983,0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1 212 754,0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абаттандыруды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1 212 754,0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20 510,0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дамыту шеңберінде объектілерді жөндеу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20 510,0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7 491,0</w:t>
            </w:r>
          </w:p>
        </w:tc>
      </w:tr>
      <w:tr>
        <w:trPr>
          <w:trHeight w:val="54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дамыту шеңберінде объектілерді жөндеу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7 491,0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28 844 328,0</w:t>
            </w:r>
          </w:p>
        </w:tc>
      </w:tr>
      <w:tr>
        <w:trPr>
          <w:trHeight w:val="6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173 637,0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5 516,0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3 630 672,0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жүйесiнiң жұмыс істеуі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311 502,0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18 208 849,0</w:t>
            </w:r>
          </w:p>
        </w:tc>
      </w:tr>
      <w:tr>
        <w:trPr>
          <w:trHeight w:val="7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6 276 169,0</w:t>
            </w:r>
          </w:p>
        </w:tc>
      </w:tr>
      <w:tr>
        <w:trPr>
          <w:trHeight w:val="13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237 983,0</w:t>
            </w:r>
          </w:p>
        </w:tc>
      </w:tr>
      <w:tr>
        <w:trPr>
          <w:trHeight w:val="4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15 802 939,0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10 040 053,0</w:t>
            </w:r>
          </w:p>
        </w:tc>
      </w:tr>
      <w:tr>
        <w:trPr>
          <w:trHeight w:val="4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абаттандыруды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169 016,0</w:t>
            </w:r>
          </w:p>
        </w:tc>
      </w:tr>
      <w:tr>
        <w:trPr>
          <w:trHeight w:val="6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5 593 870,0</w:t>
            </w:r>
          </w:p>
        </w:tc>
      </w:tr>
      <w:tr>
        <w:trPr>
          <w:trHeight w:val="4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7 133 760,0</w:t>
            </w:r>
          </w:p>
        </w:tc>
      </w:tr>
      <w:tr>
        <w:trPr>
          <w:trHeight w:val="6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84 812,0</w:t>
            </w:r>
          </w:p>
        </w:tc>
      </w:tr>
      <w:tr>
        <w:trPr>
          <w:trHeight w:val="4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164 131,0</w:t>
            </w:r>
          </w:p>
        </w:tc>
      </w:tr>
      <w:tr>
        <w:trPr>
          <w:trHeight w:val="9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6 707 317,0</w:t>
            </w:r>
          </w:p>
        </w:tc>
      </w:tr>
      <w:tr>
        <w:trPr>
          <w:trHeight w:val="4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158 564,0</w:t>
            </w:r>
          </w:p>
        </w:tc>
      </w:tr>
      <w:tr>
        <w:trPr>
          <w:trHeight w:val="46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4 769,0</w:t>
            </w:r>
          </w:p>
        </w:tc>
      </w:tr>
      <w:tr>
        <w:trPr>
          <w:trHeight w:val="5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14 167,0</w:t>
            </w:r>
          </w:p>
        </w:tc>
      </w:tr>
      <w:tr>
        <w:trPr>
          <w:trHeight w:val="5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инспекциясы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285 581,0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аумағында тұрғын үй қоры саласындағы мемлекеттiк саясатты iске асыру жөнiндегi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213 864,0</w:t>
            </w:r>
          </w:p>
        </w:tc>
      </w:tr>
      <w:tr>
        <w:trPr>
          <w:trHeight w:val="4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1 539,0</w:t>
            </w:r>
          </w:p>
        </w:tc>
      </w:tr>
      <w:tr>
        <w:trPr>
          <w:trHeight w:val="7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57 053,0</w:t>
            </w:r>
          </w:p>
        </w:tc>
      </w:tr>
      <w:tr>
        <w:trPr>
          <w:trHeight w:val="4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22 839 893,0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мұрағаттар және құжаттама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128 471,0</w:t>
            </w:r>
          </w:p>
        </w:tc>
      </w:tr>
      <w:tr>
        <w:trPr>
          <w:trHeight w:val="6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мұрағат ісiн басқару бойынша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40 922,0</w:t>
            </w:r>
          </w:p>
        </w:tc>
      </w:tr>
      <w:tr>
        <w:trPr>
          <w:trHeight w:val="4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87 499,0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шынықтыру және спорт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4 162 931,0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67 328,0 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деңгейінде спорттық жарыстар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116 646,0</w:t>
            </w:r>
          </w:p>
        </w:tc>
      </w:tr>
      <w:tr>
        <w:trPr>
          <w:trHeight w:val="84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3 927 030,0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1 303,0</w:t>
            </w:r>
          </w:p>
        </w:tc>
      </w:tr>
      <w:tr>
        <w:trPr>
          <w:trHeight w:val="5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50 624,0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16 102 681,0</w:t>
            </w:r>
          </w:p>
        </w:tc>
      </w:tr>
      <w:tr>
        <w:trPr>
          <w:trHeight w:val="5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84 954,0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1 742 502,0 </w:t>
            </w:r>
          </w:p>
        </w:tc>
      </w:tr>
      <w:tr>
        <w:trPr>
          <w:trHeight w:val="6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375 372,0 </w:t>
            </w:r>
          </w:p>
        </w:tc>
      </w:tr>
      <w:tr>
        <w:trPr>
          <w:trHeight w:val="4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1 944 202,0</w:t>
            </w:r>
          </w:p>
        </w:tc>
      </w:tr>
      <w:tr>
        <w:trPr>
          <w:trHeight w:val="46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151 573,0</w:t>
            </w:r>
          </w:p>
        </w:tc>
      </w:tr>
      <w:tr>
        <w:trPr>
          <w:trHeight w:val="4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1 573,0</w:t>
            </w:r>
          </w:p>
        </w:tc>
      </w:tr>
      <w:tr>
        <w:trPr>
          <w:trHeight w:val="4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және мәдени іс-шаралар өткізу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11 572 940,0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229 565,0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1 082 382,0</w:t>
            </w:r>
          </w:p>
        </w:tc>
      </w:tr>
      <w:tr>
        <w:trPr>
          <w:trHeight w:val="7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276 720,0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799 202,0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6 460,0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тілдерді дамыту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226 936,0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55 931,0</w:t>
            </w:r>
          </w:p>
        </w:tc>
      </w:tr>
      <w:tr>
        <w:trPr>
          <w:trHeight w:val="5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171 005,0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253 561,0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10 320,0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243 241,0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882 931,0</w:t>
            </w:r>
          </w:p>
        </w:tc>
      </w:tr>
      <w:tr>
        <w:trPr>
          <w:trHeight w:val="5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59 777,0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814 084,0</w:t>
            </w:r>
          </w:p>
        </w:tc>
      </w:tr>
      <w:tr>
        <w:trPr>
          <w:trHeight w:val="54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37 813 778,0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37 813 778,0</w:t>
            </w:r>
          </w:p>
        </w:tc>
      </w:tr>
      <w:tr>
        <w:trPr>
          <w:trHeight w:val="5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энергетика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149 728,0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37 663 356,0</w:t>
            </w:r>
          </w:p>
        </w:tc>
      </w:tr>
      <w:tr>
        <w:trPr>
          <w:trHeight w:val="8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4 975 724,0</w:t>
            </w:r>
          </w:p>
        </w:tc>
      </w:tr>
      <w:tr>
        <w:trPr>
          <w:trHeight w:val="5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94 665,0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91 648,0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3 017,0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4 575 570,0</w:t>
            </w:r>
          </w:p>
        </w:tc>
      </w:tr>
      <w:tr>
        <w:trPr>
          <w:trHeight w:val="6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80 587,0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634 843,0</w:t>
            </w:r>
          </w:p>
        </w:tc>
      </w:tr>
      <w:tr>
        <w:trPr>
          <w:trHeight w:val="46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1 892 766,0</w:t>
            </w:r>
          </w:p>
        </w:tc>
      </w:tr>
      <w:tr>
        <w:trPr>
          <w:trHeight w:val="46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917,0</w:t>
            </w:r>
          </w:p>
        </w:tc>
      </w:tr>
      <w:tr>
        <w:trPr>
          <w:trHeight w:val="4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белдеуді» салуға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1 911 488,0</w:t>
            </w:r>
          </w:p>
        </w:tc>
      </w:tr>
      <w:tr>
        <w:trPr>
          <w:trHeight w:val="54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54 969,0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252 662,0</w:t>
            </w:r>
          </w:p>
        </w:tc>
      </w:tr>
      <w:tr>
        <w:trPr>
          <w:trHeight w:val="5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87 475,0</w:t>
            </w:r>
          </w:p>
        </w:tc>
      </w:tr>
      <w:tr>
        <w:trPr>
          <w:trHeight w:val="46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5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8 831,0</w:t>
            </w:r>
          </w:p>
        </w:tc>
      </w:tr>
      <w:tr>
        <w:trPr>
          <w:trHeight w:val="5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4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2 165,0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20 237,0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6 089,0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63 527,0</w:t>
            </w:r>
          </w:p>
        </w:tc>
      </w:tr>
      <w:tr>
        <w:trPr>
          <w:trHeight w:val="13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өндiрушiлерге 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арзандату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2 581,0</w:t>
            </w:r>
          </w:p>
        </w:tc>
      </w:tr>
      <w:tr>
        <w:trPr>
          <w:trHeight w:val="10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2 259,0</w:t>
            </w:r>
          </w:p>
        </w:tc>
      </w:tr>
      <w:tr>
        <w:trPr>
          <w:trHeight w:val="4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10 713,0</w:t>
            </w:r>
          </w:p>
        </w:tc>
      </w:tr>
      <w:tr>
        <w:trPr>
          <w:trHeight w:val="7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39 568,0</w:t>
            </w:r>
          </w:p>
        </w:tc>
      </w:tr>
      <w:tr>
        <w:trPr>
          <w:trHeight w:val="7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жердiң пайдаланылуы мен қорғалуын бақылау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52 827,0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52 827,0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2 386 115,0</w:t>
            </w:r>
          </w:p>
        </w:tc>
      </w:tr>
      <w:tr>
        <w:trPr>
          <w:trHeight w:val="5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1 416 356,0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128 297,0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1 193 393,0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1 966,0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92 700,0</w:t>
            </w:r>
          </w:p>
        </w:tc>
      </w:tr>
      <w:tr>
        <w:trPr>
          <w:trHeight w:val="3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194 939,0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193 508,0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</w:p>
        </w:tc>
      </w:tr>
      <w:tr>
        <w:trPr>
          <w:trHeight w:val="3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Индустриалдық-инновациялық инфрақұрылымды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74 820,0</w:t>
            </w:r>
          </w:p>
        </w:tc>
      </w:tr>
      <w:tr>
        <w:trPr>
          <w:trHeight w:val="7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70 269,0</w:t>
            </w:r>
          </w:p>
        </w:tc>
      </w:tr>
      <w:tr>
        <w:trPr>
          <w:trHeight w:val="3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4 551,0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45 957 082,0</w:t>
            </w:r>
          </w:p>
        </w:tc>
      </w:tr>
      <w:tr>
        <w:trPr>
          <w:trHeight w:val="6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Табиғат ресурстары және табиғатты пайдалануды реттеу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44 643,0</w:t>
            </w:r>
          </w:p>
        </w:tc>
      </w:tr>
      <w:tr>
        <w:trPr>
          <w:trHeight w:val="7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әкімшілік-аумақтық,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44 643,0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45 912 439,0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717 938,0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38 520 231,0</w:t>
            </w:r>
          </w:p>
        </w:tc>
      </w:tr>
      <w:tr>
        <w:trPr>
          <w:trHeight w:val="4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6 256 934,0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415 499,0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1 837,0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5 620 959,0</w:t>
            </w:r>
          </w:p>
        </w:tc>
      </w:tr>
      <w:tr>
        <w:trPr>
          <w:trHeight w:val="4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932 136,0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932 136,0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209 572,0</w:t>
            </w:r>
          </w:p>
        </w:tc>
      </w:tr>
      <w:tr>
        <w:trPr>
          <w:trHeight w:val="13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209 572,0</w:t>
            </w:r>
          </w:p>
        </w:tc>
      </w:tr>
      <w:tr>
        <w:trPr>
          <w:trHeight w:val="5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2 687 937,0</w:t>
            </w:r>
          </w:p>
        </w:tc>
      </w:tr>
      <w:tr>
        <w:trPr>
          <w:trHeight w:val="5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84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пайыздық мөлшерлемені субсидиялау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2 612 937,0</w:t>
            </w:r>
          </w:p>
        </w:tc>
      </w:tr>
      <w:tr>
        <w:trPr>
          <w:trHeight w:val="84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берілетін кредиттерді ішінара кепілдендіру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4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67 837,0</w:t>
            </w:r>
          </w:p>
        </w:tc>
      </w:tr>
      <w:tr>
        <w:trPr>
          <w:trHeight w:val="84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«Бизнестiң жол картасы - 2020»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шеңберiнде индустриялық инфрақұрылымды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67 837,0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жаңа қала» арнайы экономикалық аймағын әкімшілендіру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1 472 623,0</w:t>
            </w:r>
          </w:p>
        </w:tc>
      </w:tr>
      <w:tr>
        <w:trPr>
          <w:trHeight w:val="111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79 837,0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</w:p>
        </w:tc>
      </w:tr>
      <w:tr>
        <w:trPr>
          <w:trHeight w:val="5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инновация қызметінің дамуын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1 244 183,0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«EXPO-2017» Дүниежүзілік көрмесін өткізуге дайындық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147 746,0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250 854,0</w:t>
            </w:r>
          </w:p>
        </w:tc>
      </w:tr>
      <w:tr>
        <w:trPr>
          <w:trHeight w:val="6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250 854,0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2 402,0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2 402,0</w:t>
            </w:r>
          </w:p>
        </w:tc>
      </w:tr>
      <w:tr>
        <w:trPr>
          <w:trHeight w:val="81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2 402,0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8 668 797,8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8 668 797,8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1 196 283,8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7 472 514,0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18 279 518,0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19 131 486,0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18 331 486,0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18 331 486,0</w:t>
            </w:r>
          </w:p>
        </w:tc>
      </w:tr>
      <w:tr>
        <w:trPr>
          <w:trHeight w:val="5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жүргізу жүйесін қайта жаңартуды және салуды несиелендіру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18 331 486,0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6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4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«Даму» кәсіпкерлікті дамыту қоры» АҚ-ға кредит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851 968,0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851 968,0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851 968,0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10 372 418,0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10 399 586,0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427 214,0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инспекциясы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427 214,0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427 214,0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2 124 614,0</w:t>
            </w:r>
          </w:p>
        </w:tc>
      </w:tr>
      <w:tr>
        <w:trPr>
          <w:trHeight w:val="54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көлігі және автомобиль жолдары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2 124 614,0</w:t>
            </w:r>
          </w:p>
        </w:tc>
      </w:tr>
      <w:tr>
        <w:trPr>
          <w:trHeight w:val="5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«Жаңа көлік жүйесі» жобасын іске асыру үшін заңды тұлғалардың жарғылық капиталын ұлғайту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2 124 614,0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7 847 758,0</w:t>
            </w:r>
          </w:p>
        </w:tc>
      </w:tr>
      <w:tr>
        <w:trPr>
          <w:trHeight w:val="3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77 063,0</w:t>
            </w:r>
          </w:p>
        </w:tc>
      </w:tr>
      <w:tr>
        <w:trPr>
          <w:trHeight w:val="46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77 063,0</w:t>
            </w:r>
          </w:p>
        </w:tc>
      </w:tr>
      <w:tr>
        <w:trPr>
          <w:trHeight w:val="7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549 623,0</w:t>
            </w:r>
          </w:p>
        </w:tc>
      </w:tr>
      <w:tr>
        <w:trPr>
          <w:trHeight w:val="4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549 623,0</w:t>
            </w:r>
          </w:p>
        </w:tc>
      </w:tr>
      <w:tr>
        <w:trPr>
          <w:trHeight w:val="7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355 600,0</w:t>
            </w:r>
          </w:p>
        </w:tc>
      </w:tr>
      <w:tr>
        <w:trPr>
          <w:trHeight w:val="4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355 600,0</w:t>
            </w:r>
          </w:p>
        </w:tc>
      </w:tr>
      <w:tr>
        <w:trPr>
          <w:trHeight w:val="4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711 542,0</w:t>
            </w:r>
          </w:p>
        </w:tc>
      </w:tr>
      <w:tr>
        <w:trPr>
          <w:trHeight w:val="4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711 542,0</w:t>
            </w:r>
          </w:p>
        </w:tc>
      </w:tr>
      <w:tr>
        <w:trPr>
          <w:trHeight w:val="6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көлігі және автомобиль жолдары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6 153 930,0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6 153 930,0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27 168,0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27 168,0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27 168,0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-20 609 963,8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20 609 963,8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22 865 900,0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22 865 900,0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22 865 900,0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-9 740 682,0</w:t>
            </w:r>
          </w:p>
        </w:tc>
      </w:tr>
      <w:tr>
        <w:trPr>
          <w:trHeight w:val="3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-9 740 682,0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-9 740 682,0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7 484 745,8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16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418/58-V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303/45-V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 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қаласының 2015 жылға арналған бюджетінің бюджеттік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жобаларын іске асыруға және заңды тұлғалардың</w:t>
      </w:r>
      <w:r>
        <w:br/>
      </w:r>
      <w:r>
        <w:rPr>
          <w:rFonts w:ascii="Times New Roman"/>
          <w:b/>
          <w:i w:val="false"/>
          <w:color w:val="000000"/>
        </w:rPr>
        <w:t>
жарғылық капиталын қалыптастыруға немесе ұлғайтуға</w:t>
      </w:r>
      <w:r>
        <w:br/>
      </w:r>
      <w:r>
        <w:rPr>
          <w:rFonts w:ascii="Times New Roman"/>
          <w:b/>
          <w:i w:val="false"/>
          <w:color w:val="000000"/>
        </w:rPr>
        <w:t>
бағытталған бюджеттік бағдарламаларға бөлінген бюджеттік</w:t>
      </w:r>
      <w:r>
        <w:br/>
      </w:r>
      <w:r>
        <w:rPr>
          <w:rFonts w:ascii="Times New Roman"/>
          <w:b/>
          <w:i w:val="false"/>
          <w:color w:val="000000"/>
        </w:rPr>
        <w:t>
даму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78"/>
        <w:gridCol w:w="815"/>
        <w:gridCol w:w="1169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6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абаттандыруды дамыту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3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абаттандыруды дамыту</w:t>
            </w:r>
          </w:p>
        </w:tc>
      </w:tr>
      <w:tr>
        <w:trPr>
          <w:trHeight w:val="6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инспекциясы басқармасы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5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Индустриалдық-инновациялық инфрақұрылымды дамыту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«Жаңа көлік жүйесі» жобасын іске асыру үшін заңды тұлғалардың жарғылық капиталын ұлғайту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«Даму» кәсіпкерлікті дамыту қоры» АҚ-ға кредит беру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</w:tr>
      <w:tr>
        <w:trPr>
          <w:trHeight w:val="5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16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418/58-V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303/45-V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 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Астана қаласының "Алматы"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826"/>
        <w:gridCol w:w="827"/>
        <w:gridCol w:w="9087"/>
        <w:gridCol w:w="235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308 061</w:t>
            </w:r>
          </w:p>
        </w:tc>
      </w:tr>
      <w:tr>
        <w:trPr>
          <w:trHeight w:val="6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308 061</w:t>
            </w:r>
          </w:p>
        </w:tc>
      </w:tr>
      <w:tr>
        <w:trPr>
          <w:trHeight w:val="70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305 765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2 296</w:t>
            </w:r>
          </w:p>
        </w:tc>
      </w:tr>
      <w:tr>
        <w:trPr>
          <w:trHeight w:val="34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2 844 094</w:t>
            </w:r>
          </w:p>
        </w:tc>
      </w:tr>
      <w:tr>
        <w:trPr>
          <w:trHeight w:val="5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2 844 094</w:t>
            </w:r>
          </w:p>
        </w:tc>
      </w:tr>
      <w:tr>
        <w:trPr>
          <w:trHeight w:val="6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1 108 272</w:t>
            </w:r>
          </w:p>
        </w:tc>
      </w:tr>
      <w:tr>
        <w:trPr>
          <w:trHeight w:val="6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1 735 822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103 054</w:t>
            </w:r>
          </w:p>
        </w:tc>
      </w:tr>
      <w:tr>
        <w:trPr>
          <w:trHeight w:val="5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103 054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103 054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9 977 232</w:t>
            </w:r>
          </w:p>
        </w:tc>
      </w:tr>
      <w:tr>
        <w:trPr>
          <w:trHeight w:val="52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9 977 232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732 034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4 888 726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32 771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4 323 701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13 232 441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16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418/58-V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 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303/45-V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9-қосымша        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Астана қаласының "Есіл"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713"/>
        <w:gridCol w:w="773"/>
        <w:gridCol w:w="9269"/>
        <w:gridCol w:w="24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216 246</w:t>
            </w:r>
          </w:p>
        </w:tc>
      </w:tr>
      <w:tr>
        <w:trPr>
          <w:trHeight w:val="4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216 246</w:t>
            </w:r>
          </w:p>
        </w:tc>
      </w:tr>
      <w:tr>
        <w:trPr>
          <w:trHeight w:val="4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214 899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1 180 703</w:t>
            </w:r>
          </w:p>
        </w:tc>
      </w:tr>
      <w:tr>
        <w:trPr>
          <w:trHeight w:val="4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1 180 703</w:t>
            </w:r>
          </w:p>
        </w:tc>
      </w:tr>
      <w:tr>
        <w:trPr>
          <w:trHeight w:val="45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212 883</w:t>
            </w:r>
          </w:p>
        </w:tc>
      </w:tr>
      <w:tr>
        <w:trPr>
          <w:trHeight w:val="4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967 820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38 408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38 408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11 976 224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11 976 224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573 866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6 363 628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22 283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5 016 447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13 411 581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16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418/58-V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 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303/45-V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12-қосымша        </w:t>
      </w:r>
    </w:p>
    <w:bookmarkEnd w:id="14"/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Астана қаласының "Сарыарқа"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тізбесі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929"/>
        <w:gridCol w:w="889"/>
        <w:gridCol w:w="8901"/>
        <w:gridCol w:w="24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261 514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261 514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255 001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2 083 862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2 083 862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1 083 247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1 000 615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45 219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45 219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45 219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6 719 573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6 719 573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404 633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3 960 844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91 654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2 262 442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9 110 168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