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6a86" w14:textId="0f66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жергілікті маңызы бар тарих және мәдениет ескерткіштерінің мемлекеттік тізімін бекіту туралы" Астана қаласы әкімдігінің 2010 жылғы 3 маусымдағы № 27-492қ қаулысына өзгеріс енгізу туралы" Астана қаласы әкімдігінің 2014 жылғы 3 қарашадағы № 105-1808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20 ақпандағы № 105-249 қаулысы. Астана қаласының Әділет департаментінде 2015 жылы 2 сәуірде № 894 болып тіркелді. Күші жойылды - Астана қаласы әкімдігінің 2018 жылғы 8 қаңтардағы № 105-8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әкімдігінің 08.01.2018 </w:t>
      </w:r>
      <w:r>
        <w:rPr>
          <w:rFonts w:ascii="Times New Roman"/>
          <w:b w:val="false"/>
          <w:i w:val="false"/>
          <w:color w:val="ff0000"/>
          <w:sz w:val="28"/>
        </w:rPr>
        <w:t>№ 105-8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актiлер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жергілікті маңызы бар тарих және мәдениет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ескерткіштерінің мемлекеттік тізімін бекіту туралы" Астана қаласы әкімдігінің 2010 жылғы 3 маусымдағы № 27-492қ қаулысына өзгеріс енгізу туралы" Астана қаласы әкімдігінің 2014 жылғы 3 қарашадағы № 105-1808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(нормативтік құқықтық актілерді мемлекеттік тіркеу тізілімінде 2014 жылғы 7 қарашада № 851 болып тіркелген, 2014 жылғы 8 қарашадағы № 127 (3184) "Астана ақшамы" және 2014 жылғы 8 қарашадағы № 126 (3202) "Вечерняя Астана" газеттерінде жарияланған) мынадай өзгеріс енгізілсін: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қаулының орыс тіліндегі мәтінінде: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2-тармақтағы "учереждения" деген сөз "учреждения" деген сөзбен ауыстырылсын;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 тіліндегі мәтіні өзгертілмейді.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Мәдениет басқармасы" мемлекеттік мекемесінің басшысы осы қаулыны әділет органдарында мемлекеттік тіркеуді, кейіннен ресми және мерзімді баспа басылымдарында, сондай-ақ Қазақстан Республикасының Үкіметі белгілеген интернет-ресурста және Астана қаласы әкімдігінің интернет-ресурсында жариялауды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Е.Ә. Аманшаевқа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Жақсыбеков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