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9c67" w14:textId="32a9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қаласында сауда қызметін реттеудің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2015 жылғы 12 мамырдағы № 111-694 қаулысы. Астана қаласының Әділет департаментінде 2015 жылы 14 мамырда № 905 болып тіркелді. Күші жойылды - Астана қаласы әкімдігінің 2016 жылғы 14 наурыздағы № 111-501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Қаулынын күші жойылды - Астана қаласы әкімдігінің 14.03.2016 жылғы </w:t>
      </w:r>
      <w:r>
        <w:rPr>
          <w:rFonts w:ascii="Times New Roman"/>
          <w:b w:val="false"/>
          <w:i w:val="false"/>
          <w:color w:val="ff0000"/>
          <w:sz w:val="28"/>
        </w:rPr>
        <w:t>№ 111-501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 </w:t>
      </w:r>
      <w:r>
        <w:rPr>
          <w:rFonts w:ascii="Times New Roman"/>
          <w:b w:val="false"/>
          <w:i w:val="false"/>
          <w:color w:val="000000"/>
          <w:sz w:val="28"/>
        </w:rPr>
        <w:t>37-бабының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"Сауда қызметін реттеу туралы" Қазақстан Республикасының 2004 жылғы 12 сәуірдегі Заңы 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"Ішкі сауда ережесін бекіту туралы" Қазақстан Республикасы Үкіметінің 2005 жылғы 21 сәуірдегі № 371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қаласында көшпелі сауданы ұйымдастыру үшін бөлінген орындар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Кәсіпкерлік және өнеркәсіп басқармасы" мемлекеттік мекемесі осы қаулыны кейіннен ресми және мерзімдік баспа басылымдарында, сондай-ақ Қазақстан Республикасының Үкіметі белгілеген интернет-ресурста және Астана қаласы әкімдігінің интернет-ресурсында жариялаумен әділет органдарында мемлекеттік тіркеуді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Н.Р. Әлиевке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күнтізбелік он күн өткен соң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73"/>
        <w:gridCol w:w="827"/>
      </w:tblGrid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Жақсыбеков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комитетінің Астана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бойынша аумақтық инспекциясы"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______________________М. Әлиев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12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Ветеринариялық бақылау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қадағалау комитетінің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бойынша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инспекциясы"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______________________А. Тайжанов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12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Тұтынушылардың құқықтарын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комитетінің Астана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тұтынушылардың құқықтарын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______________________Н. Асылбеков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12 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111-694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  <w:bookmarkEnd w:id="1"/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қаласында жеміс-көкөніс өнімдерінің көшпелі</w:t>
      </w:r>
      <w:r>
        <w:br/>
      </w:r>
      <w:r>
        <w:rPr>
          <w:rFonts w:ascii="Times New Roman"/>
          <w:b/>
          <w:i w:val="false"/>
          <w:color w:val="000000"/>
        </w:rPr>
        <w:t>
саудасын ұйымдастыру үшін бөлінген орындары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9727"/>
      </w:tblGrid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Жеміс-көкөніс өнімдерінің көшпелі саудасын ұйымдастыруға арналған 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Потанин көшесі (№ 3 үйдің жанында)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 көшесі (№ 20/1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көшесі (Сарыарқа даңғылы бойымен № 35/3 және 35/2 үйлердің арасында)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Затаевич көшесі (№ 7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Тынышбаев көшесі (№ 7/2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Потанин көшесі (№ 13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Ы. Алтынсарин көшесі (№ 6 үйдің ауласында, № 6/3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Есенберлин көшесі (№ 29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Потанин көшесі (№ 4 үйдің ауласында)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даңғылы (№ 56 үйдің ауласында)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Әуезов көшесі (№ 52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даңғылы (№ 45/1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Академик К. Скрябин желекжолы және Бейбітшілік көшесі қиылысы (№ 47/2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Әуезов және Ы. Дүкенұлы көшелерінің қиылысы (№ 13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батыр көшесі (№ 2А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Ы. Дүкенұлы көшесі (№ 37/1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Уәлиханов және Ы. Дүкенұлы көшелерінің қиылысы (№ 38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Ы. Дүкенұлы және Ш. Айманов көшелерінің қиылысы (№ 9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Сүйінбай ақын көшесі (№ 25/2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Қосшығұлұлы көшесі (№ 22/2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Қосшығұлұлы көшесі (№ 19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Қосшығұлұлы көшесі (№ 16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Қосшығұлұлы көшесі (№ 11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Қосшығұлұлы көшесі (№ 13/4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Сейфуллин көшесі (№ 5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Сейфуллин көшесі (№ 6 және 8 үйлердің арасында)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Кубрин көшесі (№ 23/1 үйдің ауданы)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Жангелдин көшесі және Сарыарқа даңғылы қиылысы (№ 24/1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Шевченко көшесі (№ 4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Ирченко көшесі мен Жеңіс даңғылы қиылысы (№ 1 және 2 үйлердің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Сарыарқа даңғылы (№ 22/1 үйдің ауданы)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Сейфуллин көшесі (№ 13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даңғылы (№ 26/4 үйдің ауданы)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пен Бөгенбай батыр даңғылдарының қиылысы (№ 35а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(№ 32/1 және 32/2 үйлердің арасында)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 мен Бөгенбай батыр даңғылының қиылысы (№ 30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Жангелдин және М. Әуезов көшелерінің қиылысы (№ 26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Әуезов көшесі мен Абай даңғылы қиылысы (№ 16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даңғылы (№ 7/2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Самал шағын ауданы (№ 8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Аймауытов көшесі (№ 7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Торайғыров көшесі (№ 3/1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Аймауытов және С. Сейфуллин көшелерінің қиылысы (№ 43/1 және 43/4 үйлердің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Омаров және Ш. Уәлиханов көшелерінің қиылысы (№ 19 және 10 үйлердің арасында)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даңғылы (№ 30 үйдің ауласында)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көшесі (№ 73 және 10 үйлердің арасында)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және С. Рахымов көшелерінің қиылысы (№ 46 және 9/2 үйлердің арасында)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және А. Иманов көшелерінің қиылысы (№ 24/6 және 24 үйлердің арасында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Иманбаева және А. Иманов көшелерінің қиылысы (№ 7в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даңғылы (№ 10 б үйдің ауласында)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тархан көшесі мен Республика даңғылының қиылысы (№ 8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даңғылы (№ 4 және 4/2 үйлердің арасында)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Иманбаева көшесі (№ 21 үйдің ауласында)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Бараев көшесі (№ 11/1 және 13 үйлердің арасында)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Кравцов көшесі (№ 2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Кравцов көшесі (№ 15 және 3 үйлердің арасында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Тәшенов көшесі (№ 4/4 үйдің ауласында)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 Тәшенов көшесі (№ 10 үйдің жанында)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Бейсекбаев және С. Сейфуллин көшелерінің қиылысы ( № 69/2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Брусиловский көшесі (№ 28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Брусиловский көшесі (№ 26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көшесі (№ 16/9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көшесі (№ 69 үйдің артында)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Циолковский орамы (№ 1/1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Пушкин көшесі және Ш. Құдайбердіұлы даңғылының қиылысы (№ 27/3 және 27 үйлердің арасында)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Пушкин көшесі (№ 15/1 үйдің ауласында)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Пушкин көшесі (№ 15 үйге қарама-қарсы)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тархан және Асан қайғы көшелерінің қиылысы (№ 5/1 үйдің қасында, Жәнібек тархан көшесі бойымен)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Иманов және Б. Бейсекбаев көшелерінің қиылысы (№ 3 және 5 үйлердің арасында)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 және А. Жұбанов көшелерінің қиылысы (№ 70 және 72/5 үйлерінің арасында)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Янушкевич және Кенесары көшелерінің қиылысы (№ 80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Брусиловский және А. Иманов көшелерінің қиылысы (№ 6/2 және 2 үйдің арасында)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тархан және А. Жұбанов көшелерінің қиылысы (№ 3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Кравцов көшесі (№ 7 және 9/1 үйлердің арасында)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Тәшенов көшесі (№ 4 және 6 үйлердің арасында)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Таха Хусейн көшесі (№ 2/3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тас жолы мен Е489 көшенің қиылысы ("Академия" тұрғын үй кешенінің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Домалақ ана көшесі мне Қорғалжын тас жолы қиылысы ("Ягуар Астана" сауда орталығының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көшесі мен Қорғалжын тас жолы қиылысы (№ 1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Шарбақкөл мен Күреңбел көшелерінің қиылысы (№ 17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даңғылы (№ 7/2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даңғылы мен Ә. Ермеков көшесінің қиылысы (№ 37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даңғылы (№ 13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Қараөткел және Жиембет жырау көшелерінің қиылысы (№ 5/1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Арай және Жауқазын көшелерінің қиылысы ("Арай" тұрғын үй кешенінің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Амман және Шарль де Голль көшелерінің қиылысы ("Пять звезд" тұрғын үй кешенінің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Тасшоқы орамы (№ 2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Момышұлы даңғылы (Дауылпаз пен Майқайың көшелерінің қиылысында, № 10 үйге қарама-қарсы)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Петров көшесі (№ 1/2 үйдің ауласында)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Петров көшесі (№ 5/1 үйдің ауласында)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Жирентаев көшесі (№ 15/1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Сәтбаев көшесі (№ 8 үйдің ауласында)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Күйші Дина көшесі (№ 7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Майлин көшесі (№ 5 үйдің ауданы)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Сәтбаев көшесі (№ 21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Момышұлы даңғылы ( № 27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Майлин көшесі (№ 29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Жұмабаев даңғылы (№ 16 және 18 үйлер арасында)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Петров көшесі (№ 28/1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Жирентаев көшесі (№ 15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Жұмабаев даңғылы (№ 4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даңғылы (№ 10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Құдайбердіұлы даңғылы (№ 2/6 және 2/4 үйлердің арасында)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Құдайбердіұлы даңғылы (№ 4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Құдайбердіұлы даңғылы (Мақтұмқұлы көшесі бойында, № 23/7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 Мұстафин көшесі (№ 21/5 үйге қарама-қарсы)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 Мұстафин көшесі (№ 21/6 және 21/2 үйлердің арасында)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 Мұстафин көшесі (№ 3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 Мүсірепов көшесі (№ 5/2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даңғылы (№ 43/1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Манас және Мақтұмқұлы көшелерінің қиылысы (№ 20/1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Манас көшесі (№ 11/1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даңғылы (№ 25/1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 Мүсірепов көшесі (№ 2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Бейсекова және Сығанақ көшелерінің қиылысы (№ 36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Омаров көшесі (№ 71 мектептің ауданы)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Сарайшық көшесі (№ 34 үйдің ауласында)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Сығанақ көшесі (№ 7/1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Қошқарбаев даңғылы (№ 34 үйдің артында)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Қошқарбаев даңғылы (№ 34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Нәжімеденов көшесі мен Тәуелсіздік даңғылының қиылысы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Қалдаяқов көшесі (№ 11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Балқантау мен Қарқабат көшелерінің қиылысы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Момышұлы даңғылы (№ 6/2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Момышұлы даңғылы ( № 6/1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Момышұлы даңғылы (№ 14 үйдің ауласында)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Момышұлы даңғылы (№ 16 үйдің ауласында)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көшесі (№ 77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Құдайбердіұлы даңғылы (№ 30 үйдің ауласында)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Мұхамет-Салық Бабажанов және Есет батыр көшелерінің қиылысы (№ 307 учаскесінің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батыр көшесі (Сырым батыр мен Қожаберген жырау көшелерінің ортасында)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батыр және Ә. Қашаубаев көшелерінің қиылысы (№ 105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Чехоев және Жолымбет көшелерінің қиылысы, № 12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Гоголь көшесі, № 23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Досмұхамедұлы көшесі (№ 4/1 үйдің ауласында)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Досмұхамедұлы көшесі, № 6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Досмұхамедұлы және Жетіген көшелерінің қиылысы (Қазақстан Республикасы Ішкі істер министрлігінің әскери бөлімі жанында, № 2 үй)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Жабаев және В. Маяковский көшелерінің қиылысы, № 2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Әлімжанов көшесі, № 12/1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Бірлік көшесі (№ 14/1 үйге қарама-қарсы)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көшесі, № 3/1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даңғылы мен Алматы көшесінің қиылысы (№ 42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 мен Керей, Жәнібек хандар көшелерінің қиылысы, № 14 үй (үйдің ауласында)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мен Алматы көшелерінің қиылысы (Ақмешіт көшесі бойымен, № 4 үйдің ауласында)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Ақмешіт және № 24 көшелерінің қиылысы (№ 24 үйге қарама-қарсы)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Арнасай және № 61 көшелерінің қиылысы, № 125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Арнасай және № 61 көшелерінің қиылысы, № 111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Еңбекшілер көшесі, № 17 үй (үйдің ауласында)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Еңбекшілер және № 24 көшелерінің қиылысы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Қошқарбаев даңғылы, № 44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Қошқарбаев даңғылы, № 46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және Аңырақай көшелерінің қиылысы, № 3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А52 көше (жобалық атауы), Г. Игишев көшесінің бойымен № 2 үйдің ауданында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Шалкөде көшесі, № 2/1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Армандастар және Аралқұм көшелерінің қиылысы, № 1/1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Жаңақоныс көшесі, № 25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Жаңақоныс көшесі, № 64 үйдің жанында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Кенжин және Ұлытау көшелерінің қиылысы ("Жетіжол" тұрғын үй кешенінің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Ақан сері көшесі (№ 15/2 үйдің жанында, А. Кенжин көшесінің бойымен)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С189 және 167 (жобалық атауы) көшелердің қиылысы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Ардагерлер көшесі (№ 38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Герцен көшесі (№ 86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батыр көшесі (№ 25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 батыра және Қарталы көшелерінің қиылысы (№ 3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батыр көшесі (№ 24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Дулатов және А. Суворов көшелерінің қиылысы (№ 16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Байсейітова көшесі (№ 124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Ақбидай көшесі (№ 11 үйдің жанында)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Ақбидай көшесі (№ 15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 көшесі (№ 16/1 және 16/2 үйлердің арасында)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даңғылы (№ 66 және 64 үйлердің арасында)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 көшесі (№ 31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187 көше (№ 16/4 тұрғын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даңғылы, № 7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Горький көшесі (№ 10/1 және 10/4 үйлердің арасында)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 даңғылы, № 7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көшесі, № 12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 батыр даңғылы және С. Торайғыров көшесінің қиылысы (№ 54 үйдің ауданында)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Уәлиханов көшесі, № 24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Торайғыров көшесі, № 47а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Тәшенов көшесі, № 7/3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Уәлиханов көшесі, № 3/3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Брусиловский көшесі, № 26 үйдің ауданында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 қайғы көшесі, № 42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Таха Хусейн көшесі, № 2/3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Жұбанов көшесі, № 1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тас жолы және Бозарал көшесінің қиылысы (№ 4/2 үйдің ауданы)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Ақан сері көшесі, № 11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Космонавтов көшесі, № 6/3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Тайбеков көшесі, № 94 үйге қарама-қарсы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Тоқпанов көшесі (№ 41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даңғылы, № 20а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Күйші Дина көшесі, № 24а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даңғылы, № 20а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Момышұлы даңғылы мен Қордай көшесінің қиылысы (№ 31 үйдің ауданы)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Момышұлы даңғылы, № 11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Жансүгірұлы көшесі, № 10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Рысқұлбеков көшесі, (№ 19б және 25 үйлердің арасында)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Мақтұмқұлы көшесі, № 35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 Мұстафин көшесі, № 10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Жайдарман орамы (№ 1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Жұмабаев даңғылы, № 32/12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Айнакөл көшесі, № 153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Мақтұмқұлы көшесі, № 36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Қызылкөл орамы, № 2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көшесі, № 32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көшесі, № 27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Солтүстік-шығыс жобалау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Досмұхамедұлы көшесі, № 30б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Жабаев көшесі (№ 12К2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Жабаева көшесі (№ 52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Оңтүстік-шығыс жобалау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Сығанак көшесі, № 10/2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көшесі, № 13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 көше (№ 112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Қошқарбаев даңғылы (№ 40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көшесі (№ 31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Шалкөде көшесі (№ 1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Солтүстік-батыс жобалау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Байқоңыр көшесі, № 7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Кенжин көшесі, (№ 24 учаскенің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Сүйінбай ақын көшесі, № 15/2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Герцен көшесі (№ 85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Ақан сері көшесі (№ 51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Кемеңгерұлы көшесі (№ 24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Оңтүстік-батыс жобалау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тұрғын алабы, Айғыржал көшесі (№ 5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жобалау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Алаш тас жолы, М. Шолохов көшесі (№ 10 үйдің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111-694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bookmarkEnd w:id="3"/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қаласындағы ойын элементтері, балмұздақ, салқын және/</w:t>
      </w:r>
      <w:r>
        <w:br/>
      </w:r>
      <w:r>
        <w:rPr>
          <w:rFonts w:ascii="Times New Roman"/>
          <w:b/>
          <w:i w:val="false"/>
          <w:color w:val="000000"/>
        </w:rPr>
        <w:t>
алкогольсіз сусындар сату үшін бөлінген орындар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10107"/>
      </w:tblGrid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элементтері, балмұздақ, салқын және алкогольсіз сусындар сатуға арналған арнайы 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жобалау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 көшесі, № 20 үй (Сарыарқа даңғылы және Найзақара көшесінің аралығында)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Затаевич және Г. Потанин көшелерінің қиылысы, № 7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 көшесі, № 35 үй (Желтоқсан және Бейбітшілік көшелерінің аралығында)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 және М. Әуезов көшелерінің қиылысы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көшесі, № 14/1 үй (№ 188 және Ә. Жангелдин көшелерінің аралығында)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 батыр даңғылы, № 14/1 үй (Сарыарқа даңғылы мен К. Күмісбеков көшесінің аралығында)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Күмісбеков көшесі (Абай даңғылы және Кенесары көшесінің аралығында)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Бөкейхан және Ағыбай батыр көшелерінің қиылысында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даңғылы (Абай даңғылы мен Т. Бигелдинов көшесінің аралығында)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көшесі, № 26 үй (Бөгенбай батыр даңғылы және Ә. Жангелдин көшесінің аралығында)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даңғылы, № 34 үй (Абай даңғылы және С. Сейфуллин көшесінің аралығында)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Уәлиханов көшесі, № 24 үй (Ә. Жангелдин және С. Сейфуллин көшелерінің аралығында)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Ш.Уәлиханов көшесі, № 48 үй (Абай даңғылы және Отырар көшесінің аралығында)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Ғабдуллин және Баянауыл көшелерінің қиылысы, № 16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Кравцов және А. Бараев көшелерінің қиылысында, № 6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даңғылы және Ж. Тәшенов көшесінің қиылысы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Сейфуллин және Ә. Сембинов көшелерінің қиылысында, № 65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Ломоносов орамы, № 6/4 үй (Абай даңғылы және Кенесары көшесінің аралығында)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Пушкин көшесі (Абай даңғылы және Кенесары көшесінің аралығында)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Пушкин және Қ. Сәтбаев көшелерінің қиылысында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 қайғы және Ж.Тәшенов көшелерінің қиылысында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тас жолы (№ Е246 және Домалақ ана көшелерінің аралығында)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Тұран даңғылы, Орталық саябақ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даңғылы және Космонавтов көшесінің қиылысында, № 5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Жауқазын орамы, Арай саябақ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Момышұлы даңғылы және Сарайшық көшесінің қиылысы (Елім-ай көшесі)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шағын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Петров көшесі, № 24 үй (Қ. Сәтбаев және Ж. Жирентаев көшелерінің аралығында)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Жұмабаев даңғылы, Жерұйық саябағы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даңғылы және Күйші Дина көшесінің қиылысында, № 34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Жансүгірұлы көшесі, № 8/1 үй (Ш. Құдайбердіұлы және Абылай хан даңғылдарының аралығында)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Мақтұмқұлы көшесі, № 22/3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 Мұстафин және Мақтұмқұлы көшелерінің қиылысында, № 21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 хан даңғылы және Қ. Рысқұлбеков көшесінің қиылысында, № 47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Тұран даңғылы (Д. Қонаев және Достық көшелерінің аралығында)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Момышұлы даңғылы, № 4 үй (Балбырауын және Балқантау көшелерінің аралығында)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көшесі (Б. Момышұлы даңғылы және Жаңаарқа көшесінің аралығында)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 көшесі, № 30 үй (Р. Қошқарбаев даңғылы және Іле көшесінің аралығында)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Оңтүстік-шығыс жобалау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даңғылы және Сығанақ көшесінің қиылысында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және Алматы көшелерінің қиылысында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Арнасай көшесі, Ш. Қосшығұлұлы көшесі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Арнасай және № 61 көшелерінің қиылысында, № 125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36 көше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және А199 көшелерінің қиылысында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және 23-16 көшелерінің қиылысында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Мұғалжар және Аңырақай көшелерінің қиылысында, № 3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А52 көше, № 1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Бәйшешек және Шарбақты көшелерінің қиылысында, № 2/1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Армандастар көшесі, № 1/1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Сотүстік-батыс жобалау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Қарталы көшесі (Конституция және Қарасай батыр көшелерінің аралығында)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Фахд бен Абдулл Азиз көшесі, № 109 үй (Ақан сері көшесі және Жарсуат орамы аралығында)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Оңтүстік-батыс жобалау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Ильинка тұрғын алабы, № 77 көше, № 15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