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ca1d" w14:textId="8edc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Табиғи ресурстар және табиғат пайдалануды реттеу басқармасы" мемлекеттік мекемесі туралы ережені бекіту туралы" Астана қаласы әкімдігінің 2014 жылғы 10 қарашадағы № 205-1871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2015 жылғы 18 маусымдағы № 205-1017 қаулысы. Астана қаласының Әділет департаментінде 2015 жылы 20 шілдеде № 922 болып тіркелді. Күші жойылды - Астана қаласы әкімдігінің 2018 жылғы 28 ақпандағы № 06-400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әкімдігінің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Табиғи ресурстар және табиғат пайдалануды реттеу басқармасы" мемлекеттік мекемесі туралы ережені бекіту туралы" Астана қаласы әкімдігінің 2014 жылғы 10 қарашадағы № 205-1871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тізімінде 2014 жылғы 15 желтоқсанда № 862 болып тіркелген, 2014 жылғы 23 желтоқсандағы № 145 (3202) "Астана ақшамы" және 2014 жылғы 23 желтоқсандағы № 144 (3220) "Вечерняя Астана" газеттерінде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"Астана қаласының Табиғи ресурстар және табиғат пайдалануды реттеу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"қалсының" деген сөз "қаласының" деген сөзбен ауыстырылсын, мемлекеттік тілде өзгеріс енгізілді, орыс тіліндегі мәтін өзгертілмейді;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"каржыландыру" деген сөз "қаржыландыру" деген сөзбен ауыстырылсын, мемлекеттік тілде өзгеріс енгізілді, орыс тіліндегі мәтін өзгертілмейді;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 "береу" деген сөз "беру" деген сөзбен ауыстырылсын, мемлекеттік тілде өзгеріс енгізілді, орыс тіліндегі мәтін өзгертілмейді;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тармақшадағы "табағатты" деген сөз "табиғатты" деген сөзбен ауыстырылсын, мемлекеттік тілде өзгеріс енгізілді, орыс тіліндегі мәтін өзгертілмейді;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тармақшадағы "фукнцияларын" деген сөз "функцияларын" деген сөзбен ауыстырылсын, мемлекеттік тілде өзгеріс енгізілді, орыс тіліндегі мәтін өзгертілмейді;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тармақшасындағы "олардын" деген сөз "олардың" деген сөзбен ауыстырылсын, мемлекеттік тілде өзгеріс енгізілді, орыс тіліндегі мәтін өзгертілмейді.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Табиғи ресурстар және табиғат пайдалануды реттеу басқармасы" мемлекеттік мекемесі осы қаулыны кейіннен ресми және мерзімді баспа басылымдарында, сондай-ақ Қазақстан Республикасының Үкіметі айқындайтын интернет-ресурста және Астана қаласы әкімдігінің интернет-ресурсында жариялаумен, әділет органдарында мемлекеттік тіркеуді жүргізсін.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Қ.Қ. Айтмұхаметовке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күнінен бастап күшіне енеді және алғашқы ресми жарияланған күнінен бастап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