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b425" w14:textId="431b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мектепке дейінгі ұйымдарындағы 2015 жылға бір тәрбиеленушіге мектепке дейінгі тәрбиелеу мен оқытуға мемлекеттік білім беру тапсырысын, жан басына шаққандағы қаржыландыруды және ата-ананың ақы төлеу көлемін бекіту туралы" Астана қаласы әкімдігінің 2015 жылғы 14 мамырдағы № 107-727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3 тамыздағы № 107-1339 қаулысы. Астана қаласының Әділет департаментінде 2015 жылы 7 қыркүйекте № 940 болып тіркелді. Күші жойылды - Астана қаласы әкімдігінің 2016 жылғы 3 мамырдағы № 107-862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Астана қаласы әкімдігінің 03.05.2016 </w:t>
      </w:r>
      <w:r>
        <w:rPr>
          <w:rFonts w:ascii="Times New Roman"/>
          <w:b w:val="false"/>
          <w:i w:val="false"/>
          <w:color w:val="ff0000"/>
          <w:sz w:val="28"/>
        </w:rPr>
        <w:t>№ 107-862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2007 жылғы 27 шілдедегі Қазақстан Республикасы Заңы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7-1) тармақшасына, «Қазақстан Республикасында білім беруді дамытудың 2011-2020 жылдарға арналған мемлекеттік бағдарламасын бекіту туралы»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«Мектепке дейінгі тәрбие мен оқытуға, техникалық және кәсiптiк, орта бiлiмнен кейiнгi, жоғары және жоғары оқу орнынан кейiнгi бiлiмi бар мамандарды даярлауға, сондай-ақ жоғары оқу орындарының дайындық бөлімдеріне мемлекеттiк бiлiм беру тапсырысын орналастыру қағидаларын бекіту туралы» Қазақстан Республикасы Білім және ғылым министрі міндетін атқарушының 2012 жылғы 4 мамырдағы № 198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мектепке дейінгі ұйымдарындағы 2015 жылға бір тәрбиеленушіге мектепке дейінгі тәрбиелеу мен оқытуға мемлекеттік білім беру тапсырысы, жан басына шаққандағы қаржыландыруды және ата-ананың ақы төлеу көлемін бекіту туралы» Астана қаласы әкiмдiгiнің 2015 жылғы 14 мамырдағы № 107–727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2015 жылғы 21 мамырда № 907 болып тіркелген, 2015 жылғы 28 мамырдағы № 56 (3261) «Астана ақшамы», 2015 жылғы 28 мамырдағы № 56 (3279) «Вечерняя Астана»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 қосымшасы мынадай мазмұндағы, реттік нөмірлері 80-1, 98-1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4870"/>
        <w:gridCol w:w="1961"/>
        <w:gridCol w:w="3290"/>
        <w:gridCol w:w="2948"/>
      </w:tblGrid>
      <w:tr>
        <w:trPr>
          <w:trHeight w:val="217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«№ 80 «Ботақан» балабақшасы» мемлекеттік коммуналдық қазыналық кәсіпорны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24 406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8 400;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жастан – 10 080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4870"/>
        <w:gridCol w:w="1961"/>
        <w:gridCol w:w="3290"/>
        <w:gridCol w:w="2948"/>
      </w:tblGrid>
      <w:tr>
        <w:trPr>
          <w:trHeight w:val="217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«№ 78 «Асыл» балабақшасы» мемлекеттік коммуналдық қазыналық кәсіпорны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30 139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8 400;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жастан – 10 080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 «Алматы» ауданы әкімінің аппараты», «Астана қаласы «Есіл» ауданы әкімінің аппараты» мемлекеттік мекемелері бекітілген қаржыландыру жоспарлары шегінде тәрбиелеу мен оқыту бойынша мектепке дейінгі ұйымдардың ағымдағы шығындарын өтесін.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«Астана қаласының Білім басқармасы» мемлекеттік мекемесінің басшысы осы қаулыны кейіннен ресми және мерзімді баспа басылымдарында, сондай-ақ Қазақстан Республикасының Үкіметі белгілеген интернет-ресурста және Астана қаласы әкімдігінің интернет-ресурсында жариялаумен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Е.Ә. Аманшаевқа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соң күнтізбелік он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әкімі                    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