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598f" w14:textId="66a5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28 қыркүйектегі № 107-1679 қаулысы. Астана қаласының Әділет департаментінде 2015 жылы 3 қарашада № 962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Қазақстан Республикасы Білім және ғылым министрінің 2015 жылғы 7 сәуірдегі </w:t>
      </w:r>
      <w:r>
        <w:rPr>
          <w:rFonts w:ascii="Times New Roman"/>
          <w:b w:val="false"/>
          <w:i w:val="false"/>
          <w:color w:val="000000"/>
          <w:sz w:val="28"/>
        </w:rPr>
        <w:t>№ 170</w:t>
      </w:r>
      <w:r>
        <w:rPr>
          <w:rFonts w:ascii="Times New Roman"/>
          <w:b w:val="false"/>
          <w:i w:val="false"/>
          <w:color w:val="000000"/>
          <w:sz w:val="28"/>
        </w:rPr>
        <w:t xml:space="preserve">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2015 жылғы 8 сәуірдегі </w:t>
      </w:r>
      <w:r>
        <w:rPr>
          <w:rFonts w:ascii="Times New Roman"/>
          <w:b w:val="false"/>
          <w:i w:val="false"/>
          <w:color w:val="000000"/>
          <w:sz w:val="28"/>
        </w:rPr>
        <w:t>№ 179</w:t>
      </w:r>
      <w:r>
        <w:rPr>
          <w:rFonts w:ascii="Times New Roman"/>
          <w:b w:val="false"/>
          <w:i w:val="false"/>
          <w:color w:val="000000"/>
          <w:sz w:val="28"/>
        </w:rPr>
        <w:t xml:space="preserve"> "Орта білім беру саласында жергілікті атқарушы органдармен мемлекеттік көрсетілетін қызметтер стандарттарын бекіту туралы" бұйрықтарға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беру ұйымдарында экстернат нысанында оқуға рұқсат беру"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беретін үздік ұйым" грантын беру конкурсына қатысу үшін құжаттарды қабылдау" мемлекеттік көрсетілетін қызмет регламенті бекітілсін.</w:t>
      </w:r>
    </w:p>
    <w:bookmarkEnd w:id="5"/>
    <w:bookmarkStart w:name="z7" w:id="6"/>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белгілейтін интернет-ресурста және Астана қаласы әкімдігінің интернет-ресурсында жариялаумен әділет органдарында мемлекеттік тіркеуді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7"/>
    <w:bookmarkStart w:name="z9"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107-1679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қызмет көрсету регламенті</w:t>
      </w:r>
      <w:r>
        <w:br/>
      </w:r>
      <w:r>
        <w:rPr>
          <w:rFonts w:ascii="Times New Roman"/>
          <w:b/>
          <w:i w:val="false"/>
          <w:color w:val="000000"/>
        </w:rPr>
        <w:t>1. Жалпы ережелер</w:t>
      </w:r>
    </w:p>
    <w:bookmarkEnd w:id="9"/>
    <w:p>
      <w:pPr>
        <w:spacing w:after="0"/>
        <w:ind w:left="0"/>
        <w:jc w:val="both"/>
      </w:pPr>
      <w:r>
        <w:rPr>
          <w:rFonts w:ascii="Times New Roman"/>
          <w:b w:val="false"/>
          <w:i w:val="false"/>
          <w:color w:val="ff0000"/>
          <w:sz w:val="28"/>
        </w:rPr>
        <w:t xml:space="preserve">
      Ескерту. 1-қосымша жаңа редакцияда - Астана қаласы әкімдігінің 18.04.2016 </w:t>
      </w:r>
      <w:r>
        <w:rPr>
          <w:rFonts w:ascii="Times New Roman"/>
          <w:b w:val="false"/>
          <w:i w:val="false"/>
          <w:color w:val="ff0000"/>
          <w:sz w:val="28"/>
        </w:rPr>
        <w:t>№ 107-749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10"/>
    <w:p>
      <w:pPr>
        <w:spacing w:after="0"/>
        <w:ind w:left="0"/>
        <w:jc w:val="both"/>
      </w:pPr>
      <w:r>
        <w:rPr>
          <w:rFonts w:ascii="Times New Roman"/>
          <w:b w:val="false"/>
          <w:i w:val="false"/>
          <w:color w:val="000000"/>
          <w:sz w:val="28"/>
        </w:rPr>
        <w:t xml:space="preserve">
       1. "Негізгі орта, жалпы орта білім туралы құжаттардың телнұсқаларын беру" мемлекеттік көрсетілетін қызметті (бұдан әрі – мемлекеттік көрсетілетін қызмет) Астана қаласының негізгі орта және жалпы орта білім беру ұйымдары (бұдан әрі – көрсетілетін қызметті беруші)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Білім және ғылым министрінің 2016 жылғы 22 қаңтардағы № 68 бұйрығымен бекітілген "Негізгі орта, жалпы орта білім туралы құжаттардың телнұсқаларын беру" мемлекеттік көрсетілетін қызмет стандартының (бұдан әрі – Стандарт) (нормативтік құқықтық актілерді мемлекеттік тіркеу тізілімінде № 13346 болып тіркелген) негізінде көрсетеді.</w:t>
      </w:r>
    </w:p>
    <w:bookmarkEnd w:id="10"/>
    <w:bookmarkStart w:name="z14" w:id="11"/>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1"/>
    <w:bookmarkStart w:name="z15"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16"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3"/>
    <w:bookmarkStart w:name="z17" w:id="14"/>
    <w:p>
      <w:pPr>
        <w:spacing w:after="0"/>
        <w:ind w:left="0"/>
        <w:jc w:val="both"/>
      </w:pPr>
      <w:r>
        <w:rPr>
          <w:rFonts w:ascii="Times New Roman"/>
          <w:b w:val="false"/>
          <w:i w:val="false"/>
          <w:color w:val="000000"/>
          <w:sz w:val="28"/>
        </w:rPr>
        <w:t>
      2. Мемлекеттік қызмет көрсету нысаны: қағаз түрінде.</w:t>
      </w:r>
    </w:p>
    <w:bookmarkEnd w:id="14"/>
    <w:bookmarkStart w:name="z18" w:id="15"/>
    <w:p>
      <w:pPr>
        <w:spacing w:after="0"/>
        <w:ind w:left="0"/>
        <w:jc w:val="both"/>
      </w:pPr>
      <w:r>
        <w:rPr>
          <w:rFonts w:ascii="Times New Roman"/>
          <w:b w:val="false"/>
          <w:i w:val="false"/>
          <w:color w:val="000000"/>
          <w:sz w:val="28"/>
        </w:rPr>
        <w:t>
      3.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bookmarkEnd w:id="15"/>
    <w:bookmarkStart w:name="z19" w:id="16"/>
    <w:p>
      <w:pPr>
        <w:spacing w:after="0"/>
        <w:ind w:left="0"/>
        <w:jc w:val="left"/>
      </w:pPr>
      <w:r>
        <w:rPr>
          <w:rFonts w:ascii="Times New Roman"/>
          <w:b/>
          <w:i w:val="false"/>
          <w:color w:val="000000"/>
        </w:rPr>
        <w:t xml:space="preserve"> 2. Мемлекеттік қызмет көрсету үдерісінде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16"/>
    <w:bookmarkStart w:name="z20" w:id="17"/>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беруі мемлекеттік қызметті көрсету бойынша рәсімдерді (әрекеттерді) бастау үшін негіз болып табылады.</w:t>
      </w:r>
    </w:p>
    <w:bookmarkEnd w:id="17"/>
    <w:bookmarkStart w:name="z21" w:id="18"/>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(іс-қимылдың) мазмұны, оны орындаудың ұзақтығы:</w:t>
      </w:r>
    </w:p>
    <w:bookmarkEnd w:id="18"/>
    <w:p>
      <w:pPr>
        <w:spacing w:after="0"/>
        <w:ind w:left="0"/>
        <w:jc w:val="both"/>
      </w:pPr>
      <w:r>
        <w:rPr>
          <w:rFonts w:ascii="Times New Roman"/>
          <w:b w:val="false"/>
          <w:i w:val="false"/>
          <w:color w:val="000000"/>
          <w:sz w:val="28"/>
        </w:rPr>
        <w:t xml:space="preserve">
      1-әрекет – негізгі орта, жалпы орта білім беру туралы құжаттардың телнұсқаларын беру жұмысын ұйымдастыруға жауапты, құжаттарды жоғалтқан,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құжаттарды қабылдауы, қарауы және өтінішті тіркеуі – құжаттарды тапсырған күні 15 (он бес) минут ішінде.</w:t>
      </w:r>
    </w:p>
    <w:p>
      <w:pPr>
        <w:spacing w:after="0"/>
        <w:ind w:left="0"/>
        <w:jc w:val="both"/>
      </w:pPr>
      <w:r>
        <w:rPr>
          <w:rFonts w:ascii="Times New Roman"/>
          <w:b w:val="false"/>
          <w:i w:val="false"/>
          <w:color w:val="000000"/>
          <w:sz w:val="28"/>
        </w:rPr>
        <w:t>
      1-әрекет бойынша рәсімнің (әрекеттің) нәтижесі негізгі орта, жалпы орта білім туралы құжаттардың телнұсқаларын беру жұмысын ұйымдастыруға жауапты, құжаттарды жоғалтқан, көрсетілетін қызметті алушының өтінішін тіркеуі болып табылады;</w:t>
      </w:r>
    </w:p>
    <w:p>
      <w:pPr>
        <w:spacing w:after="0"/>
        <w:ind w:left="0"/>
        <w:jc w:val="both"/>
      </w:pPr>
      <w:r>
        <w:rPr>
          <w:rFonts w:ascii="Times New Roman"/>
          <w:b w:val="false"/>
          <w:i w:val="false"/>
          <w:color w:val="000000"/>
          <w:sz w:val="28"/>
        </w:rPr>
        <w:t>
      2-әрекет – негізгі орта, жалпы орта білім беру туралы құжаттардың телнұсқаларын беру жұмысын ұйымдастыруға жауапты көрсетілетін қызметті алушының құжаттарын негізгі орта және жалпы орта білім беру ұйымына тапсыруы – 3 (үш) жұмыс күн ішінде.</w:t>
      </w:r>
    </w:p>
    <w:p>
      <w:pPr>
        <w:spacing w:after="0"/>
        <w:ind w:left="0"/>
        <w:jc w:val="both"/>
      </w:pPr>
      <w:r>
        <w:rPr>
          <w:rFonts w:ascii="Times New Roman"/>
          <w:b w:val="false"/>
          <w:i w:val="false"/>
          <w:color w:val="000000"/>
          <w:sz w:val="28"/>
        </w:rPr>
        <w:t>
      2-әрекет бойынша рәсімнің (әрекеттің) нәтижесі негізгі орта және жалпы орта білім беру ұйымдарына көрсетілетін қызметті алушының құжаттарын тапсыру болып табылады;</w:t>
      </w:r>
    </w:p>
    <w:p>
      <w:pPr>
        <w:spacing w:after="0"/>
        <w:ind w:left="0"/>
        <w:jc w:val="both"/>
      </w:pPr>
      <w:r>
        <w:rPr>
          <w:rFonts w:ascii="Times New Roman"/>
          <w:b w:val="false"/>
          <w:i w:val="false"/>
          <w:color w:val="000000"/>
          <w:sz w:val="28"/>
        </w:rPr>
        <w:t xml:space="preserve">
      3-әрекет – негізгі орта және жалпы орта білім беру ұйымы басшысы орынбасарының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талаптарға сәйкестігін қарауы – 3 (үш) жұмыс күн ішінде.</w:t>
      </w:r>
    </w:p>
    <w:p>
      <w:pPr>
        <w:spacing w:after="0"/>
        <w:ind w:left="0"/>
        <w:jc w:val="both"/>
      </w:pPr>
      <w:r>
        <w:rPr>
          <w:rFonts w:ascii="Times New Roman"/>
          <w:b w:val="false"/>
          <w:i w:val="false"/>
          <w:color w:val="000000"/>
          <w:sz w:val="28"/>
        </w:rPr>
        <w:t>
      3-әрекет бойынша рәсімнің (әрекеттің) нәтижесі негізгі орта және жалпы орта білім беру ұйымы басшысы орынбасарының көрсетілетін қызметті алушының құжаттарын Стандарттың 9-тармағында қарастырылған талаптарға сәйкестігін қарауы болып табылады;</w:t>
      </w:r>
    </w:p>
    <w:p>
      <w:pPr>
        <w:spacing w:after="0"/>
        <w:ind w:left="0"/>
        <w:jc w:val="both"/>
      </w:pPr>
      <w:r>
        <w:rPr>
          <w:rFonts w:ascii="Times New Roman"/>
          <w:b w:val="false"/>
          <w:i w:val="false"/>
          <w:color w:val="000000"/>
          <w:sz w:val="28"/>
        </w:rPr>
        <w:t>
      4-әрекет – негізгі орта және жалпы орта білім беру ұйымы басшысының мемлекеттік көрсетілетін қызметтің нәтижесіне қол қоюы – 3 (үш) жұмыс күн ішінде.</w:t>
      </w:r>
    </w:p>
    <w:p>
      <w:pPr>
        <w:spacing w:after="0"/>
        <w:ind w:left="0"/>
        <w:jc w:val="both"/>
      </w:pPr>
      <w:r>
        <w:rPr>
          <w:rFonts w:ascii="Times New Roman"/>
          <w:b w:val="false"/>
          <w:i w:val="false"/>
          <w:color w:val="000000"/>
          <w:sz w:val="28"/>
        </w:rPr>
        <w:t>
      4-әрекет бойынша рәсімнің (әрекеттің) нәтижесі негізгі орта және жалпы орта білім беру ұйымы басшысының мемлекеттік көрсетілетін қызметтің нәтижесіне қол қоюы;</w:t>
      </w:r>
    </w:p>
    <w:p>
      <w:pPr>
        <w:spacing w:after="0"/>
        <w:ind w:left="0"/>
        <w:jc w:val="both"/>
      </w:pPr>
      <w:r>
        <w:rPr>
          <w:rFonts w:ascii="Times New Roman"/>
          <w:b w:val="false"/>
          <w:i w:val="false"/>
          <w:color w:val="000000"/>
          <w:sz w:val="28"/>
        </w:rPr>
        <w:t>
      5-әрекет – негізгі орта және жалпы орта білім беру ұйымы басшысының "Астана қаласының Білім басқармасы" мемлекеттік мекемесіне (бұдан әрі – Басқарма) мемлекеттік қызмет көрсетудің қол қойылған нәтижесін жіберуі – 3(үш) жұмыс күн ішінде.</w:t>
      </w:r>
    </w:p>
    <w:p>
      <w:pPr>
        <w:spacing w:after="0"/>
        <w:ind w:left="0"/>
        <w:jc w:val="both"/>
      </w:pPr>
      <w:r>
        <w:rPr>
          <w:rFonts w:ascii="Times New Roman"/>
          <w:b w:val="false"/>
          <w:i w:val="false"/>
          <w:color w:val="000000"/>
          <w:sz w:val="28"/>
        </w:rPr>
        <w:t>
      5-әрекет бойынша рәсімнің (әрекеттің) нәтижесі негізгі орта және жалпы орта білім беру ұйымы басшысынын Басқармаға мемлекеттік қызмет көрсетудің қол қойылған нәтижесін жіберуі болып табылады;</w:t>
      </w:r>
    </w:p>
    <w:p>
      <w:pPr>
        <w:spacing w:after="0"/>
        <w:ind w:left="0"/>
        <w:jc w:val="both"/>
      </w:pPr>
      <w:r>
        <w:rPr>
          <w:rFonts w:ascii="Times New Roman"/>
          <w:b w:val="false"/>
          <w:i w:val="false"/>
          <w:color w:val="000000"/>
          <w:sz w:val="28"/>
        </w:rPr>
        <w:t>
      6-әрекет – құжаттың телнұсқасын көрсетілетін қызметті алушыға беру – 3 (үш) жұмыс күн ішінде.</w:t>
      </w:r>
    </w:p>
    <w:p>
      <w:pPr>
        <w:spacing w:after="0"/>
        <w:ind w:left="0"/>
        <w:jc w:val="both"/>
      </w:pPr>
      <w:r>
        <w:rPr>
          <w:rFonts w:ascii="Times New Roman"/>
          <w:b w:val="false"/>
          <w:i w:val="false"/>
          <w:color w:val="000000"/>
          <w:sz w:val="28"/>
        </w:rPr>
        <w:t>
      6-әрекет бойынша рәсімнің (әрекеттің) нәтижесі құжаттың телнұсқасын көрсетілетін қызметті алушыға беру болып табылады.</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 өтініш берген кезде көрсетілетін қызметті алушы құжаттарды тапсырған сәттен бастап мемлекеттік қызмет көрсету мерзімі – 15 (он бес) жұмыс күні.</w:t>
      </w:r>
    </w:p>
    <w:bookmarkStart w:name="z22" w:id="19"/>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қызметті берушінің құрылымдық бөлімшілерінің</w:t>
      </w:r>
      <w:r>
        <w:br/>
      </w:r>
      <w:r>
        <w:rPr>
          <w:rFonts w:ascii="Times New Roman"/>
          <w:b/>
          <w:i w:val="false"/>
          <w:color w:val="000000"/>
        </w:rPr>
        <w:t>(қызметкерлерінің) өзара іс-қимыл тәртібін сипаттау</w:t>
      </w:r>
    </w:p>
    <w:bookmarkEnd w:id="19"/>
    <w:bookmarkStart w:name="z23" w:id="20"/>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p>
    <w:bookmarkEnd w:id="20"/>
    <w:bookmarkStart w:name="z24" w:id="21"/>
    <w:p>
      <w:pPr>
        <w:spacing w:after="0"/>
        <w:ind w:left="0"/>
        <w:jc w:val="both"/>
      </w:pPr>
      <w:r>
        <w:rPr>
          <w:rFonts w:ascii="Times New Roman"/>
          <w:b w:val="false"/>
          <w:i w:val="false"/>
          <w:color w:val="000000"/>
          <w:sz w:val="28"/>
        </w:rPr>
        <w:t>
      1) негізгі орта, жалпы орта білім беру туралы құжаттардың телнұсқаларын беру жұмысын ұйымдастыруға жауапты тұлға;</w:t>
      </w:r>
    </w:p>
    <w:bookmarkEnd w:id="21"/>
    <w:bookmarkStart w:name="z25" w:id="22"/>
    <w:p>
      <w:pPr>
        <w:spacing w:after="0"/>
        <w:ind w:left="0"/>
        <w:jc w:val="both"/>
      </w:pPr>
      <w:r>
        <w:rPr>
          <w:rFonts w:ascii="Times New Roman"/>
          <w:b w:val="false"/>
          <w:i w:val="false"/>
          <w:color w:val="000000"/>
          <w:sz w:val="28"/>
        </w:rPr>
        <w:t>
      2) негізгі орта және жалпы орта білім беру ұйымы басшысының орынбасары;</w:t>
      </w:r>
    </w:p>
    <w:bookmarkEnd w:id="22"/>
    <w:bookmarkStart w:name="z26" w:id="23"/>
    <w:p>
      <w:pPr>
        <w:spacing w:after="0"/>
        <w:ind w:left="0"/>
        <w:jc w:val="both"/>
      </w:pPr>
      <w:r>
        <w:rPr>
          <w:rFonts w:ascii="Times New Roman"/>
          <w:b w:val="false"/>
          <w:i w:val="false"/>
          <w:color w:val="000000"/>
          <w:sz w:val="28"/>
        </w:rPr>
        <w:t>
      3) негізгі орта және жалпы орта білім беру ұйымының басшысы.</w:t>
      </w:r>
    </w:p>
    <w:bookmarkEnd w:id="23"/>
    <w:bookmarkStart w:name="z27" w:id="24"/>
    <w:p>
      <w:pPr>
        <w:spacing w:after="0"/>
        <w:ind w:left="0"/>
        <w:jc w:val="both"/>
      </w:pPr>
      <w:r>
        <w:rPr>
          <w:rFonts w:ascii="Times New Roman"/>
          <w:b w:val="false"/>
          <w:i w:val="false"/>
          <w:color w:val="000000"/>
          <w:sz w:val="28"/>
        </w:rPr>
        <w:t>
      7. Әрбір рәсімнің (іс-қимылдың) ұзақтығын көрсете отырып, мемлекеттік қызмет көрсету кезінде көрсетілетін қызметті берушінің құрылымдық бөлімшелері (қызметкерлері) арасындағы рәзімдердің (іс-қимылдың) реттілігін сипаттау:</w:t>
      </w:r>
    </w:p>
    <w:bookmarkEnd w:id="24"/>
    <w:bookmarkStart w:name="z28" w:id="25"/>
    <w:p>
      <w:pPr>
        <w:spacing w:after="0"/>
        <w:ind w:left="0"/>
        <w:jc w:val="both"/>
      </w:pPr>
      <w:r>
        <w:rPr>
          <w:rFonts w:ascii="Times New Roman"/>
          <w:b w:val="false"/>
          <w:i w:val="false"/>
          <w:color w:val="000000"/>
          <w:sz w:val="28"/>
        </w:rPr>
        <w:t xml:space="preserve">
      1) негізгі орта, жалпы орта білім туралы құжаттардың телнұсқаларын беруді ұйымдастыруға жауапты, құжаттарды жоғалтқан,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құжаттарды қабылдауы, қарауы және өтінішті тіркеуі – құжаттарды тапсырған күні 15 (он бес) минут ішінде;</w:t>
      </w:r>
    </w:p>
    <w:bookmarkEnd w:id="25"/>
    <w:bookmarkStart w:name="z29" w:id="26"/>
    <w:p>
      <w:pPr>
        <w:spacing w:after="0"/>
        <w:ind w:left="0"/>
        <w:jc w:val="both"/>
      </w:pPr>
      <w:r>
        <w:rPr>
          <w:rFonts w:ascii="Times New Roman"/>
          <w:b w:val="false"/>
          <w:i w:val="false"/>
          <w:color w:val="000000"/>
          <w:sz w:val="28"/>
        </w:rPr>
        <w:t>
      2) негізгі орта, жалпы орта білім беру туралы құжаттардың телнұсқаларын беру жұмысын ұйымдастыруға жауапты көрсетілетін қызметті алушының құжаттарын негізгі орта және жалпы орта білім беру ұйымына тапсыруы – 3 (үш) жұмыс күн ішінде;</w:t>
      </w:r>
    </w:p>
    <w:bookmarkEnd w:id="26"/>
    <w:bookmarkStart w:name="z30" w:id="27"/>
    <w:p>
      <w:pPr>
        <w:spacing w:after="0"/>
        <w:ind w:left="0"/>
        <w:jc w:val="both"/>
      </w:pPr>
      <w:r>
        <w:rPr>
          <w:rFonts w:ascii="Times New Roman"/>
          <w:b w:val="false"/>
          <w:i w:val="false"/>
          <w:color w:val="000000"/>
          <w:sz w:val="28"/>
        </w:rPr>
        <w:t xml:space="preserve">
      3) негізгі орта және жалпы орта білім беру ұйымы басшысы орынбасарының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талаптарға сәйкестігін қарауы – 3 (үш) жұмыс күн ішінде;</w:t>
      </w:r>
    </w:p>
    <w:bookmarkEnd w:id="27"/>
    <w:bookmarkStart w:name="z31" w:id="28"/>
    <w:p>
      <w:pPr>
        <w:spacing w:after="0"/>
        <w:ind w:left="0"/>
        <w:jc w:val="both"/>
      </w:pPr>
      <w:r>
        <w:rPr>
          <w:rFonts w:ascii="Times New Roman"/>
          <w:b w:val="false"/>
          <w:i w:val="false"/>
          <w:color w:val="000000"/>
          <w:sz w:val="28"/>
        </w:rPr>
        <w:t>
      4) негізгі орта және жалпы орта білім беру ұйымы басшысының мемлекеттік көрсетілетін қызметтің нәтижесіне қол қоюы – 3 (үш) жұмыс күн ішінде;</w:t>
      </w:r>
    </w:p>
    <w:bookmarkEnd w:id="28"/>
    <w:bookmarkStart w:name="z32" w:id="29"/>
    <w:p>
      <w:pPr>
        <w:spacing w:after="0"/>
        <w:ind w:left="0"/>
        <w:jc w:val="both"/>
      </w:pPr>
      <w:r>
        <w:rPr>
          <w:rFonts w:ascii="Times New Roman"/>
          <w:b w:val="false"/>
          <w:i w:val="false"/>
          <w:color w:val="000000"/>
          <w:sz w:val="28"/>
        </w:rPr>
        <w:t>
      5) негізгі орта және жалпы орта білім беру ұйымы басшысының Басқармаға мемлекеттік қызмет көрсетудің қол қойылған нәтижесін жіберуі – 3(үш) жұмыс күн ішінде;</w:t>
      </w:r>
    </w:p>
    <w:bookmarkEnd w:id="29"/>
    <w:bookmarkStart w:name="z33" w:id="30"/>
    <w:p>
      <w:pPr>
        <w:spacing w:after="0"/>
        <w:ind w:left="0"/>
        <w:jc w:val="both"/>
      </w:pPr>
      <w:r>
        <w:rPr>
          <w:rFonts w:ascii="Times New Roman"/>
          <w:b w:val="false"/>
          <w:i w:val="false"/>
          <w:color w:val="000000"/>
          <w:sz w:val="28"/>
        </w:rPr>
        <w:t>
      6) құжаттың телнұсқасын көрсетілетін қызметті алушыға беру – 3 (үш) жұмыс күн ішінде.</w:t>
      </w:r>
    </w:p>
    <w:bookmarkEnd w:id="30"/>
    <w:p>
      <w:pPr>
        <w:spacing w:after="0"/>
        <w:ind w:left="0"/>
        <w:jc w:val="both"/>
      </w:pPr>
      <w:r>
        <w:rPr>
          <w:rFonts w:ascii="Times New Roman"/>
          <w:b w:val="false"/>
          <w:i w:val="false"/>
          <w:color w:val="000000"/>
          <w:sz w:val="28"/>
        </w:rPr>
        <w:t xml:space="preserve">
      Мемлекеттік қызмет көрсету үдерісінде рәсімдердің (іс-қимылдардың) ретін, көрсетілетін қызметті берушінің құрылымдық бөлімшелерінің (қызметкерлерінің) өзара іс-қимылдарының нақты сипатамасы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бизнес-үдерістердің анықтамалығында көрсетілген.</w:t>
      </w:r>
    </w:p>
    <w:bookmarkStart w:name="z34" w:id="31"/>
    <w:p>
      <w:pPr>
        <w:spacing w:after="0"/>
        <w:ind w:left="0"/>
        <w:jc w:val="left"/>
      </w:pPr>
      <w:r>
        <w:rPr>
          <w:rFonts w:ascii="Times New Roman"/>
          <w:b/>
          <w:i w:val="false"/>
          <w:color w:val="000000"/>
        </w:rPr>
        <w:t xml:space="preserve"> 4. Мемлекеттік корпорациясымен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үдерісінде ақпараттық</w:t>
      </w:r>
      <w:r>
        <w:br/>
      </w:r>
      <w:r>
        <w:rPr>
          <w:rFonts w:ascii="Times New Roman"/>
          <w:b/>
          <w:i w:val="false"/>
          <w:color w:val="000000"/>
        </w:rPr>
        <w:t>жүйелерді пайдалану тәртібін сипаттау</w:t>
      </w:r>
    </w:p>
    <w:bookmarkEnd w:id="31"/>
    <w:bookmarkStart w:name="z35" w:id="32"/>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сызба бойынша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тапсырады.</w:t>
      </w:r>
    </w:p>
    <w:bookmarkEnd w:id="32"/>
    <w:bookmarkStart w:name="z36" w:id="33"/>
    <w:p>
      <w:pPr>
        <w:spacing w:after="0"/>
        <w:ind w:left="0"/>
        <w:jc w:val="both"/>
      </w:pPr>
      <w:r>
        <w:rPr>
          <w:rFonts w:ascii="Times New Roman"/>
          <w:b w:val="false"/>
          <w:i w:val="false"/>
          <w:color w:val="000000"/>
          <w:sz w:val="28"/>
        </w:rPr>
        <w:t>
      9. Мемлекеттік корпорация арқылы мемлекеттік көрсетілетін қызмет нәтижесін алу үдерісі:</w:t>
      </w:r>
    </w:p>
    <w:bookmarkEnd w:id="33"/>
    <w:bookmarkStart w:name="z37" w:id="34"/>
    <w:p>
      <w:pPr>
        <w:spacing w:after="0"/>
        <w:ind w:left="0"/>
        <w:jc w:val="both"/>
      </w:pPr>
      <w:r>
        <w:rPr>
          <w:rFonts w:ascii="Times New Roman"/>
          <w:b w:val="false"/>
          <w:i w:val="false"/>
          <w:color w:val="000000"/>
          <w:sz w:val="28"/>
        </w:rPr>
        <w:t xml:space="preserve">
      1) мемлекеттік қызметті алушы өтінішпен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топтамасымен Мемлекеттік корпорацияға жүгінеді;</w:t>
      </w:r>
    </w:p>
    <w:bookmarkEnd w:id="34"/>
    <w:bookmarkStart w:name="z38" w:id="35"/>
    <w:p>
      <w:pPr>
        <w:spacing w:after="0"/>
        <w:ind w:left="0"/>
        <w:jc w:val="both"/>
      </w:pPr>
      <w:r>
        <w:rPr>
          <w:rFonts w:ascii="Times New Roman"/>
          <w:b w:val="false"/>
          <w:i w:val="false"/>
          <w:color w:val="000000"/>
          <w:sz w:val="28"/>
        </w:rPr>
        <w:t>
      2) мемлекеттік қызметті алушы мемлекеттік қызметті көрсету мерзімі аяқталғаннан соң мемлекеттік қызметті көрсету нәтижесін алуға жүгінеді.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w:t>
      </w:r>
    </w:p>
    <w:p>
      <w:pPr>
        <w:spacing w:after="0"/>
        <w:ind w:left="0"/>
        <w:jc w:val="both"/>
      </w:pPr>
      <w:r>
        <w:rPr>
          <w:rFonts w:ascii="Times New Roman"/>
          <w:b w:val="false"/>
          <w:i w:val="false"/>
          <w:color w:val="000000"/>
          <w:sz w:val="28"/>
        </w:rPr>
        <w:t>
      берушінің құрылымдық бөлімшелерінің (қызметкерлерінің) өзара</w:t>
      </w:r>
    </w:p>
    <w:p>
      <w:pPr>
        <w:spacing w:after="0"/>
        <w:ind w:left="0"/>
        <w:jc w:val="both"/>
      </w:pPr>
      <w:r>
        <w:rPr>
          <w:rFonts w:ascii="Times New Roman"/>
          <w:b w:val="false"/>
          <w:i w:val="false"/>
          <w:color w:val="000000"/>
          <w:sz w:val="28"/>
        </w:rPr>
        <w:t>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көрсетілетін мемлекеттік</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Мемлекеттік корпорацияға жүгінген кезде мемлекеттік</w:t>
      </w:r>
      <w:r>
        <w:br/>
      </w:r>
      <w:r>
        <w:rPr>
          <w:rFonts w:ascii="Times New Roman"/>
          <w:b/>
          <w:i w:val="false"/>
          <w:color w:val="000000"/>
        </w:rPr>
        <w:t>көрсетілетін қызметті алу сызбасы</w:t>
      </w:r>
    </w:p>
    <w:p>
      <w:pPr>
        <w:spacing w:after="0"/>
        <w:ind w:left="0"/>
        <w:jc w:val="left"/>
      </w:pPr>
      <w:r>
        <w:br/>
      </w:r>
    </w:p>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107-1679 қаулысына</w:t>
            </w:r>
            <w:r>
              <w:br/>
            </w:r>
            <w:r>
              <w:rPr>
                <w:rFonts w:ascii="Times New Roman"/>
                <w:b w:val="false"/>
                <w:i w:val="false"/>
                <w:color w:val="000000"/>
                <w:sz w:val="20"/>
              </w:rPr>
              <w:t>2-қосымша</w:t>
            </w:r>
          </w:p>
        </w:tc>
      </w:tr>
    </w:tbl>
    <w:bookmarkStart w:name="z41" w:id="36"/>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оқуға рұқсат беру" мемлекеттік көрсетілетін қызмет регламенті</w:t>
      </w:r>
      <w:r>
        <w:br/>
      </w:r>
      <w:r>
        <w:rPr>
          <w:rFonts w:ascii="Times New Roman"/>
          <w:b/>
          <w:i w:val="false"/>
          <w:color w:val="000000"/>
        </w:rPr>
        <w:t>1. Жалпы ережелер</w:t>
      </w:r>
    </w:p>
    <w:bookmarkEnd w:id="36"/>
    <w:p>
      <w:pPr>
        <w:spacing w:after="0"/>
        <w:ind w:left="0"/>
        <w:jc w:val="both"/>
      </w:pPr>
      <w:r>
        <w:rPr>
          <w:rFonts w:ascii="Times New Roman"/>
          <w:b w:val="false"/>
          <w:i w:val="false"/>
          <w:color w:val="ff0000"/>
          <w:sz w:val="28"/>
        </w:rPr>
        <w:t xml:space="preserve">
      Ескерту. 2-қосымша жаңа редакцияда - Астана қаласы әкімдігінің 18.04.2016 </w:t>
      </w:r>
      <w:r>
        <w:rPr>
          <w:rFonts w:ascii="Times New Roman"/>
          <w:b w:val="false"/>
          <w:i w:val="false"/>
          <w:color w:val="ff0000"/>
          <w:sz w:val="28"/>
        </w:rPr>
        <w:t>№ 107-749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 w:id="37"/>
    <w:p>
      <w:pPr>
        <w:spacing w:after="0"/>
        <w:ind w:left="0"/>
        <w:jc w:val="both"/>
      </w:pPr>
      <w:r>
        <w:rPr>
          <w:rFonts w:ascii="Times New Roman"/>
          <w:b w:val="false"/>
          <w:i w:val="false"/>
          <w:color w:val="000000"/>
          <w:sz w:val="28"/>
        </w:rPr>
        <w:t xml:space="preserve">
       1. "Негізгі орта, жалпы орта білім беру ұйымдарында экстернат нысанында оқуға рұқсат беру" мемлекеттік көрсетілетін қызметті (бұдан әрі – мемлекеттік көрсетілетін қызмет) Астана қаласы әкімдігінің уәкілетті органы – "Астана қаласының Білім басқармасы" мемлекеттік мекемесі (бұдан әрі – көрсетілетін қызметті беруші)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Білім және ғылым министрінің 2016 жылғы 22 қаңтардағы № 68 бұйрығымен бекітілген "Негізгі орта, жалпы орта білім беру ұйымдарында экстернат нысанында оқуға рұқсат беру" мемлекеттік қызмет стандартының (бұдан әрі – Стандарт) (нормативтік құқықтық актілерді мемлекеттік тіркеу тізілімінде № 13346 болып тіркелген) негізінде көрсетеді.</w:t>
      </w:r>
    </w:p>
    <w:bookmarkEnd w:id="37"/>
    <w:bookmarkStart w:name="z44" w:id="3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38"/>
    <w:bookmarkStart w:name="z45" w:id="3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9"/>
    <w:bookmarkStart w:name="z46" w:id="4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40"/>
    <w:bookmarkStart w:name="z47" w:id="41"/>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41"/>
    <w:bookmarkStart w:name="z48" w:id="42"/>
    <w:p>
      <w:pPr>
        <w:spacing w:after="0"/>
        <w:ind w:left="0"/>
        <w:jc w:val="both"/>
      </w:pPr>
      <w:r>
        <w:rPr>
          <w:rFonts w:ascii="Times New Roman"/>
          <w:b w:val="false"/>
          <w:i w:val="false"/>
          <w:color w:val="000000"/>
          <w:sz w:val="28"/>
        </w:rPr>
        <w:t>
      3. Мемлекеттік қызмет көрсетудің нәтижесі негізгі орта, жалпы орта білім беру ұйымдарында экстернат нысанында оқуға рұқсат беру туралы бұйрықтың көшірмесі болып табылады.</w:t>
      </w:r>
    </w:p>
    <w:bookmarkEnd w:id="42"/>
    <w:bookmarkStart w:name="z49" w:id="43"/>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43"/>
    <w:bookmarkStart w:name="z50" w:id="44"/>
    <w:p>
      <w:pPr>
        <w:spacing w:after="0"/>
        <w:ind w:left="0"/>
        <w:jc w:val="both"/>
      </w:pPr>
      <w:r>
        <w:rPr>
          <w:rFonts w:ascii="Times New Roman"/>
          <w:b w:val="false"/>
          <w:i w:val="false"/>
          <w:color w:val="000000"/>
          <w:sz w:val="28"/>
        </w:rPr>
        <w:t xml:space="preserve">
      4. Көрсетілетін қызметті алушының (немесе растайтын құжаттары бар заңды өкілдің)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беруі мемлекеттік қызметтер көрсету бойынша рәсімдерді (әрекеттерді) бастау үшін негіздеме болып табылады.</w:t>
      </w:r>
    </w:p>
    <w:bookmarkEnd w:id="44"/>
    <w:bookmarkStart w:name="z51" w:id="45"/>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(іс-қимылдың) мазмұны, оны орындаудың ұзақтығы:</w:t>
      </w:r>
    </w:p>
    <w:bookmarkEnd w:id="45"/>
    <w:p>
      <w:pPr>
        <w:spacing w:after="0"/>
        <w:ind w:left="0"/>
        <w:jc w:val="both"/>
      </w:pPr>
      <w:r>
        <w:rPr>
          <w:rFonts w:ascii="Times New Roman"/>
          <w:b w:val="false"/>
          <w:i w:val="false"/>
          <w:color w:val="000000"/>
          <w:sz w:val="28"/>
        </w:rPr>
        <w:t>
      1-әрекет – Мемлекеттік корпорация қызметкерінің көрсетілетін қызметті алушының құжаттарын қарауы, көрсетілетін қызметті алушыға құжаттардың қабылданғандығы туралы қолхат немесе құжаттар топтамасын толық ұсынбаған жағдайда құжаттарды қабылдаудан бас тарту туралы қолхат беруі – 15 (он бес) минут ішінде.</w:t>
      </w:r>
    </w:p>
    <w:p>
      <w:pPr>
        <w:spacing w:after="0"/>
        <w:ind w:left="0"/>
        <w:jc w:val="both"/>
      </w:pPr>
      <w:r>
        <w:rPr>
          <w:rFonts w:ascii="Times New Roman"/>
          <w:b w:val="false"/>
          <w:i w:val="false"/>
          <w:color w:val="000000"/>
          <w:sz w:val="28"/>
        </w:rPr>
        <w:t>
      1-әрекет бойынша рәсімнің (әрекеттің) нәтижесі Мемлекеттік корпорация қызметкерінің көрсетілетін қызметті алушының құжаттар топтамасын қарауы, көрсетілетін қызметті алушыға құжаттардың қабылданғандығы немесе құжаттар топтамасын толық ұсынбаған жағдайда құжаттарды қабылдаудан бас тарту туралы қолхат беруі болып табылады;</w:t>
      </w:r>
    </w:p>
    <w:p>
      <w:pPr>
        <w:spacing w:after="0"/>
        <w:ind w:left="0"/>
        <w:jc w:val="both"/>
      </w:pPr>
      <w:r>
        <w:rPr>
          <w:rFonts w:ascii="Times New Roman"/>
          <w:b w:val="false"/>
          <w:i w:val="false"/>
          <w:color w:val="000000"/>
          <w:sz w:val="28"/>
        </w:rPr>
        <w:t>
      2-әрекет – экстернат жұмысын ұйымдастыруға жауапты, Мемлекеттік корпорациядан түскен көрсетілетін қызметті алушының құжаттарын қарауы және тіркеуі – 4 (төрт) жұмыс күні ішінде.</w:t>
      </w:r>
    </w:p>
    <w:p>
      <w:pPr>
        <w:spacing w:after="0"/>
        <w:ind w:left="0"/>
        <w:jc w:val="both"/>
      </w:pPr>
      <w:r>
        <w:rPr>
          <w:rFonts w:ascii="Times New Roman"/>
          <w:b w:val="false"/>
          <w:i w:val="false"/>
          <w:color w:val="000000"/>
          <w:sz w:val="28"/>
        </w:rPr>
        <w:t>
      2-әрекет бойынша рәсімнің (әрекеттің) нәтижесі экстернат жұмысын ұйымдастыруға жауапты, Мемлекеттік корпорациядан түскен көрсетілетін қызметті алушының құжаттарын қарауы және тіркеуі болып табылады;</w:t>
      </w:r>
    </w:p>
    <w:p>
      <w:pPr>
        <w:spacing w:after="0"/>
        <w:ind w:left="0"/>
        <w:jc w:val="both"/>
      </w:pPr>
      <w:r>
        <w:rPr>
          <w:rFonts w:ascii="Times New Roman"/>
          <w:b w:val="false"/>
          <w:i w:val="false"/>
          <w:color w:val="000000"/>
          <w:sz w:val="28"/>
        </w:rPr>
        <w:t>
      3-әрекет – экстернат жұмысын ұйымдастыруға жауаптының экстернат нысанында оқуға рұқсат беру туралы бұйрықты дайындауы – 3 (үш) жұмыс күні ішінде.</w:t>
      </w:r>
    </w:p>
    <w:p>
      <w:pPr>
        <w:spacing w:after="0"/>
        <w:ind w:left="0"/>
        <w:jc w:val="both"/>
      </w:pPr>
      <w:r>
        <w:rPr>
          <w:rFonts w:ascii="Times New Roman"/>
          <w:b w:val="false"/>
          <w:i w:val="false"/>
          <w:color w:val="000000"/>
          <w:sz w:val="28"/>
        </w:rPr>
        <w:t>
      3-әрекет бойынша рәсімнің (әрекеттің) нәтижесі экстернат жұмысын ұйымдастыруға жауаптының экстернат нысанында оқуға рұқсат беру туралы бұйрықты дайындауы болып табылады;</w:t>
      </w:r>
    </w:p>
    <w:p>
      <w:pPr>
        <w:spacing w:after="0"/>
        <w:ind w:left="0"/>
        <w:jc w:val="both"/>
      </w:pPr>
      <w:r>
        <w:rPr>
          <w:rFonts w:ascii="Times New Roman"/>
          <w:b w:val="false"/>
          <w:i w:val="false"/>
          <w:color w:val="000000"/>
          <w:sz w:val="28"/>
        </w:rPr>
        <w:t>
      4-әрекет – білім беру ұйымы басшысының экстернат нысанында оқуға рұқсат беру туралы бұйрыққа қол қоюы – 3 (үш) жұмыс күні ішінде.</w:t>
      </w:r>
    </w:p>
    <w:p>
      <w:pPr>
        <w:spacing w:after="0"/>
        <w:ind w:left="0"/>
        <w:jc w:val="both"/>
      </w:pPr>
      <w:r>
        <w:rPr>
          <w:rFonts w:ascii="Times New Roman"/>
          <w:b w:val="false"/>
          <w:i w:val="false"/>
          <w:color w:val="000000"/>
          <w:sz w:val="28"/>
        </w:rPr>
        <w:t>
      4-әрекет бойынша рәсімнің (әрекеттің) нәтижесі білім беру ұйымы басшысының экстернат нысанында оқуға рұқсат беру туралы бұйрыққа қол қоюы болып табылады;</w:t>
      </w:r>
    </w:p>
    <w:p>
      <w:pPr>
        <w:spacing w:after="0"/>
        <w:ind w:left="0"/>
        <w:jc w:val="both"/>
      </w:pPr>
      <w:r>
        <w:rPr>
          <w:rFonts w:ascii="Times New Roman"/>
          <w:b w:val="false"/>
          <w:i w:val="false"/>
          <w:color w:val="000000"/>
          <w:sz w:val="28"/>
        </w:rPr>
        <w:t>
      5-әрекет – экстернат жұмысын ұйымдастыруға жауаптының экстернат нысанында оқуға рұқсат беру туралы бұйрықтың үзіндісін дайындауы – 3 (үш) жұмыс күні ішінде.</w:t>
      </w:r>
    </w:p>
    <w:p>
      <w:pPr>
        <w:spacing w:after="0"/>
        <w:ind w:left="0"/>
        <w:jc w:val="both"/>
      </w:pPr>
      <w:r>
        <w:rPr>
          <w:rFonts w:ascii="Times New Roman"/>
          <w:b w:val="false"/>
          <w:i w:val="false"/>
          <w:color w:val="000000"/>
          <w:sz w:val="28"/>
        </w:rPr>
        <w:t>
      5-әрекет бойынша рәсімнің (әрекеттің) нәтижесі экстернат жұмысын ұйымдастыруға жауаптының экстернат нысанында оқуға рұқсат беру туралы бұйрықтың үзіндісін дайындауы болып табылады;</w:t>
      </w:r>
    </w:p>
    <w:p>
      <w:pPr>
        <w:spacing w:after="0"/>
        <w:ind w:left="0"/>
        <w:jc w:val="both"/>
      </w:pPr>
      <w:r>
        <w:rPr>
          <w:rFonts w:ascii="Times New Roman"/>
          <w:b w:val="false"/>
          <w:i w:val="false"/>
          <w:color w:val="000000"/>
          <w:sz w:val="28"/>
        </w:rPr>
        <w:t>
      6-әрекет – экстернат жұмысын ұйымдастыруға жауаптының мемлекеттік қызметті көрсету нәтижесін Мемлекеттік корпорацияға жіберу – 2 (екі) жұмыс күні ішінде.</w:t>
      </w:r>
    </w:p>
    <w:p>
      <w:pPr>
        <w:spacing w:after="0"/>
        <w:ind w:left="0"/>
        <w:jc w:val="both"/>
      </w:pPr>
      <w:r>
        <w:rPr>
          <w:rFonts w:ascii="Times New Roman"/>
          <w:b w:val="false"/>
          <w:i w:val="false"/>
          <w:color w:val="000000"/>
          <w:sz w:val="28"/>
        </w:rPr>
        <w:t>
      6-әрекет бойынша рәсімнің (әрекеттің) нәтижесі экстернат жұмысын ұйымдастыруға жауаптының мемлекеттік қызметті көрсету нәтижесін Мемлекеттік корпорацияға жіберуі болып табылады;</w:t>
      </w:r>
    </w:p>
    <w:p>
      <w:pPr>
        <w:spacing w:after="0"/>
        <w:ind w:left="0"/>
        <w:jc w:val="both"/>
      </w:pPr>
      <w:r>
        <w:rPr>
          <w:rFonts w:ascii="Times New Roman"/>
          <w:b w:val="false"/>
          <w:i w:val="false"/>
          <w:color w:val="000000"/>
          <w:sz w:val="28"/>
        </w:rPr>
        <w:t>
      7-әрекет – Мемлекеттік корпорация қызметкерінің экстернат нысанында оқуға рұқсат беру туралы бұйрықтың көшірмесін көрсетілетін қызметті алушыға беруі.</w:t>
      </w:r>
    </w:p>
    <w:p>
      <w:pPr>
        <w:spacing w:after="0"/>
        <w:ind w:left="0"/>
        <w:jc w:val="both"/>
      </w:pPr>
      <w:r>
        <w:rPr>
          <w:rFonts w:ascii="Times New Roman"/>
          <w:b w:val="false"/>
          <w:i w:val="false"/>
          <w:color w:val="000000"/>
          <w:sz w:val="28"/>
        </w:rPr>
        <w:t>
      7-әрекет бойынша рәсімнің (әрекеттің) нәтижесі Мемлекеттік корпорация қызметкерінің экстернат нысанында оқуға рұқсат беру туралы бұйрықтың көшірмесін көрсетілетін қызметті алушыға беруі болып табылады.</w:t>
      </w:r>
    </w:p>
    <w:p>
      <w:pPr>
        <w:spacing w:after="0"/>
        <w:ind w:left="0"/>
        <w:jc w:val="both"/>
      </w:pPr>
      <w:r>
        <w:rPr>
          <w:rFonts w:ascii="Times New Roman"/>
          <w:b w:val="false"/>
          <w:i w:val="false"/>
          <w:color w:val="000000"/>
          <w:sz w:val="28"/>
        </w:rPr>
        <w:t>
      Мемлекеттік қызметті көрсету мерзімі құжаттар топтамасын Мемлекеттік корпорацияға тапсырған, порталға жүгінген сәттен бастап 15 (он бес) жұмыс күні.</w:t>
      </w:r>
    </w:p>
    <w:bookmarkStart w:name="z52" w:id="46"/>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қызметті берушінің құрылымдық бөлімшілерінің (қызметкерлерінің)</w:t>
      </w:r>
      <w:r>
        <w:br/>
      </w:r>
      <w:r>
        <w:rPr>
          <w:rFonts w:ascii="Times New Roman"/>
          <w:b/>
          <w:i w:val="false"/>
          <w:color w:val="000000"/>
        </w:rPr>
        <w:t>өзара іс-қимыл тәртібін сипаттау</w:t>
      </w:r>
    </w:p>
    <w:bookmarkEnd w:id="46"/>
    <w:bookmarkStart w:name="z53" w:id="47"/>
    <w:p>
      <w:pPr>
        <w:spacing w:after="0"/>
        <w:ind w:left="0"/>
        <w:jc w:val="both"/>
      </w:pPr>
      <w:r>
        <w:rPr>
          <w:rFonts w:ascii="Times New Roman"/>
          <w:b w:val="false"/>
          <w:i w:val="false"/>
          <w:color w:val="000000"/>
          <w:sz w:val="28"/>
        </w:rPr>
        <w:t>
      6. Мемлекеттік қызмет көрсету үдерісінде қатысатын көрсетілетін қызметті берушінің құрылымдық бөлімшелерінің (қызметкерлерінің) тізбесі:</w:t>
      </w:r>
    </w:p>
    <w:bookmarkEnd w:id="47"/>
    <w:bookmarkStart w:name="z54" w:id="48"/>
    <w:p>
      <w:pPr>
        <w:spacing w:after="0"/>
        <w:ind w:left="0"/>
        <w:jc w:val="both"/>
      </w:pPr>
      <w:r>
        <w:rPr>
          <w:rFonts w:ascii="Times New Roman"/>
          <w:b w:val="false"/>
          <w:i w:val="false"/>
          <w:color w:val="000000"/>
          <w:sz w:val="28"/>
        </w:rPr>
        <w:t>
      1) Мемлекеттік корпорацияның қызметкері;</w:t>
      </w:r>
    </w:p>
    <w:bookmarkEnd w:id="48"/>
    <w:bookmarkStart w:name="z55" w:id="49"/>
    <w:p>
      <w:pPr>
        <w:spacing w:after="0"/>
        <w:ind w:left="0"/>
        <w:jc w:val="both"/>
      </w:pPr>
      <w:r>
        <w:rPr>
          <w:rFonts w:ascii="Times New Roman"/>
          <w:b w:val="false"/>
          <w:i w:val="false"/>
          <w:color w:val="000000"/>
          <w:sz w:val="28"/>
        </w:rPr>
        <w:t>
      2) экстернат жұмысын ұйымдастыруға жауапты;</w:t>
      </w:r>
    </w:p>
    <w:bookmarkEnd w:id="49"/>
    <w:bookmarkStart w:name="z56" w:id="50"/>
    <w:p>
      <w:pPr>
        <w:spacing w:after="0"/>
        <w:ind w:left="0"/>
        <w:jc w:val="both"/>
      </w:pPr>
      <w:r>
        <w:rPr>
          <w:rFonts w:ascii="Times New Roman"/>
          <w:b w:val="false"/>
          <w:i w:val="false"/>
          <w:color w:val="000000"/>
          <w:sz w:val="28"/>
        </w:rPr>
        <w:t>
      3) білім беру ұйымының басшысы.</w:t>
      </w:r>
    </w:p>
    <w:bookmarkEnd w:id="50"/>
    <w:bookmarkStart w:name="z57" w:id="51"/>
    <w:p>
      <w:pPr>
        <w:spacing w:after="0"/>
        <w:ind w:left="0"/>
        <w:jc w:val="both"/>
      </w:pPr>
      <w:r>
        <w:rPr>
          <w:rFonts w:ascii="Times New Roman"/>
          <w:b w:val="false"/>
          <w:i w:val="false"/>
          <w:color w:val="000000"/>
          <w:sz w:val="28"/>
        </w:rPr>
        <w:t>
      7. Әрбір рәсімнің (іс-қимылдың) ұзақтығын көрсете отырып, мемлекеттік қызметті көрсету кезінде көрсетілетін қызметті берушінің құрылымдық бөлімшелері (қызметкерлері) арасында рәзімдердің (іс-қимылдың) реттілігін сипаттау:</w:t>
      </w:r>
    </w:p>
    <w:bookmarkEnd w:id="51"/>
    <w:bookmarkStart w:name="z58" w:id="52"/>
    <w:p>
      <w:pPr>
        <w:spacing w:after="0"/>
        <w:ind w:left="0"/>
        <w:jc w:val="both"/>
      </w:pPr>
      <w:r>
        <w:rPr>
          <w:rFonts w:ascii="Times New Roman"/>
          <w:b w:val="false"/>
          <w:i w:val="false"/>
          <w:color w:val="000000"/>
          <w:sz w:val="28"/>
        </w:rPr>
        <w:t>
      1) Мемлекеттік корпорация қызметкерінің көрсетілетін қызметті алушының құжаттар топтамасын қарауы, көрсетілетін қызметті алушыға құжаттарды қабылданғандығы немесе құжаттар топтамасын толық ұсынбаған жағдайда құжаттарды қабылдаудан бас тарту туралы қолхат беруі – 15 (он бес) минут ішінде;</w:t>
      </w:r>
    </w:p>
    <w:bookmarkEnd w:id="52"/>
    <w:bookmarkStart w:name="z59" w:id="53"/>
    <w:p>
      <w:pPr>
        <w:spacing w:after="0"/>
        <w:ind w:left="0"/>
        <w:jc w:val="both"/>
      </w:pPr>
      <w:r>
        <w:rPr>
          <w:rFonts w:ascii="Times New Roman"/>
          <w:b w:val="false"/>
          <w:i w:val="false"/>
          <w:color w:val="000000"/>
          <w:sz w:val="28"/>
        </w:rPr>
        <w:t>
      2) экстернат жұмысын ұйымдастыруға жауапты, Мемлекеттік корпорациядан түскен көрсетілетін қызметті алушының құжаттарын қарауы және тіркеуі – 4 (төрт) жұмыс күні ішінде;</w:t>
      </w:r>
    </w:p>
    <w:bookmarkEnd w:id="53"/>
    <w:bookmarkStart w:name="z60" w:id="54"/>
    <w:p>
      <w:pPr>
        <w:spacing w:after="0"/>
        <w:ind w:left="0"/>
        <w:jc w:val="both"/>
      </w:pPr>
      <w:r>
        <w:rPr>
          <w:rFonts w:ascii="Times New Roman"/>
          <w:b w:val="false"/>
          <w:i w:val="false"/>
          <w:color w:val="000000"/>
          <w:sz w:val="28"/>
        </w:rPr>
        <w:t>
      3) экстернат жұмысын ұйымдастыруға жауаптының экстернат нысанында оқуға рұқсат беру туралы бұйрықты дайындауы – 3 (үш) жұмыс күні ішінде;</w:t>
      </w:r>
    </w:p>
    <w:bookmarkEnd w:id="54"/>
    <w:bookmarkStart w:name="z61" w:id="55"/>
    <w:p>
      <w:pPr>
        <w:spacing w:after="0"/>
        <w:ind w:left="0"/>
        <w:jc w:val="both"/>
      </w:pPr>
      <w:r>
        <w:rPr>
          <w:rFonts w:ascii="Times New Roman"/>
          <w:b w:val="false"/>
          <w:i w:val="false"/>
          <w:color w:val="000000"/>
          <w:sz w:val="28"/>
        </w:rPr>
        <w:t>
      4) білім беру ұйымы басшысының экстернат нысанында оқуға рұқсат беру туралы бұйрыққа қол қоюы – 3 (үш) жұмыс күні ішінде;</w:t>
      </w:r>
    </w:p>
    <w:bookmarkEnd w:id="55"/>
    <w:bookmarkStart w:name="z62" w:id="56"/>
    <w:p>
      <w:pPr>
        <w:spacing w:after="0"/>
        <w:ind w:left="0"/>
        <w:jc w:val="both"/>
      </w:pPr>
      <w:r>
        <w:rPr>
          <w:rFonts w:ascii="Times New Roman"/>
          <w:b w:val="false"/>
          <w:i w:val="false"/>
          <w:color w:val="000000"/>
          <w:sz w:val="28"/>
        </w:rPr>
        <w:t>
      5) экстернат жұмысын ұйымдастыруға жауаптының экстернат нысанында оқуға рұқсат беру туралы бұйрықтың үзіндісін дайындауы – 3 (үш) жұмыс күні ішінде;</w:t>
      </w:r>
    </w:p>
    <w:bookmarkEnd w:id="56"/>
    <w:bookmarkStart w:name="z63" w:id="57"/>
    <w:p>
      <w:pPr>
        <w:spacing w:after="0"/>
        <w:ind w:left="0"/>
        <w:jc w:val="both"/>
      </w:pPr>
      <w:r>
        <w:rPr>
          <w:rFonts w:ascii="Times New Roman"/>
          <w:b w:val="false"/>
          <w:i w:val="false"/>
          <w:color w:val="000000"/>
          <w:sz w:val="28"/>
        </w:rPr>
        <w:t>
      6) экстернат жұмысын ұйымдастыруға жауаптының мемлекеттік қызметті көрсету нәтижесін Мемлекеттік корпорацияға жіберуі – 2 (екі) жұмыс күні ішінде;</w:t>
      </w:r>
    </w:p>
    <w:bookmarkEnd w:id="57"/>
    <w:bookmarkStart w:name="z64" w:id="58"/>
    <w:p>
      <w:pPr>
        <w:spacing w:after="0"/>
        <w:ind w:left="0"/>
        <w:jc w:val="both"/>
      </w:pPr>
      <w:r>
        <w:rPr>
          <w:rFonts w:ascii="Times New Roman"/>
          <w:b w:val="false"/>
          <w:i w:val="false"/>
          <w:color w:val="000000"/>
          <w:sz w:val="28"/>
        </w:rPr>
        <w:t>
      7) Мемлекеттік корпорация қызметкерінің экстернат нысанында оқуға рұқсат беру туралы бұйрықтың көшірмесін көрсетілетін қызметті алушыға беруі.</w:t>
      </w:r>
    </w:p>
    <w:bookmarkEnd w:id="58"/>
    <w:p>
      <w:pPr>
        <w:spacing w:after="0"/>
        <w:ind w:left="0"/>
        <w:jc w:val="both"/>
      </w:pPr>
      <w:r>
        <w:rPr>
          <w:rFonts w:ascii="Times New Roman"/>
          <w:b w:val="false"/>
          <w:i w:val="false"/>
          <w:color w:val="000000"/>
          <w:sz w:val="28"/>
        </w:rPr>
        <w:t xml:space="preserve">
      Мемлекеттік қызмет көрсету үдерісінде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бизнес-үдерістердің анықтамалығында көрсетілген.</w:t>
      </w:r>
    </w:p>
    <w:bookmarkStart w:name="z65" w:id="59"/>
    <w:p>
      <w:pPr>
        <w:spacing w:after="0"/>
        <w:ind w:left="0"/>
        <w:jc w:val="left"/>
      </w:pPr>
      <w:r>
        <w:rPr>
          <w:rFonts w:ascii="Times New Roman"/>
          <w:b/>
          <w:i w:val="false"/>
          <w:color w:val="000000"/>
        </w:rPr>
        <w:t xml:space="preserve"> 4. Мемлекеттік корпорациясымен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үдерісінде ақпараттық</w:t>
      </w:r>
      <w:r>
        <w:br/>
      </w:r>
      <w:r>
        <w:rPr>
          <w:rFonts w:ascii="Times New Roman"/>
          <w:b/>
          <w:i w:val="false"/>
          <w:color w:val="000000"/>
        </w:rPr>
        <w:t>жүйелерді пайдалану тәртібін сипаттау</w:t>
      </w:r>
    </w:p>
    <w:bookmarkEnd w:id="59"/>
    <w:bookmarkStart w:name="z66" w:id="60"/>
    <w:p>
      <w:pPr>
        <w:spacing w:after="0"/>
        <w:ind w:left="0"/>
        <w:jc w:val="both"/>
      </w:pPr>
      <w:r>
        <w:rPr>
          <w:rFonts w:ascii="Times New Roman"/>
          <w:b w:val="false"/>
          <w:i w:val="false"/>
          <w:color w:val="000000"/>
          <w:sz w:val="28"/>
        </w:rPr>
        <w:t>
      8. Мемлекеттік қызметті портал арқылы көрсету кезіндегі көрсетілетін қызметті берушінің және көрсетілетін қызметті алушының өтініш беру тәртібі мен рәсімдерінің (әрекеттің) реттілігін сипаттау:</w:t>
      </w:r>
    </w:p>
    <w:bookmarkEnd w:id="60"/>
    <w:bookmarkStart w:name="z67" w:id="61"/>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цифрлық қолтаңбамен (бұдан әрі – ЭЦҚ) куәландырылған электрондық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электрондық көшермесін жібереді;</w:t>
      </w:r>
    </w:p>
    <w:bookmarkEnd w:id="61"/>
    <w:bookmarkStart w:name="z68" w:id="62"/>
    <w:p>
      <w:pPr>
        <w:spacing w:after="0"/>
        <w:ind w:left="0"/>
        <w:jc w:val="both"/>
      </w:pPr>
      <w:r>
        <w:rPr>
          <w:rFonts w:ascii="Times New Roman"/>
          <w:b w:val="false"/>
          <w:i w:val="false"/>
          <w:color w:val="000000"/>
          <w:sz w:val="28"/>
        </w:rPr>
        <w:t>
      2) көрсетілетін қызметті алушының "жеке кабинетіне" мемлекеттік қызметті көрсету үшін сұранымның қабылданғаны туралы есеп-хабарлама жіберіледі;</w:t>
      </w:r>
    </w:p>
    <w:bookmarkEnd w:id="62"/>
    <w:bookmarkStart w:name="z69" w:id="63"/>
    <w:p>
      <w:pPr>
        <w:spacing w:after="0"/>
        <w:ind w:left="0"/>
        <w:jc w:val="both"/>
      </w:pPr>
      <w:r>
        <w:rPr>
          <w:rFonts w:ascii="Times New Roman"/>
          <w:b w:val="false"/>
          <w:i w:val="false"/>
          <w:color w:val="000000"/>
          <w:sz w:val="28"/>
        </w:rPr>
        <w:t xml:space="preserve">
      3) көрсетілетін қызметті алушының электрондық өтініші мен құжаттардың қабылданғаннан кейін мемлекеттік қызметті көрсету үдерісінде көрсетілетін электрондық көшірмелерін көрсетілетін қызметті берушінің құрылымдық бөлімшелерінің (қызметкерлерінің) әрекет ету тәртібі Регламенттің </w:t>
      </w:r>
      <w:r>
        <w:rPr>
          <w:rFonts w:ascii="Times New Roman"/>
          <w:b w:val="false"/>
          <w:i w:val="false"/>
          <w:color w:val="000000"/>
          <w:sz w:val="28"/>
        </w:rPr>
        <w:t>5-тармағына</w:t>
      </w:r>
      <w:r>
        <w:rPr>
          <w:rFonts w:ascii="Times New Roman"/>
          <w:b w:val="false"/>
          <w:i w:val="false"/>
          <w:color w:val="000000"/>
          <w:sz w:val="28"/>
        </w:rPr>
        <w:t xml:space="preserve"> сәйкес жүзеге асырылады;</w:t>
      </w:r>
    </w:p>
    <w:bookmarkEnd w:id="63"/>
    <w:bookmarkStart w:name="z70" w:id="64"/>
    <w:p>
      <w:pPr>
        <w:spacing w:after="0"/>
        <w:ind w:left="0"/>
        <w:jc w:val="both"/>
      </w:pPr>
      <w:r>
        <w:rPr>
          <w:rFonts w:ascii="Times New Roman"/>
          <w:b w:val="false"/>
          <w:i w:val="false"/>
          <w:color w:val="000000"/>
          <w:sz w:val="28"/>
        </w:rPr>
        <w:t>
      4) көрсетілетін қызметті алушының "жеке кабинетіне" көрсетілетін қызметті берушінің уәкілетті тұлғасының ЭЦҚ расталған электрондық құжат нысанында негізгі орта, жалпы орта білім беру ұйымдарына экстернат нысанында оқуға рұқсат беру туралы хабарлама түседі.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беру ұйымдарында экстернат нысанында</w:t>
            </w:r>
            <w:r>
              <w:br/>
            </w:r>
            <w:r>
              <w:rPr>
                <w:rFonts w:ascii="Times New Roman"/>
                <w:b w:val="false"/>
                <w:i w:val="false"/>
                <w:color w:val="000000"/>
                <w:sz w:val="20"/>
              </w:rPr>
              <w:t>оқуға 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көрсетудің бизнес-үдерістерінің</w:t>
      </w:r>
      <w:r>
        <w:br/>
      </w:r>
      <w:r>
        <w:rPr>
          <w:rFonts w:ascii="Times New Roman"/>
          <w:b/>
          <w:i w:val="false"/>
          <w:color w:val="000000"/>
        </w:rPr>
        <w:t>анықтамалығы</w:t>
      </w:r>
    </w:p>
    <w:p>
      <w:pPr>
        <w:spacing w:after="0"/>
        <w:ind w:left="0"/>
        <w:jc w:val="left"/>
      </w:pPr>
      <w:r>
        <w:br/>
      </w:r>
    </w:p>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43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358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358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беру ұйымдарында экстернат</w:t>
            </w:r>
            <w:r>
              <w:br/>
            </w:r>
            <w:r>
              <w:rPr>
                <w:rFonts w:ascii="Times New Roman"/>
                <w:b w:val="false"/>
                <w:i w:val="false"/>
                <w:color w:val="000000"/>
                <w:sz w:val="20"/>
              </w:rPr>
              <w:t>нысанында оқуға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Портал арқылы көрсетілетін мемлекеттік</w:t>
      </w:r>
      <w:r>
        <w:br/>
      </w:r>
      <w:r>
        <w:rPr>
          <w:rFonts w:ascii="Times New Roman"/>
          <w:b/>
          <w:i w:val="false"/>
          <w:color w:val="000000"/>
        </w:rPr>
        <w:t>қызметті алу сызбасы</w:t>
      </w:r>
    </w:p>
    <w:p>
      <w:pPr>
        <w:spacing w:after="0"/>
        <w:ind w:left="0"/>
        <w:jc w:val="left"/>
      </w:pPr>
      <w:r>
        <w:br/>
      </w:r>
    </w:p>
    <w:p>
      <w:pPr>
        <w:spacing w:after="0"/>
        <w:ind w:left="0"/>
        <w:jc w:val="both"/>
      </w:pPr>
      <w:r>
        <w:drawing>
          <wp:inline distT="0" distB="0" distL="0" distR="0">
            <wp:extent cx="69723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723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107-1679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қызметті (бұдан әрі – мемлекеттік көрсетілетін қызмет) Астана қаласының бастауыш, негізгі орта, жалпы орта білім беру ұйымдары (бұдан әрі – көрсетілетін қызметті беруші) көрсетеді.</w:t>
      </w:r>
    </w:p>
    <w:p>
      <w:pPr>
        <w:spacing w:after="0"/>
        <w:ind w:left="0"/>
        <w:jc w:val="both"/>
      </w:pPr>
      <w:r>
        <w:rPr>
          <w:rFonts w:ascii="Times New Roman"/>
          <w:b w:val="false"/>
          <w:i w:val="false"/>
          <w:color w:val="000000"/>
          <w:sz w:val="28"/>
        </w:rPr>
        <w:t xml:space="preserve">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 (бұдан әрі – Регламент)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"Негізгі орта, жалпы орта білім туралы құжаттардың телнұсқаларын беру" мемлекеттік қызмет стандартының (бұдан әрі – Стандарт) негізінде әзірленген.</w:t>
      </w:r>
    </w:p>
    <w:bookmarkStart w:name="z73" w:id="65"/>
    <w:p>
      <w:pPr>
        <w:spacing w:after="0"/>
        <w:ind w:left="0"/>
        <w:jc w:val="both"/>
      </w:pPr>
      <w:r>
        <w:rPr>
          <w:rFonts w:ascii="Times New Roman"/>
          <w:b w:val="false"/>
          <w:i w:val="false"/>
          <w:color w:val="000000"/>
          <w:sz w:val="28"/>
        </w:rPr>
        <w:t>
      2. Мемлекеттік көрсетілетін қызмет нысаны – электрондық/қағаз түрінде.</w:t>
      </w:r>
    </w:p>
    <w:bookmarkEnd w:id="65"/>
    <w:bookmarkStart w:name="z74" w:id="66"/>
    <w:p>
      <w:pPr>
        <w:spacing w:after="0"/>
        <w:ind w:left="0"/>
        <w:jc w:val="both"/>
      </w:pPr>
      <w:r>
        <w:rPr>
          <w:rFonts w:ascii="Times New Roman"/>
          <w:b w:val="false"/>
          <w:i w:val="false"/>
          <w:color w:val="000000"/>
          <w:sz w:val="28"/>
        </w:rPr>
        <w:t>
      3. Мемлекеттік көрсетілетін қызмет көрсету нәтижесі – бастауыш, негізгі орта, жалпы орта білім беру ұйымдарына тіркеу не болмаса мемлекеттік қызмет көрсетуден дәлелді бас тарту болып табылады.</w:t>
      </w:r>
    </w:p>
    <w:bookmarkEnd w:id="66"/>
    <w:bookmarkStart w:name="z75" w:id="6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7"/>
    <w:bookmarkStart w:name="z76" w:id="68"/>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 жиынтығы бар өтініші мемлекеттік қызметті көрсету бойынша рәсімдерді (әрекеттерді) бастау үшін негіздеме болып табылады.</w:t>
      </w:r>
    </w:p>
    <w:bookmarkEnd w:id="68"/>
    <w:bookmarkStart w:name="z77" w:id="6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69"/>
    <w:p>
      <w:pPr>
        <w:spacing w:after="0"/>
        <w:ind w:left="0"/>
        <w:jc w:val="both"/>
      </w:pPr>
      <w:r>
        <w:rPr>
          <w:rFonts w:ascii="Times New Roman"/>
          <w:b w:val="false"/>
          <w:i w:val="false"/>
          <w:color w:val="000000"/>
          <w:sz w:val="28"/>
        </w:rPr>
        <w:t xml:space="preserve">
      1-әрекет – көрсетілетін қызметті беруші кеңсесінің жауапты қызметкерінің көрсетілетін қызметті алушының құжаттарын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қарастырылған тізбеге сәйкес қабылдауы, қарауы – 1 (бір) жұмыс күн ішінде.</w:t>
      </w:r>
    </w:p>
    <w:p>
      <w:pPr>
        <w:spacing w:after="0"/>
        <w:ind w:left="0"/>
        <w:jc w:val="both"/>
      </w:pPr>
      <w:r>
        <w:rPr>
          <w:rFonts w:ascii="Times New Roman"/>
          <w:b w:val="false"/>
          <w:i w:val="false"/>
          <w:color w:val="000000"/>
          <w:sz w:val="28"/>
        </w:rPr>
        <w:t>
      1-әрекет бойынша мемлекеттік қызметті көрсету бойынша рәсімнің (әрекеттің) нәтижесі – көрсетілетін қызметті беруші кеңсесінің жауапты қызметкерінің құжаттарды қарауы болып табылады;</w:t>
      </w:r>
    </w:p>
    <w:p>
      <w:pPr>
        <w:spacing w:after="0"/>
        <w:ind w:left="0"/>
        <w:jc w:val="both"/>
      </w:pPr>
      <w:r>
        <w:rPr>
          <w:rFonts w:ascii="Times New Roman"/>
          <w:b w:val="false"/>
          <w:i w:val="false"/>
          <w:color w:val="000000"/>
          <w:sz w:val="28"/>
        </w:rPr>
        <w:t>
      2-әрекет – көрсетілетін қызметті беруші кеңсесінің жауапты қызметкерінің көрсетілетін қызметті алушыға қажетті құжаттарды қабылдағаны туралы қолхат беруі – 1 (бір) жұмыс күн ішінде.</w:t>
      </w:r>
    </w:p>
    <w:p>
      <w:pPr>
        <w:spacing w:after="0"/>
        <w:ind w:left="0"/>
        <w:jc w:val="both"/>
      </w:pPr>
      <w:r>
        <w:rPr>
          <w:rFonts w:ascii="Times New Roman"/>
          <w:b w:val="false"/>
          <w:i w:val="false"/>
          <w:color w:val="000000"/>
          <w:sz w:val="28"/>
        </w:rPr>
        <w:t>
      2-әрекет бойынша мемлекеттік қызметті көрсету бойынша рәсімнің (әрекеттің) нәтижесі – көрсетілетін қызметті беруші кеңсесінің жауапты қызметкерінің көрсетілетін қызметті алушыға қажетті құжаттарды қабылдағаны туралы қолхат беруі болып табылады;</w:t>
      </w:r>
    </w:p>
    <w:p>
      <w:pPr>
        <w:spacing w:after="0"/>
        <w:ind w:left="0"/>
        <w:jc w:val="both"/>
      </w:pPr>
      <w:r>
        <w:rPr>
          <w:rFonts w:ascii="Times New Roman"/>
          <w:b w:val="false"/>
          <w:i w:val="false"/>
          <w:color w:val="000000"/>
          <w:sz w:val="28"/>
        </w:rPr>
        <w:t>
      3-әрекет – көрсетілетін қызметті беруші басшысының өтінішті қарауы және ұсынылған құжаттарды тексеруі – 1 (бір) жұмыс күн ішінде.</w:t>
      </w:r>
    </w:p>
    <w:p>
      <w:pPr>
        <w:spacing w:after="0"/>
        <w:ind w:left="0"/>
        <w:jc w:val="both"/>
      </w:pPr>
      <w:r>
        <w:rPr>
          <w:rFonts w:ascii="Times New Roman"/>
          <w:b w:val="false"/>
          <w:i w:val="false"/>
          <w:color w:val="000000"/>
          <w:sz w:val="28"/>
        </w:rPr>
        <w:t>
      3-әрекет бойынша мемлекеттік қызметті көрсету бойынша рәсімнің (әрекеттің) нәтижесі – білім беру ұйымы басшысының құжаттарды жұмысқа қабылдағаннан кейін олардың толықтығын және келіп түскен құжаттар мен мәліметтердің растығын тексеруі болып табылады;</w:t>
      </w:r>
    </w:p>
    <w:p>
      <w:pPr>
        <w:spacing w:after="0"/>
        <w:ind w:left="0"/>
        <w:jc w:val="both"/>
      </w:pPr>
      <w:r>
        <w:rPr>
          <w:rFonts w:ascii="Times New Roman"/>
          <w:b w:val="false"/>
          <w:i w:val="false"/>
          <w:color w:val="000000"/>
          <w:sz w:val="28"/>
        </w:rPr>
        <w:t>
      4-әрекет – көрсетілетін қызметті беруші басшысының білім беру ұйымына қабылдау туралы бұйрықты рәсімдеуі және қол қоюы – 1 (бір) жұмыс күн ішінде.</w:t>
      </w:r>
    </w:p>
    <w:p>
      <w:pPr>
        <w:spacing w:after="0"/>
        <w:ind w:left="0"/>
        <w:jc w:val="both"/>
      </w:pPr>
      <w:r>
        <w:rPr>
          <w:rFonts w:ascii="Times New Roman"/>
          <w:b w:val="false"/>
          <w:i w:val="false"/>
          <w:color w:val="000000"/>
          <w:sz w:val="28"/>
        </w:rPr>
        <w:t>
      4-әрекет бойынша мемлекеттік қызметті көрсету бойынша рәсімнің (әрекеттің) нәтижесі – білім беру ұйымы басшысының білім беру ұйымына қабылдау туралы бұйрыққа қол қоюы не болмаса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5-әрекет – көрсетілетін қызметті беруші кеңсесінің жауапты қызметкерінің көрсетілетін қызметті алушыға білім беру ұйымына қабылдау туралы нәтижесін беруі не болмаса қызмет көрсетуден бас тарту туралы дәлелді жауап – 1 (бір) жұмыс күн ішінде.</w:t>
      </w:r>
    </w:p>
    <w:p>
      <w:pPr>
        <w:spacing w:after="0"/>
        <w:ind w:left="0"/>
        <w:jc w:val="both"/>
      </w:pPr>
      <w:r>
        <w:rPr>
          <w:rFonts w:ascii="Times New Roman"/>
          <w:b w:val="false"/>
          <w:i w:val="false"/>
          <w:color w:val="000000"/>
          <w:sz w:val="28"/>
        </w:rPr>
        <w:t>
      5-әрекет бойынша мемлекеттік қызметтер көрсету бойынша рәсімнің (әрекеттің) нәтижесі көрсетілетін қызметті алушыға мемлекеттік көрсетілетін қызмет нәтижесін беру болып табылады.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сәттен бастап мемлекеттік қызметті көрсету мерзімі:</w:t>
      </w:r>
    </w:p>
    <w:bookmarkStart w:name="z78" w:id="70"/>
    <w:p>
      <w:pPr>
        <w:spacing w:after="0"/>
        <w:ind w:left="0"/>
        <w:jc w:val="both"/>
      </w:pPr>
      <w:r>
        <w:rPr>
          <w:rFonts w:ascii="Times New Roman"/>
          <w:b w:val="false"/>
          <w:i w:val="false"/>
          <w:color w:val="000000"/>
          <w:sz w:val="28"/>
        </w:rPr>
        <w:t>
      1) көрсетілетін қызметті берушінің кеңсесі арқылы – 5 (бес) жұмыс күні ішінде.</w:t>
      </w:r>
    </w:p>
    <w:bookmarkEnd w:id="70"/>
    <w:bookmarkStart w:name="z79" w:id="71"/>
    <w:p>
      <w:pPr>
        <w:spacing w:after="0"/>
        <w:ind w:left="0"/>
        <w:jc w:val="both"/>
      </w:pPr>
      <w:r>
        <w:rPr>
          <w:rFonts w:ascii="Times New Roman"/>
          <w:b w:val="false"/>
          <w:i w:val="false"/>
          <w:color w:val="000000"/>
          <w:sz w:val="28"/>
        </w:rPr>
        <w:t>
      2) "электрондық үкіметтің": www.edu.gov.kz порталы арқылы (бұдан әрі – портал) өтініш жасаған жағдайда білім беру ұйымына қабылдау туралы хабарлама алу үшін – 5 (бес) жұмыс күні ішінде.</w:t>
      </w:r>
    </w:p>
    <w:bookmarkEnd w:id="71"/>
    <w:bookmarkStart w:name="z80" w:id="72"/>
    <w:p>
      <w:pPr>
        <w:spacing w:after="0"/>
        <w:ind w:left="0"/>
        <w:jc w:val="left"/>
      </w:pPr>
      <w:r>
        <w:rPr>
          <w:rFonts w:ascii="Times New Roman"/>
          <w:b/>
          <w:i w:val="false"/>
          <w:color w:val="000000"/>
        </w:rPr>
        <w:t xml:space="preserve"> 3. Мемлекеттік қызмет көрсету процесінде құрылымдық бөлемшілер (қызметкерлер) мен көрсетілетін қызметті берушінің өзара іс-қимыл тәртібін сипаттау</w:t>
      </w:r>
    </w:p>
    <w:bookmarkEnd w:id="72"/>
    <w:bookmarkStart w:name="z81" w:id="7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3"/>
    <w:bookmarkStart w:name="z82" w:id="74"/>
    <w:p>
      <w:pPr>
        <w:spacing w:after="0"/>
        <w:ind w:left="0"/>
        <w:jc w:val="both"/>
      </w:pPr>
      <w:r>
        <w:rPr>
          <w:rFonts w:ascii="Times New Roman"/>
          <w:b w:val="false"/>
          <w:i w:val="false"/>
          <w:color w:val="000000"/>
          <w:sz w:val="28"/>
        </w:rPr>
        <w:t>
      1) көрсетілетін қызметті беруші кеңсесінің жауапты қызметкері;</w:t>
      </w:r>
    </w:p>
    <w:bookmarkEnd w:id="74"/>
    <w:bookmarkStart w:name="z83" w:id="75"/>
    <w:p>
      <w:pPr>
        <w:spacing w:after="0"/>
        <w:ind w:left="0"/>
        <w:jc w:val="both"/>
      </w:pPr>
      <w:r>
        <w:rPr>
          <w:rFonts w:ascii="Times New Roman"/>
          <w:b w:val="false"/>
          <w:i w:val="false"/>
          <w:color w:val="000000"/>
          <w:sz w:val="28"/>
        </w:rPr>
        <w:t>
      2) білім беру ұйымының басшысы.</w:t>
      </w:r>
    </w:p>
    <w:bookmarkEnd w:id="75"/>
    <w:bookmarkStart w:name="z84" w:id="76"/>
    <w:p>
      <w:pPr>
        <w:spacing w:after="0"/>
        <w:ind w:left="0"/>
        <w:jc w:val="both"/>
      </w:pPr>
      <w:r>
        <w:rPr>
          <w:rFonts w:ascii="Times New Roman"/>
          <w:b w:val="false"/>
          <w:i w:val="false"/>
          <w:color w:val="000000"/>
          <w:sz w:val="28"/>
        </w:rPr>
        <w:t xml:space="preserve">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сипатамасы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бизнес-процестерінің анықтамалығында көрсетілген.</w:t>
      </w:r>
    </w:p>
    <w:bookmarkEnd w:id="76"/>
    <w:bookmarkStart w:name="z85" w:id="77"/>
    <w:p>
      <w:pPr>
        <w:spacing w:after="0"/>
        <w:ind w:left="0"/>
        <w:jc w:val="left"/>
      </w:pPr>
      <w:r>
        <w:rPr>
          <w:rFonts w:ascii="Times New Roman"/>
          <w:b/>
          <w:i w:val="false"/>
          <w:color w:val="000000"/>
        </w:rPr>
        <w:t xml:space="preserve"> 4. Халыққа қызмет көрсету орталықтарымен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7"/>
    <w:bookmarkStart w:name="z86" w:id="78"/>
    <w:p>
      <w:pPr>
        <w:spacing w:after="0"/>
        <w:ind w:left="0"/>
        <w:jc w:val="both"/>
      </w:pPr>
      <w:r>
        <w:rPr>
          <w:rFonts w:ascii="Times New Roman"/>
          <w:b w:val="false"/>
          <w:i w:val="false"/>
          <w:color w:val="000000"/>
          <w:sz w:val="28"/>
        </w:rPr>
        <w:t>
      8. Мемлекеттік қызметті портал арқылы көрсету кезіндегі көрсетілетін қызметті берушінің және көрсетілетін қызметті алушының өтініш беру тәртібі мен рәсімдерінің (әрекеттің) реттілігін сипаттау:</w:t>
      </w:r>
    </w:p>
    <w:bookmarkEnd w:id="78"/>
    <w:bookmarkStart w:name="z87" w:id="79"/>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 қолмен (бұдан әрі – ЭЦҚ) куәландырылған электрондық өтінішті және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жібереді;</w:t>
      </w:r>
    </w:p>
    <w:bookmarkEnd w:id="79"/>
    <w:bookmarkStart w:name="z88" w:id="80"/>
    <w:p>
      <w:pPr>
        <w:spacing w:after="0"/>
        <w:ind w:left="0"/>
        <w:jc w:val="both"/>
      </w:pPr>
      <w:r>
        <w:rPr>
          <w:rFonts w:ascii="Times New Roman"/>
          <w:b w:val="false"/>
          <w:i w:val="false"/>
          <w:color w:val="000000"/>
          <w:sz w:val="28"/>
        </w:rPr>
        <w:t>
      2) көрсетілетін қызметті алушының "жеке кабинетіне" мемлекеттік қызметті көрсету үшін сұранымның қабылданғаны туралы есеп-хабарлама жіберіледі;</w:t>
      </w:r>
    </w:p>
    <w:bookmarkEnd w:id="80"/>
    <w:bookmarkStart w:name="z89" w:id="81"/>
    <w:p>
      <w:pPr>
        <w:spacing w:after="0"/>
        <w:ind w:left="0"/>
        <w:jc w:val="both"/>
      </w:pPr>
      <w:r>
        <w:rPr>
          <w:rFonts w:ascii="Times New Roman"/>
          <w:b w:val="false"/>
          <w:i w:val="false"/>
          <w:color w:val="000000"/>
          <w:sz w:val="28"/>
        </w:rPr>
        <w:t xml:space="preserve">
      3) көрсетілетін қызметті алушының электрондық өтініші мен құжаттары қабылданғаннан кейін мемлекеттік қызметті көрсету үдерісінде көрсетілетін қызметті берушінің құрылымдық бөлімшесі (қызметкері) әрекетінің тәртібі Регламенттің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жүзеге асырылады;</w:t>
      </w:r>
    </w:p>
    <w:bookmarkEnd w:id="81"/>
    <w:bookmarkStart w:name="z90" w:id="82"/>
    <w:p>
      <w:pPr>
        <w:spacing w:after="0"/>
        <w:ind w:left="0"/>
        <w:jc w:val="both"/>
      </w:pPr>
      <w:r>
        <w:rPr>
          <w:rFonts w:ascii="Times New Roman"/>
          <w:b w:val="false"/>
          <w:i w:val="false"/>
          <w:color w:val="000000"/>
          <w:sz w:val="28"/>
        </w:rPr>
        <w:t>
      4) көрсетілетін қызметті алушының "жеке кабинетіне" көрсетілетін қызметті берушінің уәкілетті тұлғасының ЭЦҚ қол қойылған электрондық құжат нысанында білім беру ұйымына қабылдау туралы хабарлама түседі.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 берудің</w:t>
            </w:r>
            <w:r>
              <w:br/>
            </w:r>
            <w:r>
              <w:rPr>
                <w:rFonts w:ascii="Times New Roman"/>
                <w:b w:val="false"/>
                <w:i w:val="false"/>
                <w:color w:val="000000"/>
                <w:sz w:val="20"/>
              </w:rPr>
              <w:t>жалпы білім беретін</w:t>
            </w:r>
            <w:r>
              <w:br/>
            </w:r>
            <w:r>
              <w:rPr>
                <w:rFonts w:ascii="Times New Roman"/>
                <w:b w:val="false"/>
                <w:i w:val="false"/>
                <w:color w:val="000000"/>
                <w:sz w:val="20"/>
              </w:rPr>
              <w:t>бағдарламалары бойынша</w:t>
            </w:r>
            <w:r>
              <w:br/>
            </w:r>
            <w:r>
              <w:rPr>
                <w:rFonts w:ascii="Times New Roman"/>
                <w:b w:val="false"/>
                <w:i w:val="false"/>
                <w:color w:val="000000"/>
                <w:sz w:val="20"/>
              </w:rPr>
              <w:t>оқыту үшін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ұйымдарына</w:t>
            </w:r>
            <w:r>
              <w:br/>
            </w:r>
            <w:r>
              <w:rPr>
                <w:rFonts w:ascii="Times New Roman"/>
                <w:b w:val="false"/>
                <w:i w:val="false"/>
                <w:color w:val="000000"/>
                <w:sz w:val="20"/>
              </w:rPr>
              <w:t>құжаттарды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92" w:id="83"/>
    <w:p>
      <w:pPr>
        <w:spacing w:after="0"/>
        <w:ind w:left="0"/>
        <w:jc w:val="left"/>
      </w:pPr>
      <w:r>
        <w:rPr>
          <w:rFonts w:ascii="Times New Roman"/>
          <w:b/>
          <w:i w:val="false"/>
          <w:color w:val="000000"/>
        </w:rPr>
        <w:t xml:space="preserve"> Мемлекеттік қызметті көрсетудің бизнес-процестер</w:t>
      </w:r>
      <w:r>
        <w:br/>
      </w:r>
      <w:r>
        <w:rPr>
          <w:rFonts w:ascii="Times New Roman"/>
          <w:b/>
          <w:i w:val="false"/>
          <w:color w:val="000000"/>
        </w:rPr>
        <w:t xml:space="preserve">анықтамалағы  </w:t>
      </w:r>
    </w:p>
    <w:bookmarkEnd w:id="83"/>
    <w:p>
      <w:pPr>
        <w:spacing w:after="0"/>
        <w:ind w:left="0"/>
        <w:jc w:val="both"/>
      </w:pPr>
      <w:r>
        <w:drawing>
          <wp:inline distT="0" distB="0" distL="0" distR="0">
            <wp:extent cx="70358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35800" cy="6515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ҚФБ – құрылымдық-функционалдық бірлік: көрсетілетін қызметті</w:t>
      </w:r>
    </w:p>
    <w:p>
      <w:pPr>
        <w:spacing w:after="0"/>
        <w:ind w:left="0"/>
        <w:jc w:val="both"/>
      </w:pPr>
      <w:r>
        <w:rPr>
          <w:rFonts w:ascii="Times New Roman"/>
          <w:b w:val="false"/>
          <w:i w:val="false"/>
          <w:color w:val="000000"/>
          <w:sz w:val="28"/>
        </w:rPr>
        <w:t>
      берушінің құрылымдық бөлімшелерінің (қызметкерлерінің) өзара</w:t>
      </w:r>
    </w:p>
    <w:p>
      <w:pPr>
        <w:spacing w:after="0"/>
        <w:ind w:left="0"/>
        <w:jc w:val="both"/>
      </w:pPr>
      <w:r>
        <w:rPr>
          <w:rFonts w:ascii="Times New Roman"/>
          <w:b w:val="false"/>
          <w:i w:val="false"/>
          <w:color w:val="000000"/>
          <w:sz w:val="28"/>
        </w:rPr>
        <w:t>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69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69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70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70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26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267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107-1679 қаулысына</w:t>
            </w:r>
            <w:r>
              <w:br/>
            </w:r>
            <w:r>
              <w:rPr>
                <w:rFonts w:ascii="Times New Roman"/>
                <w:b w:val="false"/>
                <w:i w:val="false"/>
                <w:color w:val="000000"/>
                <w:sz w:val="20"/>
              </w:rPr>
              <w:t>4-қосымша</w:t>
            </w:r>
          </w:p>
        </w:tc>
      </w:tr>
    </w:tbl>
    <w:bookmarkStart w:name="z94" w:id="84"/>
    <w:p>
      <w:pPr>
        <w:spacing w:after="0"/>
        <w:ind w:left="0"/>
        <w:jc w:val="left"/>
      </w:pPr>
      <w:r>
        <w:rPr>
          <w:rFonts w:ascii="Times New Roman"/>
          <w:b/>
          <w:i w:val="false"/>
          <w:color w:val="000000"/>
        </w:rPr>
        <w:t xml:space="preserve"> "Орта білім беретін үздік ұйым" грантын тағайындау конкурсына қатысу үшін құжаттарды қабылдау" мемлекеттік көрсетілетін қызмет регламенті</w:t>
      </w:r>
    </w:p>
    <w:bookmarkEnd w:id="84"/>
    <w:p>
      <w:pPr>
        <w:spacing w:after="0"/>
        <w:ind w:left="0"/>
        <w:jc w:val="both"/>
      </w:pPr>
      <w:r>
        <w:rPr>
          <w:rFonts w:ascii="Times New Roman"/>
          <w:b w:val="false"/>
          <w:i w:val="false"/>
          <w:color w:val="ff0000"/>
          <w:sz w:val="28"/>
        </w:rPr>
        <w:t xml:space="preserve">
      Ескерту. Регламент жаңа редакцияда - Астана қаласы әкімдігінің 13.07.2017 </w:t>
      </w:r>
      <w:r>
        <w:rPr>
          <w:rFonts w:ascii="Times New Roman"/>
          <w:b w:val="false"/>
          <w:i w:val="false"/>
          <w:color w:val="ff0000"/>
          <w:sz w:val="28"/>
        </w:rPr>
        <w:t>№ 107-1408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0" w:id="85"/>
    <w:p>
      <w:pPr>
        <w:spacing w:after="0"/>
        <w:ind w:left="0"/>
        <w:jc w:val="left"/>
      </w:pPr>
      <w:r>
        <w:rPr>
          <w:rFonts w:ascii="Times New Roman"/>
          <w:b/>
          <w:i w:val="false"/>
          <w:color w:val="000000"/>
        </w:rPr>
        <w:t xml:space="preserve"> 1. Жалпы ережелер</w:t>
      </w:r>
    </w:p>
    <w:bookmarkEnd w:id="85"/>
    <w:bookmarkStart w:name="z111" w:id="86"/>
    <w:p>
      <w:pPr>
        <w:spacing w:after="0"/>
        <w:ind w:left="0"/>
        <w:jc w:val="both"/>
      </w:pPr>
      <w:r>
        <w:rPr>
          <w:rFonts w:ascii="Times New Roman"/>
          <w:b w:val="false"/>
          <w:i w:val="false"/>
          <w:color w:val="000000"/>
          <w:sz w:val="28"/>
        </w:rPr>
        <w:t xml:space="preserve">
      1. "Орта білім беретін үздік ұйым" грантын тағайындау конкурсына қатысу үшін құжаттарды қабылдау" мемлекеттік көрсетілетін қызметті (бұдан әрі – мемлекеттік көрсетілетін қызмет) "Астана қаласының Білім басқармасы" мемлекеттік мекемесі (бұдан әрі – көрсетілетін қызметті беруші) көрсетеді. </w:t>
      </w:r>
    </w:p>
    <w:bookmarkEnd w:id="86"/>
    <w:bookmarkStart w:name="z112" w:id="87"/>
    <w:p>
      <w:pPr>
        <w:spacing w:after="0"/>
        <w:ind w:left="0"/>
        <w:jc w:val="both"/>
      </w:pPr>
      <w:r>
        <w:rPr>
          <w:rFonts w:ascii="Times New Roman"/>
          <w:b w:val="false"/>
          <w:i w:val="false"/>
          <w:color w:val="000000"/>
          <w:sz w:val="28"/>
        </w:rPr>
        <w:t xml:space="preserve">
      Осы "Орта білім беретін үздік ұйым" грантын тағайындау конкурсына қатысу үшін құжаттарды қабылдау" мемлекеттік қызмет регламенті (бұдан әрі – Регламент)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7 сәуірдегі № 170 бұйрығымен бекітілген (Нормативтік құқықтық актілерді мемлекеттік тіркеу тіркелімінде № 10980 болып тіркелген) "Орта білім беретін үздік ұйым" грантын тағайындау конкурсына қатысу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p>
    <w:bookmarkEnd w:id="87"/>
    <w:bookmarkStart w:name="z113" w:id="8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8"/>
    <w:bookmarkStart w:name="z114" w:id="89"/>
    <w:p>
      <w:pPr>
        <w:spacing w:after="0"/>
        <w:ind w:left="0"/>
        <w:jc w:val="both"/>
      </w:pPr>
      <w:r>
        <w:rPr>
          <w:rFonts w:ascii="Times New Roman"/>
          <w:b w:val="false"/>
          <w:i w:val="false"/>
          <w:color w:val="000000"/>
          <w:sz w:val="28"/>
        </w:rPr>
        <w:t>
      3. Мемлекеттік көрсетілетін қызмет нәтижесі өтінішті қабылдаған нөмірі, күні және уақыты көрсетілген барлық құжаттарды алғаны туралы қолхат беру болып табылады.</w:t>
      </w:r>
    </w:p>
    <w:bookmarkEnd w:id="89"/>
    <w:bookmarkStart w:name="z115" w:id="9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0"/>
    <w:bookmarkStart w:name="z116" w:id="91"/>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 пен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қажетті құжаттарды алуы мемлекеттік қызметті көрсету бойынша рәсімдерді (әрекеттерді) бастау үшін негіз болып табылады.</w:t>
      </w:r>
    </w:p>
    <w:bookmarkEnd w:id="91"/>
    <w:bookmarkStart w:name="z117" w:id="9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92"/>
    <w:bookmarkStart w:name="z118" w:id="93"/>
    <w:p>
      <w:pPr>
        <w:spacing w:after="0"/>
        <w:ind w:left="0"/>
        <w:jc w:val="both"/>
      </w:pPr>
      <w:r>
        <w:rPr>
          <w:rFonts w:ascii="Times New Roman"/>
          <w:b w:val="false"/>
          <w:i w:val="false"/>
          <w:color w:val="000000"/>
          <w:sz w:val="28"/>
        </w:rPr>
        <w:t>
      1-әрекет – көрсетілетін қызметті алушының келіп түскен құжаттарын Стандарттың 9-тармағында көрсетілген тізбеге сәйкес қабылдау, тексеру және көрсетілетін қызметті берушінің кеңсесінде тіркеу – 25 (жиырма бес) минут.</w:t>
      </w:r>
    </w:p>
    <w:bookmarkEnd w:id="93"/>
    <w:bookmarkStart w:name="z119" w:id="94"/>
    <w:p>
      <w:pPr>
        <w:spacing w:after="0"/>
        <w:ind w:left="0"/>
        <w:jc w:val="both"/>
      </w:pPr>
      <w:r>
        <w:rPr>
          <w:rFonts w:ascii="Times New Roman"/>
          <w:b w:val="false"/>
          <w:i w:val="false"/>
          <w:color w:val="000000"/>
          <w:sz w:val="28"/>
        </w:rPr>
        <w:t>
      1-әрекет бойынша мемлекеттік қызметті көрсету бойынша рәсімдердің (әрекеттердің) нәтижесі – көрсетілетін қызметті беруші кеңсе маманының көрсетілетін қызметті алушының өтінішін қабылдауы және тіркеуі болып табылады;</w:t>
      </w:r>
    </w:p>
    <w:bookmarkEnd w:id="94"/>
    <w:bookmarkStart w:name="z120" w:id="95"/>
    <w:p>
      <w:pPr>
        <w:spacing w:after="0"/>
        <w:ind w:left="0"/>
        <w:jc w:val="both"/>
      </w:pPr>
      <w:r>
        <w:rPr>
          <w:rFonts w:ascii="Times New Roman"/>
          <w:b w:val="false"/>
          <w:i w:val="false"/>
          <w:color w:val="000000"/>
          <w:sz w:val="28"/>
        </w:rPr>
        <w:t>
      2-әрекет – көрсетілетін қызметті беруші кеңсе маманының көрсетілетін қызметті алушыға өтінішінің нөмірі, күні және уақыты көрсетілген барлық құжаттарды алуы туралы қолхат беруі – 5 (бес) минут.</w:t>
      </w:r>
    </w:p>
    <w:bookmarkEnd w:id="95"/>
    <w:bookmarkStart w:name="z121" w:id="96"/>
    <w:p>
      <w:pPr>
        <w:spacing w:after="0"/>
        <w:ind w:left="0"/>
        <w:jc w:val="both"/>
      </w:pPr>
      <w:r>
        <w:rPr>
          <w:rFonts w:ascii="Times New Roman"/>
          <w:b w:val="false"/>
          <w:i w:val="false"/>
          <w:color w:val="000000"/>
          <w:sz w:val="28"/>
        </w:rPr>
        <w:t xml:space="preserve">
      2-әрекет бойынша мемлекеттік қызметті көрсету бойынша рәсімдердің (әрекеттердің) нәтижесі көрсетілетін қызметті алушыға өтініштің нөмірі, күні және уақыты көрсетілген барлық құжаттарды алуы туралы қолхат беруі болып табылады. </w:t>
      </w:r>
    </w:p>
    <w:bookmarkEnd w:id="96"/>
    <w:bookmarkStart w:name="z122" w:id="97"/>
    <w:p>
      <w:pPr>
        <w:spacing w:after="0"/>
        <w:ind w:left="0"/>
        <w:jc w:val="left"/>
      </w:pPr>
      <w:r>
        <w:rPr>
          <w:rFonts w:ascii="Times New Roman"/>
          <w:b/>
          <w:i w:val="false"/>
          <w:color w:val="000000"/>
        </w:rPr>
        <w:t xml:space="preserve"> 3. Мемлекеттік қызметті көрсету процесінде құрылымдық бөлімшілер (қызметкерлер) мен көрсетілетін қызметті берушінің өзара іс-қимыл тәртібін сипаттау</w:t>
      </w:r>
    </w:p>
    <w:bookmarkEnd w:id="97"/>
    <w:bookmarkStart w:name="z123" w:id="9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8"/>
    <w:bookmarkStart w:name="z124" w:id="99"/>
    <w:p>
      <w:pPr>
        <w:spacing w:after="0"/>
        <w:ind w:left="0"/>
        <w:jc w:val="both"/>
      </w:pPr>
      <w:r>
        <w:rPr>
          <w:rFonts w:ascii="Times New Roman"/>
          <w:b w:val="false"/>
          <w:i w:val="false"/>
          <w:color w:val="000000"/>
          <w:sz w:val="28"/>
        </w:rPr>
        <w:t>
      көрсетілетін қызметті берушінің кеңсе қызметкері.</w:t>
      </w:r>
    </w:p>
    <w:bookmarkEnd w:id="99"/>
    <w:bookmarkStart w:name="z125" w:id="100"/>
    <w:p>
      <w:pPr>
        <w:spacing w:after="0"/>
        <w:ind w:left="0"/>
        <w:jc w:val="both"/>
      </w:pPr>
      <w:r>
        <w:rPr>
          <w:rFonts w:ascii="Times New Roman"/>
          <w:b w:val="false"/>
          <w:i w:val="false"/>
          <w:color w:val="000000"/>
          <w:sz w:val="28"/>
        </w:rPr>
        <w:t>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Регламенттің қосымшасына сәйкес мемлекеттік қызметті көрсетудің бизнес-процестерінің анықтамалығында көрсетілген.</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беретін үздік ұйым"</w:t>
            </w:r>
            <w:r>
              <w:br/>
            </w:r>
            <w:r>
              <w:rPr>
                <w:rFonts w:ascii="Times New Roman"/>
                <w:b w:val="false"/>
                <w:i w:val="false"/>
                <w:color w:val="000000"/>
                <w:sz w:val="20"/>
              </w:rPr>
              <w:t>грантын тағайындау конкурсына</w:t>
            </w:r>
            <w:r>
              <w:br/>
            </w:r>
            <w:r>
              <w:rPr>
                <w:rFonts w:ascii="Times New Roman"/>
                <w:b w:val="false"/>
                <w:i w:val="false"/>
                <w:color w:val="000000"/>
                <w:sz w:val="20"/>
              </w:rPr>
              <w:t>қатысу үшін құжаттарды</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қызметті көрсетудің бизнес-процестер анықтамалығы</w:t>
      </w:r>
    </w:p>
    <w:p>
      <w:pPr>
        <w:spacing w:after="0"/>
        <w:ind w:left="0"/>
        <w:jc w:val="left"/>
      </w:pPr>
      <w:r>
        <w:br/>
      </w:r>
    </w:p>
    <w:p>
      <w:pPr>
        <w:spacing w:after="0"/>
        <w:ind w:left="0"/>
        <w:jc w:val="both"/>
      </w:pPr>
      <w:r>
        <w:drawing>
          <wp:inline distT="0" distB="0" distL="0" distR="0">
            <wp:extent cx="69088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088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