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7a1a25" w14:textId="17a1a2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"Астана қаласы бойынша сайлау учаскелерінің шекаралары туралы" Астана қаласы әкімінің 2014 жылғы 11 сәуірдегі № 03-11 шешіміне өзгерістер мен толықтыру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Астана қаласы әкімінің 2015 жылғы 26 қазандағы № 06-31 шешімі. Астана қаласының Әділет департаментінде 2015 жылы 18 қарашада № 967 болып тіркелді. Күші жойылды - Астана қаласы әкімінің 2017 жылғы 28 сәуірдегі № 104-8 шешімімен</w:t>
      </w:r>
    </w:p>
    <w:p>
      <w:pPr>
        <w:spacing w:after="0"/>
        <w:ind w:left="0"/>
        <w:jc w:val="both"/>
      </w:pPr>
      <w:r>
        <w:rPr>
          <w:rFonts w:ascii="Times New Roman"/>
          <w:b w:val="false"/>
          <w:i w:val="false"/>
          <w:color w:val="ff0000"/>
          <w:sz w:val="28"/>
        </w:rPr>
        <w:t xml:space="preserve">
      Ескерту. Күші жойылды - Астана қаласы әкімінің 28.04.2017 </w:t>
      </w:r>
      <w:r>
        <w:rPr>
          <w:rFonts w:ascii="Times New Roman"/>
          <w:b w:val="false"/>
          <w:i w:val="false"/>
          <w:color w:val="ff0000"/>
          <w:sz w:val="28"/>
        </w:rPr>
        <w:t>№ 104-8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bookmarkStart w:name="z1" w:id="0"/>
    <w:p>
      <w:pPr>
        <w:spacing w:after="0"/>
        <w:ind w:left="0"/>
        <w:jc w:val="both"/>
      </w:pPr>
      <w:r>
        <w:rPr>
          <w:rFonts w:ascii="Times New Roman"/>
          <w:b w:val="false"/>
          <w:i w:val="false"/>
          <w:color w:val="000000"/>
          <w:sz w:val="28"/>
        </w:rPr>
        <w:t xml:space="preserve">
      Қазақстан Республикасының 1995 жылғы 28 қыркүйектегі "Қазақстан Республикасындағы сайлау туралы" </w:t>
      </w:r>
      <w:r>
        <w:rPr>
          <w:rFonts w:ascii="Times New Roman"/>
          <w:b w:val="false"/>
          <w:i w:val="false"/>
          <w:color w:val="000000"/>
          <w:sz w:val="28"/>
        </w:rPr>
        <w:t>Конституциялық заңына</w:t>
      </w:r>
      <w:r>
        <w:rPr>
          <w:rFonts w:ascii="Times New Roman"/>
          <w:b w:val="false"/>
          <w:i w:val="false"/>
          <w:color w:val="000000"/>
          <w:sz w:val="28"/>
        </w:rPr>
        <w:t xml:space="preserve"> және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сәйкес, Астана қаласының әкімі </w:t>
      </w:r>
      <w:r>
        <w:rPr>
          <w:rFonts w:ascii="Times New Roman"/>
          <w:b/>
          <w:i w:val="false"/>
          <w:color w:val="000000"/>
          <w:sz w:val="28"/>
        </w:rPr>
        <w:t>ШЕШТІ</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"Астана қаласы бойынша сайлау учаскелерінің шекаралары туралы" Астана қаласы әкімінің 2014 жылғы 11 сәуірдегі № 03-11 </w:t>
      </w:r>
      <w:r>
        <w:rPr>
          <w:rFonts w:ascii="Times New Roman"/>
          <w:b w:val="false"/>
          <w:i w:val="false"/>
          <w:color w:val="000000"/>
          <w:sz w:val="28"/>
        </w:rPr>
        <w:t>шешіміне</w:t>
      </w:r>
      <w:r>
        <w:rPr>
          <w:rFonts w:ascii="Times New Roman"/>
          <w:b w:val="false"/>
          <w:i w:val="false"/>
          <w:color w:val="000000"/>
          <w:sz w:val="28"/>
        </w:rPr>
        <w:t xml:space="preserve"> (Нормативтік-құқықтық актілерді мемлекеттік тіркеу тізілімінде 2014 жылғы 30 сәуірде № 808 болып тіркелген, 2014 жылғы 13 мамырдағы № 51 (3108) "Астана ақшамы", 2014 жылғы 13 мамырдағы № 50 (3126) "Вечерняя Астана" газеттерінде жарияланған) мынадай өзгерістер мен толықтыру енгізілсін:</w:t>
      </w:r>
    </w:p>
    <w:bookmarkEnd w:id="1"/>
    <w:bookmarkStart w:name="z3" w:id="2"/>
    <w:p>
      <w:pPr>
        <w:spacing w:after="0"/>
        <w:ind w:left="0"/>
        <w:jc w:val="both"/>
      </w:pPr>
      <w:r>
        <w:rPr>
          <w:rFonts w:ascii="Times New Roman"/>
          <w:b w:val="false"/>
          <w:i w:val="false"/>
          <w:color w:val="000000"/>
          <w:sz w:val="28"/>
        </w:rPr>
        <w:t xml:space="preserve">
      жоғарыда көрсетілген шешімге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3-қосымшалар</w:t>
      </w:r>
      <w:r>
        <w:rPr>
          <w:rFonts w:ascii="Times New Roman"/>
          <w:b w:val="false"/>
          <w:i w:val="false"/>
          <w:color w:val="000000"/>
          <w:sz w:val="28"/>
        </w:rPr>
        <w:t xml:space="preserve"> осы шешімге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3-қосымшаларға</w:t>
      </w:r>
      <w:r>
        <w:rPr>
          <w:rFonts w:ascii="Times New Roman"/>
          <w:b w:val="false"/>
          <w:i w:val="false"/>
          <w:color w:val="000000"/>
          <w:sz w:val="28"/>
        </w:rPr>
        <w:t xml:space="preserve"> сәйкес жаңа редакцияда жазылсын;</w:t>
      </w:r>
    </w:p>
    <w:bookmarkEnd w:id="2"/>
    <w:bookmarkStart w:name="z4" w:id="3"/>
    <w:p>
      <w:pPr>
        <w:spacing w:after="0"/>
        <w:ind w:left="0"/>
        <w:jc w:val="both"/>
      </w:pPr>
      <w:r>
        <w:rPr>
          <w:rFonts w:ascii="Times New Roman"/>
          <w:b w:val="false"/>
          <w:i w:val="false"/>
          <w:color w:val="000000"/>
          <w:sz w:val="28"/>
        </w:rPr>
        <w:t xml:space="preserve">
      жоғарыда көрсетілген шешім осы шешімге </w:t>
      </w:r>
      <w:r>
        <w:rPr>
          <w:rFonts w:ascii="Times New Roman"/>
          <w:b w:val="false"/>
          <w:i w:val="false"/>
          <w:color w:val="000000"/>
          <w:sz w:val="28"/>
        </w:rPr>
        <w:t>4-қосымшаға</w:t>
      </w:r>
      <w:r>
        <w:rPr>
          <w:rFonts w:ascii="Times New Roman"/>
          <w:b w:val="false"/>
          <w:i w:val="false"/>
          <w:color w:val="000000"/>
          <w:sz w:val="28"/>
        </w:rPr>
        <w:t xml:space="preserve"> сәйкес 4-қосымшамен толықтырылсын.</w:t>
      </w:r>
    </w:p>
    <w:bookmarkEnd w:id="3"/>
    <w:bookmarkStart w:name="z5" w:id="4"/>
    <w:p>
      <w:pPr>
        <w:spacing w:after="0"/>
        <w:ind w:left="0"/>
        <w:jc w:val="both"/>
      </w:pPr>
      <w:r>
        <w:rPr>
          <w:rFonts w:ascii="Times New Roman"/>
          <w:b w:val="false"/>
          <w:i w:val="false"/>
          <w:color w:val="000000"/>
          <w:sz w:val="28"/>
        </w:rPr>
        <w:t>
      2. "Астана қаласы әкімінің аппараты" мемлекеттік мекемесінің басшысы Олжас Абайұлы Бектенов осы шешімді, кейіннен ресми және мерзімді баспа басылымдарында, сондай</w:t>
      </w:r>
      <w:r>
        <w:rPr>
          <w:rFonts w:ascii="Times New Roman"/>
          <w:b/>
          <w:i w:val="false"/>
          <w:color w:val="000000"/>
          <w:sz w:val="28"/>
        </w:rPr>
        <w:t>-</w:t>
      </w:r>
      <w:r>
        <w:rPr>
          <w:rFonts w:ascii="Times New Roman"/>
          <w:b w:val="false"/>
          <w:i w:val="false"/>
          <w:color w:val="000000"/>
          <w:sz w:val="28"/>
        </w:rPr>
        <w:t>ақ Қазақстан Республикасының Үкіметі айқындайтын интернет-ресурста және Астана қаласы әкімдігінің интернет-ресурсында жариялап, әділет органдарында мемлекеттік тіркеуден өткізсін.</w:t>
      </w:r>
    </w:p>
    <w:bookmarkEnd w:id="4"/>
    <w:bookmarkStart w:name="z6" w:id="5"/>
    <w:p>
      <w:pPr>
        <w:spacing w:after="0"/>
        <w:ind w:left="0"/>
        <w:jc w:val="both"/>
      </w:pPr>
      <w:r>
        <w:rPr>
          <w:rFonts w:ascii="Times New Roman"/>
          <w:b w:val="false"/>
          <w:i w:val="false"/>
          <w:color w:val="000000"/>
          <w:sz w:val="28"/>
        </w:rPr>
        <w:t>
      3. Мыналардың:</w:t>
      </w:r>
    </w:p>
    <w:bookmarkEnd w:id="5"/>
    <w:p>
      <w:pPr>
        <w:spacing w:after="0"/>
        <w:ind w:left="0"/>
        <w:jc w:val="both"/>
      </w:pPr>
      <w:r>
        <w:rPr>
          <w:rFonts w:ascii="Times New Roman"/>
          <w:b w:val="false"/>
          <w:i w:val="false"/>
          <w:color w:val="000000"/>
          <w:sz w:val="28"/>
        </w:rPr>
        <w:t xml:space="preserve">
      "Астана қаласы бойынша сайлау учаскелерінің шекаралары туралы" Астана қаласы әкімінің 2014 жылғы 11 сәуірдегі № 03-11 шешіміне өзгерістер мен толықтырулар енгізу туралы" Астана қаласы әкімінің 2015 жылғы 6 наурыздағы № 03-07 </w:t>
      </w:r>
      <w:r>
        <w:rPr>
          <w:rFonts w:ascii="Times New Roman"/>
          <w:b w:val="false"/>
          <w:i w:val="false"/>
          <w:color w:val="000000"/>
          <w:sz w:val="28"/>
        </w:rPr>
        <w:t>шешімінің</w:t>
      </w:r>
      <w:r>
        <w:rPr>
          <w:rFonts w:ascii="Times New Roman"/>
          <w:b w:val="false"/>
          <w:i w:val="false"/>
          <w:color w:val="000000"/>
          <w:sz w:val="28"/>
        </w:rPr>
        <w:t xml:space="preserve"> (Нормативтік-құқықтық актілерді мемлекеттік тіркеу тізілімінде 2015 жылғы 11 наурыздағы № 887 болып тіркелген, 2015 жылғы 14 наурыздағы № 28 (3233) "Астана ақшамы", 2015 жылғы 14 наурыздағы № 28 (3251) "Вечерняя Астана" газеттерінде жарияланған);</w:t>
      </w:r>
    </w:p>
    <w:bookmarkStart w:name="z7" w:id="6"/>
    <w:p>
      <w:pPr>
        <w:spacing w:after="0"/>
        <w:ind w:left="0"/>
        <w:jc w:val="both"/>
      </w:pPr>
      <w:r>
        <w:rPr>
          <w:rFonts w:ascii="Times New Roman"/>
          <w:b w:val="false"/>
          <w:i w:val="false"/>
          <w:color w:val="000000"/>
          <w:sz w:val="28"/>
        </w:rPr>
        <w:t xml:space="preserve">
      "Астана қаласы бойынша сайлау учаскелерінің шекаралары туралы" Астана қаласы әкімінің 2014 жылғы 11 сәуірдегі № 03-11 шешіміне өзгерістер енгізу туралы" Астана қаласы әкімінің 2015 жылғы 26 наурыздағы № 03-08 </w:t>
      </w:r>
      <w:r>
        <w:rPr>
          <w:rFonts w:ascii="Times New Roman"/>
          <w:b w:val="false"/>
          <w:i w:val="false"/>
          <w:color w:val="000000"/>
          <w:sz w:val="28"/>
        </w:rPr>
        <w:t>шешімінің</w:t>
      </w:r>
      <w:r>
        <w:rPr>
          <w:rFonts w:ascii="Times New Roman"/>
          <w:b w:val="false"/>
          <w:i w:val="false"/>
          <w:color w:val="000000"/>
          <w:sz w:val="28"/>
        </w:rPr>
        <w:t xml:space="preserve"> (Нормативтік-құқықтық актілерді мемлекеттік тіркеу тізілімінде 2015 жылғы 30 наурыздағы № 891 болып тіркелген, 2015 жылғы 31 наурыздағы № 33 (3238) "Астана ақшамы", 2015 жылғы 31 наурыздағы № 33 (3256) "Вечерняя Астана" газеттерінде жарияланған) күші жойылды деп танылсын.</w:t>
      </w:r>
    </w:p>
    <w:bookmarkEnd w:id="6"/>
    <w:bookmarkStart w:name="z8" w:id="7"/>
    <w:p>
      <w:pPr>
        <w:spacing w:after="0"/>
        <w:ind w:left="0"/>
        <w:jc w:val="both"/>
      </w:pPr>
      <w:r>
        <w:rPr>
          <w:rFonts w:ascii="Times New Roman"/>
          <w:b w:val="false"/>
          <w:i w:val="false"/>
          <w:color w:val="000000"/>
          <w:sz w:val="28"/>
        </w:rPr>
        <w:t>
      4. Осы шешімнің орындалуын бақылау Астана қаласы әкімінің орынбасары Е.Ә. Аманшаевқа жүктелсін.</w:t>
      </w:r>
    </w:p>
    <w:bookmarkEnd w:id="7"/>
    <w:bookmarkStart w:name="z9" w:id="8"/>
    <w:p>
      <w:pPr>
        <w:spacing w:after="0"/>
        <w:ind w:left="0"/>
        <w:jc w:val="both"/>
      </w:pPr>
      <w:r>
        <w:rPr>
          <w:rFonts w:ascii="Times New Roman"/>
          <w:b w:val="false"/>
          <w:i w:val="false"/>
          <w:color w:val="000000"/>
          <w:sz w:val="28"/>
        </w:rPr>
        <w:t>
      5. Осы шешім алғашқы ресми жарияланған күннен бастап он күнтізбелік күн өткеннен кейін қолданысқа енгізіледі.</w:t>
      </w:r>
    </w:p>
    <w:bookmarkEnd w:id="8"/>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қаласының әкімі</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 Жақсыбеков</w:t>
            </w:r>
          </w:p>
        </w:tc>
      </w:tr>
    </w:tbl>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xml:space="preserve">
      Астана қаласы қалалық   </w:t>
      </w:r>
    </w:p>
    <w:p>
      <w:pPr>
        <w:spacing w:after="0"/>
        <w:ind w:left="0"/>
        <w:jc w:val="both"/>
      </w:pPr>
      <w:r>
        <w:rPr>
          <w:rFonts w:ascii="Times New Roman"/>
          <w:b w:val="false"/>
          <w:i w:val="false"/>
          <w:color w:val="000000"/>
          <w:sz w:val="28"/>
        </w:rPr>
        <w:t xml:space="preserve">
      сайлау комиссиясының төрағасы   </w:t>
      </w:r>
    </w:p>
    <w:p>
      <w:pPr>
        <w:spacing w:after="0"/>
        <w:ind w:left="0"/>
        <w:jc w:val="both"/>
      </w:pPr>
      <w:r>
        <w:rPr>
          <w:rFonts w:ascii="Times New Roman"/>
          <w:b w:val="false"/>
          <w:i w:val="false"/>
          <w:color w:val="000000"/>
          <w:sz w:val="28"/>
        </w:rPr>
        <w:t xml:space="preserve">
      __________________И. Жалбиров   </w:t>
      </w:r>
    </w:p>
    <w:p>
      <w:pPr>
        <w:spacing w:after="0"/>
        <w:ind w:left="0"/>
        <w:jc w:val="both"/>
      </w:pPr>
      <w:r>
        <w:rPr>
          <w:rFonts w:ascii="Times New Roman"/>
          <w:b w:val="false"/>
          <w:i w:val="false"/>
          <w:color w:val="000000"/>
          <w:sz w:val="28"/>
        </w:rPr>
        <w:t>
      2015 жылғы 26 қазан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Астана қаласы әкімінің</w:t>
            </w:r>
            <w:r>
              <w:br/>
            </w:r>
            <w:r>
              <w:rPr>
                <w:rFonts w:ascii="Times New Roman"/>
                <w:b w:val="false"/>
                <w:i w:val="false"/>
                <w:color w:val="000000"/>
                <w:sz w:val="20"/>
              </w:rPr>
              <w:t>2015 жылғы 26 қазандағы</w:t>
            </w:r>
            <w:r>
              <w:br/>
            </w:r>
            <w:r>
              <w:rPr>
                <w:rFonts w:ascii="Times New Roman"/>
                <w:b w:val="false"/>
                <w:i w:val="false"/>
                <w:color w:val="000000"/>
                <w:sz w:val="20"/>
              </w:rPr>
              <w:t>№ 06-31 шешіміне</w:t>
            </w:r>
            <w:r>
              <w:br/>
            </w:r>
            <w:r>
              <w:rPr>
                <w:rFonts w:ascii="Times New Roman"/>
                <w:b w:val="false"/>
                <w:i w:val="false"/>
                <w:color w:val="000000"/>
                <w:sz w:val="20"/>
              </w:rPr>
              <w:t>1-қосымша</w:t>
            </w:r>
          </w:p>
        </w:tc>
      </w:tr>
    </w:tbl>
    <w:p>
      <w:pPr>
        <w:spacing w:after="0"/>
        <w:ind w:left="0"/>
        <w:jc w:val="left"/>
      </w:pPr>
      <w:r>
        <w:rPr>
          <w:rFonts w:ascii="Times New Roman"/>
          <w:b/>
          <w:i w:val="false"/>
          <w:color w:val="000000"/>
        </w:rPr>
        <w:t xml:space="preserve"> Астана қаласы "Алматы" ауданы сайлау учаскелерінің шекаралары</w:t>
      </w:r>
      <w:r>
        <w:br/>
      </w:r>
      <w:r>
        <w:rPr>
          <w:rFonts w:ascii="Times New Roman"/>
          <w:b/>
          <w:i w:val="false"/>
          <w:color w:val="000000"/>
        </w:rPr>
        <w:t>№ 1 сайлау учаскесі</w:t>
      </w:r>
      <w:r>
        <w:br/>
      </w:r>
      <w:r>
        <w:rPr>
          <w:rFonts w:ascii="Times New Roman"/>
          <w:b/>
          <w:i w:val="false"/>
          <w:color w:val="000000"/>
        </w:rPr>
        <w:t>(Орталығы – № 4 мектеп-гимназия, Ш. Айманов көшесі, № 3)</w:t>
      </w:r>
    </w:p>
    <w:p>
      <w:pPr>
        <w:spacing w:after="0"/>
        <w:ind w:left="0"/>
        <w:jc w:val="both"/>
      </w:pPr>
      <w:r>
        <w:rPr>
          <w:rFonts w:ascii="Times New Roman"/>
          <w:b w:val="false"/>
          <w:i w:val="false"/>
          <w:color w:val="000000"/>
          <w:sz w:val="28"/>
        </w:rPr>
        <w:t>
      И. Панфилов көшесінен Республика даңғылының жұп сандар жағынан Бөгенбай батыр даңғылына дейін, Бөгенбай батыр даңғылының жұп сандар жағынан Ш. Уәлиханов көшесіне дейін, Ш. Уәлиханов көшесінің тақ сандар жағынан С. Сейфуллин көшесіне дейін, С. Сейфуллин көшесінің тақ сандар жағынан Ш. Айманов көшесіне дейін, Ш. Айманов көшесінің жұп сандар жағынан Ә. Жангелдин көшесіне дейін, Ә. Жангелдин көшесінің тақ сандар жағынан С. Торайғыров көшесіне дейін, С. Торайғыров көшесінің жұп сандар жағынан И. Панфилов көшесіне дейін, И. Панфилов көшесінің тақ сандар жағынан Республика даңғылына дейін.</w:t>
      </w:r>
    </w:p>
    <w:p>
      <w:pPr>
        <w:spacing w:after="0"/>
        <w:ind w:left="0"/>
        <w:jc w:val="left"/>
      </w:pPr>
      <w:r>
        <w:rPr>
          <w:rFonts w:ascii="Times New Roman"/>
          <w:b/>
          <w:i w:val="false"/>
          <w:color w:val="000000"/>
        </w:rPr>
        <w:t xml:space="preserve"> № 2 сайлау учаскесі</w:t>
      </w:r>
      <w:r>
        <w:br/>
      </w:r>
      <w:r>
        <w:rPr>
          <w:rFonts w:ascii="Times New Roman"/>
          <w:b/>
          <w:i w:val="false"/>
          <w:color w:val="000000"/>
        </w:rPr>
        <w:t>(Орталығы – № 4 мектеп-гимназия, Ш. Айманов көшесі, № 3)</w:t>
      </w:r>
    </w:p>
    <w:p>
      <w:pPr>
        <w:spacing w:after="0"/>
        <w:ind w:left="0"/>
        <w:jc w:val="both"/>
      </w:pPr>
      <w:r>
        <w:rPr>
          <w:rFonts w:ascii="Times New Roman"/>
          <w:b w:val="false"/>
          <w:i w:val="false"/>
          <w:color w:val="000000"/>
          <w:sz w:val="28"/>
        </w:rPr>
        <w:t>
      Ш. Айманов көшесінен С. Сейфуллин көшесінің жұп сандар жағымен Ш. Уәлиханов көшесіне дейін, Ш. Уәлиханов көшесінің тақ сандар жағынан Абай даңғылына дейін, Абай даңғылының тақ сандар жағынан Ш. Айманов көшесіне дейін, Ш. Айманов көшесінің жұп сандар жағынан С. Сейфуллин көшесіндегі № 40 үйді, Ж. Омаров көшесіндегі № 91 үйді қоса алғанда, С. Сейфуллин көшесіне дейін.</w:t>
      </w:r>
    </w:p>
    <w:p>
      <w:pPr>
        <w:spacing w:after="0"/>
        <w:ind w:left="0"/>
        <w:jc w:val="left"/>
      </w:pPr>
      <w:r>
        <w:rPr>
          <w:rFonts w:ascii="Times New Roman"/>
          <w:b/>
          <w:i w:val="false"/>
          <w:color w:val="000000"/>
        </w:rPr>
        <w:t xml:space="preserve"> № 3 сайлау учаскесі</w:t>
      </w:r>
      <w:r>
        <w:br/>
      </w:r>
      <w:r>
        <w:rPr>
          <w:rFonts w:ascii="Times New Roman"/>
          <w:b/>
          <w:i w:val="false"/>
          <w:color w:val="000000"/>
        </w:rPr>
        <w:t>(Орталығы – Экономикалық-заң колледжі, Ә. Сембинов көшесі, № 23)</w:t>
      </w:r>
    </w:p>
    <w:p>
      <w:pPr>
        <w:spacing w:after="0"/>
        <w:ind w:left="0"/>
        <w:jc w:val="both"/>
      </w:pPr>
      <w:r>
        <w:rPr>
          <w:rFonts w:ascii="Times New Roman"/>
          <w:b w:val="false"/>
          <w:i w:val="false"/>
          <w:color w:val="000000"/>
          <w:sz w:val="28"/>
        </w:rPr>
        <w:t>
      Ш. Уәлиханов көшесінен Бөгенбай батыр даңғылының жұп сандар жағынан Ш. Жиенқұлова көшесіне дейін, Ш. Жиенқұлова көшесінің тақ сандар жағынан Ә. Сембинов көшесіне дейін, Ә. Сембинов көшесінің тақ сандар жағынан Л. Толстой көшесіне дейін, Л. Толстой көшесінің тақ сандар жағынан Ә. Жангелдин көшесіне дейін, Ә. Жангелдин көшесінің тақ сандар жағынан Ш. Уәлиханов көшесіне дейін, Ш. Уәлиханов көшесінің жұп сандар жағынан Бөгенбай батыр даңғылына дейін.</w:t>
      </w:r>
    </w:p>
    <w:p>
      <w:pPr>
        <w:spacing w:after="0"/>
        <w:ind w:left="0"/>
        <w:jc w:val="left"/>
      </w:pPr>
      <w:r>
        <w:rPr>
          <w:rFonts w:ascii="Times New Roman"/>
          <w:b/>
          <w:i w:val="false"/>
          <w:color w:val="000000"/>
        </w:rPr>
        <w:t xml:space="preserve"> № 4 сайлау учаскесі</w:t>
      </w:r>
      <w:r>
        <w:br/>
      </w:r>
      <w:r>
        <w:rPr>
          <w:rFonts w:ascii="Times New Roman"/>
          <w:b/>
          <w:i w:val="false"/>
          <w:color w:val="000000"/>
        </w:rPr>
        <w:t>(Орталығы – "Жастар" сарайы, Республика даңғылы, № 34)</w:t>
      </w:r>
    </w:p>
    <w:p>
      <w:pPr>
        <w:spacing w:after="0"/>
        <w:ind w:left="0"/>
        <w:jc w:val="both"/>
      </w:pPr>
      <w:r>
        <w:rPr>
          <w:rFonts w:ascii="Times New Roman"/>
          <w:b w:val="false"/>
          <w:i w:val="false"/>
          <w:color w:val="000000"/>
          <w:sz w:val="28"/>
        </w:rPr>
        <w:t>
      М. Ғабдуллин көшесінен Абай даңғылының жұп сандар жағымен Ш. Уәлиханов көшесіне дейін, Ш. Уәлиханов көшесінің тақ сандар жағынан Луи Пастер көшесіне дейін, Луи Пастер көшесінің тақ сандар жағынан С. Рахымов көшесіне дейін, С. Рахымов көшесінің тақ сандар жағынан Кенесары көшесіне дейін, Кенесары көшесінің тақ сандар жағынан Ш. Иманбаева көшесіне дейін, Ш. Иманбаева көшесінің жұп сандар жағынан Отырар көшесіне дейін, Отырар көшесінің тақ сандар жағынан М. Ғабдуллин көшесіне дейін, М. Ғабдуллин көшесінің жұп сандар жағынан Абай даңғылына дейін.</w:t>
      </w:r>
    </w:p>
    <w:p>
      <w:pPr>
        <w:spacing w:after="0"/>
        <w:ind w:left="0"/>
        <w:jc w:val="left"/>
      </w:pPr>
      <w:r>
        <w:rPr>
          <w:rFonts w:ascii="Times New Roman"/>
          <w:b/>
          <w:i w:val="false"/>
          <w:color w:val="000000"/>
        </w:rPr>
        <w:t xml:space="preserve"> № 5 сайлау учаскесі</w:t>
      </w:r>
      <w:r>
        <w:br/>
      </w:r>
      <w:r>
        <w:rPr>
          <w:rFonts w:ascii="Times New Roman"/>
          <w:b/>
          <w:i w:val="false"/>
          <w:color w:val="000000"/>
        </w:rPr>
        <w:t>(Орталығы – "Жастар" сарайы, Республика даңғылы, № 34)</w:t>
      </w:r>
    </w:p>
    <w:p>
      <w:pPr>
        <w:spacing w:after="0"/>
        <w:ind w:left="0"/>
        <w:jc w:val="both"/>
      </w:pPr>
      <w:r>
        <w:rPr>
          <w:rFonts w:ascii="Times New Roman"/>
          <w:b w:val="false"/>
          <w:i w:val="false"/>
          <w:color w:val="000000"/>
          <w:sz w:val="28"/>
        </w:rPr>
        <w:t>
      Республика даңғылынан И. Панфилов көшесінің жұп сандар жағынан С. Торайғыров көшесіне дейін, С. Торайғыров көшесінің тақ сандар жағынан Ә. Жангелдин көшесіне дейін, Ә. Жангелдин көшесінің жұп сандар жағынан Ш. Айманов көшесіне дейін, Ш. Айманов көшесінің тақ сандар жағынан С. Сейфуллин көшесіне дейін, С. Сейфуллин көшесінің тақ сандар жағынан С. Торайғыров көшесіне дейін, С. Торайғыров көшесінің тақ сандар жағынан Ж. Омаров көшесіне дейін, Ж. Омаров көшесінің тақ сандар жағынан М. Ғабдуллин көшесіне дейін, М. Ғабдуллин көшесінің тақ сандар жағынан Отырар көшесіне дейін, Отырар көшесінің тақ сандар жағынан Республика даңғылына дейін, Республика даңғылының жұп сандар жағынан И. Панфилов көшесіне дейін.</w:t>
      </w:r>
    </w:p>
    <w:p>
      <w:pPr>
        <w:spacing w:after="0"/>
        <w:ind w:left="0"/>
        <w:jc w:val="left"/>
      </w:pPr>
      <w:r>
        <w:rPr>
          <w:rFonts w:ascii="Times New Roman"/>
          <w:b/>
          <w:i w:val="false"/>
          <w:color w:val="000000"/>
        </w:rPr>
        <w:t xml:space="preserve"> № 6 сайлау учаскесі</w:t>
      </w:r>
      <w:r>
        <w:br/>
      </w:r>
      <w:r>
        <w:rPr>
          <w:rFonts w:ascii="Times New Roman"/>
          <w:b/>
          <w:i w:val="false"/>
          <w:color w:val="000000"/>
        </w:rPr>
        <w:t>(Орталығы – № 8 орта мектеп, Асан қайғы көшесі, № 56)</w:t>
      </w:r>
    </w:p>
    <w:p>
      <w:pPr>
        <w:spacing w:after="0"/>
        <w:ind w:left="0"/>
        <w:jc w:val="both"/>
      </w:pPr>
      <w:r>
        <w:rPr>
          <w:rFonts w:ascii="Times New Roman"/>
          <w:b w:val="false"/>
          <w:i w:val="false"/>
          <w:color w:val="000000"/>
          <w:sz w:val="28"/>
        </w:rPr>
        <w:t>
      Ш. Уәлиханов көшесінен Абай даңғылының жұп сандар жағынан Ә. Сембинов көшесіне дейін, Ә. Сембинов көшесінің тақ сандар жағынан Баянауыл көшесіне дейін, Баянауыл көшесінің тақ сандар жағынан Ш. Уәлиханов көшесіне дейін, Ш. Уәлиханов көшесінің жұп сандар жағынан Абай даңғылына дейін.</w:t>
      </w:r>
    </w:p>
    <w:p>
      <w:pPr>
        <w:spacing w:after="0"/>
        <w:ind w:left="0"/>
        <w:jc w:val="left"/>
      </w:pPr>
      <w:r>
        <w:rPr>
          <w:rFonts w:ascii="Times New Roman"/>
          <w:b/>
          <w:i w:val="false"/>
          <w:color w:val="000000"/>
        </w:rPr>
        <w:t xml:space="preserve"> № 7 сайлау учаскесі</w:t>
      </w:r>
      <w:r>
        <w:br/>
      </w:r>
      <w:r>
        <w:rPr>
          <w:rFonts w:ascii="Times New Roman"/>
          <w:b/>
          <w:i w:val="false"/>
          <w:color w:val="000000"/>
        </w:rPr>
        <w:t>(Орталығы – № 8 орта мектеп, Асан қайғы көшесі, № 56)</w:t>
      </w:r>
    </w:p>
    <w:p>
      <w:pPr>
        <w:spacing w:after="0"/>
        <w:ind w:left="0"/>
        <w:jc w:val="both"/>
      </w:pPr>
      <w:r>
        <w:rPr>
          <w:rFonts w:ascii="Times New Roman"/>
          <w:b w:val="false"/>
          <w:i w:val="false"/>
          <w:color w:val="000000"/>
          <w:sz w:val="28"/>
        </w:rPr>
        <w:t>
      Ш. Уәлиханов көшесінен Баянауыл көшесінің тақ сандар жағынан Ә. Сембинов көшесіне дейін, Ә. Сембинов көшесінің тақ сандар жағынан А. Иманов көшесіне дейін, А. Иманов көшесінің тақ сандар жағынан Асан қайғы көшесіне дейін, Асан қайғы көшесінің тақ сандар жағынан Жәнібек Тархан көшесіне дейін, Жәнібек Тархан көшесінің тақ сандар жағынан Ш. Уәлиханов көшесіне дейін, Ш. Уәлиханов көшесінің жұп сандар жағынан Баянауыл көшесіне дейін.</w:t>
      </w:r>
    </w:p>
    <w:p>
      <w:pPr>
        <w:spacing w:after="0"/>
        <w:ind w:left="0"/>
        <w:jc w:val="left"/>
      </w:pPr>
      <w:r>
        <w:rPr>
          <w:rFonts w:ascii="Times New Roman"/>
          <w:b/>
          <w:i w:val="false"/>
          <w:color w:val="000000"/>
        </w:rPr>
        <w:t xml:space="preserve"> № 8 сайлау учаскесі</w:t>
      </w:r>
      <w:r>
        <w:br/>
      </w:r>
      <w:r>
        <w:rPr>
          <w:rFonts w:ascii="Times New Roman"/>
          <w:b/>
          <w:i w:val="false"/>
          <w:color w:val="000000"/>
        </w:rPr>
        <w:t>(Орталығы – № 31 орта мектеп, Кенесары көшесі, № 49)</w:t>
      </w:r>
    </w:p>
    <w:p>
      <w:pPr>
        <w:spacing w:after="0"/>
        <w:ind w:left="0"/>
        <w:jc w:val="both"/>
      </w:pPr>
      <w:r>
        <w:rPr>
          <w:rFonts w:ascii="Times New Roman"/>
          <w:b w:val="false"/>
          <w:i w:val="false"/>
          <w:color w:val="000000"/>
          <w:sz w:val="28"/>
        </w:rPr>
        <w:t>
      Республика даңғылынан Отырар көшесінің жұп сандар жағынан Ш. Иманбаева көшесіне дейін, Ш. Иманбаева көшесінің тақ сандар жағынан Ағыбай батыр көшесіне дейін, Ағыбай батыр көшесінің тақ сандар жағынан Республика даңғылына дейін, Республика даңғылының жұп сандар жағынан Отырар көшесіндегі № 7г, 7в, М. Ғабдуллин көшесіндегі № 12 үйлерді қоспағанда, Отырар көшесіне дейін.</w:t>
      </w:r>
    </w:p>
    <w:p>
      <w:pPr>
        <w:spacing w:after="0"/>
        <w:ind w:left="0"/>
        <w:jc w:val="left"/>
      </w:pPr>
      <w:r>
        <w:rPr>
          <w:rFonts w:ascii="Times New Roman"/>
          <w:b/>
          <w:i w:val="false"/>
          <w:color w:val="000000"/>
        </w:rPr>
        <w:t xml:space="preserve"> № 9 сайлау учаскесі</w:t>
      </w:r>
      <w:r>
        <w:br/>
      </w:r>
      <w:r>
        <w:rPr>
          <w:rFonts w:ascii="Times New Roman"/>
          <w:b/>
          <w:i w:val="false"/>
          <w:color w:val="000000"/>
        </w:rPr>
        <w:t>(Орталығы – № 31 орта мектеп, Кенесары көшесі, № 49)</w:t>
      </w:r>
    </w:p>
    <w:p>
      <w:pPr>
        <w:spacing w:after="0"/>
        <w:ind w:left="0"/>
        <w:jc w:val="both"/>
      </w:pPr>
      <w:r>
        <w:rPr>
          <w:rFonts w:ascii="Times New Roman"/>
          <w:b w:val="false"/>
          <w:i w:val="false"/>
          <w:color w:val="000000"/>
          <w:sz w:val="28"/>
        </w:rPr>
        <w:t>
      Ш. Иманбаева көшесінен Кенесары көшесінің жұп сандар жағынан Ш. Уәлиханов көшесіне дейін, Ш. Уәлиханов көшесінің тақ сандар жағынан А. Иманов көшесіне дейін, А. Иманов көшесінің тақ сандар жағынан Ш. Иманбаева көшесіне дейін, Ш. Иманбаева көшесінің жұп сандар жағынан Ш. Уәлиханов көшесіндегі № 5 үйді, А. Иманов көшесіндегі № 17 үйді қоспағанда Кенесары көшесінің № 61, 61/1, 63 үйлерін қоса алғанда, Кенесары көшесіне дейін.</w:t>
      </w:r>
    </w:p>
    <w:p>
      <w:pPr>
        <w:spacing w:after="0"/>
        <w:ind w:left="0"/>
        <w:jc w:val="left"/>
      </w:pPr>
      <w:r>
        <w:rPr>
          <w:rFonts w:ascii="Times New Roman"/>
          <w:b/>
          <w:i w:val="false"/>
          <w:color w:val="000000"/>
        </w:rPr>
        <w:t xml:space="preserve"> № 10 сайлау учаскесі</w:t>
      </w:r>
      <w:r>
        <w:br/>
      </w:r>
      <w:r>
        <w:rPr>
          <w:rFonts w:ascii="Times New Roman"/>
          <w:b/>
          <w:i w:val="false"/>
          <w:color w:val="000000"/>
        </w:rPr>
        <w:t>(Орталығы – № 10 мектеп-гимназия, М. Ғабдуллин көшесі, № 7)</w:t>
      </w:r>
    </w:p>
    <w:p>
      <w:pPr>
        <w:spacing w:after="0"/>
        <w:ind w:left="0"/>
        <w:jc w:val="both"/>
      </w:pPr>
      <w:r>
        <w:rPr>
          <w:rFonts w:ascii="Times New Roman"/>
          <w:b w:val="false"/>
          <w:i w:val="false"/>
          <w:color w:val="000000"/>
          <w:sz w:val="28"/>
        </w:rPr>
        <w:t>
      Республика даңғылы № 2/1, 2/2, 2/3, 2/4 үйлер, А. Бараев көшесі № 1, 3, 5а, 7, 9, 13 үйлер, М. Ғабдуллин көшесі № 1, 3, 3/1, 4, 4/1, 5, 6, 6а, 6/1 үйлер, Ш. Иманбаева көшесі № 1 үй.</w:t>
      </w:r>
    </w:p>
    <w:p>
      <w:pPr>
        <w:spacing w:after="0"/>
        <w:ind w:left="0"/>
        <w:jc w:val="left"/>
      </w:pPr>
      <w:r>
        <w:rPr>
          <w:rFonts w:ascii="Times New Roman"/>
          <w:b/>
          <w:i w:val="false"/>
          <w:color w:val="000000"/>
        </w:rPr>
        <w:t xml:space="preserve"> № 11 сайлау учаскесі</w:t>
      </w:r>
      <w:r>
        <w:br/>
      </w:r>
      <w:r>
        <w:rPr>
          <w:rFonts w:ascii="Times New Roman"/>
          <w:b/>
          <w:i w:val="false"/>
          <w:color w:val="000000"/>
        </w:rPr>
        <w:t>(Орталығы – № 10 мектеп-гимназия, М. Ғабдуллин көшесі, № 7)</w:t>
      </w:r>
    </w:p>
    <w:p>
      <w:pPr>
        <w:spacing w:after="0"/>
        <w:ind w:left="0"/>
        <w:jc w:val="both"/>
      </w:pPr>
      <w:r>
        <w:rPr>
          <w:rFonts w:ascii="Times New Roman"/>
          <w:b w:val="false"/>
          <w:i w:val="false"/>
          <w:color w:val="000000"/>
          <w:sz w:val="28"/>
        </w:rPr>
        <w:t>
      Республика даңғылынан Ағыбай батыр көшесінің жұп сандар жағынан Ш. Иманбаева көшесіне дейін, Ш. Иманбаева көшесінің тақ сандар жағынан Рамазан көшесіне дейін, Рамазан көшесінің тақ сандар жағынан Республика даңғылына дейін, Республика даңғылының жұп сандар жағынан Ағыбай батыр көшесіне дейін, Республика даңғылындағы № 4, 4/1, 4/2, 4/3, 4/4, 6, 6/1, 6/2 үйлерді қоса алғанда.</w:t>
      </w:r>
    </w:p>
    <w:p>
      <w:pPr>
        <w:spacing w:after="0"/>
        <w:ind w:left="0"/>
        <w:jc w:val="left"/>
      </w:pPr>
      <w:r>
        <w:rPr>
          <w:rFonts w:ascii="Times New Roman"/>
          <w:b/>
          <w:i w:val="false"/>
          <w:color w:val="000000"/>
        </w:rPr>
        <w:t xml:space="preserve"> № 12 сайлау учаскесі</w:t>
      </w:r>
      <w:r>
        <w:br/>
      </w:r>
      <w:r>
        <w:rPr>
          <w:rFonts w:ascii="Times New Roman"/>
          <w:b/>
          <w:i w:val="false"/>
          <w:color w:val="000000"/>
        </w:rPr>
        <w:t>(Орталығы – Қазақ-түрік лицейі, С. Сейфуллин көшесі, № 59)</w:t>
      </w:r>
    </w:p>
    <w:p>
      <w:pPr>
        <w:spacing w:after="0"/>
        <w:ind w:left="0"/>
        <w:jc w:val="both"/>
      </w:pPr>
      <w:r>
        <w:rPr>
          <w:rFonts w:ascii="Times New Roman"/>
          <w:b w:val="false"/>
          <w:i w:val="false"/>
          <w:color w:val="000000"/>
          <w:sz w:val="28"/>
        </w:rPr>
        <w:t>
      Абай даңғылынан Ә. Әлімжанов көшесіндегі жұп сандар жағынан мен С. Сейфуллин көшесіне дейін, С. Сейфуллин көшесінің тақ сандар жағынан Асан қайғы көшесіне дейін, Асан қайғы көшесінің жұп сандар жағынан Ә. Жангелдин көшесіне дейін, Ә. Жангелдин көшесінің жұп сандар жағынан Л. Толстой көшесіне дейін, Л. Толстой көшесінің жұп сандар жағынан Ә. Сембинов көшесіне дейін, Ә. Сембинов көшесінен тақ сандар жағынан Абай даңғылына дейін, Абай даңғылынын тақ сандар жағынан Ә. Әлімжанов көшесіне дейін.</w:t>
      </w:r>
    </w:p>
    <w:p>
      <w:pPr>
        <w:spacing w:after="0"/>
        <w:ind w:left="0"/>
        <w:jc w:val="left"/>
      </w:pPr>
      <w:r>
        <w:rPr>
          <w:rFonts w:ascii="Times New Roman"/>
          <w:b/>
          <w:i w:val="false"/>
          <w:color w:val="000000"/>
        </w:rPr>
        <w:t xml:space="preserve"> № 13 сайлау учаскесі</w:t>
      </w:r>
      <w:r>
        <w:br/>
      </w:r>
      <w:r>
        <w:rPr>
          <w:rFonts w:ascii="Times New Roman"/>
          <w:b/>
          <w:i w:val="false"/>
          <w:color w:val="000000"/>
        </w:rPr>
        <w:t>(Орталығы – Қазақ-түрік лицейі, С. Сейфуллин көшесі, № 59)</w:t>
      </w:r>
    </w:p>
    <w:p>
      <w:pPr>
        <w:spacing w:after="0"/>
        <w:ind w:left="0"/>
        <w:jc w:val="both"/>
      </w:pPr>
      <w:r>
        <w:rPr>
          <w:rFonts w:ascii="Times New Roman"/>
          <w:b w:val="false"/>
          <w:i w:val="false"/>
          <w:color w:val="000000"/>
          <w:sz w:val="28"/>
        </w:rPr>
        <w:t>
      Абай даңғылынан Ш. Уәлиханов көшесінің жұп сандар жағынан Ә. Жангелдин көшесіне дейін, Ә. Жангелдин көшесінің жұп сандар жағынан Асан қайғы көшесіне дейін, Асан қайғы көшесінің тақ сандар жағынан С. Сейфуллин көшесіне дейін, С. Сейфуллин көшесінің жұп сандар жағынан Ә. Әлімжанов көшесіне дейін, Ә. Әлімжанов көшесінің тақ сандар жағынан Абай даңғылына дейін, Абай даңғылынын тақ сандар жағынан Ш. Уәлиханов көшесіне дейін.</w:t>
      </w:r>
    </w:p>
    <w:p>
      <w:pPr>
        <w:spacing w:after="0"/>
        <w:ind w:left="0"/>
        <w:jc w:val="left"/>
      </w:pPr>
      <w:r>
        <w:rPr>
          <w:rFonts w:ascii="Times New Roman"/>
          <w:b/>
          <w:i w:val="false"/>
          <w:color w:val="000000"/>
        </w:rPr>
        <w:t xml:space="preserve"> № 14 сайлау учаскесі</w:t>
      </w:r>
      <w:r>
        <w:br/>
      </w:r>
      <w:r>
        <w:rPr>
          <w:rFonts w:ascii="Times New Roman"/>
          <w:b/>
          <w:i w:val="false"/>
          <w:color w:val="000000"/>
        </w:rPr>
        <w:t>(Орталығы – Сауда-экономикалық колледжі, Кенесары көшесі, № 60)</w:t>
      </w:r>
    </w:p>
    <w:p>
      <w:pPr>
        <w:spacing w:after="0"/>
        <w:ind w:left="0"/>
        <w:jc w:val="both"/>
      </w:pPr>
      <w:r>
        <w:rPr>
          <w:rFonts w:ascii="Times New Roman"/>
          <w:b w:val="false"/>
          <w:i w:val="false"/>
          <w:color w:val="000000"/>
          <w:sz w:val="28"/>
        </w:rPr>
        <w:t>
      Ә. Сембинов көшесінен А. Иманов көшесінің тақ сандар жағынан Егемен Қазақстан газеті көшесіне дейін, Егемен Қазақстан газеті көшесінің тақ сандар жағынан Кенесары көшесіне дейін, Кенесары көшесінің тақ сандар жағынан Е. Брусиловский көшесіне дейін, Е. Брусиловский көшесінің тақ сандар жағынан Абай даңғылына дейін, Абай даңғылының жұп сандар жағынан Ә. Сембинов көшесіне дейін, Ә. Сембинов көшесінің жұп сандар жағынан А. Иманов көшесіне дейін.</w:t>
      </w:r>
    </w:p>
    <w:p>
      <w:pPr>
        <w:spacing w:after="0"/>
        <w:ind w:left="0"/>
        <w:jc w:val="left"/>
      </w:pPr>
      <w:r>
        <w:rPr>
          <w:rFonts w:ascii="Times New Roman"/>
          <w:b/>
          <w:i w:val="false"/>
          <w:color w:val="000000"/>
        </w:rPr>
        <w:t xml:space="preserve"> № 15 сайлау учаскесі</w:t>
      </w:r>
      <w:r>
        <w:br/>
      </w:r>
      <w:r>
        <w:rPr>
          <w:rFonts w:ascii="Times New Roman"/>
          <w:b/>
          <w:i w:val="false"/>
          <w:color w:val="000000"/>
        </w:rPr>
        <w:t>(Орталығы – № 16 орта мектеп, Кенесары көшесі, № 81)</w:t>
      </w:r>
    </w:p>
    <w:p>
      <w:pPr>
        <w:spacing w:after="0"/>
        <w:ind w:left="0"/>
        <w:jc w:val="both"/>
      </w:pPr>
      <w:r>
        <w:rPr>
          <w:rFonts w:ascii="Times New Roman"/>
          <w:b w:val="false"/>
          <w:i w:val="false"/>
          <w:color w:val="000000"/>
          <w:sz w:val="28"/>
        </w:rPr>
        <w:t>
      Жәнібек Тархан көшесінен Асан қайғы көшесінің жұп сандар жағынан А. Иманов көшесіне дейін, А. Иманов көшесінің жұп сандар жағынан Егемен Қазақстан газеті көшесіне дейін, Егемен Қазақстан газеті көшесінің жұп сандар жағынан Кенесары көшесіне дейін, Кенесары көшесінің жұп сандар жағынан Б. Бейсекбаев көшесіне дейін, Б. Бейсекбаев көшесінің тақ сандар жағынан Жәнібек Тархан көшесіне дейін, Жәнібек Тархан көшесінің тақ сандар жағынан, Кенесары көшесіндегі № 62, 62/1, 62/2, 62/3 үйлерді, Б. Бейсекбаев көшесіндегі № 9/4 үйді, Егемен Қазақстан газеті көшесіндегі № 4/5 үйді, Жәнібек Тархан көшесіндегі № 5, 5/1 үйлерді қоспағанда, Асан қайғы көшесіне дейін.</w:t>
      </w:r>
    </w:p>
    <w:p>
      <w:pPr>
        <w:spacing w:after="0"/>
        <w:ind w:left="0"/>
        <w:jc w:val="left"/>
      </w:pPr>
      <w:r>
        <w:rPr>
          <w:rFonts w:ascii="Times New Roman"/>
          <w:b/>
          <w:i w:val="false"/>
          <w:color w:val="000000"/>
        </w:rPr>
        <w:t xml:space="preserve"> № 16 сайлау учаскесі</w:t>
      </w:r>
      <w:r>
        <w:br/>
      </w:r>
      <w:r>
        <w:rPr>
          <w:rFonts w:ascii="Times New Roman"/>
          <w:b/>
          <w:i w:val="false"/>
          <w:color w:val="000000"/>
        </w:rPr>
        <w:t>(Орталығы – № 16 орта мектеп, Кенесары көшесі, № 81)</w:t>
      </w:r>
    </w:p>
    <w:p>
      <w:pPr>
        <w:spacing w:after="0"/>
        <w:ind w:left="0"/>
        <w:jc w:val="both"/>
      </w:pPr>
      <w:r>
        <w:rPr>
          <w:rFonts w:ascii="Times New Roman"/>
          <w:b w:val="false"/>
          <w:i w:val="false"/>
          <w:color w:val="000000"/>
          <w:sz w:val="28"/>
        </w:rPr>
        <w:t>
      Ә. Сембинов көшесінен Л. Толстой көшесінің жұп сандар жағынан Е. Брусиловский көшесіне дейін, Е. Брусиловский көшесінің тақ сандар жағынан Абай даңғылына дейін, Абай даңғылының тақ сандар жағынан Ә. Сембинов көшесіне дейін, А. Сембинов көшесінің жұп сандар жағынан Л. Толстой көшесіне дейін.</w:t>
      </w:r>
    </w:p>
    <w:p>
      <w:pPr>
        <w:spacing w:after="0"/>
        <w:ind w:left="0"/>
        <w:jc w:val="left"/>
      </w:pPr>
      <w:r>
        <w:rPr>
          <w:rFonts w:ascii="Times New Roman"/>
          <w:b/>
          <w:i w:val="false"/>
          <w:color w:val="000000"/>
        </w:rPr>
        <w:t xml:space="preserve"> № 17 сайлау учаскесі</w:t>
      </w:r>
      <w:r>
        <w:br/>
      </w:r>
      <w:r>
        <w:rPr>
          <w:rFonts w:ascii="Times New Roman"/>
          <w:b/>
          <w:i w:val="false"/>
          <w:color w:val="000000"/>
        </w:rPr>
        <w:t>(Орталығы - № 5 мектеп-гимназия, Жәнібек Тархан көшесі, № 16)</w:t>
      </w:r>
    </w:p>
    <w:p>
      <w:pPr>
        <w:spacing w:after="0"/>
        <w:ind w:left="0"/>
        <w:jc w:val="both"/>
      </w:pPr>
      <w:r>
        <w:rPr>
          <w:rFonts w:ascii="Times New Roman"/>
          <w:b w:val="false"/>
          <w:i w:val="false"/>
          <w:color w:val="000000"/>
          <w:sz w:val="28"/>
        </w:rPr>
        <w:t>
      А. Пушкин көшесі, № 1, 3/1, 7, 9 үйлер, А. Жұбанов көшесі, № 1, 3, 3/1, 3/2 үйлер, А. Кравцов көшесі, № 5, 7, 7/1, 9 үйлер, Жәнібек Тархан көшесі, № 18 үй.</w:t>
      </w:r>
    </w:p>
    <w:p>
      <w:pPr>
        <w:spacing w:after="0"/>
        <w:ind w:left="0"/>
        <w:jc w:val="left"/>
      </w:pPr>
      <w:r>
        <w:rPr>
          <w:rFonts w:ascii="Times New Roman"/>
          <w:b/>
          <w:i w:val="false"/>
          <w:color w:val="000000"/>
        </w:rPr>
        <w:t xml:space="preserve"> № 18 сайлау учаскесі</w:t>
      </w:r>
      <w:r>
        <w:br/>
      </w:r>
      <w:r>
        <w:rPr>
          <w:rFonts w:ascii="Times New Roman"/>
          <w:b/>
          <w:i w:val="false"/>
          <w:color w:val="000000"/>
        </w:rPr>
        <w:t>(Орталығы - № 5 мектеп-гимназия, Жәнібек Тархан көшесі, № 16)</w:t>
      </w:r>
    </w:p>
    <w:p>
      <w:pPr>
        <w:spacing w:after="0"/>
        <w:ind w:left="0"/>
        <w:jc w:val="both"/>
      </w:pPr>
      <w:r>
        <w:rPr>
          <w:rFonts w:ascii="Times New Roman"/>
          <w:b w:val="false"/>
          <w:i w:val="false"/>
          <w:color w:val="000000"/>
          <w:sz w:val="28"/>
        </w:rPr>
        <w:t>
      А. Кравцов көшесі, № 1, 1/1, 3, 3/1, 3/2, 5/1, 5/2 үйлер, Жәнібек Тархан көшесі, № 5, 5/1 үйлер, Асан қайғы көшесі, № 01, 04 үйлер.</w:t>
      </w:r>
    </w:p>
    <w:p>
      <w:pPr>
        <w:spacing w:after="0"/>
        <w:ind w:left="0"/>
        <w:jc w:val="left"/>
      </w:pPr>
      <w:r>
        <w:rPr>
          <w:rFonts w:ascii="Times New Roman"/>
          <w:b/>
          <w:i w:val="false"/>
          <w:color w:val="000000"/>
        </w:rPr>
        <w:t xml:space="preserve"> № 19 сайлау учаскесі</w:t>
      </w:r>
      <w:r>
        <w:br/>
      </w:r>
      <w:r>
        <w:rPr>
          <w:rFonts w:ascii="Times New Roman"/>
          <w:b/>
          <w:i w:val="false"/>
          <w:color w:val="000000"/>
        </w:rPr>
        <w:t>(Орталығы – Қазақ экономика, қаржы және халықаралық сауда</w:t>
      </w:r>
      <w:r>
        <w:br/>
      </w:r>
      <w:r>
        <w:rPr>
          <w:rFonts w:ascii="Times New Roman"/>
          <w:b/>
          <w:i w:val="false"/>
          <w:color w:val="000000"/>
        </w:rPr>
        <w:t>университеті, А. Жұбанов көшесі, № 7)</w:t>
      </w:r>
    </w:p>
    <w:p>
      <w:pPr>
        <w:spacing w:after="0"/>
        <w:ind w:left="0"/>
        <w:jc w:val="both"/>
      </w:pPr>
      <w:r>
        <w:rPr>
          <w:rFonts w:ascii="Times New Roman"/>
          <w:b w:val="false"/>
          <w:i w:val="false"/>
          <w:color w:val="000000"/>
          <w:sz w:val="28"/>
        </w:rPr>
        <w:t>
      Б. Бейсекбаев көшесінен А. Иманов көшесінің жұп сандар жағынан А. Янушкевич көшесіне дейін, А. Янушкевич көшесінің тақ сандар жағынан Жәнібек Тархан көшесіне дейін, Жәнібек Тархан көшесінің тақ сандар жағынан Б. Бейсекбаев көшесіне дейін, Б. Бейсекбаев көшесінің жұп сандар жағынан, А. Пушкин көшесіндегі № 2, 2/1, 4, 6, 6/1 үйлерін қоса алғанда, А. Иманов көшесіне дейін.</w:t>
      </w:r>
    </w:p>
    <w:p>
      <w:pPr>
        <w:spacing w:after="0"/>
        <w:ind w:left="0"/>
        <w:jc w:val="left"/>
      </w:pPr>
      <w:r>
        <w:rPr>
          <w:rFonts w:ascii="Times New Roman"/>
          <w:b/>
          <w:i w:val="false"/>
          <w:color w:val="000000"/>
        </w:rPr>
        <w:t xml:space="preserve"> № 20 сайлау учаскесі</w:t>
      </w:r>
      <w:r>
        <w:br/>
      </w:r>
      <w:r>
        <w:rPr>
          <w:rFonts w:ascii="Times New Roman"/>
          <w:b/>
          <w:i w:val="false"/>
          <w:color w:val="000000"/>
        </w:rPr>
        <w:t>(Орталығы – Л.Н. Гумилев атындағы Еуразия ұлттық университеті,</w:t>
      </w:r>
      <w:r>
        <w:br/>
      </w:r>
      <w:r>
        <w:rPr>
          <w:rFonts w:ascii="Times New Roman"/>
          <w:b/>
          <w:i w:val="false"/>
          <w:color w:val="000000"/>
        </w:rPr>
        <w:t>А. Пушкин көшесі, № 11)</w:t>
      </w:r>
    </w:p>
    <w:p>
      <w:pPr>
        <w:spacing w:after="0"/>
        <w:ind w:left="0"/>
        <w:jc w:val="both"/>
      </w:pPr>
      <w:r>
        <w:rPr>
          <w:rFonts w:ascii="Times New Roman"/>
          <w:b w:val="false"/>
          <w:i w:val="false"/>
          <w:color w:val="000000"/>
          <w:sz w:val="28"/>
        </w:rPr>
        <w:t>
      А. Иманов көшесінен А. Жұбанов көшесінің жұп сандар жағынан Кенесары көшесіне дейін, Кенесары көшесінің жұп сандар жағынан А. Пушкин көшесіне дейін, А. Пушкин көшесінің тақ сандар жағынан А. Иманов көшесіне дейін, А. Иманов көшесінің тақ сандар жағынан Кенесары көшесіндегі № 91/4 үйді, А. Пушкин көшесіндегі № 15 үйді, Абай даңғылындағы № 96, 96а, 98 үйлерді қоса алғанда, А. Жұбанов көшесіне дейін.</w:t>
      </w:r>
    </w:p>
    <w:p>
      <w:pPr>
        <w:spacing w:after="0"/>
        <w:ind w:left="0"/>
        <w:jc w:val="left"/>
      </w:pPr>
      <w:r>
        <w:rPr>
          <w:rFonts w:ascii="Times New Roman"/>
          <w:b/>
          <w:i w:val="false"/>
          <w:color w:val="000000"/>
        </w:rPr>
        <w:t xml:space="preserve"> № 21 сайлау учаскесі</w:t>
      </w:r>
      <w:r>
        <w:br/>
      </w:r>
      <w:r>
        <w:rPr>
          <w:rFonts w:ascii="Times New Roman"/>
          <w:b/>
          <w:i w:val="false"/>
          <w:color w:val="000000"/>
        </w:rPr>
        <w:t>(Орталығы – Л.Н. Гумилев атындағы Еуразия ұлттық университеті,</w:t>
      </w:r>
      <w:r>
        <w:br/>
      </w:r>
      <w:r>
        <w:rPr>
          <w:rFonts w:ascii="Times New Roman"/>
          <w:b/>
          <w:i w:val="false"/>
          <w:color w:val="000000"/>
        </w:rPr>
        <w:t>А. Пушкин көшесі, № 11)</w:t>
      </w:r>
    </w:p>
    <w:p>
      <w:pPr>
        <w:spacing w:after="0"/>
        <w:ind w:left="0"/>
        <w:jc w:val="both"/>
      </w:pPr>
      <w:r>
        <w:rPr>
          <w:rFonts w:ascii="Times New Roman"/>
          <w:b w:val="false"/>
          <w:i w:val="false"/>
          <w:color w:val="000000"/>
          <w:sz w:val="28"/>
        </w:rPr>
        <w:t>
      Б. Бейсекбаев көшесінен Кенесары көшесінің жұп сандар жағынан А. Жұбанов көшесіне дейін, А. Жұбанов көшесінің тақ сандар жағынан А. Иманов көшесіне дейін, А. Иманов көшесінің тақ сандар жағынан Б. Бейсекбаев көшесіне дейін, Б. Бейсекбаев көшесінің жұп сандар жағынан, Егемен Қазақстан газеті көшесіндегі № 4/5 үйді, Кенесары көшесіндегі № 62, 62/1, 62/3 үйлерді, Б. Бейсекбаев көшесіндегі № 9/4 үйді қоса алғанда, Кенесары көшесіне дейін.</w:t>
      </w:r>
    </w:p>
    <w:p>
      <w:pPr>
        <w:spacing w:after="0"/>
        <w:ind w:left="0"/>
        <w:jc w:val="left"/>
      </w:pPr>
      <w:r>
        <w:rPr>
          <w:rFonts w:ascii="Times New Roman"/>
          <w:b/>
          <w:i w:val="false"/>
          <w:color w:val="000000"/>
        </w:rPr>
        <w:t xml:space="preserve"> № 22 сайлау учаскесі</w:t>
      </w:r>
      <w:r>
        <w:br/>
      </w:r>
      <w:r>
        <w:rPr>
          <w:rFonts w:ascii="Times New Roman"/>
          <w:b/>
          <w:i w:val="false"/>
          <w:color w:val="000000"/>
        </w:rPr>
        <w:t>(Орталығы – Л.Н. Гумилев атындағы Еуразия ұлттық университеті,</w:t>
      </w:r>
      <w:r>
        <w:br/>
      </w:r>
      <w:r>
        <w:rPr>
          <w:rFonts w:ascii="Times New Roman"/>
          <w:b/>
          <w:i w:val="false"/>
          <w:color w:val="000000"/>
        </w:rPr>
        <w:t>Қажымұқан көшесі, № 13)</w:t>
      </w:r>
    </w:p>
    <w:p>
      <w:pPr>
        <w:spacing w:after="0"/>
        <w:ind w:left="0"/>
        <w:jc w:val="both"/>
      </w:pPr>
      <w:r>
        <w:rPr>
          <w:rFonts w:ascii="Times New Roman"/>
          <w:b w:val="false"/>
          <w:i w:val="false"/>
          <w:color w:val="000000"/>
          <w:sz w:val="28"/>
        </w:rPr>
        <w:t>
      Абылай хан даңғылы, № 2, 2а, 4/2, 4/4, 6/1, 6/2, 6/3, 6/4, 6/5, 12/2, 14/1, 14/2 үйлер, Қажымұқан көшесі, № 15 үй.</w:t>
      </w:r>
    </w:p>
    <w:p>
      <w:pPr>
        <w:spacing w:after="0"/>
        <w:ind w:left="0"/>
        <w:jc w:val="left"/>
      </w:pPr>
      <w:r>
        <w:rPr>
          <w:rFonts w:ascii="Times New Roman"/>
          <w:b/>
          <w:i w:val="false"/>
          <w:color w:val="000000"/>
        </w:rPr>
        <w:t xml:space="preserve"> № 23 сайлау учаскесі</w:t>
      </w:r>
      <w:r>
        <w:br/>
      </w:r>
      <w:r>
        <w:rPr>
          <w:rFonts w:ascii="Times New Roman"/>
          <w:b/>
          <w:i w:val="false"/>
          <w:color w:val="000000"/>
        </w:rPr>
        <w:t>(Орталығы – Л.Н. Гумилев атындағы Еуразия ұлттық университеті,</w:t>
      </w:r>
      <w:r>
        <w:br/>
      </w:r>
      <w:r>
        <w:rPr>
          <w:rFonts w:ascii="Times New Roman"/>
          <w:b/>
          <w:i w:val="false"/>
          <w:color w:val="000000"/>
        </w:rPr>
        <w:t>Студенттер үйі, М. Жұмабаев даңғылы, № 14)</w:t>
      </w:r>
    </w:p>
    <w:p>
      <w:pPr>
        <w:spacing w:after="0"/>
        <w:ind w:left="0"/>
        <w:jc w:val="both"/>
      </w:pPr>
      <w:r>
        <w:rPr>
          <w:rFonts w:ascii="Times New Roman"/>
          <w:b w:val="false"/>
          <w:i w:val="false"/>
          <w:color w:val="000000"/>
          <w:sz w:val="28"/>
        </w:rPr>
        <w:t>
      М. Жұмабаев даңғылы, № 8, 10, 12, 12а, 12/1, 14, 16, 16/1, 16/2, 16/3, 18 үйлер.</w:t>
      </w:r>
    </w:p>
    <w:p>
      <w:pPr>
        <w:spacing w:after="0"/>
        <w:ind w:left="0"/>
        <w:jc w:val="left"/>
      </w:pPr>
      <w:r>
        <w:rPr>
          <w:rFonts w:ascii="Times New Roman"/>
          <w:b/>
          <w:i w:val="false"/>
          <w:color w:val="000000"/>
        </w:rPr>
        <w:t xml:space="preserve"> № 24 сайлау учаскесі</w:t>
      </w:r>
      <w:r>
        <w:br/>
      </w:r>
      <w:r>
        <w:rPr>
          <w:rFonts w:ascii="Times New Roman"/>
          <w:b/>
          <w:i w:val="false"/>
          <w:color w:val="000000"/>
        </w:rPr>
        <w:t>(Орталығы – Л.Н. Гумилев атындағы Еуразия ұлттық университеті,</w:t>
      </w:r>
      <w:r>
        <w:br/>
      </w:r>
      <w:r>
        <w:rPr>
          <w:rFonts w:ascii="Times New Roman"/>
          <w:b/>
          <w:i w:val="false"/>
          <w:color w:val="000000"/>
        </w:rPr>
        <w:t>Студенттер үйі, М. Жұмабаев даңғылы, № 14/1)</w:t>
      </w:r>
    </w:p>
    <w:p>
      <w:pPr>
        <w:spacing w:after="0"/>
        <w:ind w:left="0"/>
        <w:jc w:val="both"/>
      </w:pPr>
      <w:r>
        <w:rPr>
          <w:rFonts w:ascii="Times New Roman"/>
          <w:b w:val="false"/>
          <w:i w:val="false"/>
          <w:color w:val="000000"/>
          <w:sz w:val="28"/>
        </w:rPr>
        <w:t>
      Абылай хан даңғылы, № 20, 20а, 20б, 20д, 24, 26, 26/1 үйлер, М. Жұмабаев даңғылы, № 14/1 үй.</w:t>
      </w:r>
    </w:p>
    <w:p>
      <w:pPr>
        <w:spacing w:after="0"/>
        <w:ind w:left="0"/>
        <w:jc w:val="left"/>
      </w:pPr>
      <w:r>
        <w:rPr>
          <w:rFonts w:ascii="Times New Roman"/>
          <w:b/>
          <w:i w:val="false"/>
          <w:color w:val="000000"/>
        </w:rPr>
        <w:t xml:space="preserve"> № 25 сайлау учаскесі</w:t>
      </w:r>
      <w:r>
        <w:br/>
      </w:r>
      <w:r>
        <w:rPr>
          <w:rFonts w:ascii="Times New Roman"/>
          <w:b/>
          <w:i w:val="false"/>
          <w:color w:val="000000"/>
        </w:rPr>
        <w:t>(Орталығы – "Астана су арнасы" МКК, Абай даңғылы, № 103)</w:t>
      </w:r>
    </w:p>
    <w:p>
      <w:pPr>
        <w:spacing w:after="0"/>
        <w:ind w:left="0"/>
        <w:jc w:val="both"/>
      </w:pPr>
      <w:r>
        <w:rPr>
          <w:rFonts w:ascii="Times New Roman"/>
          <w:b w:val="false"/>
          <w:i w:val="false"/>
          <w:color w:val="000000"/>
          <w:sz w:val="28"/>
        </w:rPr>
        <w:t>
      Кенесары көшесінен А. Жұбанов көшесінің жұп сандар жағынан темір жол магистраліне дейін, темір жол магистралі бойымен А. Пушкин көшесіне дейін, А. Пушкин көшесінің тақ сандар жағынан Кенесары көшесіне дейін, Кенесары көшесінің тақ сандар жағынан, Кенесары көшесіндегі № 91/4 үйді, А. Пушкин көшесіндегі № 15 үйді, Абай даңғылындағы № 96, 96а үйлерді қоспағанда, А. Жұбанов көшесіне дейін.</w:t>
      </w:r>
    </w:p>
    <w:p>
      <w:pPr>
        <w:spacing w:after="0"/>
        <w:ind w:left="0"/>
        <w:jc w:val="left"/>
      </w:pPr>
      <w:r>
        <w:rPr>
          <w:rFonts w:ascii="Times New Roman"/>
          <w:b/>
          <w:i w:val="false"/>
          <w:color w:val="000000"/>
        </w:rPr>
        <w:t xml:space="preserve"> № 26 сайлау учаскесі</w:t>
      </w:r>
      <w:r>
        <w:br/>
      </w:r>
      <w:r>
        <w:rPr>
          <w:rFonts w:ascii="Times New Roman"/>
          <w:b/>
          <w:i w:val="false"/>
          <w:color w:val="000000"/>
        </w:rPr>
        <w:t>(Орталығы – Құрылыс-техникалық колледжі, Ақжол көшесі, № 30б)</w:t>
      </w:r>
    </w:p>
    <w:p>
      <w:pPr>
        <w:spacing w:after="0"/>
        <w:ind w:left="0"/>
        <w:jc w:val="both"/>
      </w:pPr>
      <w:r>
        <w:rPr>
          <w:rFonts w:ascii="Times New Roman"/>
          <w:b w:val="false"/>
          <w:i w:val="false"/>
          <w:color w:val="000000"/>
          <w:sz w:val="28"/>
        </w:rPr>
        <w:t>
      Алаш тасжолынан Жетіген көшесімен Ж. Досмұхамедұлы көшесіне дейін, Ж. Досмұхамедұлы көшесінен теміржол магистраліне дейін, теміржол магистралінің бойымен, Ж. Досмұхамедұлы көшесіндегі № 2, 4, 4/1, 6, 8 үйлерді қоса алғанда, Алаш тасжолына дейін.</w:t>
      </w:r>
    </w:p>
    <w:p>
      <w:pPr>
        <w:spacing w:after="0"/>
        <w:ind w:left="0"/>
        <w:jc w:val="left"/>
      </w:pPr>
      <w:r>
        <w:rPr>
          <w:rFonts w:ascii="Times New Roman"/>
          <w:b/>
          <w:i w:val="false"/>
          <w:color w:val="000000"/>
        </w:rPr>
        <w:t xml:space="preserve"> № 27 сайлау учаскесі</w:t>
      </w:r>
      <w:r>
        <w:br/>
      </w:r>
      <w:r>
        <w:rPr>
          <w:rFonts w:ascii="Times New Roman"/>
          <w:b/>
          <w:i w:val="false"/>
          <w:color w:val="000000"/>
        </w:rPr>
        <w:t>(Орталығы – № 55 орта мектеп, Ж. Досмұхамедұлы көшесі, № 2)</w:t>
      </w:r>
    </w:p>
    <w:p>
      <w:pPr>
        <w:spacing w:after="0"/>
        <w:ind w:left="0"/>
        <w:jc w:val="both"/>
      </w:pPr>
      <w:r>
        <w:rPr>
          <w:rFonts w:ascii="Times New Roman"/>
          <w:b w:val="false"/>
          <w:i w:val="false"/>
          <w:color w:val="000000"/>
          <w:sz w:val="28"/>
        </w:rPr>
        <w:t>
      Ж. Досмұхамедұлы көшесінен теміржол бойымен А. Пушкин көшесіне дейін, А. Пушкин көшесінен Жетіген көшесіне дейін, Жетіген көшесінен Ж. Досмұхамедұлы көшесіне дейін, Ж. Досмұхамедұлы көшесінің жұп сандар жағынан, Ж. Досмұхамедұлы көшесіндегі № 2, 4, 4/1, 6, 8 үйлерді қоспағанда, теміржолға дейін.</w:t>
      </w:r>
    </w:p>
    <w:p>
      <w:pPr>
        <w:spacing w:after="0"/>
        <w:ind w:left="0"/>
        <w:jc w:val="left"/>
      </w:pPr>
      <w:r>
        <w:rPr>
          <w:rFonts w:ascii="Times New Roman"/>
          <w:b/>
          <w:i w:val="false"/>
          <w:color w:val="000000"/>
        </w:rPr>
        <w:t xml:space="preserve"> № 28 сайлау учаскесі</w:t>
      </w:r>
      <w:r>
        <w:br/>
      </w:r>
      <w:r>
        <w:rPr>
          <w:rFonts w:ascii="Times New Roman"/>
          <w:b/>
          <w:i w:val="false"/>
          <w:color w:val="000000"/>
        </w:rPr>
        <w:t>(Орталығы – № 27 мектеп-лицей, Таха Хусейн көшесі, № 5/1)</w:t>
      </w:r>
    </w:p>
    <w:p>
      <w:pPr>
        <w:spacing w:after="0"/>
        <w:ind w:left="0"/>
        <w:jc w:val="both"/>
      </w:pPr>
      <w:r>
        <w:rPr>
          <w:rFonts w:ascii="Times New Roman"/>
          <w:b w:val="false"/>
          <w:i w:val="false"/>
          <w:color w:val="000000"/>
          <w:sz w:val="28"/>
        </w:rPr>
        <w:t>
      А. Бараев көшесі, № 2, 2/1, 2а, 2б, 6, 6/1, 8/1, 10, 10/1, 10/2, 10/3, 10/4, 10/5, 10/6, 12, 14, 14/1 үйлері, А. Кравцов көшесіндегі № 2, 2/1, 2/2, 4, 4/1 үйлер, Ж. Тәшенов орамындағы № 8, 8/1, 8/2, 8/3,10 үйлер.</w:t>
      </w:r>
    </w:p>
    <w:p>
      <w:pPr>
        <w:spacing w:after="0"/>
        <w:ind w:left="0"/>
        <w:jc w:val="left"/>
      </w:pPr>
      <w:r>
        <w:rPr>
          <w:rFonts w:ascii="Times New Roman"/>
          <w:b/>
          <w:i w:val="false"/>
          <w:color w:val="000000"/>
        </w:rPr>
        <w:t xml:space="preserve"> № 29 сайлау учаскесі</w:t>
      </w:r>
      <w:r>
        <w:br/>
      </w:r>
      <w:r>
        <w:rPr>
          <w:rFonts w:ascii="Times New Roman"/>
          <w:b/>
          <w:i w:val="false"/>
          <w:color w:val="000000"/>
        </w:rPr>
        <w:t>(Орталығы – № 27 мектеп-лицей, Таха Хусейн көшесі, № 5/1)</w:t>
      </w:r>
    </w:p>
    <w:p>
      <w:pPr>
        <w:spacing w:after="0"/>
        <w:ind w:left="0"/>
        <w:jc w:val="both"/>
      </w:pPr>
      <w:r>
        <w:rPr>
          <w:rFonts w:ascii="Times New Roman"/>
          <w:b w:val="false"/>
          <w:i w:val="false"/>
          <w:color w:val="000000"/>
          <w:sz w:val="28"/>
        </w:rPr>
        <w:t>
      Ж. Тәшенов көшесі, № 7, 7/1, 9, 9/2, 9/3, 11/1, 11/2 үйлер, Ж. Тәшенов орамы, № 4, 4/1, 4/2, 4/3, 4/4, 6, 6/1, 7, 9 үйлер.</w:t>
      </w:r>
    </w:p>
    <w:p>
      <w:pPr>
        <w:spacing w:after="0"/>
        <w:ind w:left="0"/>
        <w:jc w:val="left"/>
      </w:pPr>
      <w:r>
        <w:rPr>
          <w:rFonts w:ascii="Times New Roman"/>
          <w:b/>
          <w:i w:val="false"/>
          <w:color w:val="000000"/>
        </w:rPr>
        <w:t xml:space="preserve"> № 30 сайлау учаскесі</w:t>
      </w:r>
      <w:r>
        <w:br/>
      </w:r>
      <w:r>
        <w:rPr>
          <w:rFonts w:ascii="Times New Roman"/>
          <w:b/>
          <w:i w:val="false"/>
          <w:color w:val="000000"/>
        </w:rPr>
        <w:t>(Орталығы – "Астана қаласының Коммуналдық меншік қоры" МКК,</w:t>
      </w:r>
      <w:r>
        <w:br/>
      </w:r>
      <w:r>
        <w:rPr>
          <w:rFonts w:ascii="Times New Roman"/>
          <w:b/>
          <w:i w:val="false"/>
          <w:color w:val="000000"/>
        </w:rPr>
        <w:t>Ж. Тәшенов көшесі, № 25)</w:t>
      </w:r>
    </w:p>
    <w:p>
      <w:pPr>
        <w:spacing w:after="0"/>
        <w:ind w:left="0"/>
        <w:jc w:val="both"/>
      </w:pPr>
      <w:r>
        <w:rPr>
          <w:rFonts w:ascii="Times New Roman"/>
          <w:b w:val="false"/>
          <w:i w:val="false"/>
          <w:color w:val="000000"/>
          <w:sz w:val="28"/>
        </w:rPr>
        <w:t>
      Асан қайғы көшесінен А. Кравцов көшесінің жұп сандар жағынан Ж. Тәшенов көшесіне дейін, Ж. Тәшенов көшесінің тақ сандар жағынан Таха Хусейн көшесіне дейін, Таха Хусейн көшесінің жұп сандар жағынан А. Кравцов көшесіне дейін.</w:t>
      </w:r>
    </w:p>
    <w:p>
      <w:pPr>
        <w:spacing w:after="0"/>
        <w:ind w:left="0"/>
        <w:jc w:val="left"/>
      </w:pPr>
      <w:r>
        <w:rPr>
          <w:rFonts w:ascii="Times New Roman"/>
          <w:b/>
          <w:i w:val="false"/>
          <w:color w:val="000000"/>
        </w:rPr>
        <w:t xml:space="preserve"> № 31 сайлау учаскесі</w:t>
      </w:r>
      <w:r>
        <w:br/>
      </w:r>
      <w:r>
        <w:rPr>
          <w:rFonts w:ascii="Times New Roman"/>
          <w:b/>
          <w:i w:val="false"/>
          <w:color w:val="000000"/>
        </w:rPr>
        <w:t>(Орталығы – Каратэ орталығы, Ж. Тәшенов көшесі, № 7/2)</w:t>
      </w:r>
    </w:p>
    <w:p>
      <w:pPr>
        <w:spacing w:after="0"/>
        <w:ind w:left="0"/>
        <w:jc w:val="both"/>
      </w:pPr>
      <w:r>
        <w:rPr>
          <w:rFonts w:ascii="Times New Roman"/>
          <w:b w:val="false"/>
          <w:i w:val="false"/>
          <w:color w:val="000000"/>
          <w:sz w:val="28"/>
        </w:rPr>
        <w:t>
      Ж. Тәшенов көшесі, № 8, 8/1, 10, 12, 12/1, 12/2, 13, 13/1, 13/2, 14, 15, 16, 16а, 18, 20, 22 үйлер, Таха Хусейн көшесі, № 1, 3, 3/1, 13, 13/1, 13/2, 15, 15/1, 15/2, 15/3, 15/4, 15а, 17а үйлер, А. Кравцов көшесі, № 6 үй.</w:t>
      </w:r>
    </w:p>
    <w:p>
      <w:pPr>
        <w:spacing w:after="0"/>
        <w:ind w:left="0"/>
        <w:jc w:val="left"/>
      </w:pPr>
      <w:r>
        <w:rPr>
          <w:rFonts w:ascii="Times New Roman"/>
          <w:b/>
          <w:i w:val="false"/>
          <w:color w:val="000000"/>
        </w:rPr>
        <w:t xml:space="preserve"> № 32 сайлау учаскесі</w:t>
      </w:r>
      <w:r>
        <w:br/>
      </w:r>
      <w:r>
        <w:rPr>
          <w:rFonts w:ascii="Times New Roman"/>
          <w:b/>
          <w:i w:val="false"/>
          <w:color w:val="000000"/>
        </w:rPr>
        <w:t xml:space="preserve">(Орталығы – Қоғамдық тамақтандыру және сервис колледжі, </w:t>
      </w:r>
      <w:r>
        <w:br/>
      </w:r>
      <w:r>
        <w:rPr>
          <w:rFonts w:ascii="Times New Roman"/>
          <w:b/>
          <w:i w:val="false"/>
          <w:color w:val="000000"/>
        </w:rPr>
        <w:t>Б. Майлин көшесі, № 12)</w:t>
      </w:r>
    </w:p>
    <w:p>
      <w:pPr>
        <w:spacing w:after="0"/>
        <w:ind w:left="0"/>
        <w:jc w:val="both"/>
      </w:pPr>
      <w:r>
        <w:rPr>
          <w:rFonts w:ascii="Times New Roman"/>
          <w:b w:val="false"/>
          <w:i w:val="false"/>
          <w:color w:val="000000"/>
          <w:sz w:val="28"/>
        </w:rPr>
        <w:t>
      Б. Майлин көшесінен М. Жұмабаев даңғылының тақ сандар жағынан Б. Момышұлы даңғылына дейін, Б. Момышұлы даңғылының тақ сандар жағынан Қ. Сәтбаев көшесіне дейін, Қ. Сәтбаев көшесінің жұп сандар жағынан Б. Майлин көшесіне дейін, Қ. Сәтбаев көшесіндегі № 19, 19/1, 21, 23, 23/1, 23/2, 25, 29 үйлерді қоса алғанда, Б. Майлин көшесінің жұп сандар жағынан М. Жұмабаев даңғылына дейін.</w:t>
      </w:r>
    </w:p>
    <w:p>
      <w:pPr>
        <w:spacing w:after="0"/>
        <w:ind w:left="0"/>
        <w:jc w:val="left"/>
      </w:pPr>
      <w:r>
        <w:rPr>
          <w:rFonts w:ascii="Times New Roman"/>
          <w:b/>
          <w:i w:val="false"/>
          <w:color w:val="000000"/>
        </w:rPr>
        <w:t xml:space="preserve"> № 33 сайлау учаскесі</w:t>
      </w:r>
      <w:r>
        <w:br/>
      </w:r>
      <w:r>
        <w:rPr>
          <w:rFonts w:ascii="Times New Roman"/>
          <w:b/>
          <w:i w:val="false"/>
          <w:color w:val="000000"/>
        </w:rPr>
        <w:t>(Орталығы – Қоғамдық тамақтандыру және сервис колледжі,</w:t>
      </w:r>
      <w:r>
        <w:br/>
      </w:r>
      <w:r>
        <w:rPr>
          <w:rFonts w:ascii="Times New Roman"/>
          <w:b/>
          <w:i w:val="false"/>
          <w:color w:val="000000"/>
        </w:rPr>
        <w:t>Б. Майлин көшесі, № 12)</w:t>
      </w:r>
    </w:p>
    <w:p>
      <w:pPr>
        <w:spacing w:after="0"/>
        <w:ind w:left="0"/>
        <w:jc w:val="both"/>
      </w:pPr>
      <w:r>
        <w:rPr>
          <w:rFonts w:ascii="Times New Roman"/>
          <w:b w:val="false"/>
          <w:i w:val="false"/>
          <w:color w:val="000000"/>
          <w:sz w:val="28"/>
        </w:rPr>
        <w:t>
      Қ. Сәтбаев көшесі, № 17, 17/1, 17/2 үйлер, Б. Майлин көшесі, № 7, 8, 9, 11/1, 13, 14 үйлер, Тәуелсiздiк даңғылы, № 34/1 үй, Б. Момышұлы даңғылы, № 7, 9, 11, 13, 13а, 15, 15а,17 үйлер.</w:t>
      </w:r>
    </w:p>
    <w:p>
      <w:pPr>
        <w:spacing w:after="0"/>
        <w:ind w:left="0"/>
        <w:jc w:val="left"/>
      </w:pPr>
      <w:r>
        <w:rPr>
          <w:rFonts w:ascii="Times New Roman"/>
          <w:b/>
          <w:i w:val="false"/>
          <w:color w:val="000000"/>
        </w:rPr>
        <w:t xml:space="preserve"> № 34 сайлау учаскесі</w:t>
      </w:r>
      <w:r>
        <w:br/>
      </w:r>
      <w:r>
        <w:rPr>
          <w:rFonts w:ascii="Times New Roman"/>
          <w:b/>
          <w:i w:val="false"/>
          <w:color w:val="000000"/>
        </w:rPr>
        <w:t>(Орталығы – № 28 орта мектеп, А. Петров көшесі, № 8)</w:t>
      </w:r>
    </w:p>
    <w:p>
      <w:pPr>
        <w:spacing w:after="0"/>
        <w:ind w:left="0"/>
        <w:jc w:val="both"/>
      </w:pPr>
      <w:r>
        <w:rPr>
          <w:rFonts w:ascii="Times New Roman"/>
          <w:b w:val="false"/>
          <w:i w:val="false"/>
          <w:color w:val="000000"/>
          <w:sz w:val="28"/>
        </w:rPr>
        <w:t>
      Қажымұқан көшесі, № 2 үй, Тәуелсіздік даңғылы, № 4/1, 4/3, 6/1, 6/2, 6/3, 8, 12, 12/1, 12/2 үйлер, А. Петров көшесі, № 10, 10/1 үйлер.</w:t>
      </w:r>
    </w:p>
    <w:p>
      <w:pPr>
        <w:spacing w:after="0"/>
        <w:ind w:left="0"/>
        <w:jc w:val="left"/>
      </w:pPr>
      <w:r>
        <w:rPr>
          <w:rFonts w:ascii="Times New Roman"/>
          <w:b/>
          <w:i w:val="false"/>
          <w:color w:val="000000"/>
        </w:rPr>
        <w:t xml:space="preserve"> № 35 сайлау учаскесі</w:t>
      </w:r>
      <w:r>
        <w:br/>
      </w:r>
      <w:r>
        <w:rPr>
          <w:rFonts w:ascii="Times New Roman"/>
          <w:b/>
          <w:i w:val="false"/>
          <w:color w:val="000000"/>
        </w:rPr>
        <w:t>(Орталығы – № 28 орта мектеп, А. Петров көшесі, № 8)</w:t>
      </w:r>
    </w:p>
    <w:p>
      <w:pPr>
        <w:spacing w:after="0"/>
        <w:ind w:left="0"/>
        <w:jc w:val="both"/>
      </w:pPr>
      <w:r>
        <w:rPr>
          <w:rFonts w:ascii="Times New Roman"/>
          <w:b w:val="false"/>
          <w:i w:val="false"/>
          <w:color w:val="000000"/>
          <w:sz w:val="28"/>
        </w:rPr>
        <w:t>
      А. Петров көшесі, № 2, 2/1, 4, 5, 5/2, 7, 7/1, 9, 12, 12/1, 12/2 үйлер, Қажымұқан көшесі, № 4 үй.</w:t>
      </w:r>
    </w:p>
    <w:p>
      <w:pPr>
        <w:spacing w:after="0"/>
        <w:ind w:left="0"/>
        <w:jc w:val="left"/>
      </w:pPr>
      <w:r>
        <w:rPr>
          <w:rFonts w:ascii="Times New Roman"/>
          <w:b/>
          <w:i w:val="false"/>
          <w:color w:val="000000"/>
        </w:rPr>
        <w:t xml:space="preserve"> № 36 сайлау учаскесі</w:t>
      </w:r>
      <w:r>
        <w:br/>
      </w:r>
      <w:r>
        <w:rPr>
          <w:rFonts w:ascii="Times New Roman"/>
          <w:b/>
          <w:i w:val="false"/>
          <w:color w:val="000000"/>
        </w:rPr>
        <w:t>(Орталығы – "Қазақстан" спорт сарайы, Қажымұқан көшесі, № 7)</w:t>
      </w:r>
    </w:p>
    <w:p>
      <w:pPr>
        <w:spacing w:after="0"/>
        <w:ind w:left="0"/>
        <w:jc w:val="both"/>
      </w:pPr>
      <w:r>
        <w:rPr>
          <w:rFonts w:ascii="Times New Roman"/>
          <w:b w:val="false"/>
          <w:i w:val="false"/>
          <w:color w:val="000000"/>
          <w:sz w:val="28"/>
        </w:rPr>
        <w:t>
      Қажымұқан көшесі, № 6, 6/1, 8, 8/1, 10/1, 12, 12а, 12б, 12в үйлер, Қ. Сәтбаев көшесі, № 1, 1/1, 4, 4/1, 6 үйлер, А. Петров көшесі, № 1, 1/1, 3 үйлер.</w:t>
      </w:r>
    </w:p>
    <w:p>
      <w:pPr>
        <w:spacing w:after="0"/>
        <w:ind w:left="0"/>
        <w:jc w:val="left"/>
      </w:pPr>
      <w:r>
        <w:rPr>
          <w:rFonts w:ascii="Times New Roman"/>
          <w:b/>
          <w:i w:val="false"/>
          <w:color w:val="000000"/>
        </w:rPr>
        <w:t xml:space="preserve"> № 37 сайлау учаскесі</w:t>
      </w:r>
      <w:r>
        <w:br/>
      </w:r>
      <w:r>
        <w:rPr>
          <w:rFonts w:ascii="Times New Roman"/>
          <w:b/>
          <w:i w:val="false"/>
          <w:color w:val="000000"/>
        </w:rPr>
        <w:t>(Орталығы – № 30 мектеп-гимназия, А. Петров көшесі, № 11)</w:t>
      </w:r>
    </w:p>
    <w:p>
      <w:pPr>
        <w:spacing w:after="0"/>
        <w:ind w:left="0"/>
        <w:jc w:val="both"/>
      </w:pPr>
      <w:r>
        <w:rPr>
          <w:rFonts w:ascii="Times New Roman"/>
          <w:b w:val="false"/>
          <w:i w:val="false"/>
          <w:color w:val="000000"/>
          <w:sz w:val="28"/>
        </w:rPr>
        <w:t>
      Қ. Сәтбаев көшесі, № 3, 3/1, 5, 7, 7/1, 8, 9, 10 үйлер, А. Петров көшесі, № 5/3, 17, 17/1, 19, 19/1 үйлер.</w:t>
      </w:r>
    </w:p>
    <w:p>
      <w:pPr>
        <w:spacing w:after="0"/>
        <w:ind w:left="0"/>
        <w:jc w:val="left"/>
      </w:pPr>
      <w:r>
        <w:rPr>
          <w:rFonts w:ascii="Times New Roman"/>
          <w:b/>
          <w:i w:val="false"/>
          <w:color w:val="000000"/>
        </w:rPr>
        <w:t xml:space="preserve"> № 38 сайлау учаскесі</w:t>
      </w:r>
      <w:r>
        <w:br/>
      </w:r>
      <w:r>
        <w:rPr>
          <w:rFonts w:ascii="Times New Roman"/>
          <w:b/>
          <w:i w:val="false"/>
          <w:color w:val="000000"/>
        </w:rPr>
        <w:t>(Орталығы – № 30 мектеп-гимназия, А. Петров көшесі, № 11)</w:t>
      </w:r>
    </w:p>
    <w:p>
      <w:pPr>
        <w:spacing w:after="0"/>
        <w:ind w:left="0"/>
        <w:jc w:val="both"/>
      </w:pPr>
      <w:r>
        <w:rPr>
          <w:rFonts w:ascii="Times New Roman"/>
          <w:b w:val="false"/>
          <w:i w:val="false"/>
          <w:color w:val="000000"/>
          <w:sz w:val="28"/>
        </w:rPr>
        <w:t>
      Қ. Сәтбаев көшесі, № 9/1, 11, 11/1, 11/2, 11/3, 11/4, 11/5, 13, 13/3 үйлер, А. Петров көшесі, № 13, 16, 16/1, 16/2, 16/3, 18/1, 20 үйлер, күйші Дина көшесі, № 11/1 үй.</w:t>
      </w:r>
    </w:p>
    <w:p>
      <w:pPr>
        <w:spacing w:after="0"/>
        <w:ind w:left="0"/>
        <w:jc w:val="left"/>
      </w:pPr>
      <w:r>
        <w:rPr>
          <w:rFonts w:ascii="Times New Roman"/>
          <w:b/>
          <w:i w:val="false"/>
          <w:color w:val="000000"/>
        </w:rPr>
        <w:t xml:space="preserve"> № 39 сайлау учаскесі</w:t>
      </w:r>
      <w:r>
        <w:br/>
      </w:r>
      <w:r>
        <w:rPr>
          <w:rFonts w:ascii="Times New Roman"/>
          <w:b/>
          <w:i w:val="false"/>
          <w:color w:val="000000"/>
        </w:rPr>
        <w:t>(Орталығы – № 22 мектеп-гимназия, Ж. Жирентаев көшесі, № 16)</w:t>
      </w:r>
    </w:p>
    <w:p>
      <w:pPr>
        <w:spacing w:after="0"/>
        <w:ind w:left="0"/>
        <w:jc w:val="both"/>
      </w:pPr>
      <w:r>
        <w:rPr>
          <w:rFonts w:ascii="Times New Roman"/>
          <w:b w:val="false"/>
          <w:i w:val="false"/>
          <w:color w:val="000000"/>
          <w:sz w:val="28"/>
        </w:rPr>
        <w:t>
      Қажымұқан көшесі, № 22/1, 26, 28 үйлер, Ж. Жирентаев көшесі, № 14, 20, 20/1 үйлер, М. Жұмабаев даңғылы, № 1, 3, 3/1, 5 үйлер, А. Петров көшесі, № 23/2 үй.</w:t>
      </w:r>
    </w:p>
    <w:p>
      <w:pPr>
        <w:spacing w:after="0"/>
        <w:ind w:left="0"/>
        <w:jc w:val="left"/>
      </w:pPr>
      <w:r>
        <w:rPr>
          <w:rFonts w:ascii="Times New Roman"/>
          <w:b/>
          <w:i w:val="false"/>
          <w:color w:val="000000"/>
        </w:rPr>
        <w:t xml:space="preserve"> № 40 сайлау учаскесі</w:t>
      </w:r>
      <w:r>
        <w:br/>
      </w:r>
      <w:r>
        <w:rPr>
          <w:rFonts w:ascii="Times New Roman"/>
          <w:b/>
          <w:i w:val="false"/>
          <w:color w:val="000000"/>
        </w:rPr>
        <w:t>(Орталығы – № 22 мектеп-гимназия, Ж. Жирентаев көшесі, № 16)</w:t>
      </w:r>
    </w:p>
    <w:p>
      <w:pPr>
        <w:spacing w:after="0"/>
        <w:ind w:left="0"/>
        <w:jc w:val="both"/>
      </w:pPr>
      <w:r>
        <w:rPr>
          <w:rFonts w:ascii="Times New Roman"/>
          <w:b w:val="false"/>
          <w:i w:val="false"/>
          <w:color w:val="000000"/>
          <w:sz w:val="28"/>
        </w:rPr>
        <w:t>
      М. Жұмабаев даңғылы, № 5/1, 5/2, 7, 7/1, 9, 9/1, 9/2 үйлер, А. Петров көшесі, № 23, 23/1, 30/1, 31/1, 32 үйлер.</w:t>
      </w:r>
    </w:p>
    <w:p>
      <w:pPr>
        <w:spacing w:after="0"/>
        <w:ind w:left="0"/>
        <w:jc w:val="left"/>
      </w:pPr>
      <w:r>
        <w:rPr>
          <w:rFonts w:ascii="Times New Roman"/>
          <w:b/>
          <w:i w:val="false"/>
          <w:color w:val="000000"/>
        </w:rPr>
        <w:t xml:space="preserve"> № 41 сайлау учаскесі</w:t>
      </w:r>
      <w:r>
        <w:br/>
      </w:r>
      <w:r>
        <w:rPr>
          <w:rFonts w:ascii="Times New Roman"/>
          <w:b/>
          <w:i w:val="false"/>
          <w:color w:val="000000"/>
        </w:rPr>
        <w:t>(Орталығы – Еуразия гуманитарлық институты,</w:t>
      </w:r>
      <w:r>
        <w:br/>
      </w:r>
      <w:r>
        <w:rPr>
          <w:rFonts w:ascii="Times New Roman"/>
          <w:b/>
          <w:i w:val="false"/>
          <w:color w:val="000000"/>
        </w:rPr>
        <w:t>М. Жұмабаев даңғылы, № 4а)</w:t>
      </w:r>
    </w:p>
    <w:p>
      <w:pPr>
        <w:spacing w:after="0"/>
        <w:ind w:left="0"/>
        <w:jc w:val="both"/>
      </w:pPr>
      <w:r>
        <w:rPr>
          <w:rFonts w:ascii="Times New Roman"/>
          <w:b w:val="false"/>
          <w:i w:val="false"/>
          <w:color w:val="000000"/>
          <w:sz w:val="28"/>
        </w:rPr>
        <w:t>
      Абылай хан даңғылы, № 28, 30, 32/1, 32/2, 36, 36а, 38 үйлер, күйші Дина көшесі, № 31, 33 үйлер, М. Жұмабаев даңғылы, № 16/4, 18/1 үйлер, М. Төлебаев көшесі, № 2, 3, 4, 5, 6, 7, 8, 9, 10, 11, 12, 13, 14, 15, 17, 19 үйлер, VIP-қалашығы, № 1, 2, 4, 5, 6, 7, 8, 9, 10, 11, 12, 14, 15, 16, 17, 18, 19, 20, 22, 24, 28, 36, 37 үйлер.</w:t>
      </w:r>
    </w:p>
    <w:p>
      <w:pPr>
        <w:spacing w:after="0"/>
        <w:ind w:left="0"/>
        <w:jc w:val="left"/>
      </w:pPr>
      <w:r>
        <w:rPr>
          <w:rFonts w:ascii="Times New Roman"/>
          <w:b/>
          <w:i w:val="false"/>
          <w:color w:val="000000"/>
        </w:rPr>
        <w:t xml:space="preserve"> № 42 сайлау учаскесі</w:t>
      </w:r>
      <w:r>
        <w:br/>
      </w:r>
      <w:r>
        <w:rPr>
          <w:rFonts w:ascii="Times New Roman"/>
          <w:b/>
          <w:i w:val="false"/>
          <w:color w:val="000000"/>
        </w:rPr>
        <w:t>(Орталығы – Гуманитарлық колледж, І. Жансүгірұлы көшесі, № 4)</w:t>
      </w:r>
    </w:p>
    <w:p>
      <w:pPr>
        <w:spacing w:after="0"/>
        <w:ind w:left="0"/>
        <w:jc w:val="both"/>
      </w:pPr>
      <w:r>
        <w:rPr>
          <w:rFonts w:ascii="Times New Roman"/>
          <w:b w:val="false"/>
          <w:i w:val="false"/>
          <w:color w:val="000000"/>
          <w:sz w:val="28"/>
        </w:rPr>
        <w:t>
      Абылай хан даңғылы, № 3/1, 3/2, 5/1, 5/2, 9/1, 9/2, 11/1, 11/2, 11/3, 11/4, 13/1 үйлер, Ш. Құдайбердіұлы даңғылы, № 2/1, 2/2, 2/4, 2/6, 2/7, 4/3 үйлер.</w:t>
      </w:r>
    </w:p>
    <w:p>
      <w:pPr>
        <w:spacing w:after="0"/>
        <w:ind w:left="0"/>
        <w:jc w:val="left"/>
      </w:pPr>
      <w:r>
        <w:rPr>
          <w:rFonts w:ascii="Times New Roman"/>
          <w:b/>
          <w:i w:val="false"/>
          <w:color w:val="000000"/>
        </w:rPr>
        <w:t xml:space="preserve"> № 43 сайлау учаскесі</w:t>
      </w:r>
      <w:r>
        <w:br/>
      </w:r>
      <w:r>
        <w:rPr>
          <w:rFonts w:ascii="Times New Roman"/>
          <w:b/>
          <w:i w:val="false"/>
          <w:color w:val="000000"/>
        </w:rPr>
        <w:t>(Орталығы – Гуманитарлық колледж, І. Жансүгірұлы көшесі, № 4)</w:t>
      </w:r>
    </w:p>
    <w:p>
      <w:pPr>
        <w:spacing w:after="0"/>
        <w:ind w:left="0"/>
        <w:jc w:val="both"/>
      </w:pPr>
      <w:r>
        <w:rPr>
          <w:rFonts w:ascii="Times New Roman"/>
          <w:b w:val="false"/>
          <w:i w:val="false"/>
          <w:color w:val="000000"/>
          <w:sz w:val="28"/>
        </w:rPr>
        <w:t>
      Абылай хан даңғылы, № 3, 4, 5, 6, 9, 10, 11, 12, 12/1, 14, 16/1, 18, 23, 25, 25/1 үйлер, М. Жұмабаев даңғылы, № 2, 6 үйлер.</w:t>
      </w:r>
    </w:p>
    <w:p>
      <w:pPr>
        <w:spacing w:after="0"/>
        <w:ind w:left="0"/>
        <w:jc w:val="left"/>
      </w:pPr>
      <w:r>
        <w:rPr>
          <w:rFonts w:ascii="Times New Roman"/>
          <w:b/>
          <w:i w:val="false"/>
          <w:color w:val="000000"/>
        </w:rPr>
        <w:t xml:space="preserve"> № 44 сайлау учаскесі</w:t>
      </w:r>
      <w:r>
        <w:br/>
      </w:r>
      <w:r>
        <w:rPr>
          <w:rFonts w:ascii="Times New Roman"/>
          <w:b/>
          <w:i w:val="false"/>
          <w:color w:val="000000"/>
        </w:rPr>
        <w:t>(Орталығы – № 32 мектеп-гимназия, Абылай хан даңғылы, № 25/3)</w:t>
      </w:r>
    </w:p>
    <w:p>
      <w:pPr>
        <w:spacing w:after="0"/>
        <w:ind w:left="0"/>
        <w:jc w:val="both"/>
      </w:pPr>
      <w:r>
        <w:rPr>
          <w:rFonts w:ascii="Times New Roman"/>
          <w:b w:val="false"/>
          <w:i w:val="false"/>
          <w:color w:val="000000"/>
          <w:sz w:val="28"/>
        </w:rPr>
        <w:t>
      Абылай хан даңғылы, № 17, 17а, 17б, 17/1, 19, 19/1, 19/2, 19/3, 19/4, 21 үйлер, І. Жансүгірұлы көшесі, № 4/1, 4/2, 4/3, 4/4, 6/1, 6/2, 8/3, 10, 10/1, 10/2 үйлер, Ш. Құдайбердіұлы даңғылы, № 8, 10, 12, 14, 16, 18 үйлер.</w:t>
      </w:r>
    </w:p>
    <w:p>
      <w:pPr>
        <w:spacing w:after="0"/>
        <w:ind w:left="0"/>
        <w:jc w:val="left"/>
      </w:pPr>
      <w:r>
        <w:rPr>
          <w:rFonts w:ascii="Times New Roman"/>
          <w:b/>
          <w:i w:val="false"/>
          <w:color w:val="000000"/>
        </w:rPr>
        <w:t xml:space="preserve"> № 45 сайлау учаскесі</w:t>
      </w:r>
      <w:r>
        <w:br/>
      </w:r>
      <w:r>
        <w:rPr>
          <w:rFonts w:ascii="Times New Roman"/>
          <w:b/>
          <w:i w:val="false"/>
          <w:color w:val="000000"/>
        </w:rPr>
        <w:t>(Орталығы – № 32 мектеп-гимназия, Абылай хан даңғылы, № 25/3)</w:t>
      </w:r>
    </w:p>
    <w:p>
      <w:pPr>
        <w:spacing w:after="0"/>
        <w:ind w:left="0"/>
        <w:jc w:val="both"/>
      </w:pPr>
      <w:r>
        <w:rPr>
          <w:rFonts w:ascii="Times New Roman"/>
          <w:b w:val="false"/>
          <w:i w:val="false"/>
          <w:color w:val="000000"/>
          <w:sz w:val="28"/>
        </w:rPr>
        <w:t>
      Абылай хан даңғылы, № 25/2, 27/1 үйлер, Манас көшесі, № 11/2, 11/3, 13, 13/1, 13/2, 19, 23/1 үйлер, Ш. Құдайбердіұлы даңғылы, № 3, 5, 20, 22, 24/1 үйлер.</w:t>
      </w:r>
    </w:p>
    <w:p>
      <w:pPr>
        <w:spacing w:after="0"/>
        <w:ind w:left="0"/>
        <w:jc w:val="left"/>
      </w:pPr>
      <w:r>
        <w:rPr>
          <w:rFonts w:ascii="Times New Roman"/>
          <w:b/>
          <w:i w:val="false"/>
          <w:color w:val="000000"/>
        </w:rPr>
        <w:t xml:space="preserve"> № 46 сайлау учаскесі</w:t>
      </w:r>
      <w:r>
        <w:br/>
      </w:r>
      <w:r>
        <w:rPr>
          <w:rFonts w:ascii="Times New Roman"/>
          <w:b/>
          <w:i w:val="false"/>
          <w:color w:val="000000"/>
        </w:rPr>
        <w:t>(Орталығы – № 37 орта мектеп, күйші Дина көшесі, № 44/3)</w:t>
      </w:r>
    </w:p>
    <w:p>
      <w:pPr>
        <w:spacing w:after="0"/>
        <w:ind w:left="0"/>
        <w:jc w:val="both"/>
      </w:pPr>
      <w:r>
        <w:rPr>
          <w:rFonts w:ascii="Times New Roman"/>
          <w:b w:val="false"/>
          <w:i w:val="false"/>
          <w:color w:val="000000"/>
          <w:sz w:val="28"/>
        </w:rPr>
        <w:t>
      Манас көшесi, № 20, 20/1, 20/2, 22, 22/3, 23/5 үйлер, Қ. Рысқұлбеков көшесі, № 27/3 үй, Ш. Құдайбердіұлы даңғылы, № 28, 30, 30/1, 32 үйлер, күйші Дина көшесі, № 46, 46/1, 46/2 үйлер.</w:t>
      </w:r>
    </w:p>
    <w:p>
      <w:pPr>
        <w:spacing w:after="0"/>
        <w:ind w:left="0"/>
        <w:jc w:val="left"/>
      </w:pPr>
      <w:r>
        <w:rPr>
          <w:rFonts w:ascii="Times New Roman"/>
          <w:b/>
          <w:i w:val="false"/>
          <w:color w:val="000000"/>
        </w:rPr>
        <w:t xml:space="preserve"> № 47 сайлау учаскесі</w:t>
      </w:r>
      <w:r>
        <w:br/>
      </w:r>
      <w:r>
        <w:rPr>
          <w:rFonts w:ascii="Times New Roman"/>
          <w:b/>
          <w:i w:val="false"/>
          <w:color w:val="000000"/>
        </w:rPr>
        <w:t>(Орталығы – № 37 орта мектеп, күйші Дина көшесі, № 44/3)</w:t>
      </w:r>
    </w:p>
    <w:p>
      <w:pPr>
        <w:spacing w:after="0"/>
        <w:ind w:left="0"/>
        <w:jc w:val="both"/>
      </w:pPr>
      <w:r>
        <w:rPr>
          <w:rFonts w:ascii="Times New Roman"/>
          <w:b w:val="false"/>
          <w:i w:val="false"/>
          <w:color w:val="000000"/>
          <w:sz w:val="28"/>
        </w:rPr>
        <w:t>
      Қ. Рысқұлбеков көшесі, № 5, 7, 7/1, 9, 11, 11/1, 11/2, 11/3, 11/4, 13, 15, 17, 19, 25, 27, 27/1, 27/2 үйлер, Ш. Құдайбердіұлы даңғылы, № 17/3, 17/4, 19/1, 19/2, 19/3 үйлер, күйші Дина көшесі, № 46/3 үй.</w:t>
      </w:r>
    </w:p>
    <w:p>
      <w:pPr>
        <w:spacing w:after="0"/>
        <w:ind w:left="0"/>
        <w:jc w:val="left"/>
      </w:pPr>
      <w:r>
        <w:rPr>
          <w:rFonts w:ascii="Times New Roman"/>
          <w:b/>
          <w:i w:val="false"/>
          <w:color w:val="000000"/>
        </w:rPr>
        <w:t xml:space="preserve"> № 48 сайлау учаскесі</w:t>
      </w:r>
      <w:r>
        <w:br/>
      </w:r>
      <w:r>
        <w:rPr>
          <w:rFonts w:ascii="Times New Roman"/>
          <w:b/>
          <w:i w:val="false"/>
          <w:color w:val="000000"/>
        </w:rPr>
        <w:t>(Орталығы – № 37 орта мектеп, күйші Дина көшесі, № 44/3)</w:t>
      </w:r>
    </w:p>
    <w:p>
      <w:pPr>
        <w:spacing w:after="0"/>
        <w:ind w:left="0"/>
        <w:jc w:val="both"/>
      </w:pPr>
      <w:r>
        <w:rPr>
          <w:rFonts w:ascii="Times New Roman"/>
          <w:b w:val="false"/>
          <w:i w:val="false"/>
          <w:color w:val="000000"/>
          <w:sz w:val="28"/>
        </w:rPr>
        <w:t>
      Абылай хан даңғылы, № 35, 37, 37/1, 39, 41, 41/1,41/2, 43, 43/1 үйлер, күйші Дина көшесі, № 36, 36/1, 36/2, 36/3, 38, 40, 40/1, 42, 42/2, 44, 44а, 44/1, 44/2 үйлер.</w:t>
      </w:r>
    </w:p>
    <w:p>
      <w:pPr>
        <w:spacing w:after="0"/>
        <w:ind w:left="0"/>
        <w:jc w:val="left"/>
      </w:pPr>
      <w:r>
        <w:rPr>
          <w:rFonts w:ascii="Times New Roman"/>
          <w:b/>
          <w:i w:val="false"/>
          <w:color w:val="000000"/>
        </w:rPr>
        <w:t xml:space="preserve"> № 49 сайлау учаскесі</w:t>
      </w:r>
      <w:r>
        <w:br/>
      </w:r>
      <w:r>
        <w:rPr>
          <w:rFonts w:ascii="Times New Roman"/>
          <w:b/>
          <w:i w:val="false"/>
          <w:color w:val="000000"/>
        </w:rPr>
        <w:t>(Орталығы – № 38 мектеп-гимназия, Ғ. Мүсірепов көшесі, № 8/2)</w:t>
      </w:r>
    </w:p>
    <w:p>
      <w:pPr>
        <w:spacing w:after="0"/>
        <w:ind w:left="0"/>
        <w:jc w:val="both"/>
      </w:pPr>
      <w:r>
        <w:rPr>
          <w:rFonts w:ascii="Times New Roman"/>
          <w:b w:val="false"/>
          <w:i w:val="false"/>
          <w:color w:val="000000"/>
          <w:sz w:val="28"/>
        </w:rPr>
        <w:t>
      Абылай хан даңғылы, № 49, 49/1, 49/2, 51 үйлер, Ғ. Мүсірепов көшесі, № 1, 5, 5/1, 5/2, 7, 7/3 үйлер, Ш. Құдайбердіұлы даңғылы, № 40 үй.</w:t>
      </w:r>
    </w:p>
    <w:p>
      <w:pPr>
        <w:spacing w:after="0"/>
        <w:ind w:left="0"/>
        <w:jc w:val="left"/>
      </w:pPr>
      <w:r>
        <w:rPr>
          <w:rFonts w:ascii="Times New Roman"/>
          <w:b/>
          <w:i w:val="false"/>
          <w:color w:val="000000"/>
        </w:rPr>
        <w:t xml:space="preserve"> № 50 сайлау учаскесі</w:t>
      </w:r>
      <w:r>
        <w:br/>
      </w:r>
      <w:r>
        <w:rPr>
          <w:rFonts w:ascii="Times New Roman"/>
          <w:b/>
          <w:i w:val="false"/>
          <w:color w:val="000000"/>
        </w:rPr>
        <w:t>(Орталығы – № 38 мектеп-лицей, Ғ. Мүсірепов көшесі, № 8/2)</w:t>
      </w:r>
    </w:p>
    <w:p>
      <w:pPr>
        <w:spacing w:after="0"/>
        <w:ind w:left="0"/>
        <w:jc w:val="both"/>
      </w:pPr>
      <w:r>
        <w:rPr>
          <w:rFonts w:ascii="Times New Roman"/>
          <w:b w:val="false"/>
          <w:i w:val="false"/>
          <w:color w:val="000000"/>
          <w:sz w:val="28"/>
        </w:rPr>
        <w:t>
      Ғ. Мүсірепов көшесі, № 2, 2/1, 2/2, 4, 6, 6/1, 6/2, 6/3, 9, 10, 10/2, 10/3, 12, 14, 14/1 үйлер, Ш. Құдайбердіұлы даңғылы, № 42, 44, 46 үйлер, Абылай хан даңғылы, № 55, 55/1 үйлер.</w:t>
      </w:r>
    </w:p>
    <w:p>
      <w:pPr>
        <w:spacing w:after="0"/>
        <w:ind w:left="0"/>
        <w:jc w:val="left"/>
      </w:pPr>
      <w:r>
        <w:rPr>
          <w:rFonts w:ascii="Times New Roman"/>
          <w:b/>
          <w:i w:val="false"/>
          <w:color w:val="000000"/>
        </w:rPr>
        <w:t xml:space="preserve"> № 51 сайлау учаскесі</w:t>
      </w:r>
      <w:r>
        <w:br/>
      </w:r>
      <w:r>
        <w:rPr>
          <w:rFonts w:ascii="Times New Roman"/>
          <w:b/>
          <w:i w:val="false"/>
          <w:color w:val="000000"/>
        </w:rPr>
        <w:t>(Орталығы – "Жолаушыларды тасымалдау орталығы" МКК,</w:t>
      </w:r>
      <w:r>
        <w:br/>
      </w:r>
      <w:r>
        <w:rPr>
          <w:rFonts w:ascii="Times New Roman"/>
          <w:b/>
          <w:i w:val="false"/>
          <w:color w:val="000000"/>
        </w:rPr>
        <w:t>Абылай хан даңғылы, № 57/1)</w:t>
      </w:r>
    </w:p>
    <w:p>
      <w:pPr>
        <w:spacing w:after="0"/>
        <w:ind w:left="0"/>
        <w:jc w:val="both"/>
      </w:pPr>
      <w:r>
        <w:rPr>
          <w:rFonts w:ascii="Times New Roman"/>
          <w:b w:val="false"/>
          <w:i w:val="false"/>
          <w:color w:val="000000"/>
          <w:sz w:val="28"/>
        </w:rPr>
        <w:t>
      Абылай хан даңғылы, № 57, 57/1, 57/2, 59, 59/1 үйлер, Ғ. Мұстафин көшесі, № 1, 1/1, 1/2, 1/3, 3, 3/1, 3/2, 3/3, 5, 5/1, 7, 7/1, 7/2, 9 үйлер, Ғ. Мүсірепов көшесі, № 4/2, 6/4 үйлер.</w:t>
      </w:r>
    </w:p>
    <w:p>
      <w:pPr>
        <w:spacing w:after="0"/>
        <w:ind w:left="0"/>
        <w:jc w:val="left"/>
      </w:pPr>
      <w:r>
        <w:rPr>
          <w:rFonts w:ascii="Times New Roman"/>
          <w:b/>
          <w:i w:val="false"/>
          <w:color w:val="000000"/>
        </w:rPr>
        <w:t xml:space="preserve"> № 52 сайлау учаскесі</w:t>
      </w:r>
      <w:r>
        <w:br/>
      </w:r>
      <w:r>
        <w:rPr>
          <w:rFonts w:ascii="Times New Roman"/>
          <w:b/>
          <w:i w:val="false"/>
          <w:color w:val="000000"/>
        </w:rPr>
        <w:t>(Орталығы – № 52 мектеп-гимназия, Бурабай көшесі, № 38)</w:t>
      </w:r>
    </w:p>
    <w:p>
      <w:pPr>
        <w:spacing w:after="0"/>
        <w:ind w:left="0"/>
        <w:jc w:val="both"/>
      </w:pPr>
      <w:r>
        <w:rPr>
          <w:rFonts w:ascii="Times New Roman"/>
          <w:b w:val="false"/>
          <w:i w:val="false"/>
          <w:color w:val="000000"/>
          <w:sz w:val="28"/>
        </w:rPr>
        <w:t>
      Абылай хан даңғылынан Ғ. Мұстафин көшесінің жұп сандар жағынан Қобыланды батыр көшесіне дейін, Қобыланды батыр көшесінің жұп сандар жағынан Есіл көшесіне дейін, Есіл көшесінің тақ сандар жағынан Абылай хан даңғылына дейін, Абылай хан даңғылының тақ сандар жағынан Ғ. Мұстафин көшесіне дейін.</w:t>
      </w:r>
    </w:p>
    <w:p>
      <w:pPr>
        <w:spacing w:after="0"/>
        <w:ind w:left="0"/>
        <w:jc w:val="left"/>
      </w:pPr>
      <w:r>
        <w:rPr>
          <w:rFonts w:ascii="Times New Roman"/>
          <w:b/>
          <w:i w:val="false"/>
          <w:color w:val="000000"/>
        </w:rPr>
        <w:t xml:space="preserve"> № 53 сайлау учаскесі</w:t>
      </w:r>
      <w:r>
        <w:br/>
      </w:r>
      <w:r>
        <w:rPr>
          <w:rFonts w:ascii="Times New Roman"/>
          <w:b/>
          <w:i w:val="false"/>
          <w:color w:val="000000"/>
        </w:rPr>
        <w:t>(Орталығы – Қазақстан Республикасы Ішкі істер министрлігі</w:t>
      </w:r>
      <w:r>
        <w:br/>
      </w:r>
      <w:r>
        <w:rPr>
          <w:rFonts w:ascii="Times New Roman"/>
          <w:b/>
          <w:i w:val="false"/>
          <w:color w:val="000000"/>
        </w:rPr>
        <w:t>мектебінің 1-ші сауықтыру орталығы,</w:t>
      </w:r>
      <w:r>
        <w:br/>
      </w:r>
      <w:r>
        <w:rPr>
          <w:rFonts w:ascii="Times New Roman"/>
          <w:b/>
          <w:i w:val="false"/>
          <w:color w:val="000000"/>
        </w:rPr>
        <w:t>Железнодорожный тұрғын алабы)</w:t>
      </w:r>
    </w:p>
    <w:p>
      <w:pPr>
        <w:spacing w:after="0"/>
        <w:ind w:left="0"/>
        <w:jc w:val="both"/>
      </w:pPr>
      <w:r>
        <w:rPr>
          <w:rFonts w:ascii="Times New Roman"/>
          <w:b w:val="false"/>
          <w:i w:val="false"/>
          <w:color w:val="000000"/>
          <w:sz w:val="28"/>
        </w:rPr>
        <w:t>
      Железнодорожный тұрғын алабы шекарасындағы В. Маяковский, Ақтасты, Ж. Жабаев, Біржан сал, Ащысай, Көкжазық, Т. Әубәкіров, Ақжар, М. Горький, Т. Мұсабаев, Керегетас, Қарасай батыр, Н. Төреқұлұлы көшелеріндегі тұрғын үйлер.</w:t>
      </w:r>
    </w:p>
    <w:p>
      <w:pPr>
        <w:spacing w:after="0"/>
        <w:ind w:left="0"/>
        <w:jc w:val="left"/>
      </w:pPr>
      <w:r>
        <w:rPr>
          <w:rFonts w:ascii="Times New Roman"/>
          <w:b/>
          <w:i w:val="false"/>
          <w:color w:val="000000"/>
        </w:rPr>
        <w:t xml:space="preserve"> № 54 сайлау учаскесі</w:t>
      </w:r>
      <w:r>
        <w:br/>
      </w:r>
      <w:r>
        <w:rPr>
          <w:rFonts w:ascii="Times New Roman"/>
          <w:b/>
          <w:i w:val="false"/>
          <w:color w:val="000000"/>
        </w:rPr>
        <w:t>(Орталығы – № 29 орта мектеп, Железнодорожный тұрғын алабы,</w:t>
      </w:r>
      <w:r>
        <w:br/>
      </w:r>
      <w:r>
        <w:rPr>
          <w:rFonts w:ascii="Times New Roman"/>
          <w:b/>
          <w:i w:val="false"/>
          <w:color w:val="000000"/>
        </w:rPr>
        <w:t>Ж. Жабаев көшесі, № 14)</w:t>
      </w:r>
    </w:p>
    <w:p>
      <w:pPr>
        <w:spacing w:after="0"/>
        <w:ind w:left="0"/>
        <w:jc w:val="both"/>
      </w:pPr>
      <w:r>
        <w:rPr>
          <w:rFonts w:ascii="Times New Roman"/>
          <w:b w:val="false"/>
          <w:i w:val="false"/>
          <w:color w:val="000000"/>
          <w:sz w:val="28"/>
        </w:rPr>
        <w:t>
      Железнодорожный тұрғын алабы шекараларындағы тұрғын үйлер, Ақмешіт, Иманақ, Ә. Молдағұлова, СМУ-1, Бірлік, Шалқар көшелері, 68665 әскери бөлімі, № 101 жол айрығы, "Шұбар" механикалық орман шаруашылығы.</w:t>
      </w:r>
    </w:p>
    <w:p>
      <w:pPr>
        <w:spacing w:after="0"/>
        <w:ind w:left="0"/>
        <w:jc w:val="left"/>
      </w:pPr>
      <w:r>
        <w:rPr>
          <w:rFonts w:ascii="Times New Roman"/>
          <w:b/>
          <w:i w:val="false"/>
          <w:color w:val="000000"/>
        </w:rPr>
        <w:t xml:space="preserve"> № 55 сайлау учаскесі</w:t>
      </w:r>
      <w:r>
        <w:br/>
      </w:r>
      <w:r>
        <w:rPr>
          <w:rFonts w:ascii="Times New Roman"/>
          <w:b/>
          <w:i w:val="false"/>
          <w:color w:val="000000"/>
        </w:rPr>
        <w:t>(Орталығы – № 13 орта мектеп, Промышленный тұрғын алабы)</w:t>
      </w:r>
    </w:p>
    <w:p>
      <w:pPr>
        <w:spacing w:after="0"/>
        <w:ind w:left="0"/>
        <w:jc w:val="both"/>
      </w:pPr>
      <w:r>
        <w:rPr>
          <w:rFonts w:ascii="Times New Roman"/>
          <w:b w:val="false"/>
          <w:i w:val="false"/>
          <w:color w:val="000000"/>
          <w:sz w:val="28"/>
        </w:rPr>
        <w:t>
      Қобда көшесінен бастап Айнакөл көшесіне дейінгі М. Төлебаев көшесі, Қордай көшесіне дейінгі Айнакөл көшесі, М. Шоқай көшесіне дейінгі Қордай көшесі, Көкжелек көшесіне дейінгі М. Шоқай көшесінің тақ сандар жағы, М. Төлебаев көшесіне дейінгі Көкжелек көшесіндегі Промышленный, Оңтүстік-шығыс тұрғын үй алаптарындағы Бәйшешек, Көкарал, Көкжелек, Б. Серікбаев көшелеріндегі үйлер.</w:t>
      </w:r>
    </w:p>
    <w:p>
      <w:pPr>
        <w:spacing w:after="0"/>
        <w:ind w:left="0"/>
        <w:jc w:val="left"/>
      </w:pPr>
      <w:r>
        <w:rPr>
          <w:rFonts w:ascii="Times New Roman"/>
          <w:b/>
          <w:i w:val="false"/>
          <w:color w:val="000000"/>
        </w:rPr>
        <w:t xml:space="preserve"> № 56 сайлау учаскесі</w:t>
      </w:r>
      <w:r>
        <w:br/>
      </w:r>
      <w:r>
        <w:rPr>
          <w:rFonts w:ascii="Times New Roman"/>
          <w:b/>
          <w:i w:val="false"/>
          <w:color w:val="000000"/>
        </w:rPr>
        <w:t>(Орталығы – № 57 орта мектеп, Промышленный тұрғын алабы)</w:t>
      </w:r>
    </w:p>
    <w:p>
      <w:pPr>
        <w:spacing w:after="0"/>
        <w:ind w:left="0"/>
        <w:jc w:val="both"/>
      </w:pPr>
      <w:r>
        <w:rPr>
          <w:rFonts w:ascii="Times New Roman"/>
          <w:b w:val="false"/>
          <w:i w:val="false"/>
          <w:color w:val="000000"/>
          <w:sz w:val="28"/>
        </w:rPr>
        <w:t>
      Шалкөде көшесі № 1, 2, 2/1, 3, 5, 6, 7, 8, 9, 9а, 10 үйлер, М. Шоқай көшесінің жұп сандар жағын қоса алғанда Қарасу көшесін, Г. Марков, Игишев, Бастөбе көшелерінің, Жігер тұйық көшесін қоса алғанда, Промышленный саяжай алқаптарындағы бақ шаруашылығы қоғамын қоса алғанда.</w:t>
      </w:r>
    </w:p>
    <w:p>
      <w:pPr>
        <w:spacing w:after="0"/>
        <w:ind w:left="0"/>
        <w:jc w:val="left"/>
      </w:pPr>
      <w:r>
        <w:rPr>
          <w:rFonts w:ascii="Times New Roman"/>
          <w:b/>
          <w:i w:val="false"/>
          <w:color w:val="000000"/>
        </w:rPr>
        <w:t xml:space="preserve"> № 57 сайлау учаскесі</w:t>
      </w:r>
      <w:r>
        <w:br/>
      </w:r>
      <w:r>
        <w:rPr>
          <w:rFonts w:ascii="Times New Roman"/>
          <w:b/>
          <w:i w:val="false"/>
          <w:color w:val="000000"/>
        </w:rPr>
        <w:t>(Орталығы – № 57 орта мектеп, Промышленный тұрғын үй алабы,</w:t>
      </w:r>
      <w:r>
        <w:br/>
      </w:r>
      <w:r>
        <w:rPr>
          <w:rFonts w:ascii="Times New Roman"/>
          <w:b/>
          <w:i w:val="false"/>
          <w:color w:val="000000"/>
        </w:rPr>
        <w:t>Шарбақты көшесі, № 46)</w:t>
      </w:r>
    </w:p>
    <w:p>
      <w:pPr>
        <w:spacing w:after="0"/>
        <w:ind w:left="0"/>
        <w:jc w:val="both"/>
      </w:pPr>
      <w:r>
        <w:rPr>
          <w:rFonts w:ascii="Times New Roman"/>
          <w:b w:val="false"/>
          <w:i w:val="false"/>
          <w:color w:val="000000"/>
          <w:sz w:val="28"/>
        </w:rPr>
        <w:t>
      Атамұра, Шарбақты, Б. Шолақ, Қапал көшелеріндегі үйлер.</w:t>
      </w:r>
    </w:p>
    <w:p>
      <w:pPr>
        <w:spacing w:after="0"/>
        <w:ind w:left="0"/>
        <w:jc w:val="left"/>
      </w:pPr>
      <w:r>
        <w:rPr>
          <w:rFonts w:ascii="Times New Roman"/>
          <w:b/>
          <w:i w:val="false"/>
          <w:color w:val="000000"/>
        </w:rPr>
        <w:t xml:space="preserve"> № 58 сайлау учаскесі</w:t>
      </w:r>
      <w:r>
        <w:br/>
      </w:r>
      <w:r>
        <w:rPr>
          <w:rFonts w:ascii="Times New Roman"/>
          <w:b/>
          <w:i w:val="false"/>
          <w:color w:val="000000"/>
        </w:rPr>
        <w:t>(Орталығы – № 43 орта мектеп, Мичурино тұрғын алабы)</w:t>
      </w:r>
    </w:p>
    <w:p>
      <w:pPr>
        <w:spacing w:after="0"/>
        <w:ind w:left="0"/>
        <w:jc w:val="both"/>
      </w:pPr>
      <w:r>
        <w:rPr>
          <w:rFonts w:ascii="Times New Roman"/>
          <w:b w:val="false"/>
          <w:i w:val="false"/>
          <w:color w:val="000000"/>
          <w:sz w:val="28"/>
        </w:rPr>
        <w:t>
      Мичурино тұрғын алабы шекарасындағы үйлер.</w:t>
      </w:r>
    </w:p>
    <w:p>
      <w:pPr>
        <w:spacing w:after="0"/>
        <w:ind w:left="0"/>
        <w:jc w:val="left"/>
      </w:pPr>
      <w:r>
        <w:rPr>
          <w:rFonts w:ascii="Times New Roman"/>
          <w:b/>
          <w:i w:val="false"/>
          <w:color w:val="000000"/>
        </w:rPr>
        <w:t xml:space="preserve"> № 59 сайлау учаскесі</w:t>
      </w:r>
      <w:r>
        <w:br/>
      </w:r>
      <w:r>
        <w:rPr>
          <w:rFonts w:ascii="Times New Roman"/>
          <w:b/>
          <w:i w:val="false"/>
          <w:color w:val="000000"/>
        </w:rPr>
        <w:t>(Орталығы – № 44 орта мектеп, Интернациональный тұрғын алабы)</w:t>
      </w:r>
    </w:p>
    <w:p>
      <w:pPr>
        <w:spacing w:after="0"/>
        <w:ind w:left="0"/>
        <w:jc w:val="both"/>
      </w:pPr>
      <w:r>
        <w:rPr>
          <w:rFonts w:ascii="Times New Roman"/>
          <w:b w:val="false"/>
          <w:i w:val="false"/>
          <w:color w:val="000000"/>
          <w:sz w:val="28"/>
        </w:rPr>
        <w:t>
      Интернациональный тұрғын алабы, Достық шағын ауданы шекарасындағы үйлер.</w:t>
      </w:r>
    </w:p>
    <w:p>
      <w:pPr>
        <w:spacing w:after="0"/>
        <w:ind w:left="0"/>
        <w:jc w:val="left"/>
      </w:pPr>
      <w:r>
        <w:rPr>
          <w:rFonts w:ascii="Times New Roman"/>
          <w:b/>
          <w:i w:val="false"/>
          <w:color w:val="000000"/>
        </w:rPr>
        <w:t xml:space="preserve"> № 60 сайлау учаскесі</w:t>
      </w:r>
      <w:r>
        <w:br/>
      </w:r>
      <w:r>
        <w:rPr>
          <w:rFonts w:ascii="Times New Roman"/>
          <w:b/>
          <w:i w:val="false"/>
          <w:color w:val="000000"/>
        </w:rPr>
        <w:t>(Орталығы – № 42 орта мектеп, Күйгенжар тұрғын алабы)</w:t>
      </w:r>
    </w:p>
    <w:p>
      <w:pPr>
        <w:spacing w:after="0"/>
        <w:ind w:left="0"/>
        <w:jc w:val="both"/>
      </w:pPr>
      <w:r>
        <w:rPr>
          <w:rFonts w:ascii="Times New Roman"/>
          <w:b w:val="false"/>
          <w:i w:val="false"/>
          <w:color w:val="000000"/>
          <w:sz w:val="28"/>
        </w:rPr>
        <w:t>
      Күйгенжар тұрғын алабындағы үйлер.</w:t>
      </w:r>
    </w:p>
    <w:p>
      <w:pPr>
        <w:spacing w:after="0"/>
        <w:ind w:left="0"/>
        <w:jc w:val="left"/>
      </w:pPr>
      <w:r>
        <w:rPr>
          <w:rFonts w:ascii="Times New Roman"/>
          <w:b/>
          <w:i w:val="false"/>
          <w:color w:val="000000"/>
        </w:rPr>
        <w:t xml:space="preserve"> № 61 сайлау учаскесі</w:t>
      </w:r>
      <w:r>
        <w:br/>
      </w:r>
      <w:r>
        <w:rPr>
          <w:rFonts w:ascii="Times New Roman"/>
          <w:b/>
          <w:i w:val="false"/>
          <w:color w:val="000000"/>
        </w:rPr>
        <w:t>(Орталығы – № 64 мектеп-лицей, Ғ. Мүсірепов көшесі, № 15)</w:t>
      </w:r>
    </w:p>
    <w:p>
      <w:pPr>
        <w:spacing w:after="0"/>
        <w:ind w:left="0"/>
        <w:jc w:val="both"/>
      </w:pPr>
      <w:r>
        <w:rPr>
          <w:rFonts w:ascii="Times New Roman"/>
          <w:b w:val="false"/>
          <w:i w:val="false"/>
          <w:color w:val="000000"/>
          <w:sz w:val="28"/>
        </w:rPr>
        <w:t>
      Ғ. Мұстафин көшесі № 21, 21/1, 21/2, 21/3, 21/4, 21/5, 21/6, 21/7 үйлер.</w:t>
      </w:r>
    </w:p>
    <w:p>
      <w:pPr>
        <w:spacing w:after="0"/>
        <w:ind w:left="0"/>
        <w:jc w:val="left"/>
      </w:pPr>
      <w:r>
        <w:rPr>
          <w:rFonts w:ascii="Times New Roman"/>
          <w:b/>
          <w:i w:val="false"/>
          <w:color w:val="000000"/>
        </w:rPr>
        <w:t xml:space="preserve"> № 62 сайлау учаскесі</w:t>
      </w:r>
      <w:r>
        <w:br/>
      </w:r>
      <w:r>
        <w:rPr>
          <w:rFonts w:ascii="Times New Roman"/>
          <w:b/>
          <w:i w:val="false"/>
          <w:color w:val="000000"/>
        </w:rPr>
        <w:t>(Орталығы – гуманитарлық-техникалық колледжі,</w:t>
      </w:r>
      <w:r>
        <w:br/>
      </w:r>
      <w:r>
        <w:rPr>
          <w:rFonts w:ascii="Times New Roman"/>
          <w:b/>
          <w:i w:val="false"/>
          <w:color w:val="000000"/>
        </w:rPr>
        <w:t>К. Циолковский көшесі, № 5)</w:t>
      </w:r>
    </w:p>
    <w:p>
      <w:pPr>
        <w:spacing w:after="0"/>
        <w:ind w:left="0"/>
        <w:jc w:val="both"/>
      </w:pPr>
      <w:r>
        <w:rPr>
          <w:rFonts w:ascii="Times New Roman"/>
          <w:b w:val="false"/>
          <w:i w:val="false"/>
          <w:color w:val="000000"/>
          <w:sz w:val="28"/>
        </w:rPr>
        <w:t>
      Кенесары көшесінен Е. Брусиловский көшесінің жұп сандар жағынан Л. Толстой көшесіне дейін, Л. Толстой көшесінің тақ сандар жағынан Ә. Сембинов көшесіне дейін, Ә. Сембинов көшесінің жұп сандар жағынан Ш. Жиенқұлова көшесіне дейін, Ш. Жиенқұлова көшесінің жұп сандар жағынан Бөгенбай батыр даңғылына дейін, Бөгенбай батыр даңғылының жұп сандар жағынан теміржолға дейін, теміржол бойымен А. Жұбанов көшесіне дейін, А. Жұбанов көшесінің тақ сандар жағынан Кенесары көшесіне дейін, Кенесары көшесінің тақ сандар жағынан Е. Брусиловский көшесіне дейін.</w:t>
      </w:r>
    </w:p>
    <w:p>
      <w:pPr>
        <w:spacing w:after="0"/>
        <w:ind w:left="0"/>
        <w:jc w:val="left"/>
      </w:pPr>
      <w:r>
        <w:rPr>
          <w:rFonts w:ascii="Times New Roman"/>
          <w:b/>
          <w:i w:val="false"/>
          <w:color w:val="000000"/>
        </w:rPr>
        <w:t xml:space="preserve"> № 63 сайлау учаскесі</w:t>
      </w:r>
      <w:r>
        <w:br/>
      </w:r>
      <w:r>
        <w:rPr>
          <w:rFonts w:ascii="Times New Roman"/>
          <w:b/>
          <w:i w:val="false"/>
          <w:color w:val="000000"/>
        </w:rPr>
        <w:t>(Орталығы – № 50 мектеп-лицей, күйші Дина көшесі, № 6)</w:t>
      </w:r>
    </w:p>
    <w:p>
      <w:pPr>
        <w:spacing w:after="0"/>
        <w:ind w:left="0"/>
        <w:jc w:val="both"/>
      </w:pPr>
      <w:r>
        <w:rPr>
          <w:rFonts w:ascii="Times New Roman"/>
          <w:b w:val="false"/>
          <w:i w:val="false"/>
          <w:color w:val="000000"/>
          <w:sz w:val="28"/>
        </w:rPr>
        <w:t>
      Тәуелсіздік даңғылы, № 10, 12, 12/1, 12/2, 14, 14/1, 14/2, 16 үйлер, күйші Дина көшесі, № 1, 1/1, 3/1, 5, 5/1, 7 үйлер, А. Петров көшесі, № 12/3, 14, 14/1, 14/2, 14/3 үйлер.</w:t>
      </w:r>
    </w:p>
    <w:p>
      <w:pPr>
        <w:spacing w:after="0"/>
        <w:ind w:left="0"/>
        <w:jc w:val="left"/>
      </w:pPr>
      <w:r>
        <w:rPr>
          <w:rFonts w:ascii="Times New Roman"/>
          <w:b/>
          <w:i w:val="false"/>
          <w:color w:val="000000"/>
        </w:rPr>
        <w:t xml:space="preserve"> № 64 сайлау учаскесі</w:t>
      </w:r>
      <w:r>
        <w:br/>
      </w:r>
      <w:r>
        <w:rPr>
          <w:rFonts w:ascii="Times New Roman"/>
          <w:b/>
          <w:i w:val="false"/>
          <w:color w:val="000000"/>
        </w:rPr>
        <w:t>(Орталығы – № 50 мектеп-лицей, күйші Дина көшесі, № 6)</w:t>
      </w:r>
    </w:p>
    <w:p>
      <w:pPr>
        <w:spacing w:after="0"/>
        <w:ind w:left="0"/>
        <w:jc w:val="both"/>
      </w:pPr>
      <w:r>
        <w:rPr>
          <w:rFonts w:ascii="Times New Roman"/>
          <w:b w:val="false"/>
          <w:i w:val="false"/>
          <w:color w:val="000000"/>
          <w:sz w:val="28"/>
        </w:rPr>
        <w:t>
      Күйші Дина көшесі, № 4, 8, 8/1, 8/2, 9, 10, 11,12, 12/1, 12/2, 13, 13/1, 14, 15 үйлер, Б. Майлин көшесі, № 7/1, 7/2 үйлер, Қ. Сәтбаев көшесі, № 15 үй.</w:t>
      </w:r>
    </w:p>
    <w:p>
      <w:pPr>
        <w:spacing w:after="0"/>
        <w:ind w:left="0"/>
        <w:jc w:val="left"/>
      </w:pPr>
      <w:r>
        <w:rPr>
          <w:rFonts w:ascii="Times New Roman"/>
          <w:b/>
          <w:i w:val="false"/>
          <w:color w:val="000000"/>
        </w:rPr>
        <w:t xml:space="preserve"> № 65 сайлау учаскесі</w:t>
      </w:r>
      <w:r>
        <w:br/>
      </w:r>
      <w:r>
        <w:rPr>
          <w:rFonts w:ascii="Times New Roman"/>
          <w:b/>
          <w:i w:val="false"/>
          <w:color w:val="000000"/>
        </w:rPr>
        <w:t>(Орталығы – № 48 мектеп-лицей, Ж. Жирентаев көшесі, № 15/2)</w:t>
      </w:r>
    </w:p>
    <w:p>
      <w:pPr>
        <w:spacing w:after="0"/>
        <w:ind w:left="0"/>
        <w:jc w:val="both"/>
      </w:pPr>
      <w:r>
        <w:rPr>
          <w:rFonts w:ascii="Times New Roman"/>
          <w:b w:val="false"/>
          <w:i w:val="false"/>
          <w:color w:val="000000"/>
          <w:sz w:val="28"/>
        </w:rPr>
        <w:t>
      Қажымұқан көшесі, № 14, 14/1, 16, 18, 18/2, 20, 22 үйлер, Ж. Жирентаев көшесі, № 19, 21, 22 үйлер, Қ. Сәтбаев көшесі, № 4/2, 6/1 үйлер.</w:t>
      </w:r>
    </w:p>
    <w:p>
      <w:pPr>
        <w:spacing w:after="0"/>
        <w:ind w:left="0"/>
        <w:jc w:val="left"/>
      </w:pPr>
      <w:r>
        <w:rPr>
          <w:rFonts w:ascii="Times New Roman"/>
          <w:b/>
          <w:i w:val="false"/>
          <w:color w:val="000000"/>
        </w:rPr>
        <w:t xml:space="preserve"> № 66 сайлау учаскесі</w:t>
      </w:r>
      <w:r>
        <w:br/>
      </w:r>
      <w:r>
        <w:rPr>
          <w:rFonts w:ascii="Times New Roman"/>
          <w:b/>
          <w:i w:val="false"/>
          <w:color w:val="000000"/>
        </w:rPr>
        <w:t>(Орталығы – № 48 мектеп-лицей, Ж. Жирентаев көшесі, № 15/2)</w:t>
      </w:r>
    </w:p>
    <w:p>
      <w:pPr>
        <w:spacing w:after="0"/>
        <w:ind w:left="0"/>
        <w:jc w:val="both"/>
      </w:pPr>
      <w:r>
        <w:rPr>
          <w:rFonts w:ascii="Times New Roman"/>
          <w:b w:val="false"/>
          <w:i w:val="false"/>
          <w:color w:val="000000"/>
          <w:sz w:val="28"/>
        </w:rPr>
        <w:t>
      Ж. Жирентаев көшесі, № 9, 10, 13, 13/1, 15/1 үйлер, А. Петров көшесі, № 21, 21/2, 21/3, 26, 26/1, 28/1, 32/1, 32/2 үйлер, М. Жұмабаев даңғылы № 11, 13 үйлер.</w:t>
      </w:r>
    </w:p>
    <w:p>
      <w:pPr>
        <w:spacing w:after="0"/>
        <w:ind w:left="0"/>
        <w:jc w:val="left"/>
      </w:pPr>
      <w:r>
        <w:rPr>
          <w:rFonts w:ascii="Times New Roman"/>
          <w:b/>
          <w:i w:val="false"/>
          <w:color w:val="000000"/>
        </w:rPr>
        <w:t xml:space="preserve"> № 67 сайлау учаскесі</w:t>
      </w:r>
      <w:r>
        <w:br/>
      </w:r>
      <w:r>
        <w:rPr>
          <w:rFonts w:ascii="Times New Roman"/>
          <w:b/>
          <w:i w:val="false"/>
          <w:color w:val="000000"/>
        </w:rPr>
        <w:t>(Орталығы – Медициналық колледжі, Ш. Құдайбердіұлы даңғылы, № 16)</w:t>
      </w:r>
    </w:p>
    <w:p>
      <w:pPr>
        <w:spacing w:after="0"/>
        <w:ind w:left="0"/>
        <w:jc w:val="both"/>
      </w:pPr>
      <w:r>
        <w:rPr>
          <w:rFonts w:ascii="Times New Roman"/>
          <w:b w:val="false"/>
          <w:i w:val="false"/>
          <w:color w:val="000000"/>
          <w:sz w:val="28"/>
        </w:rPr>
        <w:t>
      Абылай хан даңғылы, № 27/3, 29/1, 29/2, 33 үйлер, Манас көшесі, № 3, 3/1, 5, 6, 6/1, 7, 8, 9, 11/1 үйлер, күйші Дина көшесі, № 35, 37, 39, 39/1, 41 үйлер.</w:t>
      </w:r>
    </w:p>
    <w:p>
      <w:pPr>
        <w:spacing w:after="0"/>
        <w:ind w:left="0"/>
        <w:jc w:val="left"/>
      </w:pPr>
      <w:r>
        <w:rPr>
          <w:rFonts w:ascii="Times New Roman"/>
          <w:b/>
          <w:i w:val="false"/>
          <w:color w:val="000000"/>
        </w:rPr>
        <w:t xml:space="preserve"> № 68 сайлау учаскесі</w:t>
      </w:r>
      <w:r>
        <w:br/>
      </w:r>
      <w:r>
        <w:rPr>
          <w:rFonts w:ascii="Times New Roman"/>
          <w:b/>
          <w:i w:val="false"/>
          <w:color w:val="000000"/>
        </w:rPr>
        <w:t>(Орталығы – № 51 орта мектеп, Аманат көшесі, № 5)</w:t>
      </w:r>
    </w:p>
    <w:p>
      <w:pPr>
        <w:spacing w:after="0"/>
        <w:ind w:left="0"/>
        <w:jc w:val="both"/>
      </w:pPr>
      <w:r>
        <w:rPr>
          <w:rFonts w:ascii="Times New Roman"/>
          <w:b w:val="false"/>
          <w:i w:val="false"/>
          <w:color w:val="000000"/>
          <w:sz w:val="28"/>
        </w:rPr>
        <w:t>
      Айнакөл көшесінен М. Төлебаев көшесімен Б. Момышұлы даңғылына дейін, Б. Момышұлы даңғылының жұп сандар жағынан М. Жұмабаев даңғылына дейін, М. Жұмабаев даңғылының жұп сандар жағынан Айнакөл көшесіне дейін, Айнакөл көшесінің тақ сандар жағынан, күйші Дина көшесіндегі № 28, 28/1, 30, 30/1, 30а үйлерді, Б. Майлин көшесіндегі № 31 үйді қоса алғанда, М. Төлебаев көшесіне дейін.</w:t>
      </w:r>
    </w:p>
    <w:p>
      <w:pPr>
        <w:spacing w:after="0"/>
        <w:ind w:left="0"/>
        <w:jc w:val="left"/>
      </w:pPr>
      <w:r>
        <w:rPr>
          <w:rFonts w:ascii="Times New Roman"/>
          <w:b/>
          <w:i w:val="false"/>
          <w:color w:val="000000"/>
        </w:rPr>
        <w:t xml:space="preserve"> № 69 сайлау учаскесі</w:t>
      </w:r>
      <w:r>
        <w:br/>
      </w:r>
      <w:r>
        <w:rPr>
          <w:rFonts w:ascii="Times New Roman"/>
          <w:b/>
          <w:i w:val="false"/>
          <w:color w:val="000000"/>
        </w:rPr>
        <w:t>(Орталығы – № 51 орта мектеп, Аманат көшесі, № 5)</w:t>
      </w:r>
    </w:p>
    <w:p>
      <w:pPr>
        <w:spacing w:after="0"/>
        <w:ind w:left="0"/>
        <w:jc w:val="both"/>
      </w:pPr>
      <w:r>
        <w:rPr>
          <w:rFonts w:ascii="Times New Roman"/>
          <w:b w:val="false"/>
          <w:i w:val="false"/>
          <w:color w:val="000000"/>
          <w:sz w:val="28"/>
        </w:rPr>
        <w:t>
      Күйші Дина көшесі, № 17, 23, 23/1, 23/2, 25, 25/1, 25/2, 26 үйлер, Ж. Жирентаев көшесі, № 1, 2, 3, 4, 4/1, 5, 6, 6/1 үйлер, Б. Майлин көшесі, № 23, 29, 29/1 үйлер.</w:t>
      </w:r>
    </w:p>
    <w:p>
      <w:pPr>
        <w:spacing w:after="0"/>
        <w:ind w:left="0"/>
        <w:jc w:val="left"/>
      </w:pPr>
      <w:r>
        <w:rPr>
          <w:rFonts w:ascii="Times New Roman"/>
          <w:b/>
          <w:i w:val="false"/>
          <w:color w:val="000000"/>
        </w:rPr>
        <w:t xml:space="preserve"> № 70 сайлау учаскесі</w:t>
      </w:r>
      <w:r>
        <w:br/>
      </w:r>
      <w:r>
        <w:rPr>
          <w:rFonts w:ascii="Times New Roman"/>
          <w:b/>
          <w:i w:val="false"/>
          <w:color w:val="000000"/>
        </w:rPr>
        <w:t>(Орталығы – № 53 мектеп-лицей, Қарқабат көшесі, № 17)</w:t>
      </w:r>
    </w:p>
    <w:p>
      <w:pPr>
        <w:spacing w:after="0"/>
        <w:ind w:left="0"/>
        <w:jc w:val="both"/>
      </w:pPr>
      <w:r>
        <w:rPr>
          <w:rFonts w:ascii="Times New Roman"/>
          <w:b w:val="false"/>
          <w:i w:val="false"/>
          <w:color w:val="000000"/>
          <w:sz w:val="28"/>
        </w:rPr>
        <w:t>
      Б. Момышұлы даңғылынан М. Жұмабаев даңғылының жұп сандар жағынан Обаған көшесіне дейін, Обаған көшесіндегі тақ сандар жағынан Қ. Сәтбаев көшесіне дейін, Қ. Сәтбаев көшесінің жұп сандар жағынан Б. Момышұлы даңғылына дейін, Б. Момышұлы даңғылының жұп сандар жағынан М. Жұмабаев даңғылына дейін.</w:t>
      </w:r>
    </w:p>
    <w:p>
      <w:pPr>
        <w:spacing w:after="0"/>
        <w:ind w:left="0"/>
        <w:jc w:val="left"/>
      </w:pPr>
      <w:r>
        <w:rPr>
          <w:rFonts w:ascii="Times New Roman"/>
          <w:b/>
          <w:i w:val="false"/>
          <w:color w:val="000000"/>
        </w:rPr>
        <w:t xml:space="preserve"> № 71 сайлау учаскесі</w:t>
      </w:r>
      <w:r>
        <w:br/>
      </w:r>
      <w:r>
        <w:rPr>
          <w:rFonts w:ascii="Times New Roman"/>
          <w:b/>
          <w:i w:val="false"/>
          <w:color w:val="000000"/>
        </w:rPr>
        <w:t>(Орталығы – № 53 мектеп-лицей, Қарқабат көшесі, № 17)</w:t>
      </w:r>
    </w:p>
    <w:p>
      <w:pPr>
        <w:spacing w:after="0"/>
        <w:ind w:left="0"/>
        <w:jc w:val="both"/>
      </w:pPr>
      <w:r>
        <w:rPr>
          <w:rFonts w:ascii="Times New Roman"/>
          <w:b w:val="false"/>
          <w:i w:val="false"/>
          <w:color w:val="000000"/>
          <w:sz w:val="28"/>
        </w:rPr>
        <w:t>
      Қ. Сәтбаев көшесінен Б. Момышұлы даңғылының жұп сандар жағынан Тәуелсіздік даңғылына дейін, Тәуелсіздік даңғылының жұп сандар жағынан Жанкент көшесіне дейін, Жанкент көшесінің тақ сандар жағынан Қ. Сәтбаев көшесіне дейін, Қ. Сәтбаев көшесінің тақ сандар жағынан Жайдарман орамындағы №1 үйді қоса алғанда, Б. Момышұлы даңғылына дейін.</w:t>
      </w:r>
    </w:p>
    <w:p>
      <w:pPr>
        <w:spacing w:after="0"/>
        <w:ind w:left="0"/>
        <w:jc w:val="left"/>
      </w:pPr>
      <w:r>
        <w:rPr>
          <w:rFonts w:ascii="Times New Roman"/>
          <w:b/>
          <w:i w:val="false"/>
          <w:color w:val="000000"/>
        </w:rPr>
        <w:t xml:space="preserve"> № 72 сайлау учаскесі</w:t>
      </w:r>
      <w:r>
        <w:br/>
      </w:r>
      <w:r>
        <w:rPr>
          <w:rFonts w:ascii="Times New Roman"/>
          <w:b/>
          <w:i w:val="false"/>
          <w:color w:val="000000"/>
        </w:rPr>
        <w:t>(Орталығы – № 54 мектеп-лицей, Ш. Иманбаева көшесі, № 4)</w:t>
      </w:r>
    </w:p>
    <w:p>
      <w:pPr>
        <w:spacing w:after="0"/>
        <w:ind w:left="0"/>
        <w:jc w:val="both"/>
      </w:pPr>
      <w:r>
        <w:rPr>
          <w:rFonts w:ascii="Times New Roman"/>
          <w:b w:val="false"/>
          <w:i w:val="false"/>
          <w:color w:val="000000"/>
          <w:sz w:val="28"/>
        </w:rPr>
        <w:t>
      Ш. Уәлиханов көшесінен А. Иманов көшесінің жұп сандар жағынан Ш. Иманбаева көшесіне дейін, Иманбаева көшесінің жұп сандар жағынан А. Бараев көшесіне дейін, А. Бараев көшесінің тақ сандар жағынан Ш. Уәлиханов көшесіне дейін, Ш. Уәлиханов көшесінің тақ сандар жағынан, Ш. Уәлиханов көшесінің № 5 үйді, А. Иманов көшесіндегі № 17 үйді, Ж. Тархан көшесіндегі № 2, 2а, 2б, 2г, 2д, 4, 6, 6/1, 8, 10 үйлерді қоса алғанда, А. Иманов көшесіне дейін.</w:t>
      </w:r>
    </w:p>
    <w:p>
      <w:pPr>
        <w:spacing w:after="0"/>
        <w:ind w:left="0"/>
        <w:jc w:val="left"/>
      </w:pPr>
      <w:r>
        <w:rPr>
          <w:rFonts w:ascii="Times New Roman"/>
          <w:b/>
          <w:i w:val="false"/>
          <w:color w:val="000000"/>
        </w:rPr>
        <w:t xml:space="preserve"> № 73 сайлау учаскесі</w:t>
      </w:r>
      <w:r>
        <w:br/>
      </w:r>
      <w:r>
        <w:rPr>
          <w:rFonts w:ascii="Times New Roman"/>
          <w:b/>
          <w:i w:val="false"/>
          <w:color w:val="000000"/>
        </w:rPr>
        <w:t>(Орталығы – № 64 мектеп-лицей, Ғ. Мүсірепов көшесі, № 15)</w:t>
      </w:r>
    </w:p>
    <w:p>
      <w:pPr>
        <w:spacing w:after="0"/>
        <w:ind w:left="0"/>
        <w:jc w:val="both"/>
      </w:pPr>
      <w:r>
        <w:rPr>
          <w:rFonts w:ascii="Times New Roman"/>
          <w:b w:val="false"/>
          <w:i w:val="false"/>
          <w:color w:val="000000"/>
          <w:sz w:val="28"/>
        </w:rPr>
        <w:t>
      Ғ. Мұстафин көшесі, № 13, 13/1, 13а, 15, 15/1, 15/2 үйлер, Ш. Құдайбердіұлы даңғылы, № 25/1, 25/2, 25/3, 31, 31/1 үйлер.</w:t>
      </w:r>
    </w:p>
    <w:p>
      <w:pPr>
        <w:spacing w:after="0"/>
        <w:ind w:left="0"/>
        <w:jc w:val="left"/>
      </w:pPr>
      <w:r>
        <w:rPr>
          <w:rFonts w:ascii="Times New Roman"/>
          <w:b/>
          <w:i w:val="false"/>
          <w:color w:val="000000"/>
        </w:rPr>
        <w:t xml:space="preserve"> № 74 сайлау учаскесі</w:t>
      </w:r>
      <w:r>
        <w:br/>
      </w:r>
      <w:r>
        <w:rPr>
          <w:rFonts w:ascii="Times New Roman"/>
          <w:b/>
          <w:i w:val="false"/>
          <w:color w:val="000000"/>
        </w:rPr>
        <w:t>(Орталығы - № 64 мектеп-лицей, Ғ. Мүсірепов көшесі, № 15)</w:t>
      </w:r>
    </w:p>
    <w:p>
      <w:pPr>
        <w:spacing w:after="0"/>
        <w:ind w:left="0"/>
        <w:jc w:val="both"/>
      </w:pPr>
      <w:r>
        <w:rPr>
          <w:rFonts w:ascii="Times New Roman"/>
          <w:b w:val="false"/>
          <w:i w:val="false"/>
          <w:color w:val="000000"/>
          <w:sz w:val="28"/>
        </w:rPr>
        <w:t>
      Ш. Құдайбердіұлы даңғылынан Қ. Рысқұлбеков көшесінің жұп сандар жағынан Қобыланды батыр көшесіне дейін, Қобыланды батыр көшесінің жұп сандар жағынан Ғ. Мүсірепов көшесіне дейін, Ғ. Мүсірепов көшесінің тақ сандар жағынан Ш. Құдайбердіұлы даңғылына дейін.</w:t>
      </w:r>
    </w:p>
    <w:p>
      <w:pPr>
        <w:spacing w:after="0"/>
        <w:ind w:left="0"/>
        <w:jc w:val="left"/>
      </w:pPr>
      <w:r>
        <w:rPr>
          <w:rFonts w:ascii="Times New Roman"/>
          <w:b/>
          <w:i w:val="false"/>
          <w:color w:val="000000"/>
        </w:rPr>
        <w:t xml:space="preserve"> № 75 сайлау учаскесі</w:t>
      </w:r>
      <w:r>
        <w:br/>
      </w:r>
      <w:r>
        <w:rPr>
          <w:rFonts w:ascii="Times New Roman"/>
          <w:b/>
          <w:i w:val="false"/>
          <w:color w:val="000000"/>
        </w:rPr>
        <w:t>(Орталығы – "Астана қаласының орталықтандырылған</w:t>
      </w:r>
      <w:r>
        <w:br/>
      </w:r>
      <w:r>
        <w:rPr>
          <w:rFonts w:ascii="Times New Roman"/>
          <w:b/>
          <w:i w:val="false"/>
          <w:color w:val="000000"/>
        </w:rPr>
        <w:t>кітапхана жүйесі" коммуналдық мемлекеттік мекемесі,</w:t>
      </w:r>
      <w:r>
        <w:br/>
      </w:r>
      <w:r>
        <w:rPr>
          <w:rFonts w:ascii="Times New Roman"/>
          <w:b/>
          <w:i w:val="false"/>
          <w:color w:val="000000"/>
        </w:rPr>
        <w:t>Ш.Құдайбердіұлы даңғылы, № 25/3)</w:t>
      </w:r>
    </w:p>
    <w:p>
      <w:pPr>
        <w:spacing w:after="0"/>
        <w:ind w:left="0"/>
        <w:jc w:val="both"/>
      </w:pPr>
      <w:r>
        <w:rPr>
          <w:rFonts w:ascii="Times New Roman"/>
          <w:b w:val="false"/>
          <w:i w:val="false"/>
          <w:color w:val="000000"/>
          <w:sz w:val="28"/>
        </w:rPr>
        <w:t>
      Абылай хан даңғылы № 47 үй, Қ. Рысқұлбеков көшесі № 2, 2/1, 2/2, 4, 4/1, 4/2, 4/3, 4/4, 6, 8, 8/1, 8/2, 8/3 үйлер, Ш. Құдайбердіұлы даңғылы № 38 үй, Ғ. Мүсірепов көшесі № 7/1, 7/2 үйлер.</w:t>
      </w:r>
    </w:p>
    <w:p>
      <w:pPr>
        <w:spacing w:after="0"/>
        <w:ind w:left="0"/>
        <w:jc w:val="left"/>
      </w:pPr>
      <w:r>
        <w:rPr>
          <w:rFonts w:ascii="Times New Roman"/>
          <w:b/>
          <w:i w:val="false"/>
          <w:color w:val="000000"/>
        </w:rPr>
        <w:t xml:space="preserve"> № 76 сайлау учаскесі</w:t>
      </w:r>
      <w:r>
        <w:br/>
      </w:r>
      <w:r>
        <w:rPr>
          <w:rFonts w:ascii="Times New Roman"/>
          <w:b/>
          <w:i w:val="false"/>
          <w:color w:val="000000"/>
        </w:rPr>
        <w:t>(Орталығы – № 63 орта мектеп, Лепсі көшесі, № 38)</w:t>
      </w:r>
    </w:p>
    <w:p>
      <w:pPr>
        <w:spacing w:after="0"/>
        <w:ind w:left="0"/>
        <w:jc w:val="both"/>
      </w:pPr>
      <w:r>
        <w:rPr>
          <w:rFonts w:ascii="Times New Roman"/>
          <w:b w:val="false"/>
          <w:i w:val="false"/>
          <w:color w:val="000000"/>
          <w:sz w:val="28"/>
        </w:rPr>
        <w:t>
      Абылай хан даңғылынан Есіл көшесінің жұп сандар жағынан Қобыланды батыр көшесіне дейін, Қобыланды батыр көшесінің жұп сандар жағынан Қобда орамына дейін, Қобда орамынан М. Төлебаев көшесіне дейін, М. Төлебаев көшесінің тақ сандар жағынан Б. Момышұлы даңғылына дейін, Б. Момышұлы даңғылының жұп сандар жағынан Абылай хан даңғылына дейін, Абылай хан даңғылының жұп сандар жағынан Есіл көшесіне дейін.</w:t>
      </w:r>
    </w:p>
    <w:p>
      <w:pPr>
        <w:spacing w:after="0"/>
        <w:ind w:left="0"/>
        <w:jc w:val="left"/>
      </w:pPr>
      <w:r>
        <w:rPr>
          <w:rFonts w:ascii="Times New Roman"/>
          <w:b/>
          <w:i w:val="false"/>
          <w:color w:val="000000"/>
        </w:rPr>
        <w:t xml:space="preserve"> № 77 сайлау учаскесі</w:t>
      </w:r>
      <w:r>
        <w:br/>
      </w:r>
      <w:r>
        <w:rPr>
          <w:rFonts w:ascii="Times New Roman"/>
          <w:b/>
          <w:i w:val="false"/>
          <w:color w:val="000000"/>
        </w:rPr>
        <w:t>(Орталығы – Қазақ-түрік лицей, Қарасаз көшесі, № 34)</w:t>
      </w:r>
    </w:p>
    <w:p>
      <w:pPr>
        <w:spacing w:after="0"/>
        <w:ind w:left="0"/>
        <w:jc w:val="both"/>
      </w:pPr>
      <w:r>
        <w:rPr>
          <w:rFonts w:ascii="Times New Roman"/>
          <w:b w:val="false"/>
          <w:i w:val="false"/>
          <w:color w:val="000000"/>
          <w:sz w:val="28"/>
        </w:rPr>
        <w:t>
      Р. Қошқарбаев даңғылынан Тәуелсіздік даңғылының жұп сандар жағынан Ақыртас көшесіне дейін, Ақыртас көшесінің жұп сандар жағынан Жанкент көшесіне дейін, Жанкент көшесінің жұп сандар жағынан Қ. Сәтбаев көшесіне дейін, Қ. Сәтбаев көшесінің жұп сандар жағынан Обаған көшесіне дейін, Обаған көшесінен М. Жұмабаев даңғылына дейін, М. Жұмабаев даңғылының тақ сандар Айнакөл көшесіне дейін, Р. Қошқарбаев даңғылының тақ сандар жағынан Тәуелсіздік даңғылына дейін.</w:t>
      </w:r>
    </w:p>
    <w:p>
      <w:pPr>
        <w:spacing w:after="0"/>
        <w:ind w:left="0"/>
        <w:jc w:val="left"/>
      </w:pPr>
      <w:r>
        <w:rPr>
          <w:rFonts w:ascii="Times New Roman"/>
          <w:b/>
          <w:i w:val="false"/>
          <w:color w:val="000000"/>
        </w:rPr>
        <w:t xml:space="preserve"> № 78 сайлау учаскесі</w:t>
      </w:r>
      <w:r>
        <w:br/>
      </w:r>
      <w:r>
        <w:rPr>
          <w:rFonts w:ascii="Times New Roman"/>
          <w:b/>
          <w:i w:val="false"/>
          <w:color w:val="000000"/>
        </w:rPr>
        <w:t>(Орталығы – Бейбітшілік және келісім сарайы, Тәуелсіздік</w:t>
      </w:r>
      <w:r>
        <w:br/>
      </w:r>
      <w:r>
        <w:rPr>
          <w:rFonts w:ascii="Times New Roman"/>
          <w:b/>
          <w:i w:val="false"/>
          <w:color w:val="000000"/>
        </w:rPr>
        <w:t>даңғылы)</w:t>
      </w:r>
    </w:p>
    <w:p>
      <w:pPr>
        <w:spacing w:after="0"/>
        <w:ind w:left="0"/>
        <w:jc w:val="both"/>
      </w:pPr>
      <w:r>
        <w:rPr>
          <w:rFonts w:ascii="Times New Roman"/>
          <w:b w:val="false"/>
          <w:i w:val="false"/>
          <w:color w:val="000000"/>
          <w:sz w:val="28"/>
        </w:rPr>
        <w:t>
      Р. Қошқарбаев даңғылынан Ш. Қалдаяқов көшесінің тақ сандар жағынан Тәуелсіздік даңғылына дейін, Есіл өзенінің арнасына дейін Ш. Қалдаяқов көшесінің тақ сандар жағы, Ш. Қалдаяқов көшесіндегі № 2, 2/1, 2/2 үйлерді қоса алғанда, Р. Қошқарбаев даңғылына дейін Есіл өзені арнасының жағалауы, Тәуелсіздік даңғылына дейін Р. Қошқарбаев даңғылының тақ сандар жағы.</w:t>
      </w:r>
    </w:p>
    <w:p>
      <w:pPr>
        <w:spacing w:after="0"/>
        <w:ind w:left="0"/>
        <w:jc w:val="left"/>
      </w:pPr>
      <w:r>
        <w:rPr>
          <w:rFonts w:ascii="Times New Roman"/>
          <w:b/>
          <w:i w:val="false"/>
          <w:color w:val="000000"/>
        </w:rPr>
        <w:t xml:space="preserve"> № 79 сайлау учаскесі</w:t>
      </w:r>
      <w:r>
        <w:br/>
      </w:r>
      <w:r>
        <w:rPr>
          <w:rFonts w:ascii="Times New Roman"/>
          <w:b/>
          <w:i w:val="false"/>
          <w:color w:val="000000"/>
        </w:rPr>
        <w:t>(Орталығы – № 70 метеп-лицей, Майқайың көшесі, № 1)</w:t>
      </w:r>
    </w:p>
    <w:p>
      <w:pPr>
        <w:spacing w:after="0"/>
        <w:ind w:left="0"/>
        <w:jc w:val="both"/>
      </w:pPr>
      <w:r>
        <w:rPr>
          <w:rFonts w:ascii="Times New Roman"/>
          <w:b w:val="false"/>
          <w:i w:val="false"/>
          <w:color w:val="000000"/>
          <w:sz w:val="28"/>
        </w:rPr>
        <w:t>
      Б. Момышұлы даңғылынын тақ сандар жағынан Тәуелсіздік даңғылы мен Р. Қошқарбаев даңғылына дейін, Тәуелсіздік даңғылынын тақ сандар жағынан Р. Қошқарбаев даңғылы мен Б. Момышұлы даңғылына дейін, Б. Момышұлы даңғылынын жұп сандар жағынан Тәуелсіздік даңғылына дейін.</w:t>
      </w:r>
    </w:p>
    <w:p>
      <w:pPr>
        <w:spacing w:after="0"/>
        <w:ind w:left="0"/>
        <w:jc w:val="left"/>
      </w:pPr>
      <w:r>
        <w:rPr>
          <w:rFonts w:ascii="Times New Roman"/>
          <w:b/>
          <w:i w:val="false"/>
          <w:color w:val="000000"/>
        </w:rPr>
        <w:t xml:space="preserve"> № 80 сайлау учаскесі</w:t>
      </w:r>
      <w:r>
        <w:br/>
      </w:r>
      <w:r>
        <w:rPr>
          <w:rFonts w:ascii="Times New Roman"/>
          <w:b/>
          <w:i w:val="false"/>
          <w:color w:val="000000"/>
        </w:rPr>
        <w:t>(Орталығы – № 72 орта метеп, А. Байтұрсынұлы көшесі, № 25)</w:t>
      </w:r>
    </w:p>
    <w:p>
      <w:pPr>
        <w:spacing w:after="0"/>
        <w:ind w:left="0"/>
        <w:jc w:val="both"/>
      </w:pPr>
      <w:r>
        <w:rPr>
          <w:rFonts w:ascii="Times New Roman"/>
          <w:b w:val="false"/>
          <w:i w:val="false"/>
          <w:color w:val="000000"/>
          <w:sz w:val="28"/>
        </w:rPr>
        <w:t>
      Р. Қошқарбаев даңғылынан М. Жұмабаев даңғылының тақ сандар жағынан мен Ш. Қалдаяқов көшесіне дейін, Ш. Қалдаяқов көшесінің тақ сандар жағынан Тәуелсіздік даңғылына дейін, Тәуелсіздік даңғылының жұп сандар жағынан Р. Қошқарбаев даңғылына дейін, Р. Қошқарбаев даңғылынан М. Жұмабаев даңғылына дейінгі жұп сандар жағынан.</w:t>
      </w:r>
    </w:p>
    <w:p>
      <w:pPr>
        <w:spacing w:after="0"/>
        <w:ind w:left="0"/>
        <w:jc w:val="left"/>
      </w:pPr>
      <w:r>
        <w:rPr>
          <w:rFonts w:ascii="Times New Roman"/>
          <w:b/>
          <w:i w:val="false"/>
          <w:color w:val="000000"/>
        </w:rPr>
        <w:t xml:space="preserve"> № 81 сайлау учаскесі</w:t>
      </w:r>
      <w:r>
        <w:br/>
      </w:r>
      <w:r>
        <w:rPr>
          <w:rFonts w:ascii="Times New Roman"/>
          <w:b/>
          <w:i w:val="false"/>
          <w:color w:val="000000"/>
        </w:rPr>
        <w:t>(Орталығы – Оқушылар сарайы, Б. Момышұлы даңғылы, № 5)</w:t>
      </w:r>
    </w:p>
    <w:p>
      <w:pPr>
        <w:spacing w:after="0"/>
        <w:ind w:left="0"/>
        <w:jc w:val="both"/>
      </w:pPr>
      <w:r>
        <w:rPr>
          <w:rFonts w:ascii="Times New Roman"/>
          <w:b w:val="false"/>
          <w:i w:val="false"/>
          <w:color w:val="000000"/>
          <w:sz w:val="28"/>
        </w:rPr>
        <w:t>
      Ақбұлақ арнасынан Тәуелсіздік даңғылының тақ сандар жағынан Б. Момышұлы даңғылына дейін, Б. Момышұлы даңғылының тақ сандар жағынан Р. Қошқарбаев даңғылына дейін, Р. Қошқарбаев даңғылының тақ сандар жағынан Есіл өзенінің арнасына дейін, Есіл өзені арнасы бойы мен Ақбұлақ арнасына дейін, Ақбұлақ арнасы бойы мен Тәуелсіздік даңғылына дейін.</w:t>
      </w:r>
    </w:p>
    <w:p>
      <w:pPr>
        <w:spacing w:after="0"/>
        <w:ind w:left="0"/>
        <w:jc w:val="left"/>
      </w:pPr>
      <w:r>
        <w:rPr>
          <w:rFonts w:ascii="Times New Roman"/>
          <w:b/>
          <w:i w:val="false"/>
          <w:color w:val="000000"/>
        </w:rPr>
        <w:t xml:space="preserve"> № 82 сайлау учаскесі</w:t>
      </w:r>
      <w:r>
        <w:br/>
      </w:r>
      <w:r>
        <w:rPr>
          <w:rFonts w:ascii="Times New Roman"/>
          <w:b/>
          <w:i w:val="false"/>
          <w:color w:val="000000"/>
        </w:rPr>
        <w:t>(Орталығы – Оқушылар сарайы, Б. Момышұлы даңғылы, № 5)</w:t>
      </w:r>
    </w:p>
    <w:p>
      <w:pPr>
        <w:spacing w:after="0"/>
        <w:ind w:left="0"/>
        <w:jc w:val="both"/>
      </w:pPr>
      <w:r>
        <w:rPr>
          <w:rFonts w:ascii="Times New Roman"/>
          <w:b w:val="false"/>
          <w:i w:val="false"/>
          <w:color w:val="000000"/>
          <w:sz w:val="28"/>
        </w:rPr>
        <w:t>
      Тәуелсіздік даңғылы, № 20, 22, 24а, 24б, 26, 26/1, 28 үйлер, күйші Дина көшесі, № 2/1, 2/2, № 4/1, 4/2 үйлер, Б. Майлин көшесі № 3, 3/2, 5, 5/1, 5/2 үйлер.</w:t>
      </w:r>
    </w:p>
    <w:p>
      <w:pPr>
        <w:spacing w:after="0"/>
        <w:ind w:left="0"/>
        <w:jc w:val="left"/>
      </w:pPr>
      <w:r>
        <w:rPr>
          <w:rFonts w:ascii="Times New Roman"/>
          <w:b/>
          <w:i w:val="false"/>
          <w:color w:val="000000"/>
        </w:rPr>
        <w:t xml:space="preserve"> № 158 сайлау учаскесі</w:t>
      </w:r>
      <w:r>
        <w:br/>
      </w:r>
      <w:r>
        <w:rPr>
          <w:rFonts w:ascii="Times New Roman"/>
          <w:b/>
          <w:i w:val="false"/>
          <w:color w:val="000000"/>
        </w:rPr>
        <w:t>(Орталығы – Психикалық денсаулық проблемаларының</w:t>
      </w:r>
      <w:r>
        <w:br/>
      </w:r>
      <w:r>
        <w:rPr>
          <w:rFonts w:ascii="Times New Roman"/>
          <w:b/>
          <w:i w:val="false"/>
          <w:color w:val="000000"/>
        </w:rPr>
        <w:t>медициналық орталығы, І. Жансүгірұлы көшесі, № 12)</w:t>
      </w:r>
      <w:r>
        <w:br/>
      </w:r>
      <w:r>
        <w:rPr>
          <w:rFonts w:ascii="Times New Roman"/>
          <w:b/>
          <w:i w:val="false"/>
          <w:color w:val="000000"/>
        </w:rPr>
        <w:t>№ 159 сайлау учаскесі</w:t>
      </w:r>
      <w:r>
        <w:br/>
      </w:r>
      <w:r>
        <w:rPr>
          <w:rFonts w:ascii="Times New Roman"/>
          <w:b/>
          <w:i w:val="false"/>
          <w:color w:val="000000"/>
        </w:rPr>
        <w:t>(Орталығы – Туберкулезге қарсы диспансер, Манас көшесі, № 9)</w:t>
      </w:r>
      <w:r>
        <w:br/>
      </w:r>
      <w:r>
        <w:rPr>
          <w:rFonts w:ascii="Times New Roman"/>
          <w:b/>
          <w:i w:val="false"/>
          <w:color w:val="000000"/>
        </w:rPr>
        <w:t>№ 160 сайлау учаскесі</w:t>
      </w:r>
      <w:r>
        <w:br/>
      </w:r>
      <w:r>
        <w:rPr>
          <w:rFonts w:ascii="Times New Roman"/>
          <w:b/>
          <w:i w:val="false"/>
          <w:color w:val="000000"/>
        </w:rPr>
        <w:t>(Орталығы – Медициналық-әлеуметтік оңалту орталығы,</w:t>
      </w:r>
      <w:r>
        <w:br/>
      </w:r>
      <w:r>
        <w:rPr>
          <w:rFonts w:ascii="Times New Roman"/>
          <w:b/>
          <w:i w:val="false"/>
          <w:color w:val="000000"/>
        </w:rPr>
        <w:t>І. Жансүгірұлы көшесі, № 7)</w:t>
      </w:r>
      <w:r>
        <w:br/>
      </w:r>
      <w:r>
        <w:rPr>
          <w:rFonts w:ascii="Times New Roman"/>
          <w:b/>
          <w:i w:val="false"/>
          <w:color w:val="000000"/>
        </w:rPr>
        <w:t>№ 161 сайлау учаскесі</w:t>
      </w:r>
      <w:r>
        <w:br/>
      </w:r>
      <w:r>
        <w:rPr>
          <w:rFonts w:ascii="Times New Roman"/>
          <w:b/>
          <w:i w:val="false"/>
          <w:color w:val="000000"/>
        </w:rPr>
        <w:t>(Орталығы – Онкологиялық диспансер, Манас көшесі, № 3)</w:t>
      </w:r>
      <w:r>
        <w:br/>
      </w:r>
      <w:r>
        <w:rPr>
          <w:rFonts w:ascii="Times New Roman"/>
          <w:b/>
          <w:i w:val="false"/>
          <w:color w:val="000000"/>
        </w:rPr>
        <w:t>№ 162 сайлау учаскесі</w:t>
      </w:r>
      <w:r>
        <w:br/>
      </w:r>
      <w:r>
        <w:rPr>
          <w:rFonts w:ascii="Times New Roman"/>
          <w:b/>
          <w:i w:val="false"/>
          <w:color w:val="000000"/>
        </w:rPr>
        <w:t>(Орталығы – Перинаталдық орталық, Тәуелсіздік даңғылы, № 3/1)</w:t>
      </w:r>
      <w:r>
        <w:br/>
      </w:r>
      <w:r>
        <w:rPr>
          <w:rFonts w:ascii="Times New Roman"/>
          <w:b/>
          <w:i w:val="false"/>
          <w:color w:val="000000"/>
        </w:rPr>
        <w:t>№ 163 сайлау учаскесі</w:t>
      </w:r>
      <w:r>
        <w:br/>
      </w:r>
      <w:r>
        <w:rPr>
          <w:rFonts w:ascii="Times New Roman"/>
          <w:b/>
          <w:i w:val="false"/>
          <w:color w:val="000000"/>
        </w:rPr>
        <w:t>(Орталығы – Ұлттық ғылыми медициналық орталық,</w:t>
      </w:r>
      <w:r>
        <w:br/>
      </w:r>
      <w:r>
        <w:rPr>
          <w:rFonts w:ascii="Times New Roman"/>
          <w:b/>
          <w:i w:val="false"/>
          <w:color w:val="000000"/>
        </w:rPr>
        <w:t>Абылай хан даңғылы, № 42)</w:t>
      </w:r>
      <w:r>
        <w:br/>
      </w:r>
      <w:r>
        <w:rPr>
          <w:rFonts w:ascii="Times New Roman"/>
          <w:b/>
          <w:i w:val="false"/>
          <w:color w:val="000000"/>
        </w:rPr>
        <w:t>№ 164 сайлау учаскесі</w:t>
      </w:r>
      <w:r>
        <w:br/>
      </w:r>
      <w:r>
        <w:rPr>
          <w:rFonts w:ascii="Times New Roman"/>
          <w:b/>
          <w:i w:val="false"/>
          <w:color w:val="000000"/>
        </w:rPr>
        <w:t>(Орталығы – Травматология және ортопедия ғылыми зерттеу</w:t>
      </w:r>
      <w:r>
        <w:br/>
      </w:r>
      <w:r>
        <w:rPr>
          <w:rFonts w:ascii="Times New Roman"/>
          <w:b/>
          <w:i w:val="false"/>
          <w:color w:val="000000"/>
        </w:rPr>
        <w:t>институты, Абылай хан даңғылы, № 11)</w:t>
      </w:r>
      <w:r>
        <w:br/>
      </w:r>
      <w:r>
        <w:rPr>
          <w:rFonts w:ascii="Times New Roman"/>
          <w:b/>
          <w:i w:val="false"/>
          <w:color w:val="000000"/>
        </w:rPr>
        <w:t>№ 165 сайлау учаскесі</w:t>
      </w:r>
      <w:r>
        <w:br/>
      </w:r>
      <w:r>
        <w:rPr>
          <w:rFonts w:ascii="Times New Roman"/>
          <w:b/>
          <w:i w:val="false"/>
          <w:color w:val="000000"/>
        </w:rPr>
        <w:t>(Орталығы – ШЖҚ "№ 1 қалалық аурухана" МКК, Р. Қошқарбаев</w:t>
      </w:r>
      <w:r>
        <w:br/>
      </w:r>
      <w:r>
        <w:rPr>
          <w:rFonts w:ascii="Times New Roman"/>
          <w:b/>
          <w:i w:val="false"/>
          <w:color w:val="000000"/>
        </w:rPr>
        <w:t>даңғылы, № 66)</w:t>
      </w:r>
      <w:r>
        <w:br/>
      </w:r>
      <w:r>
        <w:rPr>
          <w:rFonts w:ascii="Times New Roman"/>
          <w:b/>
          <w:i w:val="false"/>
          <w:color w:val="000000"/>
        </w:rPr>
        <w:t>№ 166 сайлау учаскесі</w:t>
      </w:r>
      <w:r>
        <w:br/>
      </w:r>
      <w:r>
        <w:rPr>
          <w:rFonts w:ascii="Times New Roman"/>
          <w:b/>
          <w:i w:val="false"/>
          <w:color w:val="000000"/>
        </w:rPr>
        <w:t>(Орталығы – ШЖҚ "№ 2 қалалық балалар ауруханасы" МКК,</w:t>
      </w:r>
      <w:r>
        <w:br/>
      </w:r>
      <w:r>
        <w:rPr>
          <w:rFonts w:ascii="Times New Roman"/>
          <w:b/>
          <w:i w:val="false"/>
          <w:color w:val="000000"/>
        </w:rPr>
        <w:t>Р. Қошқарбаев даңғылы, № 64)</w:t>
      </w:r>
      <w:r>
        <w:br/>
      </w:r>
      <w:r>
        <w:rPr>
          <w:rFonts w:ascii="Times New Roman"/>
          <w:b/>
          <w:i w:val="false"/>
          <w:color w:val="000000"/>
        </w:rPr>
        <w:t>№ 181 сайлау учаскесі</w:t>
      </w:r>
      <w:r>
        <w:br/>
      </w:r>
      <w:r>
        <w:rPr>
          <w:rFonts w:ascii="Times New Roman"/>
          <w:b/>
          <w:i w:val="false"/>
          <w:color w:val="000000"/>
        </w:rPr>
        <w:t>(Орталығы – № 6636 әскери бөлімі, Ж. Досмұхамедұлы көшесі, № 2)</w:t>
      </w:r>
      <w:r>
        <w:br/>
      </w:r>
      <w:r>
        <w:rPr>
          <w:rFonts w:ascii="Times New Roman"/>
          <w:b/>
          <w:i w:val="false"/>
          <w:color w:val="000000"/>
        </w:rPr>
        <w:t>№ 182 сайлау учаскесі</w:t>
      </w:r>
      <w:r>
        <w:br/>
      </w:r>
      <w:r>
        <w:rPr>
          <w:rFonts w:ascii="Times New Roman"/>
          <w:b/>
          <w:i w:val="false"/>
          <w:color w:val="000000"/>
        </w:rPr>
        <w:t>(Орталығы – № 73 мектеп-лицейі, Ш. Қалдаяқов көшесі)</w:t>
      </w:r>
    </w:p>
    <w:p>
      <w:pPr>
        <w:spacing w:after="0"/>
        <w:ind w:left="0"/>
        <w:jc w:val="both"/>
      </w:pPr>
      <w:r>
        <w:rPr>
          <w:rFonts w:ascii="Times New Roman"/>
          <w:b w:val="false"/>
          <w:i w:val="false"/>
          <w:color w:val="000000"/>
          <w:sz w:val="28"/>
        </w:rPr>
        <w:t>
      Есіл өзенінің жағалауынан Ш. Қалдаяқов көшесінің жұп сандар жағынан М. Жұмабаев даңғылына дейін, Есіл өзенінің жағалауы бойынан, № 43, № 46 көшелерін және Тәуелсіздік даңғылының бойындағы VIP-қалашықта орналасқан үйлерді қоса алғанда Ш. Қалдаяқов көшесіне дейін.</w:t>
      </w:r>
    </w:p>
    <w:p>
      <w:pPr>
        <w:spacing w:after="0"/>
        <w:ind w:left="0"/>
        <w:jc w:val="left"/>
      </w:pPr>
      <w:r>
        <w:rPr>
          <w:rFonts w:ascii="Times New Roman"/>
          <w:b/>
          <w:i w:val="false"/>
          <w:color w:val="000000"/>
        </w:rPr>
        <w:t xml:space="preserve"> № 183 сайлау учаскесі</w:t>
      </w:r>
      <w:r>
        <w:br/>
      </w:r>
      <w:r>
        <w:rPr>
          <w:rFonts w:ascii="Times New Roman"/>
          <w:b/>
          <w:i w:val="false"/>
          <w:color w:val="000000"/>
        </w:rPr>
        <w:t>(Орталығы – № 0112 әскери бөлімі, Абылай хан даңғылы, № 45)</w:t>
      </w:r>
      <w:r>
        <w:br/>
      </w:r>
      <w:r>
        <w:rPr>
          <w:rFonts w:ascii="Times New Roman"/>
          <w:b/>
          <w:i w:val="false"/>
          <w:color w:val="000000"/>
        </w:rPr>
        <w:t>№ 187 сайлау учаскесі</w:t>
      </w:r>
      <w:r>
        <w:br/>
      </w:r>
      <w:r>
        <w:rPr>
          <w:rFonts w:ascii="Times New Roman"/>
          <w:b/>
          <w:i w:val="false"/>
          <w:color w:val="000000"/>
        </w:rPr>
        <w:t>(Орталығы – Тергеу оқшаулағышы, Дорожная көшесі, № 40)</w:t>
      </w:r>
      <w:r>
        <w:br/>
      </w:r>
      <w:r>
        <w:rPr>
          <w:rFonts w:ascii="Times New Roman"/>
          <w:b/>
          <w:i w:val="false"/>
          <w:color w:val="000000"/>
        </w:rPr>
        <w:t>№ 188 сайлау учаскесі</w:t>
      </w:r>
      <w:r>
        <w:br/>
      </w:r>
      <w:r>
        <w:rPr>
          <w:rFonts w:ascii="Times New Roman"/>
          <w:b/>
          <w:i w:val="false"/>
          <w:color w:val="000000"/>
        </w:rPr>
        <w:t>(Орталығы – Астана қаласы Ішкі істер департаментінің Уақытша</w:t>
      </w:r>
      <w:r>
        <w:br/>
      </w:r>
      <w:r>
        <w:rPr>
          <w:rFonts w:ascii="Times New Roman"/>
          <w:b/>
          <w:i w:val="false"/>
          <w:color w:val="000000"/>
        </w:rPr>
        <w:t>ұстау оқшаулағышы, Өндірістік аймақ, № 80)</w:t>
      </w:r>
      <w:r>
        <w:br/>
      </w:r>
      <w:r>
        <w:rPr>
          <w:rFonts w:ascii="Times New Roman"/>
          <w:b/>
          <w:i w:val="false"/>
          <w:color w:val="000000"/>
        </w:rPr>
        <w:t>№ 256 сайлау учаскесі</w:t>
      </w:r>
      <w:r>
        <w:br/>
      </w:r>
      <w:r>
        <w:rPr>
          <w:rFonts w:ascii="Times New Roman"/>
          <w:b/>
          <w:i w:val="false"/>
          <w:color w:val="000000"/>
        </w:rPr>
        <w:t>(Орталығы – № 74 мектеп-лицейі, Сарайшық көшесі)</w:t>
      </w:r>
    </w:p>
    <w:p>
      <w:pPr>
        <w:spacing w:after="0"/>
        <w:ind w:left="0"/>
        <w:jc w:val="both"/>
      </w:pPr>
      <w:r>
        <w:rPr>
          <w:rFonts w:ascii="Times New Roman"/>
          <w:b w:val="false"/>
          <w:i w:val="false"/>
          <w:color w:val="000000"/>
          <w:sz w:val="28"/>
        </w:rPr>
        <w:t>
      М. Жұмабаев даңғылынан Айнакөл көшесінің жұп сандар жағынан Қордай көшесіне дейін, Қордай көшесінен, А. Байтұрсынов көшесіне дейін, А. Байтұрсынов көшесінің сол жақ бетінен М. Жұмабаев даңғылының оң жақ бетінен Айнакөл көшесіне дейін аумақ.</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Астана қаласы әкімінің</w:t>
            </w:r>
            <w:r>
              <w:br/>
            </w:r>
            <w:r>
              <w:rPr>
                <w:rFonts w:ascii="Times New Roman"/>
                <w:b w:val="false"/>
                <w:i w:val="false"/>
                <w:color w:val="000000"/>
                <w:sz w:val="20"/>
              </w:rPr>
              <w:t>2015 жылғы 26 қазандағы</w:t>
            </w:r>
            <w:r>
              <w:br/>
            </w:r>
            <w:r>
              <w:rPr>
                <w:rFonts w:ascii="Times New Roman"/>
                <w:b w:val="false"/>
                <w:i w:val="false"/>
                <w:color w:val="000000"/>
                <w:sz w:val="20"/>
              </w:rPr>
              <w:t>№ 06-31 шешіміне</w:t>
            </w:r>
            <w:r>
              <w:br/>
            </w:r>
            <w:r>
              <w:rPr>
                <w:rFonts w:ascii="Times New Roman"/>
                <w:b w:val="false"/>
                <w:i w:val="false"/>
                <w:color w:val="000000"/>
                <w:sz w:val="20"/>
              </w:rPr>
              <w:t>2-қосымша</w:t>
            </w:r>
          </w:p>
        </w:tc>
      </w:tr>
    </w:tbl>
    <w:p>
      <w:pPr>
        <w:spacing w:after="0"/>
        <w:ind w:left="0"/>
        <w:jc w:val="left"/>
      </w:pPr>
      <w:r>
        <w:rPr>
          <w:rFonts w:ascii="Times New Roman"/>
          <w:b/>
          <w:i w:val="false"/>
          <w:color w:val="000000"/>
        </w:rPr>
        <w:t xml:space="preserve"> Астана қаласы "Есіл" ауданы сайлау учаскелерінің шекарасы</w:t>
      </w:r>
      <w:r>
        <w:br/>
      </w:r>
      <w:r>
        <w:rPr>
          <w:rFonts w:ascii="Times New Roman"/>
          <w:b/>
          <w:i w:val="false"/>
          <w:color w:val="000000"/>
        </w:rPr>
        <w:t>№ 83 сайлау учаскесі</w:t>
      </w:r>
      <w:r>
        <w:br/>
      </w:r>
      <w:r>
        <w:rPr>
          <w:rFonts w:ascii="Times New Roman"/>
          <w:b/>
          <w:i w:val="false"/>
          <w:color w:val="000000"/>
        </w:rPr>
        <w:t>(Орталығы – № 17 мектеп-гимназия, Қабанбай батыр даңғылы,</w:t>
      </w:r>
      <w:r>
        <w:br/>
      </w:r>
      <w:r>
        <w:rPr>
          <w:rFonts w:ascii="Times New Roman"/>
          <w:b/>
          <w:i w:val="false"/>
          <w:color w:val="000000"/>
        </w:rPr>
        <w:t>№ 9/1)</w:t>
      </w:r>
    </w:p>
    <w:p>
      <w:pPr>
        <w:spacing w:after="0"/>
        <w:ind w:left="0"/>
        <w:jc w:val="both"/>
      </w:pPr>
      <w:r>
        <w:rPr>
          <w:rFonts w:ascii="Times New Roman"/>
          <w:b w:val="false"/>
          <w:i w:val="false"/>
          <w:color w:val="000000"/>
          <w:sz w:val="28"/>
        </w:rPr>
        <w:t xml:space="preserve">
      Қабанбай батыр даңғылынан бастап Есіл өзенінің арнасы бойынша Тұран даңғылына дейін, Тұран даңғылының жұп жағы бойынша Д. Қонаев көшесіне дейін, Д. Қонаев көшесінің тақ жағы бойынша Қабанбай батыр даңғылына дейін, Қабанбай батыр даңғылының тақ жағы бойынша Есіл өзенінің арнасына дейін. </w:t>
      </w:r>
    </w:p>
    <w:p>
      <w:pPr>
        <w:spacing w:after="0"/>
        <w:ind w:left="0"/>
        <w:jc w:val="left"/>
      </w:pPr>
      <w:r>
        <w:rPr>
          <w:rFonts w:ascii="Times New Roman"/>
          <w:b/>
          <w:i w:val="false"/>
          <w:color w:val="000000"/>
        </w:rPr>
        <w:t xml:space="preserve"> № 84 сайлау учаскесі</w:t>
      </w:r>
      <w:r>
        <w:br/>
      </w:r>
      <w:r>
        <w:rPr>
          <w:rFonts w:ascii="Times New Roman"/>
          <w:b/>
          <w:i w:val="false"/>
          <w:color w:val="000000"/>
        </w:rPr>
        <w:t>(Орталығы – Инновациялық техникалық колледжі, Қабанбай батыр</w:t>
      </w:r>
      <w:r>
        <w:br/>
      </w:r>
      <w:r>
        <w:rPr>
          <w:rFonts w:ascii="Times New Roman"/>
          <w:b/>
          <w:i w:val="false"/>
          <w:color w:val="000000"/>
        </w:rPr>
        <w:t>даңғылы, № 8)</w:t>
      </w:r>
    </w:p>
    <w:p>
      <w:pPr>
        <w:spacing w:after="0"/>
        <w:ind w:left="0"/>
        <w:jc w:val="both"/>
      </w:pPr>
      <w:r>
        <w:rPr>
          <w:rFonts w:ascii="Times New Roman"/>
          <w:b w:val="false"/>
          <w:i w:val="false"/>
          <w:color w:val="000000"/>
          <w:sz w:val="28"/>
        </w:rPr>
        <w:t xml:space="preserve">
      Есіл өзенінің арнасынан бастап, Қабанбай батыр даңғылының жұп жағы Сарайшық көшесіне дейін, Сарайшық көшесінің тақ жағы Елубай Тайбеков көшесіне дейін, Елубай Тайбеков көшесінің жұп жағы Қарашаш көшесіне дейін, Қарашаш көшесі жұп жағы Қараөткел көшесіне дейін, Қараөткел көшесінің тақ жағы Жиембет жырау көшесіне дейін, Жиембет жырау көшесі жұп жағы бойынша Родниковая көшесіне дейін, Рониковая көшесінің жұп жағы бойынша Арай көшесіне дейін, Арай көшесінен бастап Жауқазын көшесінің тақ жағы бойынша Есіл өзенінің арнасына дейін, Есіл өзенінің арнасынан Қабанбай батыр даңғылына дейін. </w:t>
      </w:r>
    </w:p>
    <w:p>
      <w:pPr>
        <w:spacing w:after="0"/>
        <w:ind w:left="0"/>
        <w:jc w:val="left"/>
      </w:pPr>
      <w:r>
        <w:rPr>
          <w:rFonts w:ascii="Times New Roman"/>
          <w:b/>
          <w:i w:val="false"/>
          <w:color w:val="000000"/>
        </w:rPr>
        <w:t xml:space="preserve"> № 85 сайлау учаскесі</w:t>
      </w:r>
      <w:r>
        <w:br/>
      </w:r>
      <w:r>
        <w:rPr>
          <w:rFonts w:ascii="Times New Roman"/>
          <w:b/>
          <w:i w:val="false"/>
          <w:color w:val="000000"/>
        </w:rPr>
        <w:t>(Орталығы – № 24 орталық мектеп, Пригородный тұрғын алабы,</w:t>
      </w:r>
      <w:r>
        <w:br/>
      </w:r>
      <w:r>
        <w:rPr>
          <w:rFonts w:ascii="Times New Roman"/>
          <w:b/>
          <w:i w:val="false"/>
          <w:color w:val="000000"/>
        </w:rPr>
        <w:t>№ 127)</w:t>
      </w:r>
    </w:p>
    <w:p>
      <w:pPr>
        <w:spacing w:after="0"/>
        <w:ind w:left="0"/>
        <w:jc w:val="both"/>
      </w:pPr>
      <w:r>
        <w:rPr>
          <w:rFonts w:ascii="Times New Roman"/>
          <w:b w:val="false"/>
          <w:i w:val="false"/>
          <w:color w:val="000000"/>
          <w:sz w:val="28"/>
        </w:rPr>
        <w:t>
      "Астана Жұлдызы" монументінен бастап Қабанбай батыр даңғылының тақ жағы бойынша Астана Халықаралық әуежайына дейін, Халықаралық әуежайынан бастап ауданның шекарасы бойынша Қарқаралы тасжолына дейін, Карқаралы тасжолы бойынша "Астана Жұлдызы" монументіне дейін.</w:t>
      </w:r>
    </w:p>
    <w:p>
      <w:pPr>
        <w:spacing w:after="0"/>
        <w:ind w:left="0"/>
        <w:jc w:val="left"/>
      </w:pPr>
      <w:r>
        <w:rPr>
          <w:rFonts w:ascii="Times New Roman"/>
          <w:b/>
          <w:i w:val="false"/>
          <w:color w:val="000000"/>
        </w:rPr>
        <w:t xml:space="preserve"> № 86 сайлау учаскесі</w:t>
      </w:r>
      <w:r>
        <w:br/>
      </w:r>
      <w:r>
        <w:rPr>
          <w:rFonts w:ascii="Times New Roman"/>
          <w:b/>
          <w:i w:val="false"/>
          <w:color w:val="000000"/>
        </w:rPr>
        <w:t>(Орталығы – Астана қаласының Халықаралық мектебі,</w:t>
      </w:r>
      <w:r>
        <w:br/>
      </w:r>
      <w:r>
        <w:rPr>
          <w:rFonts w:ascii="Times New Roman"/>
          <w:b/>
          <w:i w:val="false"/>
          <w:color w:val="000000"/>
        </w:rPr>
        <w:t>Түркістан көшесі, № 2/1)</w:t>
      </w:r>
    </w:p>
    <w:p>
      <w:pPr>
        <w:spacing w:after="0"/>
        <w:ind w:left="0"/>
        <w:jc w:val="both"/>
      </w:pPr>
      <w:r>
        <w:rPr>
          <w:rFonts w:ascii="Times New Roman"/>
          <w:b w:val="false"/>
          <w:i w:val="false"/>
          <w:color w:val="000000"/>
          <w:sz w:val="28"/>
        </w:rPr>
        <w:t xml:space="preserve">
      Сығанақ көшесінен бастап Орынбор көшесінің тақ жағы бойынша Керей, Жәнібек хандар көшесіне дейін, Керей, Жәнібек хандар көшесінің тақ жағы бойынша Түркістан көшесіне дейін, Түркістан көшесінің жұп жағы бойынша Сығанақ көшесіне дейін, Сығанақ көшесінің жұп жағы бойынша Орынбор көшесіне дейін. </w:t>
      </w:r>
    </w:p>
    <w:p>
      <w:pPr>
        <w:spacing w:after="0"/>
        <w:ind w:left="0"/>
        <w:jc w:val="left"/>
      </w:pPr>
      <w:r>
        <w:rPr>
          <w:rFonts w:ascii="Times New Roman"/>
          <w:b/>
          <w:i w:val="false"/>
          <w:color w:val="000000"/>
        </w:rPr>
        <w:t xml:space="preserve"> № 87 сайлау учаскесі</w:t>
      </w:r>
      <w:r>
        <w:br/>
      </w:r>
      <w:r>
        <w:rPr>
          <w:rFonts w:ascii="Times New Roman"/>
          <w:b/>
          <w:i w:val="false"/>
          <w:color w:val="000000"/>
        </w:rPr>
        <w:t>(Орталығы - № 45 мектеп, Заречный тұрғын алабы,</w:t>
      </w:r>
      <w:r>
        <w:br/>
      </w:r>
      <w:r>
        <w:rPr>
          <w:rFonts w:ascii="Times New Roman"/>
          <w:b/>
          <w:i w:val="false"/>
          <w:color w:val="000000"/>
        </w:rPr>
        <w:t>Ұшқыштар көшесі, № 8/1)</w:t>
      </w:r>
    </w:p>
    <w:p>
      <w:pPr>
        <w:spacing w:after="0"/>
        <w:ind w:left="0"/>
        <w:jc w:val="both"/>
      </w:pPr>
      <w:r>
        <w:rPr>
          <w:rFonts w:ascii="Times New Roman"/>
          <w:b w:val="false"/>
          <w:i w:val="false"/>
          <w:color w:val="000000"/>
          <w:sz w:val="28"/>
        </w:rPr>
        <w:t>
      Керей, Жәнібек көшесінен бастап Еңбекшілер көшесінің жұп жағы бойынша Еңбекшілер көшесіндегі № 15 үйге дейін, Еңбекшілер көшесіндегі № 15 үйден Есіл өзенінің арнасына дейін, Есіл өзенінің арнасы бойынша 23 көшеге дейін, 23 көшесінен 44 көшеге дейін, 44 көшесімен Хусейн бен Талал көшесіне дейін, Хусейн бен Талал көшесінің тақ жағы бойынша Орынбор көшесіне дейін, Орынбор көшесінің жұп жағы бойынша Керей, Жәнібек хандар көшесіне дейін, Керей, Жәнібек хандар көшесінің жұп жағы бойынша Еңбекшілер көшесіне дейін.</w:t>
      </w:r>
    </w:p>
    <w:p>
      <w:pPr>
        <w:spacing w:after="0"/>
        <w:ind w:left="0"/>
        <w:jc w:val="left"/>
      </w:pPr>
      <w:r>
        <w:rPr>
          <w:rFonts w:ascii="Times New Roman"/>
          <w:b/>
          <w:i w:val="false"/>
          <w:color w:val="000000"/>
        </w:rPr>
        <w:t xml:space="preserve"> № 88 сайлау учаскесі</w:t>
      </w:r>
      <w:r>
        <w:br/>
      </w:r>
      <w:r>
        <w:rPr>
          <w:rFonts w:ascii="Times New Roman"/>
          <w:b/>
          <w:i w:val="false"/>
          <w:color w:val="000000"/>
        </w:rPr>
        <w:t>(Орталығы – "Қазақстан темір жолы" АҚ, Д. Қонаев көшесі, № 6)</w:t>
      </w:r>
    </w:p>
    <w:p>
      <w:pPr>
        <w:spacing w:after="0"/>
        <w:ind w:left="0"/>
        <w:jc w:val="both"/>
      </w:pPr>
      <w:r>
        <w:rPr>
          <w:rFonts w:ascii="Times New Roman"/>
          <w:b w:val="false"/>
          <w:i w:val="false"/>
          <w:color w:val="000000"/>
          <w:sz w:val="28"/>
        </w:rPr>
        <w:t>
      Сарайшық көшесінен бастап Қабанбай батыр даңғылының жұп жағы бойынша Д. Қонаев көшесіне дейін, Д. Қонаев көшесінің тақ жағы бойынша Нұржолы көшесіне дейін, Нұржолы көшесінің жұп жағы бойынша Нұржол бульварына дейін, Нұржол бульвары бойынша Ақмешіт көшесіне дейін, Ақмешіт көшесінің тақ жағы бойынша Достық көшесіне дейін, Достық көшесінің тақ жағы бойынша Түркістан көшесіне дейін, Түркістан көшесінің тақ жағы бойынша Сарайшық көшесіне дейін, Сарайшық көшесінің жұп жағы бойынша Қабанбай батыр даңғылына дейін.</w:t>
      </w:r>
    </w:p>
    <w:p>
      <w:pPr>
        <w:spacing w:after="0"/>
        <w:ind w:left="0"/>
        <w:jc w:val="left"/>
      </w:pPr>
      <w:r>
        <w:rPr>
          <w:rFonts w:ascii="Times New Roman"/>
          <w:b/>
          <w:i w:val="false"/>
          <w:color w:val="000000"/>
        </w:rPr>
        <w:t xml:space="preserve"> № 89 сайлау учаскесі</w:t>
      </w:r>
      <w:r>
        <w:br/>
      </w:r>
      <w:r>
        <w:rPr>
          <w:rFonts w:ascii="Times New Roman"/>
          <w:b/>
          <w:i w:val="false"/>
          <w:color w:val="000000"/>
        </w:rPr>
        <w:t>(Орталығы – Ұлттық академиялық кітапхана, Достық көшесі, № 11)</w:t>
      </w:r>
    </w:p>
    <w:p>
      <w:pPr>
        <w:spacing w:after="0"/>
        <w:ind w:left="0"/>
        <w:jc w:val="both"/>
      </w:pPr>
      <w:r>
        <w:rPr>
          <w:rFonts w:ascii="Times New Roman"/>
          <w:b w:val="false"/>
          <w:i w:val="false"/>
          <w:color w:val="000000"/>
          <w:sz w:val="28"/>
        </w:rPr>
        <w:t>
      Сығанақ көшесінен бастап Түркістан көшесінің тақ жағы бойынша Достық көшесіне дейін, Достық көшесінің жұп жағы бойынша Ақмешіт көшесіне дейін, Ақмешіт көшесінің тақ жағы бойынша Нұржол бульварына дейін, Нұржол бульвары бойынша Нұрлыжолы көшесіне дейін, Нұрлыжолы көшесінің жұп жағы бойынша Достық көшесіне дейін, Достық көшесінің жұп жағы бойынша Қабанбай батыр даңғылына дейін, Қабанбай батыр даңғылының жұп жағы бойынша Сығанақ көшесіне дейін, Сығанақ көшесінің тақ жағы бойынша Түркістан көшесіне дейін.</w:t>
      </w:r>
    </w:p>
    <w:p>
      <w:pPr>
        <w:spacing w:after="0"/>
        <w:ind w:left="0"/>
        <w:jc w:val="left"/>
      </w:pPr>
      <w:r>
        <w:rPr>
          <w:rFonts w:ascii="Times New Roman"/>
          <w:b/>
          <w:i w:val="false"/>
          <w:color w:val="000000"/>
        </w:rPr>
        <w:t xml:space="preserve"> № 90 сайлау учаскесі</w:t>
      </w:r>
      <w:r>
        <w:br/>
      </w:r>
      <w:r>
        <w:rPr>
          <w:rFonts w:ascii="Times New Roman"/>
          <w:b/>
          <w:i w:val="false"/>
          <w:color w:val="000000"/>
        </w:rPr>
        <w:t>(Орталығы – "ҚазМұнайГаз" ҰК АҚ, Қабанбай батыр даңғылы, № 19)</w:t>
      </w:r>
    </w:p>
    <w:p>
      <w:pPr>
        <w:spacing w:after="0"/>
        <w:ind w:left="0"/>
        <w:jc w:val="both"/>
      </w:pPr>
      <w:r>
        <w:rPr>
          <w:rFonts w:ascii="Times New Roman"/>
          <w:b w:val="false"/>
          <w:i w:val="false"/>
          <w:color w:val="000000"/>
          <w:sz w:val="28"/>
        </w:rPr>
        <w:t>
      Д. Қонаев көшесінен бастап Тұран даңғылының жұп жағы бойынша Сығанақ және Алматы көшелерінің арасындағы өтпе жолына дейін, Сығанақ және Алматы көшелерінің арасындағы өтпе жолы бойынша Қабанбай батыр даңғылына дейін, Қабанбай батыр даңғылының тақ жағы бойынша Достық көшесіне дейін, Достық көшесінің тақ жағы бойынша Нұрлыжолы көшесіне дейін, Нұрлыжолы көшесінің тақ жағы бойынша Д. Қонаев көшесіне дейін, Д. Қонаев көшесінің жұп жағы бойынша Тұран даңғылына дейін.</w:t>
      </w:r>
    </w:p>
    <w:p>
      <w:pPr>
        <w:spacing w:after="0"/>
        <w:ind w:left="0"/>
        <w:jc w:val="left"/>
      </w:pPr>
      <w:r>
        <w:rPr>
          <w:rFonts w:ascii="Times New Roman"/>
          <w:b/>
          <w:i w:val="false"/>
          <w:color w:val="000000"/>
        </w:rPr>
        <w:t xml:space="preserve"> № 91 сайлау учаскесі</w:t>
      </w:r>
      <w:r>
        <w:br/>
      </w:r>
      <w:r>
        <w:rPr>
          <w:rFonts w:ascii="Times New Roman"/>
          <w:b/>
          <w:i w:val="false"/>
          <w:color w:val="000000"/>
        </w:rPr>
        <w:t>(Орталығы – № 66 мектеп-лицей, Д. Қонаев көшесі, № 33/1)</w:t>
      </w:r>
    </w:p>
    <w:p>
      <w:pPr>
        <w:spacing w:after="0"/>
        <w:ind w:left="0"/>
        <w:jc w:val="both"/>
      </w:pPr>
      <w:r>
        <w:rPr>
          <w:rFonts w:ascii="Times New Roman"/>
          <w:b w:val="false"/>
          <w:i w:val="false"/>
          <w:color w:val="000000"/>
          <w:sz w:val="28"/>
        </w:rPr>
        <w:t>
      Сығанақ көшесінен бастап, Түркістан көшесінің тақ жағы бойынша Сарайшық көшесіне дейін, Сарайшық көшесінің жұп жағы бойынша Есіл өзенінің арнасына дейін, Есіл өзенінің арнасы бойынша Сығанақ көшесіне дейін, Сығанақ көшесінің тақ жағы бойынша Түркістан көшесіне дейін.</w:t>
      </w:r>
    </w:p>
    <w:p>
      <w:pPr>
        <w:spacing w:after="0"/>
        <w:ind w:left="0"/>
        <w:jc w:val="left"/>
      </w:pPr>
      <w:r>
        <w:rPr>
          <w:rFonts w:ascii="Times New Roman"/>
          <w:b/>
          <w:i w:val="false"/>
          <w:color w:val="000000"/>
        </w:rPr>
        <w:t xml:space="preserve"> № 92 сайлау учаскесі</w:t>
      </w:r>
      <w:r>
        <w:br/>
      </w:r>
      <w:r>
        <w:rPr>
          <w:rFonts w:ascii="Times New Roman"/>
          <w:b/>
          <w:i w:val="false"/>
          <w:color w:val="000000"/>
        </w:rPr>
        <w:t>(Орталығы – № 71 мектеп-лицей, 200 көше, № 4)</w:t>
      </w:r>
    </w:p>
    <w:p>
      <w:pPr>
        <w:spacing w:after="0"/>
        <w:ind w:left="0"/>
        <w:jc w:val="both"/>
      </w:pPr>
      <w:r>
        <w:rPr>
          <w:rFonts w:ascii="Times New Roman"/>
          <w:b w:val="false"/>
          <w:i w:val="false"/>
          <w:color w:val="000000"/>
          <w:sz w:val="28"/>
        </w:rPr>
        <w:t>
      Д. Қонаев көшесінен бастап Тұран даңғылының тақ жағы бойынша Сығанақ көшесіне дейін, Сығанақ көшесінің тақ жағы бойынша Ш. Айтматов көшесіне дейін, Ш. Айтматов көшесінің жұп жағы бойынша Е 312 көшесіне дейін, Е 312 көшесінің жұп жағы бойынша Е 30 көшесіне дейін, Е 30 көшесінің жұп жағы бойынша Д. Қонаев көшесіне дейін, Д. Қонаев көшесінің жұп жағынан Тұран даңғылына дейін.</w:t>
      </w:r>
    </w:p>
    <w:p>
      <w:pPr>
        <w:spacing w:after="0"/>
        <w:ind w:left="0"/>
        <w:jc w:val="left"/>
      </w:pPr>
      <w:r>
        <w:rPr>
          <w:rFonts w:ascii="Times New Roman"/>
          <w:b/>
          <w:i w:val="false"/>
          <w:color w:val="000000"/>
        </w:rPr>
        <w:t xml:space="preserve"> № 93 сайлау учаскесі</w:t>
      </w:r>
      <w:r>
        <w:br/>
      </w:r>
      <w:r>
        <w:rPr>
          <w:rFonts w:ascii="Times New Roman"/>
          <w:b/>
          <w:i w:val="false"/>
          <w:color w:val="000000"/>
        </w:rPr>
        <w:t>(Орталығы - № 69 мектеп-гимназиясы, Исатай батыр көшесі, № 141)</w:t>
      </w:r>
    </w:p>
    <w:p>
      <w:pPr>
        <w:spacing w:after="0"/>
        <w:ind w:left="0"/>
        <w:jc w:val="both"/>
      </w:pPr>
      <w:r>
        <w:rPr>
          <w:rFonts w:ascii="Times New Roman"/>
          <w:b w:val="false"/>
          <w:i w:val="false"/>
          <w:color w:val="000000"/>
          <w:sz w:val="28"/>
        </w:rPr>
        <w:t>
      Есіл өзенінің арнасынан бастап Ш. Айтматов көшесінің тақ жағы бойынша Қорғалжын тасжолына дейін, Қорғалжын тасжолының жұп жағы бойынша Доспамбет жырау көшесіне дейін, Доспамбет жырау көшесінің жұп жағы бойынша аудан аумағының шекарасына дейін, аудан аумағының шекарасы бойынша Есіл өзенінің арнасына дейін, Есіл өзенінің арнасы бойынша Ш. Айтматов көшесіне дейін.</w:t>
      </w:r>
    </w:p>
    <w:p>
      <w:pPr>
        <w:spacing w:after="0"/>
        <w:ind w:left="0"/>
        <w:jc w:val="left"/>
      </w:pPr>
      <w:r>
        <w:rPr>
          <w:rFonts w:ascii="Times New Roman"/>
          <w:b/>
          <w:i w:val="false"/>
          <w:color w:val="000000"/>
        </w:rPr>
        <w:t xml:space="preserve"> № 94 сайлау учаскесі</w:t>
      </w:r>
      <w:r>
        <w:br/>
      </w:r>
      <w:r>
        <w:rPr>
          <w:rFonts w:ascii="Times New Roman"/>
          <w:b/>
          <w:i w:val="false"/>
          <w:color w:val="000000"/>
        </w:rPr>
        <w:t>(Орталығы – № 59 мектеп-лицей, Сауран көшесі, № 5/1)</w:t>
      </w:r>
    </w:p>
    <w:p>
      <w:pPr>
        <w:spacing w:after="0"/>
        <w:ind w:left="0"/>
        <w:jc w:val="both"/>
      </w:pPr>
      <w:r>
        <w:rPr>
          <w:rFonts w:ascii="Times New Roman"/>
          <w:b w:val="false"/>
          <w:i w:val="false"/>
          <w:color w:val="000000"/>
          <w:sz w:val="28"/>
        </w:rPr>
        <w:t>
      Сығанақ көшесінен бастап Сауран көшесінің тақ жағы бойынша № 7 үйге дейін, № 7 үйден бастап Сауран көшесі бойынша Қабанбай батыр даңғылына дейін, Қабанбай батыр даңғылының жұп жағы бойынша Сығанақ көшесіне дейін, Сығанақ көшесінің жұп жағы бойынша Сауран көшесіне дейін.</w:t>
      </w:r>
    </w:p>
    <w:p>
      <w:pPr>
        <w:spacing w:after="0"/>
        <w:ind w:left="0"/>
        <w:jc w:val="left"/>
      </w:pPr>
      <w:r>
        <w:rPr>
          <w:rFonts w:ascii="Times New Roman"/>
          <w:b/>
          <w:i w:val="false"/>
          <w:color w:val="000000"/>
        </w:rPr>
        <w:t xml:space="preserve"> № 95 сайлау учаскесі</w:t>
      </w:r>
      <w:r>
        <w:br/>
      </w:r>
      <w:r>
        <w:rPr>
          <w:rFonts w:ascii="Times New Roman"/>
          <w:b/>
          <w:i w:val="false"/>
          <w:color w:val="000000"/>
        </w:rPr>
        <w:t>(Орталығы – № 59 мектеп-гимназия, Сауран көшесі, № 5/1)</w:t>
      </w:r>
    </w:p>
    <w:p>
      <w:pPr>
        <w:spacing w:after="0"/>
        <w:ind w:left="0"/>
        <w:jc w:val="both"/>
      </w:pPr>
      <w:r>
        <w:rPr>
          <w:rFonts w:ascii="Times New Roman"/>
          <w:b w:val="false"/>
          <w:i w:val="false"/>
          <w:color w:val="000000"/>
          <w:sz w:val="28"/>
        </w:rPr>
        <w:t>
      Сауран көшесінен бастап Керей, Жәнібек хандар көшесінің тақ жағы бойынша Тұран даңғылына дейін, Тұран даңғылының тақ жағы бойынша Сығанақ және Алматы көшелерінің арасындағы өтпе жолдарына дейін, Сығанақ және Алматы көшелерінің арасындағы өтпе жолдары арқылы Сауран көшесіне дейін, Сауран көшесінің тақ жағы бойынша Керей, Жәнібек хандар көшесіне дейін.</w:t>
      </w:r>
    </w:p>
    <w:p>
      <w:pPr>
        <w:spacing w:after="0"/>
        <w:ind w:left="0"/>
        <w:jc w:val="left"/>
      </w:pPr>
      <w:r>
        <w:rPr>
          <w:rFonts w:ascii="Times New Roman"/>
          <w:b/>
          <w:i w:val="false"/>
          <w:color w:val="000000"/>
        </w:rPr>
        <w:t xml:space="preserve"> № 96 сайлау учаскесі</w:t>
      </w:r>
      <w:r>
        <w:br/>
      </w:r>
      <w:r>
        <w:rPr>
          <w:rFonts w:ascii="Times New Roman"/>
          <w:b/>
          <w:i w:val="false"/>
          <w:color w:val="000000"/>
        </w:rPr>
        <w:t>(Орталығы – "Қазақтелеком" АҚ, Сауран көшесі, № 12)</w:t>
      </w:r>
    </w:p>
    <w:p>
      <w:pPr>
        <w:spacing w:after="0"/>
        <w:ind w:left="0"/>
        <w:jc w:val="both"/>
      </w:pPr>
      <w:r>
        <w:rPr>
          <w:rFonts w:ascii="Times New Roman"/>
          <w:b w:val="false"/>
          <w:i w:val="false"/>
          <w:color w:val="000000"/>
          <w:sz w:val="28"/>
        </w:rPr>
        <w:t>
      Сығанақ көшесінен бастап Түркістан көшесінің тақ жағы бойынша Керей, Жәнібек хандар көшесіне дейін, Керей, Жәнібек хандар көшесінің тақ жағы бойынша Сауран көшесіне дейін, Сауран көшесінің жұп жағы бойынша Сығанақ көшесіне дейін, Сығанақ көшесінің жұп жағы бойынша Түркістан көшесіне дейін.</w:t>
      </w:r>
    </w:p>
    <w:p>
      <w:pPr>
        <w:spacing w:after="0"/>
        <w:ind w:left="0"/>
        <w:jc w:val="left"/>
      </w:pPr>
      <w:r>
        <w:rPr>
          <w:rFonts w:ascii="Times New Roman"/>
          <w:b/>
          <w:i w:val="false"/>
          <w:color w:val="000000"/>
        </w:rPr>
        <w:t xml:space="preserve"> № 97 сайлау учаскесі</w:t>
      </w:r>
      <w:r>
        <w:br/>
      </w:r>
      <w:r>
        <w:rPr>
          <w:rFonts w:ascii="Times New Roman"/>
          <w:b/>
          <w:i w:val="false"/>
          <w:color w:val="000000"/>
        </w:rPr>
        <w:t>(Орталығы – "Назарбаев Университеті" АҚ,</w:t>
      </w:r>
      <w:r>
        <w:br/>
      </w:r>
      <w:r>
        <w:rPr>
          <w:rFonts w:ascii="Times New Roman"/>
          <w:b/>
          <w:i w:val="false"/>
          <w:color w:val="000000"/>
        </w:rPr>
        <w:t>Қабанбай батыр даңғылы, № 53)</w:t>
      </w:r>
    </w:p>
    <w:p>
      <w:pPr>
        <w:spacing w:after="0"/>
        <w:ind w:left="0"/>
        <w:jc w:val="both"/>
      </w:pPr>
      <w:r>
        <w:rPr>
          <w:rFonts w:ascii="Times New Roman"/>
          <w:b w:val="false"/>
          <w:i w:val="false"/>
          <w:color w:val="000000"/>
          <w:sz w:val="28"/>
        </w:rPr>
        <w:t>
      Тұран даңғылынан бастап Керей, Жәнібек хандар көшесінің жұп жағы бойынша Қабанбай батыр даңғылына дейін, Қабанбай батыр даңылының тақ жағы бойынша Тұран даңғылына дейін, Тұран даңғылының жұп жағы бойынша Керей, Жәнібек хандар көшесіне дейін.</w:t>
      </w:r>
    </w:p>
    <w:p>
      <w:pPr>
        <w:spacing w:after="0"/>
        <w:ind w:left="0"/>
        <w:jc w:val="left"/>
      </w:pPr>
      <w:r>
        <w:rPr>
          <w:rFonts w:ascii="Times New Roman"/>
          <w:b/>
          <w:i w:val="false"/>
          <w:color w:val="000000"/>
        </w:rPr>
        <w:t xml:space="preserve"> № 167 сайлау учаскесі</w:t>
      </w:r>
      <w:r>
        <w:br/>
      </w:r>
      <w:r>
        <w:rPr>
          <w:rFonts w:ascii="Times New Roman"/>
          <w:b/>
          <w:i w:val="false"/>
          <w:color w:val="000000"/>
        </w:rPr>
        <w:t>(Орталығы "Ана мен бала ұлттық ғылыми Орталығы" АҚ,</w:t>
      </w:r>
      <w:r>
        <w:br/>
      </w:r>
      <w:r>
        <w:rPr>
          <w:rFonts w:ascii="Times New Roman"/>
          <w:b/>
          <w:i w:val="false"/>
          <w:color w:val="000000"/>
        </w:rPr>
        <w:t>Тұран даңғылы, № 32)</w:t>
      </w:r>
      <w:r>
        <w:br/>
      </w:r>
      <w:r>
        <w:rPr>
          <w:rFonts w:ascii="Times New Roman"/>
          <w:b/>
          <w:i w:val="false"/>
          <w:color w:val="000000"/>
        </w:rPr>
        <w:t>№ 168 сайлау учаскесі</w:t>
      </w:r>
      <w:r>
        <w:br/>
      </w:r>
      <w:r>
        <w:rPr>
          <w:rFonts w:ascii="Times New Roman"/>
          <w:b/>
          <w:i w:val="false"/>
          <w:color w:val="000000"/>
        </w:rPr>
        <w:t>(Орталығы – "Ұлттық нейрохирургия Орталығы" АҚ,</w:t>
      </w:r>
      <w:r>
        <w:br/>
      </w:r>
      <w:r>
        <w:rPr>
          <w:rFonts w:ascii="Times New Roman"/>
          <w:b/>
          <w:i w:val="false"/>
          <w:color w:val="000000"/>
        </w:rPr>
        <w:t>Тұран даңғылы, № 34/1)</w:t>
      </w:r>
      <w:r>
        <w:br/>
      </w:r>
      <w:r>
        <w:rPr>
          <w:rFonts w:ascii="Times New Roman"/>
          <w:b/>
          <w:i w:val="false"/>
          <w:color w:val="000000"/>
        </w:rPr>
        <w:t>№ 169 сайлау учаскесі</w:t>
      </w:r>
      <w:r>
        <w:br/>
      </w:r>
      <w:r>
        <w:rPr>
          <w:rFonts w:ascii="Times New Roman"/>
          <w:b/>
          <w:i w:val="false"/>
          <w:color w:val="000000"/>
        </w:rPr>
        <w:t>(Орталығы – Ұлттық ғылыми медициналық Орталығының Балалар</w:t>
      </w:r>
      <w:r>
        <w:br/>
      </w:r>
      <w:r>
        <w:rPr>
          <w:rFonts w:ascii="Times New Roman"/>
          <w:b/>
          <w:i w:val="false"/>
          <w:color w:val="000000"/>
        </w:rPr>
        <w:t>кардиохирургия бөлімі, Қабанбай батыр даңғылы, № 27)</w:t>
      </w:r>
      <w:r>
        <w:br/>
      </w:r>
      <w:r>
        <w:rPr>
          <w:rFonts w:ascii="Times New Roman"/>
          <w:b/>
          <w:i w:val="false"/>
          <w:color w:val="000000"/>
        </w:rPr>
        <w:t>№ 170 сайлау учаскесі</w:t>
      </w:r>
      <w:r>
        <w:br/>
      </w:r>
      <w:r>
        <w:rPr>
          <w:rFonts w:ascii="Times New Roman"/>
          <w:b/>
          <w:i w:val="false"/>
          <w:color w:val="000000"/>
        </w:rPr>
        <w:t>(Орталығы – "Республикалық балалар оңалту Орталығы" АҚ,</w:t>
      </w:r>
      <w:r>
        <w:br/>
      </w:r>
      <w:r>
        <w:rPr>
          <w:rFonts w:ascii="Times New Roman"/>
          <w:b/>
          <w:i w:val="false"/>
          <w:color w:val="000000"/>
        </w:rPr>
        <w:t>Тұран даңғылы, № 36)</w:t>
      </w:r>
      <w:r>
        <w:br/>
      </w:r>
      <w:r>
        <w:rPr>
          <w:rFonts w:ascii="Times New Roman"/>
          <w:b/>
          <w:i w:val="false"/>
          <w:color w:val="000000"/>
        </w:rPr>
        <w:t>№ 171 сайлау учаскесі</w:t>
      </w:r>
      <w:r>
        <w:br/>
      </w:r>
      <w:r>
        <w:rPr>
          <w:rFonts w:ascii="Times New Roman"/>
          <w:b/>
          <w:i w:val="false"/>
          <w:color w:val="000000"/>
        </w:rPr>
        <w:t>(Орталығы – № 2 қалалық аурухана, Т. Рысқұлов көшесі, № 6)</w:t>
      </w:r>
      <w:r>
        <w:br/>
      </w:r>
      <w:r>
        <w:rPr>
          <w:rFonts w:ascii="Times New Roman"/>
          <w:b/>
          <w:i w:val="false"/>
          <w:color w:val="000000"/>
        </w:rPr>
        <w:t>№ 172 сайлау учаскесі</w:t>
      </w:r>
      <w:r>
        <w:br/>
      </w:r>
      <w:r>
        <w:rPr>
          <w:rFonts w:ascii="Times New Roman"/>
          <w:b/>
          <w:i w:val="false"/>
          <w:color w:val="000000"/>
        </w:rPr>
        <w:t>(Орталығы – № 1 перинаталдық Орталығы, Т. Рысқұлов көшесі, № 8)</w:t>
      </w:r>
      <w:r>
        <w:br/>
      </w:r>
      <w:r>
        <w:rPr>
          <w:rFonts w:ascii="Times New Roman"/>
          <w:b/>
          <w:i w:val="false"/>
          <w:color w:val="000000"/>
        </w:rPr>
        <w:t>№ 173 сайлау учаскесі</w:t>
      </w:r>
      <w:r>
        <w:br/>
      </w:r>
      <w:r>
        <w:rPr>
          <w:rFonts w:ascii="Times New Roman"/>
          <w:b/>
          <w:i w:val="false"/>
          <w:color w:val="000000"/>
        </w:rPr>
        <w:t>(Орталығы – "Ұлттық ғылыми онкология және трансплантология</w:t>
      </w:r>
      <w:r>
        <w:br/>
      </w:r>
      <w:r>
        <w:rPr>
          <w:rFonts w:ascii="Times New Roman"/>
          <w:b/>
          <w:i w:val="false"/>
          <w:color w:val="000000"/>
        </w:rPr>
        <w:t>Орталығы" АҚ, Керей, Жәнібек хандар көшесі, № 3)</w:t>
      </w:r>
      <w:r>
        <w:br/>
      </w:r>
      <w:r>
        <w:rPr>
          <w:rFonts w:ascii="Times New Roman"/>
          <w:b/>
          <w:i w:val="false"/>
          <w:color w:val="000000"/>
        </w:rPr>
        <w:t>№ 255 сайлау учаскесі</w:t>
      </w:r>
      <w:r>
        <w:br/>
      </w:r>
      <w:r>
        <w:rPr>
          <w:rFonts w:ascii="Times New Roman"/>
          <w:b/>
          <w:i w:val="false"/>
          <w:color w:val="000000"/>
        </w:rPr>
        <w:t>(Орталығы – "Қазақстан Республикасының Ұлттық гвардияның</w:t>
      </w:r>
      <w:r>
        <w:br/>
      </w:r>
      <w:r>
        <w:rPr>
          <w:rFonts w:ascii="Times New Roman"/>
          <w:b/>
          <w:i w:val="false"/>
          <w:color w:val="000000"/>
        </w:rPr>
        <w:t>"№ 5573 Әскери бөлім" РММ, "Үркер" т/а, Е - 575 көше)</w:t>
      </w:r>
      <w:r>
        <w:br/>
      </w:r>
      <w:r>
        <w:rPr>
          <w:rFonts w:ascii="Times New Roman"/>
          <w:b/>
          <w:i w:val="false"/>
          <w:color w:val="000000"/>
        </w:rPr>
        <w:t>№ 257 сайлау учаскесі</w:t>
      </w:r>
      <w:r>
        <w:br/>
      </w:r>
      <w:r>
        <w:rPr>
          <w:rFonts w:ascii="Times New Roman"/>
          <w:b/>
          <w:i w:val="false"/>
          <w:color w:val="000000"/>
        </w:rPr>
        <w:t>(Орталығы – "ҚазМұнайГаз" Өңдеу және маркетинг" АҚ,</w:t>
      </w:r>
      <w:r>
        <w:br/>
      </w:r>
      <w:r>
        <w:rPr>
          <w:rFonts w:ascii="Times New Roman"/>
          <w:b/>
          <w:i w:val="false"/>
          <w:color w:val="000000"/>
        </w:rPr>
        <w:t>Тұран даңғылы, № 1)</w:t>
      </w:r>
    </w:p>
    <w:p>
      <w:pPr>
        <w:spacing w:after="0"/>
        <w:ind w:left="0"/>
        <w:jc w:val="both"/>
      </w:pPr>
      <w:r>
        <w:rPr>
          <w:rFonts w:ascii="Times New Roman"/>
          <w:b w:val="false"/>
          <w:i w:val="false"/>
          <w:color w:val="000000"/>
          <w:sz w:val="28"/>
        </w:rPr>
        <w:t>
      Есіл өзенінің арнасы бойынан, Тұран даңғылына дейінгі саяжай алаптарын қоса, Тұран даңғылының тақ жағымен Қорғалжын тасжолына дейін, Қорғалжын тасжолының жұп жағымен Домалақ ана көшесіне дейін, Домалақ ана көшесінің жұп жағы бойынша Есіл өзенінің арнасына дейін.</w:t>
      </w:r>
    </w:p>
    <w:p>
      <w:pPr>
        <w:spacing w:after="0"/>
        <w:ind w:left="0"/>
        <w:jc w:val="left"/>
      </w:pPr>
      <w:r>
        <w:rPr>
          <w:rFonts w:ascii="Times New Roman"/>
          <w:b/>
          <w:i w:val="false"/>
          <w:color w:val="000000"/>
        </w:rPr>
        <w:t xml:space="preserve"> № 258 сайлау учаскесі</w:t>
      </w:r>
      <w:r>
        <w:br/>
      </w:r>
      <w:r>
        <w:rPr>
          <w:rFonts w:ascii="Times New Roman"/>
          <w:b/>
          <w:i w:val="false"/>
          <w:color w:val="000000"/>
        </w:rPr>
        <w:t>(Орталығы – "Қазақ Гуманитарлық-Заң Университеті" АҚ,</w:t>
      </w:r>
      <w:r>
        <w:br/>
      </w:r>
      <w:r>
        <w:rPr>
          <w:rFonts w:ascii="Times New Roman"/>
          <w:b/>
          <w:i w:val="false"/>
          <w:color w:val="000000"/>
        </w:rPr>
        <w:t>Қорғалжын тасжолы, № 22)</w:t>
      </w:r>
    </w:p>
    <w:p>
      <w:pPr>
        <w:spacing w:after="0"/>
        <w:ind w:left="0"/>
        <w:jc w:val="both"/>
      </w:pPr>
      <w:r>
        <w:rPr>
          <w:rFonts w:ascii="Times New Roman"/>
          <w:b w:val="false"/>
          <w:i w:val="false"/>
          <w:color w:val="000000"/>
          <w:sz w:val="28"/>
        </w:rPr>
        <w:t>
      "Қазақ Гуманитарлық</w:t>
      </w:r>
      <w:r>
        <w:rPr>
          <w:rFonts w:ascii="Times New Roman"/>
          <w:b/>
          <w:i w:val="false"/>
          <w:color w:val="000000"/>
          <w:sz w:val="28"/>
        </w:rPr>
        <w:t>-</w:t>
      </w:r>
      <w:r>
        <w:rPr>
          <w:rFonts w:ascii="Times New Roman"/>
          <w:b w:val="false"/>
          <w:i w:val="false"/>
          <w:color w:val="000000"/>
          <w:sz w:val="28"/>
        </w:rPr>
        <w:t>Заң университеті" АҚ-ның студенттері.</w:t>
      </w:r>
    </w:p>
    <w:p>
      <w:pPr>
        <w:spacing w:after="0"/>
        <w:ind w:left="0"/>
        <w:jc w:val="left"/>
      </w:pPr>
      <w:r>
        <w:rPr>
          <w:rFonts w:ascii="Times New Roman"/>
          <w:b/>
          <w:i w:val="false"/>
          <w:color w:val="000000"/>
        </w:rPr>
        <w:t xml:space="preserve"> № 259 сайлау учаскесі</w:t>
      </w:r>
      <w:r>
        <w:br/>
      </w:r>
      <w:r>
        <w:rPr>
          <w:rFonts w:ascii="Times New Roman"/>
          <w:b/>
          <w:i w:val="false"/>
          <w:color w:val="000000"/>
        </w:rPr>
        <w:t>(Орталығы – Кәсіптік техникалық колледж,</w:t>
      </w:r>
      <w:r>
        <w:br/>
      </w:r>
      <w:r>
        <w:rPr>
          <w:rFonts w:ascii="Times New Roman"/>
          <w:b/>
          <w:i w:val="false"/>
          <w:color w:val="000000"/>
        </w:rPr>
        <w:t>Қорғалжын тасжолы, № 22)</w:t>
      </w:r>
    </w:p>
    <w:p>
      <w:pPr>
        <w:spacing w:after="0"/>
        <w:ind w:left="0"/>
        <w:jc w:val="both"/>
      </w:pPr>
      <w:r>
        <w:rPr>
          <w:rFonts w:ascii="Times New Roman"/>
          <w:b w:val="false"/>
          <w:i w:val="false"/>
          <w:color w:val="000000"/>
          <w:sz w:val="28"/>
        </w:rPr>
        <w:t xml:space="preserve">
      Есіл өзенінің арнасы бойынша Домалақ ана көшесіне дейін, Домалақ ана көшесінің тақ жағы бойынша Қорғалжын тасжолына дейін, Қорғалжын тасжолының жұп жағы бойынша Ш. Айтматов көшесіне дейін, Ш. Айтматов көшесінен бастап Есіл өзенінің арнасына дейін. </w:t>
      </w:r>
    </w:p>
    <w:p>
      <w:pPr>
        <w:spacing w:after="0"/>
        <w:ind w:left="0"/>
        <w:jc w:val="left"/>
      </w:pPr>
      <w:r>
        <w:rPr>
          <w:rFonts w:ascii="Times New Roman"/>
          <w:b/>
          <w:i w:val="false"/>
          <w:color w:val="000000"/>
        </w:rPr>
        <w:t xml:space="preserve"> № 260 сайлау учаскесі</w:t>
      </w:r>
      <w:r>
        <w:br/>
      </w:r>
      <w:r>
        <w:rPr>
          <w:rFonts w:ascii="Times New Roman"/>
          <w:b/>
          <w:i w:val="false"/>
          <w:color w:val="000000"/>
        </w:rPr>
        <w:t>(Орталығы – "Данияр АСТ" ЖШС, "Керемет" моншасы,</w:t>
      </w:r>
      <w:r>
        <w:br/>
      </w:r>
      <w:r>
        <w:rPr>
          <w:rFonts w:ascii="Times New Roman"/>
          <w:b/>
          <w:i w:val="false"/>
          <w:color w:val="000000"/>
        </w:rPr>
        <w:t>Тұран даңғылы, № 19)</w:t>
      </w:r>
    </w:p>
    <w:p>
      <w:pPr>
        <w:spacing w:after="0"/>
        <w:ind w:left="0"/>
        <w:jc w:val="both"/>
      </w:pPr>
      <w:r>
        <w:rPr>
          <w:rFonts w:ascii="Times New Roman"/>
          <w:b w:val="false"/>
          <w:i w:val="false"/>
          <w:color w:val="000000"/>
          <w:sz w:val="28"/>
        </w:rPr>
        <w:t>
      Қорғалжын тасжолынан бастап Тұран даңғылының тақ жағымен Д. Қонаев көшесіне дейін, Д. Қонаев көшесінің тақ жағымен Қарашаш ана көшесіне дейін, Қарашаш ана көшесінің жұп жағы бойынша Ақын Сара көшесіне дейін, Ақын Сара көшесінің тақ жағы бойынша Домалақ ана көшесіне дейін, Домалақ ана көшесінің жұп жағы бойынша Қорғалжын тас жолына дейін, Қорғалжын тас жолының тақ жағы бойынша Тұран даңғылына дейін.</w:t>
      </w:r>
    </w:p>
    <w:p>
      <w:pPr>
        <w:spacing w:after="0"/>
        <w:ind w:left="0"/>
        <w:jc w:val="left"/>
      </w:pPr>
      <w:r>
        <w:rPr>
          <w:rFonts w:ascii="Times New Roman"/>
          <w:b/>
          <w:i w:val="false"/>
          <w:color w:val="000000"/>
        </w:rPr>
        <w:t xml:space="preserve"> № 261 сайлау учаскесі</w:t>
      </w:r>
      <w:r>
        <w:br/>
      </w:r>
      <w:r>
        <w:rPr>
          <w:rFonts w:ascii="Times New Roman"/>
          <w:b/>
          <w:i w:val="false"/>
          <w:color w:val="000000"/>
        </w:rPr>
        <w:t>(Орталығы – № 79 мектеп-гимназиясы, Е-246 көше, № 3)</w:t>
      </w:r>
    </w:p>
    <w:p>
      <w:pPr>
        <w:spacing w:after="0"/>
        <w:ind w:left="0"/>
        <w:jc w:val="both"/>
      </w:pPr>
      <w:r>
        <w:rPr>
          <w:rFonts w:ascii="Times New Roman"/>
          <w:b w:val="false"/>
          <w:i w:val="false"/>
          <w:color w:val="000000"/>
          <w:sz w:val="28"/>
        </w:rPr>
        <w:t>
      Домалақ ана көшесінен бастап Қорғалжын тасжолынының тақ жағы бойынша Е 489 көшесіне дейін, Е 489 көшесінің жұп жағы бойынша Д. Қонаев көшесіне дейін, Д. Қонаев көшесінің тақ жағы бойынша Қарашаш ана көшесіне дейін, Қарашаш ана көшесінің тақ жағы бойынша Ақын Сара көшесіне дейін, Ақын Сара көшесінің тақ жағы бойынша Домалақ ана көшесіне дейін, Домалақ ана көшесінің тақ жағы бойынша Қорғалжын тасжолына дейін.</w:t>
      </w:r>
    </w:p>
    <w:p>
      <w:pPr>
        <w:spacing w:after="0"/>
        <w:ind w:left="0"/>
        <w:jc w:val="left"/>
      </w:pPr>
      <w:r>
        <w:rPr>
          <w:rFonts w:ascii="Times New Roman"/>
          <w:b/>
          <w:i w:val="false"/>
          <w:color w:val="000000"/>
        </w:rPr>
        <w:t xml:space="preserve"> № 262 сайлау учаскесі</w:t>
      </w:r>
      <w:r>
        <w:br/>
      </w:r>
      <w:r>
        <w:rPr>
          <w:rFonts w:ascii="Times New Roman"/>
          <w:b/>
          <w:i w:val="false"/>
          <w:color w:val="000000"/>
        </w:rPr>
        <w:t>(Орталығы – "Дарынды балаларға арналған Astana English School"</w:t>
      </w:r>
      <w:r>
        <w:br/>
      </w:r>
      <w:r>
        <w:rPr>
          <w:rFonts w:ascii="Times New Roman"/>
          <w:b/>
          <w:i w:val="false"/>
          <w:color w:val="000000"/>
        </w:rPr>
        <w:t>№ 81 мектеп-гимназия, І. Омаров көшесі)</w:t>
      </w:r>
    </w:p>
    <w:p>
      <w:pPr>
        <w:spacing w:after="0"/>
        <w:ind w:left="0"/>
        <w:jc w:val="both"/>
      </w:pPr>
      <w:r>
        <w:rPr>
          <w:rFonts w:ascii="Times New Roman"/>
          <w:b w:val="false"/>
          <w:i w:val="false"/>
          <w:color w:val="000000"/>
          <w:sz w:val="28"/>
        </w:rPr>
        <w:t>
      Е 312 көшесінен бастап Ш. Айтматов көшесінің жұп жағы бойынша Қорғалжын тасжолына дейін, Қорғалжын тасжолының тақ жағы бойынша Е 489 көшесіне дейін, Е 489 көшесінің тақ жағы бойынша Сарайшық көшесіне дейін, Сарайшық көшесінің тақ жағы бойынша Е 30 көшесіне дейін, Е 30 көшесінің тақ жағы бойынша Е 312 көшесіне дейін, Е 312 көшесінің тақ жағы бойымен Ш. Айтматов көшесіне дейін.</w:t>
      </w:r>
    </w:p>
    <w:p>
      <w:pPr>
        <w:spacing w:after="0"/>
        <w:ind w:left="0"/>
        <w:jc w:val="left"/>
      </w:pPr>
      <w:r>
        <w:rPr>
          <w:rFonts w:ascii="Times New Roman"/>
          <w:b/>
          <w:i w:val="false"/>
          <w:color w:val="000000"/>
        </w:rPr>
        <w:t xml:space="preserve"> № 263 сайлау учаскесі</w:t>
      </w:r>
      <w:r>
        <w:br/>
      </w:r>
      <w:r>
        <w:rPr>
          <w:rFonts w:ascii="Times New Roman"/>
          <w:b/>
          <w:i w:val="false"/>
          <w:color w:val="000000"/>
        </w:rPr>
        <w:t>(Орталығы – № 78 мектеп-гимназия, Е-11 көше, № 8)</w:t>
      </w:r>
    </w:p>
    <w:p>
      <w:pPr>
        <w:spacing w:after="0"/>
        <w:ind w:left="0"/>
        <w:jc w:val="both"/>
      </w:pPr>
      <w:r>
        <w:rPr>
          <w:rFonts w:ascii="Times New Roman"/>
          <w:b w:val="false"/>
          <w:i w:val="false"/>
          <w:color w:val="000000"/>
          <w:sz w:val="28"/>
        </w:rPr>
        <w:t>
      Тұран даңғылынан бастап Сығанақ көшесінің жұп жағы бойынша Ш. Айтматов көшесіне дейін, Ш. Айтматов көшесінің жұп жағы бойынша Хусейн бен Талал көшесіне дейін, Хусейн бен Талал көшесінің тақ жағы бойынша Тұран даңғылына дейін, Тұран даңғылының тақ жағы бойынша Сығанақ көшесіне дейін.</w:t>
      </w:r>
    </w:p>
    <w:p>
      <w:pPr>
        <w:spacing w:after="0"/>
        <w:ind w:left="0"/>
        <w:jc w:val="left"/>
      </w:pPr>
      <w:r>
        <w:rPr>
          <w:rFonts w:ascii="Times New Roman"/>
          <w:b/>
          <w:i w:val="false"/>
          <w:color w:val="000000"/>
        </w:rPr>
        <w:t xml:space="preserve"> № 264 сайлау учаскесі</w:t>
      </w:r>
      <w:r>
        <w:br/>
      </w:r>
      <w:r>
        <w:rPr>
          <w:rFonts w:ascii="Times New Roman"/>
          <w:b/>
          <w:i w:val="false"/>
          <w:color w:val="000000"/>
        </w:rPr>
        <w:t>(Орталығы – "Цеснабанк" АҚ, Сарайшық көшесі, № 5а)</w:t>
      </w:r>
    </w:p>
    <w:p>
      <w:pPr>
        <w:spacing w:after="0"/>
        <w:ind w:left="0"/>
        <w:jc w:val="both"/>
      </w:pPr>
      <w:r>
        <w:rPr>
          <w:rFonts w:ascii="Times New Roman"/>
          <w:b w:val="false"/>
          <w:i w:val="false"/>
          <w:color w:val="000000"/>
          <w:sz w:val="28"/>
        </w:rPr>
        <w:t>
      Есіл өзенінің арнасынан бастап, Жауқазын орамы көшесінің тақ жағы бойынша Арай көшесіне дейін, Арай көшесінен бастап Родниковая көшесінің тақ жағы бойынша Жиембет жырау көшесіне дейін, Жиембет жырау көшесінің тақ жағы бойынша Қараөткел көшесіне дейін, Қараөткел көшесінің тақ жағы бойынша Қарашаш көшесіне дейін, Қарашаш көшесінің тақ жағы бойынша Елубай Тайбеков көшесіне дейін, Елубай Тайбеков көшесінің тақ жағы бойынша Сарайшық көшесіне дейін, Сарайшық көшесінің тақ жағы бойынша Есіл өзенінің арнасына дейін, Есіл өзенінің арнасынан Жауқазын орамы көшесіне дейін.</w:t>
      </w:r>
    </w:p>
    <w:p>
      <w:pPr>
        <w:spacing w:after="0"/>
        <w:ind w:left="0"/>
        <w:jc w:val="left"/>
      </w:pPr>
      <w:r>
        <w:rPr>
          <w:rFonts w:ascii="Times New Roman"/>
          <w:b/>
          <w:i w:val="false"/>
          <w:color w:val="000000"/>
        </w:rPr>
        <w:t xml:space="preserve"> № 265 сайлау учаскесі</w:t>
      </w:r>
      <w:r>
        <w:br/>
      </w:r>
      <w:r>
        <w:rPr>
          <w:rFonts w:ascii="Times New Roman"/>
          <w:b/>
          <w:i w:val="false"/>
          <w:color w:val="000000"/>
        </w:rPr>
        <w:t>(Орталығы – № 76 мектеп-лицей, Түркістан көшесі, № 10/1)</w:t>
      </w:r>
    </w:p>
    <w:p>
      <w:pPr>
        <w:spacing w:after="0"/>
        <w:ind w:left="0"/>
        <w:jc w:val="both"/>
      </w:pPr>
      <w:r>
        <w:rPr>
          <w:rFonts w:ascii="Times New Roman"/>
          <w:b w:val="false"/>
          <w:i w:val="false"/>
          <w:color w:val="000000"/>
          <w:sz w:val="28"/>
        </w:rPr>
        <w:t>
      Қабанбай батыр даңғылынан бастап Керей, Жәнібек хандар көшесінің жұп жағы бойынша Орынбор көшесіне дейін, Орынбор көшесінің тақ жағы бойынша Т. Рысқұлов көшесіне дейін, Т. Рысқұлов көшесінің тақ жағы бойынша Қабанбай батыр даңғылына дейін, Қабанбай батыр даңғылының жұп жағы бойынша Керей, Жәнібек хандар көшесіне дейін.</w:t>
      </w:r>
    </w:p>
    <w:p>
      <w:pPr>
        <w:spacing w:after="0"/>
        <w:ind w:left="0"/>
        <w:jc w:val="left"/>
      </w:pPr>
      <w:r>
        <w:rPr>
          <w:rFonts w:ascii="Times New Roman"/>
          <w:b/>
          <w:i w:val="false"/>
          <w:color w:val="000000"/>
        </w:rPr>
        <w:t xml:space="preserve"> № 266 сайлау учаскесі</w:t>
      </w:r>
      <w:r>
        <w:br/>
      </w:r>
      <w:r>
        <w:rPr>
          <w:rFonts w:ascii="Times New Roman"/>
          <w:b/>
          <w:i w:val="false"/>
          <w:color w:val="000000"/>
        </w:rPr>
        <w:t>(Орталығы – "Қазтрансгаз" АҚ, Енбекшілер көшесі, № 11)</w:t>
      </w:r>
    </w:p>
    <w:p>
      <w:pPr>
        <w:spacing w:after="0"/>
        <w:ind w:left="0"/>
        <w:jc w:val="both"/>
      </w:pPr>
      <w:r>
        <w:rPr>
          <w:rFonts w:ascii="Times New Roman"/>
          <w:b w:val="false"/>
          <w:i w:val="false"/>
          <w:color w:val="000000"/>
          <w:sz w:val="28"/>
        </w:rPr>
        <w:t>
      Сығанақ көшесінен бастап Есіл өзенінің арнасы бойынша Керей, Жәнібек хандар көшесіне дейін, Керей, Жәнібек көшесінің тақ жағы бойынша Орынбор көшесіне дейін, Орынбор көшесінің жұп жағы бойынша Сығанақ көшесіне дейін, Сығанақ көшесінің жұп жағы бойынша Есіл өзенінің арнасына дейін.</w:t>
      </w:r>
    </w:p>
    <w:p>
      <w:pPr>
        <w:spacing w:after="0"/>
        <w:ind w:left="0"/>
        <w:jc w:val="left"/>
      </w:pPr>
      <w:r>
        <w:rPr>
          <w:rFonts w:ascii="Times New Roman"/>
          <w:b/>
          <w:i w:val="false"/>
          <w:color w:val="000000"/>
        </w:rPr>
        <w:t xml:space="preserve"> № 267 сайлау учаскесі</w:t>
      </w:r>
      <w:r>
        <w:br/>
      </w:r>
      <w:r>
        <w:rPr>
          <w:rFonts w:ascii="Times New Roman"/>
          <w:b/>
          <w:i w:val="false"/>
          <w:color w:val="000000"/>
        </w:rPr>
        <w:t>(Орталығы – "Кәусар" балабақшасы, "Саранда" ТК, № 38 көше)</w:t>
      </w:r>
    </w:p>
    <w:p>
      <w:pPr>
        <w:spacing w:after="0"/>
        <w:ind w:left="0"/>
        <w:jc w:val="both"/>
      </w:pPr>
      <w:r>
        <w:rPr>
          <w:rFonts w:ascii="Times New Roman"/>
          <w:b w:val="false"/>
          <w:i w:val="false"/>
          <w:color w:val="000000"/>
          <w:sz w:val="28"/>
        </w:rPr>
        <w:t>
      Тельман тұрғын алабына іргелес барлық үйлер, сондай-ақ Заречный және Тельман тұрғын алаптарының ортасында орналасқан "Саранда" ТК тұрғын алабы.</w:t>
      </w:r>
    </w:p>
    <w:p>
      <w:pPr>
        <w:spacing w:after="0"/>
        <w:ind w:left="0"/>
        <w:jc w:val="left"/>
      </w:pPr>
      <w:r>
        <w:rPr>
          <w:rFonts w:ascii="Times New Roman"/>
          <w:b/>
          <w:i w:val="false"/>
          <w:color w:val="000000"/>
        </w:rPr>
        <w:t xml:space="preserve"> № 268 сайлау учаскесі</w:t>
      </w:r>
      <w:r>
        <w:br/>
      </w:r>
      <w:r>
        <w:rPr>
          <w:rFonts w:ascii="Times New Roman"/>
          <w:b/>
          <w:i w:val="false"/>
          <w:color w:val="000000"/>
        </w:rPr>
        <w:t>(Орталығы – "Baby Village" балабақшасы, Шабдалы көшесі, № 234)</w:t>
      </w:r>
    </w:p>
    <w:p>
      <w:pPr>
        <w:spacing w:after="0"/>
        <w:ind w:left="0"/>
        <w:jc w:val="both"/>
      </w:pPr>
      <w:r>
        <w:rPr>
          <w:rFonts w:ascii="Times New Roman"/>
          <w:b w:val="false"/>
          <w:i w:val="false"/>
          <w:color w:val="000000"/>
          <w:sz w:val="28"/>
        </w:rPr>
        <w:t>
      "Есіл" ауданының шекарасынан бастап Хусейн Бен Талал көшесінің жұп жағы бойынша Орынбор көшесіне дейін, Орынбор көшесінің жұп жағы бойынша Қабанбай батыр даңғылына дейін, Қабанбай батыр даңғылының жұп жағы бойынша Орынбор көшесінің жұп жағында орналасқан "BI Village" және "Family Village" тұрғын үй кешендерін қосқанда ауданның шекарасына дейін.</w:t>
      </w:r>
    </w:p>
    <w:p>
      <w:pPr>
        <w:spacing w:after="0"/>
        <w:ind w:left="0"/>
        <w:jc w:val="left"/>
      </w:pPr>
      <w:r>
        <w:rPr>
          <w:rFonts w:ascii="Times New Roman"/>
          <w:b/>
          <w:i w:val="false"/>
          <w:color w:val="000000"/>
        </w:rPr>
        <w:t xml:space="preserve"> № 269 сайлау учаскесі</w:t>
      </w:r>
      <w:r>
        <w:br/>
      </w:r>
      <w:r>
        <w:rPr>
          <w:rFonts w:ascii="Times New Roman"/>
          <w:b/>
          <w:i w:val="false"/>
          <w:color w:val="000000"/>
        </w:rPr>
        <w:t>(Орталығы – "Ұлттық ғылыми кардиохирургия Орталығы" АҚ,</w:t>
      </w:r>
      <w:r>
        <w:br/>
      </w:r>
      <w:r>
        <w:rPr>
          <w:rFonts w:ascii="Times New Roman"/>
          <w:b/>
          <w:i w:val="false"/>
          <w:color w:val="000000"/>
        </w:rPr>
        <w:t>Тұран даңғылы, № 38)</w:t>
      </w:r>
      <w:r>
        <w:br/>
      </w:r>
      <w:r>
        <w:rPr>
          <w:rFonts w:ascii="Times New Roman"/>
          <w:b/>
          <w:i w:val="false"/>
          <w:color w:val="000000"/>
        </w:rPr>
        <w:t>№ 270 сайлау учаскесі</w:t>
      </w:r>
      <w:r>
        <w:br/>
      </w:r>
      <w:r>
        <w:rPr>
          <w:rFonts w:ascii="Times New Roman"/>
          <w:b/>
          <w:i w:val="false"/>
          <w:color w:val="000000"/>
        </w:rPr>
        <w:t>(Орталығы – "Қазақстан Республикасы Ішкі істер министрлігінің</w:t>
      </w:r>
      <w:r>
        <w:br/>
      </w:r>
      <w:r>
        <w:rPr>
          <w:rFonts w:ascii="Times New Roman"/>
          <w:b/>
          <w:i w:val="false"/>
          <w:color w:val="000000"/>
        </w:rPr>
        <w:t>орталық госпиталі" ММ, Қабанбай батыр даңғылы, № 66)</w:t>
      </w:r>
      <w:r>
        <w:br/>
      </w:r>
      <w:r>
        <w:rPr>
          <w:rFonts w:ascii="Times New Roman"/>
          <w:b/>
          <w:i w:val="false"/>
          <w:color w:val="000000"/>
        </w:rPr>
        <w:t>№ 271 сайлау учаскесі</w:t>
      </w:r>
      <w:r>
        <w:br/>
      </w:r>
      <w:r>
        <w:rPr>
          <w:rFonts w:ascii="Times New Roman"/>
          <w:b/>
          <w:i w:val="false"/>
          <w:color w:val="000000"/>
        </w:rPr>
        <w:t>(Орталығы – "ҚР Президенті Іс басқармасы Медициналық</w:t>
      </w:r>
      <w:r>
        <w:br/>
      </w:r>
      <w:r>
        <w:rPr>
          <w:rFonts w:ascii="Times New Roman"/>
          <w:b/>
          <w:i w:val="false"/>
          <w:color w:val="000000"/>
        </w:rPr>
        <w:t>Орталығының ауруханасы" РМК, Е 495 көше, № 2)</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Астана қаласы әкімінің</w:t>
            </w:r>
            <w:r>
              <w:br/>
            </w:r>
            <w:r>
              <w:rPr>
                <w:rFonts w:ascii="Times New Roman"/>
                <w:b w:val="false"/>
                <w:i w:val="false"/>
                <w:color w:val="000000"/>
                <w:sz w:val="20"/>
              </w:rPr>
              <w:t>2015 жылғы 26 қазандағы</w:t>
            </w:r>
            <w:r>
              <w:br/>
            </w:r>
            <w:r>
              <w:rPr>
                <w:rFonts w:ascii="Times New Roman"/>
                <w:b w:val="false"/>
                <w:i w:val="false"/>
                <w:color w:val="000000"/>
                <w:sz w:val="20"/>
              </w:rPr>
              <w:t>№ 06-31 шешіміне</w:t>
            </w:r>
            <w:r>
              <w:br/>
            </w:r>
            <w:r>
              <w:rPr>
                <w:rFonts w:ascii="Times New Roman"/>
                <w:b w:val="false"/>
                <w:i w:val="false"/>
                <w:color w:val="000000"/>
                <w:sz w:val="20"/>
              </w:rPr>
              <w:t>3-қосымша</w:t>
            </w:r>
          </w:p>
        </w:tc>
      </w:tr>
    </w:tbl>
    <w:p>
      <w:pPr>
        <w:spacing w:after="0"/>
        <w:ind w:left="0"/>
        <w:jc w:val="left"/>
      </w:pPr>
      <w:r>
        <w:rPr>
          <w:rFonts w:ascii="Times New Roman"/>
          <w:b/>
          <w:i w:val="false"/>
          <w:color w:val="000000"/>
        </w:rPr>
        <w:t xml:space="preserve"> Астана қаласы "Сарыарқа" ауданы сайлау учаскелерінің</w:t>
      </w:r>
      <w:r>
        <w:br/>
      </w:r>
      <w:r>
        <w:rPr>
          <w:rFonts w:ascii="Times New Roman"/>
          <w:b/>
          <w:i w:val="false"/>
          <w:color w:val="000000"/>
        </w:rPr>
        <w:t>шекаралары</w:t>
      </w:r>
      <w:r>
        <w:br/>
      </w:r>
      <w:r>
        <w:rPr>
          <w:rFonts w:ascii="Times New Roman"/>
          <w:b/>
          <w:i w:val="false"/>
          <w:color w:val="000000"/>
        </w:rPr>
        <w:t>№ 98 сайлау учаскесі</w:t>
      </w:r>
      <w:r>
        <w:br/>
      </w:r>
      <w:r>
        <w:rPr>
          <w:rFonts w:ascii="Times New Roman"/>
          <w:b/>
          <w:i w:val="false"/>
          <w:color w:val="000000"/>
        </w:rPr>
        <w:t>(Орталығы – М. Өтемісұлы атындағы Оқушылар сарайы,</w:t>
      </w:r>
      <w:r>
        <w:br/>
      </w:r>
      <w:r>
        <w:rPr>
          <w:rFonts w:ascii="Times New Roman"/>
          <w:b/>
          <w:i w:val="false"/>
          <w:color w:val="000000"/>
        </w:rPr>
        <w:t>Ә. Бөкейхан көшесі, № 1)</w:t>
      </w:r>
    </w:p>
    <w:p>
      <w:pPr>
        <w:spacing w:after="0"/>
        <w:ind w:left="0"/>
        <w:jc w:val="both"/>
      </w:pPr>
      <w:r>
        <w:rPr>
          <w:rFonts w:ascii="Times New Roman"/>
          <w:b w:val="false"/>
          <w:i w:val="false"/>
          <w:color w:val="000000"/>
          <w:sz w:val="28"/>
        </w:rPr>
        <w:t>
      А. Бараев көшесінен бастап Республика даңғылының тақ жағымен Ғ. Қараш көшесіне дейін, Ғ. Қараш көшесінің жұп жағымен Ә. Бөкейхан көшесіне дейін, Ә. Бөкейхан көшесінен Есіл өзенінің жағалауы бойымен Самал шағын ауданын қоса алғанда, А. Бараев көшесіне дейін.</w:t>
      </w:r>
    </w:p>
    <w:p>
      <w:pPr>
        <w:spacing w:after="0"/>
        <w:ind w:left="0"/>
        <w:jc w:val="left"/>
      </w:pPr>
      <w:r>
        <w:rPr>
          <w:rFonts w:ascii="Times New Roman"/>
          <w:b/>
          <w:i w:val="false"/>
          <w:color w:val="000000"/>
        </w:rPr>
        <w:t xml:space="preserve"> № 99 сайлау учаскесі</w:t>
      </w:r>
      <w:r>
        <w:br/>
      </w:r>
      <w:r>
        <w:rPr>
          <w:rFonts w:ascii="Times New Roman"/>
          <w:b/>
          <w:i w:val="false"/>
          <w:color w:val="000000"/>
        </w:rPr>
        <w:t>(Орталығы – М. Горький атындағы Мемлекеттік академиялық орыс</w:t>
      </w:r>
      <w:r>
        <w:br/>
      </w:r>
      <w:r>
        <w:rPr>
          <w:rFonts w:ascii="Times New Roman"/>
          <w:b/>
          <w:i w:val="false"/>
          <w:color w:val="000000"/>
        </w:rPr>
        <w:t>драма театры, Желтоқсан көшесі, № 13)</w:t>
      </w:r>
    </w:p>
    <w:p>
      <w:pPr>
        <w:spacing w:after="0"/>
        <w:ind w:left="0"/>
        <w:jc w:val="both"/>
      </w:pPr>
      <w:r>
        <w:rPr>
          <w:rFonts w:ascii="Times New Roman"/>
          <w:b w:val="false"/>
          <w:i w:val="false"/>
          <w:color w:val="000000"/>
          <w:sz w:val="28"/>
        </w:rPr>
        <w:t>
      Бейбітшілік көшесінен бастап Абай даңғылының жұп жағымен Жеңіс даңғылына дейін, Жеңіс даңғылының жұп жағымен Кенесары көшесіне дейін, Кенесары көшесінің жұп жағымен Сарыарқа даңғылына дейін, Сарыарқа даңғылының жұп жағымен Шығанақ көшесіне дейін, Шығанақ көшесінің тақ жағымен Ә. Бөкейхан көшесіне дейін, Ә. Бөкейхан көшесінің тақ жағымен Кенесары көшесіне дейін, Кенесары көшесінің жұп жағымен Бейбітшілік көшесіне дейін, Бейбітшілік көшесінің тақ жағымен Абай даңғылына дейін.</w:t>
      </w:r>
    </w:p>
    <w:p>
      <w:pPr>
        <w:spacing w:after="0"/>
        <w:ind w:left="0"/>
        <w:jc w:val="left"/>
      </w:pPr>
      <w:r>
        <w:rPr>
          <w:rFonts w:ascii="Times New Roman"/>
          <w:b/>
          <w:i w:val="false"/>
          <w:color w:val="000000"/>
        </w:rPr>
        <w:t xml:space="preserve"> № 100 сайлау учаскесі</w:t>
      </w:r>
      <w:r>
        <w:br/>
      </w:r>
      <w:r>
        <w:rPr>
          <w:rFonts w:ascii="Times New Roman"/>
          <w:b/>
          <w:i w:val="false"/>
          <w:color w:val="000000"/>
        </w:rPr>
        <w:t>(Орталығы - Конгресс-холл, Кенеcары көшесі, № 32)</w:t>
      </w:r>
    </w:p>
    <w:p>
      <w:pPr>
        <w:spacing w:after="0"/>
        <w:ind w:left="0"/>
        <w:jc w:val="both"/>
      </w:pPr>
      <w:r>
        <w:rPr>
          <w:rFonts w:ascii="Times New Roman"/>
          <w:b w:val="false"/>
          <w:i w:val="false"/>
          <w:color w:val="000000"/>
          <w:sz w:val="28"/>
        </w:rPr>
        <w:t>
      Бейбітшілік көшесінен бастап Абай даңғылының жұп жағымен Республика даңғылына дейін, Республика даңғылының тақ жағымен Ғ. Қараш көшесіне дейін, Ғ. Қараш көшесінің тақ жағымен Ә. Бөкейхан көшесіне дейін, Ә. Бөкейхан көшесінің жұп жағымен Кенесары көшесіне дейін, Кенесары көшесінің тақ жажымен Бейбітшілік көшесіне дейін, Бейбітшілік көшесінің жұп жағымен Абай даңғылына дейін.</w:t>
      </w:r>
    </w:p>
    <w:p>
      <w:pPr>
        <w:spacing w:after="0"/>
        <w:ind w:left="0"/>
        <w:jc w:val="left"/>
      </w:pPr>
      <w:r>
        <w:rPr>
          <w:rFonts w:ascii="Times New Roman"/>
          <w:b/>
          <w:i w:val="false"/>
          <w:color w:val="000000"/>
        </w:rPr>
        <w:t xml:space="preserve"> № 101 сайлау учаскесі</w:t>
      </w:r>
      <w:r>
        <w:br/>
      </w:r>
      <w:r>
        <w:rPr>
          <w:rFonts w:ascii="Times New Roman"/>
          <w:b/>
          <w:i w:val="false"/>
          <w:color w:val="000000"/>
        </w:rPr>
        <w:t>(Орталығы – дарынды балаларға арналған "Зерде" мектебі,</w:t>
      </w:r>
      <w:r>
        <w:br/>
      </w:r>
      <w:r>
        <w:rPr>
          <w:rFonts w:ascii="Times New Roman"/>
          <w:b/>
          <w:i w:val="false"/>
          <w:color w:val="000000"/>
        </w:rPr>
        <w:t>Сарыарқа даңғылы, № 20)</w:t>
      </w:r>
    </w:p>
    <w:p>
      <w:pPr>
        <w:spacing w:after="0"/>
        <w:ind w:left="0"/>
        <w:jc w:val="both"/>
      </w:pPr>
      <w:r>
        <w:rPr>
          <w:rFonts w:ascii="Times New Roman"/>
          <w:b w:val="false"/>
          <w:i w:val="false"/>
          <w:color w:val="000000"/>
          <w:sz w:val="28"/>
        </w:rPr>
        <w:t>
      Кенесары көшесінен бастап Жеңіс даңғылының тақ жағымен Абай даңғылына дейін, Абай даңғылының жұп жағымен Айпара көшесіне дейін, Айпара көшесімен Кенесары көшесіне дейін, Кенесары көшесінің тақ жағымен Жеңіс даңғылына дейін.</w:t>
      </w:r>
    </w:p>
    <w:p>
      <w:pPr>
        <w:spacing w:after="0"/>
        <w:ind w:left="0"/>
        <w:jc w:val="left"/>
      </w:pPr>
      <w:r>
        <w:rPr>
          <w:rFonts w:ascii="Times New Roman"/>
          <w:b/>
          <w:i w:val="false"/>
          <w:color w:val="000000"/>
        </w:rPr>
        <w:t xml:space="preserve"> № 102 сайлау учаскесі</w:t>
      </w:r>
      <w:r>
        <w:br/>
      </w:r>
      <w:r>
        <w:rPr>
          <w:rFonts w:ascii="Times New Roman"/>
          <w:b/>
          <w:i w:val="false"/>
          <w:color w:val="000000"/>
        </w:rPr>
        <w:t>(Орталығы – № 56 мектеп-лицей, С. Челюскин көшесі, № 29/1)</w:t>
      </w:r>
    </w:p>
    <w:p>
      <w:pPr>
        <w:spacing w:after="0"/>
        <w:ind w:left="0"/>
        <w:jc w:val="both"/>
      </w:pPr>
      <w:r>
        <w:rPr>
          <w:rFonts w:ascii="Times New Roman"/>
          <w:b w:val="false"/>
          <w:i w:val="false"/>
          <w:color w:val="000000"/>
          <w:sz w:val="28"/>
        </w:rPr>
        <w:t>
      Кенесары көшесінен бастап Сарыарқа даңғылының тақ жағымен Шығанақ көшесіне дейін, Шығанақ көшесімен Кенесары көшесіне дейін, Кенесары көшесінің жұп жағымен Сарыарқа даңғылына дейін.</w:t>
      </w:r>
    </w:p>
    <w:p>
      <w:pPr>
        <w:spacing w:after="0"/>
        <w:ind w:left="0"/>
        <w:jc w:val="left"/>
      </w:pPr>
      <w:r>
        <w:rPr>
          <w:rFonts w:ascii="Times New Roman"/>
          <w:b/>
          <w:i w:val="false"/>
          <w:color w:val="000000"/>
        </w:rPr>
        <w:t xml:space="preserve"> № 103 сайлау учаскесі</w:t>
      </w:r>
      <w:r>
        <w:br/>
      </w:r>
      <w:r>
        <w:rPr>
          <w:rFonts w:ascii="Times New Roman"/>
          <w:b/>
          <w:i w:val="false"/>
          <w:color w:val="000000"/>
        </w:rPr>
        <w:t>(Орталығы – № 35 мектеп-лицей, Абай даңғылы, № 9/1)</w:t>
      </w:r>
    </w:p>
    <w:p>
      <w:pPr>
        <w:spacing w:after="0"/>
        <w:ind w:left="0"/>
        <w:jc w:val="both"/>
      </w:pPr>
      <w:r>
        <w:rPr>
          <w:rFonts w:ascii="Times New Roman"/>
          <w:b w:val="false"/>
          <w:i w:val="false"/>
          <w:color w:val="000000"/>
          <w:sz w:val="28"/>
        </w:rPr>
        <w:t>
      Абай даңғылынан бастап С. Челюскин көшесінің тақ жағымен С. Сейфуллин көшесіне дейін, С. Сейфуллин көшесінің жұп жағымен К. Күмісбеков көшесіне дейін, К. Күмісбеков көшесінің жұп жағымен № 3а үйді қоса алғанда К. Күмісбеков көшесімен Абай даңғылына дейін, Абай даңғылының тақ жағымен С. Челюскин көшесіне дейін.</w:t>
      </w:r>
    </w:p>
    <w:p>
      <w:pPr>
        <w:spacing w:after="0"/>
        <w:ind w:left="0"/>
        <w:jc w:val="left"/>
      </w:pPr>
      <w:r>
        <w:rPr>
          <w:rFonts w:ascii="Times New Roman"/>
          <w:b/>
          <w:i w:val="false"/>
          <w:color w:val="000000"/>
        </w:rPr>
        <w:t xml:space="preserve"> № 104 сайлау учаскесі</w:t>
      </w:r>
      <w:r>
        <w:br/>
      </w:r>
      <w:r>
        <w:rPr>
          <w:rFonts w:ascii="Times New Roman"/>
          <w:b/>
          <w:i w:val="false"/>
          <w:color w:val="000000"/>
        </w:rPr>
        <w:t>(Орталығы – № 35 мектеп-лицей, Абай даңғылы, № 9/1)</w:t>
      </w:r>
    </w:p>
    <w:p>
      <w:pPr>
        <w:spacing w:after="0"/>
        <w:ind w:left="0"/>
        <w:jc w:val="both"/>
      </w:pPr>
      <w:r>
        <w:rPr>
          <w:rFonts w:ascii="Times New Roman"/>
          <w:b w:val="false"/>
          <w:i w:val="false"/>
          <w:color w:val="000000"/>
          <w:sz w:val="28"/>
        </w:rPr>
        <w:t>
      С. Сейфуллин көшесінен бастап Желтоқсан көшесінің тақ жағымен Абай даңғылына дейін, Абай даңғылының тақ жағымен С. Челюскин көшесіне дейін, С. Челюскин көшесінің жұп жағымен С. Сейфуллин көшесіне дейін, С. Сейфуллин көшесінің жұп жағымен Желтоқсан көшесіне дейін.</w:t>
      </w:r>
    </w:p>
    <w:p>
      <w:pPr>
        <w:spacing w:after="0"/>
        <w:ind w:left="0"/>
        <w:jc w:val="left"/>
      </w:pPr>
      <w:r>
        <w:rPr>
          <w:rFonts w:ascii="Times New Roman"/>
          <w:b/>
          <w:i w:val="false"/>
          <w:color w:val="000000"/>
        </w:rPr>
        <w:t xml:space="preserve"> № 105 сайлау учаскесі</w:t>
      </w:r>
      <w:r>
        <w:br/>
      </w:r>
      <w:r>
        <w:rPr>
          <w:rFonts w:ascii="Times New Roman"/>
          <w:b/>
          <w:i w:val="false"/>
          <w:color w:val="000000"/>
        </w:rPr>
        <w:t>(Орталығы – Қ. Қуанышбаев атындағы қазақ музыкалық драма</w:t>
      </w:r>
      <w:r>
        <w:br/>
      </w:r>
      <w:r>
        <w:rPr>
          <w:rFonts w:ascii="Times New Roman"/>
          <w:b/>
          <w:i w:val="false"/>
          <w:color w:val="000000"/>
        </w:rPr>
        <w:t>театры, Ж. Омаров көшесі, № 47б)</w:t>
      </w:r>
    </w:p>
    <w:p>
      <w:pPr>
        <w:spacing w:after="0"/>
        <w:ind w:left="0"/>
        <w:jc w:val="both"/>
      </w:pPr>
      <w:r>
        <w:rPr>
          <w:rFonts w:ascii="Times New Roman"/>
          <w:b w:val="false"/>
          <w:i w:val="false"/>
          <w:color w:val="000000"/>
          <w:sz w:val="28"/>
        </w:rPr>
        <w:t>
      Ә. Жангелдин көшесінен бастап Бейбітшілік көшесінің тақ жағымен Ж. Омаров көшесіне дейін, Ж. Омаров көшесінің тақ жағымен Желтоқсан көшесіне дейін, Желтоқсан көшесінің жұп жағымен Ә. Жангелдин көшесіне дейін, Ә. Жангелдин көшесінің жұп жағымен Бейбітшілік көшесіне дейін.</w:t>
      </w:r>
    </w:p>
    <w:p>
      <w:pPr>
        <w:spacing w:after="0"/>
        <w:ind w:left="0"/>
        <w:jc w:val="left"/>
      </w:pPr>
      <w:r>
        <w:rPr>
          <w:rFonts w:ascii="Times New Roman"/>
          <w:b/>
          <w:i w:val="false"/>
          <w:color w:val="000000"/>
        </w:rPr>
        <w:t xml:space="preserve"> № 106 сайлау учаскесі</w:t>
      </w:r>
      <w:r>
        <w:br/>
      </w:r>
      <w:r>
        <w:rPr>
          <w:rFonts w:ascii="Times New Roman"/>
          <w:b/>
          <w:i w:val="false"/>
          <w:color w:val="000000"/>
        </w:rPr>
        <w:t>(Орталығы – № 3 мектеп-гимназиясы, Республика даңғылы, № 35)</w:t>
      </w:r>
    </w:p>
    <w:p>
      <w:pPr>
        <w:spacing w:after="0"/>
        <w:ind w:left="0"/>
        <w:jc w:val="both"/>
      </w:pPr>
      <w:r>
        <w:rPr>
          <w:rFonts w:ascii="Times New Roman"/>
          <w:b w:val="false"/>
          <w:i w:val="false"/>
          <w:color w:val="000000"/>
          <w:sz w:val="28"/>
        </w:rPr>
        <w:t>
      Ә. Жангелдин көшесінен бастап Республика даңғылының тақ жағымен Абай даңғылына дейін, Абай даңғылының тақ жағымен Желтоқсан көшесіне дейін, Желтоқсан көшесінің жұп жағымен Ж. Омаров көшесіне дейін, Ж. Омаров көшесінің жұп жағымен Бейбітшілік көшесіне дейін, Бейбітшілік көшесінің жұп жағымен Ә. Жангелдин көшесіне дейін, Ә. Жангелдин көшесінің жұп жағымен Республика даңғылына дейін.</w:t>
      </w:r>
    </w:p>
    <w:p>
      <w:pPr>
        <w:spacing w:after="0"/>
        <w:ind w:left="0"/>
        <w:jc w:val="left"/>
      </w:pPr>
      <w:r>
        <w:rPr>
          <w:rFonts w:ascii="Times New Roman"/>
          <w:b/>
          <w:i w:val="false"/>
          <w:color w:val="000000"/>
        </w:rPr>
        <w:t xml:space="preserve"> № 107 сайлау учаскесі</w:t>
      </w:r>
      <w:r>
        <w:br/>
      </w:r>
      <w:r>
        <w:rPr>
          <w:rFonts w:ascii="Times New Roman"/>
          <w:b/>
          <w:i w:val="false"/>
          <w:color w:val="000000"/>
        </w:rPr>
        <w:t>(Орталығы – Ғ. Қайырбеков атындағы № 2 мектеп-гимназиясы,</w:t>
      </w:r>
      <w:r>
        <w:br/>
      </w:r>
      <w:r>
        <w:rPr>
          <w:rFonts w:ascii="Times New Roman"/>
          <w:b/>
          <w:i w:val="false"/>
          <w:color w:val="000000"/>
        </w:rPr>
        <w:t>С. Сейфуллин көшесі, № 19)</w:t>
      </w:r>
    </w:p>
    <w:p>
      <w:pPr>
        <w:spacing w:after="0"/>
        <w:ind w:left="0"/>
        <w:jc w:val="both"/>
      </w:pPr>
      <w:r>
        <w:rPr>
          <w:rFonts w:ascii="Times New Roman"/>
          <w:b w:val="false"/>
          <w:i w:val="false"/>
          <w:color w:val="000000"/>
          <w:sz w:val="28"/>
        </w:rPr>
        <w:t>
      Ә. Жангелдин көшесінен бастап Желтоқсан көшесінің тақ жағымен С. Сейфуллин көшесіне дейін, С. Сейфуллин көшесінің тақ жағымен Сарыарқа даңғылына дейін, Сарыарқа даңғылының жұп жағымен Ә. Жангелдин көшесіне дейін, Ә. Жангелдин көшесінің жұп жағымен Желтоқсан көшесіне дейін.</w:t>
      </w:r>
    </w:p>
    <w:p>
      <w:pPr>
        <w:spacing w:after="0"/>
        <w:ind w:left="0"/>
        <w:jc w:val="left"/>
      </w:pPr>
      <w:r>
        <w:rPr>
          <w:rFonts w:ascii="Times New Roman"/>
          <w:b/>
          <w:i w:val="false"/>
          <w:color w:val="000000"/>
        </w:rPr>
        <w:t xml:space="preserve"> № 108 сайлау учаскесі</w:t>
      </w:r>
      <w:r>
        <w:br/>
      </w:r>
      <w:r>
        <w:rPr>
          <w:rFonts w:ascii="Times New Roman"/>
          <w:b/>
          <w:i w:val="false"/>
          <w:color w:val="000000"/>
        </w:rPr>
        <w:t>(Орталығы – Астана Медицина университеті,</w:t>
      </w:r>
      <w:r>
        <w:br/>
      </w:r>
      <w:r>
        <w:rPr>
          <w:rFonts w:ascii="Times New Roman"/>
          <w:b/>
          <w:i w:val="false"/>
          <w:color w:val="000000"/>
        </w:rPr>
        <w:t>Сарыарқа даңғылы, № 33)</w:t>
      </w:r>
    </w:p>
    <w:p>
      <w:pPr>
        <w:spacing w:after="0"/>
        <w:ind w:left="0"/>
        <w:jc w:val="both"/>
      </w:pPr>
      <w:r>
        <w:rPr>
          <w:rFonts w:ascii="Times New Roman"/>
          <w:b w:val="false"/>
          <w:i w:val="false"/>
          <w:color w:val="000000"/>
          <w:sz w:val="28"/>
        </w:rPr>
        <w:t>
      Бөгенбай батыр даңғылынан бастап Сарыарқа даңғылының тақ жағымен Ә. Жангелдин көшесіне дейін, Ә. Жангелдин көшесінің тақ жағымен Н. Щорс көшесіне дейін, Н. Щорс көшесінің жұп жағымен Бөгенбай батыр даңғылына дейін, Бөгенбай батыр даңғылының жұп жағымен Сарыарқа даңғылына дейін.</w:t>
      </w:r>
    </w:p>
    <w:p>
      <w:pPr>
        <w:spacing w:after="0"/>
        <w:ind w:left="0"/>
        <w:jc w:val="left"/>
      </w:pPr>
      <w:r>
        <w:rPr>
          <w:rFonts w:ascii="Times New Roman"/>
          <w:b/>
          <w:i w:val="false"/>
          <w:color w:val="000000"/>
        </w:rPr>
        <w:t xml:space="preserve"> № 109 сайлау учаскесі</w:t>
      </w:r>
      <w:r>
        <w:br/>
      </w:r>
      <w:r>
        <w:rPr>
          <w:rFonts w:ascii="Times New Roman"/>
          <w:b/>
          <w:i w:val="false"/>
          <w:color w:val="000000"/>
        </w:rPr>
        <w:t>(Орталығы – Ғ. Орманов атындағы № 7 мектеп-гимназиясы,</w:t>
      </w:r>
      <w:r>
        <w:br/>
      </w:r>
      <w:r>
        <w:rPr>
          <w:rFonts w:ascii="Times New Roman"/>
          <w:b/>
          <w:i w:val="false"/>
          <w:color w:val="000000"/>
        </w:rPr>
        <w:t>Бөгенбай батыр даңғылы, № 57)</w:t>
      </w:r>
    </w:p>
    <w:p>
      <w:pPr>
        <w:spacing w:after="0"/>
        <w:ind w:left="0"/>
        <w:jc w:val="both"/>
      </w:pPr>
      <w:r>
        <w:rPr>
          <w:rFonts w:ascii="Times New Roman"/>
          <w:b w:val="false"/>
          <w:i w:val="false"/>
          <w:color w:val="000000"/>
          <w:sz w:val="28"/>
        </w:rPr>
        <w:t>
      Ы. Дүкенұлы көшесінен бастап М. Әуезов көшесінің жұп жағымен Ә. Жангелдин көшесіне дейін, Ә. Жангелдин көшесінің тақ жағымен Республика даңғылына дейін, Республика даңғылының тақ жағымен Бөгенбай батыр даңғылына дейін, Бөгенбай батыр даңғылының тақ жағымен Ш. Айманов көшесіне дейін, Ш. Айманов көшесінен Ы. Дүкенұлы көшесіне дейін, Ш. Айманов көшесі бойындағы № 59, 16/1, 16, 18 үйлерді және Ы. Дүкенұлы көшесі бойындағы № 26 үйді қоса алғанда, Ы. Дүкенұлы көшесінің жұп жағымен М. Әуезов көшесіне дейін.</w:t>
      </w:r>
    </w:p>
    <w:p>
      <w:pPr>
        <w:spacing w:after="0"/>
        <w:ind w:left="0"/>
        <w:jc w:val="left"/>
      </w:pPr>
      <w:r>
        <w:rPr>
          <w:rFonts w:ascii="Times New Roman"/>
          <w:b/>
          <w:i w:val="false"/>
          <w:color w:val="000000"/>
        </w:rPr>
        <w:t xml:space="preserve"> № 110 сайлау учаскесі</w:t>
      </w:r>
      <w:r>
        <w:br/>
      </w:r>
      <w:r>
        <w:rPr>
          <w:rFonts w:ascii="Times New Roman"/>
          <w:b/>
          <w:i w:val="false"/>
          <w:color w:val="000000"/>
        </w:rPr>
        <w:t>(Орталығы – № 1 балалар музыкалық мектебі,</w:t>
      </w:r>
      <w:r>
        <w:br/>
      </w:r>
      <w:r>
        <w:rPr>
          <w:rFonts w:ascii="Times New Roman"/>
          <w:b/>
          <w:i w:val="false"/>
          <w:color w:val="000000"/>
        </w:rPr>
        <w:t>Желтоқсан көшесі, № 36)</w:t>
      </w:r>
    </w:p>
    <w:p>
      <w:pPr>
        <w:spacing w:after="0"/>
        <w:ind w:left="0"/>
        <w:jc w:val="both"/>
      </w:pPr>
      <w:r>
        <w:rPr>
          <w:rFonts w:ascii="Times New Roman"/>
          <w:b w:val="false"/>
          <w:i w:val="false"/>
          <w:color w:val="000000"/>
          <w:sz w:val="28"/>
        </w:rPr>
        <w:t>
      Ә. Жангелдин көшесінен бастап Желтоқсан көшесінің жұп жағымен Бөгенбай батыр даңғылына дейін, Бөгенбай батыр даңғылының жұп жағымен Бейбітшілік көшесіне дейін, Бейбітшілік көшесінің тақ жағымен Ә. Жангелдин көшесіне дейін, Ә. Жангелдин көшесінің тақ жағымен Желтоқсан көшесіне дейін.</w:t>
      </w:r>
    </w:p>
    <w:p>
      <w:pPr>
        <w:spacing w:after="0"/>
        <w:ind w:left="0"/>
        <w:jc w:val="left"/>
      </w:pPr>
      <w:r>
        <w:rPr>
          <w:rFonts w:ascii="Times New Roman"/>
          <w:b/>
          <w:i w:val="false"/>
          <w:color w:val="000000"/>
        </w:rPr>
        <w:t xml:space="preserve"> № 111 сайлау учаскесі</w:t>
      </w:r>
      <w:r>
        <w:br/>
      </w:r>
      <w:r>
        <w:rPr>
          <w:rFonts w:ascii="Times New Roman"/>
          <w:b/>
          <w:i w:val="false"/>
          <w:color w:val="000000"/>
        </w:rPr>
        <w:t>(Орталығы – Қазақ ұлттық өнер университеті,</w:t>
      </w:r>
      <w:r>
        <w:br/>
      </w:r>
      <w:r>
        <w:rPr>
          <w:rFonts w:ascii="Times New Roman"/>
          <w:b/>
          <w:i w:val="false"/>
          <w:color w:val="000000"/>
        </w:rPr>
        <w:t>Жеңіс даңғылы, № 33)</w:t>
      </w:r>
    </w:p>
    <w:p>
      <w:pPr>
        <w:spacing w:after="0"/>
        <w:ind w:left="0"/>
        <w:jc w:val="both"/>
      </w:pPr>
      <w:r>
        <w:rPr>
          <w:rFonts w:ascii="Times New Roman"/>
          <w:b w:val="false"/>
          <w:i w:val="false"/>
          <w:color w:val="000000"/>
          <w:sz w:val="28"/>
        </w:rPr>
        <w:t>
      Сарыарқа даңғылынан бастап Ә. Жангелдин көшесінің тақ жағымен Желтоқсан көшесіне дейін, Желтоқсан көшесінің тақ жағымен Бөгенбай батыр даңғылына дейін, Бөгенбай батыр даңғылының жұп жағымен Сарыарқа даңғылына дейін, Сарыарқа даңғылының жұп жағымен Ә. Жангелдин көшесіне дейін.</w:t>
      </w:r>
    </w:p>
    <w:p>
      <w:pPr>
        <w:spacing w:after="0"/>
        <w:ind w:left="0"/>
        <w:jc w:val="left"/>
      </w:pPr>
      <w:r>
        <w:rPr>
          <w:rFonts w:ascii="Times New Roman"/>
          <w:b/>
          <w:i w:val="false"/>
          <w:color w:val="000000"/>
        </w:rPr>
        <w:t xml:space="preserve"> № 112 сайлау учаскесі</w:t>
      </w:r>
      <w:r>
        <w:br/>
      </w:r>
      <w:r>
        <w:rPr>
          <w:rFonts w:ascii="Times New Roman"/>
          <w:b/>
          <w:i w:val="false"/>
          <w:color w:val="000000"/>
        </w:rPr>
        <w:t>(Орталығы – № 18 орта мектеп, Бөгенбай батыр даңғылы, № 17)</w:t>
      </w:r>
    </w:p>
    <w:p>
      <w:pPr>
        <w:spacing w:after="0"/>
        <w:ind w:left="0"/>
        <w:jc w:val="both"/>
      </w:pPr>
      <w:r>
        <w:rPr>
          <w:rFonts w:ascii="Times New Roman"/>
          <w:b w:val="false"/>
          <w:i w:val="false"/>
          <w:color w:val="000000"/>
          <w:sz w:val="28"/>
        </w:rPr>
        <w:t>
      С. Разин № 1 тұйық көшесінен бастап Мәскеу көшесінің жұп жағымен С. Разин көшесіне дейін, С. Разин көшесінің тақ жағымен Сарыарқа даңғылына дейін, Сарыарқа даңғылының тақ жағымен Бөгенбай батыр даңғылына дейін, Бөгенбай батыр даңғылының тақ жағымен Жамбыл көшесіне дейін, Жамбыл көшесінің тақ жағымен С. Разин № 1 тұйық көшесіне дейін, С. Разин № 1 тұйық көшесінің тақ жағымен Мәскеу көшесіне дейін.</w:t>
      </w:r>
    </w:p>
    <w:p>
      <w:pPr>
        <w:spacing w:after="0"/>
        <w:ind w:left="0"/>
        <w:jc w:val="left"/>
      </w:pPr>
      <w:r>
        <w:rPr>
          <w:rFonts w:ascii="Times New Roman"/>
          <w:b/>
          <w:i w:val="false"/>
          <w:color w:val="000000"/>
        </w:rPr>
        <w:t xml:space="preserve"> № 113 сайлау учаскесі</w:t>
      </w:r>
      <w:r>
        <w:br/>
      </w:r>
      <w:r>
        <w:rPr>
          <w:rFonts w:ascii="Times New Roman"/>
          <w:b/>
          <w:i w:val="false"/>
          <w:color w:val="000000"/>
        </w:rPr>
        <w:t>(Орталығы – № 18 орта мектеп, Бөгенбай батыр даңғылы, № 17)</w:t>
      </w:r>
    </w:p>
    <w:p>
      <w:pPr>
        <w:spacing w:after="0"/>
        <w:ind w:left="0"/>
        <w:jc w:val="both"/>
      </w:pPr>
      <w:r>
        <w:rPr>
          <w:rFonts w:ascii="Times New Roman"/>
          <w:b w:val="false"/>
          <w:i w:val="false"/>
          <w:color w:val="000000"/>
          <w:sz w:val="28"/>
        </w:rPr>
        <w:t>
      Мәскеу көшесінен бастап С. Разин № 1 тұйық көшесінің жұп жағымен Жамбыл көшесіне дейін, Жамбыл көшесінің тақ жағымен Бөгенбай батыр даңғылына дейін, Бөгенбай батыр даңғылының тақ жағымен Мәскеу көшесіне дейін.</w:t>
      </w:r>
    </w:p>
    <w:p>
      <w:pPr>
        <w:spacing w:after="0"/>
        <w:ind w:left="0"/>
        <w:jc w:val="left"/>
      </w:pPr>
      <w:r>
        <w:rPr>
          <w:rFonts w:ascii="Times New Roman"/>
          <w:b/>
          <w:i w:val="false"/>
          <w:color w:val="000000"/>
        </w:rPr>
        <w:t xml:space="preserve"> № 114 сайлау учаскесі</w:t>
      </w:r>
      <w:r>
        <w:br/>
      </w:r>
      <w:r>
        <w:rPr>
          <w:rFonts w:ascii="Times New Roman"/>
          <w:b/>
          <w:i w:val="false"/>
          <w:color w:val="000000"/>
        </w:rPr>
        <w:t>(Орталығы – № 65 мектеп-гимназия, № 187 көше, № 18/4 үй)</w:t>
      </w:r>
    </w:p>
    <w:p>
      <w:pPr>
        <w:spacing w:after="0"/>
        <w:ind w:left="0"/>
        <w:jc w:val="both"/>
      </w:pPr>
      <w:r>
        <w:rPr>
          <w:rFonts w:ascii="Times New Roman"/>
          <w:b w:val="false"/>
          <w:i w:val="false"/>
          <w:color w:val="000000"/>
          <w:sz w:val="28"/>
        </w:rPr>
        <w:t>
      Сарыбұлақ өзенінен Бөгенбай батыр даңғылының жұп жағымен Екінші Алматы көшесіне дейін, Екінші Алматы көшесінің тақ жағымен Ш. Қосшығұлұлы көшесіне дейін, Ш. Қосшығұлұлы көшесінің жұп жағымен Сарыбұлақ өзеніне дейін, Сарыбұлақ өзенінің он жағымен Бөгенбай батыр даңғылына дейін.</w:t>
      </w:r>
    </w:p>
    <w:p>
      <w:pPr>
        <w:spacing w:after="0"/>
        <w:ind w:left="0"/>
        <w:jc w:val="left"/>
      </w:pPr>
      <w:r>
        <w:rPr>
          <w:rFonts w:ascii="Times New Roman"/>
          <w:b/>
          <w:i w:val="false"/>
          <w:color w:val="000000"/>
        </w:rPr>
        <w:t xml:space="preserve"> № 115 сайлау учаскесі</w:t>
      </w:r>
      <w:r>
        <w:br/>
      </w:r>
      <w:r>
        <w:rPr>
          <w:rFonts w:ascii="Times New Roman"/>
          <w:b/>
          <w:i w:val="false"/>
          <w:color w:val="000000"/>
        </w:rPr>
        <w:t>(Орталығы – № 67 гимназия, Ш. Қосшығұлұлы көшесі, № 23/1)</w:t>
      </w:r>
    </w:p>
    <w:p>
      <w:pPr>
        <w:spacing w:after="0"/>
        <w:ind w:left="0"/>
        <w:jc w:val="both"/>
      </w:pPr>
      <w:r>
        <w:rPr>
          <w:rFonts w:ascii="Times New Roman"/>
          <w:b w:val="false"/>
          <w:i w:val="false"/>
          <w:color w:val="000000"/>
          <w:sz w:val="28"/>
        </w:rPr>
        <w:t>
      Ш. Бейсекова көшесінен бастап Н. Тілендиев даңғылымен Сарыбұлақ өзеніне дейін, Сарыбұлақ өзенінің оң жағымен Ш. Қосшығұлұлы көшесіне дейін, Ш. Қосшығұлұлы көшесінен Ш. Бейсекова көшесіне дейін, Ш. Бейсекова көшесінен Н.Тілендиев даңғылына дейін.</w:t>
      </w:r>
    </w:p>
    <w:p>
      <w:pPr>
        <w:spacing w:after="0"/>
        <w:ind w:left="0"/>
        <w:jc w:val="left"/>
      </w:pPr>
      <w:r>
        <w:rPr>
          <w:rFonts w:ascii="Times New Roman"/>
          <w:b/>
          <w:i w:val="false"/>
          <w:color w:val="000000"/>
        </w:rPr>
        <w:t xml:space="preserve"> № 116 сайлау учаскесі</w:t>
      </w:r>
      <w:r>
        <w:br/>
      </w:r>
      <w:r>
        <w:rPr>
          <w:rFonts w:ascii="Times New Roman"/>
          <w:b/>
          <w:i w:val="false"/>
          <w:color w:val="000000"/>
        </w:rPr>
        <w:t>(Орталығы – Ю. Гуров атындағы № 6 гимназия, Бөгенбай батыр</w:t>
      </w:r>
      <w:r>
        <w:br/>
      </w:r>
      <w:r>
        <w:rPr>
          <w:rFonts w:ascii="Times New Roman"/>
          <w:b/>
          <w:i w:val="false"/>
          <w:color w:val="000000"/>
        </w:rPr>
        <w:t>даңғылы, № 47/1)</w:t>
      </w:r>
    </w:p>
    <w:p>
      <w:pPr>
        <w:spacing w:after="0"/>
        <w:ind w:left="0"/>
        <w:jc w:val="both"/>
      </w:pPr>
      <w:r>
        <w:rPr>
          <w:rFonts w:ascii="Times New Roman"/>
          <w:b w:val="false"/>
          <w:i w:val="false"/>
          <w:color w:val="000000"/>
          <w:sz w:val="28"/>
        </w:rPr>
        <w:t>
      Ә. Жангелдин көшесінен бастап Бейбітшілік көшесінің жұп жағымен Ы. Дүкенұлы көшесіне дейін, Ы. Дүкенұлы көшесінің жұп жағымен М. Әуезов көшесіне дейін, М. Әуезов көшесінің тақ жағымен Ә. Жангелдин көшесіне дейін, Ә. Жангелдин көшесінің тақ жағымен Бейбітшілік көшесіне дейін.</w:t>
      </w:r>
    </w:p>
    <w:p>
      <w:pPr>
        <w:spacing w:after="0"/>
        <w:ind w:left="0"/>
        <w:jc w:val="left"/>
      </w:pPr>
      <w:r>
        <w:rPr>
          <w:rFonts w:ascii="Times New Roman"/>
          <w:b/>
          <w:i w:val="false"/>
          <w:color w:val="000000"/>
        </w:rPr>
        <w:t xml:space="preserve"> № 117 сайлау учаскесі</w:t>
      </w:r>
      <w:r>
        <w:br/>
      </w:r>
      <w:r>
        <w:rPr>
          <w:rFonts w:ascii="Times New Roman"/>
          <w:b/>
          <w:i w:val="false"/>
          <w:color w:val="000000"/>
        </w:rPr>
        <w:t>(Орталығы – Астана қаласы бойынша Экология департаменті,</w:t>
      </w:r>
      <w:r>
        <w:br/>
      </w:r>
      <w:r>
        <w:rPr>
          <w:rFonts w:ascii="Times New Roman"/>
          <w:b/>
          <w:i w:val="false"/>
          <w:color w:val="000000"/>
        </w:rPr>
        <w:t>Ы. Дүкенұлы көшесі, № 23/1)</w:t>
      </w:r>
    </w:p>
    <w:p>
      <w:pPr>
        <w:spacing w:after="0"/>
        <w:ind w:left="0"/>
        <w:jc w:val="both"/>
      </w:pPr>
      <w:r>
        <w:rPr>
          <w:rFonts w:ascii="Times New Roman"/>
          <w:b w:val="false"/>
          <w:i w:val="false"/>
          <w:color w:val="000000"/>
          <w:sz w:val="28"/>
        </w:rPr>
        <w:t>
      Ы. Дүкенұлы көшесінен бастап М. Әуезов көшесінің жұп жағымен № 40 үйге дейін, оны қоспағанда, одан Республика даңғылына дейін, "Астанатехнопарк" АҚ-ның оңтүстік шекарасымен Ш. Айманов көшесіне дейін, Ш. Айманов көшесінің тақ жағымен Ы. Дүкенұлы көшесіне дейін, Ы. Дүкенұлы көшесінің тақ жағымен М. Әуезов көшесіне дейін.</w:t>
      </w:r>
    </w:p>
    <w:p>
      <w:pPr>
        <w:spacing w:after="0"/>
        <w:ind w:left="0"/>
        <w:jc w:val="left"/>
      </w:pPr>
      <w:r>
        <w:rPr>
          <w:rFonts w:ascii="Times New Roman"/>
          <w:b/>
          <w:i w:val="false"/>
          <w:color w:val="000000"/>
        </w:rPr>
        <w:t xml:space="preserve"> № 118 сайлау учаскесі</w:t>
      </w:r>
      <w:r>
        <w:br/>
      </w:r>
      <w:r>
        <w:rPr>
          <w:rFonts w:ascii="Times New Roman"/>
          <w:b/>
          <w:i w:val="false"/>
          <w:color w:val="000000"/>
        </w:rPr>
        <w:t>(Орталығы – № 2 қалалық емхана, Республика даңғылы, № 50)</w:t>
      </w:r>
    </w:p>
    <w:p>
      <w:pPr>
        <w:spacing w:after="0"/>
        <w:ind w:left="0"/>
        <w:jc w:val="both"/>
      </w:pPr>
      <w:r>
        <w:rPr>
          <w:rFonts w:ascii="Times New Roman"/>
          <w:b w:val="false"/>
          <w:i w:val="false"/>
          <w:color w:val="000000"/>
          <w:sz w:val="28"/>
        </w:rPr>
        <w:t>
      Ы. Дүкенұлы көшесінен бастап Бейбітшілік көшесінің жұп жағымен Мәскеу көшесіне дейін, Мәскеу көшесінің жұп жағымен Республика даңғылына дейін, Республика даңғылының тақ жағымен Республика даңғылы бойындағы № 57, 59 үйлерді қоса алғанда, Шерқала тұйық көшесіне дейін, Шерқала тұйық көшесінен М. Әуезов көшесіне дейін, М. Әуезов көшесінің тақ жағымен Ы. Дүкенұлы көшесіне дейін, Ы. Дүкенұлы көшесінің тақ жағымен Бейбітшілік көшесіне дейін.</w:t>
      </w:r>
    </w:p>
    <w:p>
      <w:pPr>
        <w:spacing w:after="0"/>
        <w:ind w:left="0"/>
        <w:jc w:val="left"/>
      </w:pPr>
      <w:r>
        <w:rPr>
          <w:rFonts w:ascii="Times New Roman"/>
          <w:b/>
          <w:i w:val="false"/>
          <w:color w:val="000000"/>
        </w:rPr>
        <w:t xml:space="preserve"> № 119 сайлау учаскесі</w:t>
      </w:r>
      <w:r>
        <w:br/>
      </w:r>
      <w:r>
        <w:rPr>
          <w:rFonts w:ascii="Times New Roman"/>
          <w:b/>
          <w:i w:val="false"/>
          <w:color w:val="000000"/>
        </w:rPr>
        <w:t>(Орталығы – Политехникалық колледж, Бейбітшілік көшесі, № 39)</w:t>
      </w:r>
    </w:p>
    <w:p>
      <w:pPr>
        <w:spacing w:after="0"/>
        <w:ind w:left="0"/>
        <w:jc w:val="both"/>
      </w:pPr>
      <w:r>
        <w:rPr>
          <w:rFonts w:ascii="Times New Roman"/>
          <w:b w:val="false"/>
          <w:i w:val="false"/>
          <w:color w:val="000000"/>
          <w:sz w:val="28"/>
        </w:rPr>
        <w:t>
      Ы. Дүкенұлы көшесінен бастап Бейбітшілік көшесінің тақ жағымен Бөгенбай батыр даңғылына дейін, Бөгенбай батыр даңғылының тақ жағымен Жеңіс даңғылына дейін, Жеңіс даңғылының жұп жағымен № 38 (94/1) үйге дейін, оны қоспағанда, Ы. Дүкенұлы көшесінің басына дейін, Ы. Дүкенұлы көшесінің жұп жағымен Бейбітшілік көшесіне дейін.</w:t>
      </w:r>
    </w:p>
    <w:p>
      <w:pPr>
        <w:spacing w:after="0"/>
        <w:ind w:left="0"/>
        <w:jc w:val="left"/>
      </w:pPr>
      <w:r>
        <w:rPr>
          <w:rFonts w:ascii="Times New Roman"/>
          <w:b/>
          <w:i w:val="false"/>
          <w:color w:val="000000"/>
        </w:rPr>
        <w:t xml:space="preserve"> № 120 сайлау учаскесі</w:t>
      </w:r>
      <w:r>
        <w:br/>
      </w:r>
      <w:r>
        <w:rPr>
          <w:rFonts w:ascii="Times New Roman"/>
          <w:b/>
          <w:i w:val="false"/>
          <w:color w:val="000000"/>
        </w:rPr>
        <w:t>(Орталығы – Астана Медицина университеті,</w:t>
      </w:r>
      <w:r>
        <w:br/>
      </w:r>
      <w:r>
        <w:rPr>
          <w:rFonts w:ascii="Times New Roman"/>
          <w:b/>
          <w:i w:val="false"/>
          <w:color w:val="000000"/>
        </w:rPr>
        <w:t>Бейбітшілік көшесі, № 49а)</w:t>
      </w:r>
    </w:p>
    <w:p>
      <w:pPr>
        <w:spacing w:after="0"/>
        <w:ind w:left="0"/>
        <w:jc w:val="both"/>
      </w:pPr>
      <w:r>
        <w:rPr>
          <w:rFonts w:ascii="Times New Roman"/>
          <w:b w:val="false"/>
          <w:i w:val="false"/>
          <w:color w:val="000000"/>
          <w:sz w:val="28"/>
        </w:rPr>
        <w:t>
      Мәскеу көшесінен бастап Бейбітшілік көшесінің тақ жағымен Ы. Дүкенұлы көшесіне дейін, Ы. Дүкенұлы көшесінің тақ жағымен Жеңіс даңғылына дейін, Жеңіс даңғылының жұп жағымен Мәскеу көшесіне дейін, Мәскеу көшесінің жұп жағымен Бейбітшілік көшесіне дейін.</w:t>
      </w:r>
    </w:p>
    <w:p>
      <w:pPr>
        <w:spacing w:after="0"/>
        <w:ind w:left="0"/>
        <w:jc w:val="left"/>
      </w:pPr>
      <w:r>
        <w:rPr>
          <w:rFonts w:ascii="Times New Roman"/>
          <w:b/>
          <w:i w:val="false"/>
          <w:color w:val="000000"/>
        </w:rPr>
        <w:t xml:space="preserve"> № 121 сайлау учаскесі</w:t>
      </w:r>
      <w:r>
        <w:br/>
      </w:r>
      <w:r>
        <w:rPr>
          <w:rFonts w:ascii="Times New Roman"/>
          <w:b/>
          <w:i w:val="false"/>
          <w:color w:val="000000"/>
        </w:rPr>
        <w:t>(Орталығы – № 15 мектеп-лицей, Сарыарқа даңғылы, № 48/1)</w:t>
      </w:r>
    </w:p>
    <w:p>
      <w:pPr>
        <w:spacing w:after="0"/>
        <w:ind w:left="0"/>
        <w:jc w:val="both"/>
      </w:pPr>
      <w:r>
        <w:rPr>
          <w:rFonts w:ascii="Times New Roman"/>
          <w:b w:val="false"/>
          <w:i w:val="false"/>
          <w:color w:val="000000"/>
          <w:sz w:val="28"/>
        </w:rPr>
        <w:t>
      Мәскеу көшесінен бастап С. Разин көшесінің жұп жағымен Сарыарқа даңғылына дейін, Сарыарқа даңғылының жұп жағымен Бөгенбай батыр даңғылына дейін, Бөгенбай батыр даңғылының тақ жағымен Жеңіс даңғылына дейін, Жеңіс даңғылының тақ жағымен Мәскеу көшесіне дейін, Мәскеу көшесінің жұп жағымен С. Разин көшесіне дейін.</w:t>
      </w:r>
    </w:p>
    <w:p>
      <w:pPr>
        <w:spacing w:after="0"/>
        <w:ind w:left="0"/>
        <w:jc w:val="left"/>
      </w:pPr>
      <w:r>
        <w:rPr>
          <w:rFonts w:ascii="Times New Roman"/>
          <w:b/>
          <w:i w:val="false"/>
          <w:color w:val="000000"/>
        </w:rPr>
        <w:t xml:space="preserve"> № 122 сайлау учаскесі</w:t>
      </w:r>
      <w:r>
        <w:br/>
      </w:r>
      <w:r>
        <w:rPr>
          <w:rFonts w:ascii="Times New Roman"/>
          <w:b/>
          <w:i w:val="false"/>
          <w:color w:val="000000"/>
        </w:rPr>
        <w:t>(Орталығы – № 14 мектеп-гимназия, Мәскеу көшесі, № 23)</w:t>
      </w:r>
    </w:p>
    <w:p>
      <w:pPr>
        <w:spacing w:after="0"/>
        <w:ind w:left="0"/>
        <w:jc w:val="both"/>
      </w:pPr>
      <w:r>
        <w:rPr>
          <w:rFonts w:ascii="Times New Roman"/>
          <w:b w:val="false"/>
          <w:i w:val="false"/>
          <w:color w:val="000000"/>
          <w:sz w:val="28"/>
        </w:rPr>
        <w:t>
      Сарыбұлақ өзенінен бастап А. Затаевич көшесінің тақ жағымен Бекетай көшесіне дейін, Бекетай көшесінің тақ жағымен Ә. Молдағұлова көшесіне дейін, Ә. Молдағұлова көшесінің жұп жағымен Б. Хмельницкий көшесіне дейін, Б. Хмельницкий көшесінің тақ жағымен Мәскеу көшесіне дейін, Мәскеу көшесінің тақ жағымен Н. Тілендиев даңғылына дейін, Н. Тілендиев даңғылынан Сарыбұлақ өзеніне дейін, Сарыбұлақ өзенінің оң жағымен А. Затаевич көшесіне дейін.</w:t>
      </w:r>
    </w:p>
    <w:p>
      <w:pPr>
        <w:spacing w:after="0"/>
        <w:ind w:left="0"/>
        <w:jc w:val="left"/>
      </w:pPr>
      <w:r>
        <w:rPr>
          <w:rFonts w:ascii="Times New Roman"/>
          <w:b/>
          <w:i w:val="false"/>
          <w:color w:val="000000"/>
        </w:rPr>
        <w:t xml:space="preserve"> № 123 сайлау учаскесі</w:t>
      </w:r>
      <w:r>
        <w:br/>
      </w:r>
      <w:r>
        <w:rPr>
          <w:rFonts w:ascii="Times New Roman"/>
          <w:b/>
          <w:i w:val="false"/>
          <w:color w:val="000000"/>
        </w:rPr>
        <w:t>(Орталығы – № 14 мектеп-гимназия, Мәскеу көшесі, № 23)</w:t>
      </w:r>
    </w:p>
    <w:p>
      <w:pPr>
        <w:spacing w:after="0"/>
        <w:ind w:left="0"/>
        <w:jc w:val="both"/>
      </w:pPr>
      <w:r>
        <w:rPr>
          <w:rFonts w:ascii="Times New Roman"/>
          <w:b w:val="false"/>
          <w:i w:val="false"/>
          <w:color w:val="000000"/>
          <w:sz w:val="28"/>
        </w:rPr>
        <w:t>
      Бекетай көшесінен бастап А. Затаевич көшесінің тақ жағымен Г. Потанин көшесіне дейін, № 13, 15 үйлерді қоспағанда, Г. Потанин көшесінің тақ жағымен Мәскеу көшесіне дейін, Мәскеу көшесінің тақ жағымен Б. Хмельницкий көшесіне дейін, Б. Хмельницкий көшесінің жұп жағымен Ә. Молдағұлова көшесіне дейін, Ә. Молдағұлова көшесінің тақ жағымен Бекетай көшесіне дейін, Бекетай көшесінің жұп жағымен А. Затаевич көшесіне дейін.</w:t>
      </w:r>
    </w:p>
    <w:p>
      <w:pPr>
        <w:spacing w:after="0"/>
        <w:ind w:left="0"/>
        <w:jc w:val="left"/>
      </w:pPr>
      <w:r>
        <w:rPr>
          <w:rFonts w:ascii="Times New Roman"/>
          <w:b/>
          <w:i w:val="false"/>
          <w:color w:val="000000"/>
        </w:rPr>
        <w:t xml:space="preserve"> № 124 сайлау учаскесі</w:t>
      </w:r>
      <w:r>
        <w:br/>
      </w:r>
      <w:r>
        <w:rPr>
          <w:rFonts w:ascii="Times New Roman"/>
          <w:b/>
          <w:i w:val="false"/>
          <w:color w:val="000000"/>
        </w:rPr>
        <w:t>(Орталығы – "Азық-түлік келісім-шарт корпорациясы" ҰК АҚ,</w:t>
      </w:r>
      <w:r>
        <w:br/>
      </w:r>
      <w:r>
        <w:rPr>
          <w:rFonts w:ascii="Times New Roman"/>
          <w:b/>
          <w:i w:val="false"/>
          <w:color w:val="000000"/>
        </w:rPr>
        <w:t>Мәскеу көшесі, № 29/3)</w:t>
      </w:r>
    </w:p>
    <w:p>
      <w:pPr>
        <w:spacing w:after="0"/>
        <w:ind w:left="0"/>
        <w:jc w:val="both"/>
      </w:pPr>
      <w:r>
        <w:rPr>
          <w:rFonts w:ascii="Times New Roman"/>
          <w:b w:val="false"/>
          <w:i w:val="false"/>
          <w:color w:val="000000"/>
          <w:sz w:val="28"/>
        </w:rPr>
        <w:t>
      Мәскеу көшесінен бастап Г. Потанин көшесінің жұп жағымен Ә. Молдағұлова көшесіне дейін, Ә. Молдағұлова көшесінің жұп жағымен Жеңіс даңғылына дейін, Жеңіс даңғылының тақ жағымен Мәскеу көшесіне дейін, Мәскеу көшесінің тақ жағымен Г. Потанин көшесіне дейін.</w:t>
      </w:r>
    </w:p>
    <w:p>
      <w:pPr>
        <w:spacing w:after="0"/>
        <w:ind w:left="0"/>
        <w:jc w:val="left"/>
      </w:pPr>
      <w:r>
        <w:rPr>
          <w:rFonts w:ascii="Times New Roman"/>
          <w:b/>
          <w:i w:val="false"/>
          <w:color w:val="000000"/>
        </w:rPr>
        <w:t xml:space="preserve"> № 125 сайлау учаскесі</w:t>
      </w:r>
      <w:r>
        <w:br/>
      </w:r>
      <w:r>
        <w:rPr>
          <w:rFonts w:ascii="Times New Roman"/>
          <w:b/>
          <w:i w:val="false"/>
          <w:color w:val="000000"/>
        </w:rPr>
        <w:t>(Орталығы – "Каздорпроект" ЖШС, Мәскеу көшесі, № 39)</w:t>
      </w:r>
    </w:p>
    <w:p>
      <w:pPr>
        <w:spacing w:after="0"/>
        <w:ind w:left="0"/>
        <w:jc w:val="both"/>
      </w:pPr>
      <w:r>
        <w:rPr>
          <w:rFonts w:ascii="Times New Roman"/>
          <w:b w:val="false"/>
          <w:i w:val="false"/>
          <w:color w:val="000000"/>
          <w:sz w:val="28"/>
        </w:rPr>
        <w:t>
      Бейбітшілік көшесінен бастап Мәскеу көшесінің тақ жағымен Жеңіс даңғылына дейін, Жеңіс даңғылының жұп жағымен Ә. Молдағұлова көшесіне дейін, Ә. Молдағұлова көшесінің жұп жағымен Бейбітшілік көшесіне дейін, Бейбітшілік көшесінің тақ жағымен Мәскеу көшесіне дейін.</w:t>
      </w:r>
    </w:p>
    <w:p>
      <w:pPr>
        <w:spacing w:after="0"/>
        <w:ind w:left="0"/>
        <w:jc w:val="left"/>
      </w:pPr>
      <w:r>
        <w:rPr>
          <w:rFonts w:ascii="Times New Roman"/>
          <w:b/>
          <w:i w:val="false"/>
          <w:color w:val="000000"/>
        </w:rPr>
        <w:t xml:space="preserve"> № 126 сайлау учаскесі</w:t>
      </w:r>
      <w:r>
        <w:br/>
      </w:r>
      <w:r>
        <w:rPr>
          <w:rFonts w:ascii="Times New Roman"/>
          <w:b/>
          <w:i w:val="false"/>
          <w:color w:val="000000"/>
        </w:rPr>
        <w:t>(Орталығы – № 62 мектеп-лицей, Мәскеу көшесі, № 41)</w:t>
      </w:r>
    </w:p>
    <w:p>
      <w:pPr>
        <w:spacing w:after="0"/>
        <w:ind w:left="0"/>
        <w:jc w:val="both"/>
      </w:pPr>
      <w:r>
        <w:rPr>
          <w:rFonts w:ascii="Times New Roman"/>
          <w:b w:val="false"/>
          <w:i w:val="false"/>
          <w:color w:val="000000"/>
          <w:sz w:val="28"/>
        </w:rPr>
        <w:t>
      Мәскеу көшесінен бастап Бейбітшілік көшесінің жұп жағымен Ә. Молдағұлова көшесіне дейін, Ә. Молдағұлова көшесінің жұп жағымен Республика даңғылына дейін, Республика даңғылының тақ жағымен Мәскеу көшесіне дейін, Мәскеу көшесінің тақ жағымен Бейбітшілік көшесіне дейін.</w:t>
      </w:r>
    </w:p>
    <w:p>
      <w:pPr>
        <w:spacing w:after="0"/>
        <w:ind w:left="0"/>
        <w:jc w:val="left"/>
      </w:pPr>
      <w:r>
        <w:rPr>
          <w:rFonts w:ascii="Times New Roman"/>
          <w:b/>
          <w:i w:val="false"/>
          <w:color w:val="000000"/>
        </w:rPr>
        <w:t xml:space="preserve"> № 127 сайлау учаскесі</w:t>
      </w:r>
      <w:r>
        <w:br/>
      </w:r>
      <w:r>
        <w:rPr>
          <w:rFonts w:ascii="Times New Roman"/>
          <w:b/>
          <w:i w:val="false"/>
          <w:color w:val="000000"/>
        </w:rPr>
        <w:t>(Орталығы – № 46 балабақша–мектеп-гимназия,</w:t>
      </w:r>
      <w:r>
        <w:br/>
      </w:r>
      <w:r>
        <w:rPr>
          <w:rFonts w:ascii="Times New Roman"/>
          <w:b/>
          <w:i w:val="false"/>
          <w:color w:val="000000"/>
        </w:rPr>
        <w:t>Ә. Молдағұлова көшесі, № 35)</w:t>
      </w:r>
    </w:p>
    <w:p>
      <w:pPr>
        <w:spacing w:after="0"/>
        <w:ind w:left="0"/>
        <w:jc w:val="both"/>
      </w:pPr>
      <w:r>
        <w:rPr>
          <w:rFonts w:ascii="Times New Roman"/>
          <w:b w:val="false"/>
          <w:i w:val="false"/>
          <w:color w:val="000000"/>
          <w:sz w:val="28"/>
        </w:rPr>
        <w:t>
      Ә. Молдағұлова көшесінен бастап Бейбітшілік көшесінің жұп жағымен І. Есенберлин көшесіне дейін, І. Есенберлин көшесінің жұп жағымен Республика даңғылына дейін, № 72, 74, 76, 76/1, 78 үйлерді қоса алғанда, Республика даңғылынан Ә. Молдағұлова көшесіне дейін, Ә. Молдағұлова көшесінің тақ жағымен Бейбітшілік көшесіне дейін.</w:t>
      </w:r>
    </w:p>
    <w:p>
      <w:pPr>
        <w:spacing w:after="0"/>
        <w:ind w:left="0"/>
        <w:jc w:val="left"/>
      </w:pPr>
      <w:r>
        <w:rPr>
          <w:rFonts w:ascii="Times New Roman"/>
          <w:b/>
          <w:i w:val="false"/>
          <w:color w:val="000000"/>
        </w:rPr>
        <w:t xml:space="preserve"> № 128 сайлау учаскесі</w:t>
      </w:r>
      <w:r>
        <w:br/>
      </w:r>
      <w:r>
        <w:rPr>
          <w:rFonts w:ascii="Times New Roman"/>
          <w:b/>
          <w:i w:val="false"/>
          <w:color w:val="000000"/>
        </w:rPr>
        <w:t>(Орталығы – "Тұран-Астана" Университеті,</w:t>
      </w:r>
      <w:r>
        <w:br/>
      </w:r>
      <w:r>
        <w:rPr>
          <w:rFonts w:ascii="Times New Roman"/>
          <w:b/>
          <w:i w:val="false"/>
          <w:color w:val="000000"/>
        </w:rPr>
        <w:t>Ы. Дүкенұлы көшесі, № 29)</w:t>
      </w:r>
    </w:p>
    <w:p>
      <w:pPr>
        <w:spacing w:after="0"/>
        <w:ind w:left="0"/>
        <w:jc w:val="both"/>
      </w:pPr>
      <w:r>
        <w:rPr>
          <w:rFonts w:ascii="Times New Roman"/>
          <w:b w:val="false"/>
          <w:i w:val="false"/>
          <w:color w:val="000000"/>
          <w:sz w:val="28"/>
        </w:rPr>
        <w:t>
      "Астанатехнопарк" АҚ-ның оңтүстік шекарасынан бастап Республика даңғылының жұп жағымен Сарыөзек көшесіне дейін № 72, 74, 76, 76/1, 78 үйлерді қоспағанда, әрі қарай Сарыөзек көшесінің жұп жағымен теміржол магистраліне дейін, теміржол магистралінен Алаш тас жолына дейін, Алаш тас жолынан Бөгенбай батыр даңғылына дейін, Бөгенбай батыр даңғылынан Ш. Айманов көшесіне дейін, Ш. Айманов көшесінің жұп жағымен Ш. Айманов көшесі бойындағы № 59, 16/1, 16, 18 үйлерін және Ы. Дүкенұлы көшесі бойындағы № 26 үйді қоспағанда, "Астанатехнопарк" АҚ-ның оңтүстік шекарасына дейін.</w:t>
      </w:r>
    </w:p>
    <w:p>
      <w:pPr>
        <w:spacing w:after="0"/>
        <w:ind w:left="0"/>
        <w:jc w:val="left"/>
      </w:pPr>
      <w:r>
        <w:rPr>
          <w:rFonts w:ascii="Times New Roman"/>
          <w:b/>
          <w:i w:val="false"/>
          <w:color w:val="000000"/>
        </w:rPr>
        <w:t xml:space="preserve"> № 129 сайлау учаскесі</w:t>
      </w:r>
      <w:r>
        <w:br/>
      </w:r>
      <w:r>
        <w:rPr>
          <w:rFonts w:ascii="Times New Roman"/>
          <w:b/>
          <w:i w:val="false"/>
          <w:color w:val="000000"/>
        </w:rPr>
        <w:t>(Орталығы – С. Сейфуллин атындағы Қазақ агротехникалық</w:t>
      </w:r>
      <w:r>
        <w:br/>
      </w:r>
      <w:r>
        <w:rPr>
          <w:rFonts w:ascii="Times New Roman"/>
          <w:b/>
          <w:i w:val="false"/>
          <w:color w:val="000000"/>
        </w:rPr>
        <w:t>университеті, Жеңіс даңғылы, № 62)</w:t>
      </w:r>
    </w:p>
    <w:p>
      <w:pPr>
        <w:spacing w:after="0"/>
        <w:ind w:left="0"/>
        <w:jc w:val="both"/>
      </w:pPr>
      <w:r>
        <w:rPr>
          <w:rFonts w:ascii="Times New Roman"/>
          <w:b w:val="false"/>
          <w:i w:val="false"/>
          <w:color w:val="000000"/>
          <w:sz w:val="28"/>
        </w:rPr>
        <w:t>
      Бейбітшілік көшесінен бастап Ә. Молдағұлова көшесінің тақ жағымен Жеңіс даңғылына дейін, Жеңіс даңғылының жұп жағымен Ы. Алтынсарин көшесіне дейін, Ы. Алтынсарин көшесінің жұп жағымен Ы. Алтынсарин көшесінің бойындағы № 6/1 үйді және І. Есенберлин көшесі бойындағы № 28а үйді қоспағанда, Бейбітшілік көшесіне дейін, Бейбітшілік көшесінің тақ жағымен Ә. Молдағұлова көшесіне дейін.</w:t>
      </w:r>
    </w:p>
    <w:p>
      <w:pPr>
        <w:spacing w:after="0"/>
        <w:ind w:left="0"/>
        <w:jc w:val="left"/>
      </w:pPr>
      <w:r>
        <w:rPr>
          <w:rFonts w:ascii="Times New Roman"/>
          <w:b/>
          <w:i w:val="false"/>
          <w:color w:val="000000"/>
        </w:rPr>
        <w:t xml:space="preserve"> № 130 сайлау учаскесі</w:t>
      </w:r>
      <w:r>
        <w:br/>
      </w:r>
      <w:r>
        <w:rPr>
          <w:rFonts w:ascii="Times New Roman"/>
          <w:b/>
          <w:i w:val="false"/>
          <w:color w:val="000000"/>
        </w:rPr>
        <w:t>(Орталығы – "Динамо" спорт кешені, Г. Потанин көшесі, № 14)</w:t>
      </w:r>
    </w:p>
    <w:p>
      <w:pPr>
        <w:spacing w:after="0"/>
        <w:ind w:left="0"/>
        <w:jc w:val="both"/>
      </w:pPr>
      <w:r>
        <w:rPr>
          <w:rFonts w:ascii="Times New Roman"/>
          <w:b w:val="false"/>
          <w:i w:val="false"/>
          <w:color w:val="000000"/>
          <w:sz w:val="28"/>
        </w:rPr>
        <w:t>
      Ә. Молдағұлова көшесінен бастап Г. Потанин көшесінің жұп жағымен, Г. Потанин көшесі бойындағы № 12/1, 12/2 үйлерді қоса алғанда Жеңіс даңғылы бойындағы № 75 үй, оны қоспағанда, "Динамо" СК дейін, Жеңіс даңғылының тақ жағымен, Жеңіс даңғылындағы № 71 және 73 үйлерді қоспағанда Ә. Молдағұлова көшесіне дейін, Ә. Молдағұлова көшесінің тақ жағымен Г. Потанин көшесіне дейін.</w:t>
      </w:r>
    </w:p>
    <w:p>
      <w:pPr>
        <w:spacing w:after="0"/>
        <w:ind w:left="0"/>
        <w:jc w:val="left"/>
      </w:pPr>
      <w:r>
        <w:rPr>
          <w:rFonts w:ascii="Times New Roman"/>
          <w:b/>
          <w:i w:val="false"/>
          <w:color w:val="000000"/>
        </w:rPr>
        <w:t xml:space="preserve"> № 131 сайлау учаскесі</w:t>
      </w:r>
      <w:r>
        <w:br/>
      </w:r>
      <w:r>
        <w:rPr>
          <w:rFonts w:ascii="Times New Roman"/>
          <w:b/>
          <w:i w:val="false"/>
          <w:color w:val="000000"/>
        </w:rPr>
        <w:t>(Орталығы – "Жастар" театры, І. Есенберлин көшесі, № 10)</w:t>
      </w:r>
    </w:p>
    <w:p>
      <w:pPr>
        <w:spacing w:after="0"/>
        <w:ind w:left="0"/>
        <w:jc w:val="both"/>
      </w:pPr>
      <w:r>
        <w:rPr>
          <w:rFonts w:ascii="Times New Roman"/>
          <w:b w:val="false"/>
          <w:i w:val="false"/>
          <w:color w:val="000000"/>
          <w:sz w:val="28"/>
        </w:rPr>
        <w:t>
      І. Есенберлин көшесінен бастап Жеңіс даңғылының тақ жағымен Жеңіс даңғылы бойындағы № 71, 73 үйлерді қоса алғанда, Ы. Алтынсарин көшесіне дейін, одан әрі "Динамо" СК қоспағанда Г. Потанин көшесіне дейін, Г. Потанин көшесінің тақ жағымен А. Затаевич көшесіне дейін, А. Затаевич көшесі бойындағы № 13, № 15 үйлерді қоса алғанда, "Жастар" театрын қосқанда, І. Есенберлин көшесіне дейін.</w:t>
      </w:r>
    </w:p>
    <w:p>
      <w:pPr>
        <w:spacing w:after="0"/>
        <w:ind w:left="0"/>
        <w:jc w:val="left"/>
      </w:pPr>
      <w:r>
        <w:rPr>
          <w:rFonts w:ascii="Times New Roman"/>
          <w:b/>
          <w:i w:val="false"/>
          <w:color w:val="000000"/>
        </w:rPr>
        <w:t xml:space="preserve"> № 132 сайлау учаскесі</w:t>
      </w:r>
      <w:r>
        <w:br/>
      </w:r>
      <w:r>
        <w:rPr>
          <w:rFonts w:ascii="Times New Roman"/>
          <w:b/>
          <w:i w:val="false"/>
          <w:color w:val="000000"/>
        </w:rPr>
        <w:t>(Орталығы – Менеджмент және бизнес колледжі,</w:t>
      </w:r>
      <w:r>
        <w:br/>
      </w:r>
      <w:r>
        <w:rPr>
          <w:rFonts w:ascii="Times New Roman"/>
          <w:b/>
          <w:i w:val="false"/>
          <w:color w:val="000000"/>
        </w:rPr>
        <w:t>Жеңіс даңғылы, № 68а)</w:t>
      </w:r>
    </w:p>
    <w:p>
      <w:pPr>
        <w:spacing w:after="0"/>
        <w:ind w:left="0"/>
        <w:jc w:val="both"/>
      </w:pPr>
      <w:r>
        <w:rPr>
          <w:rFonts w:ascii="Times New Roman"/>
          <w:b w:val="false"/>
          <w:i w:val="false"/>
          <w:color w:val="000000"/>
          <w:sz w:val="28"/>
        </w:rPr>
        <w:t>
      Жеңіс даңғылынан бастап І. Есенберлин көшесінің жұп жағымен Бейбітшілік көшесіне дейін, І. Есенберлин көшесіндегі № 28а үйді және Ы. Алтынсарин көшесіндегі № 6/1 үйді қосқанда, Ы. Алтынсарин көшесіне дейін, Ы. Алтынсарин көшесінің тақ жағымен Жеңіс даңғылына дейін, Жеңіс даңғылының жұп жағымен І. Есенберлин көшесіне дейін.</w:t>
      </w:r>
    </w:p>
    <w:p>
      <w:pPr>
        <w:spacing w:after="0"/>
        <w:ind w:left="0"/>
        <w:jc w:val="left"/>
      </w:pPr>
      <w:r>
        <w:rPr>
          <w:rFonts w:ascii="Times New Roman"/>
          <w:b/>
          <w:i w:val="false"/>
          <w:color w:val="000000"/>
        </w:rPr>
        <w:t xml:space="preserve"> № 133 сайлау учаскесі</w:t>
      </w:r>
      <w:r>
        <w:br/>
      </w:r>
      <w:r>
        <w:rPr>
          <w:rFonts w:ascii="Times New Roman"/>
          <w:b/>
          <w:i w:val="false"/>
          <w:color w:val="000000"/>
        </w:rPr>
        <w:t>(Орталығы – Қаржы академиясы, І. Есенберлин көшесі, № 25)</w:t>
      </w:r>
    </w:p>
    <w:p>
      <w:pPr>
        <w:spacing w:after="0"/>
        <w:ind w:left="0"/>
        <w:jc w:val="both"/>
      </w:pPr>
      <w:r>
        <w:rPr>
          <w:rFonts w:ascii="Times New Roman"/>
          <w:b w:val="false"/>
          <w:i w:val="false"/>
          <w:color w:val="000000"/>
          <w:sz w:val="28"/>
        </w:rPr>
        <w:t>
      І. Есенберлин көшесінен бастап Ы. Алтынсарин көшесінің жұп жағымен И. Құтпанов көшесіне дейін, И. Құтпанов көшесінің тақ жағымен Алтынемел көшесіне дейін, Алтынемел көшесінің жұп жағымен теміржол магистраліне дейін, теміржол магистралінен Сарыөзек көшесіне дейін, Сарыөзек көшесінін тақ жағымен № 78 үйді қоспағанда, Республика даңғылына дейін, І. Есенберлин көшесінің тақ жағымен Ы. Алтынсарин көшесіне дейін.</w:t>
      </w:r>
    </w:p>
    <w:p>
      <w:pPr>
        <w:spacing w:after="0"/>
        <w:ind w:left="0"/>
        <w:jc w:val="left"/>
      </w:pPr>
      <w:r>
        <w:rPr>
          <w:rFonts w:ascii="Times New Roman"/>
          <w:b/>
          <w:i w:val="false"/>
          <w:color w:val="000000"/>
        </w:rPr>
        <w:t xml:space="preserve"> № 134 сайлау учаскесі</w:t>
      </w:r>
      <w:r>
        <w:br/>
      </w:r>
      <w:r>
        <w:rPr>
          <w:rFonts w:ascii="Times New Roman"/>
          <w:b/>
          <w:i w:val="false"/>
          <w:color w:val="000000"/>
        </w:rPr>
        <w:t>(Орталығы – № 25 орта мектеп, Ы. Алтынсарин көшесі, № 9)</w:t>
      </w:r>
    </w:p>
    <w:p>
      <w:pPr>
        <w:spacing w:after="0"/>
        <w:ind w:left="0"/>
        <w:jc w:val="both"/>
      </w:pPr>
      <w:r>
        <w:rPr>
          <w:rFonts w:ascii="Times New Roman"/>
          <w:b w:val="false"/>
          <w:i w:val="false"/>
          <w:color w:val="000000"/>
          <w:sz w:val="28"/>
        </w:rPr>
        <w:t>
      І. Есенберлин көшесінен бастап Біржан сал көшесінің жұп жағымен теміржол магистраліне дейін, теміржол магистралінен Алтынемел көшесіне дейін, Алтынемел көшесінің тақ жағымен И. Құтпанов көшесіне дейін, И. Құтпанов көшесінің жұп жағымен Ы. Алтынсарин көшесіне дейін, Ы. Алтынсарин көшесінің тақ жағымен І. Есенберлин көшесіне дейін, І. Есенберлин көшесінің тақ жағымен Біржан сал көшесіне дейін.</w:t>
      </w:r>
    </w:p>
    <w:p>
      <w:pPr>
        <w:spacing w:after="0"/>
        <w:ind w:left="0"/>
        <w:jc w:val="left"/>
      </w:pPr>
      <w:r>
        <w:rPr>
          <w:rFonts w:ascii="Times New Roman"/>
          <w:b/>
          <w:i w:val="false"/>
          <w:color w:val="000000"/>
        </w:rPr>
        <w:t xml:space="preserve"> № 135 сайлау учаскесі</w:t>
      </w:r>
      <w:r>
        <w:br/>
      </w:r>
      <w:r>
        <w:rPr>
          <w:rFonts w:ascii="Times New Roman"/>
          <w:b/>
          <w:i w:val="false"/>
          <w:color w:val="000000"/>
        </w:rPr>
        <w:t>(Орталығы – Астана қаласы Қорғаныс істері жөніндегі</w:t>
      </w:r>
      <w:r>
        <w:br/>
      </w:r>
      <w:r>
        <w:rPr>
          <w:rFonts w:ascii="Times New Roman"/>
          <w:b/>
          <w:i w:val="false"/>
          <w:color w:val="000000"/>
        </w:rPr>
        <w:t>департаменті, А. Затаевич көшесі, № 13)</w:t>
      </w:r>
    </w:p>
    <w:p>
      <w:pPr>
        <w:spacing w:after="0"/>
        <w:ind w:left="0"/>
        <w:jc w:val="both"/>
      </w:pPr>
      <w:r>
        <w:rPr>
          <w:rFonts w:ascii="Times New Roman"/>
          <w:b w:val="false"/>
          <w:i w:val="false"/>
          <w:color w:val="000000"/>
          <w:sz w:val="28"/>
        </w:rPr>
        <w:t>
      Сарыбұлақ өзенінен бастап М. Тынышбаев көшесінің тақ жағымен Біржан сал көшесіне дейін, Біржан сал көшесінің тақ жағымен І. Есенберлин көшесіне дейін, І. Есенберлин көшесінің тақ жағымен Сарыбұлақ өзеніне дейін, Сарыбұлақ өзенінің оң жағымен М. Тынышбаев көшесіне дейін.</w:t>
      </w:r>
    </w:p>
    <w:p>
      <w:pPr>
        <w:spacing w:after="0"/>
        <w:ind w:left="0"/>
        <w:jc w:val="left"/>
      </w:pPr>
      <w:r>
        <w:rPr>
          <w:rFonts w:ascii="Times New Roman"/>
          <w:b/>
          <w:i w:val="false"/>
          <w:color w:val="000000"/>
        </w:rPr>
        <w:t xml:space="preserve"> № 136 сайлау учаскесі</w:t>
      </w:r>
      <w:r>
        <w:br/>
      </w:r>
      <w:r>
        <w:rPr>
          <w:rFonts w:ascii="Times New Roman"/>
          <w:b/>
          <w:i w:val="false"/>
          <w:color w:val="000000"/>
        </w:rPr>
        <w:t>(Орталығы – № 36 орта мектеп, Қарасай батыр көшесі, № 7)</w:t>
      </w:r>
    </w:p>
    <w:p>
      <w:pPr>
        <w:spacing w:after="0"/>
        <w:ind w:left="0"/>
        <w:jc w:val="both"/>
      </w:pPr>
      <w:r>
        <w:rPr>
          <w:rFonts w:ascii="Times New Roman"/>
          <w:b w:val="false"/>
          <w:i w:val="false"/>
          <w:color w:val="000000"/>
          <w:sz w:val="28"/>
        </w:rPr>
        <w:t>
      Теміржол магистралінен Қарталы көшесінің тақ жағымен Қарасай батыр көшесіне дейін, Қарасай батыр көшесінің жұп жағымен Біржан сал көшесіне дейін, Біржан сал көшесінің тақ жағымен теміржол магистраліне дейін, теміржол магистралі бойымен Қарталы көшесіне дейін.</w:t>
      </w:r>
    </w:p>
    <w:p>
      <w:pPr>
        <w:spacing w:after="0"/>
        <w:ind w:left="0"/>
        <w:jc w:val="left"/>
      </w:pPr>
      <w:r>
        <w:rPr>
          <w:rFonts w:ascii="Times New Roman"/>
          <w:b/>
          <w:i w:val="false"/>
          <w:color w:val="000000"/>
        </w:rPr>
        <w:t xml:space="preserve"> № 137 сайлау учаскесі</w:t>
      </w:r>
      <w:r>
        <w:br/>
      </w:r>
      <w:r>
        <w:rPr>
          <w:rFonts w:ascii="Times New Roman"/>
          <w:b/>
          <w:i w:val="false"/>
          <w:color w:val="000000"/>
        </w:rPr>
        <w:t>(Орталығы – "Жастар" театры, І. Есенберлин көшесі, № 10)</w:t>
      </w:r>
    </w:p>
    <w:p>
      <w:pPr>
        <w:spacing w:after="0"/>
        <w:ind w:left="0"/>
        <w:jc w:val="both"/>
      </w:pPr>
      <w:r>
        <w:rPr>
          <w:rFonts w:ascii="Times New Roman"/>
          <w:b w:val="false"/>
          <w:i w:val="false"/>
          <w:color w:val="000000"/>
          <w:sz w:val="28"/>
        </w:rPr>
        <w:t>
      Сарыбұлақ өзенінен бастап І. Есенберлин көшесінің жұп жағымен А. Затаевич көшесіне дейін, А. Затаевич көшесінің жұп жағымен Сарыбұлақ өзеніне дейін, Сарыбұлақ өзенінің оң жағымен І. Есенберлин көшесіне дейін.</w:t>
      </w:r>
    </w:p>
    <w:p>
      <w:pPr>
        <w:spacing w:after="0"/>
        <w:ind w:left="0"/>
        <w:jc w:val="left"/>
      </w:pPr>
      <w:r>
        <w:rPr>
          <w:rFonts w:ascii="Times New Roman"/>
          <w:b/>
          <w:i w:val="false"/>
          <w:color w:val="000000"/>
        </w:rPr>
        <w:t xml:space="preserve"> № 138 сайлау учаскесі</w:t>
      </w:r>
      <w:r>
        <w:br/>
      </w:r>
      <w:r>
        <w:rPr>
          <w:rFonts w:ascii="Times New Roman"/>
          <w:b/>
          <w:i w:val="false"/>
          <w:color w:val="000000"/>
        </w:rPr>
        <w:t>(Орталығы – № 36 орта мектеп, Қарасай батыр көшесі, № 7)</w:t>
      </w:r>
    </w:p>
    <w:p>
      <w:pPr>
        <w:spacing w:after="0"/>
        <w:ind w:left="0"/>
        <w:jc w:val="both"/>
      </w:pPr>
      <w:r>
        <w:rPr>
          <w:rFonts w:ascii="Times New Roman"/>
          <w:b w:val="false"/>
          <w:i w:val="false"/>
          <w:color w:val="000000"/>
          <w:sz w:val="28"/>
        </w:rPr>
        <w:t>
      К. Байсейітова көшесінен бастап Қарасай батыр көшесінің тақ жағымен Сарыбұлақ өзеніне дейін, Сарыбұлақ өзенінің оң жақ жағалауымен Оғыланды тұйық көшесіне дейін, Оғыланды тұйық көшесінің жұп жағымен Ш. Бейсекова көшесіне дейін, Ш. Бейсекова көшесінің жұп жағымен Конституция көшесіне дейін, Конституция көшесінің жұп жағымен К. Байсейітова көшесіне дейін, К. Байсейітова көшесінің тақ жағымен Қарасай батыр көшесіне дейін.</w:t>
      </w:r>
    </w:p>
    <w:p>
      <w:pPr>
        <w:spacing w:after="0"/>
        <w:ind w:left="0"/>
        <w:jc w:val="left"/>
      </w:pPr>
      <w:r>
        <w:rPr>
          <w:rFonts w:ascii="Times New Roman"/>
          <w:b/>
          <w:i w:val="false"/>
          <w:color w:val="000000"/>
        </w:rPr>
        <w:t xml:space="preserve"> № 139 сайлау учаскесі</w:t>
      </w:r>
      <w:r>
        <w:br/>
      </w:r>
      <w:r>
        <w:rPr>
          <w:rFonts w:ascii="Times New Roman"/>
          <w:b/>
          <w:i w:val="false"/>
          <w:color w:val="000000"/>
        </w:rPr>
        <w:t>(Орталығы – № 61 орта мектеп, Конституция көшесі, № 33)</w:t>
      </w:r>
    </w:p>
    <w:p>
      <w:pPr>
        <w:spacing w:after="0"/>
        <w:ind w:left="0"/>
        <w:jc w:val="both"/>
      </w:pPr>
      <w:r>
        <w:rPr>
          <w:rFonts w:ascii="Times New Roman"/>
          <w:b w:val="false"/>
          <w:i w:val="false"/>
          <w:color w:val="000000"/>
          <w:sz w:val="28"/>
        </w:rPr>
        <w:t>
      Конституция көшесінен бастап Қарталы көшесінің жұп жағымен М. Дулатов көшесіне дейін, М. Дулатов көшесінің жұп жағымен Аспара көшесіне дейін, Аспара көшесінің тақ жағымен Оқжетпес көшесіне дейін, Оқжетпес көшесінің жұп жағымен Ш. Бөкеев көшесіне дейін, Ш. Бөкеев және Ойжайлау көшелерінің барлық үйлерін қоса алғанда теміржол магистраліне дейін, теміржол магистралінен Қарталы көшесіне дейін, Қарталы көшесінің жұп жағымен Қарасай батыр көшесіне дейін, Қарасай батыр көшесінің тақ жағымен К. Байсейітова көшесіне дейін, К. Байсейітова көшесінің жұп жағымен Конституция көшесіне дейін, Конституция көшесінің жұп жағымен, К. Байсейітова көшесі бойындағы № 4 үйді және Конституция көшесі бойындағы № 20, 18, 22, 20/2 үйлерді қоспағанда Қарталы көшесіне дейін.</w:t>
      </w:r>
    </w:p>
    <w:p>
      <w:pPr>
        <w:spacing w:after="0"/>
        <w:ind w:left="0"/>
        <w:jc w:val="left"/>
      </w:pPr>
      <w:r>
        <w:rPr>
          <w:rFonts w:ascii="Times New Roman"/>
          <w:b/>
          <w:i w:val="false"/>
          <w:color w:val="000000"/>
        </w:rPr>
        <w:t xml:space="preserve"> № 140 сайлау учаскесі</w:t>
      </w:r>
      <w:r>
        <w:br/>
      </w:r>
      <w:r>
        <w:rPr>
          <w:rFonts w:ascii="Times New Roman"/>
          <w:b/>
          <w:i w:val="false"/>
          <w:color w:val="000000"/>
        </w:rPr>
        <w:t>(Орталығы – № 21 орта мектеп, К. Кемеңгерұлы көшесі, № 4)</w:t>
      </w:r>
    </w:p>
    <w:p>
      <w:pPr>
        <w:spacing w:after="0"/>
        <w:ind w:left="0"/>
        <w:jc w:val="both"/>
      </w:pPr>
      <w:r>
        <w:rPr>
          <w:rFonts w:ascii="Times New Roman"/>
          <w:b w:val="false"/>
          <w:i w:val="false"/>
          <w:color w:val="000000"/>
          <w:sz w:val="28"/>
        </w:rPr>
        <w:t>
      Ақбидай көшесінен Сарыадыр тұйық көшесінің жұп жағымен К. Кемеңгерұлы көшесіне дейін, К. Кемеңгерұлы көшесінің тақ жағымен Шортанды көшесіне дейін, Шортанды көшесінің жұп жағымен Шиелі көшесіне дейін, Шиелі көшесінің жұп жағымен Саржайлау көшесіне дейін, Саржайлау көшесінің жұп жағымен теміржол магистраліне дейін, теміржол магистралімен Ақбидай көшесіне дейін, Ақбидай көшесінің тақ жағымен Ақбидай көшесі бойымен № 2, 4 үйлерді қоса алғанда, Сарыадыр тұйық көшесіне дейін.</w:t>
      </w:r>
    </w:p>
    <w:p>
      <w:pPr>
        <w:spacing w:after="0"/>
        <w:ind w:left="0"/>
        <w:jc w:val="left"/>
      </w:pPr>
      <w:r>
        <w:rPr>
          <w:rFonts w:ascii="Times New Roman"/>
          <w:b/>
          <w:i w:val="false"/>
          <w:color w:val="000000"/>
        </w:rPr>
        <w:t xml:space="preserve"> № 141 сайлау учаскесі</w:t>
      </w:r>
      <w:r>
        <w:br/>
      </w:r>
      <w:r>
        <w:rPr>
          <w:rFonts w:ascii="Times New Roman"/>
          <w:b/>
          <w:i w:val="false"/>
          <w:color w:val="000000"/>
        </w:rPr>
        <w:t>(Орталығы – Көлік және коммуникациялар колледжі,</w:t>
      </w:r>
      <w:r>
        <w:br/>
      </w:r>
      <w:r>
        <w:rPr>
          <w:rFonts w:ascii="Times New Roman"/>
          <w:b/>
          <w:i w:val="false"/>
          <w:color w:val="000000"/>
        </w:rPr>
        <w:t>Конституция көшесі, № 10)</w:t>
      </w:r>
    </w:p>
    <w:p>
      <w:pPr>
        <w:spacing w:after="0"/>
        <w:ind w:left="0"/>
        <w:jc w:val="both"/>
      </w:pPr>
      <w:r>
        <w:rPr>
          <w:rFonts w:ascii="Times New Roman"/>
          <w:b w:val="false"/>
          <w:i w:val="false"/>
          <w:color w:val="000000"/>
          <w:sz w:val="28"/>
        </w:rPr>
        <w:t>
      Ш. Бейсекова көшесінен бастап Оғыланды тұйық көшесінің жұп жағымен К. Байсейітова көшесіне дейін, К. Байсейітова көшесінің тақ жағымен Конституция көшесіне дейін, Конституция көшесінің тақ жағымен, Ш. Бейсекова көшесіне дейін, Ш. Бейсекова көшесінің тақ жағымен Оғыланды тұйық көшесіне дейін.</w:t>
      </w:r>
    </w:p>
    <w:p>
      <w:pPr>
        <w:spacing w:after="0"/>
        <w:ind w:left="0"/>
        <w:jc w:val="left"/>
      </w:pPr>
      <w:r>
        <w:rPr>
          <w:rFonts w:ascii="Times New Roman"/>
          <w:b/>
          <w:i w:val="false"/>
          <w:color w:val="000000"/>
        </w:rPr>
        <w:t xml:space="preserve"> № 142 сайлау учаскесі</w:t>
      </w:r>
      <w:r>
        <w:br/>
      </w:r>
      <w:r>
        <w:rPr>
          <w:rFonts w:ascii="Times New Roman"/>
          <w:b/>
          <w:i w:val="false"/>
          <w:color w:val="000000"/>
        </w:rPr>
        <w:t>(Орталығы – № 5 қалалық емхана, Ақан сері көшесі, № 20)</w:t>
      </w:r>
    </w:p>
    <w:p>
      <w:pPr>
        <w:spacing w:after="0"/>
        <w:ind w:left="0"/>
        <w:jc w:val="both"/>
      </w:pPr>
      <w:r>
        <w:rPr>
          <w:rFonts w:ascii="Times New Roman"/>
          <w:b w:val="false"/>
          <w:i w:val="false"/>
          <w:color w:val="000000"/>
          <w:sz w:val="28"/>
        </w:rPr>
        <w:t>
      Оғыланды тұйық көшесінен Сарыбұлақ өзенінің оң жағалауымен М. Жәлел көшесіне дейін, М. Жәлел көшесінің жұп жағымен К. Байсейітова көшесіне дейін, К. Байсейітова көшесінің тақ жағымен Оғыланды тұйық көшесіне дейін, Оғыланды тұйық көшесінің тақ жағымен Сарыбұлақ өзеніне дейін.</w:t>
      </w:r>
    </w:p>
    <w:p>
      <w:pPr>
        <w:spacing w:after="0"/>
        <w:ind w:left="0"/>
        <w:jc w:val="left"/>
      </w:pPr>
      <w:r>
        <w:rPr>
          <w:rFonts w:ascii="Times New Roman"/>
          <w:b/>
          <w:i w:val="false"/>
          <w:color w:val="000000"/>
        </w:rPr>
        <w:t xml:space="preserve"> № 143 сайлау учаскесі</w:t>
      </w:r>
      <w:r>
        <w:br/>
      </w:r>
      <w:r>
        <w:rPr>
          <w:rFonts w:ascii="Times New Roman"/>
          <w:b/>
          <w:i w:val="false"/>
          <w:color w:val="000000"/>
        </w:rPr>
        <w:t>(Орталығы – № 58 мектеп-гимназия, Ақан сері көшесі, № 22)</w:t>
      </w:r>
    </w:p>
    <w:p>
      <w:pPr>
        <w:spacing w:after="0"/>
        <w:ind w:left="0"/>
        <w:jc w:val="both"/>
      </w:pPr>
      <w:r>
        <w:rPr>
          <w:rFonts w:ascii="Times New Roman"/>
          <w:b w:val="false"/>
          <w:i w:val="false"/>
          <w:color w:val="000000"/>
          <w:sz w:val="28"/>
        </w:rPr>
        <w:t>
      М. Жәлел көшесінен Сарыбұлақ өзенінің оң жағымен Н. Тілендиев даңғылына дейін, Н. Тілендиев даңғылымен К. Байсейітова көшесіне дейін, К. Байсейітова көшесінің тақ жағымен М. Жәлел көшесіне дейін, М. Жәлел көшесінің тақ жағымен Сарыбұлақ өзеніне дейін.</w:t>
      </w:r>
    </w:p>
    <w:p>
      <w:pPr>
        <w:spacing w:after="0"/>
        <w:ind w:left="0"/>
        <w:jc w:val="left"/>
      </w:pPr>
      <w:r>
        <w:rPr>
          <w:rFonts w:ascii="Times New Roman"/>
          <w:b/>
          <w:i w:val="false"/>
          <w:color w:val="000000"/>
        </w:rPr>
        <w:t xml:space="preserve"> № 144 сайлау учаскесі</w:t>
      </w:r>
      <w:r>
        <w:br/>
      </w:r>
      <w:r>
        <w:rPr>
          <w:rFonts w:ascii="Times New Roman"/>
          <w:b/>
          <w:i w:val="false"/>
          <w:color w:val="000000"/>
        </w:rPr>
        <w:t>(Орталығы – Көлік және коммуникациялар колледжі,</w:t>
      </w:r>
      <w:r>
        <w:br/>
      </w:r>
      <w:r>
        <w:rPr>
          <w:rFonts w:ascii="Times New Roman"/>
          <w:b/>
          <w:i w:val="false"/>
          <w:color w:val="000000"/>
        </w:rPr>
        <w:t>Конституция көшесі, № 10)</w:t>
      </w:r>
    </w:p>
    <w:p>
      <w:pPr>
        <w:spacing w:after="0"/>
        <w:ind w:left="0"/>
        <w:jc w:val="both"/>
      </w:pPr>
      <w:r>
        <w:rPr>
          <w:rFonts w:ascii="Times New Roman"/>
          <w:b w:val="false"/>
          <w:i w:val="false"/>
          <w:color w:val="000000"/>
          <w:sz w:val="28"/>
        </w:rPr>
        <w:t>
      Конституция көшесінен бастап К. Байсейітова көшесінің жұп жағымен М. Дулатов көшесіне дейін, М. Дулатов көшесінің жұп жағымен Қарталы көшесіне дейін, Қарталы көшесінің тақ жағымен Конституция көшесіне дейін, Конституция көшесінің тақ жағымен, Конституция көшесі бойындағы № 20, 18, 22, 20/2 үйлерді, К. Байсейітова көшесі бойындағы № 4 үйді қоса алғанда, К. Байсейітова көшесіне дейін.</w:t>
      </w:r>
    </w:p>
    <w:p>
      <w:pPr>
        <w:spacing w:after="0"/>
        <w:ind w:left="0"/>
        <w:jc w:val="left"/>
      </w:pPr>
      <w:r>
        <w:rPr>
          <w:rFonts w:ascii="Times New Roman"/>
          <w:b/>
          <w:i w:val="false"/>
          <w:color w:val="000000"/>
        </w:rPr>
        <w:t xml:space="preserve"> № 145 сайлау учаскесі</w:t>
      </w:r>
      <w:r>
        <w:br/>
      </w:r>
      <w:r>
        <w:rPr>
          <w:rFonts w:ascii="Times New Roman"/>
          <w:b/>
          <w:i w:val="false"/>
          <w:color w:val="000000"/>
        </w:rPr>
        <w:t>(Орталығы – № 20 орта мектеп, Қарталы көшесі, № 62)</w:t>
      </w:r>
    </w:p>
    <w:p>
      <w:pPr>
        <w:spacing w:after="0"/>
        <w:ind w:left="0"/>
        <w:jc w:val="both"/>
      </w:pPr>
      <w:r>
        <w:rPr>
          <w:rFonts w:ascii="Times New Roman"/>
          <w:b w:val="false"/>
          <w:i w:val="false"/>
          <w:color w:val="000000"/>
          <w:sz w:val="28"/>
        </w:rPr>
        <w:t>
      М. Дулатов көшесінен бастап К. Байсейітова көшесінің жұп жағымен М. Жәлел көшесіне дейін, М. Жәлел көшесінің жұп жағымен А. Чехов көшесіне дейін, А. Чехов көшесінің тақ жағымен М. Дулатов көшесіне дейін, М. Дулатов көшесінің тақ жағымен К. Байсейітова көшесіне дейін.</w:t>
      </w:r>
    </w:p>
    <w:p>
      <w:pPr>
        <w:spacing w:after="0"/>
        <w:ind w:left="0"/>
        <w:jc w:val="left"/>
      </w:pPr>
      <w:r>
        <w:rPr>
          <w:rFonts w:ascii="Times New Roman"/>
          <w:b/>
          <w:i w:val="false"/>
          <w:color w:val="000000"/>
        </w:rPr>
        <w:t xml:space="preserve"> № 146 сайлау учаскесі</w:t>
      </w:r>
      <w:r>
        <w:br/>
      </w:r>
      <w:r>
        <w:rPr>
          <w:rFonts w:ascii="Times New Roman"/>
          <w:b/>
          <w:i w:val="false"/>
          <w:color w:val="000000"/>
        </w:rPr>
        <w:t>(Орталығы – № 20 орта мектеп, Қарталы көшесі, № 62)</w:t>
      </w:r>
    </w:p>
    <w:p>
      <w:pPr>
        <w:spacing w:after="0"/>
        <w:ind w:left="0"/>
        <w:jc w:val="both"/>
      </w:pPr>
      <w:r>
        <w:rPr>
          <w:rFonts w:ascii="Times New Roman"/>
          <w:b w:val="false"/>
          <w:i w:val="false"/>
          <w:color w:val="000000"/>
          <w:sz w:val="28"/>
        </w:rPr>
        <w:t>
      М. Дулатов көшесінен бастап А. Чехов көшесінің жұп жағымен Д. Карбышев көшесіне дейін, Д. Карбышев көшесінің жұп жағымен А. Герцен көшесіне дейін, А. Герцен көшесінің тақ жағымен Оқжетпес көшесіне дейін, Оқжетпес көшесінің жұп жағымен Аспара көшесіне дейін, Аспара көшесінің тақ жағымен М. Дулатов көшесіне дейін, М. Дулатов көшесінің тақ жағымен А. Чехов көшесіне дейін.</w:t>
      </w:r>
    </w:p>
    <w:p>
      <w:pPr>
        <w:spacing w:after="0"/>
        <w:ind w:left="0"/>
        <w:jc w:val="left"/>
      </w:pPr>
      <w:r>
        <w:rPr>
          <w:rFonts w:ascii="Times New Roman"/>
          <w:b/>
          <w:i w:val="false"/>
          <w:color w:val="000000"/>
        </w:rPr>
        <w:t xml:space="preserve"> № 147 сайлау учаскесі</w:t>
      </w:r>
      <w:r>
        <w:br/>
      </w:r>
      <w:r>
        <w:rPr>
          <w:rFonts w:ascii="Times New Roman"/>
          <w:b/>
          <w:i w:val="false"/>
          <w:color w:val="000000"/>
        </w:rPr>
        <w:t>(Орталығы – "Целиндорстрой" ЖШС, Рауан тұйық көшесі, № 18)</w:t>
      </w:r>
    </w:p>
    <w:p>
      <w:pPr>
        <w:spacing w:after="0"/>
        <w:ind w:left="0"/>
        <w:jc w:val="both"/>
      </w:pPr>
      <w:r>
        <w:rPr>
          <w:rFonts w:ascii="Times New Roman"/>
          <w:b w:val="false"/>
          <w:i w:val="false"/>
          <w:color w:val="000000"/>
          <w:sz w:val="28"/>
        </w:rPr>
        <w:t>
      Н. Тілендиев даңғылынан бастап № 59 өту жолымен Д. Карбышев көшесіне дейін, Д. Карбышев көшесінің тақ жағымен М. Жәлел көшесіне дейін, М. Жәлел көшесінің тақ жағымен К. Байсейітова көшесіне дейін, К. Байсейітова көшесінің жұп жағымен Н. Тілендиев даңғылына дейін, Н. Тілендиев даңғылынан № 59 өту жолына дейін.</w:t>
      </w:r>
    </w:p>
    <w:p>
      <w:pPr>
        <w:spacing w:after="0"/>
        <w:ind w:left="0"/>
        <w:jc w:val="left"/>
      </w:pPr>
      <w:r>
        <w:rPr>
          <w:rFonts w:ascii="Times New Roman"/>
          <w:b/>
          <w:i w:val="false"/>
          <w:color w:val="000000"/>
        </w:rPr>
        <w:t xml:space="preserve"> № 148 сайлау учаскесі</w:t>
      </w:r>
      <w:r>
        <w:br/>
      </w:r>
      <w:r>
        <w:rPr>
          <w:rFonts w:ascii="Times New Roman"/>
          <w:b/>
          <w:i w:val="false"/>
          <w:color w:val="000000"/>
        </w:rPr>
        <w:t>(Орталығы – № 19 орта мектеп, Тамшалы көшесі, № 32)</w:t>
      </w:r>
    </w:p>
    <w:p>
      <w:pPr>
        <w:spacing w:after="0"/>
        <w:ind w:left="0"/>
        <w:jc w:val="both"/>
      </w:pPr>
      <w:r>
        <w:rPr>
          <w:rFonts w:ascii="Times New Roman"/>
          <w:b w:val="false"/>
          <w:i w:val="false"/>
          <w:color w:val="000000"/>
          <w:sz w:val="28"/>
        </w:rPr>
        <w:t>
      Д. Карбышев көшесінен бастап № 59 өту жолының оң жағымен Н. Тілендиев даңғылына дейін, Н. Тілендиев даңғылының оң жағымен Көктал көшесіне дейін, Көктал көшесінің жұп жағымен М. Дулатов көшесіне дейін, М. Дулатов көшесінің тақ жағымен А. Герцен көшесіне дейін, А. Герцен көшесінің жұп жағымен Д. Карбышев көшесіне дейін, Д. Карбышев көшесінің жұп жағымен № 59 өту жолына дейін.</w:t>
      </w:r>
    </w:p>
    <w:p>
      <w:pPr>
        <w:spacing w:after="0"/>
        <w:ind w:left="0"/>
        <w:jc w:val="left"/>
      </w:pPr>
      <w:r>
        <w:rPr>
          <w:rFonts w:ascii="Times New Roman"/>
          <w:b/>
          <w:i w:val="false"/>
          <w:color w:val="000000"/>
        </w:rPr>
        <w:t xml:space="preserve"> № 149 сайлау учаскесі</w:t>
      </w:r>
      <w:r>
        <w:br/>
      </w:r>
      <w:r>
        <w:rPr>
          <w:rFonts w:ascii="Times New Roman"/>
          <w:b/>
          <w:i w:val="false"/>
          <w:color w:val="000000"/>
        </w:rPr>
        <w:t>(Орталығы – № 19 орта мектеп, Тамшалы көшесі, № 32)</w:t>
      </w:r>
    </w:p>
    <w:p>
      <w:pPr>
        <w:spacing w:after="0"/>
        <w:ind w:left="0"/>
        <w:jc w:val="both"/>
      </w:pPr>
      <w:r>
        <w:rPr>
          <w:rFonts w:ascii="Times New Roman"/>
          <w:b w:val="false"/>
          <w:i w:val="false"/>
          <w:color w:val="000000"/>
          <w:sz w:val="28"/>
        </w:rPr>
        <w:t>
      Теміржол магистралі мен Жерұйық көшесінің қиылысынан бастап Жерұйық көшесіндегі барлық үйлерді қоса алғанда, Оқжетпес көшесіне дейін, Оқжетпес көшесінің жұп жағымен А. Герцен көшесіне дейін, А. Герцен көшесінің тақ жағымен М. Дулатов көшесіне дейін, М. Дулатов көшесінің тақ жағымен Көктал көшесіне дейін, Көктал көшесінен, № 804 разъезді және Аварийный кентінің үйлерін қоса алғанда теміржол магистраліне дейін, теміржол магистралі бойымен Жерұйық көшесімен қиылысына дейін.</w:t>
      </w:r>
    </w:p>
    <w:p>
      <w:pPr>
        <w:spacing w:after="0"/>
        <w:ind w:left="0"/>
        <w:jc w:val="left"/>
      </w:pPr>
      <w:r>
        <w:rPr>
          <w:rFonts w:ascii="Times New Roman"/>
          <w:b/>
          <w:i w:val="false"/>
          <w:color w:val="000000"/>
        </w:rPr>
        <w:t xml:space="preserve"> № 150 сайлау учаскесі</w:t>
      </w:r>
      <w:r>
        <w:br/>
      </w:r>
      <w:r>
        <w:rPr>
          <w:rFonts w:ascii="Times New Roman"/>
          <w:b/>
          <w:i w:val="false"/>
          <w:color w:val="000000"/>
        </w:rPr>
        <w:t>(Орталығы – Ә. Марғұлан атындағы № 40 орта мектеп,</w:t>
      </w:r>
      <w:r>
        <w:br/>
      </w:r>
      <w:r>
        <w:rPr>
          <w:rFonts w:ascii="Times New Roman"/>
          <w:b/>
          <w:i w:val="false"/>
          <w:color w:val="000000"/>
        </w:rPr>
        <w:t>Д. Бабатайұлы көшесі, № 24)</w:t>
      </w:r>
    </w:p>
    <w:p>
      <w:pPr>
        <w:spacing w:after="0"/>
        <w:ind w:left="0"/>
        <w:jc w:val="both"/>
      </w:pPr>
      <w:r>
        <w:rPr>
          <w:rFonts w:ascii="Times New Roman"/>
          <w:b w:val="false"/>
          <w:i w:val="false"/>
          <w:color w:val="000000"/>
          <w:sz w:val="28"/>
        </w:rPr>
        <w:t>
      Н. Тілендиев даңғылынан Ақан сері көшесінің тақ жағымен В. Радлов көшесіне дейін, В. Радлов көшесінің тақ жағымен Ж. Ақпаев көшесіне дейін, Ж. Ақпаев көшесінің тақ жағымен Абайдың 150 жылдығы көшесіне дейін, Абайдың 150 жылдығы көшесінен Шұғыла көшесіне дейін, Шұғыла көшесінің жұп жағымен Ардагерлер көшесіне дейін, Ардагерлер көшесінің жұп жағымен Д. Бабатайұлы көшесіне дейін, Д. Бабатайұлы көшесінен Жаңақоныс көшесіне дейін, Жаңақоныс көшесінің тақ жағымен А. Кенжин көшесіне дейін, А. Кенжин көшесінен Н. Тілендиев даңғылына дейін, Н. Тілендиев даңғылынан Ақан сері көшесіне дейін.</w:t>
      </w:r>
    </w:p>
    <w:p>
      <w:pPr>
        <w:spacing w:after="0"/>
        <w:ind w:left="0"/>
        <w:jc w:val="left"/>
      </w:pPr>
      <w:r>
        <w:rPr>
          <w:rFonts w:ascii="Times New Roman"/>
          <w:b/>
          <w:i w:val="false"/>
          <w:color w:val="000000"/>
        </w:rPr>
        <w:t xml:space="preserve"> № 151 сайлау учаскесі</w:t>
      </w:r>
      <w:r>
        <w:br/>
      </w:r>
      <w:r>
        <w:rPr>
          <w:rFonts w:ascii="Times New Roman"/>
          <w:b/>
          <w:i w:val="false"/>
          <w:color w:val="000000"/>
        </w:rPr>
        <w:t>(Орталығы – № 41 орта мектеп, Ардагерлер көшесі, № 1а)</w:t>
      </w:r>
    </w:p>
    <w:p>
      <w:pPr>
        <w:spacing w:after="0"/>
        <w:ind w:left="0"/>
        <w:jc w:val="both"/>
      </w:pPr>
      <w:r>
        <w:rPr>
          <w:rFonts w:ascii="Times New Roman"/>
          <w:b w:val="false"/>
          <w:i w:val="false"/>
          <w:color w:val="000000"/>
          <w:sz w:val="28"/>
        </w:rPr>
        <w:t>
      Сұлукөл көшесінен бастап Ардагерлер көшесінің тақ жағымен Д. Бабатайұлы көшесіне дейін, Д. Бабатайұлы көшесінен Жаңақоныс көшесіне дейін, Жаңақоныс көшесінің жұп жағымен Көктал тұрғын алабының шекарасына дейін, Көктал тұрғын алабы шекарасының оңтүстік және батыс жағымен Бақтыбай ақын көшесіне дейін, одан әрі Бақтыбай ақын көшесінен Болашақ көшесіне дейін, Болашақ көшесінен Есіл өзені бойымен Еңлік-Кебек көшесіне дейін, Еңлік-Кебек көшесі бойымен Сұлукөл көшесіне дейін, Сұлукөл көшесінің тақ жағымен Ардагерлер көшесіне дейін.</w:t>
      </w:r>
    </w:p>
    <w:p>
      <w:pPr>
        <w:spacing w:after="0"/>
        <w:ind w:left="0"/>
        <w:jc w:val="left"/>
      </w:pPr>
      <w:r>
        <w:rPr>
          <w:rFonts w:ascii="Times New Roman"/>
          <w:b/>
          <w:i w:val="false"/>
          <w:color w:val="000000"/>
        </w:rPr>
        <w:t xml:space="preserve"> № 152 сайлау учаскесі</w:t>
      </w:r>
      <w:r>
        <w:br/>
      </w:r>
      <w:r>
        <w:rPr>
          <w:rFonts w:ascii="Times New Roman"/>
          <w:b/>
          <w:i w:val="false"/>
          <w:color w:val="000000"/>
        </w:rPr>
        <w:t>(Орталығы – № 49 орта мектеп, Сарыадыр тұйық көшесі, № 3)</w:t>
      </w:r>
    </w:p>
    <w:p>
      <w:pPr>
        <w:spacing w:after="0"/>
        <w:ind w:left="0"/>
        <w:jc w:val="both"/>
      </w:pPr>
      <w:r>
        <w:rPr>
          <w:rFonts w:ascii="Times New Roman"/>
          <w:b w:val="false"/>
          <w:i w:val="false"/>
          <w:color w:val="000000"/>
          <w:sz w:val="28"/>
        </w:rPr>
        <w:t>
      Теміржол магистралінен Саржайлау көшесіне дейін, Саржайлау көшесінің тақ жағымен Шиелі көшесіне дейін, Шиелі көшесінің тақ жағымен И. Крылов тұйық көшесіне дейін, И. Крылов тұйық көшесінің жұп жағымен Сусамыр көшесіне дейін, Сусамыр көшесінің тақ жағымен Өзен көшесіне дейін, Автоматика тұрғын алабының № 39 разъезін және оған іргелес үйлерді қоса, теміржол магистраліне дейін, теміржол магистралінен Саржайлау көшесіне дейін.</w:t>
      </w:r>
    </w:p>
    <w:p>
      <w:pPr>
        <w:spacing w:after="0"/>
        <w:ind w:left="0"/>
        <w:jc w:val="left"/>
      </w:pPr>
      <w:r>
        <w:rPr>
          <w:rFonts w:ascii="Times New Roman"/>
          <w:b/>
          <w:i w:val="false"/>
          <w:color w:val="000000"/>
        </w:rPr>
        <w:t xml:space="preserve"> № 153 сайлау учаскесі</w:t>
      </w:r>
      <w:r>
        <w:br/>
      </w:r>
      <w:r>
        <w:rPr>
          <w:rFonts w:ascii="Times New Roman"/>
          <w:b/>
          <w:i w:val="false"/>
          <w:color w:val="000000"/>
        </w:rPr>
        <w:t>(Орталығы – № 3 кәсіптік лицей, Ақсу-Жабағылы көшесі, № 18/1)</w:t>
      </w:r>
    </w:p>
    <w:p>
      <w:pPr>
        <w:spacing w:after="0"/>
        <w:ind w:left="0"/>
        <w:jc w:val="both"/>
      </w:pPr>
      <w:r>
        <w:rPr>
          <w:rFonts w:ascii="Times New Roman"/>
          <w:b w:val="false"/>
          <w:i w:val="false"/>
          <w:color w:val="000000"/>
          <w:sz w:val="28"/>
        </w:rPr>
        <w:t>
      Қ. Кемеңгерұлы көшесінен Сарыадыр тұйық көшесінің тақ жағымен Ақбидай көшесіне дейін, Ақбидай көшесі бойымен, Мұнайшылар тұрғын алабын қоса алғанда, Өндіріс көшесіне дейін, Өндіріс көшесінен Өндіріс көшесіне іргелес жатқан үйлерді қоса, Өзен көшесіне дейін, Өзен көшесі бойымен Сусамыр көшесіне дейін, Сусамыр көшесінің жұп жағымен И. Крылов тұйық көшесіне дейін, И. Крылов тұйық көшесінің тақ жағымен Шиелі көшесіне дейін, Шиелі көшесінің жұп жағымен Шортанды көшесіне дейін, Шортанды көшесінің тақ жағымен Қ. Кемеңгерұлы көшесіне дейін, Қ. Кемеңгерұлы көшесінің жұп жағымен, Сарыадыр тұйық көшесіне дейін.</w:t>
      </w:r>
    </w:p>
    <w:p>
      <w:pPr>
        <w:spacing w:after="0"/>
        <w:ind w:left="0"/>
        <w:jc w:val="left"/>
      </w:pPr>
      <w:r>
        <w:rPr>
          <w:rFonts w:ascii="Times New Roman"/>
          <w:b/>
          <w:i w:val="false"/>
          <w:color w:val="000000"/>
        </w:rPr>
        <w:t xml:space="preserve"> № 154 сайлау учаскесі</w:t>
      </w:r>
      <w:r>
        <w:br/>
      </w:r>
      <w:r>
        <w:rPr>
          <w:rFonts w:ascii="Times New Roman"/>
          <w:b/>
          <w:i w:val="false"/>
          <w:color w:val="000000"/>
        </w:rPr>
        <w:t>(Орталығы – № 21 орта мектеп, Қ. Кемеңгерұлы көшесі, № 4)</w:t>
      </w:r>
    </w:p>
    <w:p>
      <w:pPr>
        <w:spacing w:after="0"/>
        <w:ind w:left="0"/>
        <w:jc w:val="both"/>
      </w:pPr>
      <w:r>
        <w:rPr>
          <w:rFonts w:ascii="Times New Roman"/>
          <w:b w:val="false"/>
          <w:i w:val="false"/>
          <w:color w:val="000000"/>
          <w:sz w:val="28"/>
        </w:rPr>
        <w:t>
      Сарыадыр тұйық көшесінен Ақбидай көшесінің жұп жағымен "ҚТҚС-500" қалалық төмендету қосалқы станциясына дейін оның аумағындағы үйлерді қоса алғанда, Үшқоңыр көшесіне дейін, Үшқоңыр көшесінен теміржол магистраліне дейін, теміржол магистралінен Ақбидай көшесіне дейін, Ақбидай көшесінің жұп жағымен Сарыадыр тұйық көшесіне дейін.</w:t>
      </w:r>
    </w:p>
    <w:p>
      <w:pPr>
        <w:spacing w:after="0"/>
        <w:ind w:left="0"/>
        <w:jc w:val="left"/>
      </w:pPr>
      <w:r>
        <w:rPr>
          <w:rFonts w:ascii="Times New Roman"/>
          <w:b/>
          <w:i w:val="false"/>
          <w:color w:val="000000"/>
        </w:rPr>
        <w:t xml:space="preserve"> № 155 сайлау учаскесі</w:t>
      </w:r>
      <w:r>
        <w:br/>
      </w:r>
      <w:r>
        <w:rPr>
          <w:rFonts w:ascii="Times New Roman"/>
          <w:b/>
          <w:i w:val="false"/>
          <w:color w:val="000000"/>
        </w:rPr>
        <w:t>(Орталығы – № 23 орта мектеп, Тайбурыл көшесі, № 17)</w:t>
      </w:r>
    </w:p>
    <w:p>
      <w:pPr>
        <w:spacing w:after="0"/>
        <w:ind w:left="0"/>
        <w:jc w:val="both"/>
      </w:pPr>
      <w:r>
        <w:rPr>
          <w:rFonts w:ascii="Times New Roman"/>
          <w:b w:val="false"/>
          <w:i w:val="false"/>
          <w:color w:val="000000"/>
          <w:sz w:val="28"/>
        </w:rPr>
        <w:t>
      Теміржол магистралінен Ташкент көшесінің сол жағымен Игілік көшесіне дейін, Игілік көшесінің сол жағымен Тайбурыл көшесіне дейін, Тайбурыл көшесінің жұп жағымен № 85 көшесіне дейін, № 85 көшесі бойымен Өндіріс көшесіне дейін, Өндіріс көшесімен Үшқоңыр көшесіне дейін, Үшқоңыр көшесінің жұп жағымен теміржол магистраліне дейін.</w:t>
      </w:r>
    </w:p>
    <w:p>
      <w:pPr>
        <w:spacing w:after="0"/>
        <w:ind w:left="0"/>
        <w:jc w:val="left"/>
      </w:pPr>
      <w:r>
        <w:rPr>
          <w:rFonts w:ascii="Times New Roman"/>
          <w:b/>
          <w:i w:val="false"/>
          <w:color w:val="000000"/>
        </w:rPr>
        <w:t xml:space="preserve"> № 156 сайлау учаскесі</w:t>
      </w:r>
      <w:r>
        <w:br/>
      </w:r>
      <w:r>
        <w:rPr>
          <w:rFonts w:ascii="Times New Roman"/>
          <w:b/>
          <w:i w:val="false"/>
          <w:color w:val="000000"/>
        </w:rPr>
        <w:t>(Орталығы – № 34 орта мектеп, Тайбурыл көшесі, № 23)</w:t>
      </w:r>
    </w:p>
    <w:p>
      <w:pPr>
        <w:spacing w:after="0"/>
        <w:ind w:left="0"/>
        <w:jc w:val="both"/>
      </w:pPr>
      <w:r>
        <w:rPr>
          <w:rFonts w:ascii="Times New Roman"/>
          <w:b w:val="false"/>
          <w:i w:val="false"/>
          <w:color w:val="000000"/>
          <w:sz w:val="28"/>
        </w:rPr>
        <w:t>
      Теміржол магистралінен бастап Ташкент көшесінің оң жағымен Игілік көшесіне дейін, Игілік көшесінің оң жағымен Тайбурыл көшесіне дейін, Тайбурыл көшесі бойымен № 85 көшесіне дейін, № 85 көшесінен № 13 мехколоннаға дейін, № 13 мехколонадан Ақсай, Көктомар, Құрманғазы, Н. Гоголь, Мұнайшылар, Жанажол көшелерін қоса алғанда И. Чехоев көшесіне дейін, И. Чехоев көшесінің оң жағымен Алаш тас жолына дейін, Алаш тас жолынан теміржол магистраліне дейін.</w:t>
      </w:r>
    </w:p>
    <w:p>
      <w:pPr>
        <w:spacing w:after="0"/>
        <w:ind w:left="0"/>
        <w:jc w:val="left"/>
      </w:pPr>
      <w:r>
        <w:rPr>
          <w:rFonts w:ascii="Times New Roman"/>
          <w:b/>
          <w:i w:val="false"/>
          <w:color w:val="000000"/>
        </w:rPr>
        <w:t xml:space="preserve"> № 157 сайлау учаскесі</w:t>
      </w:r>
      <w:r>
        <w:br/>
      </w:r>
      <w:r>
        <w:rPr>
          <w:rFonts w:ascii="Times New Roman"/>
          <w:b/>
          <w:i w:val="false"/>
          <w:color w:val="000000"/>
        </w:rPr>
        <w:t>(Орталығы – № 12 мектеп кешені, Қамысты көшесі, № 7)</w:t>
      </w:r>
    </w:p>
    <w:p>
      <w:pPr>
        <w:spacing w:after="0"/>
        <w:ind w:left="0"/>
        <w:jc w:val="both"/>
      </w:pPr>
      <w:r>
        <w:rPr>
          <w:rFonts w:ascii="Times New Roman"/>
          <w:b w:val="false"/>
          <w:i w:val="false"/>
          <w:color w:val="000000"/>
          <w:sz w:val="28"/>
        </w:rPr>
        <w:t>
      Алаш тас жолынан бастап Солтүстік айналма жолымен, Солтүстік айналма жолынан № 85 көшеге дейін, № 85 көше бойымен № 13 мехколоннаға дейін, № 13 мехколоннадан Ойыл, Көкбастау, Айнатас, Жасыл, Байқадам, Балықты, Шет көшелерінің үйлерін қоса алғанда, И. Чехоев көшесіне дейін, И. Чехоев көшесімен Алаш тас жолына дейін, Алаш тас жолынан Солтүстік айналма жолына дейін.</w:t>
      </w:r>
    </w:p>
    <w:p>
      <w:pPr>
        <w:spacing w:after="0"/>
        <w:ind w:left="0"/>
        <w:jc w:val="left"/>
      </w:pPr>
      <w:r>
        <w:rPr>
          <w:rFonts w:ascii="Times New Roman"/>
          <w:b/>
          <w:i w:val="false"/>
          <w:color w:val="000000"/>
        </w:rPr>
        <w:t xml:space="preserve"> № 174 сайлау учаскесі</w:t>
      </w:r>
      <w:r>
        <w:br/>
      </w:r>
      <w:r>
        <w:rPr>
          <w:rFonts w:ascii="Times New Roman"/>
          <w:b/>
          <w:i w:val="false"/>
          <w:color w:val="000000"/>
        </w:rPr>
        <w:t>(Ұлы Отан соғысы мүгедектерінің орталық клиникалық госпиталі,</w:t>
      </w:r>
      <w:r>
        <w:br/>
      </w:r>
      <w:r>
        <w:rPr>
          <w:rFonts w:ascii="Times New Roman"/>
          <w:b/>
          <w:i w:val="false"/>
          <w:color w:val="000000"/>
        </w:rPr>
        <w:t>Ә. Бөкейхан көшесі, № 28)</w:t>
      </w:r>
      <w:r>
        <w:br/>
      </w:r>
      <w:r>
        <w:rPr>
          <w:rFonts w:ascii="Times New Roman"/>
          <w:b/>
          <w:i w:val="false"/>
          <w:color w:val="000000"/>
        </w:rPr>
        <w:t>№ 175 сайлау учаскесі</w:t>
      </w:r>
      <w:r>
        <w:br/>
      </w:r>
      <w:r>
        <w:rPr>
          <w:rFonts w:ascii="Times New Roman"/>
          <w:b/>
          <w:i w:val="false"/>
          <w:color w:val="000000"/>
        </w:rPr>
        <w:t>(Қалалық жұқпалы аурулар ауруханасы, К. Күмісбеков көшесі, № 5)</w:t>
      </w:r>
      <w:r>
        <w:br/>
      </w:r>
      <w:r>
        <w:rPr>
          <w:rFonts w:ascii="Times New Roman"/>
          <w:b/>
          <w:i w:val="false"/>
          <w:color w:val="000000"/>
        </w:rPr>
        <w:t>№ 176 сайлау учаскесі</w:t>
      </w:r>
      <w:r>
        <w:br/>
      </w:r>
      <w:r>
        <w:rPr>
          <w:rFonts w:ascii="Times New Roman"/>
          <w:b/>
          <w:i w:val="false"/>
          <w:color w:val="000000"/>
        </w:rPr>
        <w:t>(Қазақстан Республикасы Қорғаныс министрлігінің Бас әскери</w:t>
      </w:r>
      <w:r>
        <w:br/>
      </w:r>
      <w:r>
        <w:rPr>
          <w:rFonts w:ascii="Times New Roman"/>
          <w:b/>
          <w:i w:val="false"/>
          <w:color w:val="000000"/>
        </w:rPr>
        <w:t>клиникалық госпиталі, Бейбітшілік көшесі, № 47а)</w:t>
      </w:r>
      <w:r>
        <w:br/>
      </w:r>
      <w:r>
        <w:rPr>
          <w:rFonts w:ascii="Times New Roman"/>
          <w:b/>
          <w:i w:val="false"/>
          <w:color w:val="000000"/>
        </w:rPr>
        <w:t>№ 177 сайлау учаскесі</w:t>
      </w:r>
      <w:r>
        <w:br/>
      </w:r>
      <w:r>
        <w:rPr>
          <w:rFonts w:ascii="Times New Roman"/>
          <w:b/>
          <w:i w:val="false"/>
          <w:color w:val="000000"/>
        </w:rPr>
        <w:t>(Астана қаласының Дерматология және жыныс қатынасы ауруларын</w:t>
      </w:r>
      <w:r>
        <w:br/>
      </w:r>
      <w:r>
        <w:rPr>
          <w:rFonts w:ascii="Times New Roman"/>
          <w:b/>
          <w:i w:val="false"/>
          <w:color w:val="000000"/>
        </w:rPr>
        <w:t>алдын-ала емдеу орталығы, Республика даңғылы, № 50/2)</w:t>
      </w:r>
      <w:r>
        <w:br/>
      </w:r>
      <w:r>
        <w:rPr>
          <w:rFonts w:ascii="Times New Roman"/>
          <w:b/>
          <w:i w:val="false"/>
          <w:color w:val="000000"/>
        </w:rPr>
        <w:t>№ 178 сайлау учаскесі</w:t>
      </w:r>
      <w:r>
        <w:br/>
      </w:r>
      <w:r>
        <w:rPr>
          <w:rFonts w:ascii="Times New Roman"/>
          <w:b/>
          <w:i w:val="false"/>
          <w:color w:val="000000"/>
        </w:rPr>
        <w:t>(№ 3 перинаталдық орталық, Ә. Молдағұлова көшесі, № 28)</w:t>
      </w:r>
      <w:r>
        <w:br/>
      </w:r>
      <w:r>
        <w:rPr>
          <w:rFonts w:ascii="Times New Roman"/>
          <w:b/>
          <w:i w:val="false"/>
          <w:color w:val="000000"/>
        </w:rPr>
        <w:t>№ 179 сайлау учаскесі</w:t>
      </w:r>
      <w:r>
        <w:br/>
      </w:r>
      <w:r>
        <w:rPr>
          <w:rFonts w:ascii="Times New Roman"/>
          <w:b/>
          <w:i w:val="false"/>
          <w:color w:val="000000"/>
        </w:rPr>
        <w:t>(Орталық жол ауруханасы, Жеңіс даңғылы, № 58)</w:t>
      </w:r>
      <w:r>
        <w:br/>
      </w:r>
      <w:r>
        <w:rPr>
          <w:rFonts w:ascii="Times New Roman"/>
          <w:b/>
          <w:i w:val="false"/>
          <w:color w:val="000000"/>
        </w:rPr>
        <w:t>№ 180 сайлау учаскесі</w:t>
      </w:r>
      <w:r>
        <w:br/>
      </w:r>
      <w:r>
        <w:rPr>
          <w:rFonts w:ascii="Times New Roman"/>
          <w:b/>
          <w:i w:val="false"/>
          <w:color w:val="000000"/>
        </w:rPr>
        <w:t>(Қарттар мен мүгедектерге арналған әлеуметтік-медициналық</w:t>
      </w:r>
      <w:r>
        <w:br/>
      </w:r>
      <w:r>
        <w:rPr>
          <w:rFonts w:ascii="Times New Roman"/>
          <w:b/>
          <w:i w:val="false"/>
          <w:color w:val="000000"/>
        </w:rPr>
        <w:t>мекемесі, Көктал-1 тұрғын алабы, Аққорған көшесі, № 2)</w:t>
      </w:r>
      <w:r>
        <w:br/>
      </w:r>
      <w:r>
        <w:rPr>
          <w:rFonts w:ascii="Times New Roman"/>
          <w:b/>
          <w:i w:val="false"/>
          <w:color w:val="000000"/>
        </w:rPr>
        <w:t>№ 184 сайлау учаскесі</w:t>
      </w:r>
      <w:r>
        <w:br/>
      </w:r>
      <w:r>
        <w:rPr>
          <w:rFonts w:ascii="Times New Roman"/>
          <w:b/>
          <w:i w:val="false"/>
          <w:color w:val="000000"/>
        </w:rPr>
        <w:t>(№ 3660 әскери бөлімі, Бейбітшілік көшесі, № 59)</w:t>
      </w:r>
      <w:r>
        <w:br/>
      </w:r>
      <w:r>
        <w:rPr>
          <w:rFonts w:ascii="Times New Roman"/>
          <w:b/>
          <w:i w:val="false"/>
          <w:color w:val="000000"/>
        </w:rPr>
        <w:t>№ 185 сайлау учаскесі</w:t>
      </w:r>
      <w:r>
        <w:br/>
      </w:r>
      <w:r>
        <w:rPr>
          <w:rFonts w:ascii="Times New Roman"/>
          <w:b/>
          <w:i w:val="false"/>
          <w:color w:val="000000"/>
        </w:rPr>
        <w:t>(Көз аурулары ғылыми-зерттеу институты, Жеңіс даңғылы, № 16/1)</w:t>
      </w:r>
      <w:r>
        <w:br/>
      </w:r>
      <w:r>
        <w:rPr>
          <w:rFonts w:ascii="Times New Roman"/>
          <w:b/>
          <w:i w:val="false"/>
          <w:color w:val="000000"/>
        </w:rPr>
        <w:t>№ 186 сайлау учаскесі</w:t>
      </w:r>
      <w:r>
        <w:br/>
      </w:r>
      <w:r>
        <w:rPr>
          <w:rFonts w:ascii="Times New Roman"/>
          <w:b/>
          <w:i w:val="false"/>
          <w:color w:val="000000"/>
        </w:rPr>
        <w:t>(№ 2026 әскери бөлім, Ә. Диваев көшесі, № 3)</w:t>
      </w:r>
      <w:r>
        <w:br/>
      </w:r>
      <w:r>
        <w:rPr>
          <w:rFonts w:ascii="Times New Roman"/>
          <w:b/>
          <w:i w:val="false"/>
          <w:color w:val="000000"/>
        </w:rPr>
        <w:t>№ 189 сайлау учаскесі</w:t>
      </w:r>
      <w:r>
        <w:br/>
      </w:r>
      <w:r>
        <w:rPr>
          <w:rFonts w:ascii="Times New Roman"/>
          <w:b/>
          <w:i w:val="false"/>
          <w:color w:val="000000"/>
        </w:rPr>
        <w:t>(Қазақстан Республикасының ҰҚК Тергеу изоляторы,</w:t>
      </w:r>
      <w:r>
        <w:br/>
      </w:r>
      <w:r>
        <w:rPr>
          <w:rFonts w:ascii="Times New Roman"/>
          <w:b/>
          <w:i w:val="false"/>
          <w:color w:val="000000"/>
        </w:rPr>
        <w:t>Шыңтас орамы, № 2)</w:t>
      </w:r>
      <w:r>
        <w:br/>
      </w:r>
      <w:r>
        <w:rPr>
          <w:rFonts w:ascii="Times New Roman"/>
          <w:b/>
          <w:i w:val="false"/>
          <w:color w:val="000000"/>
        </w:rPr>
        <w:t>№ 272 сайлау учаскесі</w:t>
      </w:r>
      <w:r>
        <w:br/>
      </w:r>
      <w:r>
        <w:rPr>
          <w:rFonts w:ascii="Times New Roman"/>
          <w:b/>
          <w:i w:val="false"/>
          <w:color w:val="000000"/>
        </w:rPr>
        <w:t>(Орталығы – № 60 орта мектеп, Степан Кубрин көшесі, № 21/1)</w:t>
      </w:r>
    </w:p>
    <w:p>
      <w:pPr>
        <w:spacing w:after="0"/>
        <w:ind w:left="0"/>
        <w:jc w:val="both"/>
      </w:pPr>
      <w:r>
        <w:rPr>
          <w:rFonts w:ascii="Times New Roman"/>
          <w:b w:val="false"/>
          <w:i w:val="false"/>
          <w:color w:val="000000"/>
          <w:sz w:val="28"/>
        </w:rPr>
        <w:t>
      Ә. Жангелдин көшесінен бастап Сарыарқа даңғылының тақ жағымен С. Сейфуллин көшесіне дейін, С. Сейфуллин көшесінің тақ жағымен К. Күмісбеков көшесіне дейін, К. Күмісбеков көшесінің жұп жағымен Ә. Жангелдин көшесіне дейін, Ә. Жангелдин көшесінің жұп жағымен Сарыарқа даңғылына дейін.</w:t>
      </w:r>
    </w:p>
    <w:p>
      <w:pPr>
        <w:spacing w:after="0"/>
        <w:ind w:left="0"/>
        <w:jc w:val="left"/>
      </w:pPr>
      <w:r>
        <w:rPr>
          <w:rFonts w:ascii="Times New Roman"/>
          <w:b/>
          <w:i w:val="false"/>
          <w:color w:val="000000"/>
        </w:rPr>
        <w:t xml:space="preserve"> № 273 сайлау учаскесі</w:t>
      </w:r>
      <w:r>
        <w:br/>
      </w:r>
      <w:r>
        <w:rPr>
          <w:rFonts w:ascii="Times New Roman"/>
          <w:b/>
          <w:i w:val="false"/>
          <w:color w:val="000000"/>
        </w:rPr>
        <w:t>(Орталығы – № 10 қалалық емхана, Ш. Қосшығұлұлы көшесі, № 8 үй)</w:t>
      </w:r>
    </w:p>
    <w:p>
      <w:pPr>
        <w:spacing w:after="0"/>
        <w:ind w:left="0"/>
        <w:jc w:val="both"/>
      </w:pPr>
      <w:r>
        <w:rPr>
          <w:rFonts w:ascii="Times New Roman"/>
          <w:b w:val="false"/>
          <w:i w:val="false"/>
          <w:color w:val="000000"/>
          <w:sz w:val="28"/>
        </w:rPr>
        <w:t>
      Бөгенбай батыр даңғылынан бастап Н. Щорс көшесінің тақ жағымен Ә. Жангелдин көшесіне дейін, Ә. Жангелдин көшесінің жұп жағымен К. Күмісбеков көшесіне дейін, К. Күмісбеков көшесінің тақ жағымен Ш. Қосшығұлұлы көшесіне дейін, Ш. Қосшығұлұлы көшесінің жұп жағымен Екінші Алматы көшесіне дейін, Екінші Алматы көшесінің жұп жағымен Бөгенбай батыр даңғылына дейін, Бөгенбай батыр даңғылының жұп жағымен Н. Щорс көшесіне дейін.</w:t>
      </w:r>
    </w:p>
    <w:p>
      <w:pPr>
        <w:spacing w:after="0"/>
        <w:ind w:left="0"/>
        <w:jc w:val="left"/>
      </w:pPr>
      <w:r>
        <w:rPr>
          <w:rFonts w:ascii="Times New Roman"/>
          <w:b/>
          <w:i w:val="false"/>
          <w:color w:val="000000"/>
        </w:rPr>
        <w:t xml:space="preserve"> № 274 сайлау учаскесі</w:t>
      </w:r>
      <w:r>
        <w:br/>
      </w:r>
      <w:r>
        <w:rPr>
          <w:rFonts w:ascii="Times New Roman"/>
          <w:b/>
          <w:i w:val="false"/>
          <w:color w:val="000000"/>
        </w:rPr>
        <w:t>(Орталығы – № 10 қалалық емхана, Ш. Қосшығұлұлы көшесі, № 8 үй)</w:t>
      </w:r>
    </w:p>
    <w:p>
      <w:pPr>
        <w:spacing w:after="0"/>
        <w:ind w:left="0"/>
        <w:jc w:val="both"/>
      </w:pPr>
      <w:r>
        <w:rPr>
          <w:rFonts w:ascii="Times New Roman"/>
          <w:b w:val="false"/>
          <w:i w:val="false"/>
          <w:color w:val="000000"/>
          <w:sz w:val="28"/>
        </w:rPr>
        <w:t>
      Ш. Қосшығұлұлы көшесінен бастап К. Күмісбеков көшесінің тақ жағымен К. Күмісбеков көшесіндегі К. Күмісбеков көшесі боынша № 3 а үйді қоспағанда, Айпара көшесіне дейін, Айпара көшесінен Айпара көшесінің бойындағы барлық үйлерді қоспағанда, Кенесары көшесіне дейін, Кенесары көшесінен Есіл өзені жағалауына дейін, Есіл өзені жағалауынан Ш. Қосшығұлұлы көшесіндегі № 3/1, 7, 11, 11/1, 11/2, 11/3, 11/4 үйлерді қоса алғанда Ш. Қосшығұлұлы көшесіне дейін, Ш. Қосшығұлұлы көшесінен К. Күмісбеков көшесіне дейін.</w:t>
      </w:r>
    </w:p>
    <w:p>
      <w:pPr>
        <w:spacing w:after="0"/>
        <w:ind w:left="0"/>
        <w:jc w:val="left"/>
      </w:pPr>
      <w:r>
        <w:rPr>
          <w:rFonts w:ascii="Times New Roman"/>
          <w:b/>
          <w:i w:val="false"/>
          <w:color w:val="000000"/>
        </w:rPr>
        <w:t xml:space="preserve"> № 275 сайлау учаскесі</w:t>
      </w:r>
      <w:r>
        <w:br/>
      </w:r>
      <w:r>
        <w:rPr>
          <w:rFonts w:ascii="Times New Roman"/>
          <w:b/>
          <w:i w:val="false"/>
          <w:color w:val="000000"/>
        </w:rPr>
        <w:t>(Орталығы – № 65 орта мектеп, № 187 көше, № 18/4 үй)</w:t>
      </w:r>
    </w:p>
    <w:p>
      <w:pPr>
        <w:spacing w:after="0"/>
        <w:ind w:left="0"/>
        <w:jc w:val="both"/>
      </w:pPr>
      <w:r>
        <w:rPr>
          <w:rFonts w:ascii="Times New Roman"/>
          <w:b w:val="false"/>
          <w:i w:val="false"/>
          <w:color w:val="000000"/>
          <w:sz w:val="28"/>
        </w:rPr>
        <w:t>
      Есіл өзенінің жағалауынан бастап Сарыбұлақ өзенінің бойымен Ш. Қосшығұлұлы көшесіне дейін, Ш. Қосшығұлұлы көшесінің тақ жағымен Ш. Қосшығұлұлы көшесіндегі Есіл өзені жағалауына дейін № 13/1, 13/2, 13/4, 13,5, 13/6, 17, 19, 19/1, 19/2, 19/3, 19/4 үйлерді және С-409 көшесінің бойындағы № 19/1 үйді қоса алғанда, Сарыбұлақ өзеніне дейін.</w:t>
      </w:r>
    </w:p>
    <w:p>
      <w:pPr>
        <w:spacing w:after="0"/>
        <w:ind w:left="0"/>
        <w:jc w:val="left"/>
      </w:pPr>
      <w:r>
        <w:rPr>
          <w:rFonts w:ascii="Times New Roman"/>
          <w:b/>
          <w:i w:val="false"/>
          <w:color w:val="000000"/>
        </w:rPr>
        <w:t xml:space="preserve"> № 276 сайлау учаскесі</w:t>
      </w:r>
      <w:r>
        <w:br/>
      </w:r>
      <w:r>
        <w:rPr>
          <w:rFonts w:ascii="Times New Roman"/>
          <w:b/>
          <w:i w:val="false"/>
          <w:color w:val="000000"/>
        </w:rPr>
        <w:t>(Орталығы – № 67 орта мектеп, Ш. Қосшығұлұлы көшесі, № 23/1)</w:t>
      </w:r>
    </w:p>
    <w:p>
      <w:pPr>
        <w:spacing w:after="0"/>
        <w:ind w:left="0"/>
        <w:jc w:val="both"/>
      </w:pPr>
      <w:r>
        <w:rPr>
          <w:rFonts w:ascii="Times New Roman"/>
          <w:b w:val="false"/>
          <w:i w:val="false"/>
          <w:color w:val="000000"/>
          <w:sz w:val="28"/>
        </w:rPr>
        <w:t>
      Ақан сері көшесінен бастап Ш. Қосшығұлұлы көшесімен Сарыбұлақ өзеніне дейін, Сарыбұлақ өзенінен Есіл өзені жағалауына дейін, Есіл өзені жағалауының бойымен Ақан сері көшесіне дейін, Ақан сері көшесінің оң жағымен Ш. Қосшығұлұлы көшесіне дейін.</w:t>
      </w:r>
    </w:p>
    <w:p>
      <w:pPr>
        <w:spacing w:after="0"/>
        <w:ind w:left="0"/>
        <w:jc w:val="left"/>
      </w:pPr>
      <w:r>
        <w:rPr>
          <w:rFonts w:ascii="Times New Roman"/>
          <w:b/>
          <w:i w:val="false"/>
          <w:color w:val="000000"/>
        </w:rPr>
        <w:t xml:space="preserve"> № 277 сайлау учаскесі</w:t>
      </w:r>
      <w:r>
        <w:br/>
      </w:r>
      <w:r>
        <w:rPr>
          <w:rFonts w:ascii="Times New Roman"/>
          <w:b/>
          <w:i w:val="false"/>
          <w:color w:val="000000"/>
        </w:rPr>
        <w:t>(Орталығы – "Рахмет" ОСО, Н. Тілендиев даңғылы, № 15)</w:t>
      </w:r>
    </w:p>
    <w:p>
      <w:pPr>
        <w:spacing w:after="0"/>
        <w:ind w:left="0"/>
        <w:jc w:val="both"/>
      </w:pPr>
      <w:r>
        <w:rPr>
          <w:rFonts w:ascii="Times New Roman"/>
          <w:b w:val="false"/>
          <w:i w:val="false"/>
          <w:color w:val="000000"/>
          <w:sz w:val="28"/>
        </w:rPr>
        <w:t>
      Ақан сері көшесінен бастап Н. Тілендиев даңғылымен Ш. Бейсекова көшесіне дейін, Ш. Бейсекова көшесінің оң жағымен Ш. Қосшығұлұлы көшесіне дейін, Ш. Қосшығұлұлы көшесінен Ақан сері көшесіне дейін, Ақан сері көшесінің сол жағымен Еңлік-Кебек көшесіне дейін, Еңлік-Кебек көшесінен Сұлукөл көшесіне дейін, Сұлукөл көшесінің жұп жағымен Ардагерлер көшесіне дейін, Ардагерлер көшесінің тақ жағымен Шұғыла көшесіне дейін, Шұғыла көшесінің тақ жағымен Абайдың 150 жылдығы көшесіне дейін, Абайдың 150 жылдығы көшесінен Ж. Ақпаев көшесіне дейін, Ж. Ақпаев көшесінің жұп жағымен В. Радлов көшесіне дейін, В. Радлов көшесінің жұп жағымен Ақан сері көшесіне дейін, Ақан сері көшесінің жұп жағымен Н. Тілендиев даңғылына дейін.</w:t>
      </w:r>
    </w:p>
    <w:p>
      <w:pPr>
        <w:spacing w:after="0"/>
        <w:ind w:left="0"/>
        <w:jc w:val="left"/>
      </w:pPr>
      <w:r>
        <w:rPr>
          <w:rFonts w:ascii="Times New Roman"/>
          <w:b/>
          <w:i w:val="false"/>
          <w:color w:val="000000"/>
        </w:rPr>
        <w:t xml:space="preserve"> № 278 сайлау учаскесі</w:t>
      </w:r>
      <w:r>
        <w:br/>
      </w:r>
      <w:r>
        <w:rPr>
          <w:rFonts w:ascii="Times New Roman"/>
          <w:b/>
          <w:i w:val="false"/>
          <w:color w:val="000000"/>
        </w:rPr>
        <w:t>(Орталығы – № 68 орта мектеп, Көктал-2 тұрғын алабы,</w:t>
      </w:r>
      <w:r>
        <w:br/>
      </w:r>
      <w:r>
        <w:rPr>
          <w:rFonts w:ascii="Times New Roman"/>
          <w:b/>
          <w:i w:val="false"/>
          <w:color w:val="000000"/>
        </w:rPr>
        <w:t>Құсмұрын көшесі, № 2)</w:t>
      </w:r>
    </w:p>
    <w:p>
      <w:pPr>
        <w:spacing w:after="0"/>
        <w:ind w:left="0"/>
        <w:jc w:val="both"/>
      </w:pPr>
      <w:r>
        <w:rPr>
          <w:rFonts w:ascii="Times New Roman"/>
          <w:b w:val="false"/>
          <w:i w:val="false"/>
          <w:color w:val="000000"/>
          <w:sz w:val="28"/>
        </w:rPr>
        <w:t>
      Көктал көшесінен бастап Н. Тілендиев көшесінің тақ жағымен Баршын көшесіне дейін, Баршын көшесінен Ұлытау көшесіне дейін, Ұлытау көшесімен Көктал көшесіне дейін, Көктал көшесінің оң жағымен Н. Тілендиев даңғылына дейін.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Астана қаласы әкімінің</w:t>
            </w:r>
            <w:r>
              <w:br/>
            </w:r>
            <w:r>
              <w:rPr>
                <w:rFonts w:ascii="Times New Roman"/>
                <w:b w:val="false"/>
                <w:i w:val="false"/>
                <w:color w:val="000000"/>
                <w:sz w:val="20"/>
              </w:rPr>
              <w:t>2015 жылғы 26 қазандағы</w:t>
            </w:r>
            <w:r>
              <w:br/>
            </w:r>
            <w:r>
              <w:rPr>
                <w:rFonts w:ascii="Times New Roman"/>
                <w:b w:val="false"/>
                <w:i w:val="false"/>
                <w:color w:val="000000"/>
                <w:sz w:val="20"/>
              </w:rPr>
              <w:t>№ 06-31 шешіміне</w:t>
            </w:r>
            <w:r>
              <w:br/>
            </w:r>
            <w:r>
              <w:rPr>
                <w:rFonts w:ascii="Times New Roman"/>
                <w:b w:val="false"/>
                <w:i w:val="false"/>
                <w:color w:val="000000"/>
                <w:sz w:val="20"/>
              </w:rPr>
              <w:t>4-қосымша</w:t>
            </w:r>
          </w:p>
        </w:tc>
      </w:tr>
    </w:tbl>
    <w:p>
      <w:pPr>
        <w:spacing w:after="0"/>
        <w:ind w:left="0"/>
        <w:jc w:val="left"/>
      </w:pPr>
      <w:r>
        <w:rPr>
          <w:rFonts w:ascii="Times New Roman"/>
          <w:b/>
          <w:i w:val="false"/>
          <w:color w:val="000000"/>
        </w:rPr>
        <w:t xml:space="preserve"> Қазақстан Республикасының шет мемлекеттер өкілдіктеріндегі</w:t>
      </w:r>
      <w:r>
        <w:br/>
      </w:r>
      <w:r>
        <w:rPr>
          <w:rFonts w:ascii="Times New Roman"/>
          <w:b/>
          <w:i w:val="false"/>
          <w:color w:val="000000"/>
        </w:rPr>
        <w:t>сайлау учаскелері</w:t>
      </w:r>
      <w:r>
        <w:br/>
      </w:r>
      <w:r>
        <w:rPr>
          <w:rFonts w:ascii="Times New Roman"/>
          <w:b/>
          <w:i w:val="false"/>
          <w:color w:val="000000"/>
        </w:rPr>
        <w:t>№ 190 сайлау учаскесі</w:t>
      </w:r>
    </w:p>
    <w:p>
      <w:pPr>
        <w:spacing w:after="0"/>
        <w:ind w:left="0"/>
        <w:jc w:val="both"/>
      </w:pPr>
      <w:r>
        <w:rPr>
          <w:rFonts w:ascii="Times New Roman"/>
          <w:b w:val="false"/>
          <w:i w:val="false"/>
          <w:color w:val="000000"/>
          <w:sz w:val="28"/>
        </w:rPr>
        <w:t xml:space="preserve">
      Қазақстан Республикасының Австрия Республикасындағы елшілігі, </w:t>
      </w:r>
    </w:p>
    <w:p>
      <w:pPr>
        <w:spacing w:after="0"/>
        <w:ind w:left="0"/>
        <w:jc w:val="both"/>
      </w:pPr>
      <w:r>
        <w:rPr>
          <w:rFonts w:ascii="Times New Roman"/>
          <w:b w:val="false"/>
          <w:i w:val="false"/>
          <w:color w:val="000000"/>
          <w:sz w:val="28"/>
        </w:rPr>
        <w:t>
      Вена қаласы</w:t>
      </w:r>
    </w:p>
    <w:p>
      <w:pPr>
        <w:spacing w:after="0"/>
        <w:ind w:left="0"/>
        <w:jc w:val="left"/>
      </w:pPr>
      <w:r>
        <w:rPr>
          <w:rFonts w:ascii="Times New Roman"/>
          <w:b/>
          <w:i w:val="false"/>
          <w:color w:val="000000"/>
        </w:rPr>
        <w:t xml:space="preserve"> № 191 сайлау учаскесі</w:t>
      </w:r>
    </w:p>
    <w:p>
      <w:pPr>
        <w:spacing w:after="0"/>
        <w:ind w:left="0"/>
        <w:jc w:val="both"/>
      </w:pPr>
      <w:r>
        <w:rPr>
          <w:rFonts w:ascii="Times New Roman"/>
          <w:b w:val="false"/>
          <w:i w:val="false"/>
          <w:color w:val="000000"/>
          <w:sz w:val="28"/>
        </w:rPr>
        <w:t>
      Қазақстан Республикасының Бельгия Корольдігіндегі елшілігі,</w:t>
      </w:r>
    </w:p>
    <w:p>
      <w:pPr>
        <w:spacing w:after="0"/>
        <w:ind w:left="0"/>
        <w:jc w:val="both"/>
      </w:pPr>
      <w:r>
        <w:rPr>
          <w:rFonts w:ascii="Times New Roman"/>
          <w:b w:val="false"/>
          <w:i w:val="false"/>
          <w:color w:val="000000"/>
          <w:sz w:val="28"/>
        </w:rPr>
        <w:t>
      Брюссель қаласы</w:t>
      </w:r>
    </w:p>
    <w:p>
      <w:pPr>
        <w:spacing w:after="0"/>
        <w:ind w:left="0"/>
        <w:jc w:val="left"/>
      </w:pPr>
      <w:r>
        <w:rPr>
          <w:rFonts w:ascii="Times New Roman"/>
          <w:b/>
          <w:i w:val="false"/>
          <w:color w:val="000000"/>
        </w:rPr>
        <w:t xml:space="preserve"> № 192 сайлау учаскесі</w:t>
      </w:r>
    </w:p>
    <w:p>
      <w:pPr>
        <w:spacing w:after="0"/>
        <w:ind w:left="0"/>
        <w:jc w:val="both"/>
      </w:pPr>
      <w:r>
        <w:rPr>
          <w:rFonts w:ascii="Times New Roman"/>
          <w:b w:val="false"/>
          <w:i w:val="false"/>
          <w:color w:val="000000"/>
          <w:sz w:val="28"/>
        </w:rPr>
        <w:t>
      Қазақстан Республикасының Литва Республикасындағы елшілігі,</w:t>
      </w:r>
    </w:p>
    <w:p>
      <w:pPr>
        <w:spacing w:after="0"/>
        <w:ind w:left="0"/>
        <w:jc w:val="both"/>
      </w:pPr>
      <w:r>
        <w:rPr>
          <w:rFonts w:ascii="Times New Roman"/>
          <w:b w:val="false"/>
          <w:i w:val="false"/>
          <w:color w:val="000000"/>
          <w:sz w:val="28"/>
        </w:rPr>
        <w:t>
      Вильнюс қаласы</w:t>
      </w:r>
    </w:p>
    <w:p>
      <w:pPr>
        <w:spacing w:after="0"/>
        <w:ind w:left="0"/>
        <w:jc w:val="left"/>
      </w:pPr>
      <w:r>
        <w:rPr>
          <w:rFonts w:ascii="Times New Roman"/>
          <w:b/>
          <w:i w:val="false"/>
          <w:color w:val="000000"/>
        </w:rPr>
        <w:t xml:space="preserve"> № 193 сайлау учаскесі</w:t>
      </w:r>
    </w:p>
    <w:p>
      <w:pPr>
        <w:spacing w:after="0"/>
        <w:ind w:left="0"/>
        <w:jc w:val="both"/>
      </w:pPr>
      <w:r>
        <w:rPr>
          <w:rFonts w:ascii="Times New Roman"/>
          <w:b w:val="false"/>
          <w:i w:val="false"/>
          <w:color w:val="000000"/>
          <w:sz w:val="28"/>
        </w:rPr>
        <w:t>
      Қазақстан Республикасының Венгрия Республикасындағы елшілігі,</w:t>
      </w:r>
    </w:p>
    <w:p>
      <w:pPr>
        <w:spacing w:after="0"/>
        <w:ind w:left="0"/>
        <w:jc w:val="both"/>
      </w:pPr>
      <w:r>
        <w:rPr>
          <w:rFonts w:ascii="Times New Roman"/>
          <w:b w:val="false"/>
          <w:i w:val="false"/>
          <w:color w:val="000000"/>
          <w:sz w:val="28"/>
        </w:rPr>
        <w:t>
      Будапешт қаласы</w:t>
      </w:r>
    </w:p>
    <w:p>
      <w:pPr>
        <w:spacing w:after="0"/>
        <w:ind w:left="0"/>
        <w:jc w:val="left"/>
      </w:pPr>
      <w:r>
        <w:rPr>
          <w:rFonts w:ascii="Times New Roman"/>
          <w:b/>
          <w:i w:val="false"/>
          <w:color w:val="000000"/>
        </w:rPr>
        <w:t xml:space="preserve"> № 194 сайлау учаскесі</w:t>
      </w:r>
    </w:p>
    <w:p>
      <w:pPr>
        <w:spacing w:after="0"/>
        <w:ind w:left="0"/>
        <w:jc w:val="both"/>
      </w:pPr>
      <w:r>
        <w:rPr>
          <w:rFonts w:ascii="Times New Roman"/>
          <w:b w:val="false"/>
          <w:i w:val="false"/>
          <w:color w:val="000000"/>
          <w:sz w:val="28"/>
        </w:rPr>
        <w:t>
      Қазақстан Республикасының Ұлыбритания және Солтүстік Ирландия</w:t>
      </w:r>
    </w:p>
    <w:p>
      <w:pPr>
        <w:spacing w:after="0"/>
        <w:ind w:left="0"/>
        <w:jc w:val="both"/>
      </w:pPr>
      <w:r>
        <w:rPr>
          <w:rFonts w:ascii="Times New Roman"/>
          <w:b w:val="false"/>
          <w:i w:val="false"/>
          <w:color w:val="000000"/>
          <w:sz w:val="28"/>
        </w:rPr>
        <w:t>
      Біріккен Корольдігіндегі елшілігі, Лондон қаласы</w:t>
      </w:r>
    </w:p>
    <w:p>
      <w:pPr>
        <w:spacing w:after="0"/>
        <w:ind w:left="0"/>
        <w:jc w:val="left"/>
      </w:pPr>
      <w:r>
        <w:rPr>
          <w:rFonts w:ascii="Times New Roman"/>
          <w:b/>
          <w:i w:val="false"/>
          <w:color w:val="000000"/>
        </w:rPr>
        <w:t xml:space="preserve"> № 195 сайлау учаскесі</w:t>
      </w:r>
    </w:p>
    <w:p>
      <w:pPr>
        <w:spacing w:after="0"/>
        <w:ind w:left="0"/>
        <w:jc w:val="both"/>
      </w:pPr>
      <w:r>
        <w:rPr>
          <w:rFonts w:ascii="Times New Roman"/>
          <w:b w:val="false"/>
          <w:i w:val="false"/>
          <w:color w:val="000000"/>
          <w:sz w:val="28"/>
        </w:rPr>
        <w:t>
      Қазақстан Республикасының Италия Республикасындағы елшілігі,</w:t>
      </w:r>
    </w:p>
    <w:p>
      <w:pPr>
        <w:spacing w:after="0"/>
        <w:ind w:left="0"/>
        <w:jc w:val="both"/>
      </w:pPr>
      <w:r>
        <w:rPr>
          <w:rFonts w:ascii="Times New Roman"/>
          <w:b w:val="false"/>
          <w:i w:val="false"/>
          <w:color w:val="000000"/>
          <w:sz w:val="28"/>
        </w:rPr>
        <w:t>
      Рим қаласы</w:t>
      </w:r>
    </w:p>
    <w:p>
      <w:pPr>
        <w:spacing w:after="0"/>
        <w:ind w:left="0"/>
        <w:jc w:val="left"/>
      </w:pPr>
      <w:r>
        <w:rPr>
          <w:rFonts w:ascii="Times New Roman"/>
          <w:b/>
          <w:i w:val="false"/>
          <w:color w:val="000000"/>
        </w:rPr>
        <w:t xml:space="preserve"> № 196 сайлау учаскесі</w:t>
      </w:r>
    </w:p>
    <w:p>
      <w:pPr>
        <w:spacing w:after="0"/>
        <w:ind w:left="0"/>
        <w:jc w:val="both"/>
      </w:pPr>
      <w:r>
        <w:rPr>
          <w:rFonts w:ascii="Times New Roman"/>
          <w:b w:val="false"/>
          <w:i w:val="false"/>
          <w:color w:val="000000"/>
          <w:sz w:val="28"/>
        </w:rPr>
        <w:t>
      Қазақстан Республикасының Француз Республикасындағы елшілігі,</w:t>
      </w:r>
    </w:p>
    <w:p>
      <w:pPr>
        <w:spacing w:after="0"/>
        <w:ind w:left="0"/>
        <w:jc w:val="both"/>
      </w:pPr>
      <w:r>
        <w:rPr>
          <w:rFonts w:ascii="Times New Roman"/>
          <w:b w:val="false"/>
          <w:i w:val="false"/>
          <w:color w:val="000000"/>
          <w:sz w:val="28"/>
        </w:rPr>
        <w:t>
      Париж қаласы</w:t>
      </w:r>
    </w:p>
    <w:p>
      <w:pPr>
        <w:spacing w:after="0"/>
        <w:ind w:left="0"/>
        <w:jc w:val="left"/>
      </w:pPr>
      <w:r>
        <w:rPr>
          <w:rFonts w:ascii="Times New Roman"/>
          <w:b/>
          <w:i w:val="false"/>
          <w:color w:val="000000"/>
        </w:rPr>
        <w:t xml:space="preserve"> № 197 сайлау учаскесі</w:t>
      </w:r>
    </w:p>
    <w:p>
      <w:pPr>
        <w:spacing w:after="0"/>
        <w:ind w:left="0"/>
        <w:jc w:val="both"/>
      </w:pPr>
      <w:r>
        <w:rPr>
          <w:rFonts w:ascii="Times New Roman"/>
          <w:b w:val="false"/>
          <w:i w:val="false"/>
          <w:color w:val="000000"/>
          <w:sz w:val="28"/>
        </w:rPr>
        <w:t>
      Қазақстан Республикасының Германия Федеративтік Республикасындағы</w:t>
      </w:r>
    </w:p>
    <w:p>
      <w:pPr>
        <w:spacing w:after="0"/>
        <w:ind w:left="0"/>
        <w:jc w:val="both"/>
      </w:pPr>
      <w:r>
        <w:rPr>
          <w:rFonts w:ascii="Times New Roman"/>
          <w:b w:val="false"/>
          <w:i w:val="false"/>
          <w:color w:val="000000"/>
          <w:sz w:val="28"/>
        </w:rPr>
        <w:t>
      елшілігі, Берлин қаласы</w:t>
      </w:r>
    </w:p>
    <w:p>
      <w:pPr>
        <w:spacing w:after="0"/>
        <w:ind w:left="0"/>
        <w:jc w:val="left"/>
      </w:pPr>
      <w:r>
        <w:rPr>
          <w:rFonts w:ascii="Times New Roman"/>
          <w:b/>
          <w:i w:val="false"/>
          <w:color w:val="000000"/>
        </w:rPr>
        <w:t xml:space="preserve"> № 198 сайлау учаскесі</w:t>
      </w:r>
    </w:p>
    <w:p>
      <w:pPr>
        <w:spacing w:after="0"/>
        <w:ind w:left="0"/>
        <w:jc w:val="both"/>
      </w:pPr>
      <w:r>
        <w:rPr>
          <w:rFonts w:ascii="Times New Roman"/>
          <w:b w:val="false"/>
          <w:i w:val="false"/>
          <w:color w:val="000000"/>
          <w:sz w:val="28"/>
        </w:rPr>
        <w:t>
      Қазақстан Республикасының Швейцария Конфедерациясындағы елшілігі,</w:t>
      </w:r>
    </w:p>
    <w:p>
      <w:pPr>
        <w:spacing w:after="0"/>
        <w:ind w:left="0"/>
        <w:jc w:val="both"/>
      </w:pPr>
      <w:r>
        <w:rPr>
          <w:rFonts w:ascii="Times New Roman"/>
          <w:b w:val="false"/>
          <w:i w:val="false"/>
          <w:color w:val="000000"/>
          <w:sz w:val="28"/>
        </w:rPr>
        <w:t>
      Берн қаласы</w:t>
      </w:r>
    </w:p>
    <w:p>
      <w:pPr>
        <w:spacing w:after="0"/>
        <w:ind w:left="0"/>
        <w:jc w:val="left"/>
      </w:pPr>
      <w:r>
        <w:rPr>
          <w:rFonts w:ascii="Times New Roman"/>
          <w:b/>
          <w:i w:val="false"/>
          <w:color w:val="000000"/>
        </w:rPr>
        <w:t xml:space="preserve"> № 199 сайлау учаскесі</w:t>
      </w:r>
    </w:p>
    <w:p>
      <w:pPr>
        <w:spacing w:after="0"/>
        <w:ind w:left="0"/>
        <w:jc w:val="both"/>
      </w:pPr>
      <w:r>
        <w:rPr>
          <w:rFonts w:ascii="Times New Roman"/>
          <w:b w:val="false"/>
          <w:i w:val="false"/>
          <w:color w:val="000000"/>
          <w:sz w:val="28"/>
        </w:rPr>
        <w:t>
      Қазақстан Республикасының Америка Құрама Штаттарындағы елшілігі,</w:t>
      </w:r>
    </w:p>
    <w:p>
      <w:pPr>
        <w:spacing w:after="0"/>
        <w:ind w:left="0"/>
        <w:jc w:val="both"/>
      </w:pPr>
      <w:r>
        <w:rPr>
          <w:rFonts w:ascii="Times New Roman"/>
          <w:b w:val="false"/>
          <w:i w:val="false"/>
          <w:color w:val="000000"/>
          <w:sz w:val="28"/>
        </w:rPr>
        <w:t>
      Вашингтон қаласы</w:t>
      </w:r>
    </w:p>
    <w:p>
      <w:pPr>
        <w:spacing w:after="0"/>
        <w:ind w:left="0"/>
        <w:jc w:val="left"/>
      </w:pPr>
      <w:r>
        <w:rPr>
          <w:rFonts w:ascii="Times New Roman"/>
          <w:b/>
          <w:i w:val="false"/>
          <w:color w:val="000000"/>
        </w:rPr>
        <w:t xml:space="preserve"> № 200 сайлау учаскесі</w:t>
      </w:r>
    </w:p>
    <w:p>
      <w:pPr>
        <w:spacing w:after="0"/>
        <w:ind w:left="0"/>
        <w:jc w:val="both"/>
      </w:pPr>
      <w:r>
        <w:rPr>
          <w:rFonts w:ascii="Times New Roman"/>
          <w:b w:val="false"/>
          <w:i w:val="false"/>
          <w:color w:val="000000"/>
          <w:sz w:val="28"/>
        </w:rPr>
        <w:t>
      Қазақстан Республикасының БҰҰ тұрақты өкілеттілігіндегі елшілігі,</w:t>
      </w:r>
    </w:p>
    <w:p>
      <w:pPr>
        <w:spacing w:after="0"/>
        <w:ind w:left="0"/>
        <w:jc w:val="both"/>
      </w:pPr>
      <w:r>
        <w:rPr>
          <w:rFonts w:ascii="Times New Roman"/>
          <w:b w:val="false"/>
          <w:i w:val="false"/>
          <w:color w:val="000000"/>
          <w:sz w:val="28"/>
        </w:rPr>
        <w:t>
      Нью-Йорк қаласы</w:t>
      </w:r>
    </w:p>
    <w:p>
      <w:pPr>
        <w:spacing w:after="0"/>
        <w:ind w:left="0"/>
        <w:jc w:val="left"/>
      </w:pPr>
      <w:r>
        <w:rPr>
          <w:rFonts w:ascii="Times New Roman"/>
          <w:b/>
          <w:i w:val="false"/>
          <w:color w:val="000000"/>
        </w:rPr>
        <w:t xml:space="preserve"> № 201 сайлау учаскесі</w:t>
      </w:r>
    </w:p>
    <w:p>
      <w:pPr>
        <w:spacing w:after="0"/>
        <w:ind w:left="0"/>
        <w:jc w:val="both"/>
      </w:pPr>
      <w:r>
        <w:rPr>
          <w:rFonts w:ascii="Times New Roman"/>
          <w:b w:val="false"/>
          <w:i w:val="false"/>
          <w:color w:val="000000"/>
          <w:sz w:val="28"/>
        </w:rPr>
        <w:t>
      Қазақстан Республикасының Араб Республикасындағы елшілігі,</w:t>
      </w:r>
    </w:p>
    <w:p>
      <w:pPr>
        <w:spacing w:after="0"/>
        <w:ind w:left="0"/>
        <w:jc w:val="both"/>
      </w:pPr>
      <w:r>
        <w:rPr>
          <w:rFonts w:ascii="Times New Roman"/>
          <w:b w:val="false"/>
          <w:i w:val="false"/>
          <w:color w:val="000000"/>
          <w:sz w:val="28"/>
        </w:rPr>
        <w:t>
      Каир қаласы</w:t>
      </w:r>
    </w:p>
    <w:p>
      <w:pPr>
        <w:spacing w:after="0"/>
        <w:ind w:left="0"/>
        <w:jc w:val="left"/>
      </w:pPr>
      <w:r>
        <w:rPr>
          <w:rFonts w:ascii="Times New Roman"/>
          <w:b/>
          <w:i w:val="false"/>
          <w:color w:val="000000"/>
        </w:rPr>
        <w:t xml:space="preserve"> № 202 сайлау учаскесі</w:t>
      </w:r>
    </w:p>
    <w:p>
      <w:pPr>
        <w:spacing w:after="0"/>
        <w:ind w:left="0"/>
        <w:jc w:val="both"/>
      </w:pPr>
      <w:r>
        <w:rPr>
          <w:rFonts w:ascii="Times New Roman"/>
          <w:b w:val="false"/>
          <w:i w:val="false"/>
          <w:color w:val="000000"/>
          <w:sz w:val="28"/>
        </w:rPr>
        <w:t>
      Қазақстан Республикасының Иран Ислам Республикасындағы елшілігі,</w:t>
      </w:r>
    </w:p>
    <w:p>
      <w:pPr>
        <w:spacing w:after="0"/>
        <w:ind w:left="0"/>
        <w:jc w:val="both"/>
      </w:pPr>
      <w:r>
        <w:rPr>
          <w:rFonts w:ascii="Times New Roman"/>
          <w:b w:val="false"/>
          <w:i w:val="false"/>
          <w:color w:val="000000"/>
          <w:sz w:val="28"/>
        </w:rPr>
        <w:t>
      Тегеран қаласы</w:t>
      </w:r>
    </w:p>
    <w:p>
      <w:pPr>
        <w:spacing w:after="0"/>
        <w:ind w:left="0"/>
        <w:jc w:val="left"/>
      </w:pPr>
      <w:r>
        <w:rPr>
          <w:rFonts w:ascii="Times New Roman"/>
          <w:b/>
          <w:i w:val="false"/>
          <w:color w:val="000000"/>
        </w:rPr>
        <w:t xml:space="preserve"> № 203 сайлау учаскесі</w:t>
      </w:r>
    </w:p>
    <w:p>
      <w:pPr>
        <w:spacing w:after="0"/>
        <w:ind w:left="0"/>
        <w:jc w:val="both"/>
      </w:pPr>
      <w:r>
        <w:rPr>
          <w:rFonts w:ascii="Times New Roman"/>
          <w:b w:val="false"/>
          <w:i w:val="false"/>
          <w:color w:val="000000"/>
          <w:sz w:val="28"/>
        </w:rPr>
        <w:t>
      Қазақстан Республикасының Израиль Мемлекетіндегі елшілігі,</w:t>
      </w:r>
    </w:p>
    <w:p>
      <w:pPr>
        <w:spacing w:after="0"/>
        <w:ind w:left="0"/>
        <w:jc w:val="both"/>
      </w:pPr>
      <w:r>
        <w:rPr>
          <w:rFonts w:ascii="Times New Roman"/>
          <w:b w:val="false"/>
          <w:i w:val="false"/>
          <w:color w:val="000000"/>
          <w:sz w:val="28"/>
        </w:rPr>
        <w:t>
      Тель-Авив қаласы</w:t>
      </w:r>
    </w:p>
    <w:p>
      <w:pPr>
        <w:spacing w:after="0"/>
        <w:ind w:left="0"/>
        <w:jc w:val="left"/>
      </w:pPr>
      <w:r>
        <w:rPr>
          <w:rFonts w:ascii="Times New Roman"/>
          <w:b/>
          <w:i w:val="false"/>
          <w:color w:val="000000"/>
        </w:rPr>
        <w:t xml:space="preserve"> № 204 сайлау учаскесі</w:t>
      </w:r>
    </w:p>
    <w:p>
      <w:pPr>
        <w:spacing w:after="0"/>
        <w:ind w:left="0"/>
        <w:jc w:val="both"/>
      </w:pPr>
      <w:r>
        <w:rPr>
          <w:rFonts w:ascii="Times New Roman"/>
          <w:b w:val="false"/>
          <w:i w:val="false"/>
          <w:color w:val="000000"/>
          <w:sz w:val="28"/>
        </w:rPr>
        <w:t>
      Қазақстан Республикасының Сауд Арабиясы Корольдігіндегі елшілігі,</w:t>
      </w:r>
    </w:p>
    <w:p>
      <w:pPr>
        <w:spacing w:after="0"/>
        <w:ind w:left="0"/>
        <w:jc w:val="both"/>
      </w:pPr>
      <w:r>
        <w:rPr>
          <w:rFonts w:ascii="Times New Roman"/>
          <w:b w:val="false"/>
          <w:i w:val="false"/>
          <w:color w:val="000000"/>
          <w:sz w:val="28"/>
        </w:rPr>
        <w:t>
      Эр-Риад қаласы</w:t>
      </w:r>
    </w:p>
    <w:p>
      <w:pPr>
        <w:spacing w:after="0"/>
        <w:ind w:left="0"/>
        <w:jc w:val="left"/>
      </w:pPr>
      <w:r>
        <w:rPr>
          <w:rFonts w:ascii="Times New Roman"/>
          <w:b/>
          <w:i w:val="false"/>
          <w:color w:val="000000"/>
        </w:rPr>
        <w:t xml:space="preserve"> № 205 сайлау учаскесі</w:t>
      </w:r>
    </w:p>
    <w:p>
      <w:pPr>
        <w:spacing w:after="0"/>
        <w:ind w:left="0"/>
        <w:jc w:val="both"/>
      </w:pPr>
      <w:r>
        <w:rPr>
          <w:rFonts w:ascii="Times New Roman"/>
          <w:b w:val="false"/>
          <w:i w:val="false"/>
          <w:color w:val="000000"/>
          <w:sz w:val="28"/>
        </w:rPr>
        <w:t>
      Қазақстан Республикасының Түркия Республикасындағы елшілігі,</w:t>
      </w:r>
    </w:p>
    <w:p>
      <w:pPr>
        <w:spacing w:after="0"/>
        <w:ind w:left="0"/>
        <w:jc w:val="both"/>
      </w:pPr>
      <w:r>
        <w:rPr>
          <w:rFonts w:ascii="Times New Roman"/>
          <w:b w:val="false"/>
          <w:i w:val="false"/>
          <w:color w:val="000000"/>
          <w:sz w:val="28"/>
        </w:rPr>
        <w:t>
      Анкара қаласы, Қазақстан Республикасының Стамбул қаласындағы</w:t>
      </w:r>
    </w:p>
    <w:p>
      <w:pPr>
        <w:spacing w:after="0"/>
        <w:ind w:left="0"/>
        <w:jc w:val="both"/>
      </w:pPr>
      <w:r>
        <w:rPr>
          <w:rFonts w:ascii="Times New Roman"/>
          <w:b w:val="false"/>
          <w:i w:val="false"/>
          <w:color w:val="000000"/>
          <w:sz w:val="28"/>
        </w:rPr>
        <w:t>
      Консулдығы</w:t>
      </w:r>
    </w:p>
    <w:p>
      <w:pPr>
        <w:spacing w:after="0"/>
        <w:ind w:left="0"/>
        <w:jc w:val="left"/>
      </w:pPr>
      <w:r>
        <w:rPr>
          <w:rFonts w:ascii="Times New Roman"/>
          <w:b/>
          <w:i w:val="false"/>
          <w:color w:val="000000"/>
        </w:rPr>
        <w:t xml:space="preserve"> № 206 сайлау учаскесі</w:t>
      </w:r>
    </w:p>
    <w:p>
      <w:pPr>
        <w:spacing w:after="0"/>
        <w:ind w:left="0"/>
        <w:jc w:val="both"/>
      </w:pPr>
      <w:r>
        <w:rPr>
          <w:rFonts w:ascii="Times New Roman"/>
          <w:b w:val="false"/>
          <w:i w:val="false"/>
          <w:color w:val="000000"/>
          <w:sz w:val="28"/>
        </w:rPr>
        <w:t>
      Қазақстан Республикасының Үндістан Республикасындағы елшілігі,</w:t>
      </w:r>
    </w:p>
    <w:p>
      <w:pPr>
        <w:spacing w:after="0"/>
        <w:ind w:left="0"/>
        <w:jc w:val="both"/>
      </w:pPr>
      <w:r>
        <w:rPr>
          <w:rFonts w:ascii="Times New Roman"/>
          <w:b w:val="false"/>
          <w:i w:val="false"/>
          <w:color w:val="000000"/>
          <w:sz w:val="28"/>
        </w:rPr>
        <w:t>
      Дели қаласы</w:t>
      </w:r>
    </w:p>
    <w:p>
      <w:pPr>
        <w:spacing w:after="0"/>
        <w:ind w:left="0"/>
        <w:jc w:val="left"/>
      </w:pPr>
      <w:r>
        <w:rPr>
          <w:rFonts w:ascii="Times New Roman"/>
          <w:b/>
          <w:i w:val="false"/>
          <w:color w:val="000000"/>
        </w:rPr>
        <w:t xml:space="preserve"> № 207 сайлау учаскесі</w:t>
      </w:r>
    </w:p>
    <w:p>
      <w:pPr>
        <w:spacing w:after="0"/>
        <w:ind w:left="0"/>
        <w:jc w:val="both"/>
      </w:pPr>
      <w:r>
        <w:rPr>
          <w:rFonts w:ascii="Times New Roman"/>
          <w:b w:val="false"/>
          <w:i w:val="false"/>
          <w:color w:val="000000"/>
          <w:sz w:val="28"/>
        </w:rPr>
        <w:t>
      Қазақстан Республикасының Қытай Халық Республикасындағы елшілігі,</w:t>
      </w:r>
    </w:p>
    <w:p>
      <w:pPr>
        <w:spacing w:after="0"/>
        <w:ind w:left="0"/>
        <w:jc w:val="both"/>
      </w:pPr>
      <w:r>
        <w:rPr>
          <w:rFonts w:ascii="Times New Roman"/>
          <w:b w:val="false"/>
          <w:i w:val="false"/>
          <w:color w:val="000000"/>
          <w:sz w:val="28"/>
        </w:rPr>
        <w:t>
      Пекин қаласы</w:t>
      </w:r>
    </w:p>
    <w:p>
      <w:pPr>
        <w:spacing w:after="0"/>
        <w:ind w:left="0"/>
        <w:jc w:val="left"/>
      </w:pPr>
      <w:r>
        <w:rPr>
          <w:rFonts w:ascii="Times New Roman"/>
          <w:b/>
          <w:i w:val="false"/>
          <w:color w:val="000000"/>
        </w:rPr>
        <w:t xml:space="preserve"> № 208 сайлау учаскесі</w:t>
      </w:r>
    </w:p>
    <w:p>
      <w:pPr>
        <w:spacing w:after="0"/>
        <w:ind w:left="0"/>
        <w:jc w:val="both"/>
      </w:pPr>
      <w:r>
        <w:rPr>
          <w:rFonts w:ascii="Times New Roman"/>
          <w:b w:val="false"/>
          <w:i w:val="false"/>
          <w:color w:val="000000"/>
          <w:sz w:val="28"/>
        </w:rPr>
        <w:t>
      Қазақстан Республикасының Корей Республикасындағы елшілігі,</w:t>
      </w:r>
    </w:p>
    <w:p>
      <w:pPr>
        <w:spacing w:after="0"/>
        <w:ind w:left="0"/>
        <w:jc w:val="both"/>
      </w:pPr>
      <w:r>
        <w:rPr>
          <w:rFonts w:ascii="Times New Roman"/>
          <w:b w:val="false"/>
          <w:i w:val="false"/>
          <w:color w:val="000000"/>
          <w:sz w:val="28"/>
        </w:rPr>
        <w:t>
      Сеул қаласы</w:t>
      </w:r>
    </w:p>
    <w:p>
      <w:pPr>
        <w:spacing w:after="0"/>
        <w:ind w:left="0"/>
        <w:jc w:val="left"/>
      </w:pPr>
      <w:r>
        <w:rPr>
          <w:rFonts w:ascii="Times New Roman"/>
          <w:b/>
          <w:i w:val="false"/>
          <w:color w:val="000000"/>
        </w:rPr>
        <w:t xml:space="preserve"> № 209 сайлау учаскесі</w:t>
      </w:r>
    </w:p>
    <w:p>
      <w:pPr>
        <w:spacing w:after="0"/>
        <w:ind w:left="0"/>
        <w:jc w:val="both"/>
      </w:pPr>
      <w:r>
        <w:rPr>
          <w:rFonts w:ascii="Times New Roman"/>
          <w:b w:val="false"/>
          <w:i w:val="false"/>
          <w:color w:val="000000"/>
          <w:sz w:val="28"/>
        </w:rPr>
        <w:t>
      Қазақстан Республикасының Малайзиядағы елшілігі, Куала-Лумпур қаласы</w:t>
      </w:r>
    </w:p>
    <w:p>
      <w:pPr>
        <w:spacing w:after="0"/>
        <w:ind w:left="0"/>
        <w:jc w:val="left"/>
      </w:pPr>
      <w:r>
        <w:rPr>
          <w:rFonts w:ascii="Times New Roman"/>
          <w:b/>
          <w:i w:val="false"/>
          <w:color w:val="000000"/>
        </w:rPr>
        <w:t xml:space="preserve"> № 210 сайлау учаскесі</w:t>
      </w:r>
    </w:p>
    <w:p>
      <w:pPr>
        <w:spacing w:after="0"/>
        <w:ind w:left="0"/>
        <w:jc w:val="both"/>
      </w:pPr>
      <w:r>
        <w:rPr>
          <w:rFonts w:ascii="Times New Roman"/>
          <w:b w:val="false"/>
          <w:i w:val="false"/>
          <w:color w:val="000000"/>
          <w:sz w:val="28"/>
        </w:rPr>
        <w:t>
      Қазақстан Республикасының Пәкістан Ислам Республикасындағы елшілігі,</w:t>
      </w:r>
    </w:p>
    <w:p>
      <w:pPr>
        <w:spacing w:after="0"/>
        <w:ind w:left="0"/>
        <w:jc w:val="both"/>
      </w:pPr>
      <w:r>
        <w:rPr>
          <w:rFonts w:ascii="Times New Roman"/>
          <w:b w:val="false"/>
          <w:i w:val="false"/>
          <w:color w:val="000000"/>
          <w:sz w:val="28"/>
        </w:rPr>
        <w:t>
      Исламабад қаласы</w:t>
      </w:r>
    </w:p>
    <w:p>
      <w:pPr>
        <w:spacing w:after="0"/>
        <w:ind w:left="0"/>
        <w:jc w:val="left"/>
      </w:pPr>
      <w:r>
        <w:rPr>
          <w:rFonts w:ascii="Times New Roman"/>
          <w:b/>
          <w:i w:val="false"/>
          <w:color w:val="000000"/>
        </w:rPr>
        <w:t xml:space="preserve"> № 211 сайлау учаскесі</w:t>
      </w:r>
    </w:p>
    <w:p>
      <w:pPr>
        <w:spacing w:after="0"/>
        <w:ind w:left="0"/>
        <w:jc w:val="both"/>
      </w:pPr>
      <w:r>
        <w:rPr>
          <w:rFonts w:ascii="Times New Roman"/>
          <w:b w:val="false"/>
          <w:i w:val="false"/>
          <w:color w:val="000000"/>
          <w:sz w:val="28"/>
        </w:rPr>
        <w:t>
      Қазақстан Республикасының Жапониядағы елшілігі, Токио қаласы</w:t>
      </w:r>
    </w:p>
    <w:p>
      <w:pPr>
        <w:spacing w:after="0"/>
        <w:ind w:left="0"/>
        <w:jc w:val="left"/>
      </w:pPr>
      <w:r>
        <w:rPr>
          <w:rFonts w:ascii="Times New Roman"/>
          <w:b/>
          <w:i w:val="false"/>
          <w:color w:val="000000"/>
        </w:rPr>
        <w:t xml:space="preserve"> № 212 сайлау учаскесі</w:t>
      </w:r>
    </w:p>
    <w:p>
      <w:pPr>
        <w:spacing w:after="0"/>
        <w:ind w:left="0"/>
        <w:jc w:val="both"/>
      </w:pPr>
      <w:r>
        <w:rPr>
          <w:rFonts w:ascii="Times New Roman"/>
          <w:b w:val="false"/>
          <w:i w:val="false"/>
          <w:color w:val="000000"/>
          <w:sz w:val="28"/>
        </w:rPr>
        <w:t>
      Қазақстан Республикасының Әзірбайжан Республикасындағы елшілігі,</w:t>
      </w:r>
    </w:p>
    <w:p>
      <w:pPr>
        <w:spacing w:after="0"/>
        <w:ind w:left="0"/>
        <w:jc w:val="both"/>
      </w:pPr>
      <w:r>
        <w:rPr>
          <w:rFonts w:ascii="Times New Roman"/>
          <w:b w:val="false"/>
          <w:i w:val="false"/>
          <w:color w:val="000000"/>
          <w:sz w:val="28"/>
        </w:rPr>
        <w:t>
      Баку қаласы</w:t>
      </w:r>
    </w:p>
    <w:p>
      <w:pPr>
        <w:spacing w:after="0"/>
        <w:ind w:left="0"/>
        <w:jc w:val="left"/>
      </w:pPr>
      <w:r>
        <w:rPr>
          <w:rFonts w:ascii="Times New Roman"/>
          <w:b/>
          <w:i w:val="false"/>
          <w:color w:val="000000"/>
        </w:rPr>
        <w:t xml:space="preserve"> № 213 сайлау учаскесі</w:t>
      </w:r>
    </w:p>
    <w:p>
      <w:pPr>
        <w:spacing w:after="0"/>
        <w:ind w:left="0"/>
        <w:jc w:val="both"/>
      </w:pPr>
      <w:r>
        <w:rPr>
          <w:rFonts w:ascii="Times New Roman"/>
          <w:b w:val="false"/>
          <w:i w:val="false"/>
          <w:color w:val="000000"/>
          <w:sz w:val="28"/>
        </w:rPr>
        <w:t>
      Қазақстан Республикасының Беларусь Республикасындағы елшілігі,</w:t>
      </w:r>
    </w:p>
    <w:p>
      <w:pPr>
        <w:spacing w:after="0"/>
        <w:ind w:left="0"/>
        <w:jc w:val="both"/>
      </w:pPr>
      <w:r>
        <w:rPr>
          <w:rFonts w:ascii="Times New Roman"/>
          <w:b w:val="false"/>
          <w:i w:val="false"/>
          <w:color w:val="000000"/>
          <w:sz w:val="28"/>
        </w:rPr>
        <w:t>
      Минск қаласы</w:t>
      </w:r>
    </w:p>
    <w:p>
      <w:pPr>
        <w:spacing w:after="0"/>
        <w:ind w:left="0"/>
        <w:jc w:val="left"/>
      </w:pPr>
      <w:r>
        <w:rPr>
          <w:rFonts w:ascii="Times New Roman"/>
          <w:b/>
          <w:i w:val="false"/>
          <w:color w:val="000000"/>
        </w:rPr>
        <w:t xml:space="preserve"> № 214 сайлау учаскесі</w:t>
      </w:r>
    </w:p>
    <w:p>
      <w:pPr>
        <w:spacing w:after="0"/>
        <w:ind w:left="0"/>
        <w:jc w:val="both"/>
      </w:pPr>
      <w:r>
        <w:rPr>
          <w:rFonts w:ascii="Times New Roman"/>
          <w:b w:val="false"/>
          <w:i w:val="false"/>
          <w:color w:val="000000"/>
          <w:sz w:val="28"/>
        </w:rPr>
        <w:t>
      Қазақстан Республикасының Қырғыз Республикасындағы елшілігі,</w:t>
      </w:r>
    </w:p>
    <w:p>
      <w:pPr>
        <w:spacing w:after="0"/>
        <w:ind w:left="0"/>
        <w:jc w:val="both"/>
      </w:pPr>
      <w:r>
        <w:rPr>
          <w:rFonts w:ascii="Times New Roman"/>
          <w:b w:val="false"/>
          <w:i w:val="false"/>
          <w:color w:val="000000"/>
          <w:sz w:val="28"/>
        </w:rPr>
        <w:t>
      Бішкек қаласы</w:t>
      </w:r>
    </w:p>
    <w:p>
      <w:pPr>
        <w:spacing w:after="0"/>
        <w:ind w:left="0"/>
        <w:jc w:val="left"/>
      </w:pPr>
      <w:r>
        <w:rPr>
          <w:rFonts w:ascii="Times New Roman"/>
          <w:b/>
          <w:i w:val="false"/>
          <w:color w:val="000000"/>
        </w:rPr>
        <w:t xml:space="preserve"> № 215 сайлау учаскесі</w:t>
      </w:r>
    </w:p>
    <w:p>
      <w:pPr>
        <w:spacing w:after="0"/>
        <w:ind w:left="0"/>
        <w:jc w:val="both"/>
      </w:pPr>
      <w:r>
        <w:rPr>
          <w:rFonts w:ascii="Times New Roman"/>
          <w:b w:val="false"/>
          <w:i w:val="false"/>
          <w:color w:val="000000"/>
          <w:sz w:val="28"/>
        </w:rPr>
        <w:t>
      Қазақстан Республикасының Ресей Федерациясындағы елшілігі,</w:t>
      </w:r>
    </w:p>
    <w:p>
      <w:pPr>
        <w:spacing w:after="0"/>
        <w:ind w:left="0"/>
        <w:jc w:val="both"/>
      </w:pPr>
      <w:r>
        <w:rPr>
          <w:rFonts w:ascii="Times New Roman"/>
          <w:b w:val="false"/>
          <w:i w:val="false"/>
          <w:color w:val="000000"/>
          <w:sz w:val="28"/>
        </w:rPr>
        <w:t>
      Мәскеу қаласы</w:t>
      </w:r>
    </w:p>
    <w:p>
      <w:pPr>
        <w:spacing w:after="0"/>
        <w:ind w:left="0"/>
        <w:jc w:val="left"/>
      </w:pPr>
      <w:r>
        <w:rPr>
          <w:rFonts w:ascii="Times New Roman"/>
          <w:b/>
          <w:i w:val="false"/>
          <w:color w:val="000000"/>
        </w:rPr>
        <w:t xml:space="preserve"> № 216 сайлау учаскесі</w:t>
      </w:r>
    </w:p>
    <w:p>
      <w:pPr>
        <w:spacing w:after="0"/>
        <w:ind w:left="0"/>
        <w:jc w:val="both"/>
      </w:pPr>
      <w:r>
        <w:rPr>
          <w:rFonts w:ascii="Times New Roman"/>
          <w:b w:val="false"/>
          <w:i w:val="false"/>
          <w:color w:val="000000"/>
          <w:sz w:val="28"/>
        </w:rPr>
        <w:t>
      Қазақстан Республикасының Түрікменстандағы елшілігі, Ашхабад қаласы</w:t>
      </w:r>
    </w:p>
    <w:p>
      <w:pPr>
        <w:spacing w:after="0"/>
        <w:ind w:left="0"/>
        <w:jc w:val="left"/>
      </w:pPr>
      <w:r>
        <w:rPr>
          <w:rFonts w:ascii="Times New Roman"/>
          <w:b/>
          <w:i w:val="false"/>
          <w:color w:val="000000"/>
        </w:rPr>
        <w:t xml:space="preserve"> № 217 сайлау учаскесі</w:t>
      </w:r>
    </w:p>
    <w:p>
      <w:pPr>
        <w:spacing w:after="0"/>
        <w:ind w:left="0"/>
        <w:jc w:val="both"/>
      </w:pPr>
      <w:r>
        <w:rPr>
          <w:rFonts w:ascii="Times New Roman"/>
          <w:b w:val="false"/>
          <w:i w:val="false"/>
          <w:color w:val="000000"/>
          <w:sz w:val="28"/>
        </w:rPr>
        <w:t>
      Қазақстан Республикасының Өзбекстан Республикасындағы елшілігі,</w:t>
      </w:r>
    </w:p>
    <w:p>
      <w:pPr>
        <w:spacing w:after="0"/>
        <w:ind w:left="0"/>
        <w:jc w:val="both"/>
      </w:pPr>
      <w:r>
        <w:rPr>
          <w:rFonts w:ascii="Times New Roman"/>
          <w:b w:val="false"/>
          <w:i w:val="false"/>
          <w:color w:val="000000"/>
          <w:sz w:val="28"/>
        </w:rPr>
        <w:t>
      Ташкент қаласы</w:t>
      </w:r>
    </w:p>
    <w:p>
      <w:pPr>
        <w:spacing w:after="0"/>
        <w:ind w:left="0"/>
        <w:jc w:val="left"/>
      </w:pPr>
      <w:r>
        <w:rPr>
          <w:rFonts w:ascii="Times New Roman"/>
          <w:b/>
          <w:i w:val="false"/>
          <w:color w:val="000000"/>
        </w:rPr>
        <w:t xml:space="preserve"> № 218 сайлау учаскесі</w:t>
      </w:r>
    </w:p>
    <w:p>
      <w:pPr>
        <w:spacing w:after="0"/>
        <w:ind w:left="0"/>
        <w:jc w:val="both"/>
      </w:pPr>
      <w:r>
        <w:rPr>
          <w:rFonts w:ascii="Times New Roman"/>
          <w:b w:val="false"/>
          <w:i w:val="false"/>
          <w:color w:val="000000"/>
          <w:sz w:val="28"/>
        </w:rPr>
        <w:t>
      Қазақстан Республикасының Украинадағы елшілігі, Киев қаласы</w:t>
      </w:r>
    </w:p>
    <w:p>
      <w:pPr>
        <w:spacing w:after="0"/>
        <w:ind w:left="0"/>
        <w:jc w:val="left"/>
      </w:pPr>
      <w:r>
        <w:rPr>
          <w:rFonts w:ascii="Times New Roman"/>
          <w:b/>
          <w:i w:val="false"/>
          <w:color w:val="000000"/>
        </w:rPr>
        <w:t xml:space="preserve"> № 219 сайлау учаскесі</w:t>
      </w:r>
    </w:p>
    <w:p>
      <w:pPr>
        <w:spacing w:after="0"/>
        <w:ind w:left="0"/>
        <w:jc w:val="both"/>
      </w:pPr>
      <w:r>
        <w:rPr>
          <w:rFonts w:ascii="Times New Roman"/>
          <w:b w:val="false"/>
          <w:i w:val="false"/>
          <w:color w:val="000000"/>
          <w:sz w:val="28"/>
        </w:rPr>
        <w:t>
      Қазақстан Республикасының Майндағы Франкфурт қаласындағы бас</w:t>
      </w:r>
    </w:p>
    <w:p>
      <w:pPr>
        <w:spacing w:after="0"/>
        <w:ind w:left="0"/>
        <w:jc w:val="both"/>
      </w:pPr>
      <w:r>
        <w:rPr>
          <w:rFonts w:ascii="Times New Roman"/>
          <w:b w:val="false"/>
          <w:i w:val="false"/>
          <w:color w:val="000000"/>
          <w:sz w:val="28"/>
        </w:rPr>
        <w:t>
      консулдығындағы елшілігі (Германия Федеративтік Республикасы)</w:t>
      </w:r>
    </w:p>
    <w:p>
      <w:pPr>
        <w:spacing w:after="0"/>
        <w:ind w:left="0"/>
        <w:jc w:val="left"/>
      </w:pPr>
      <w:r>
        <w:rPr>
          <w:rFonts w:ascii="Times New Roman"/>
          <w:b/>
          <w:i w:val="false"/>
          <w:color w:val="000000"/>
        </w:rPr>
        <w:t xml:space="preserve"> № 220 сайлау учаскесі</w:t>
      </w:r>
    </w:p>
    <w:p>
      <w:pPr>
        <w:spacing w:after="0"/>
        <w:ind w:left="0"/>
        <w:jc w:val="both"/>
      </w:pPr>
      <w:r>
        <w:rPr>
          <w:rFonts w:ascii="Times New Roman"/>
          <w:b w:val="false"/>
          <w:i w:val="false"/>
          <w:color w:val="000000"/>
          <w:sz w:val="28"/>
        </w:rPr>
        <w:t>
      Қазақстан Республикасының Испания Корольдігіндегі елшілігі,</w:t>
      </w:r>
    </w:p>
    <w:p>
      <w:pPr>
        <w:spacing w:after="0"/>
        <w:ind w:left="0"/>
        <w:jc w:val="both"/>
      </w:pPr>
      <w:r>
        <w:rPr>
          <w:rFonts w:ascii="Times New Roman"/>
          <w:b w:val="false"/>
          <w:i w:val="false"/>
          <w:color w:val="000000"/>
          <w:sz w:val="28"/>
        </w:rPr>
        <w:t>
      Мадрид қаласы</w:t>
      </w:r>
    </w:p>
    <w:p>
      <w:pPr>
        <w:spacing w:after="0"/>
        <w:ind w:left="0"/>
        <w:jc w:val="left"/>
      </w:pPr>
      <w:r>
        <w:rPr>
          <w:rFonts w:ascii="Times New Roman"/>
          <w:b/>
          <w:i w:val="false"/>
          <w:color w:val="000000"/>
        </w:rPr>
        <w:t xml:space="preserve"> № 221 сайлау учаскесі</w:t>
      </w:r>
    </w:p>
    <w:p>
      <w:pPr>
        <w:spacing w:after="0"/>
        <w:ind w:left="0"/>
        <w:jc w:val="both"/>
      </w:pPr>
      <w:r>
        <w:rPr>
          <w:rFonts w:ascii="Times New Roman"/>
          <w:b w:val="false"/>
          <w:i w:val="false"/>
          <w:color w:val="000000"/>
          <w:sz w:val="28"/>
        </w:rPr>
        <w:t>
      Қазақстан Республикасының Польша Республикасындағы елшілігі,</w:t>
      </w:r>
    </w:p>
    <w:p>
      <w:pPr>
        <w:spacing w:after="0"/>
        <w:ind w:left="0"/>
        <w:jc w:val="both"/>
      </w:pPr>
      <w:r>
        <w:rPr>
          <w:rFonts w:ascii="Times New Roman"/>
          <w:b w:val="false"/>
          <w:i w:val="false"/>
          <w:color w:val="000000"/>
          <w:sz w:val="28"/>
        </w:rPr>
        <w:t>
      Варшава қаласы</w:t>
      </w:r>
    </w:p>
    <w:p>
      <w:pPr>
        <w:spacing w:after="0"/>
        <w:ind w:left="0"/>
        <w:jc w:val="left"/>
      </w:pPr>
      <w:r>
        <w:rPr>
          <w:rFonts w:ascii="Times New Roman"/>
          <w:b/>
          <w:i w:val="false"/>
          <w:color w:val="000000"/>
        </w:rPr>
        <w:t xml:space="preserve"> № 222 сайлау учаскесі</w:t>
      </w:r>
    </w:p>
    <w:p>
      <w:pPr>
        <w:spacing w:after="0"/>
        <w:ind w:left="0"/>
        <w:jc w:val="both"/>
      </w:pPr>
      <w:r>
        <w:rPr>
          <w:rFonts w:ascii="Times New Roman"/>
          <w:b w:val="false"/>
          <w:i w:val="false"/>
          <w:color w:val="000000"/>
          <w:sz w:val="28"/>
        </w:rPr>
        <w:t>
      Қазақстан Республикасының Тәжікстан Республикасындағы елшілігі,</w:t>
      </w:r>
    </w:p>
    <w:p>
      <w:pPr>
        <w:spacing w:after="0"/>
        <w:ind w:left="0"/>
        <w:jc w:val="both"/>
      </w:pPr>
      <w:r>
        <w:rPr>
          <w:rFonts w:ascii="Times New Roman"/>
          <w:b w:val="false"/>
          <w:i w:val="false"/>
          <w:color w:val="000000"/>
          <w:sz w:val="28"/>
        </w:rPr>
        <w:t>
      Душанбе қаласы</w:t>
      </w:r>
    </w:p>
    <w:p>
      <w:pPr>
        <w:spacing w:after="0"/>
        <w:ind w:left="0"/>
        <w:jc w:val="left"/>
      </w:pPr>
      <w:r>
        <w:rPr>
          <w:rFonts w:ascii="Times New Roman"/>
          <w:b/>
          <w:i w:val="false"/>
          <w:color w:val="000000"/>
        </w:rPr>
        <w:t xml:space="preserve"> № 223 сайлау учаскесі</w:t>
      </w:r>
    </w:p>
    <w:p>
      <w:pPr>
        <w:spacing w:after="0"/>
        <w:ind w:left="0"/>
        <w:jc w:val="both"/>
      </w:pPr>
      <w:r>
        <w:rPr>
          <w:rFonts w:ascii="Times New Roman"/>
          <w:b w:val="false"/>
          <w:i w:val="false"/>
          <w:color w:val="000000"/>
          <w:sz w:val="28"/>
        </w:rPr>
        <w:t>
      Қазақстан Республикасының Чех Республикасындағы елшілігі,</w:t>
      </w:r>
    </w:p>
    <w:p>
      <w:pPr>
        <w:spacing w:after="0"/>
        <w:ind w:left="0"/>
        <w:jc w:val="both"/>
      </w:pPr>
      <w:r>
        <w:rPr>
          <w:rFonts w:ascii="Times New Roman"/>
          <w:b w:val="false"/>
          <w:i w:val="false"/>
          <w:color w:val="000000"/>
          <w:sz w:val="28"/>
        </w:rPr>
        <w:t>
      Прага қаласы</w:t>
      </w:r>
    </w:p>
    <w:p>
      <w:pPr>
        <w:spacing w:after="0"/>
        <w:ind w:left="0"/>
        <w:jc w:val="left"/>
      </w:pPr>
      <w:r>
        <w:rPr>
          <w:rFonts w:ascii="Times New Roman"/>
          <w:b/>
          <w:i w:val="false"/>
          <w:color w:val="000000"/>
        </w:rPr>
        <w:t xml:space="preserve"> № 224 сайлау учаскесі</w:t>
      </w:r>
    </w:p>
    <w:p>
      <w:pPr>
        <w:spacing w:after="0"/>
        <w:ind w:left="0"/>
        <w:jc w:val="both"/>
      </w:pPr>
      <w:r>
        <w:rPr>
          <w:rFonts w:ascii="Times New Roman"/>
          <w:b w:val="false"/>
          <w:i w:val="false"/>
          <w:color w:val="000000"/>
          <w:sz w:val="28"/>
        </w:rPr>
        <w:t>
      Қазақстан Республикасының Біріккен Араб Әмірліктеріндегі бас</w:t>
      </w:r>
    </w:p>
    <w:p>
      <w:pPr>
        <w:spacing w:after="0"/>
        <w:ind w:left="0"/>
        <w:jc w:val="both"/>
      </w:pPr>
      <w:r>
        <w:rPr>
          <w:rFonts w:ascii="Times New Roman"/>
          <w:b w:val="false"/>
          <w:i w:val="false"/>
          <w:color w:val="000000"/>
          <w:sz w:val="28"/>
        </w:rPr>
        <w:t>
      консулдығы, Дубай қаласы</w:t>
      </w:r>
    </w:p>
    <w:p>
      <w:pPr>
        <w:spacing w:after="0"/>
        <w:ind w:left="0"/>
        <w:jc w:val="left"/>
      </w:pPr>
      <w:r>
        <w:rPr>
          <w:rFonts w:ascii="Times New Roman"/>
          <w:b/>
          <w:i w:val="false"/>
          <w:color w:val="000000"/>
        </w:rPr>
        <w:t xml:space="preserve"> № 225 сайлау учаскесі</w:t>
      </w:r>
    </w:p>
    <w:p>
      <w:pPr>
        <w:spacing w:after="0"/>
        <w:ind w:left="0"/>
        <w:jc w:val="both"/>
      </w:pPr>
      <w:r>
        <w:rPr>
          <w:rFonts w:ascii="Times New Roman"/>
          <w:b w:val="false"/>
          <w:i w:val="false"/>
          <w:color w:val="000000"/>
          <w:sz w:val="28"/>
        </w:rPr>
        <w:t>
      Қазақстан Республикасының Армения Республикасындағы елшілігі,</w:t>
      </w:r>
    </w:p>
    <w:p>
      <w:pPr>
        <w:spacing w:after="0"/>
        <w:ind w:left="0"/>
        <w:jc w:val="both"/>
      </w:pPr>
      <w:r>
        <w:rPr>
          <w:rFonts w:ascii="Times New Roman"/>
          <w:b w:val="false"/>
          <w:i w:val="false"/>
          <w:color w:val="000000"/>
          <w:sz w:val="28"/>
        </w:rPr>
        <w:t>
      Ереван қаласы</w:t>
      </w:r>
    </w:p>
    <w:p>
      <w:pPr>
        <w:spacing w:after="0"/>
        <w:ind w:left="0"/>
        <w:jc w:val="left"/>
      </w:pPr>
      <w:r>
        <w:rPr>
          <w:rFonts w:ascii="Times New Roman"/>
          <w:b/>
          <w:i w:val="false"/>
          <w:color w:val="000000"/>
        </w:rPr>
        <w:t xml:space="preserve"> № 226 сайлау учаскесі</w:t>
      </w:r>
    </w:p>
    <w:p>
      <w:pPr>
        <w:spacing w:after="0"/>
        <w:ind w:left="0"/>
        <w:jc w:val="both"/>
      </w:pPr>
      <w:r>
        <w:rPr>
          <w:rFonts w:ascii="Times New Roman"/>
          <w:b w:val="false"/>
          <w:i w:val="false"/>
          <w:color w:val="000000"/>
          <w:sz w:val="28"/>
        </w:rPr>
        <w:t>
      Қазақстан Республикасының Грек Республикасындағы елшілігі,</w:t>
      </w:r>
    </w:p>
    <w:p>
      <w:pPr>
        <w:spacing w:after="0"/>
        <w:ind w:left="0"/>
        <w:jc w:val="both"/>
      </w:pPr>
      <w:r>
        <w:rPr>
          <w:rFonts w:ascii="Times New Roman"/>
          <w:b w:val="false"/>
          <w:i w:val="false"/>
          <w:color w:val="000000"/>
          <w:sz w:val="28"/>
        </w:rPr>
        <w:t>
      Афины қаласы</w:t>
      </w:r>
    </w:p>
    <w:p>
      <w:pPr>
        <w:spacing w:after="0"/>
        <w:ind w:left="0"/>
        <w:jc w:val="left"/>
      </w:pPr>
      <w:r>
        <w:rPr>
          <w:rFonts w:ascii="Times New Roman"/>
          <w:b/>
          <w:i w:val="false"/>
          <w:color w:val="000000"/>
        </w:rPr>
        <w:t xml:space="preserve"> № 227 сайлау учаскесі</w:t>
      </w:r>
    </w:p>
    <w:p>
      <w:pPr>
        <w:spacing w:after="0"/>
        <w:ind w:left="0"/>
        <w:jc w:val="both"/>
      </w:pPr>
      <w:r>
        <w:rPr>
          <w:rFonts w:ascii="Times New Roman"/>
          <w:b w:val="false"/>
          <w:i w:val="false"/>
          <w:color w:val="000000"/>
          <w:sz w:val="28"/>
        </w:rPr>
        <w:t>
      Қазақстан Республикасының Грузиядағы елшілігі, Тбилиси қаласы</w:t>
      </w:r>
    </w:p>
    <w:p>
      <w:pPr>
        <w:spacing w:after="0"/>
        <w:ind w:left="0"/>
        <w:jc w:val="left"/>
      </w:pPr>
      <w:r>
        <w:rPr>
          <w:rFonts w:ascii="Times New Roman"/>
          <w:b/>
          <w:i w:val="false"/>
          <w:color w:val="000000"/>
        </w:rPr>
        <w:t xml:space="preserve"> № 228 сайлау учаскесі</w:t>
      </w:r>
    </w:p>
    <w:p>
      <w:pPr>
        <w:spacing w:after="0"/>
        <w:ind w:left="0"/>
        <w:jc w:val="both"/>
      </w:pPr>
      <w:r>
        <w:rPr>
          <w:rFonts w:ascii="Times New Roman"/>
          <w:b w:val="false"/>
          <w:i w:val="false"/>
          <w:color w:val="000000"/>
          <w:sz w:val="28"/>
        </w:rPr>
        <w:t>
      Қазақстан Республикасының Иордан Хашимиттік Корольдігіндегі</w:t>
      </w:r>
    </w:p>
    <w:p>
      <w:pPr>
        <w:spacing w:after="0"/>
        <w:ind w:left="0"/>
        <w:jc w:val="both"/>
      </w:pPr>
      <w:r>
        <w:rPr>
          <w:rFonts w:ascii="Times New Roman"/>
          <w:b w:val="false"/>
          <w:i w:val="false"/>
          <w:color w:val="000000"/>
          <w:sz w:val="28"/>
        </w:rPr>
        <w:t>
      елшілігі, Амман қаласы</w:t>
      </w:r>
    </w:p>
    <w:p>
      <w:pPr>
        <w:spacing w:after="0"/>
        <w:ind w:left="0"/>
        <w:jc w:val="left"/>
      </w:pPr>
      <w:r>
        <w:rPr>
          <w:rFonts w:ascii="Times New Roman"/>
          <w:b/>
          <w:i w:val="false"/>
          <w:color w:val="000000"/>
        </w:rPr>
        <w:t xml:space="preserve"> № 229 сайлау учаскесі</w:t>
      </w:r>
    </w:p>
    <w:p>
      <w:pPr>
        <w:spacing w:after="0"/>
        <w:ind w:left="0"/>
        <w:jc w:val="both"/>
      </w:pPr>
      <w:r>
        <w:rPr>
          <w:rFonts w:ascii="Times New Roman"/>
          <w:b w:val="false"/>
          <w:i w:val="false"/>
          <w:color w:val="000000"/>
          <w:sz w:val="28"/>
        </w:rPr>
        <w:t>
      Қазақстан Республикасының Канададағы елшілігі, Оттава қаласы</w:t>
      </w:r>
    </w:p>
    <w:p>
      <w:pPr>
        <w:spacing w:after="0"/>
        <w:ind w:left="0"/>
        <w:jc w:val="left"/>
      </w:pPr>
      <w:r>
        <w:rPr>
          <w:rFonts w:ascii="Times New Roman"/>
          <w:b/>
          <w:i w:val="false"/>
          <w:color w:val="000000"/>
        </w:rPr>
        <w:t xml:space="preserve"> № 230 сайлау учаскесі</w:t>
      </w:r>
    </w:p>
    <w:p>
      <w:pPr>
        <w:spacing w:after="0"/>
        <w:ind w:left="0"/>
        <w:jc w:val="both"/>
      </w:pPr>
      <w:r>
        <w:rPr>
          <w:rFonts w:ascii="Times New Roman"/>
          <w:b w:val="false"/>
          <w:i w:val="false"/>
          <w:color w:val="000000"/>
          <w:sz w:val="28"/>
        </w:rPr>
        <w:t>
      Қазақстан Республикасының Катар Мемлекетіндегі елшілігі, Доха қаласы</w:t>
      </w:r>
    </w:p>
    <w:p>
      <w:pPr>
        <w:spacing w:after="0"/>
        <w:ind w:left="0"/>
        <w:jc w:val="left"/>
      </w:pPr>
      <w:r>
        <w:rPr>
          <w:rFonts w:ascii="Times New Roman"/>
          <w:b/>
          <w:i w:val="false"/>
          <w:color w:val="000000"/>
        </w:rPr>
        <w:t xml:space="preserve"> № 231 сайлау учаскесі</w:t>
      </w:r>
    </w:p>
    <w:p>
      <w:pPr>
        <w:spacing w:after="0"/>
        <w:ind w:left="0"/>
        <w:jc w:val="both"/>
      </w:pPr>
      <w:r>
        <w:rPr>
          <w:rFonts w:ascii="Times New Roman"/>
          <w:b w:val="false"/>
          <w:i w:val="false"/>
          <w:color w:val="000000"/>
          <w:sz w:val="28"/>
        </w:rPr>
        <w:t>
      Қазақстан Республикасының Монғолиядағы елшілігі, Ұлан-Батыр қаласы</w:t>
      </w:r>
    </w:p>
    <w:p>
      <w:pPr>
        <w:spacing w:after="0"/>
        <w:ind w:left="0"/>
        <w:jc w:val="left"/>
      </w:pPr>
      <w:r>
        <w:rPr>
          <w:rFonts w:ascii="Times New Roman"/>
          <w:b/>
          <w:i w:val="false"/>
          <w:color w:val="000000"/>
        </w:rPr>
        <w:t xml:space="preserve"> № 232 сайлау учаскесі</w:t>
      </w:r>
    </w:p>
    <w:p>
      <w:pPr>
        <w:spacing w:after="0"/>
        <w:ind w:left="0"/>
        <w:jc w:val="both"/>
      </w:pPr>
      <w:r>
        <w:rPr>
          <w:rFonts w:ascii="Times New Roman"/>
          <w:b w:val="false"/>
          <w:i w:val="false"/>
          <w:color w:val="000000"/>
          <w:sz w:val="28"/>
        </w:rPr>
        <w:t>
      Қазақстан Республикасының Нидерланды Корольдігіндегі елшілігі,</w:t>
      </w:r>
    </w:p>
    <w:p>
      <w:pPr>
        <w:spacing w:after="0"/>
        <w:ind w:left="0"/>
        <w:jc w:val="both"/>
      </w:pPr>
      <w:r>
        <w:rPr>
          <w:rFonts w:ascii="Times New Roman"/>
          <w:b w:val="false"/>
          <w:i w:val="false"/>
          <w:color w:val="000000"/>
          <w:sz w:val="28"/>
        </w:rPr>
        <w:t>
      Амстердам қаласы</w:t>
      </w:r>
    </w:p>
    <w:p>
      <w:pPr>
        <w:spacing w:after="0"/>
        <w:ind w:left="0"/>
        <w:jc w:val="left"/>
      </w:pPr>
      <w:r>
        <w:rPr>
          <w:rFonts w:ascii="Times New Roman"/>
          <w:b/>
          <w:i w:val="false"/>
          <w:color w:val="000000"/>
        </w:rPr>
        <w:t xml:space="preserve"> № 233 сайлау учаскесі</w:t>
      </w:r>
    </w:p>
    <w:p>
      <w:pPr>
        <w:spacing w:after="0"/>
        <w:ind w:left="0"/>
        <w:jc w:val="both"/>
      </w:pPr>
      <w:r>
        <w:rPr>
          <w:rFonts w:ascii="Times New Roman"/>
          <w:b w:val="false"/>
          <w:i w:val="false"/>
          <w:color w:val="000000"/>
          <w:sz w:val="28"/>
        </w:rPr>
        <w:t>
      Қазақстан Республикасының Біріккен Араб Әмірліктеріндегі елшілігі,</w:t>
      </w:r>
    </w:p>
    <w:p>
      <w:pPr>
        <w:spacing w:after="0"/>
        <w:ind w:left="0"/>
        <w:jc w:val="both"/>
      </w:pPr>
      <w:r>
        <w:rPr>
          <w:rFonts w:ascii="Times New Roman"/>
          <w:b w:val="false"/>
          <w:i w:val="false"/>
          <w:color w:val="000000"/>
          <w:sz w:val="28"/>
        </w:rPr>
        <w:t>
      Абу-Даби қаласы</w:t>
      </w:r>
    </w:p>
    <w:p>
      <w:pPr>
        <w:spacing w:after="0"/>
        <w:ind w:left="0"/>
        <w:jc w:val="left"/>
      </w:pPr>
      <w:r>
        <w:rPr>
          <w:rFonts w:ascii="Times New Roman"/>
          <w:b/>
          <w:i w:val="false"/>
          <w:color w:val="000000"/>
        </w:rPr>
        <w:t xml:space="preserve"> № 234 сайлау учаскесі</w:t>
      </w:r>
    </w:p>
    <w:p>
      <w:pPr>
        <w:spacing w:after="0"/>
        <w:ind w:left="0"/>
        <w:jc w:val="both"/>
      </w:pPr>
      <w:r>
        <w:rPr>
          <w:rFonts w:ascii="Times New Roman"/>
          <w:b w:val="false"/>
          <w:i w:val="false"/>
          <w:color w:val="000000"/>
          <w:sz w:val="28"/>
        </w:rPr>
        <w:t>
      Қазақстан Республикасының Оман Сұлтандығындағы елшілігі,</w:t>
      </w:r>
    </w:p>
    <w:p>
      <w:pPr>
        <w:spacing w:after="0"/>
        <w:ind w:left="0"/>
        <w:jc w:val="both"/>
      </w:pPr>
      <w:r>
        <w:rPr>
          <w:rFonts w:ascii="Times New Roman"/>
          <w:b w:val="false"/>
          <w:i w:val="false"/>
          <w:color w:val="000000"/>
          <w:sz w:val="28"/>
        </w:rPr>
        <w:t>
      Маскат қаласы</w:t>
      </w:r>
    </w:p>
    <w:p>
      <w:pPr>
        <w:spacing w:after="0"/>
        <w:ind w:left="0"/>
        <w:jc w:val="left"/>
      </w:pPr>
      <w:r>
        <w:rPr>
          <w:rFonts w:ascii="Times New Roman"/>
          <w:b/>
          <w:i w:val="false"/>
          <w:color w:val="000000"/>
        </w:rPr>
        <w:t xml:space="preserve"> № 235 сайлау учаскесі</w:t>
      </w:r>
    </w:p>
    <w:p>
      <w:pPr>
        <w:spacing w:after="0"/>
        <w:ind w:left="0"/>
        <w:jc w:val="both"/>
      </w:pPr>
      <w:r>
        <w:rPr>
          <w:rFonts w:ascii="Times New Roman"/>
          <w:b w:val="false"/>
          <w:i w:val="false"/>
          <w:color w:val="000000"/>
          <w:sz w:val="28"/>
        </w:rPr>
        <w:t>
      Қазақстан Республикасының Сингапур Республикасындағы елшілігі,</w:t>
      </w:r>
    </w:p>
    <w:p>
      <w:pPr>
        <w:spacing w:after="0"/>
        <w:ind w:left="0"/>
        <w:jc w:val="both"/>
      </w:pPr>
      <w:r>
        <w:rPr>
          <w:rFonts w:ascii="Times New Roman"/>
          <w:b w:val="false"/>
          <w:i w:val="false"/>
          <w:color w:val="000000"/>
          <w:sz w:val="28"/>
        </w:rPr>
        <w:t>
      Сингапур қаласы</w:t>
      </w:r>
    </w:p>
    <w:p>
      <w:pPr>
        <w:spacing w:after="0"/>
        <w:ind w:left="0"/>
        <w:jc w:val="left"/>
      </w:pPr>
      <w:r>
        <w:rPr>
          <w:rFonts w:ascii="Times New Roman"/>
          <w:b/>
          <w:i w:val="false"/>
          <w:color w:val="000000"/>
        </w:rPr>
        <w:t xml:space="preserve"> № 236 сайлау учаскесі</w:t>
      </w:r>
    </w:p>
    <w:p>
      <w:pPr>
        <w:spacing w:after="0"/>
        <w:ind w:left="0"/>
        <w:jc w:val="both"/>
      </w:pPr>
      <w:r>
        <w:rPr>
          <w:rFonts w:ascii="Times New Roman"/>
          <w:b w:val="false"/>
          <w:i w:val="false"/>
          <w:color w:val="000000"/>
          <w:sz w:val="28"/>
        </w:rPr>
        <w:t>
      Қазақстан Республикасының Түркия Республикасындағы елшілігі,</w:t>
      </w:r>
    </w:p>
    <w:p>
      <w:pPr>
        <w:spacing w:after="0"/>
        <w:ind w:left="0"/>
        <w:jc w:val="both"/>
      </w:pPr>
      <w:r>
        <w:rPr>
          <w:rFonts w:ascii="Times New Roman"/>
          <w:b w:val="false"/>
          <w:i w:val="false"/>
          <w:color w:val="000000"/>
          <w:sz w:val="28"/>
        </w:rPr>
        <w:t>
      Анкара қаласы</w:t>
      </w:r>
    </w:p>
    <w:p>
      <w:pPr>
        <w:spacing w:after="0"/>
        <w:ind w:left="0"/>
        <w:jc w:val="left"/>
      </w:pPr>
      <w:r>
        <w:rPr>
          <w:rFonts w:ascii="Times New Roman"/>
          <w:b/>
          <w:i w:val="false"/>
          <w:color w:val="000000"/>
        </w:rPr>
        <w:t xml:space="preserve"> № 237 сайлау учаскесі</w:t>
      </w:r>
    </w:p>
    <w:p>
      <w:pPr>
        <w:spacing w:after="0"/>
        <w:ind w:left="0"/>
        <w:jc w:val="both"/>
      </w:pPr>
      <w:r>
        <w:rPr>
          <w:rFonts w:ascii="Times New Roman"/>
          <w:b w:val="false"/>
          <w:i w:val="false"/>
          <w:color w:val="000000"/>
          <w:sz w:val="28"/>
        </w:rPr>
        <w:t>
      Қазақстан Республикасының Румыниядағы дипломатиялық миссиясы,</w:t>
      </w:r>
    </w:p>
    <w:p>
      <w:pPr>
        <w:spacing w:after="0"/>
        <w:ind w:left="0"/>
        <w:jc w:val="both"/>
      </w:pPr>
      <w:r>
        <w:rPr>
          <w:rFonts w:ascii="Times New Roman"/>
          <w:b w:val="false"/>
          <w:i w:val="false"/>
          <w:color w:val="000000"/>
          <w:sz w:val="28"/>
        </w:rPr>
        <w:t>
      Бухарест қаласы</w:t>
      </w:r>
    </w:p>
    <w:p>
      <w:pPr>
        <w:spacing w:after="0"/>
        <w:ind w:left="0"/>
        <w:jc w:val="left"/>
      </w:pPr>
      <w:r>
        <w:rPr>
          <w:rFonts w:ascii="Times New Roman"/>
          <w:b/>
          <w:i w:val="false"/>
          <w:color w:val="000000"/>
        </w:rPr>
        <w:t xml:space="preserve"> № 238 сайлау учаскесі</w:t>
      </w:r>
    </w:p>
    <w:p>
      <w:pPr>
        <w:spacing w:after="0"/>
        <w:ind w:left="0"/>
        <w:jc w:val="both"/>
      </w:pPr>
      <w:r>
        <w:rPr>
          <w:rFonts w:ascii="Times New Roman"/>
          <w:b w:val="false"/>
          <w:i w:val="false"/>
          <w:color w:val="000000"/>
          <w:sz w:val="28"/>
        </w:rPr>
        <w:t>
      Қазақстан Республикасының Болгария Республикасындағы</w:t>
      </w:r>
    </w:p>
    <w:p>
      <w:pPr>
        <w:spacing w:after="0"/>
        <w:ind w:left="0"/>
        <w:jc w:val="both"/>
      </w:pPr>
      <w:r>
        <w:rPr>
          <w:rFonts w:ascii="Times New Roman"/>
          <w:b w:val="false"/>
          <w:i w:val="false"/>
          <w:color w:val="000000"/>
          <w:sz w:val="28"/>
        </w:rPr>
        <w:t>
      дипломатиялық миссиясы, София қаласы</w:t>
      </w:r>
    </w:p>
    <w:p>
      <w:pPr>
        <w:spacing w:after="0"/>
        <w:ind w:left="0"/>
        <w:jc w:val="left"/>
      </w:pPr>
      <w:r>
        <w:rPr>
          <w:rFonts w:ascii="Times New Roman"/>
          <w:b/>
          <w:i w:val="false"/>
          <w:color w:val="000000"/>
        </w:rPr>
        <w:t xml:space="preserve"> № 239 сайлау учаскесі</w:t>
      </w:r>
    </w:p>
    <w:p>
      <w:pPr>
        <w:spacing w:after="0"/>
        <w:ind w:left="0"/>
        <w:jc w:val="both"/>
      </w:pPr>
      <w:r>
        <w:rPr>
          <w:rFonts w:ascii="Times New Roman"/>
          <w:b w:val="false"/>
          <w:i w:val="false"/>
          <w:color w:val="000000"/>
          <w:sz w:val="28"/>
        </w:rPr>
        <w:t>
      Қазақстан Республикасының Тайланд Корольдігіндегі дипломатиялық</w:t>
      </w:r>
    </w:p>
    <w:p>
      <w:pPr>
        <w:spacing w:after="0"/>
        <w:ind w:left="0"/>
        <w:jc w:val="both"/>
      </w:pPr>
      <w:r>
        <w:rPr>
          <w:rFonts w:ascii="Times New Roman"/>
          <w:b w:val="false"/>
          <w:i w:val="false"/>
          <w:color w:val="000000"/>
          <w:sz w:val="28"/>
        </w:rPr>
        <w:t>
      миссиясы, Бангкок қаласы</w:t>
      </w:r>
    </w:p>
    <w:p>
      <w:pPr>
        <w:spacing w:after="0"/>
        <w:ind w:left="0"/>
        <w:jc w:val="left"/>
      </w:pPr>
      <w:r>
        <w:rPr>
          <w:rFonts w:ascii="Times New Roman"/>
          <w:b/>
          <w:i w:val="false"/>
          <w:color w:val="000000"/>
        </w:rPr>
        <w:t xml:space="preserve"> № 240 сайлау учаскесі</w:t>
      </w:r>
    </w:p>
    <w:p>
      <w:pPr>
        <w:spacing w:after="0"/>
        <w:ind w:left="0"/>
        <w:jc w:val="both"/>
      </w:pPr>
      <w:r>
        <w:rPr>
          <w:rFonts w:ascii="Times New Roman"/>
          <w:b w:val="false"/>
          <w:i w:val="false"/>
          <w:color w:val="000000"/>
          <w:sz w:val="28"/>
        </w:rPr>
        <w:t>
      Қазақстан Республикасының Санкт-Петербург қаласындағы</w:t>
      </w:r>
    </w:p>
    <w:p>
      <w:pPr>
        <w:spacing w:after="0"/>
        <w:ind w:left="0"/>
        <w:jc w:val="both"/>
      </w:pPr>
      <w:r>
        <w:rPr>
          <w:rFonts w:ascii="Times New Roman"/>
          <w:b w:val="false"/>
          <w:i w:val="false"/>
          <w:color w:val="000000"/>
          <w:sz w:val="28"/>
        </w:rPr>
        <w:t>
      бас консулдығы (Ресей Федерациясы)</w:t>
      </w:r>
    </w:p>
    <w:p>
      <w:pPr>
        <w:spacing w:after="0"/>
        <w:ind w:left="0"/>
        <w:jc w:val="left"/>
      </w:pPr>
      <w:r>
        <w:rPr>
          <w:rFonts w:ascii="Times New Roman"/>
          <w:b/>
          <w:i w:val="false"/>
          <w:color w:val="000000"/>
        </w:rPr>
        <w:t xml:space="preserve"> № 241 сайлау учаскесі</w:t>
      </w:r>
    </w:p>
    <w:p>
      <w:pPr>
        <w:spacing w:after="0"/>
        <w:ind w:left="0"/>
        <w:jc w:val="both"/>
      </w:pPr>
      <w:r>
        <w:rPr>
          <w:rFonts w:ascii="Times New Roman"/>
          <w:b w:val="false"/>
          <w:i w:val="false"/>
          <w:color w:val="000000"/>
          <w:sz w:val="28"/>
        </w:rPr>
        <w:t>
      Қазақстан Республикасының Астрахань қаласындағы консулдығы</w:t>
      </w:r>
    </w:p>
    <w:p>
      <w:pPr>
        <w:spacing w:after="0"/>
        <w:ind w:left="0"/>
        <w:jc w:val="both"/>
      </w:pPr>
      <w:r>
        <w:rPr>
          <w:rFonts w:ascii="Times New Roman"/>
          <w:b w:val="false"/>
          <w:i w:val="false"/>
          <w:color w:val="000000"/>
          <w:sz w:val="28"/>
        </w:rPr>
        <w:t>
      (Ресей Федерациясы)</w:t>
      </w:r>
    </w:p>
    <w:p>
      <w:pPr>
        <w:spacing w:after="0"/>
        <w:ind w:left="0"/>
        <w:jc w:val="left"/>
      </w:pPr>
      <w:r>
        <w:rPr>
          <w:rFonts w:ascii="Times New Roman"/>
          <w:b/>
          <w:i w:val="false"/>
          <w:color w:val="000000"/>
        </w:rPr>
        <w:t xml:space="preserve"> № 242 сайлау учаскесі</w:t>
      </w:r>
    </w:p>
    <w:p>
      <w:pPr>
        <w:spacing w:after="0"/>
        <w:ind w:left="0"/>
        <w:jc w:val="both"/>
      </w:pPr>
      <w:r>
        <w:rPr>
          <w:rFonts w:ascii="Times New Roman"/>
          <w:b w:val="false"/>
          <w:i w:val="false"/>
          <w:color w:val="000000"/>
          <w:sz w:val="28"/>
        </w:rPr>
        <w:t>
      Қазақстан Республикасының Омбы қаласындағы консулдығы</w:t>
      </w:r>
    </w:p>
    <w:p>
      <w:pPr>
        <w:spacing w:after="0"/>
        <w:ind w:left="0"/>
        <w:jc w:val="both"/>
      </w:pPr>
      <w:r>
        <w:rPr>
          <w:rFonts w:ascii="Times New Roman"/>
          <w:b w:val="false"/>
          <w:i w:val="false"/>
          <w:color w:val="000000"/>
          <w:sz w:val="28"/>
        </w:rPr>
        <w:t>
      (Ресей Федерациясы)</w:t>
      </w:r>
    </w:p>
    <w:p>
      <w:pPr>
        <w:spacing w:after="0"/>
        <w:ind w:left="0"/>
        <w:jc w:val="left"/>
      </w:pPr>
      <w:r>
        <w:rPr>
          <w:rFonts w:ascii="Times New Roman"/>
          <w:b/>
          <w:i w:val="false"/>
          <w:color w:val="000000"/>
        </w:rPr>
        <w:t xml:space="preserve"> № 243 сайлау учаскесі</w:t>
      </w:r>
    </w:p>
    <w:p>
      <w:pPr>
        <w:spacing w:after="0"/>
        <w:ind w:left="0"/>
        <w:jc w:val="both"/>
      </w:pPr>
      <w:r>
        <w:rPr>
          <w:rFonts w:ascii="Times New Roman"/>
          <w:b w:val="false"/>
          <w:i w:val="false"/>
          <w:color w:val="000000"/>
          <w:sz w:val="28"/>
        </w:rPr>
        <w:t>
      Қазақстан Республикасының Гонконг қаласындағы бас консулдығы</w:t>
      </w:r>
    </w:p>
    <w:p>
      <w:pPr>
        <w:spacing w:after="0"/>
        <w:ind w:left="0"/>
        <w:jc w:val="both"/>
      </w:pPr>
      <w:r>
        <w:rPr>
          <w:rFonts w:ascii="Times New Roman"/>
          <w:b w:val="false"/>
          <w:i w:val="false"/>
          <w:color w:val="000000"/>
          <w:sz w:val="28"/>
        </w:rPr>
        <w:t>
      (Қытай Халық Республикасы)</w:t>
      </w:r>
    </w:p>
    <w:p>
      <w:pPr>
        <w:spacing w:after="0"/>
        <w:ind w:left="0"/>
        <w:jc w:val="left"/>
      </w:pPr>
      <w:r>
        <w:rPr>
          <w:rFonts w:ascii="Times New Roman"/>
          <w:b/>
          <w:i w:val="false"/>
          <w:color w:val="000000"/>
        </w:rPr>
        <w:t xml:space="preserve"> № 244 сайлау учаскесі</w:t>
      </w:r>
    </w:p>
    <w:p>
      <w:pPr>
        <w:spacing w:after="0"/>
        <w:ind w:left="0"/>
        <w:jc w:val="both"/>
      </w:pPr>
      <w:r>
        <w:rPr>
          <w:rFonts w:ascii="Times New Roman"/>
          <w:b w:val="false"/>
          <w:i w:val="false"/>
          <w:color w:val="000000"/>
          <w:sz w:val="28"/>
        </w:rPr>
        <w:t>
      Қазақстан Республикасының Шанхай қаласындағы бас консулдығы</w:t>
      </w:r>
    </w:p>
    <w:p>
      <w:pPr>
        <w:spacing w:after="0"/>
        <w:ind w:left="0"/>
        <w:jc w:val="both"/>
      </w:pPr>
      <w:r>
        <w:rPr>
          <w:rFonts w:ascii="Times New Roman"/>
          <w:b w:val="false"/>
          <w:i w:val="false"/>
          <w:color w:val="000000"/>
          <w:sz w:val="28"/>
        </w:rPr>
        <w:t>
      (Қытай Халық Республикасы)</w:t>
      </w:r>
    </w:p>
    <w:p>
      <w:pPr>
        <w:spacing w:after="0"/>
        <w:ind w:left="0"/>
        <w:jc w:val="left"/>
      </w:pPr>
      <w:r>
        <w:rPr>
          <w:rFonts w:ascii="Times New Roman"/>
          <w:b/>
          <w:i w:val="false"/>
          <w:color w:val="000000"/>
        </w:rPr>
        <w:t xml:space="preserve"> № 245 сайлау учаскесі</w:t>
      </w:r>
    </w:p>
    <w:p>
      <w:pPr>
        <w:spacing w:after="0"/>
        <w:ind w:left="0"/>
        <w:jc w:val="both"/>
      </w:pPr>
      <w:r>
        <w:rPr>
          <w:rFonts w:ascii="Times New Roman"/>
          <w:b w:val="false"/>
          <w:i w:val="false"/>
          <w:color w:val="000000"/>
          <w:sz w:val="28"/>
        </w:rPr>
        <w:t>
      Қазақстан Республикасының Джидда қаласындағы консулдығы</w:t>
      </w:r>
    </w:p>
    <w:p>
      <w:pPr>
        <w:spacing w:after="0"/>
        <w:ind w:left="0"/>
        <w:jc w:val="both"/>
      </w:pPr>
      <w:r>
        <w:rPr>
          <w:rFonts w:ascii="Times New Roman"/>
          <w:b w:val="false"/>
          <w:i w:val="false"/>
          <w:color w:val="000000"/>
          <w:sz w:val="28"/>
        </w:rPr>
        <w:t>
      (Біріккен Араб Әмірліктері)</w:t>
      </w:r>
    </w:p>
    <w:p>
      <w:pPr>
        <w:spacing w:after="0"/>
        <w:ind w:left="0"/>
        <w:jc w:val="left"/>
      </w:pPr>
      <w:r>
        <w:rPr>
          <w:rFonts w:ascii="Times New Roman"/>
          <w:b/>
          <w:i w:val="false"/>
          <w:color w:val="000000"/>
        </w:rPr>
        <w:t xml:space="preserve"> № 246 сайлау учаскесі</w:t>
      </w:r>
    </w:p>
    <w:p>
      <w:pPr>
        <w:spacing w:after="0"/>
        <w:ind w:left="0"/>
        <w:jc w:val="both"/>
      </w:pPr>
      <w:r>
        <w:rPr>
          <w:rFonts w:ascii="Times New Roman"/>
          <w:b w:val="false"/>
          <w:i w:val="false"/>
          <w:color w:val="000000"/>
          <w:sz w:val="28"/>
        </w:rPr>
        <w:t>
      Қазақстан Республикасының Анталья қаласындағы консулдығы</w:t>
      </w:r>
    </w:p>
    <w:p>
      <w:pPr>
        <w:spacing w:after="0"/>
        <w:ind w:left="0"/>
        <w:jc w:val="both"/>
      </w:pPr>
      <w:r>
        <w:rPr>
          <w:rFonts w:ascii="Times New Roman"/>
          <w:b w:val="false"/>
          <w:i w:val="false"/>
          <w:color w:val="000000"/>
          <w:sz w:val="28"/>
        </w:rPr>
        <w:t>
      (Түрік Республикасы)</w:t>
      </w:r>
    </w:p>
    <w:p>
      <w:pPr>
        <w:spacing w:after="0"/>
        <w:ind w:left="0"/>
        <w:jc w:val="left"/>
      </w:pPr>
      <w:r>
        <w:rPr>
          <w:rFonts w:ascii="Times New Roman"/>
          <w:b/>
          <w:i w:val="false"/>
          <w:color w:val="000000"/>
        </w:rPr>
        <w:t xml:space="preserve"> № 247 сайлау учаскесі</w:t>
      </w:r>
    </w:p>
    <w:p>
      <w:pPr>
        <w:spacing w:after="0"/>
        <w:ind w:left="0"/>
        <w:jc w:val="both"/>
      </w:pPr>
      <w:r>
        <w:rPr>
          <w:rFonts w:ascii="Times New Roman"/>
          <w:b w:val="false"/>
          <w:i w:val="false"/>
          <w:color w:val="000000"/>
          <w:sz w:val="28"/>
        </w:rPr>
        <w:t>
      Қазақстан Республикасының Бразилия Федеративтік Республикасындағы</w:t>
      </w:r>
    </w:p>
    <w:p>
      <w:pPr>
        <w:spacing w:after="0"/>
        <w:ind w:left="0"/>
        <w:jc w:val="both"/>
      </w:pPr>
      <w:r>
        <w:rPr>
          <w:rFonts w:ascii="Times New Roman"/>
          <w:b w:val="false"/>
          <w:i w:val="false"/>
          <w:color w:val="000000"/>
          <w:sz w:val="28"/>
        </w:rPr>
        <w:t>
      елшілігі, Бразилиа қаласы</w:t>
      </w:r>
    </w:p>
    <w:p>
      <w:pPr>
        <w:spacing w:after="0"/>
        <w:ind w:left="0"/>
        <w:jc w:val="left"/>
      </w:pPr>
      <w:r>
        <w:rPr>
          <w:rFonts w:ascii="Times New Roman"/>
          <w:b/>
          <w:i w:val="false"/>
          <w:color w:val="000000"/>
        </w:rPr>
        <w:t xml:space="preserve"> № 248 сайлау учаскесі</w:t>
      </w:r>
    </w:p>
    <w:p>
      <w:pPr>
        <w:spacing w:after="0"/>
        <w:ind w:left="0"/>
        <w:jc w:val="both"/>
      </w:pPr>
      <w:r>
        <w:rPr>
          <w:rFonts w:ascii="Times New Roman"/>
          <w:b w:val="false"/>
          <w:i w:val="false"/>
          <w:color w:val="000000"/>
          <w:sz w:val="28"/>
        </w:rPr>
        <w:t>
      Қазақстан Республикасының Беларусь Республикасындағы консулдығы,</w:t>
      </w:r>
    </w:p>
    <w:p>
      <w:pPr>
        <w:spacing w:after="0"/>
        <w:ind w:left="0"/>
        <w:jc w:val="both"/>
      </w:pPr>
      <w:r>
        <w:rPr>
          <w:rFonts w:ascii="Times New Roman"/>
          <w:b w:val="false"/>
          <w:i w:val="false"/>
          <w:color w:val="000000"/>
          <w:sz w:val="28"/>
        </w:rPr>
        <w:t>
      Брест қаласы</w:t>
      </w:r>
    </w:p>
    <w:p>
      <w:pPr>
        <w:spacing w:after="0"/>
        <w:ind w:left="0"/>
        <w:jc w:val="left"/>
      </w:pPr>
      <w:r>
        <w:rPr>
          <w:rFonts w:ascii="Times New Roman"/>
          <w:b/>
          <w:i w:val="false"/>
          <w:color w:val="000000"/>
        </w:rPr>
        <w:t xml:space="preserve"> № 249 сайлау учаскесі</w:t>
      </w:r>
    </w:p>
    <w:p>
      <w:pPr>
        <w:spacing w:after="0"/>
        <w:ind w:left="0"/>
        <w:jc w:val="both"/>
      </w:pPr>
      <w:r>
        <w:rPr>
          <w:rFonts w:ascii="Times New Roman"/>
          <w:b w:val="false"/>
          <w:i w:val="false"/>
          <w:color w:val="000000"/>
          <w:sz w:val="28"/>
        </w:rPr>
        <w:t>
      Қазақстан Республикасының Румыниядағы елшілігі, Бухарест қаласы</w:t>
      </w:r>
    </w:p>
    <w:p>
      <w:pPr>
        <w:spacing w:after="0"/>
        <w:ind w:left="0"/>
        <w:jc w:val="left"/>
      </w:pPr>
      <w:r>
        <w:rPr>
          <w:rFonts w:ascii="Times New Roman"/>
          <w:b/>
          <w:i w:val="false"/>
          <w:color w:val="000000"/>
        </w:rPr>
        <w:t xml:space="preserve"> № 250 сайлау учаскесі</w:t>
      </w:r>
    </w:p>
    <w:p>
      <w:pPr>
        <w:spacing w:after="0"/>
        <w:ind w:left="0"/>
        <w:jc w:val="both"/>
      </w:pPr>
      <w:r>
        <w:rPr>
          <w:rFonts w:ascii="Times New Roman"/>
          <w:b w:val="false"/>
          <w:i w:val="false"/>
          <w:color w:val="000000"/>
          <w:sz w:val="28"/>
        </w:rPr>
        <w:t>
      Қазақстан Республикасының Индонезия Республикасындағы елшілігі,</w:t>
      </w:r>
    </w:p>
    <w:p>
      <w:pPr>
        <w:spacing w:after="0"/>
        <w:ind w:left="0"/>
        <w:jc w:val="both"/>
      </w:pPr>
      <w:r>
        <w:rPr>
          <w:rFonts w:ascii="Times New Roman"/>
          <w:b w:val="false"/>
          <w:i w:val="false"/>
          <w:color w:val="000000"/>
          <w:sz w:val="28"/>
        </w:rPr>
        <w:t>
      Джакарта қаласы</w:t>
      </w:r>
    </w:p>
    <w:p>
      <w:pPr>
        <w:spacing w:after="0"/>
        <w:ind w:left="0"/>
        <w:jc w:val="left"/>
      </w:pPr>
      <w:r>
        <w:rPr>
          <w:rFonts w:ascii="Times New Roman"/>
          <w:b/>
          <w:i w:val="false"/>
          <w:color w:val="000000"/>
        </w:rPr>
        <w:t xml:space="preserve"> № 251 сайлау учаскесі</w:t>
      </w:r>
    </w:p>
    <w:p>
      <w:pPr>
        <w:spacing w:after="0"/>
        <w:ind w:left="0"/>
        <w:jc w:val="both"/>
      </w:pPr>
      <w:r>
        <w:rPr>
          <w:rFonts w:ascii="Times New Roman"/>
          <w:b w:val="false"/>
          <w:i w:val="false"/>
          <w:color w:val="000000"/>
          <w:sz w:val="28"/>
        </w:rPr>
        <w:t>
      Қазақстан Республикасының Ресей Федерациясындағы бас консулдығы,</w:t>
      </w:r>
    </w:p>
    <w:p>
      <w:pPr>
        <w:spacing w:after="0"/>
        <w:ind w:left="0"/>
        <w:jc w:val="both"/>
      </w:pPr>
      <w:r>
        <w:rPr>
          <w:rFonts w:ascii="Times New Roman"/>
          <w:b w:val="false"/>
          <w:i w:val="false"/>
          <w:color w:val="000000"/>
          <w:sz w:val="28"/>
        </w:rPr>
        <w:t>
      Казань қаласы</w:t>
      </w:r>
    </w:p>
    <w:p>
      <w:pPr>
        <w:spacing w:after="0"/>
        <w:ind w:left="0"/>
        <w:jc w:val="left"/>
      </w:pPr>
      <w:r>
        <w:rPr>
          <w:rFonts w:ascii="Times New Roman"/>
          <w:b/>
          <w:i w:val="false"/>
          <w:color w:val="000000"/>
        </w:rPr>
        <w:t xml:space="preserve"> № 252 сайлау учаскесі</w:t>
      </w:r>
    </w:p>
    <w:p>
      <w:pPr>
        <w:spacing w:after="0"/>
        <w:ind w:left="0"/>
        <w:jc w:val="both"/>
      </w:pPr>
      <w:r>
        <w:rPr>
          <w:rFonts w:ascii="Times New Roman"/>
          <w:b w:val="false"/>
          <w:i w:val="false"/>
          <w:color w:val="000000"/>
          <w:sz w:val="28"/>
        </w:rPr>
        <w:t>
      Қазақстан Республикасының Таллин қаласындағы консулдығы</w:t>
      </w:r>
    </w:p>
    <w:p>
      <w:pPr>
        <w:spacing w:after="0"/>
        <w:ind w:left="0"/>
        <w:jc w:val="both"/>
      </w:pPr>
      <w:r>
        <w:rPr>
          <w:rFonts w:ascii="Times New Roman"/>
          <w:b w:val="false"/>
          <w:i w:val="false"/>
          <w:color w:val="000000"/>
          <w:sz w:val="28"/>
        </w:rPr>
        <w:t>
      (Эстония Республикасы)</w:t>
      </w:r>
    </w:p>
    <w:p>
      <w:pPr>
        <w:spacing w:after="0"/>
        <w:ind w:left="0"/>
        <w:jc w:val="left"/>
      </w:pPr>
      <w:r>
        <w:rPr>
          <w:rFonts w:ascii="Times New Roman"/>
          <w:b/>
          <w:i w:val="false"/>
          <w:color w:val="000000"/>
        </w:rPr>
        <w:t xml:space="preserve"> № 253 сайлау учаскесі</w:t>
      </w:r>
    </w:p>
    <w:p>
      <w:pPr>
        <w:spacing w:after="0"/>
        <w:ind w:left="0"/>
        <w:jc w:val="both"/>
      </w:pPr>
      <w:r>
        <w:rPr>
          <w:rFonts w:ascii="Times New Roman"/>
          <w:b w:val="false"/>
          <w:i w:val="false"/>
          <w:color w:val="000000"/>
          <w:sz w:val="28"/>
        </w:rPr>
        <w:t>
      Қазақстан Республикасы Сыртқы істер минитстрлігінің Үрімші</w:t>
      </w:r>
    </w:p>
    <w:p>
      <w:pPr>
        <w:spacing w:after="0"/>
        <w:ind w:left="0"/>
        <w:jc w:val="both"/>
      </w:pPr>
      <w:r>
        <w:rPr>
          <w:rFonts w:ascii="Times New Roman"/>
          <w:b w:val="false"/>
          <w:i w:val="false"/>
          <w:color w:val="000000"/>
          <w:sz w:val="28"/>
        </w:rPr>
        <w:t>
      қаласындағы паспорттық-визалық қызметі (Қытай Халық Республикасы)</w:t>
      </w:r>
    </w:p>
    <w:p>
      <w:pPr>
        <w:spacing w:after="0"/>
        <w:ind w:left="0"/>
        <w:jc w:val="left"/>
      </w:pPr>
      <w:r>
        <w:rPr>
          <w:rFonts w:ascii="Times New Roman"/>
          <w:b/>
          <w:i w:val="false"/>
          <w:color w:val="000000"/>
        </w:rPr>
        <w:t xml:space="preserve"> № 254 сайлау учаскесі</w:t>
      </w:r>
    </w:p>
    <w:p>
      <w:pPr>
        <w:spacing w:after="0"/>
        <w:ind w:left="0"/>
        <w:jc w:val="both"/>
      </w:pPr>
      <w:r>
        <w:rPr>
          <w:rFonts w:ascii="Times New Roman"/>
          <w:b w:val="false"/>
          <w:i w:val="false"/>
          <w:color w:val="000000"/>
          <w:sz w:val="28"/>
        </w:rPr>
        <w:t>
      Қазақстан Республикасының Финляндия Республикасындағы елшілігі,</w:t>
      </w:r>
    </w:p>
    <w:p>
      <w:pPr>
        <w:spacing w:after="0"/>
        <w:ind w:left="0"/>
        <w:jc w:val="both"/>
      </w:pPr>
      <w:r>
        <w:rPr>
          <w:rFonts w:ascii="Times New Roman"/>
          <w:b w:val="false"/>
          <w:i w:val="false"/>
          <w:color w:val="000000"/>
          <w:sz w:val="28"/>
        </w:rPr>
        <w:t>
      Хельсинки қаласы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