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8014" w14:textId="3568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дақылдардың тізбесін және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18 желтоқсандағы № 102-2319 қаулысы. Астана қаласының Әділет департаментінде 2015 жылы 21 желтоқсанда № 983 болып тіркелді. Күші жойылды - Астана қаласы әкімдігінің 2016 жылғы 29 шілдедегі № 102-1384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Астана қаласы әкімдігінің 29.07.2016 </w:t>
      </w:r>
      <w:r>
        <w:rPr>
          <w:rFonts w:ascii="Times New Roman"/>
          <w:b w:val="false"/>
          <w:i w:val="false"/>
          <w:color w:val="ff0000"/>
          <w:sz w:val="28"/>
        </w:rPr>
        <w:t>№ 102-1384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 міндетін атқарушының 2015 жылғы 27 ақпандағы № 4-3/177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көктемгi-егiс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басым ауыл шаруашылығы дақылдардың тiзбесі және басым дақылдар өндіруді субсидиялау арқылы өсімдік шаруашылығының шығымдылығын және өнім сапасын арттыруға, жанар-жағармай материалдары мен көктемгi егiс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(1 гектарға)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Ауыл шаруашылығы басқармасы» мемлекеттік мекемесінің басшысы Құрманғалиев Әсет Қабиұлына осы қаулыны,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Астана қаласы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Н.Р. Әлиевке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Астана қаласының әкімі                      Ә. Жақсыбеков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18 желтоқсан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102-2319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1e1e1e"/>
          <w:sz w:val="28"/>
        </w:rPr>
        <w:t>2015 жылға арналған басым ауыл шаруашылығы дақылдардың тiзбесі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басым дақылдар өндіруді субсидиялау арқылы өсімдік шаруашылығының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шығымдылығын және өнім сапасын арттыруға,  жанар-жағармай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материалдары мен көктемгi егiс пен егiн жинау жұмыстарын жүргiзу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қажеттi басқа да тауарлық-материалдық құндылықтардың құнын және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шаруашылығы дақылдарын қорғалған топырақта өңдеп өсіру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шығындарының құнын арзандатуға арналған субсидиялар нормалары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(1 гектарға)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7462"/>
        <w:gridCol w:w="5672"/>
      </w:tblGrid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атауы 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субсидиялардың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 арналған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жылыжай кешенінде өсірілген жабық топырақтағы көкөністер (1 дақыл айналымына)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