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fd889" w14:textId="2ffd8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жылғы халықтың нысаналы топтарына жататын адамдардың қосымша тізбесін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2015 жылғы 28 желтоқсандағы № 158-2401 қаулысы. Астана қаласының Әділет департаментінде 2016 жылы 26 қаңтарда № 996 болып тіркелді. Күші жойылды - Астана қаласы әкімдігінің 2016 жылғы 27 қыркүйектегі № 158-1753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Қаулының күші жойылды - Астана қаласы әкімдігінің 27.09.2016 </w:t>
      </w:r>
      <w:r>
        <w:rPr>
          <w:rFonts w:ascii="Times New Roman"/>
          <w:b w:val="false"/>
          <w:i w:val="false"/>
          <w:color w:val="ff0000"/>
          <w:sz w:val="28"/>
        </w:rPr>
        <w:t>№ 158-1753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Қаулының қолданысқа енгізілу тәртібін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5-тармақтан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қараңыз!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«Халықты жұмыспен қамту туралы» 2001 жылғы 23 қаңтардағы  Қазақстан Республикасының Заңының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 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Халықтың нысаналы топтарына мынадай санаттар қосымша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елу жасқа толған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жиырма тоғыз жасқа дейінгі жастар;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жұмыс берушінің бастамасы бойынша жалақысы сақталмайтын мәжбүрлі демалыстағы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мүгедек баланы тәрбиелеп отырған ата-аналар (бала асырап алушылар, қорғаншылар, қамқоршылар);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техникалық және кәсіби білім беру ұйымдарының түлектері;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ұзақ уақыт (бір жылдан аса) жұмыс істемейтін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есірткіге тәуелдіктен емдеу мен оңалту курстарынан өткен адамдар.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«Астана қаласының Жұмыспен қамту, еңбек және әлеуметтік қорғау басқармасы» мемлекеттік мекемесінің басшысы Ермек Сабырбекұлы Оспановқа осы қаулыны әділет органдарында мемлекеттік тіркеуден өткеннен кейін, ресми және мерзiмдi баспа басылымдарында жариялау, сондай-ақ Қазақстан Республикасының Үкiметi айқындайтын интернет-ресурста және Астана қаласы әкімдігінің интернет-ресурсында орналастыру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«2015 жылғы халықтың нысаналы тотарына жататын тұлғалардың қосымша тізімін белгілеу туралы» Астана қаласы әкімдігінің 2015 жылғы 9 ақпандағы № 158-202 (Астана қаласының әділет органдарында 2015 жылғы 27 ақпанда № 883 болып тіркелген, 2015 жылғы 7 наурыздағы № 26 (3231) «Астана ақшамы», 2015 жылғы 7 наурыздағы № 26 (3249) «Вечерняя Астана» газеттерінде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Астана қаласы әкімінің орынбасары А.И. Лукинге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алғаш ресми жарияланған күннен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Астана қаласының әкімі                     Ә. Жақсыбеков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