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6c3e0" w14:textId="716c3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Субсидиялаудың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2015 жылғы 19 қаңтардағы № А-1/15 қаулысы. Ақмола облысының Әділет департаментінде 2015 жылғы 24 ақпанда № 4652 болып тіркелді. Күші жойылды - Ақмола облысы әкімдігінің 2017 жылғы 28 сәуірдегі № А-4/174 қаулысымен</w:t>
      </w:r>
    </w:p>
    <w:p>
      <w:pPr>
        <w:spacing w:after="0"/>
        <w:ind w:left="0"/>
        <w:jc w:val="left"/>
      </w:pPr>
      <w:r>
        <w:rPr>
          <w:rFonts w:ascii="Times New Roman"/>
          <w:b w:val="false"/>
          <w:i w:val="false"/>
          <w:color w:val="ff0000"/>
          <w:sz w:val="28"/>
        </w:rPr>
        <w:t xml:space="preserve">      Ескерту. Күші жойылды - Ақмола облысы әкімдігінің 28.04.2017 </w:t>
      </w:r>
      <w:r>
        <w:rPr>
          <w:rFonts w:ascii="Times New Roman"/>
          <w:b w:val="false"/>
          <w:i w:val="false"/>
          <w:color w:val="ff0000"/>
          <w:sz w:val="28"/>
        </w:rPr>
        <w:t>№ А-4/174</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2014 жылғы 19 қарашадағы № 3-1/600 </w:t>
      </w:r>
      <w:r>
        <w:rPr>
          <w:rFonts w:ascii="Times New Roman"/>
          <w:b w:val="false"/>
          <w:i w:val="false"/>
          <w:color w:val="000000"/>
          <w:sz w:val="28"/>
        </w:rPr>
        <w:t>бұйрығына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Бекітілсін:</w:t>
      </w:r>
      <w:r>
        <w:br/>
      </w:r>
      <w:r>
        <w:rPr>
          <w:rFonts w:ascii="Times New Roman"/>
          <w:b w:val="false"/>
          <w:i w:val="false"/>
          <w:color w:val="000000"/>
          <w:sz w:val="28"/>
        </w:rPr>
        <w:t>
      </w:t>
      </w:r>
      <w:r>
        <w:rPr>
          <w:rFonts w:ascii="Times New Roman"/>
          <w:b w:val="false"/>
          <w:i w:val="false"/>
          <w:color w:val="000000"/>
          <w:sz w:val="28"/>
        </w:rPr>
        <w:t xml:space="preserve">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жеке қосалқы шаруашылықтардағы ірі қара малдың аналық мал басын қолдан ұрықтандыру бойынша шығындарды 100%-ға дейін өтеуге арналған субсидиялар нормативі;</w:t>
      </w:r>
      <w:r>
        <w:br/>
      </w:r>
      <w:r>
        <w:rPr>
          <w:rFonts w:ascii="Times New Roman"/>
          <w:b w:val="false"/>
          <w:i w:val="false"/>
          <w:color w:val="000000"/>
          <w:sz w:val="28"/>
        </w:rPr>
        <w:t>
      </w:t>
      </w:r>
      <w:r>
        <w:rPr>
          <w:rFonts w:ascii="Times New Roman"/>
          <w:b w:val="false"/>
          <w:i w:val="false"/>
          <w:color w:val="000000"/>
          <w:sz w:val="28"/>
        </w:rPr>
        <w:t xml:space="preserve">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жеке қосалқы шаруашылықтардағы ірі қара малдың аналық мал басын қолдан ұрықтандыру бойынша қызмет жеткізушілеріне қойылатын өлшемдер мен талаптар.</w:t>
      </w:r>
      <w:r>
        <w:br/>
      </w:r>
      <w:r>
        <w:rPr>
          <w:rFonts w:ascii="Times New Roman"/>
          <w:b w:val="false"/>
          <w:i w:val="false"/>
          <w:color w:val="000000"/>
          <w:sz w:val="28"/>
        </w:rPr>
        <w:t>
      </w:t>
      </w:r>
      <w:r>
        <w:rPr>
          <w:rFonts w:ascii="Times New Roman"/>
          <w:b w:val="false"/>
          <w:i w:val="false"/>
          <w:color w:val="000000"/>
          <w:sz w:val="28"/>
        </w:rPr>
        <w:t xml:space="preserve">2.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Ақмола облысы әкімдігінің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3. 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А.Мамытбеков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2015 жылғы 19. 01</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19 қаңтардағы</w:t>
            </w:r>
            <w:r>
              <w:br/>
            </w:r>
            <w:r>
              <w:rPr>
                <w:rFonts w:ascii="Times New Roman"/>
                <w:b w:val="false"/>
                <w:i w:val="false"/>
                <w:color w:val="000000"/>
                <w:sz w:val="20"/>
              </w:rPr>
              <w:t>№ А-1/15 қаулысына 1-қосымша</w:t>
            </w:r>
          </w:p>
        </w:tc>
      </w:tr>
    </w:tbl>
    <w:bookmarkStart w:name="z14" w:id="0"/>
    <w:p>
      <w:pPr>
        <w:spacing w:after="0"/>
        <w:ind w:left="0"/>
        <w:jc w:val="left"/>
      </w:pPr>
      <w:r>
        <w:rPr>
          <w:rFonts w:ascii="Times New Roman"/>
          <w:b/>
          <w:i w:val="false"/>
          <w:color w:val="000000"/>
        </w:rPr>
        <w:t xml:space="preserve"> Жеке қосалқы шаруашылықтардағы ірі қара малдың аналықтар бас санын қолдан ұрықтандыру бойынша шығындардың орнын 100%-ға дейін толтыруға субсидиялар нормативі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8"/>
        <w:gridCol w:w="1230"/>
        <w:gridCol w:w="5012"/>
      </w:tblGrid>
      <w:tr>
        <w:trPr>
          <w:trHeight w:val="30" w:hRule="atLeast"/>
        </w:trPr>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1"/>
          <w:p>
            <w:pPr>
              <w:spacing w:after="20"/>
              <w:ind w:left="20"/>
              <w:jc w:val="both"/>
            </w:pPr>
            <w:r>
              <w:rPr>
                <w:rFonts w:ascii="Times New Roman"/>
                <w:b w:val="false"/>
                <w:i w:val="false"/>
                <w:color w:val="000000"/>
                <w:sz w:val="20"/>
              </w:rPr>
              <w:t>Субсидиялау бағыты</w:t>
            </w:r>
            <w:r>
              <w:br/>
            </w:r>
            <w:r>
              <w:rPr>
                <w:rFonts w:ascii="Times New Roman"/>
                <w:b w:val="false"/>
                <w:i w:val="false"/>
                <w:color w:val="000000"/>
                <w:sz w:val="20"/>
              </w:rPr>
              <w:t>
</w:t>
            </w:r>
          </w:p>
          <w:bookmarkEnd w:id="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бірлікке субсидиялар нормативі, теңге</w:t>
            </w:r>
            <w:r>
              <w:br/>
            </w:r>
            <w:r>
              <w:rPr>
                <w:rFonts w:ascii="Times New Roman"/>
                <w:b w:val="false"/>
                <w:i w:val="false"/>
                <w:color w:val="000000"/>
                <w:sz w:val="20"/>
              </w:rPr>
              <w:t>
</w:t>
            </w:r>
          </w:p>
        </w:tc>
      </w:tr>
      <w:tr>
        <w:trPr>
          <w:trHeight w:val="30" w:hRule="atLeast"/>
        </w:trPr>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шаруашылықтардағы ірі қара малдың аналық мал басы санын қолдан ұрықтандыруды ұйымдастыру</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19 қаңтардағы</w:t>
            </w:r>
            <w:r>
              <w:br/>
            </w:r>
            <w:r>
              <w:rPr>
                <w:rFonts w:ascii="Times New Roman"/>
                <w:b w:val="false"/>
                <w:i w:val="false"/>
                <w:color w:val="000000"/>
                <w:sz w:val="20"/>
              </w:rPr>
              <w:t>№ А-1/15 қаулысына 2-қосымша</w:t>
            </w:r>
          </w:p>
        </w:tc>
      </w:tr>
    </w:tbl>
    <w:bookmarkStart w:name="z18" w:id="2"/>
    <w:p>
      <w:pPr>
        <w:spacing w:after="0"/>
        <w:ind w:left="0"/>
        <w:jc w:val="left"/>
      </w:pPr>
      <w:r>
        <w:rPr>
          <w:rFonts w:ascii="Times New Roman"/>
          <w:b/>
          <w:i w:val="false"/>
          <w:color w:val="000000"/>
        </w:rPr>
        <w:t xml:space="preserve"> Жеке қосалқы шаруашылықтардағы ірі қара малдың аналық басын қолдан ұрықтандыру бойынша қызмет жеткізушілерге қойылатын өлшемдер мен талаптар</w:t>
      </w:r>
    </w:p>
    <w:bookmarkEnd w:id="2"/>
    <w:p>
      <w:pPr>
        <w:spacing w:after="0"/>
        <w:ind w:left="0"/>
        <w:jc w:val="left"/>
      </w:pPr>
      <w:r>
        <w:rPr>
          <w:rFonts w:ascii="Times New Roman"/>
          <w:b w:val="false"/>
          <w:i w:val="false"/>
          <w:color w:val="ff0000"/>
          <w:sz w:val="28"/>
        </w:rPr>
        <w:t xml:space="preserve">      Ескерту. 2-қосымша жаңа редакцияда - Ақмола облысы әкімдігінің 07.04.2016 </w:t>
      </w:r>
      <w:r>
        <w:rPr>
          <w:rFonts w:ascii="Times New Roman"/>
          <w:b w:val="false"/>
          <w:i w:val="false"/>
          <w:color w:val="ff0000"/>
          <w:sz w:val="28"/>
        </w:rPr>
        <w:t>№ А-5/156</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xml:space="preserve">
      1. "Асыл тұқымды мал шаруашылығы туралы" 1998 жылғы 9 шілдедегі № 278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асыл тұқымдық немесе дистрибьюторлық орталық ретінде қызметін бастағаны туралы асыл тұқымды мал шаруашылығы саласындағы уәкілетті органға хабарламаның болуы (мемлекеттік ветеринариялық ұйымдарды қоспағанда).</w:t>
      </w:r>
      <w:r>
        <w:br/>
      </w:r>
      <w:r>
        <w:rPr>
          <w:rFonts w:ascii="Times New Roman"/>
          <w:b w:val="false"/>
          <w:i w:val="false"/>
          <w:color w:val="000000"/>
          <w:sz w:val="28"/>
        </w:rPr>
        <w:t>
      </w:t>
      </w:r>
      <w:r>
        <w:rPr>
          <w:rFonts w:ascii="Times New Roman"/>
          <w:b w:val="false"/>
          <w:i w:val="false"/>
          <w:color w:val="000000"/>
          <w:sz w:val="28"/>
        </w:rPr>
        <w:t>2. Мемлекеттік ветеринариялық ұйымдардың өтінімдеріне сәйкес қолдан ұрықтандыруды ұйымдастыру үшін аталық бұқалардың ұрығын, ілеспе материалдарды жеткізу және Дьюар ыдысына сұйық азот құюды іске асыру немесе аталған материалдарды сатып алу жөніндегі келісімшарттың болуы.</w:t>
      </w:r>
      <w:r>
        <w:br/>
      </w:r>
      <w:r>
        <w:rPr>
          <w:rFonts w:ascii="Times New Roman"/>
          <w:b w:val="false"/>
          <w:i w:val="false"/>
          <w:color w:val="000000"/>
          <w:sz w:val="28"/>
        </w:rPr>
        <w:t>
      </w:t>
      </w:r>
      <w:r>
        <w:rPr>
          <w:rFonts w:ascii="Times New Roman"/>
          <w:b w:val="false"/>
          <w:i w:val="false"/>
          <w:color w:val="000000"/>
          <w:sz w:val="28"/>
        </w:rPr>
        <w:t>3. Бағаланған аталық бұқалардың ұрығымен ірі қара малдың аналық басын қолдан ұрықтандыруды жүргізу.</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19 қаңтардағы</w:t>
            </w:r>
            <w:r>
              <w:br/>
            </w:r>
            <w:r>
              <w:rPr>
                <w:rFonts w:ascii="Times New Roman"/>
                <w:b w:val="false"/>
                <w:i w:val="false"/>
                <w:color w:val="000000"/>
                <w:sz w:val="20"/>
              </w:rPr>
              <w:t>№ А-1/15 қаулысына 3-қосымша</w:t>
            </w:r>
          </w:p>
        </w:tc>
      </w:tr>
    </w:tbl>
    <w:bookmarkStart w:name="z23" w:id="3"/>
    <w:p>
      <w:pPr>
        <w:spacing w:after="0"/>
        <w:ind w:left="0"/>
        <w:jc w:val="left"/>
      </w:pPr>
      <w:r>
        <w:rPr>
          <w:rFonts w:ascii="Times New Roman"/>
          <w:b/>
          <w:i w:val="false"/>
          <w:color w:val="000000"/>
        </w:rPr>
        <w:t xml:space="preserve"> Күші жойылған деп танылған Ақмола облысы әкімдігі қаулыларының тізбесі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"Субсидиялаудың кейбір мәселелері туралы" Ақмола облысы әкімдігінің 2014 жылғы 20 наурыздағы № А-3/95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4042 болып тіркелген, "Арқа ажары" және "Акмолинская правда" газеттерінде 2014 жылғы 27 наурызда жарияланған);</w:t>
      </w:r>
      <w:r>
        <w:br/>
      </w:r>
      <w:r>
        <w:rPr>
          <w:rFonts w:ascii="Times New Roman"/>
          <w:b w:val="false"/>
          <w:i w:val="false"/>
          <w:color w:val="000000"/>
          <w:sz w:val="28"/>
        </w:rPr>
        <w:t>
      </w:t>
      </w:r>
      <w:r>
        <w:rPr>
          <w:rFonts w:ascii="Times New Roman"/>
          <w:b w:val="false"/>
          <w:i w:val="false"/>
          <w:color w:val="000000"/>
          <w:sz w:val="28"/>
        </w:rPr>
        <w:t xml:space="preserve">"Субсидиялаудың кейбір мәселелері туралы" Ақмола облысы әкімдігінің 2014 жылғы 20 наурыздағы № А-3/95 қаулысына өзгертулер енгізу туралы" Ақмола облысы әкімдігінің 2014 жылғы 22 мамырдағы № А-5/204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4226 болып тіркелген, Арқа ажары" және "Акмолинская правда" газеттерінде 2014 жылғы 17 маусымда жарияланған);</w:t>
      </w:r>
      <w:r>
        <w:br/>
      </w:r>
      <w:r>
        <w:rPr>
          <w:rFonts w:ascii="Times New Roman"/>
          <w:b w:val="false"/>
          <w:i w:val="false"/>
          <w:color w:val="000000"/>
          <w:sz w:val="28"/>
        </w:rPr>
        <w:t>
      </w:t>
      </w:r>
      <w:r>
        <w:rPr>
          <w:rFonts w:ascii="Times New Roman"/>
          <w:b w:val="false"/>
          <w:i w:val="false"/>
          <w:color w:val="000000"/>
          <w:sz w:val="28"/>
        </w:rPr>
        <w:t xml:space="preserve">"Субсидиялаудың кейбір мәселелері туралы" Ақмола облысы әкімдігінің 2014 жылғы 20 наурыздағы № А-3/95 қаулысына өзгертулер енгізу туралы" Ақмола облысы әкімдігінің 2014 жылғы 11 қыркүйектегі № А-8/433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4360 болып тіркелген, Арқа ажары" және "Акмолинская правда" газеттерінде 2014 жылғы 23 қыркүйекте жарияланған);</w:t>
      </w:r>
      <w:r>
        <w:br/>
      </w:r>
      <w:r>
        <w:rPr>
          <w:rFonts w:ascii="Times New Roman"/>
          <w:b w:val="false"/>
          <w:i w:val="false"/>
          <w:color w:val="000000"/>
          <w:sz w:val="28"/>
        </w:rPr>
        <w:t>
      </w:t>
      </w:r>
      <w:r>
        <w:rPr>
          <w:rFonts w:ascii="Times New Roman"/>
          <w:b w:val="false"/>
          <w:i w:val="false"/>
          <w:color w:val="000000"/>
          <w:sz w:val="28"/>
        </w:rPr>
        <w:t xml:space="preserve">"Субсидиялаудың кейбір мәселелері туралы" Ақмола облысы әкімдігінің 2014 жылғы 20 наурыздағы № А-3/95 қаулысына өзгертулер енгізу туралы" Ақмола облысы әкімдігінің 2014 жылғы 10 қарашадағы № А-10/530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4465 болып тіркелген, Арқа ажары" және "Акмолинская правда" газеттерінде 2014 жылғы 22 қарашада жарияланған).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