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4b97" w14:textId="bc44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гербицидтердің түрлерін және субсидиялардың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25 мамырдағы № А-6/226 қаулысы. Ақмола облысының Әділет департаментінде 2015 жылғы 23 маусымда № 4836 болып тіркелді. Күші жойылды - Ақмола облысы әкімдігінің 2015 жылғы 6 тамыздағы № А-8/377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06.08.2015 </w:t>
      </w:r>
      <w:r>
        <w:rPr>
          <w:rFonts w:ascii="Times New Roman"/>
          <w:b w:val="false"/>
          <w:i w:val="false"/>
          <w:color w:val="ff0000"/>
          <w:sz w:val="28"/>
        </w:rPr>
        <w:t>№ А-8/377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«Өсімдіктерді қорғау мақсатында ауылшаруашылық дақылдарын өңдеуге арналған гербицидтердің, биоагенттердің (энтомофагтардың) және биопрепараттардың құнын субсидиялау қағидаларын бекіту туралы» Қазақстан Республикасы Үкіметінің 2014 жылғы 29 мамырдағы № 573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гербицидтердің түрлері және отандық өндіріс гербицидтерін жеткізушілерден сатып алынған гербицидтердің 1 литріне (килограммына)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гербицидтердің түрлері және шетелдік өндіріс гербицидтерін жеткізушілерден сатып алынған гербицидтердің 1 литріне (килограммына) субсидиялар нормалары.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«Субсидияланатын гербицидтер түрлерін және субсидиялардың нормаларын белгілеу туралы» Ақмола облысы әкімдігінің 2014 жылғы 30 маусымдағы № А-6/275 (Нормативтік құқықтық актілерді мемлекеттік тіркеу тізілімінде № 4257 болып тіркелген, «Арқа ажары» және «Акмолинская правда» газеттерінде 2014 жылғы 12 шілдеде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Қ.М.Отаровқа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25 05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25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А-6/226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гербицидтердің түрлері және отандық өндіріс гербицидтерін жеткізушілерден сатып алынған гербицидтердің 1 литріне (килограмына) субсидиялар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905"/>
        <w:gridCol w:w="1343"/>
        <w:gridCol w:w="2559"/>
        <w:gridCol w:w="2169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 түрлері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эмульсия концентраты (феноксапроп-п-этил, 120 л/г+фенклоразол-этил (антидот), 60 л/г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эмульсия концентраты (метолахлор, 960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су ерітіндісі (глифосат, 360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су ерітіндісі (2,4–Д диметиламин тұзы)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24 % эмульсия концентраты (оксифлуорфен, 240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 (2-этилгексил эфирі 2,4 дихлорфеноксисірке қышқылы 600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суланатын ұнтақ (метсульфурон-метил, 600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35 % эмульсия концентраты (пендиметалин, 350 г/л)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эмульсия концентраты (феноксапроп-п-этил, 120 г/л)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-эфир, 72% эмульсия концентраты (2-этилгексил эфирі 2, 4 дихлорфеноксисірке қышқылы)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су ерітіндісі (2-этилгексил эфирі түріндегі 2,4-Д қышқылы, 850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 эмульсия концентраты (2-этилгексил эфирі түріндегі 2,4-Д қышқылы, 905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су ерітіндісі (диметиламин тұзы 2,4-Д, 357 л/г+дикамбы, 124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 60% су диспергерленетін түйіршік (метсульфурон-метил, 600 кг/г)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л/г+мефенпир-диэтил (антидот), 27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эмульсия концентраты (феноксапроп-п-этил, 100 л/г+антидот, 27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(клодинафоп-пропаргил, 80 л/г+антидот, 20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2 133,7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су ерітіндісі (глифосат, 360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 ерітіндісі (калий тұзы түріндегі глифосат, 500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су ерітіндісі (глифосат 540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эмульсия концентраты (пендиметалин, 330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эмульсия концентраты (хизалофоп-П-тефурил, 40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 75%, құрғақ ағынды суспензия (трибенурон-метил, 750 кг/г)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 ерітіндісі (глифосат, 500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 эмульсиясы (күрделі 2-этилгексил эфирі түріндегі 2,4-Д қышқылы,410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микрокапсулденген эмульсия (90 л/г феноксапроп-П-этил+ 60 л/г клодинафоп-пропаргил+40 л/г клоквинтосет-мексила)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су-майлық эмульсия (феноксапроп-п-этил 70 г/л+антидот 40 г/л)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Авгурон экстра, суспензионный концентрат (тидиазурон, 360 г/л+диурон, 180 г/л)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су ерітіндісі (глифосат, 540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 (қышқыл дикамбасы, 360 л/г +хлорсульфурон қышқылы, 22,2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 коллоидтық ерітінлді концентраты (2-этилгексил эфирі 2,4-Д қышқылы, 950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суспензия эмульсиясы (2-этилгексил эфирі 2,4-Д қышқылы, 300 л/г+флорасулам, 3,7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(феноксапроп-п-этил, 140 л/г+фенклоразол-этил (антидот), 35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2 817,5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эмульсия концентраты (феноксапроп-п-этил, 140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микрокапсулированная эмульсия (хизалофоп-п-тефурил, 40 г/л)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су ерітіндісі (клопиралид, 300 г/л)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су ерітіндісі (глифосат 360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су диспергерленетін түйіршік(глифосат 747 кг/г)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(2-этилгексил эфирі түріндегі 2,4-Д қышқылы, 850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эмульсия концентраты (феноксапроп-п-этил, 100 л/г+фенклоразол-этил (антидот), 50 л/г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 (галоксифоп-Р-метил104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су диспергерленетін түйіршік (метрибузин700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10 % суспензия концентраты (имазетапир, 100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су диспергерленетін түйіршік (метсульфурон-метил, 600 кг/г)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 диспергерленетін түйіршік (клопиралид750 кг/г)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су ерітіндісі (2,4-Д диметиламин тұзы, 720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су ерітіндісі (глифосат, 360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су-майлық эмульсия (феноксапроп-п-этил, 140 л/г+клоквинтоцет-мексил, 50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эмульсия концентраты (2,4-Д қышқылының 2-этилгексил эфирі, 905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эмульсия концентраты (галаксифоп-п-метил 108 л/г)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су-майлық эмульсия (феноксапроп-п-этил 140 г/л+ клодинафоп-пропаргил 90 г/л+кловинтоцет-мексил)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Леггеро, су-майлық эмульсия (клодинафоп-пропаргил 240 г/л+клоквинтоцетмексил 60 г/л)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3 842,5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кг/г – килограммына 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л/г – литріне грамм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25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А-6/226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гербицидтердің түрлері және шетелдік өндіріс гербицидтерін жеткізушілерден сатып алынған гербицидтердің 1 литріне (килограммына) субсидиялар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994"/>
        <w:gridCol w:w="1381"/>
        <w:gridCol w:w="2595"/>
        <w:gridCol w:w="1954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 түрлері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Абсолют, су ерітіндісі (диметиламинная соль 2,4-Д, 357 г/л+дикамба, 124 г/л)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эмульсия концентраты (феноксапроп-п-этил, 100 л/г + фенклоразол-этил (антидот), 50 г/л)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эмульсия концентраты (феноксапроп-п-этил, 120 г/л+фенклоразол-этил (антидот), 60 г/л)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Агура, 10% су ерітіндісі (имазетапир, 100 г/л)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эмульсия концентраты (пиноксаден, 45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суда еритін түйіршіктер (трибенурон-метил 375 г/кг+тифенсульфурон-м етил 375 г/кг)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суда еритін түйіршіктер (азимсульфурон, 500 г/кг)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эмульсия концентраты (тепралоксидим, 45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суланатын ұнтақ (метилсульфурон-метил, 600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эмульсия концентраты (ацетохлор, 900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Аттрибут, 70% суда еритін түйіршіктер (пропоксикарбазон, 700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 М, 37% су ерітіндісі (бентазон 25%+МСРА натрий-калий тұзы, 12,5 %)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л/г +мефенпир-диэтил (антидот), 27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су ерітіндісі (бентазон, 480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 эмульсиясы (күрделі 2-этилгексил эфирі түріндегі 2,4-Д қышқылы, 410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Баста, 15% су ерітіндісі (глюфосинат аммония, 150 г/л)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су ерітіндісі (дикамба, 480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микрокапсулденген эмульсия (этофумезат, 126+фенмедифам, 63+десмедифам, 21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заводтық бинарлық буып-түю (2-этилгексил эфирі 2,4-Д қышқылы, 564 л/г + триасульфурон, 750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эмульсия концентраты (этофумезат, 110 л/г + десмедифам, 70 л/г + фенмедифам, 90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Бинго, құрғақ аққыш суспензия (тифенсульфурон-метил 750 г/кг)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Боксер 800, эмульсия концентраты (просульфокарб, 800 л/г)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50 % су диспергерленетін түйіршік (азимсульфурон, 500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82 384,2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суспензия концентраты (метазахлор, 400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су ерітіндісі (глифосат, 360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33 % эмульсия концентраты (пендиметалин, 330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су ерітіндісі (дикамба, 124 л/г+2,4Д, 357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 эмульсия концентраты (галаксифоп Р-метил 108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 концентраты (прометрин, 500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суда еритін концентрат (500 л/г диметиламин, калий және натрий тұздары түріндегі МЦПА қышқылы)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эмульсия концентраты (оксифлуорфен, 240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суда еритін концентрат (пиклорам, 150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 эмульсия концентраты (клодинофоп-пропаргил, 80 л/г+клоксинтоцет-мексил, 20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су диспергерленетін түйіршік (750 кг/г трибенурон-метил)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17 250,0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Граф, (трибенурон-метил 750 кг 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мега, су диспергерленетін түйіршік (трибенурон-метил, 500 кг/г+тифенсульфурон-метил, 250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19 480,5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су диспергерленетін түйіршік (трибенурон-метил, 750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19 310,1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құрғақ ағынды суспензия (трибенурон-метил, 750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майлық – концентрат эмульсия (феноксапроп-п-этил, 69 л/г+нафталевый ангидрид (антидот), 125 л/г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 (2-этилгексиловый эфир 2,4 дихлорфеноксиуксусной кислоты 600 л 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эмульсия концентраты (2-этилгексил эфирі түріндегі 2,4-Д қышқылы, 720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2,4-Д, су ерітіндісі (диметиламин тұзы 2,4-Д,720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Грейз, 60% су диспергерленетін түйіршік (метсульфурон-метил, 600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эмульсия концентраты (галоксифоп-Р-метил, 104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Д–Армон-Эфир, 72% эмульсия концентраты (2-этилгексил эфирі 2,4-Д қышқылы)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су концентраты (диметиламин тұзы 2,4-Д)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эмульсия концентраты (галоксифоп-п-метил, 240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эмульсия концентраты (флуроксипир, 350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су ерітіндісі (дикамба, 480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су ерітіндісі (диметиламинная соль 2,4-Д)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су ерітіндісі (дикамба, 480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су ерітіндісі (2,4-Д амин тұзы)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ДуалГолд 960, эмульсия концентраты (С-метолахлор, 960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Дублон Голд, су диспергерленетін түйіршік (600 кг/г никосульфурона+150 кг/г тифенсульфурон-метила)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Дракон 77 %, су диспергерленетін түйіршік (глифосат, 770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510,6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суда еритін концентрат (имазамокс, 33 л/г+ имазапир, 15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2 433,0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Ессенсекор 70%, су диспергерленетін түйіршік (метрибузин, 700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эмульсия концентраты (галоксифоп-Р-метил 108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су концентраты (метрибузин, 600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эмульсия концентраты (2-этилгексил эфирі түріндегі 2,4-Д қышқылы 500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суланатын ұнтақ (метсульфурон-метил, 600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коллоидтық ерітінлді концентраты (метрибузин, 250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эмульсия концентраты (феноксапроп-п-этил, 100 л/г + клоквинтоцет-мексил (антидот), 27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эмульсия концентраты (галаксифоп-п-метил 108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суланатын ұнтақ (метрибузин, 700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су диспергерленетін түйіршік (метсульфурон-метил 600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суда еритін ұнтақ (римсульфурон, 250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Клинч 100, 10% эмульсия концентраты (феноксапроп-пэтил, 100 г/л+фенхлоразол-этил, 30 г/л)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Канонир, құрғақ ағынды суспензия (тифенсульфурон-метил 750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13 924,2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Кононир Дуо, құрғақ ағынды суспензия (тифенсульфурон-метил 680 кг/г+метсульфурон-метил70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суда еритін концентрат (бентазон, 480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Кугар, эмульсия концентраты (феноксапроп-п-этил, 140 л/г+клодинафоп-пропаргил, 90 л/г+кловинтоцет-мексил, 60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Икстрим, суда еритін концентрат (глифосат изопропиламинной және калий тұзы түрде, 540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суланатын ұнтақ (метсульфурон-метил,600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наноэмульсия концентраты (метрибузин, 270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су ерітіндісі (аминопиралид, 240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5 229,9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су диспергерленетін түйіршік (аминопиралид, 300 кг/г + флорасулам, 150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11 932,5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су диспергерленетін түйіршік (метсульфурон-метил-600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суланатын ұнтақ (метсульфурон метил, 600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майлық – концентрат эмульсия (феноксапроп-п-этил, 100 л/г + клоквинтосет-мексил, (антидот), 20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эмульсия концентраты (70 л/г феноксапроп-П-этила+40л/г антидота клоквинтосет-мексила)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майлық – концентрат эмульсия (90 л/г феноксапроп-П-этил + 60 л/г клодинафоппропаргила + 40 л/г клоквинтосет-мексил)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су диспергерленетін түйіршік (метсульфурон-метил, 600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6 721,5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эмульсия концентраты (клодинафоп–пропаргил, 80 л/г+кловинтоцет-мексил (антидот), 20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су диспергерленетін түйіршік (дикамба, 659 кг/г+триасульфурон, 41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су диспергерленетін түйіршік (клопиралид, 750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7 492,5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су диспергерленетін түйіршік (метсульфурон-метил, 600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9 254,7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су диспергерленетін түйіршік (метсульфурон-метил, 300 кг/г+трибенурон-метил, 450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МайстерПауэр, майлық дисперсиясы (форамсульфурон, 31,5 л/г + иодосульфурон-метил-натрий, 1,0 л/г +тиенкарбазон-метил, 10 л/г + ципросульфид (антидот), 15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майлық дисперсиясы (пироксулам, 45 л/г + клоквинтоцет-мексил (антидот) 90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эмульсия концентраты (с-метолахлор, 960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су диспергерленетін түйіршік (метсульфурон-метил, 600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су диспергерленетін түйіршік (метсульфурон - метил, 600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8 882,4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эмульсия концентраты (хизалофоп-п-этил, 125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су диспергерленетін түйіршік (метсульфурон-метил, 600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су диспергерленетін түйіршік (трибенурон-метил 750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су концентраты (метазахлор, 375 л/г + имазамокс, 25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су диспергерленетін түйіршік (никосульфурон, 700 г/кг+тифенсульфурон-метил 125 г/кг)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эмульсия концентраты (феноксапроп-п-этил, 140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(феноксапроп-п-этил, 140 л/г+фенклоразол-этил (антидот), 35 л/г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эмульсия концентраты (хизалофоп-п-тефурил, 40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су концентраты (имазетапир, 100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су концентраты (имазетапир, 100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су диспергерленетін түйіршік (метсульфурон-метил, 600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 Дуо, су диспергерленетін түйіршік (метсульфурон-метил, 70 кг/г+тифенсульфурон-метил, 680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13 886,1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су ерітіндісі (имазамокс, 40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Голд, эмульсия концентраты (феноксапроп-п-этил,64 л/г+йодосульфурон-метил, 8 л/г +мефенпир-диэтил (антидот), 24 л/г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эмульсия концентраты (феноксапроп-п-этил, 100 л/г +мефенпир-диэтил (антидот), 27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майлық – концентрат эмульсия (феноксапроп-п-этил, 69 л/г+мефенпир-диэтил (антидот), 75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Турбо, эмульсия концентраты (феноксапроп-п-этил, 120 л/г+мефенпир-диэтил (антидот), 33л/г)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 су ерітіндісі (глифосат 360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Рейнбоу 25 ОД, майлық дисперсиясы (пеноксулам, 25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Рендор, 70% суланатын ұнтақ (метрибузин, 700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 150, су ерітіндісі (дикват 150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су диспергерленетін түйіршік (тифенсульфурон-метил, 545 кг/г+метсульфурон-метила,164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19 818,9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су диспергерленетін түйіршік (трибенурон-метил, 750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 су диспергерленетін түйіршік (римсульфурон, 250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суланатын ұнтақ (этаметсульфурон-метил, 750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66 489,0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су ерітіндісі (клопиралид, 300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майлық – концентрат эмульсия (феноксапроп-п-этил 140 /г + клодинафоп-прапаргил 90 л/г + клоквинтоцет-мексил 72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2 259,9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Сафари, майлық дисперсиясы (хизалофоп-п-этил, 50 г/л+имазамокс, 38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майлық дисперсиясы (иодосульфурон-метил-натрий, 25 л/г + амидосульфурон, 100 г/л+мефенпир-диэтил (антидот) 250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эмульсия концентраты (клетодим 120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эмульсия концентраты (претилахлор, 300 л/г+пирибензоксим, 20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су ерітіндісі (глифосат, 360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эмульсия концентраты (клетодим, 240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Спрут, су ерітіндісі (глифосат, 360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су диспергерленетін түйіршік (клопиралид 750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майлық – концентрат эмульсия (феноксапроп-п-этил 140 л/г+клодинафоп-пропаргил 90 л/г+кловинтоцет-мексил)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су диспергерленетін түйіршік (трибенурон-метил, 750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эмульсия концентраты (флуроксипир, 333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Стирап, 45% су ерітіндісі (глифосат, 450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 360, 36% су ерітіндісі (глифосат, 360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эмульсия концентраты (пендиметалин, 330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эмульсия концентраты (циклоксидим, 100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су диспергерленетін түйіршік (клопиралид, 750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3 376,5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Стриг, 72% су ерітіндісі (диметиламинная соль 2,4 Д, 720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Экстра, 480 су ерітіндісі (диметиламинная соль 2,4 Д 357 г/л+дикамба, 124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 су ерітіндісі (глифосат, 360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су ерітіндісі (глифосат, 500 л/г (калий тұзы))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8 % эмульсия концентраты (клодинафоп-пропаргил,80 л/г+клоквинтоцет-мексил (антидот), 20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су ерітіндісі (глифосат кислоты 540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қ.а.с. (римсульфурон, 250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(клодинафоп-пропаргил, 80 л/г+антидот, 20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эмульсия концентраты (240 л/г клодинафоп-пропаргил+60 л/г клоквинтоцет-мексил)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5 827,5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 ерітіндісі (глифосат, 500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су ерітіндісі (клопиралид, 300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су ерітіндісі (глифосат, 540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су ерітіндісі (глифосат, 360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эмульсия концентраты (ацетохлор, 900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Трифлюр, 48% эмульсия концентраты (трифлуралин, 480 г/л)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су диспергерленетін түйіршік (имазетапир, 450 кг/г + хлоримурон-этил, 150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10 462,5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су ерітіндісі (глифосат, 450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 (қышқыл дикамбасы, 360 л/г +хлорсульфурон кислоты,22,2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Голд 54%, (глифосат 540 г/л)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эмульсия концентраты (феноксапроп-п-этил), 100 л/г + фенклоразол-этил (антидот) 27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эмульсия концентраты (феноксапроп-п-этил, 90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ФинесЛайт, су диспергерленетін түйіршік (хлорсульфурон, 333, 75 кг/г+метсульфурон-метил, 333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Финито 750, су диспергерленетін түйіршік (трибенурон-метил, 750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 эмульсия концентраты (оксифлуорфен 240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эмульсия концентраты (диметенамид, 720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майлық – концентрат эмульсия (феноксапроп-п-этил, 110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1 272,6</w:t>
            </w:r>
          </w:p>
        </w:tc>
      </w:tr>
      <w:tr>
        <w:trPr>
          <w:trHeight w:val="9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эмульсия концентраты (феноксапроп-п-этил, 90 л/г + клодинафоп-пропаргил, 45 л/г + клохвинтоцет-мексил (антидот), 34,5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1 943,1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Фокстрот, суспензия эмульсиясы (веноксапроп-п-этил, 69 л/г+клоквинтоцетмексил (антидот), 23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1 019,7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микрокапсулденген эмульсия (хизалофоп-п-этил, 60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1 062,6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эмульсия концентраты (флуазифоп-п-бутил, 150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Флекс су ерітіндісі (720 л/г диметиламин тұзы 2,4-Д)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құрғақ ағынды суспензия (тифенсульфурон-метил, 750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27 757,5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су диспергерленетін түйіршік (тифенсульфурон-метил, 750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24 002,7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суланатын ұнтақ (клопиралид, 750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8 096,4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су ерітіндісі (глифосат кислоты 540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466,8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 60%, су диспергерленетін түйіршік (метсульфурон- метил, 600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5 551,5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су диспергерленетін түйіршік (флукарбазон, 700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су диспергерленетін түйіршік (трибенурон-метил, 750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20 122,5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зауыттық бинарлық буып-түю (2-этилгексил эфирі, 2-4-Д қышқылы,564 л/г + метсульфурон-метил, 600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эмульсия концентраты (2-этилгексил эфирі 2,4-Д қышқылы, 564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эмульсия концентраты (2-этилгексил эфирі 2,4-Д қышқылы, 420 л/г + 2-этилгексил эфирі қышқылының дикамбасы, 60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эмульсия концентраты (клопиралидтің 2-этилгексил эфирі, 500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3 885,0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эмульсия концентраты (2-этилгексил эфирі түріндегі 2,4-Д қышқылы, 850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эмульсия концентраты (2-этилгексил эфирі түріндегі 2,4-Д қышқылы, 850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(2-этилгексил эфирі түріндегі 2,4-Д қышқылы, 905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ЭллайЛайт, су диспергерленетін түйіршік (метсульфурон-метил, 391 кг/г + трибенурон-метил, 261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19 709,1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Эталон, су концентраты (диметиламинная соль МЦПА, 750 л/г)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су диспергерленетін түйіршік (трибенурон-метил 261 кг/г+метсу4льфурон-метил 391 кг/г)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суда еритін концентрат (диметиламин тұзы)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кг/г – килограммына 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л/г – литріне грамм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