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9556e" w14:textId="41955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Өздерiнiң бақылау функцияларын жүзеге асыру үшiн қажеттi ақпарат пен құжаттарды сақтанушының, сақтандырушының, агенттің және қоғамның ұсыну нысаны мен мерзiмдерiн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2015 жылғы 29 мамырдағы № А-6/239 қаулысы. Ақмола облысының Әділет департаментінде 2015 жылғы 1 шілдеде № 4848 болып тіркелді. Күші жойылды - Ақмола облысы әкімдігінің 2019 жылғы 29 сәуірдегі № А-5/196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әкімдігінің 29.04.2019 </w:t>
      </w:r>
      <w:r>
        <w:rPr>
          <w:rFonts w:ascii="Times New Roman"/>
          <w:b w:val="false"/>
          <w:i w:val="false"/>
          <w:color w:val="ff0000"/>
          <w:sz w:val="28"/>
        </w:rPr>
        <w:t>№ А-5/196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"Өсімдік шаруашылығындағы міндетті сақтандыру туралы" 2004 жылғы 10 наурыздағы Қазақстан Республикасы Заңының 5-бабы 2-1-тармағының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Бақылау функцияларын жүзеге асыру үшін қажетті ұсынатын ақпарат пен құжаттардың келесі нысандары белгіленсін: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сақтанушы;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қаулының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сақтандырушы және өзара сақтандыру қоғамы;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қаулының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агент.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Ақпарат пен құжаттарды ұсыну мерзімдері белгіленсін: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сақтанушы – сақтанушымен немесе өзара сақтану қоғамымен міндетті сақтандыру шарты жасалғаннан кейін бір айдың ішінде аудандық (қалалық) әкімдік мекенжайына;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сақтандырушы немесе өзара сақтану қоғамы – апта сайын агентке және аудандық (қалалық) әкімдікке ұсынудың мерзiмдерi белгіленсін.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Ақмола облысы әкімінің бірінші орынбасары Қ.М. Отаровқа жүктелсін.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Облыс әкімдігінің осы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"29" мамырдағы № А-6/239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(қалалық) әқімдігі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Өсімдік шаруашылығындағы міндетті сақтандыру</w:t>
      </w:r>
      <w:r>
        <w:br/>
      </w:r>
      <w:r>
        <w:rPr>
          <w:rFonts w:ascii="Times New Roman"/>
          <w:b/>
          <w:i w:val="false"/>
          <w:color w:val="000000"/>
        </w:rPr>
        <w:t>шартын жасасу туралы ақпарат</w:t>
      </w:r>
      <w:r>
        <w:br/>
      </w:r>
      <w:r>
        <w:rPr>
          <w:rFonts w:ascii="Times New Roman"/>
          <w:b/>
          <w:i w:val="false"/>
          <w:color w:val="000000"/>
        </w:rPr>
        <w:t>20___ жылғы "____" 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368"/>
        <w:gridCol w:w="2610"/>
        <w:gridCol w:w="2610"/>
        <w:gridCol w:w="3544"/>
        <w:gridCol w:w="1212"/>
        <w:gridCol w:w="1212"/>
      </w:tblGrid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егілген алқап, гектар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сақтандырылған алқап, гектар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компаниясының немесе өзара сақтандыру қоғамының атауы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№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Жасасу күні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 ___________________________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(сақтанушының атауы)                (тегі, аты, әкесінің аты, қолтаңбасы)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(жылы, айы, күні)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"29" мамырдағы № А-6/239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 (қала) кеснініде</w:t>
      </w:r>
      <w:r>
        <w:br/>
      </w:r>
      <w:r>
        <w:rPr>
          <w:rFonts w:ascii="Times New Roman"/>
          <w:b/>
          <w:i w:val="false"/>
          <w:color w:val="000000"/>
        </w:rPr>
        <w:t>сақтанушылар кесіндісінде күшіне енгізілген</w:t>
      </w:r>
      <w:r>
        <w:br/>
      </w:r>
      <w:r>
        <w:rPr>
          <w:rFonts w:ascii="Times New Roman"/>
          <w:b/>
          <w:i w:val="false"/>
          <w:color w:val="000000"/>
        </w:rPr>
        <w:t>өсімдік шаруашылығындағы міндетті сақтандыру шарттар туралы</w:t>
      </w:r>
      <w:r>
        <w:br/>
      </w:r>
      <w:r>
        <w:rPr>
          <w:rFonts w:ascii="Times New Roman"/>
          <w:b/>
          <w:i w:val="false"/>
          <w:color w:val="000000"/>
        </w:rPr>
        <w:t>ақпарат</w:t>
      </w:r>
      <w:r>
        <w:br/>
      </w:r>
      <w:r>
        <w:rPr>
          <w:rFonts w:ascii="Times New Roman"/>
          <w:b/>
          <w:i w:val="false"/>
          <w:color w:val="000000"/>
        </w:rPr>
        <w:t>20___ жылғы "____" _______________ жағдай бойынша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4"/>
        <w:gridCol w:w="1879"/>
        <w:gridCol w:w="1024"/>
        <w:gridCol w:w="2164"/>
        <w:gridCol w:w="2449"/>
        <w:gridCol w:w="2164"/>
        <w:gridCol w:w="1596"/>
      </w:tblGrid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аудан, сақтанушы атауы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№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Шарттың жасалған күні, айы, жылы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бойынша сақтандыру сыйақының жалпы сомасы, теңге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бойынша жалпы сақтандыру сомасы, теңге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Сақтандық алқап барлығы, гектар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аудан (қала)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748"/>
        <w:gridCol w:w="1162"/>
        <w:gridCol w:w="1162"/>
        <w:gridCol w:w="1162"/>
        <w:gridCol w:w="1162"/>
        <w:gridCol w:w="1162"/>
        <w:gridCol w:w="1162"/>
        <w:gridCol w:w="1162"/>
        <w:gridCol w:w="1162"/>
        <w:gridCol w:w="1163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дәнді дақылдар (гектар)</w:t>
            </w:r>
          </w:p>
        </w:tc>
      </w:tr>
      <w:tr>
        <w:trPr>
          <w:trHeight w:val="30" w:hRule="atLeast"/>
        </w:trPr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(гектар)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қарақұмық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аңқа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бидай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астыққа арналған жүгері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7"/>
        <w:gridCol w:w="1727"/>
        <w:gridCol w:w="1727"/>
        <w:gridCol w:w="1727"/>
        <w:gridCol w:w="1728"/>
        <w:gridCol w:w="1935"/>
        <w:gridCol w:w="1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дақылдар (гектар)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қызылшасы (гектар)</w:t>
            </w:r>
          </w:p>
        </w:tc>
        <w:tc>
          <w:tcPr>
            <w:tcW w:w="1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 (гектар)</w:t>
            </w:r>
          </w:p>
        </w:tc>
      </w:tr>
      <w:tr>
        <w:trPr>
          <w:trHeight w:val="30" w:hRule="atLeast"/>
        </w:trPr>
        <w:tc>
          <w:tcPr>
            <w:tcW w:w="1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(гектар)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басшының тегі, аты, әкесінің аты___________ қолтаңбасы 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"29" мамырдағы № А-6/239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 (қала), сақтанушылар кескінінде күшіне енгізілген</w:t>
      </w:r>
      <w:r>
        <w:br/>
      </w:r>
      <w:r>
        <w:rPr>
          <w:rFonts w:ascii="Times New Roman"/>
          <w:b/>
          <w:i w:val="false"/>
          <w:color w:val="000000"/>
        </w:rPr>
        <w:t>өсімдік шаруашылығындағы міндетті сақтандыру шарттар туралы</w:t>
      </w:r>
      <w:r>
        <w:br/>
      </w:r>
      <w:r>
        <w:rPr>
          <w:rFonts w:ascii="Times New Roman"/>
          <w:b/>
          <w:i w:val="false"/>
          <w:color w:val="000000"/>
        </w:rPr>
        <w:t>ақпарат</w:t>
      </w:r>
      <w:r>
        <w:br/>
      </w:r>
      <w:r>
        <w:rPr>
          <w:rFonts w:ascii="Times New Roman"/>
          <w:b/>
          <w:i w:val="false"/>
          <w:color w:val="000000"/>
        </w:rPr>
        <w:t>20___ жылғы "____" _______________ жағдай бойынша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1"/>
        <w:gridCol w:w="2167"/>
        <w:gridCol w:w="1182"/>
        <w:gridCol w:w="1839"/>
        <w:gridCol w:w="1839"/>
        <w:gridCol w:w="1727"/>
        <w:gridCol w:w="1182"/>
        <w:gridCol w:w="1183"/>
      </w:tblGrid>
      <w:tr>
        <w:trPr>
          <w:trHeight w:val="30" w:hRule="atLeast"/>
        </w:trPr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аудан, сақтанушы атауы</w:t>
            </w:r>
          </w:p>
        </w:tc>
        <w:tc>
          <w:tcPr>
            <w:tcW w:w="1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шарттың №</w:t>
            </w:r>
          </w:p>
        </w:tc>
        <w:tc>
          <w:tcPr>
            <w:tcW w:w="1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жасалған айы, күні</w:t>
            </w:r>
          </w:p>
        </w:tc>
        <w:tc>
          <w:tcPr>
            <w:tcW w:w="1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сақтандырылған алқап барлығы, гектар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дәнділер (гектар)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(гектар)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аудан (қала)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6"/>
        <w:gridCol w:w="1609"/>
        <w:gridCol w:w="1609"/>
        <w:gridCol w:w="1609"/>
        <w:gridCol w:w="1609"/>
        <w:gridCol w:w="1609"/>
        <w:gridCol w:w="1609"/>
        <w:gridCol w:w="161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дәнділер (гектар)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құмық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аңқа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бидай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астыққа арналған жүгері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7"/>
        <w:gridCol w:w="1727"/>
        <w:gridCol w:w="1727"/>
        <w:gridCol w:w="1727"/>
        <w:gridCol w:w="1728"/>
        <w:gridCol w:w="1935"/>
        <w:gridCol w:w="172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дақылдар (гектар)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қызылшасы (гектар)</w:t>
            </w:r>
          </w:p>
        </w:tc>
        <w:tc>
          <w:tcPr>
            <w:tcW w:w="1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 (гектар)</w:t>
            </w:r>
          </w:p>
        </w:tc>
      </w:tr>
      <w:tr>
        <w:trPr>
          <w:trHeight w:val="30" w:hRule="atLeast"/>
        </w:trPr>
        <w:tc>
          <w:tcPr>
            <w:tcW w:w="1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(гектар)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басшының тегі, аты, әкесінің аты ____________ қолтаңбасы 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"29" мамырдағы № А-6/239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Барлығы аудан (қала) кесіндісінде өсімдік шаруашылығындағы міндетті сақтандыру шарттарының күшіне енгендігі туралы</w:t>
      </w:r>
      <w:r>
        <w:br/>
      </w:r>
      <w:r>
        <w:rPr>
          <w:rFonts w:ascii="Times New Roman"/>
          <w:b/>
          <w:i w:val="false"/>
          <w:color w:val="000000"/>
        </w:rPr>
        <w:t>ақпарат</w:t>
      </w:r>
      <w:r>
        <w:br/>
      </w:r>
      <w:r>
        <w:rPr>
          <w:rFonts w:ascii="Times New Roman"/>
          <w:b/>
          <w:i w:val="false"/>
          <w:color w:val="000000"/>
        </w:rPr>
        <w:t>20___ жылғы "____" _____________ жағдай бойынша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6"/>
        <w:gridCol w:w="1260"/>
        <w:gridCol w:w="1768"/>
        <w:gridCol w:w="1386"/>
        <w:gridCol w:w="1831"/>
        <w:gridCol w:w="687"/>
        <w:gridCol w:w="2151"/>
        <w:gridCol w:w="2151"/>
      </w:tblGrid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аудан, сақтанушы атауы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Сақтандыруға жататын барлық егілген алқап (гектар)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сақтандырылған алқап (гектар)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Сақтандырумен қамтылған (%)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Жасасқан шарттар саны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Сақтандырушылармен жасасқан шарттар бойынша сақтандыру сыйлығының сомасы (теңге)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Сақтандырушылармен жасасқан шарттар бойынша жалпы сақтандыру сомасы (теңге)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басшының тегі, аты, әкесінің аты ____________ қолтаңбасы 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"29" мамырдағы № А-6/239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 (қала) аудандар және сақтандырушылардың</w:t>
      </w:r>
      <w:r>
        <w:br/>
      </w:r>
      <w:r>
        <w:rPr>
          <w:rFonts w:ascii="Times New Roman"/>
          <w:b/>
          <w:i w:val="false"/>
          <w:color w:val="000000"/>
        </w:rPr>
        <w:t>сақтандыру жағдайлары жөнінде</w:t>
      </w:r>
      <w:r>
        <w:br/>
      </w:r>
      <w:r>
        <w:rPr>
          <w:rFonts w:ascii="Times New Roman"/>
          <w:b/>
          <w:i w:val="false"/>
          <w:color w:val="000000"/>
        </w:rPr>
        <w:t>20___ жылдың "____" __________ жағдайы бойынша ақпарат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638"/>
        <w:gridCol w:w="1638"/>
        <w:gridCol w:w="893"/>
        <w:gridCol w:w="893"/>
        <w:gridCol w:w="893"/>
        <w:gridCol w:w="893"/>
        <w:gridCol w:w="893"/>
        <w:gridCol w:w="893"/>
        <w:gridCol w:w="1386"/>
        <w:gridCol w:w="1387"/>
      </w:tblGrid>
      <w:tr>
        <w:trPr>
          <w:trHeight w:val="30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аудан, сақтанушы атауы</w:t>
            </w:r>
          </w:p>
        </w:tc>
        <w:tc>
          <w:tcPr>
            <w:tcW w:w="1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Сақтандырылған егістіктердің барлық ауданы, гектар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Жойылған егістіктердің ауданы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Дәнді дақылдар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дақылдар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қызылшасы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толығымен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ішінара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толығымен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ішінара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толығымен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ішінара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толығымен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ішінара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аудан (қала)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6"/>
        <w:gridCol w:w="1761"/>
        <w:gridCol w:w="1756"/>
        <w:gridCol w:w="1756"/>
        <w:gridCol w:w="1757"/>
        <w:gridCol w:w="1757"/>
        <w:gridCol w:w="1757"/>
      </w:tblGrid>
      <w:tr>
        <w:trPr>
          <w:trHeight w:val="30" w:hRule="atLeast"/>
        </w:trPr>
        <w:tc>
          <w:tcPr>
            <w:tcW w:w="1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Қолайсыз таби құбылыс</w:t>
            </w:r>
          </w:p>
        </w:tc>
        <w:tc>
          <w:tcPr>
            <w:tcW w:w="1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Зерттеуге келіп түскен барлық өтініштер</w:t>
            </w:r>
          </w:p>
        </w:tc>
        <w:tc>
          <w:tcPr>
            <w:tcW w:w="1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Құрастырылған зерттеу актілерінің саны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компаниясына немесе өзара сақтандыру қоғамына сақтандыру төлемін жүргізу туралы өтініштердің саны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Жүргізілген сақтандыру төлемдерінің сомасы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қабылданған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тартылған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қарастырылуда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басшының тегі, аты, әкесінің аты ____________ қолтаңбасы 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"29" мамырдағы № А-6/239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20___ жылы өсімдік шаруашылығындағы міндетті</w:t>
      </w:r>
      <w:r>
        <w:br/>
      </w:r>
      <w:r>
        <w:rPr>
          <w:rFonts w:ascii="Times New Roman"/>
          <w:b/>
          <w:i w:val="false"/>
          <w:color w:val="000000"/>
        </w:rPr>
        <w:t>сақтандыру туралы келісім шартқа отырғызылған жеке</w:t>
      </w:r>
      <w:r>
        <w:br/>
      </w:r>
      <w:r>
        <w:rPr>
          <w:rFonts w:ascii="Times New Roman"/>
          <w:b/>
          <w:i w:val="false"/>
          <w:color w:val="000000"/>
        </w:rPr>
        <w:t>(қала) аудандар кескінінде сақтандыру жағдайлары бойынша анықтама</w:t>
      </w:r>
      <w:r>
        <w:br/>
      </w:r>
      <w:r>
        <w:rPr>
          <w:rFonts w:ascii="Times New Roman"/>
          <w:b/>
          <w:i w:val="false"/>
          <w:color w:val="000000"/>
        </w:rPr>
        <w:t>20 ___ "___"_________ жағдайы бойынша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"/>
        <w:gridCol w:w="3841"/>
        <w:gridCol w:w="1754"/>
        <w:gridCol w:w="1127"/>
        <w:gridCol w:w="1127"/>
        <w:gridCol w:w="1212"/>
        <w:gridCol w:w="2112"/>
      </w:tblGrid>
      <w:tr>
        <w:trPr>
          <w:trHeight w:val="30" w:hRule="atLeast"/>
        </w:trPr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компаниясының немесе өзара сақтандыру қоғамының (қала) аудан атауы</w:t>
            </w:r>
          </w:p>
        </w:tc>
        <w:tc>
          <w:tcPr>
            <w:tcW w:w="1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Зерттеуге келіп түскен барлық өтініштер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Құрастырылған зерттеу актілерінің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Сақтандырушылардың немесе өзара сақтандыру қоғамдарының сақтанушыларға жүргізген сақтандыру төлемдерінің сомасы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көлемі, гектар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ұйымының немесе өзара сақтандыру қоғамынының атауы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сақтандыру компаниялары немесе өзара сақтандыру қоғамдары бойынша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0"/>
        <w:gridCol w:w="5413"/>
        <w:gridCol w:w="377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Агенттің немесе өзара сақтандыру қоғамынының сақтандырушыға сақтандыру төлемдерінің бөлігінің орнын толтыру сомасы</w:t>
            </w:r>
          </w:p>
        </w:tc>
        <w:tc>
          <w:tcPr>
            <w:tcW w:w="3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басшының тегі, аты, әкесінің аты ____________ қолтаңбасы 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