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3d3bbb" w14:textId="83d3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мемлекеттiк көрсетілетін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әкімдігінің 2015 жылғы 9 маусымдағы № А-6/264 қаулысы. Ақмола облысының Әділет департаментінде 2015 жылғы 13 шілдеде № 4866 болып тіркелді. Күші жойылды - Ақмола облысы әкімдігінің 2018 жылғы 10 мамырдағы № А-5/209 қаулысымен</w:t>
      </w:r>
    </w:p>
    <w:p>
      <w:pPr>
        <w:spacing w:after="0"/>
        <w:ind w:left="0"/>
        <w:jc w:val="both"/>
      </w:pPr>
      <w:r>
        <w:rPr>
          <w:rFonts w:ascii="Times New Roman"/>
          <w:b w:val="false"/>
          <w:i w:val="false"/>
          <w:color w:val="ff0000"/>
          <w:sz w:val="28"/>
        </w:rPr>
        <w:t xml:space="preserve">
      Ескерту. Күші жойылды - Ақмола облысы әкімдігінің 10.05.2018 </w:t>
      </w:r>
      <w:r>
        <w:rPr>
          <w:rFonts w:ascii="Times New Roman"/>
          <w:b w:val="false"/>
          <w:i w:val="false"/>
          <w:color w:val="ff0000"/>
          <w:sz w:val="28"/>
        </w:rPr>
        <w:t>№ А-5/209</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xml:space="preserve">
      Ескерту. Қаулының атауы жаңа редакцияда - Ақмола облысы әкімдігінің 03.05.2017 </w:t>
      </w:r>
      <w:r>
        <w:rPr>
          <w:rFonts w:ascii="Times New Roman"/>
          <w:b w:val="false"/>
          <w:i w:val="false"/>
          <w:color w:val="ff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Заңының 16-бабындағы </w:t>
      </w:r>
      <w:r>
        <w:rPr>
          <w:rFonts w:ascii="Times New Roman"/>
          <w:b w:val="false"/>
          <w:i w:val="false"/>
          <w:color w:val="000000"/>
          <w:sz w:val="28"/>
        </w:rPr>
        <w:t>3-тармағына</w:t>
      </w:r>
      <w:r>
        <w:rPr>
          <w:rFonts w:ascii="Times New Roman"/>
          <w:b w:val="false"/>
          <w:i w:val="false"/>
          <w:color w:val="000000"/>
          <w:sz w:val="28"/>
        </w:rPr>
        <w:t xml:space="preserve"> сәйкес, Ақмола облысының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Қоса берiлiп отырған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мемлекеттiк көрсетілетін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03.05.2017 </w:t>
      </w:r>
      <w:r>
        <w:rPr>
          <w:rFonts w:ascii="Times New Roman"/>
          <w:b w:val="false"/>
          <w:i w:val="false"/>
          <w:color w:val="00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Осы қаулының орындалуын бақылау облыс әкімінің орынбасары Д.З. Әділбековке жүктелсін.</w:t>
      </w:r>
    </w:p>
    <w:bookmarkEnd w:id="2"/>
    <w:bookmarkStart w:name="z4" w:id="3"/>
    <w:p>
      <w:pPr>
        <w:spacing w:after="0"/>
        <w:ind w:left="0"/>
        <w:jc w:val="both"/>
      </w:pPr>
      <w:r>
        <w:rPr>
          <w:rFonts w:ascii="Times New Roman"/>
          <w:b w:val="false"/>
          <w:i w:val="false"/>
          <w:color w:val="000000"/>
          <w:sz w:val="28"/>
        </w:rPr>
        <w:t xml:space="preserve">
      3. Осы облыс әкімдігінің қаулысы Ақмола облысының Әділет департаментінде мемлекеттік тіркеуден өткен күнінен бастап күшіне енеді және ресми жарияланған күнінен кейін күнтізбелік он күн өткен соң, бірақ "Қазақстан Республикасының Үкіметі айқындайтын тәртіппен сыйға тарту шарты бойынша мемлекеттік емес заңды тұлғалардың және жеке тұлғалардың мүлік құқықтарын Қазақстан Республикасының қабылдауы" мемлекеттік мүлік саласындағы мемлекеттік көрсетілетін қызмет стандартын бекіту туралы" Қазақстан Республикасы Қаржы министрінің 2015 жылғы 27 сәуірдегі № 285 </w:t>
      </w:r>
      <w:r>
        <w:rPr>
          <w:rFonts w:ascii="Times New Roman"/>
          <w:b w:val="false"/>
          <w:i w:val="false"/>
          <w:color w:val="000000"/>
          <w:sz w:val="28"/>
        </w:rPr>
        <w:t>бұйрығының</w:t>
      </w:r>
      <w:r>
        <w:rPr>
          <w:rFonts w:ascii="Times New Roman"/>
          <w:b w:val="false"/>
          <w:i w:val="false"/>
          <w:color w:val="000000"/>
          <w:sz w:val="28"/>
        </w:rPr>
        <w:t xml:space="preserve"> қолданысқа енгізілуінен бұрын емес,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С.Кулагин</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облысы әкімдігінің</w:t>
            </w:r>
            <w:r>
              <w:br/>
            </w:r>
            <w:r>
              <w:rPr>
                <w:rFonts w:ascii="Times New Roman"/>
                <w:b w:val="false"/>
                <w:i w:val="false"/>
                <w:color w:val="000000"/>
                <w:sz w:val="20"/>
              </w:rPr>
              <w:t>2015 жылғы 9 маусымдағы № А-6/264</w:t>
            </w:r>
            <w:r>
              <w:br/>
            </w:r>
            <w:r>
              <w:rPr>
                <w:rFonts w:ascii="Times New Roman"/>
                <w:b w:val="false"/>
                <w:i w:val="false"/>
                <w:color w:val="000000"/>
                <w:sz w:val="20"/>
              </w:rPr>
              <w:t>қаулысымен бекітілген</w:t>
            </w:r>
          </w:p>
        </w:tc>
      </w:tr>
    </w:tbl>
    <w:bookmarkStart w:name="z6" w:id="4"/>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көрсетілетін қызмет регламенті</w:t>
      </w:r>
    </w:p>
    <w:bookmarkEnd w:id="4"/>
    <w:p>
      <w:pPr>
        <w:spacing w:after="0"/>
        <w:ind w:left="0"/>
        <w:jc w:val="both"/>
      </w:pPr>
      <w:r>
        <w:rPr>
          <w:rFonts w:ascii="Times New Roman"/>
          <w:b w:val="false"/>
          <w:i w:val="false"/>
          <w:color w:val="ff0000"/>
          <w:sz w:val="28"/>
        </w:rPr>
        <w:t xml:space="preserve">
      Ескерту. Регламенттің атауы жаңа редакцияда - Ақмола облысы әкімдігінің 03.05.2017 </w:t>
      </w:r>
      <w:r>
        <w:rPr>
          <w:rFonts w:ascii="Times New Roman"/>
          <w:b w:val="false"/>
          <w:i w:val="false"/>
          <w:color w:val="ff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i w:val="false"/>
          <w:color w:val="000000"/>
        </w:rPr>
        <w:t xml:space="preserve"> 1. Жалпы ережелер</w:t>
      </w:r>
    </w:p>
    <w:bookmarkStart w:name="z7" w:id="5"/>
    <w:p>
      <w:pPr>
        <w:spacing w:after="0"/>
        <w:ind w:left="0"/>
        <w:jc w:val="both"/>
      </w:pPr>
      <w:r>
        <w:rPr>
          <w:rFonts w:ascii="Times New Roman"/>
          <w:b w:val="false"/>
          <w:i w:val="false"/>
          <w:color w:val="000000"/>
          <w:sz w:val="28"/>
        </w:rPr>
        <w:t>
      1.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(бұдан әрі – мемлекеттік көрсетілетін қызмет) мемлекеттік көрсетілетін қызмет облыстың жергілікті атқарушы органымен көрсетіледі (бұдан әрі – көрсетілетін қызметті беруші).</w:t>
      </w:r>
    </w:p>
    <w:bookmarkEnd w:id="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Ақмола облысы әкімдігінің 03.05.2017 </w:t>
      </w:r>
      <w:r>
        <w:rPr>
          <w:rFonts w:ascii="Times New Roman"/>
          <w:b w:val="false"/>
          <w:i w:val="false"/>
          <w:color w:val="00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8" w:id="6"/>
    <w:p>
      <w:pPr>
        <w:spacing w:after="0"/>
        <w:ind w:left="0"/>
        <w:jc w:val="both"/>
      </w:pPr>
      <w:r>
        <w:rPr>
          <w:rFonts w:ascii="Times New Roman"/>
          <w:b w:val="false"/>
          <w:i w:val="false"/>
          <w:color w:val="000000"/>
          <w:sz w:val="28"/>
        </w:rPr>
        <w:t>
      2. Мемлекеттік қызметті көрсету нысаны: қағаз түрінде.</w:t>
      </w:r>
    </w:p>
    <w:bookmarkEnd w:id="6"/>
    <w:bookmarkStart w:name="z9" w:id="7"/>
    <w:p>
      <w:pPr>
        <w:spacing w:after="0"/>
        <w:ind w:left="0"/>
        <w:jc w:val="both"/>
      </w:pPr>
      <w:r>
        <w:rPr>
          <w:rFonts w:ascii="Times New Roman"/>
          <w:b w:val="false"/>
          <w:i w:val="false"/>
          <w:color w:val="000000"/>
          <w:sz w:val="28"/>
        </w:rPr>
        <w:t>
      3. Мемлекеттік қызметті көрсетудің нәтижесі: сыйға тарту шарты және мүлікті қабылдау-беру актісі (табыстау актісі).</w:t>
      </w:r>
    </w:p>
    <w:bookmarkEnd w:id="7"/>
    <w:bookmarkStart w:name="z10" w:id="8"/>
    <w:p>
      <w:pPr>
        <w:spacing w:after="0"/>
        <w:ind w:left="0"/>
        <w:jc w:val="both"/>
      </w:pPr>
      <w:r>
        <w:rPr>
          <w:rFonts w:ascii="Times New Roman"/>
          <w:b w:val="false"/>
          <w:i w:val="false"/>
          <w:color w:val="000000"/>
          <w:sz w:val="28"/>
        </w:rPr>
        <w:t>
      4. Мемлекеттік қызмет көрсету нәтижесін ұсынудың нысаны: қағаз түрінде.</w:t>
      </w:r>
    </w:p>
    <w:bookmarkEnd w:id="8"/>
    <w:bookmarkStart w:name="z11" w:id="9"/>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9"/>
    <w:bookmarkStart w:name="z12" w:id="10"/>
    <w:p>
      <w:pPr>
        <w:spacing w:after="0"/>
        <w:ind w:left="0"/>
        <w:jc w:val="both"/>
      </w:pPr>
      <w:r>
        <w:rPr>
          <w:rFonts w:ascii="Times New Roman"/>
          <w:b w:val="false"/>
          <w:i w:val="false"/>
          <w:color w:val="000000"/>
          <w:sz w:val="28"/>
        </w:rPr>
        <w:t xml:space="preserve">
      5. Мемлекеттік қызметті алу үшін көрсетілетін қызметті алушы Қазақстан Республикасы Қаржы министрінің 2015 жылғы 27 сәуірдегі № 285 бұйрығымен бекітілген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(Нормативтік құқықтық актілерді мемлекеттік тіркеу тізілімінде № 11154 болып тіркелген)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Ақмола облысы әкімдігінің 03.05.2017 </w:t>
      </w:r>
      <w:r>
        <w:rPr>
          <w:rFonts w:ascii="Times New Roman"/>
          <w:b w:val="false"/>
          <w:i w:val="false"/>
          <w:color w:val="00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6. Мемлекеттік қызметті көрсету процесінің құрамына кіретін әрбір рәсімнің (іс-қимылдың) мазмұны, оларды орындаудың ұзақтығы:</w:t>
      </w:r>
    </w:p>
    <w:bookmarkEnd w:id="11"/>
    <w:bookmarkStart w:name="z14" w:id="12"/>
    <w:p>
      <w:pPr>
        <w:spacing w:after="0"/>
        <w:ind w:left="0"/>
        <w:jc w:val="both"/>
      </w:pPr>
      <w:r>
        <w:rPr>
          <w:rFonts w:ascii="Times New Roman"/>
          <w:b w:val="false"/>
          <w:i w:val="false"/>
          <w:color w:val="000000"/>
          <w:sz w:val="28"/>
        </w:rPr>
        <w:t>
      1) облыс әкімдігінің кеңсесі құжаттарды қабылдауды және оларды тіркеуді жүзеге асырады – 15 минут. Нәтижесі - көрсетілетін қызметті алушыға қолхат беру;</w:t>
      </w:r>
    </w:p>
    <w:bookmarkEnd w:id="12"/>
    <w:bookmarkStart w:name="z15" w:id="13"/>
    <w:p>
      <w:pPr>
        <w:spacing w:after="0"/>
        <w:ind w:left="0"/>
        <w:jc w:val="both"/>
      </w:pPr>
      <w:r>
        <w:rPr>
          <w:rFonts w:ascii="Times New Roman"/>
          <w:b w:val="false"/>
          <w:i w:val="false"/>
          <w:color w:val="000000"/>
          <w:sz w:val="28"/>
        </w:rPr>
        <w:t>
      2) облыс әкімдігінің басшылығы хат-хабарлармен танысады – 1 күнтізбелік күн. Нәтижесі – орындау үшін жауапты орындаушыны анықтау;</w:t>
      </w:r>
    </w:p>
    <w:bookmarkEnd w:id="13"/>
    <w:bookmarkStart w:name="z16" w:id="14"/>
    <w:p>
      <w:pPr>
        <w:spacing w:after="0"/>
        <w:ind w:left="0"/>
        <w:jc w:val="both"/>
      </w:pPr>
      <w:r>
        <w:rPr>
          <w:rFonts w:ascii="Times New Roman"/>
          <w:b w:val="false"/>
          <w:i w:val="false"/>
          <w:color w:val="000000"/>
          <w:sz w:val="28"/>
        </w:rPr>
        <w:t>
      3) жауапты орындаушы құжаттардың толықтығын тексеруді жүзеге асырады – 7 күнтізбелік күн. Нәтижесі – аудандардың, облыстық маңызы бар қалалардың әкімдіктеріне және облыстық басқармаларға (бұдан әрі – мемлекеттік органдарға) сыйға тарту шарты бойынша мемлекетпен мүлік құқықтарын алу қажеттілігі туралы (қажет еместігі) қорытындыны ұсыну бойынша тиісті сұрауды жіберу.</w:t>
      </w:r>
    </w:p>
    <w:bookmarkEnd w:id="14"/>
    <w:p>
      <w:pPr>
        <w:spacing w:after="0"/>
        <w:ind w:left="0"/>
        <w:jc w:val="both"/>
      </w:pPr>
      <w:r>
        <w:rPr>
          <w:rFonts w:ascii="Times New Roman"/>
          <w:b w:val="false"/>
          <w:i w:val="false"/>
          <w:color w:val="000000"/>
          <w:sz w:val="28"/>
        </w:rPr>
        <w:t>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 анықталса немесе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келмеген жағдайларда мемлекеттік көрсетілетін қызметті көрсетуден негіздемелі бас тарту жолданады;</w:t>
      </w:r>
    </w:p>
    <w:bookmarkStart w:name="z17" w:id="15"/>
    <w:p>
      <w:pPr>
        <w:spacing w:after="0"/>
        <w:ind w:left="0"/>
        <w:jc w:val="both"/>
      </w:pPr>
      <w:r>
        <w:rPr>
          <w:rFonts w:ascii="Times New Roman"/>
          <w:b w:val="false"/>
          <w:i w:val="false"/>
          <w:color w:val="000000"/>
          <w:sz w:val="28"/>
        </w:rPr>
        <w:t>
      4) мемлекеттік органдар тиісті сұрауды алған күннен бастап сыйға тарту шарты бойынша мемлекетпен мүлік құқықтарын алу қажеттілігі туралы (қажет еместігі) қорытынды дайындайды – 30 күнтізбелік күн;</w:t>
      </w:r>
    </w:p>
    <w:bookmarkEnd w:id="15"/>
    <w:bookmarkStart w:name="z18" w:id="16"/>
    <w:p>
      <w:pPr>
        <w:spacing w:after="0"/>
        <w:ind w:left="0"/>
        <w:jc w:val="both"/>
      </w:pPr>
      <w:r>
        <w:rPr>
          <w:rFonts w:ascii="Times New Roman"/>
          <w:b w:val="false"/>
          <w:i w:val="false"/>
          <w:color w:val="000000"/>
          <w:sz w:val="28"/>
        </w:rPr>
        <w:t>
      5) жауапты орындаушы мемлекеттік органның сыйға тарту шарты бойынша мемлекетпен мүлік құқықтарын алу қажеттілігі туралы қорытындыны алған жағдайда, облыс әкімдігінің сыйға тарту шартының қорытындысы туралы қаулы жобасын (бұдан әрі – қаулы) әзірлейді, келіседі және енгізеді – 15 күнтізбелік күн. Нәтижесі – облыс әкімдігінің сыйға тарту шартының қорытындысы туралы қаулысы;</w:t>
      </w:r>
    </w:p>
    <w:bookmarkEnd w:id="16"/>
    <w:bookmarkStart w:name="z19" w:id="17"/>
    <w:p>
      <w:pPr>
        <w:spacing w:after="0"/>
        <w:ind w:left="0"/>
        <w:jc w:val="both"/>
      </w:pPr>
      <w:r>
        <w:rPr>
          <w:rFonts w:ascii="Times New Roman"/>
          <w:b w:val="false"/>
          <w:i w:val="false"/>
          <w:color w:val="000000"/>
          <w:sz w:val="28"/>
        </w:rPr>
        <w:t>
      6) облыс әкімдігінің кеңсесі облыс әкімдігінің қаулысын сыйға тарту шартын жасау және қабылдау-беру актісіне қол қою үшін тиісті органға жібереді – 1 күнтізбелік күн;</w:t>
      </w:r>
    </w:p>
    <w:bookmarkEnd w:id="17"/>
    <w:bookmarkStart w:name="z20" w:id="18"/>
    <w:p>
      <w:pPr>
        <w:spacing w:after="0"/>
        <w:ind w:left="0"/>
        <w:jc w:val="both"/>
      </w:pPr>
      <w:r>
        <w:rPr>
          <w:rFonts w:ascii="Times New Roman"/>
          <w:b w:val="false"/>
          <w:i w:val="false"/>
          <w:color w:val="000000"/>
          <w:sz w:val="28"/>
        </w:rPr>
        <w:t>
      7) мемлекеттік органдар облыс әкімдігінің қаулысын алған күннен бастап сыйға тарту шартын жасау және қабылдау-беру актісіне қол қою үшін қажетті шараларды қолданады – 20 күнтізбелік күн.</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Ақмола облысы әкімдігінің 03.05.2017 </w:t>
      </w:r>
      <w:r>
        <w:rPr>
          <w:rFonts w:ascii="Times New Roman"/>
          <w:b w:val="false"/>
          <w:i w:val="false"/>
          <w:color w:val="00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r>
        <w:br/>
      </w:r>
      <w:r>
        <w:rPr>
          <w:rFonts w:ascii="Times New Roman"/>
          <w:b w:val="false"/>
          <w:i w:val="false"/>
          <w:color w:val="000000"/>
          <w:sz w:val="28"/>
        </w:rPr>
        <w:t>
</w:t>
      </w:r>
    </w:p>
    <w:bookmarkStart w:name="z21" w:id="19"/>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19"/>
    <w:bookmarkStart w:name="z22" w:id="2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0"/>
    <w:bookmarkStart w:name="z23" w:id="21"/>
    <w:p>
      <w:pPr>
        <w:spacing w:after="0"/>
        <w:ind w:left="0"/>
        <w:jc w:val="both"/>
      </w:pPr>
      <w:r>
        <w:rPr>
          <w:rFonts w:ascii="Times New Roman"/>
          <w:b w:val="false"/>
          <w:i w:val="false"/>
          <w:color w:val="000000"/>
          <w:sz w:val="28"/>
        </w:rPr>
        <w:t>
      1) облыс әкімдігінің кеңсесі;</w:t>
      </w:r>
    </w:p>
    <w:bookmarkEnd w:id="21"/>
    <w:bookmarkStart w:name="z24" w:id="22"/>
    <w:p>
      <w:pPr>
        <w:spacing w:after="0"/>
        <w:ind w:left="0"/>
        <w:jc w:val="both"/>
      </w:pPr>
      <w:r>
        <w:rPr>
          <w:rFonts w:ascii="Times New Roman"/>
          <w:b w:val="false"/>
          <w:i w:val="false"/>
          <w:color w:val="000000"/>
          <w:sz w:val="28"/>
        </w:rPr>
        <w:t>
      2) облыс әкімдігінің басшылығы;</w:t>
      </w:r>
    </w:p>
    <w:bookmarkEnd w:id="22"/>
    <w:bookmarkStart w:name="z25" w:id="23"/>
    <w:p>
      <w:pPr>
        <w:spacing w:after="0"/>
        <w:ind w:left="0"/>
        <w:jc w:val="both"/>
      </w:pPr>
      <w:r>
        <w:rPr>
          <w:rFonts w:ascii="Times New Roman"/>
          <w:b w:val="false"/>
          <w:i w:val="false"/>
          <w:color w:val="000000"/>
          <w:sz w:val="28"/>
        </w:rPr>
        <w:t>
      3) жауапты орындаушы;</w:t>
      </w:r>
    </w:p>
    <w:bookmarkEnd w:id="23"/>
    <w:bookmarkStart w:name="z26" w:id="24"/>
    <w:p>
      <w:pPr>
        <w:spacing w:after="0"/>
        <w:ind w:left="0"/>
        <w:jc w:val="both"/>
      </w:pPr>
      <w:r>
        <w:rPr>
          <w:rFonts w:ascii="Times New Roman"/>
          <w:b w:val="false"/>
          <w:i w:val="false"/>
          <w:color w:val="000000"/>
          <w:sz w:val="28"/>
        </w:rPr>
        <w:t>
      4) аудандардың, облыстық маңызы бар қалалардың әкімдіктері және облыстық басқармалар.</w:t>
      </w:r>
    </w:p>
    <w:bookmarkEnd w:id="24"/>
    <w:bookmarkStart w:name="z27" w:id="25"/>
    <w:p>
      <w:pPr>
        <w:spacing w:after="0"/>
        <w:ind w:left="0"/>
        <w:jc w:val="both"/>
      </w:pPr>
      <w:r>
        <w:rPr>
          <w:rFonts w:ascii="Times New Roman"/>
          <w:b w:val="false"/>
          <w:i w:val="false"/>
          <w:color w:val="000000"/>
          <w:sz w:val="28"/>
        </w:rPr>
        <w:t>
      8. Әр рәсімнің ұзақтылығын (іс-қимылын) көрсете отырып, құрылымдық бөлімшелердің (қызметкерлердің) арасындағы рәсімдердің (іс-қимылдың) кезеңділігін сипаттау:</w:t>
      </w:r>
    </w:p>
    <w:bookmarkEnd w:id="25"/>
    <w:bookmarkStart w:name="z28" w:id="26"/>
    <w:p>
      <w:pPr>
        <w:spacing w:after="0"/>
        <w:ind w:left="0"/>
        <w:jc w:val="both"/>
      </w:pPr>
      <w:r>
        <w:rPr>
          <w:rFonts w:ascii="Times New Roman"/>
          <w:b w:val="false"/>
          <w:i w:val="false"/>
          <w:color w:val="000000"/>
          <w:sz w:val="28"/>
        </w:rPr>
        <w:t>
      1) облыс әкімдігінің кеңсесі құжаттарды бұрыштама қою үшін басшылыққа жолдайды – 1 күнтізбелік күн;</w:t>
      </w:r>
    </w:p>
    <w:bookmarkEnd w:id="26"/>
    <w:bookmarkStart w:name="z29" w:id="27"/>
    <w:p>
      <w:pPr>
        <w:spacing w:after="0"/>
        <w:ind w:left="0"/>
        <w:jc w:val="both"/>
      </w:pPr>
      <w:r>
        <w:rPr>
          <w:rFonts w:ascii="Times New Roman"/>
          <w:b w:val="false"/>
          <w:i w:val="false"/>
          <w:color w:val="000000"/>
          <w:sz w:val="28"/>
        </w:rPr>
        <w:t>
      2) әкімдік басшылығы бұрыштама қойып, құжаттарды жауапты орындаушыға жібереді – 1 күнтізбелік күн;</w:t>
      </w:r>
    </w:p>
    <w:bookmarkEnd w:id="27"/>
    <w:bookmarkStart w:name="z30" w:id="28"/>
    <w:p>
      <w:pPr>
        <w:spacing w:after="0"/>
        <w:ind w:left="0"/>
        <w:jc w:val="both"/>
      </w:pPr>
      <w:r>
        <w:rPr>
          <w:rFonts w:ascii="Times New Roman"/>
          <w:b w:val="false"/>
          <w:i w:val="false"/>
          <w:color w:val="000000"/>
          <w:sz w:val="28"/>
        </w:rPr>
        <w:t>
      3) жауапты орындаушы материалдармен қоса ұсынылған құжаттарды мемлекеттік органдарға қарау үшін тапсырады – 7 күнтізбелік күн;</w:t>
      </w:r>
    </w:p>
    <w:bookmarkEnd w:id="28"/>
    <w:bookmarkStart w:name="z31" w:id="29"/>
    <w:p>
      <w:pPr>
        <w:spacing w:after="0"/>
        <w:ind w:left="0"/>
        <w:jc w:val="both"/>
      </w:pPr>
      <w:r>
        <w:rPr>
          <w:rFonts w:ascii="Times New Roman"/>
          <w:b w:val="false"/>
          <w:i w:val="false"/>
          <w:color w:val="000000"/>
          <w:sz w:val="28"/>
        </w:rPr>
        <w:t>
      4) мемлекеттік органдар сыйға тарту шарты бойынша мемлекетпен мүлік құқықтарын алу қажеттілігі (қажет еместігі) туралы қорытындыны дайындайды – 30 күнтізбелік күн;</w:t>
      </w:r>
    </w:p>
    <w:bookmarkEnd w:id="29"/>
    <w:bookmarkStart w:name="z32" w:id="30"/>
    <w:p>
      <w:pPr>
        <w:spacing w:after="0"/>
        <w:ind w:left="0"/>
        <w:jc w:val="both"/>
      </w:pPr>
      <w:r>
        <w:rPr>
          <w:rFonts w:ascii="Times New Roman"/>
          <w:b w:val="false"/>
          <w:i w:val="false"/>
          <w:color w:val="000000"/>
          <w:sz w:val="28"/>
        </w:rPr>
        <w:t>
      5) жауапты орындаушы мемлекеттік органның сыйға тарту шарты бойынша мемлекетпен мүлік құқықтарын алу қажеттілігі туралы қорытындыны алған жағдайда, облыс әкімдігінің сыйға тарту шартының қорытындысы туралы қаулы жобасын (бұдан әрі – қаулы) әзірлейді, келіседі және енгізеді – 15 күнтізбелік күн;</w:t>
      </w:r>
    </w:p>
    <w:bookmarkEnd w:id="30"/>
    <w:bookmarkStart w:name="z33" w:id="31"/>
    <w:p>
      <w:pPr>
        <w:spacing w:after="0"/>
        <w:ind w:left="0"/>
        <w:jc w:val="both"/>
      </w:pPr>
      <w:r>
        <w:rPr>
          <w:rFonts w:ascii="Times New Roman"/>
          <w:b w:val="false"/>
          <w:i w:val="false"/>
          <w:color w:val="000000"/>
          <w:sz w:val="28"/>
        </w:rPr>
        <w:t>
      6) облыс әкімдігінің кеңсесі облыс әкімдігінің қаулысын сыйға тарту шартын жасау және қабылдау-беру актісіне қол қою үшін тиісті органға жібереді – 1 күнтізбелік күн;</w:t>
      </w:r>
    </w:p>
    <w:bookmarkEnd w:id="31"/>
    <w:bookmarkStart w:name="z34" w:id="32"/>
    <w:p>
      <w:pPr>
        <w:spacing w:after="0"/>
        <w:ind w:left="0"/>
        <w:jc w:val="both"/>
      </w:pPr>
      <w:r>
        <w:rPr>
          <w:rFonts w:ascii="Times New Roman"/>
          <w:b w:val="false"/>
          <w:i w:val="false"/>
          <w:color w:val="000000"/>
          <w:sz w:val="28"/>
        </w:rPr>
        <w:t>
      7) мемлекеттік органдар облыс әкімдігінің қаулысын алған күннен бастап сыйға тарту шартын жасау және қабылдау-беру актісіне қол қою үшін қажетті шараларды қолданады – 20 күнтізбелік күн.</w:t>
      </w:r>
    </w:p>
    <w:bookmarkEnd w:id="32"/>
    <w:bookmarkStart w:name="z35" w:id="33"/>
    <w:p>
      <w:pPr>
        <w:spacing w:after="0"/>
        <w:ind w:left="0"/>
        <w:jc w:val="both"/>
      </w:pPr>
      <w:r>
        <w:rPr>
          <w:rFonts w:ascii="Times New Roman"/>
          <w:b w:val="false"/>
          <w:i w:val="false"/>
          <w:color w:val="000000"/>
          <w:sz w:val="28"/>
        </w:rPr>
        <w:t xml:space="preserve">
      9. Мемлекеттік қызмет көрсету процесінде көрсетілетін қызметті берушінің құрылымдық бөлімшелері (қызметкерлері) рәсімдерінің кезеңділігін (іс-қимылын), өзара іс-қимылын нақтылы сипаттамасы осы Регламенттің </w:t>
      </w:r>
      <w:r>
        <w:rPr>
          <w:rFonts w:ascii="Times New Roman"/>
          <w:b w:val="false"/>
          <w:i w:val="false"/>
          <w:color w:val="000000"/>
          <w:sz w:val="28"/>
        </w:rPr>
        <w:t>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ұсынылған.</w:t>
      </w:r>
    </w:p>
    <w:bookmarkEnd w:id="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емес заңды</w:t>
            </w:r>
            <w:r>
              <w:br/>
            </w:r>
            <w:r>
              <w:rPr>
                <w:rFonts w:ascii="Times New Roman"/>
                <w:b w:val="false"/>
                <w:i w:val="false"/>
                <w:color w:val="000000"/>
                <w:sz w:val="20"/>
              </w:rPr>
              <w:t>тұлғалардың және жеке</w:t>
            </w:r>
            <w:r>
              <w:br/>
            </w:r>
            <w:r>
              <w:rPr>
                <w:rFonts w:ascii="Times New Roman"/>
                <w:b w:val="false"/>
                <w:i w:val="false"/>
                <w:color w:val="000000"/>
                <w:sz w:val="20"/>
              </w:rPr>
              <w:t>тұлғалардың мүлікке құқығын</w:t>
            </w:r>
            <w:r>
              <w:br/>
            </w:r>
            <w:r>
              <w:rPr>
                <w:rFonts w:ascii="Times New Roman"/>
                <w:b w:val="false"/>
                <w:i w:val="false"/>
                <w:color w:val="000000"/>
                <w:sz w:val="20"/>
              </w:rPr>
              <w:t>сыйға беру шарты бойынша</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Үкіметі белгілеген тәртіппен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қабылдауы" мемлекеттiк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қосымша</w:t>
            </w:r>
          </w:p>
        </w:tc>
      </w:tr>
    </w:tbl>
    <w:bookmarkStart w:name="z37" w:id="34"/>
    <w:p>
      <w:pPr>
        <w:spacing w:after="0"/>
        <w:ind w:left="0"/>
        <w:jc w:val="left"/>
      </w:pPr>
      <w:r>
        <w:rPr>
          <w:rFonts w:ascii="Times New Roman"/>
          <w:b/>
          <w:i w:val="false"/>
          <w:color w:val="000000"/>
        </w:rPr>
        <w:t xml:space="preserve"> "Мемлекеттік емес заңды тұлғалардың және жеке тұлғалардың мүлікке құқығын сыйға беру шарты бойынша Қазақстан Республикасының Үкіметі белгілеген тәртіппен Қазақстан Республикасының қабылдауы" мемлекеттік қызмет көрсетудің бизнес-процестерінің анықтамалығы</w:t>
      </w:r>
    </w:p>
    <w:bookmarkEnd w:id="34"/>
    <w:p>
      <w:pPr>
        <w:spacing w:after="0"/>
        <w:ind w:left="0"/>
        <w:jc w:val="both"/>
      </w:pPr>
      <w:r>
        <w:rPr>
          <w:rFonts w:ascii="Times New Roman"/>
          <w:b w:val="false"/>
          <w:i w:val="false"/>
          <w:color w:val="ff0000"/>
          <w:sz w:val="28"/>
        </w:rPr>
        <w:t xml:space="preserve">
      Ескерту. Қосымша жаңа редакцияда - Ақмола облысы әкімдігінің 03.05.2017 </w:t>
      </w:r>
      <w:r>
        <w:rPr>
          <w:rFonts w:ascii="Times New Roman"/>
          <w:b w:val="false"/>
          <w:i w:val="false"/>
          <w:color w:val="ff0000"/>
          <w:sz w:val="28"/>
        </w:rPr>
        <w:t>№ А-5/183</w:t>
      </w:r>
      <w:r>
        <w:rPr>
          <w:rFonts w:ascii="Times New Roman"/>
          <w:b w:val="false"/>
          <w:i w:val="false"/>
          <w:color w:val="ff0000"/>
          <w:sz w:val="28"/>
        </w:rPr>
        <w:t xml:space="preserve"> (ресми жарияланған күнінен бастап қолданысқа енгізіледі) қаулысымен.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0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0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79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79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