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cba31" w14:textId="84cba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Діни қызмет саласындағы мемлекеттік көрсетілетін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2015 жылғы 11 маусымдағы № А-6/266 қаулысы. Ақмола облысының Әділет департаментінде 2015 жылғы 21 шілдеде № 4891 болып тіркелді. Күші жойылды - Ақмола облысы әкімдігінің 2020 жылғы 8 шілдедегі № А-7/353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08.07.2020 </w:t>
      </w:r>
      <w:r>
        <w:rPr>
          <w:rFonts w:ascii="Times New Roman"/>
          <w:b w:val="false"/>
          <w:i w:val="false"/>
          <w:color w:val="ff0000"/>
          <w:sz w:val="28"/>
        </w:rPr>
        <w:t>№ А-7/353</w:t>
      </w:r>
      <w:r>
        <w:rPr>
          <w:rFonts w:ascii="Times New Roman"/>
          <w:b w:val="false"/>
          <w:i w:val="false"/>
          <w:color w:val="ff0000"/>
          <w:sz w:val="28"/>
        </w:rPr>
        <w:t xml:space="preserve"> (ресми жарияланған күнінен бастап қолданысқа енгiзiледi)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16-бабындағы </w:t>
      </w:r>
      <w:r>
        <w:rPr>
          <w:rFonts w:ascii="Times New Roman"/>
          <w:b w:val="false"/>
          <w:i w:val="false"/>
          <w:color w:val="000000"/>
          <w:sz w:val="28"/>
        </w:rPr>
        <w:t>3 тармағына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"Миссионерлік қызметті жүзеге асыратын тұлғаларды тіркеуді және қайта тіркеуді жүргізу"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3)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Ақмола облысы әкімдігінің 27.11.2019 </w:t>
      </w:r>
      <w:r>
        <w:rPr>
          <w:rFonts w:ascii="Times New Roman"/>
          <w:b w:val="false"/>
          <w:i w:val="false"/>
          <w:color w:val="000000"/>
          <w:sz w:val="28"/>
        </w:rPr>
        <w:t>№ А-11/578</w:t>
      </w:r>
      <w:r>
        <w:rPr>
          <w:rFonts w:ascii="Times New Roman"/>
          <w:b w:val="false"/>
          <w:i w:val="false"/>
          <w:color w:val="ff0000"/>
          <w:sz w:val="28"/>
        </w:rPr>
        <w:t xml:space="preserve"> (ресми жарияланған күнінен бастап қолданысқа енгiзiледi.) қаулысымен.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2. Күші жойылды деп танылсын бекітілсін:</w:t>
      </w:r>
    </w:p>
    <w:bookmarkEnd w:id="5"/>
    <w:bookmarkStart w:name="z7" w:id="6"/>
    <w:p>
      <w:pPr>
        <w:spacing w:after="0"/>
        <w:ind w:left="0"/>
        <w:jc w:val="both"/>
      </w:pPr>
      <w:r>
        <w:rPr>
          <w:rFonts w:ascii="Times New Roman"/>
          <w:b w:val="false"/>
          <w:i w:val="false"/>
          <w:color w:val="000000"/>
          <w:sz w:val="28"/>
        </w:rPr>
        <w:t xml:space="preserve">
      1) "Діни қызмет саласындағы мемлекеттік көрсетілетін қызметтердің регламенттерін бекіту туралы" Ақмола облысы әкімдігінің 2014 жылғы 20 наурыздағы № А-3/97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4130 болып тіркелген, "Арқа ажары" және "Акмолинская правда" газеттерінде 2014 жылғы 29 мамырда жарияланған);</w:t>
      </w:r>
    </w:p>
    <w:bookmarkEnd w:id="6"/>
    <w:bookmarkStart w:name="z8" w:id="7"/>
    <w:p>
      <w:pPr>
        <w:spacing w:after="0"/>
        <w:ind w:left="0"/>
        <w:jc w:val="both"/>
      </w:pPr>
      <w:r>
        <w:rPr>
          <w:rFonts w:ascii="Times New Roman"/>
          <w:b w:val="false"/>
          <w:i w:val="false"/>
          <w:color w:val="000000"/>
          <w:sz w:val="28"/>
        </w:rPr>
        <w:t xml:space="preserve">
      2) "Діни қызмет саласындағы мемлекеттік көрсетілетін қызметтердің регламенттерін бекіту туралы" Ақмола облысы әкімдігінің 2014 жылғы 20 наурыздағы № А-3/97 қаулысына өзгерістер және толықтырулар енгізу туралы" Ақмола облысы әкімдігінің 2014 жылғы 20 тамыздағы № А-7/379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4356 болып тіркелген, "Әділет" ақпараттық-құқықтық жүйесінде 2014 жылғы 9 қазанда жарияланған).</w:t>
      </w:r>
    </w:p>
    <w:bookmarkEnd w:id="7"/>
    <w:bookmarkStart w:name="z9" w:id="8"/>
    <w:p>
      <w:pPr>
        <w:spacing w:after="0"/>
        <w:ind w:left="0"/>
        <w:jc w:val="both"/>
      </w:pPr>
      <w:r>
        <w:rPr>
          <w:rFonts w:ascii="Times New Roman"/>
          <w:b w:val="false"/>
          <w:i w:val="false"/>
          <w:color w:val="000000"/>
          <w:sz w:val="28"/>
        </w:rPr>
        <w:t>
      3. Осы қаулының орындалуын бақылау Ақмола облысы әкімінің орынбасары Н.Ж.Нұркеновке жүктелсін.</w:t>
      </w:r>
    </w:p>
    <w:bookmarkEnd w:id="8"/>
    <w:bookmarkStart w:name="z10" w:id="9"/>
    <w:p>
      <w:pPr>
        <w:spacing w:after="0"/>
        <w:ind w:left="0"/>
        <w:jc w:val="both"/>
      </w:pPr>
      <w:r>
        <w:rPr>
          <w:rFonts w:ascii="Times New Roman"/>
          <w:b w:val="false"/>
          <w:i w:val="false"/>
          <w:color w:val="000000"/>
          <w:sz w:val="28"/>
        </w:rPr>
        <w:t xml:space="preserve">
      4. Облыс әкімдігінің осы қаулысы Ақмола облысы Әдiлет департаментiнде мемлекеттiк тiркелген күннен бастап күшiне енедi және ресми жарияланған күннен бастап он күнтізбелік күн өткеннен кейін, алайда Қазақстан Республикасы Мәдениет және спорт министрлігінің 2015 жылғы 23 сәуірдегі № 147 </w:t>
      </w:r>
      <w:r>
        <w:rPr>
          <w:rFonts w:ascii="Times New Roman"/>
          <w:b w:val="false"/>
          <w:i w:val="false"/>
          <w:color w:val="000000"/>
          <w:sz w:val="28"/>
        </w:rPr>
        <w:t>бұйрығының</w:t>
      </w:r>
      <w:r>
        <w:rPr>
          <w:rFonts w:ascii="Times New Roman"/>
          <w:b w:val="false"/>
          <w:i w:val="false"/>
          <w:color w:val="000000"/>
          <w:sz w:val="28"/>
        </w:rPr>
        <w:t xml:space="preserve"> қолданысқа енгізілуінен бұрын емес, қолданысқа енгiзiледi.</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11 маусымдағы № А-6/266</w:t>
            </w:r>
            <w:r>
              <w:br/>
            </w:r>
            <w:r>
              <w:rPr>
                <w:rFonts w:ascii="Times New Roman"/>
                <w:b w:val="false"/>
                <w:i w:val="false"/>
                <w:color w:val="000000"/>
                <w:sz w:val="20"/>
              </w:rPr>
              <w:t>қаулысымен бекітілді</w:t>
            </w:r>
          </w:p>
        </w:tc>
      </w:tr>
    </w:tbl>
    <w:bookmarkStart w:name="z12" w:id="10"/>
    <w:p>
      <w:pPr>
        <w:spacing w:after="0"/>
        <w:ind w:left="0"/>
        <w:jc w:val="left"/>
      </w:pPr>
      <w:r>
        <w:rPr>
          <w:rFonts w:ascii="Times New Roman"/>
          <w:b/>
          <w:i w:val="false"/>
          <w:color w:val="000000"/>
        </w:rPr>
        <w:t xml:space="preserve"> "Миссионерлік қызметті жүзеге асыратын тұлғаларды тіркеуді және қайта тіркеуді жүргізу" мемлекеттік көрсетілетін қызметтің регламенті</w:t>
      </w:r>
    </w:p>
    <w:bookmarkEnd w:id="10"/>
    <w:p>
      <w:pPr>
        <w:spacing w:after="0"/>
        <w:ind w:left="0"/>
        <w:jc w:val="both"/>
      </w:pPr>
      <w:r>
        <w:rPr>
          <w:rFonts w:ascii="Times New Roman"/>
          <w:b w:val="false"/>
          <w:i w:val="false"/>
          <w:color w:val="ff0000"/>
          <w:sz w:val="28"/>
        </w:rPr>
        <w:t xml:space="preserve">
      Ескерту. Регламент жаңа редакцияда - Ақмола облысы әкімдігінің 27.11.2019 </w:t>
      </w:r>
      <w:r>
        <w:rPr>
          <w:rFonts w:ascii="Times New Roman"/>
          <w:b w:val="false"/>
          <w:i w:val="false"/>
          <w:color w:val="ff0000"/>
          <w:sz w:val="28"/>
        </w:rPr>
        <w:t>№ А-11/578</w:t>
      </w:r>
      <w:r>
        <w:rPr>
          <w:rFonts w:ascii="Times New Roman"/>
          <w:b w:val="false"/>
          <w:i w:val="false"/>
          <w:color w:val="ff0000"/>
          <w:sz w:val="28"/>
        </w:rPr>
        <w:t xml:space="preserve"> (ресми жарияланған күнінен бастап қолданысқа енгізіледі) қаулысымен.</w:t>
      </w:r>
    </w:p>
    <w:bookmarkStart w:name="z71" w:id="11"/>
    <w:p>
      <w:pPr>
        <w:spacing w:after="0"/>
        <w:ind w:left="0"/>
        <w:jc w:val="left"/>
      </w:pPr>
      <w:r>
        <w:rPr>
          <w:rFonts w:ascii="Times New Roman"/>
          <w:b/>
          <w:i w:val="false"/>
          <w:color w:val="000000"/>
        </w:rPr>
        <w:t xml:space="preserve"> 1. Жалпы ережелер</w:t>
      </w:r>
    </w:p>
    <w:bookmarkEnd w:id="11"/>
    <w:bookmarkStart w:name="z17" w:id="12"/>
    <w:p>
      <w:pPr>
        <w:spacing w:after="0"/>
        <w:ind w:left="0"/>
        <w:jc w:val="both"/>
      </w:pPr>
      <w:r>
        <w:rPr>
          <w:rFonts w:ascii="Times New Roman"/>
          <w:b w:val="false"/>
          <w:i w:val="false"/>
          <w:color w:val="000000"/>
          <w:sz w:val="28"/>
        </w:rPr>
        <w:t>
      1. "Миссионерлік қызметті жүзеге асыратын тұлғаларды тіркеуді және қайта тіркеуді жүргізу" мемлекеттік көрсетілетін қызмет (бұдан әрі – мемлекеттік көрсетілетін қызмет) "Ақмола облысының ішкі саясат басқармасы" мемлекеттік мекемесімен (бұдан әрі – көрсетілетін қызметті беруші) көрсетіледі.</w:t>
      </w:r>
    </w:p>
    <w:bookmarkEnd w:id="12"/>
    <w:p>
      <w:pPr>
        <w:spacing w:after="0"/>
        <w:ind w:left="0"/>
        <w:jc w:val="both"/>
      </w:pPr>
      <w:r>
        <w:rPr>
          <w:rFonts w:ascii="Times New Roman"/>
          <w:b w:val="false"/>
          <w:i w:val="false"/>
          <w:color w:val="000000"/>
          <w:sz w:val="28"/>
        </w:rPr>
        <w:t>
      Өтінішті қабылдау және мемлекеттік көрсетілетін қызмет нәтижесін беру:</w:t>
      </w:r>
    </w:p>
    <w:p>
      <w:pPr>
        <w:spacing w:after="0"/>
        <w:ind w:left="0"/>
        <w:jc w:val="both"/>
      </w:pPr>
      <w:r>
        <w:rPr>
          <w:rFonts w:ascii="Times New Roman"/>
          <w:b w:val="false"/>
          <w:i w:val="false"/>
          <w:color w:val="000000"/>
          <w:sz w:val="28"/>
        </w:rPr>
        <w:t>
      1) көрсетілетін қызмет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18" w:id="13"/>
    <w:p>
      <w:pPr>
        <w:spacing w:after="0"/>
        <w:ind w:left="0"/>
        <w:jc w:val="both"/>
      </w:pPr>
      <w:r>
        <w:rPr>
          <w:rFonts w:ascii="Times New Roman"/>
          <w:b w:val="false"/>
          <w:i w:val="false"/>
          <w:color w:val="000000"/>
          <w:sz w:val="28"/>
        </w:rPr>
        <w:t>
      2. Мемлекеттік көрсетілетін қызметтің нысаны: қағаз түрінде.</w:t>
      </w:r>
    </w:p>
    <w:bookmarkEnd w:id="13"/>
    <w:bookmarkStart w:name="z19" w:id="14"/>
    <w:p>
      <w:pPr>
        <w:spacing w:after="0"/>
        <w:ind w:left="0"/>
        <w:jc w:val="both"/>
      </w:pPr>
      <w:r>
        <w:rPr>
          <w:rFonts w:ascii="Times New Roman"/>
          <w:b w:val="false"/>
          <w:i w:val="false"/>
          <w:color w:val="000000"/>
          <w:sz w:val="28"/>
        </w:rPr>
        <w:t xml:space="preserve">
      3. Мемлекеттік көрсетілетін қызметтің нәтижесі – Қазақстан Республикасы Мәдениет және спорт министрінің 2015 жылғы 23 сәуірдегі № 147 бұйрығымен бекітілген "Миссионерлік қызметті жүзеге асыратын тұлғаларды тіркеуді және қайта тіркеуді жүргізу" мемлекеттік көрсетілетін қызмет стандартының (Нормативтік құқықтық актілерді мемлекеттік тіркеу тізілімінде № 11183 болып тіркелген) (бұдан әрі – Стандарт) 1-қосымшасына сәйкес, нысан бойынша (бұдан әрі – Куәлік) миссионерді тіркеу (қайта тіркеу) туралы куәлік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қызметі көрсетуден бас тарту туралы дәлелденген жауап.</w:t>
      </w:r>
    </w:p>
    <w:bookmarkEnd w:id="14"/>
    <w:p>
      <w:pPr>
        <w:spacing w:after="0"/>
        <w:ind w:left="0"/>
        <w:jc w:val="both"/>
      </w:pPr>
      <w:r>
        <w:rPr>
          <w:rFonts w:ascii="Times New Roman"/>
          <w:b w:val="false"/>
          <w:i w:val="false"/>
          <w:color w:val="000000"/>
          <w:sz w:val="28"/>
        </w:rPr>
        <w:t>
      Мемлекеттік көрсетілетін қызмет нәтижесін ұсынудың нысаны - қағаз түрінде.</w:t>
      </w:r>
    </w:p>
    <w:bookmarkStart w:name="z20" w:id="15"/>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(қызметшілерінің) әрекет ету тәртібінің сипаттамасы</w:t>
      </w:r>
    </w:p>
    <w:bookmarkEnd w:id="15"/>
    <w:bookmarkStart w:name="z21" w:id="16"/>
    <w:p>
      <w:pPr>
        <w:spacing w:after="0"/>
        <w:ind w:left="0"/>
        <w:jc w:val="both"/>
      </w:pPr>
      <w:r>
        <w:rPr>
          <w:rFonts w:ascii="Times New Roman"/>
          <w:b w:val="false"/>
          <w:i w:val="false"/>
          <w:color w:val="000000"/>
          <w:sz w:val="28"/>
        </w:rPr>
        <w:t xml:space="preserve">
      4. Мемлекеттік қызметті алу үшін көрсетілетін қызметті алушы Стандарттың </w:t>
      </w:r>
      <w:r>
        <w:rPr>
          <w:rFonts w:ascii="Times New Roman"/>
          <w:b w:val="false"/>
          <w:i w:val="false"/>
          <w:color w:val="000000"/>
          <w:sz w:val="28"/>
        </w:rPr>
        <w:t xml:space="preserve">9-тармағында </w:t>
      </w:r>
      <w:r>
        <w:rPr>
          <w:rFonts w:ascii="Times New Roman"/>
          <w:b w:val="false"/>
          <w:i w:val="false"/>
          <w:color w:val="000000"/>
          <w:sz w:val="28"/>
        </w:rPr>
        <w:t>көрсетілген құжаттарды ұсынады.</w:t>
      </w:r>
    </w:p>
    <w:bookmarkEnd w:id="16"/>
    <w:bookmarkStart w:name="z22" w:id="17"/>
    <w:p>
      <w:pPr>
        <w:spacing w:after="0"/>
        <w:ind w:left="0"/>
        <w:jc w:val="both"/>
      </w:pPr>
      <w:r>
        <w:rPr>
          <w:rFonts w:ascii="Times New Roman"/>
          <w:b w:val="false"/>
          <w:i w:val="false"/>
          <w:color w:val="000000"/>
          <w:sz w:val="28"/>
        </w:rPr>
        <w:t>
      5. Мемлекеттік көрсетілетін қызмет процесінің құрамына кіретін рәсімдердің (іс-қимылдардың) мазмұны, оны орындау ұзақтығы:</w:t>
      </w:r>
    </w:p>
    <w:bookmarkEnd w:id="17"/>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қабылдауды және оларды тіркеуді жүзеге асырады - 30 минут.</w:t>
      </w:r>
    </w:p>
    <w:p>
      <w:pPr>
        <w:spacing w:after="0"/>
        <w:ind w:left="0"/>
        <w:jc w:val="both"/>
      </w:pPr>
      <w:r>
        <w:rPr>
          <w:rFonts w:ascii="Times New Roman"/>
          <w:b w:val="false"/>
          <w:i w:val="false"/>
          <w:color w:val="000000"/>
          <w:sz w:val="28"/>
        </w:rPr>
        <w:t xml:space="preserve">
      Егер көрсетілетін қызметті алушы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2) көрсетілетін қызметті берушінің басшысы құжаттармен танысады және жауапты орындаушыны анықтайды – 3 сағат;</w:t>
      </w:r>
    </w:p>
    <w:p>
      <w:pPr>
        <w:spacing w:after="0"/>
        <w:ind w:left="0"/>
        <w:jc w:val="both"/>
      </w:pPr>
      <w:r>
        <w:rPr>
          <w:rFonts w:ascii="Times New Roman"/>
          <w:b w:val="false"/>
          <w:i w:val="false"/>
          <w:color w:val="000000"/>
          <w:sz w:val="28"/>
        </w:rPr>
        <w:t>
      3) көрсетілетін қызметті берушінің жауапты орындаушысы құжаттарды тексеруді жүзеге асырады, куәлік немесе бас тарту туралы дәлелді жауап дайындайды - 28 күнтізбелік күн;</w:t>
      </w:r>
    </w:p>
    <w:p>
      <w:pPr>
        <w:spacing w:after="0"/>
        <w:ind w:left="0"/>
        <w:jc w:val="both"/>
      </w:pPr>
      <w:r>
        <w:rPr>
          <w:rFonts w:ascii="Times New Roman"/>
          <w:b w:val="false"/>
          <w:i w:val="false"/>
          <w:color w:val="000000"/>
          <w:sz w:val="28"/>
        </w:rPr>
        <w:t>
      4) көрсетілетін қызметті берушінің басшысы куәлік немесе бас тарту туралы дәлелді жауапқа қол қояды – 1 сағат;</w:t>
      </w:r>
    </w:p>
    <w:p>
      <w:pPr>
        <w:spacing w:after="0"/>
        <w:ind w:left="0"/>
        <w:jc w:val="both"/>
      </w:pPr>
      <w:r>
        <w:rPr>
          <w:rFonts w:ascii="Times New Roman"/>
          <w:b w:val="false"/>
          <w:i w:val="false"/>
          <w:color w:val="000000"/>
          <w:sz w:val="28"/>
        </w:rPr>
        <w:t>
      5) көрсетілетін қызметті берушінің кеңсе қызметкері куәлік немесе бас тарту туралы дәлелді жауап береді – 30 минут.</w:t>
      </w:r>
    </w:p>
    <w:bookmarkStart w:name="z23" w:id="18"/>
    <w:p>
      <w:pPr>
        <w:spacing w:after="0"/>
        <w:ind w:left="0"/>
        <w:jc w:val="both"/>
      </w:pPr>
      <w:r>
        <w:rPr>
          <w:rFonts w:ascii="Times New Roman"/>
          <w:b w:val="false"/>
          <w:i w:val="false"/>
          <w:color w:val="000000"/>
          <w:sz w:val="28"/>
        </w:rPr>
        <w:t>
      6. Келесі рәсімдердің (іс-қимылдардың) орындауды бастау үшін негіз болатын мемлекеттік қызметті көрсету бойынша рәсімдердің (іс-қимылдардың) нәтижесі:</w:t>
      </w:r>
    </w:p>
    <w:bookmarkEnd w:id="18"/>
    <w:p>
      <w:pPr>
        <w:spacing w:after="0"/>
        <w:ind w:left="0"/>
        <w:jc w:val="both"/>
      </w:pPr>
      <w:r>
        <w:rPr>
          <w:rFonts w:ascii="Times New Roman"/>
          <w:b w:val="false"/>
          <w:i w:val="false"/>
          <w:color w:val="000000"/>
          <w:sz w:val="28"/>
        </w:rPr>
        <w:t>
      1) құжаттарды қабылдау мен тіркеу;</w:t>
      </w:r>
    </w:p>
    <w:p>
      <w:pPr>
        <w:spacing w:after="0"/>
        <w:ind w:left="0"/>
        <w:jc w:val="both"/>
      </w:pPr>
      <w:r>
        <w:rPr>
          <w:rFonts w:ascii="Times New Roman"/>
          <w:b w:val="false"/>
          <w:i w:val="false"/>
          <w:color w:val="000000"/>
          <w:sz w:val="28"/>
        </w:rPr>
        <w:t>
      2) жауапты орындаушыны анықтау;</w:t>
      </w:r>
    </w:p>
    <w:p>
      <w:pPr>
        <w:spacing w:after="0"/>
        <w:ind w:left="0"/>
        <w:jc w:val="both"/>
      </w:pPr>
      <w:r>
        <w:rPr>
          <w:rFonts w:ascii="Times New Roman"/>
          <w:b w:val="false"/>
          <w:i w:val="false"/>
          <w:color w:val="000000"/>
          <w:sz w:val="28"/>
        </w:rPr>
        <w:t>
      3) құжаттарды тексеру, куәлік немесе бас тарту туралы дәлелді жауап дайындау;</w:t>
      </w:r>
    </w:p>
    <w:p>
      <w:pPr>
        <w:spacing w:after="0"/>
        <w:ind w:left="0"/>
        <w:jc w:val="both"/>
      </w:pPr>
      <w:r>
        <w:rPr>
          <w:rFonts w:ascii="Times New Roman"/>
          <w:b w:val="false"/>
          <w:i w:val="false"/>
          <w:color w:val="000000"/>
          <w:sz w:val="28"/>
        </w:rPr>
        <w:t>
      4) куәлік немесе көрсетілетін мемлекеттік қызметтен бас тарту туралы дәлелді жауапқа қол қою;</w:t>
      </w:r>
    </w:p>
    <w:p>
      <w:pPr>
        <w:spacing w:after="0"/>
        <w:ind w:left="0"/>
        <w:jc w:val="both"/>
      </w:pPr>
      <w:r>
        <w:rPr>
          <w:rFonts w:ascii="Times New Roman"/>
          <w:b w:val="false"/>
          <w:i w:val="false"/>
          <w:color w:val="000000"/>
          <w:sz w:val="28"/>
        </w:rPr>
        <w:t>
      5) куәлік немесе көрсетілетін мемлекеттік қызметтен бас тарту туралы дәлелді жауап беру.</w:t>
      </w:r>
    </w:p>
    <w:bookmarkStart w:name="z24" w:id="19"/>
    <w:p>
      <w:pPr>
        <w:spacing w:after="0"/>
        <w:ind w:left="0"/>
        <w:jc w:val="left"/>
      </w:pPr>
      <w:r>
        <w:rPr>
          <w:rFonts w:ascii="Times New Roman"/>
          <w:b/>
          <w:i w:val="false"/>
          <w:color w:val="000000"/>
        </w:rPr>
        <w:t xml:space="preserve"> 3. Мемлекеттік қызметті көрсету процесінде көрсетілетін қызмет берушінің құрылымдық бөлімшелерінің (қызметшілерінің) өзара әрекет ету тәртібінің сипаттамасы</w:t>
      </w:r>
    </w:p>
    <w:bookmarkEnd w:id="19"/>
    <w:bookmarkStart w:name="z25" w:id="20"/>
    <w:p>
      <w:pPr>
        <w:spacing w:after="0"/>
        <w:ind w:left="0"/>
        <w:jc w:val="both"/>
      </w:pPr>
      <w:r>
        <w:rPr>
          <w:rFonts w:ascii="Times New Roman"/>
          <w:b w:val="false"/>
          <w:i w:val="false"/>
          <w:color w:val="000000"/>
          <w:sz w:val="28"/>
        </w:rPr>
        <w:t>
      7. Көрсетілетін қызметті берушінің мемлекеттік қызмет көрсету процесіне қатысатын құрылымдық бөлімшелерінің (қызметшілерінің) тізбесі:</w:t>
      </w:r>
    </w:p>
    <w:bookmarkEnd w:id="20"/>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26" w:id="21"/>
    <w:p>
      <w:pPr>
        <w:spacing w:after="0"/>
        <w:ind w:left="0"/>
        <w:jc w:val="both"/>
      </w:pPr>
      <w:r>
        <w:rPr>
          <w:rFonts w:ascii="Times New Roman"/>
          <w:b w:val="false"/>
          <w:i w:val="false"/>
          <w:color w:val="000000"/>
          <w:sz w:val="28"/>
        </w:rPr>
        <w:t>
      8. Рәсімдердің (іс-қимылдардың) орындау ұзақтығының көрсетілуімен құрылымдық бөлімшелер (қызметкерлер) арасындағы рәсімдер кезеңділігінің сипаттамасы:</w:t>
      </w:r>
    </w:p>
    <w:bookmarkEnd w:id="21"/>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қабылдауды, оларды тіркеуді жүзеге асырады - 30 минут.</w:t>
      </w:r>
    </w:p>
    <w:p>
      <w:pPr>
        <w:spacing w:after="0"/>
        <w:ind w:left="0"/>
        <w:jc w:val="both"/>
      </w:pPr>
      <w:r>
        <w:rPr>
          <w:rFonts w:ascii="Times New Roman"/>
          <w:b w:val="false"/>
          <w:i w:val="false"/>
          <w:color w:val="000000"/>
          <w:sz w:val="28"/>
        </w:rPr>
        <w:t xml:space="preserve">
      Көрсетілетін қызметті алушы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2) көрсетілетін қызметті берушінің басшысы құжатпен танысады және жауапты орындаушыны анықтайды – 3 сағат;</w:t>
      </w:r>
    </w:p>
    <w:p>
      <w:pPr>
        <w:spacing w:after="0"/>
        <w:ind w:left="0"/>
        <w:jc w:val="both"/>
      </w:pPr>
      <w:r>
        <w:rPr>
          <w:rFonts w:ascii="Times New Roman"/>
          <w:b w:val="false"/>
          <w:i w:val="false"/>
          <w:color w:val="000000"/>
          <w:sz w:val="28"/>
        </w:rPr>
        <w:t>
      3) көрсетілетін қызметті берушінің жауапты орындаушысы құжаттарды тексеруді жүзеге асырады, куәлік немесе бас тарту туралы дәлелді жауап дайындайды - 29 күнтізбелік күн;</w:t>
      </w:r>
    </w:p>
    <w:p>
      <w:pPr>
        <w:spacing w:after="0"/>
        <w:ind w:left="0"/>
        <w:jc w:val="both"/>
      </w:pPr>
      <w:r>
        <w:rPr>
          <w:rFonts w:ascii="Times New Roman"/>
          <w:b w:val="false"/>
          <w:i w:val="false"/>
          <w:color w:val="000000"/>
          <w:sz w:val="28"/>
        </w:rPr>
        <w:t>
      4) көрсетілетін қызметті берушінің басшысы куәлікке немесе бас тарту туралы дәлелді жауапқа қол қояды – 1 сағат;</w:t>
      </w:r>
    </w:p>
    <w:p>
      <w:pPr>
        <w:spacing w:after="0"/>
        <w:ind w:left="0"/>
        <w:jc w:val="both"/>
      </w:pPr>
      <w:r>
        <w:rPr>
          <w:rFonts w:ascii="Times New Roman"/>
          <w:b w:val="false"/>
          <w:i w:val="false"/>
          <w:color w:val="000000"/>
          <w:sz w:val="28"/>
        </w:rPr>
        <w:t>
      5) көрсетілетін қызметті берушінің кеңсе қызметкері куәлік немесе куәлік беруден бас тарту туралы дәлелді жауап береді – 30 минут.</w:t>
      </w:r>
    </w:p>
    <w:bookmarkStart w:name="z27" w:id="22"/>
    <w:p>
      <w:pPr>
        <w:spacing w:after="0"/>
        <w:ind w:left="0"/>
        <w:jc w:val="left"/>
      </w:pPr>
      <w:r>
        <w:rPr>
          <w:rFonts w:ascii="Times New Roman"/>
          <w:b/>
          <w:i w:val="false"/>
          <w:color w:val="000000"/>
        </w:rPr>
        <w:t xml:space="preserve"> 4. Мемлекеттік қызмет көрсету процесінде Мемлекеттік корпорациясымен және (немесе) өзге де көрсетілетін қызметті берушілермен өзара әрекет ету тәртібін сипаттау</w:t>
      </w:r>
    </w:p>
    <w:bookmarkEnd w:id="22"/>
    <w:bookmarkStart w:name="z28" w:id="23"/>
    <w:p>
      <w:pPr>
        <w:spacing w:after="0"/>
        <w:ind w:left="0"/>
        <w:jc w:val="both"/>
      </w:pPr>
      <w:r>
        <w:rPr>
          <w:rFonts w:ascii="Times New Roman"/>
          <w:b w:val="false"/>
          <w:i w:val="false"/>
          <w:color w:val="000000"/>
          <w:sz w:val="28"/>
        </w:rPr>
        <w:t>
      9. Мемлекеттік корпорацияға және (немесе) басқа да қызмет берушілер жүгіну тәртібін, көрсетілетін қызметті алушының өтінішін өңдеу ұзақтығын сипаттау:</w:t>
      </w:r>
    </w:p>
    <w:bookmarkEnd w:id="23"/>
    <w:p>
      <w:pPr>
        <w:spacing w:after="0"/>
        <w:ind w:left="0"/>
        <w:jc w:val="both"/>
      </w:pPr>
      <w:r>
        <w:rPr>
          <w:rFonts w:ascii="Times New Roman"/>
          <w:b w:val="false"/>
          <w:i w:val="false"/>
          <w:color w:val="000000"/>
          <w:sz w:val="28"/>
        </w:rPr>
        <w:t>
      1-процесс – Мемлекеттік корпорация қызметкері ұсынылған құжаттарды тексереді, көрсетілетін қызметті алушының өтінішін қабылдайды және тіркейді, өтініш қабылдаған мемлекеттік корпорация қызметкерінің аты-жөні, тегі, күні (уақыты) мен құжат берілген орыны, қосымша құжаттардың атауы мен саны, мемлекеттік қызметтің сұрау түрі, қабылдаған күні мен уақыты көрсетілген құжаттарды қабылдау туралы қолхат береді;</w:t>
      </w:r>
    </w:p>
    <w:p>
      <w:pPr>
        <w:spacing w:after="0"/>
        <w:ind w:left="0"/>
        <w:jc w:val="both"/>
      </w:pPr>
      <w:r>
        <w:rPr>
          <w:rFonts w:ascii="Times New Roman"/>
          <w:b w:val="false"/>
          <w:i w:val="false"/>
          <w:color w:val="000000"/>
          <w:sz w:val="28"/>
        </w:rPr>
        <w:t xml:space="preserve">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топтамасын толық ұсынбаған жағдайда Мемлекеттік корпорация қызметкері құжаттарды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xml:space="preserve">
      2-процесс – көрсетілетін қызметті берушінің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қаралған рәсімдердің (іс-қимылдардың);</w:t>
      </w:r>
    </w:p>
    <w:p>
      <w:pPr>
        <w:spacing w:after="0"/>
        <w:ind w:left="0"/>
        <w:jc w:val="both"/>
      </w:pPr>
      <w:r>
        <w:rPr>
          <w:rFonts w:ascii="Times New Roman"/>
          <w:b w:val="false"/>
          <w:i w:val="false"/>
          <w:color w:val="000000"/>
          <w:sz w:val="28"/>
        </w:rPr>
        <w:t>
      3-процесс – Мемлекеттік корпорация қызметкерi тиісті құжаттарды қабылдау туралы қолхатта көрсетілген мерзімде көрсетілетін қызметті алушыға мемлекеттік көрсетілетін қызметті көрсетудің дайын нәтижесін береді.</w:t>
      </w:r>
    </w:p>
    <w:p>
      <w:pPr>
        <w:spacing w:after="0"/>
        <w:ind w:left="0"/>
        <w:jc w:val="both"/>
      </w:pPr>
      <w:r>
        <w:rPr>
          <w:rFonts w:ascii="Times New Roman"/>
          <w:b w:val="false"/>
          <w:i w:val="false"/>
          <w:color w:val="000000"/>
          <w:sz w:val="28"/>
        </w:rPr>
        <w:t>
      Мемлекеттік корпорацияға жүгіну кезінде құжаттарды қабылдау күні мемлекеттік көрсетілетін қызметті көрсету мерзіміне кірмейді.</w:t>
      </w:r>
    </w:p>
    <w:bookmarkStart w:name="z29" w:id="24"/>
    <w:p>
      <w:pPr>
        <w:spacing w:after="0"/>
        <w:ind w:left="0"/>
        <w:jc w:val="both"/>
      </w:pPr>
      <w:r>
        <w:rPr>
          <w:rFonts w:ascii="Times New Roman"/>
          <w:b w:val="false"/>
          <w:i w:val="false"/>
          <w:color w:val="000000"/>
          <w:sz w:val="28"/>
        </w:rPr>
        <w:t xml:space="preserve">
      Мемлекеттік қызметті көрсету процесінде көрсетілетін қызметті берушінің құрылымдық бөлімшесінің (қызметшілерінің) Мемлекеттік корпорациясымен өзара әрекетінің, рәсімдердің (іс-қимылдардың) кезеңділігінің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бизнес-анықтамалығында нақты көрсетілген.</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"Миссионерлік қызметті жүзеге</w:t>
            </w:r>
            <w:r>
              <w:br/>
            </w:r>
            <w:r>
              <w:rPr>
                <w:rFonts w:ascii="Times New Roman"/>
                <w:b w:val="false"/>
                <w:i w:val="false"/>
                <w:color w:val="000000"/>
                <w:sz w:val="20"/>
              </w:rPr>
              <w:t>асыратын тұлғаларды тіркеу</w:t>
            </w:r>
            <w:r>
              <w:br/>
            </w:r>
            <w:r>
              <w:rPr>
                <w:rFonts w:ascii="Times New Roman"/>
                <w:b w:val="false"/>
                <w:i w:val="false"/>
                <w:color w:val="000000"/>
                <w:sz w:val="20"/>
              </w:rPr>
              <w:t>және қайта тіркеуді жүргізу"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қызметтің регламентіне</w:t>
            </w:r>
            <w:r>
              <w:br/>
            </w:r>
            <w:r>
              <w:rPr>
                <w:rFonts w:ascii="Times New Roman"/>
                <w:b w:val="false"/>
                <w:i w:val="false"/>
                <w:color w:val="000000"/>
                <w:sz w:val="20"/>
              </w:rPr>
              <w:t>қосымша</w:t>
            </w:r>
          </w:p>
        </w:tc>
      </w:tr>
    </w:tbl>
    <w:bookmarkStart w:name="z31" w:id="25"/>
    <w:p>
      <w:pPr>
        <w:spacing w:after="0"/>
        <w:ind w:left="0"/>
        <w:jc w:val="left"/>
      </w:pPr>
      <w:r>
        <w:rPr>
          <w:rFonts w:ascii="Times New Roman"/>
          <w:b/>
          <w:i w:val="false"/>
          <w:color w:val="000000"/>
        </w:rPr>
        <w:t xml:space="preserve"> "Миссионерлік қызметті жүзеге асыратын тұлғаларды тіркеу және қайта тіркеуді жүргізу" мемлекеттік көрсетілетін қызметтің бизнес-процестерінің анықтамалығы</w:t>
      </w:r>
    </w:p>
    <w:bookmarkEnd w:id="25"/>
    <w:p>
      <w:pPr>
        <w:spacing w:after="0"/>
        <w:ind w:left="0"/>
        <w:jc w:val="left"/>
      </w:pPr>
      <w:r>
        <w:br/>
      </w:r>
    </w:p>
    <w:p>
      <w:pPr>
        <w:spacing w:after="0"/>
        <w:ind w:left="0"/>
        <w:jc w:val="both"/>
      </w:pPr>
      <w:r>
        <w:drawing>
          <wp:inline distT="0" distB="0" distL="0" distR="0">
            <wp:extent cx="7810500" cy="852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52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337300" cy="246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337300" cy="246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11 маусымдағы № А-6/266</w:t>
            </w:r>
            <w:r>
              <w:br/>
            </w:r>
            <w:r>
              <w:rPr>
                <w:rFonts w:ascii="Times New Roman"/>
                <w:b w:val="false"/>
                <w:i w:val="false"/>
                <w:color w:val="000000"/>
                <w:sz w:val="20"/>
              </w:rPr>
              <w:t>қаулысымен бекітілді</w:t>
            </w:r>
          </w:p>
        </w:tc>
      </w:tr>
    </w:tbl>
    <w:bookmarkStart w:name="z38" w:id="26"/>
    <w:p>
      <w:pPr>
        <w:spacing w:after="0"/>
        <w:ind w:left="0"/>
        <w:jc w:val="left"/>
      </w:pPr>
      <w:r>
        <w:rPr>
          <w:rFonts w:ascii="Times New Roman"/>
          <w:b/>
          <w:i w:val="false"/>
          <w:color w:val="000000"/>
        </w:rPr>
        <w:t xml:space="preserve">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мемлекеттік көрсетілетін қызмет регламенті</w:t>
      </w:r>
    </w:p>
    <w:bookmarkEnd w:id="26"/>
    <w:p>
      <w:pPr>
        <w:spacing w:after="0"/>
        <w:ind w:left="0"/>
        <w:jc w:val="both"/>
      </w:pPr>
      <w:r>
        <w:rPr>
          <w:rFonts w:ascii="Times New Roman"/>
          <w:b w:val="false"/>
          <w:i w:val="false"/>
          <w:color w:val="ff0000"/>
          <w:sz w:val="28"/>
        </w:rPr>
        <w:t xml:space="preserve">
      Ескерту. Тақырыбы жаңа редакцияда - Ақмола облысы әкімдігінің 27.11.2019 </w:t>
      </w:r>
      <w:r>
        <w:rPr>
          <w:rFonts w:ascii="Times New Roman"/>
          <w:b w:val="false"/>
          <w:i w:val="false"/>
          <w:color w:val="ff0000"/>
          <w:sz w:val="28"/>
        </w:rPr>
        <w:t>№ А-11/578</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ff0000"/>
          <w:sz w:val="28"/>
        </w:rPr>
        <w:t xml:space="preserve">
      Ескерту. Регламент жаңа редакцияда - Ақмола облысы әкімдігінің 24.11.2017 </w:t>
      </w:r>
      <w:r>
        <w:rPr>
          <w:rFonts w:ascii="Times New Roman"/>
          <w:b w:val="false"/>
          <w:i w:val="false"/>
          <w:color w:val="ff0000"/>
          <w:sz w:val="28"/>
        </w:rPr>
        <w:t>№ А-12/547</w:t>
      </w:r>
      <w:r>
        <w:rPr>
          <w:rFonts w:ascii="Times New Roman"/>
          <w:b w:val="false"/>
          <w:i w:val="false"/>
          <w:color w:val="ff0000"/>
          <w:sz w:val="28"/>
        </w:rPr>
        <w:t xml:space="preserve"> (ресми жарияланған күнінен бастап қолданысқа енгізіледі) қаулысымен.</w:t>
      </w:r>
    </w:p>
    <w:bookmarkStart w:name="z136" w:id="27"/>
    <w:p>
      <w:pPr>
        <w:spacing w:after="0"/>
        <w:ind w:left="0"/>
        <w:jc w:val="left"/>
      </w:pPr>
      <w:r>
        <w:rPr>
          <w:rFonts w:ascii="Times New Roman"/>
          <w:b/>
          <w:i w:val="false"/>
          <w:color w:val="000000"/>
        </w:rPr>
        <w:t xml:space="preserve"> 1. Жалпы ережелер</w:t>
      </w:r>
    </w:p>
    <w:bookmarkEnd w:id="27"/>
    <w:bookmarkStart w:name="z44" w:id="28"/>
    <w:p>
      <w:pPr>
        <w:spacing w:after="0"/>
        <w:ind w:left="0"/>
        <w:jc w:val="both"/>
      </w:pPr>
      <w:r>
        <w:rPr>
          <w:rFonts w:ascii="Times New Roman"/>
          <w:b w:val="false"/>
          <w:i w:val="false"/>
          <w:color w:val="000000"/>
          <w:sz w:val="28"/>
        </w:rPr>
        <w:t>
      1.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мемлекеттік көрсетілетін қызмет (бұдан әрі – мемлекеттік көрсетілетін қызмет) "Ақмола облысының ішкі саясат басқармасы" мемлекеттік мекемесімен (бұдан әрі – көрсетілетін қызметті беруші) көрсетіледі.</w:t>
      </w:r>
    </w:p>
    <w:bookmarkEnd w:id="28"/>
    <w:p>
      <w:pPr>
        <w:spacing w:after="0"/>
        <w:ind w:left="0"/>
        <w:jc w:val="both"/>
      </w:pPr>
      <w:r>
        <w:rPr>
          <w:rFonts w:ascii="Times New Roman"/>
          <w:b w:val="false"/>
          <w:i w:val="false"/>
          <w:color w:val="000000"/>
          <w:sz w:val="28"/>
        </w:rPr>
        <w:t>
      Өтінішті қабылдау және мемлекеттік көрсетілетін қызмет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әкімдігінің 27.11.2019 </w:t>
      </w:r>
      <w:r>
        <w:rPr>
          <w:rFonts w:ascii="Times New Roman"/>
          <w:b w:val="false"/>
          <w:i w:val="false"/>
          <w:color w:val="000000"/>
          <w:sz w:val="28"/>
        </w:rPr>
        <w:t>№ А-11/578</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47" w:id="29"/>
    <w:p>
      <w:pPr>
        <w:spacing w:after="0"/>
        <w:ind w:left="0"/>
        <w:jc w:val="both"/>
      </w:pPr>
      <w:r>
        <w:rPr>
          <w:rFonts w:ascii="Times New Roman"/>
          <w:b w:val="false"/>
          <w:i w:val="false"/>
          <w:color w:val="000000"/>
          <w:sz w:val="28"/>
        </w:rPr>
        <w:t>
      2. Мемлекеттік көрсетілетін қызметтің нысаны: қағаз.</w:t>
      </w:r>
    </w:p>
    <w:bookmarkEnd w:id="29"/>
    <w:bookmarkStart w:name="z48" w:id="30"/>
    <w:p>
      <w:pPr>
        <w:spacing w:after="0"/>
        <w:ind w:left="0"/>
        <w:jc w:val="both"/>
      </w:pPr>
      <w:r>
        <w:rPr>
          <w:rFonts w:ascii="Times New Roman"/>
          <w:b w:val="false"/>
          <w:i w:val="false"/>
          <w:color w:val="000000"/>
          <w:sz w:val="28"/>
        </w:rPr>
        <w:t>
      3. Мемлекеттік көрсетілетін қызметтің нәтижесі –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шешімі (бұдан әрі - шешім).</w:t>
      </w:r>
    </w:p>
    <w:bookmarkEnd w:id="30"/>
    <w:p>
      <w:pPr>
        <w:spacing w:after="0"/>
        <w:ind w:left="0"/>
        <w:jc w:val="both"/>
      </w:pPr>
      <w:r>
        <w:rPr>
          <w:rFonts w:ascii="Times New Roman"/>
          <w:b w:val="false"/>
          <w:i w:val="false"/>
          <w:color w:val="000000"/>
          <w:sz w:val="28"/>
        </w:rPr>
        <w:t>
      Мемлекеттік көрсетілетін қызмет нәтижесін ұсыну нысаны: қағаз түрінде.</w:t>
      </w:r>
    </w:p>
    <w:bookmarkStart w:name="z49" w:id="31"/>
    <w:p>
      <w:pPr>
        <w:spacing w:after="0"/>
        <w:ind w:left="0"/>
        <w:jc w:val="left"/>
      </w:pPr>
      <w:r>
        <w:rPr>
          <w:rFonts w:ascii="Times New Roman"/>
          <w:b/>
          <w:i w:val="false"/>
          <w:color w:val="000000"/>
        </w:rPr>
        <w:t xml:space="preserve"> 2. Мемлекеттік қызметті көрсету процесінде көрсетілетін қызмет берушінің құрылымдық бөлімшелерінің (қызметшілерінің) әрекет ету тәртібінің сипаттамасы</w:t>
      </w:r>
    </w:p>
    <w:bookmarkEnd w:id="31"/>
    <w:bookmarkStart w:name="z50" w:id="32"/>
    <w:p>
      <w:pPr>
        <w:spacing w:after="0"/>
        <w:ind w:left="0"/>
        <w:jc w:val="both"/>
      </w:pPr>
      <w:r>
        <w:rPr>
          <w:rFonts w:ascii="Times New Roman"/>
          <w:b w:val="false"/>
          <w:i w:val="false"/>
          <w:color w:val="000000"/>
          <w:sz w:val="28"/>
        </w:rPr>
        <w:t xml:space="preserve">
      4. Мемлекеттік қызмет алу үшін көрсетілетін қызметті алушы Қазақстан Республикасы Мәдениет және спорт министрінің 2015 жылғы 23 сәуірдегі № 147 бұйрығымен бекітілген мемлекеттік көрсетілетін қызметтер стандартының (Нормативтік құқықтық актілерді мемлекеттік тіркеу тізілімінде № 11183 болып тіркелген)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bookmarkEnd w:id="32"/>
    <w:bookmarkStart w:name="z51" w:id="33"/>
    <w:p>
      <w:pPr>
        <w:spacing w:after="0"/>
        <w:ind w:left="0"/>
        <w:jc w:val="both"/>
      </w:pPr>
      <w:r>
        <w:rPr>
          <w:rFonts w:ascii="Times New Roman"/>
          <w:b w:val="false"/>
          <w:i w:val="false"/>
          <w:color w:val="000000"/>
          <w:sz w:val="28"/>
        </w:rPr>
        <w:t>
      5. Мемлекеттік көрсетілетін қызмет процесінің құрамына кіретін әр рәсімнің (әрекеттің) мазмұны, оны орындау ұзақтығы:</w:t>
      </w:r>
    </w:p>
    <w:bookmarkEnd w:id="33"/>
    <w:bookmarkStart w:name="z52" w:id="34"/>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қабылдауды, оларды тіркеуді жүзеге асырады – 30 минут.</w:t>
      </w:r>
    </w:p>
    <w:bookmarkEnd w:id="34"/>
    <w:p>
      <w:pPr>
        <w:spacing w:after="0"/>
        <w:ind w:left="0"/>
        <w:jc w:val="both"/>
      </w:pPr>
      <w:r>
        <w:rPr>
          <w:rFonts w:ascii="Times New Roman"/>
          <w:b w:val="false"/>
          <w:i w:val="false"/>
          <w:color w:val="000000"/>
          <w:sz w:val="28"/>
        </w:rPr>
        <w:t xml:space="preserve">
      Егер көрсетілетін қызметті алушы </w:t>
      </w:r>
      <w:r>
        <w:rPr>
          <w:rFonts w:ascii="Times New Roman"/>
          <w:b w:val="false"/>
          <w:i w:val="false"/>
          <w:color w:val="000000"/>
          <w:sz w:val="28"/>
        </w:rPr>
        <w:t>Стандартта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w:t>
      </w:r>
    </w:p>
    <w:bookmarkStart w:name="z53" w:id="35"/>
    <w:p>
      <w:pPr>
        <w:spacing w:after="0"/>
        <w:ind w:left="0"/>
        <w:jc w:val="both"/>
      </w:pPr>
      <w:r>
        <w:rPr>
          <w:rFonts w:ascii="Times New Roman"/>
          <w:b w:val="false"/>
          <w:i w:val="false"/>
          <w:color w:val="000000"/>
          <w:sz w:val="28"/>
        </w:rPr>
        <w:t>
      2) көрсетілетін қызметті берушінің басшысы құжатпен танысады және жауапты орындаушыны белгілейді – 1 сағат;</w:t>
      </w:r>
    </w:p>
    <w:bookmarkEnd w:id="35"/>
    <w:bookmarkStart w:name="z54" w:id="36"/>
    <w:p>
      <w:pPr>
        <w:spacing w:after="0"/>
        <w:ind w:left="0"/>
        <w:jc w:val="both"/>
      </w:pPr>
      <w:r>
        <w:rPr>
          <w:rFonts w:ascii="Times New Roman"/>
          <w:b w:val="false"/>
          <w:i w:val="false"/>
          <w:color w:val="000000"/>
          <w:sz w:val="28"/>
        </w:rPr>
        <w:t>
      3) көрсетілетін қызметті берушінің жауапты орындаушысы келіп түскен құжаттарды тексереді, шешімнің жобасын дайындайды - 15 күнтізбелік күн;</w:t>
      </w:r>
    </w:p>
    <w:bookmarkEnd w:id="36"/>
    <w:bookmarkStart w:name="z55" w:id="37"/>
    <w:p>
      <w:pPr>
        <w:spacing w:after="0"/>
        <w:ind w:left="0"/>
        <w:jc w:val="both"/>
      </w:pPr>
      <w:r>
        <w:rPr>
          <w:rFonts w:ascii="Times New Roman"/>
          <w:b w:val="false"/>
          <w:i w:val="false"/>
          <w:color w:val="000000"/>
          <w:sz w:val="28"/>
        </w:rPr>
        <w:t>
      4) көрсетілетін қызметті берушінің басшысы шешімнің жобасын келіседі – 1 күнтізбелік күн;</w:t>
      </w:r>
    </w:p>
    <w:bookmarkEnd w:id="37"/>
    <w:bookmarkStart w:name="z56" w:id="38"/>
    <w:p>
      <w:pPr>
        <w:spacing w:after="0"/>
        <w:ind w:left="0"/>
        <w:jc w:val="both"/>
      </w:pPr>
      <w:r>
        <w:rPr>
          <w:rFonts w:ascii="Times New Roman"/>
          <w:b w:val="false"/>
          <w:i w:val="false"/>
          <w:color w:val="000000"/>
          <w:sz w:val="28"/>
        </w:rPr>
        <w:t>
      5) облыс әкімі шешім жобасына қол қояды - 12 күнтізбелік күн;</w:t>
      </w:r>
    </w:p>
    <w:bookmarkEnd w:id="38"/>
    <w:bookmarkStart w:name="z57" w:id="39"/>
    <w:p>
      <w:pPr>
        <w:spacing w:after="0"/>
        <w:ind w:left="0"/>
        <w:jc w:val="both"/>
      </w:pPr>
      <w:r>
        <w:rPr>
          <w:rFonts w:ascii="Times New Roman"/>
          <w:b w:val="false"/>
          <w:i w:val="false"/>
          <w:color w:val="000000"/>
          <w:sz w:val="28"/>
        </w:rPr>
        <w:t>
      6) көрсетілетін қызметті берушінің кеңсе қызметкері шешім береді – 30 минут.</w:t>
      </w:r>
    </w:p>
    <w:bookmarkEnd w:id="39"/>
    <w:bookmarkStart w:name="z58" w:id="40"/>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рәсімнің (іс-қимылдың) нәтижесі:</w:t>
      </w:r>
    </w:p>
    <w:bookmarkEnd w:id="40"/>
    <w:bookmarkStart w:name="z59" w:id="41"/>
    <w:p>
      <w:pPr>
        <w:spacing w:after="0"/>
        <w:ind w:left="0"/>
        <w:jc w:val="both"/>
      </w:pPr>
      <w:r>
        <w:rPr>
          <w:rFonts w:ascii="Times New Roman"/>
          <w:b w:val="false"/>
          <w:i w:val="false"/>
          <w:color w:val="000000"/>
          <w:sz w:val="28"/>
        </w:rPr>
        <w:t>
      1) құжаттарды қабылдау және тіркеу;</w:t>
      </w:r>
    </w:p>
    <w:bookmarkEnd w:id="41"/>
    <w:bookmarkStart w:name="z60" w:id="42"/>
    <w:p>
      <w:pPr>
        <w:spacing w:after="0"/>
        <w:ind w:left="0"/>
        <w:jc w:val="both"/>
      </w:pPr>
      <w:r>
        <w:rPr>
          <w:rFonts w:ascii="Times New Roman"/>
          <w:b w:val="false"/>
          <w:i w:val="false"/>
          <w:color w:val="000000"/>
          <w:sz w:val="28"/>
        </w:rPr>
        <w:t>
      2) көрсетілетін қызметті берушінің жауапты орындаушысын белгілеу;</w:t>
      </w:r>
    </w:p>
    <w:bookmarkEnd w:id="42"/>
    <w:bookmarkStart w:name="z61" w:id="43"/>
    <w:p>
      <w:pPr>
        <w:spacing w:after="0"/>
        <w:ind w:left="0"/>
        <w:jc w:val="both"/>
      </w:pPr>
      <w:r>
        <w:rPr>
          <w:rFonts w:ascii="Times New Roman"/>
          <w:b w:val="false"/>
          <w:i w:val="false"/>
          <w:color w:val="000000"/>
          <w:sz w:val="28"/>
        </w:rPr>
        <w:t>
      3) құжаттарды тексеру, шешім жобасын дайындау;</w:t>
      </w:r>
    </w:p>
    <w:bookmarkEnd w:id="43"/>
    <w:bookmarkStart w:name="z62" w:id="44"/>
    <w:p>
      <w:pPr>
        <w:spacing w:after="0"/>
        <w:ind w:left="0"/>
        <w:jc w:val="both"/>
      </w:pPr>
      <w:r>
        <w:rPr>
          <w:rFonts w:ascii="Times New Roman"/>
          <w:b w:val="false"/>
          <w:i w:val="false"/>
          <w:color w:val="000000"/>
          <w:sz w:val="28"/>
        </w:rPr>
        <w:t>
      4) шешім жобасын келісу;</w:t>
      </w:r>
    </w:p>
    <w:bookmarkEnd w:id="44"/>
    <w:bookmarkStart w:name="z63" w:id="45"/>
    <w:p>
      <w:pPr>
        <w:spacing w:after="0"/>
        <w:ind w:left="0"/>
        <w:jc w:val="both"/>
      </w:pPr>
      <w:r>
        <w:rPr>
          <w:rFonts w:ascii="Times New Roman"/>
          <w:b w:val="false"/>
          <w:i w:val="false"/>
          <w:color w:val="000000"/>
          <w:sz w:val="28"/>
        </w:rPr>
        <w:t>
      5) шешімге қол қою;</w:t>
      </w:r>
    </w:p>
    <w:bookmarkEnd w:id="45"/>
    <w:bookmarkStart w:name="z64" w:id="46"/>
    <w:p>
      <w:pPr>
        <w:spacing w:after="0"/>
        <w:ind w:left="0"/>
        <w:jc w:val="both"/>
      </w:pPr>
      <w:r>
        <w:rPr>
          <w:rFonts w:ascii="Times New Roman"/>
          <w:b w:val="false"/>
          <w:i w:val="false"/>
          <w:color w:val="000000"/>
          <w:sz w:val="28"/>
        </w:rPr>
        <w:t>
      6) шешім беру.</w:t>
      </w:r>
    </w:p>
    <w:bookmarkEnd w:id="46"/>
    <w:bookmarkStart w:name="z65" w:id="47"/>
    <w:p>
      <w:pPr>
        <w:spacing w:after="0"/>
        <w:ind w:left="0"/>
        <w:jc w:val="left"/>
      </w:pPr>
      <w:r>
        <w:rPr>
          <w:rFonts w:ascii="Times New Roman"/>
          <w:b/>
          <w:i w:val="false"/>
          <w:color w:val="000000"/>
        </w:rPr>
        <w:t xml:space="preserve"> 3. Мемлекеттік қызметті көрсету процесінде көрсетілетін қызмет берушінің құрылымдық бөлімшелерінің (қызметшілерінің) өзара әрекет ету тәртібінің сипаттамасы</w:t>
      </w:r>
    </w:p>
    <w:bookmarkEnd w:id="47"/>
    <w:bookmarkStart w:name="z66" w:id="48"/>
    <w:p>
      <w:pPr>
        <w:spacing w:after="0"/>
        <w:ind w:left="0"/>
        <w:jc w:val="both"/>
      </w:pPr>
      <w:r>
        <w:rPr>
          <w:rFonts w:ascii="Times New Roman"/>
          <w:b w:val="false"/>
          <w:i w:val="false"/>
          <w:color w:val="000000"/>
          <w:sz w:val="28"/>
        </w:rPr>
        <w:t>
      7. Көрсетілетін қызмет берушінің мемлекеттік қызмет көрсету процесіне қатысатын құрылымдық бөлімшелерінің (қызметшілерінің) тізбесі:</w:t>
      </w:r>
    </w:p>
    <w:bookmarkEnd w:id="48"/>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p>
      <w:pPr>
        <w:spacing w:after="0"/>
        <w:ind w:left="0"/>
        <w:jc w:val="both"/>
      </w:pPr>
      <w:r>
        <w:rPr>
          <w:rFonts w:ascii="Times New Roman"/>
          <w:b w:val="false"/>
          <w:i w:val="false"/>
          <w:color w:val="000000"/>
          <w:sz w:val="28"/>
        </w:rPr>
        <w:t>
      4) облыс әкімі.</w:t>
      </w:r>
    </w:p>
    <w:bookmarkStart w:name="z90" w:id="49"/>
    <w:p>
      <w:pPr>
        <w:spacing w:after="0"/>
        <w:ind w:left="0"/>
        <w:jc w:val="both"/>
      </w:pPr>
      <w:r>
        <w:rPr>
          <w:rFonts w:ascii="Times New Roman"/>
          <w:b w:val="false"/>
          <w:i w:val="false"/>
          <w:color w:val="000000"/>
          <w:sz w:val="28"/>
        </w:rPr>
        <w:t>
      8. Әр рәсімнің (әрекеттің) орындау ұзақтығының көрсетілуімен құрылымдық бөлімшелер (қызметкерлер) арасындағы рәсімдер кезеңділігінің сипаттамасы:</w:t>
      </w:r>
    </w:p>
    <w:bookmarkEnd w:id="49"/>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қабылдауды, оларды тіркеуді жүзеге асырады – 30 минут.</w:t>
      </w:r>
    </w:p>
    <w:p>
      <w:pPr>
        <w:spacing w:after="0"/>
        <w:ind w:left="0"/>
        <w:jc w:val="both"/>
      </w:pPr>
      <w:r>
        <w:rPr>
          <w:rFonts w:ascii="Times New Roman"/>
          <w:b w:val="false"/>
          <w:i w:val="false"/>
          <w:color w:val="000000"/>
          <w:sz w:val="28"/>
        </w:rPr>
        <w:t xml:space="preserve">
      Егер көрсетілетін қызметті алушы </w:t>
      </w:r>
      <w:r>
        <w:rPr>
          <w:rFonts w:ascii="Times New Roman"/>
          <w:b w:val="false"/>
          <w:i w:val="false"/>
          <w:color w:val="000000"/>
          <w:sz w:val="28"/>
        </w:rPr>
        <w:t>Стандартта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2) көрсетілетін қызметті берушінің басшысы құжатпен танысады және жауапты орындаушыны белгілейді – 1 сағат;</w:t>
      </w:r>
    </w:p>
    <w:p>
      <w:pPr>
        <w:spacing w:after="0"/>
        <w:ind w:left="0"/>
        <w:jc w:val="both"/>
      </w:pPr>
      <w:r>
        <w:rPr>
          <w:rFonts w:ascii="Times New Roman"/>
          <w:b w:val="false"/>
          <w:i w:val="false"/>
          <w:color w:val="000000"/>
          <w:sz w:val="28"/>
        </w:rPr>
        <w:t>
      3) көрсетілетін қызметті берушінің жауапты орындаушысы келіп түскен құжаттарды тексереді, шешімнің жобасын дайындайды - 15 күнтізбелік күн;</w:t>
      </w:r>
    </w:p>
    <w:p>
      <w:pPr>
        <w:spacing w:after="0"/>
        <w:ind w:left="0"/>
        <w:jc w:val="both"/>
      </w:pPr>
      <w:r>
        <w:rPr>
          <w:rFonts w:ascii="Times New Roman"/>
          <w:b w:val="false"/>
          <w:i w:val="false"/>
          <w:color w:val="000000"/>
          <w:sz w:val="28"/>
        </w:rPr>
        <w:t>
      4) көрсетілетін қызметті берушінің басшысы шешімнің жобасын келіседі – 1 күнтізбелік күн;</w:t>
      </w:r>
    </w:p>
    <w:p>
      <w:pPr>
        <w:spacing w:after="0"/>
        <w:ind w:left="0"/>
        <w:jc w:val="both"/>
      </w:pPr>
      <w:r>
        <w:rPr>
          <w:rFonts w:ascii="Times New Roman"/>
          <w:b w:val="false"/>
          <w:i w:val="false"/>
          <w:color w:val="000000"/>
          <w:sz w:val="28"/>
        </w:rPr>
        <w:t>
      5) облыс әкімі шешім жобасына қол қояды - 12 күнтізбелік күн;</w:t>
      </w:r>
    </w:p>
    <w:p>
      <w:pPr>
        <w:spacing w:after="0"/>
        <w:ind w:left="0"/>
        <w:jc w:val="both"/>
      </w:pPr>
      <w:r>
        <w:rPr>
          <w:rFonts w:ascii="Times New Roman"/>
          <w:b w:val="false"/>
          <w:i w:val="false"/>
          <w:color w:val="000000"/>
          <w:sz w:val="28"/>
        </w:rPr>
        <w:t>
      6) көрсетілетін қызметті берушінің кеңсе қызметкері шешім береді – 30 минут.</w:t>
      </w:r>
    </w:p>
    <w:bookmarkStart w:name="z78" w:id="50"/>
    <w:p>
      <w:pPr>
        <w:spacing w:after="0"/>
        <w:ind w:left="0"/>
        <w:jc w:val="left"/>
      </w:pPr>
      <w:r>
        <w:rPr>
          <w:rFonts w:ascii="Times New Roman"/>
          <w:b/>
          <w:i w:val="false"/>
          <w:color w:val="000000"/>
        </w:rPr>
        <w:t xml:space="preserve"> 4. Мемлекеттік қызмет көрсету процесінде "Азаматтарға арналған үкімет" мемлекеттік корпорациясымен және (немесе) өзге де көрсетілетін қызметті берушілермен өзара әрекет ету тәртібін сипаттау</w:t>
      </w:r>
    </w:p>
    <w:bookmarkEnd w:id="50"/>
    <w:bookmarkStart w:name="z79" w:id="51"/>
    <w:p>
      <w:pPr>
        <w:spacing w:after="0"/>
        <w:ind w:left="0"/>
        <w:jc w:val="both"/>
      </w:pPr>
      <w:r>
        <w:rPr>
          <w:rFonts w:ascii="Times New Roman"/>
          <w:b w:val="false"/>
          <w:i w:val="false"/>
          <w:color w:val="000000"/>
          <w:sz w:val="28"/>
        </w:rPr>
        <w:t>
      9. "Азаматтарға арналған үкімет" мемлекеттік корпорацияға және (немесе) басқа да корсетілетін қызметті берушілерге жүгіну тәртібін, көрсетілетін қызметті алушының өтінішін өңдеу ұзақтығын сипаттау:</w:t>
      </w:r>
    </w:p>
    <w:bookmarkEnd w:id="51"/>
    <w:p>
      <w:pPr>
        <w:spacing w:after="0"/>
        <w:ind w:left="0"/>
        <w:jc w:val="both"/>
      </w:pPr>
      <w:r>
        <w:rPr>
          <w:rFonts w:ascii="Times New Roman"/>
          <w:b w:val="false"/>
          <w:i w:val="false"/>
          <w:color w:val="000000"/>
          <w:sz w:val="28"/>
        </w:rPr>
        <w:t>
      1-процесс – Мемлекеттік корпорация қызметкері ұсынылған құжаттарды тексереді, көрсетілетін қызметті алушының өтінішін қабылдайды және тіркейді, өтініш қабылдаған Мемлекеттік корпорация қызметкерінің аты-жөні, тегі, күні (уақыты) мен құжат берілген орны, қосымша құжаттардың атауы мен саны, мемлекеттік қызметтің сұрау түрі, қабылдаған күні мен уақыты көрсетілген құжаттарды қабылдау туралы қолхат береді.</w:t>
      </w:r>
    </w:p>
    <w:p>
      <w:pPr>
        <w:spacing w:after="0"/>
        <w:ind w:left="0"/>
        <w:jc w:val="both"/>
      </w:pPr>
      <w:r>
        <w:rPr>
          <w:rFonts w:ascii="Times New Roman"/>
          <w:b w:val="false"/>
          <w:i w:val="false"/>
          <w:color w:val="000000"/>
          <w:sz w:val="28"/>
        </w:rPr>
        <w:t xml:space="preserve">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топтамасын толық ұсынбаған жағдайда, Мемлекеттік корпорация қызметкері құжаттарды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xml:space="preserve">
      2-процесс – көрсетілетін қызметті берушінің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қарастырылған рәсімдердің (іс-қимылдардың);</w:t>
      </w:r>
    </w:p>
    <w:p>
      <w:pPr>
        <w:spacing w:after="0"/>
        <w:ind w:left="0"/>
        <w:jc w:val="both"/>
      </w:pPr>
      <w:r>
        <w:rPr>
          <w:rFonts w:ascii="Times New Roman"/>
          <w:b w:val="false"/>
          <w:i w:val="false"/>
          <w:color w:val="000000"/>
          <w:sz w:val="28"/>
        </w:rPr>
        <w:t>
      3-процесс – Мемлекеттік корпорация қызметкерi тиісті құжаттарды қабылдау туралы қолхатта көрсетілген мерзімде көрсетілетін қызметті алушыға мемлекеттік қызметті көрсетудің дайын нәтижесін береді.</w:t>
      </w:r>
    </w:p>
    <w:p>
      <w:pPr>
        <w:spacing w:after="0"/>
        <w:ind w:left="0"/>
        <w:jc w:val="both"/>
      </w:pPr>
      <w:r>
        <w:rPr>
          <w:rFonts w:ascii="Times New Roman"/>
          <w:b w:val="false"/>
          <w:i w:val="false"/>
          <w:color w:val="000000"/>
          <w:sz w:val="28"/>
        </w:rPr>
        <w:t>
      Мемлекеттік корпорацияға жүгіну кезінде құжаттарды қабылдау күні мемлекеттік көрсетілетін қызметті көрсету мерзіміне кірмейді.</w:t>
      </w:r>
    </w:p>
    <w:p>
      <w:pPr>
        <w:spacing w:after="0"/>
        <w:ind w:left="0"/>
        <w:jc w:val="both"/>
      </w:pPr>
      <w:r>
        <w:rPr>
          <w:rFonts w:ascii="Times New Roman"/>
          <w:b w:val="false"/>
          <w:i w:val="false"/>
          <w:color w:val="000000"/>
          <w:sz w:val="28"/>
        </w:rPr>
        <w:t xml:space="preserve">
      Мемлекеттік қызметті көрсету процесінде көрсетілетін қызметті берушінің құрылымдық бөлімшесінің (қызметшілерінің) Мемлекеттік корпорациясымен өзара әрекетінің, рәсімдер (әрекеттер) кезеңділігінің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бизнес-анықтамалығында нақты көрсетілген.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Ақмола облысы әкімдігінің 27.11.2019 </w:t>
      </w:r>
      <w:r>
        <w:rPr>
          <w:rFonts w:ascii="Times New Roman"/>
          <w:b w:val="false"/>
          <w:i w:val="false"/>
          <w:color w:val="000000"/>
          <w:sz w:val="28"/>
        </w:rPr>
        <w:t>№ А-11/578</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"Діни әдебиетті және діни</w:t>
            </w:r>
            <w:r>
              <w:br/>
            </w:r>
            <w:r>
              <w:rPr>
                <w:rFonts w:ascii="Times New Roman"/>
                <w:b w:val="false"/>
                <w:i w:val="false"/>
                <w:color w:val="000000"/>
                <w:sz w:val="20"/>
              </w:rPr>
              <w:t>мазмұндағы өзге де ақпараттық</w:t>
            </w:r>
            <w:r>
              <w:br/>
            </w:r>
            <w:r>
              <w:rPr>
                <w:rFonts w:ascii="Times New Roman"/>
                <w:b w:val="false"/>
                <w:i w:val="false"/>
                <w:color w:val="000000"/>
                <w:sz w:val="20"/>
              </w:rPr>
              <w:t>материалдарды, діни мақсаттағы</w:t>
            </w:r>
            <w:r>
              <w:br/>
            </w:r>
            <w:r>
              <w:rPr>
                <w:rFonts w:ascii="Times New Roman"/>
                <w:b w:val="false"/>
                <w:i w:val="false"/>
                <w:color w:val="000000"/>
                <w:sz w:val="20"/>
              </w:rPr>
              <w:t>заттарды тарату үшін арнайы</w:t>
            </w:r>
            <w:r>
              <w:br/>
            </w:r>
            <w:r>
              <w:rPr>
                <w:rFonts w:ascii="Times New Roman"/>
                <w:b w:val="false"/>
                <w:i w:val="false"/>
                <w:color w:val="000000"/>
                <w:sz w:val="20"/>
              </w:rPr>
              <w:t>тұрақты үй-жайлардың</w:t>
            </w:r>
            <w:r>
              <w:br/>
            </w:r>
            <w:r>
              <w:rPr>
                <w:rFonts w:ascii="Times New Roman"/>
                <w:b w:val="false"/>
                <w:i w:val="false"/>
                <w:color w:val="000000"/>
                <w:sz w:val="20"/>
              </w:rPr>
              <w:t>орналастырылуын бекіту</w:t>
            </w:r>
            <w:r>
              <w:br/>
            </w:r>
            <w:r>
              <w:rPr>
                <w:rFonts w:ascii="Times New Roman"/>
                <w:b w:val="false"/>
                <w:i w:val="false"/>
                <w:color w:val="000000"/>
                <w:sz w:val="20"/>
              </w:rPr>
              <w:t>туралы шешім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қызметтің регламентіне</w:t>
            </w:r>
            <w:r>
              <w:br/>
            </w:r>
            <w:r>
              <w:rPr>
                <w:rFonts w:ascii="Times New Roman"/>
                <w:b w:val="false"/>
                <w:i w:val="false"/>
                <w:color w:val="000000"/>
                <w:sz w:val="20"/>
              </w:rPr>
              <w:t>3-қосымша</w:t>
            </w:r>
          </w:p>
        </w:tc>
      </w:tr>
    </w:tbl>
    <w:bookmarkStart w:name="z89" w:id="52"/>
    <w:p>
      <w:pPr>
        <w:spacing w:after="0"/>
        <w:ind w:left="0"/>
        <w:jc w:val="left"/>
      </w:pPr>
      <w:r>
        <w:rPr>
          <w:rFonts w:ascii="Times New Roman"/>
          <w:b/>
          <w:i w:val="false"/>
          <w:color w:val="000000"/>
        </w:rPr>
        <w:t xml:space="preserve"> "Діни әдебиетті және діни мазмұндағы өзге де ақпараттық материалдарды, діни мақсаттағы заттарды тарату үшін арнайы тұрақты ұй-жайлардың орналастырылуын бекіту туралы шешім беру" мемлекеттік көрсетілетін қызметтің бизнес-процестерінің анықтамалығы</w:t>
      </w:r>
    </w:p>
    <w:bookmarkEnd w:id="52"/>
    <w:p>
      <w:pPr>
        <w:spacing w:after="0"/>
        <w:ind w:left="0"/>
        <w:jc w:val="left"/>
      </w:pPr>
      <w:r>
        <w:br/>
      </w:r>
    </w:p>
    <w:p>
      <w:pPr>
        <w:spacing w:after="0"/>
        <w:ind w:left="0"/>
        <w:jc w:val="both"/>
      </w:pPr>
      <w:r>
        <w:drawing>
          <wp:inline distT="0" distB="0" distL="0" distR="0">
            <wp:extent cx="7810500" cy="815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15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00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11 маусымдағы № А-6/266</w:t>
            </w:r>
            <w:r>
              <w:br/>
            </w:r>
            <w:r>
              <w:rPr>
                <w:rFonts w:ascii="Times New Roman"/>
                <w:b w:val="false"/>
                <w:i w:val="false"/>
                <w:color w:val="000000"/>
                <w:sz w:val="20"/>
              </w:rPr>
              <w:t>қаулысымен бекітілді</w:t>
            </w:r>
          </w:p>
        </w:tc>
      </w:tr>
    </w:tbl>
    <w:bookmarkStart w:name="z70" w:id="53"/>
    <w:p>
      <w:pPr>
        <w:spacing w:after="0"/>
        <w:ind w:left="0"/>
        <w:jc w:val="left"/>
      </w:pPr>
      <w:r>
        <w:rPr>
          <w:rFonts w:ascii="Times New Roman"/>
          <w:b/>
          <w:i w:val="false"/>
          <w:color w:val="000000"/>
        </w:rPr>
        <w:t xml:space="preserve">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қызметтің регламенті</w:t>
      </w:r>
    </w:p>
    <w:bookmarkEnd w:id="53"/>
    <w:p>
      <w:pPr>
        <w:spacing w:after="0"/>
        <w:ind w:left="0"/>
        <w:jc w:val="both"/>
      </w:pPr>
      <w:r>
        <w:rPr>
          <w:rFonts w:ascii="Times New Roman"/>
          <w:b w:val="false"/>
          <w:i w:val="false"/>
          <w:color w:val="ff0000"/>
          <w:sz w:val="28"/>
        </w:rPr>
        <w:t xml:space="preserve">
      Ескерту. Регламент жаңа редакцияда - Ақмола облысы әкімдігінің 24.11.2017 </w:t>
      </w:r>
      <w:r>
        <w:rPr>
          <w:rFonts w:ascii="Times New Roman"/>
          <w:b w:val="false"/>
          <w:i w:val="false"/>
          <w:color w:val="ff0000"/>
          <w:sz w:val="28"/>
        </w:rPr>
        <w:t>№ А-12/547</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left"/>
      </w:pPr>
      <w:r>
        <w:rPr>
          <w:rFonts w:ascii="Times New Roman"/>
          <w:b/>
          <w:i w:val="false"/>
          <w:color w:val="000000"/>
        </w:rPr>
        <w:t xml:space="preserve"> 1. Жалпы ережелер</w:t>
      </w:r>
    </w:p>
    <w:bookmarkStart w:name="z93" w:id="54"/>
    <w:p>
      <w:pPr>
        <w:spacing w:after="0"/>
        <w:ind w:left="0"/>
        <w:jc w:val="both"/>
      </w:pPr>
      <w:r>
        <w:rPr>
          <w:rFonts w:ascii="Times New Roman"/>
          <w:b w:val="false"/>
          <w:i w:val="false"/>
          <w:color w:val="000000"/>
          <w:sz w:val="28"/>
        </w:rPr>
        <w:t>
      1.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 (бұдан әрі – мемлекеттік көрсетілетін қызмет) "Ақмола облысының ішкі саясат басқармасы" мемлекеттік мекемесімен (бұдан әрі – көрсетілетін қызметті беруші) көрсетіледі.</w:t>
      </w:r>
    </w:p>
    <w:bookmarkEnd w:id="54"/>
    <w:p>
      <w:pPr>
        <w:spacing w:after="0"/>
        <w:ind w:left="0"/>
        <w:jc w:val="both"/>
      </w:pPr>
      <w:r>
        <w:rPr>
          <w:rFonts w:ascii="Times New Roman"/>
          <w:b w:val="false"/>
          <w:i w:val="false"/>
          <w:color w:val="000000"/>
          <w:sz w:val="28"/>
        </w:rPr>
        <w:t>
      Өтінішті қабылдау және мемлекеттік көрсетілетін қызмет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әкімдігінің 27.11.2019 </w:t>
      </w:r>
      <w:r>
        <w:rPr>
          <w:rFonts w:ascii="Times New Roman"/>
          <w:b w:val="false"/>
          <w:i w:val="false"/>
          <w:color w:val="000000"/>
          <w:sz w:val="28"/>
        </w:rPr>
        <w:t>№ А-11/578</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96" w:id="55"/>
    <w:p>
      <w:pPr>
        <w:spacing w:after="0"/>
        <w:ind w:left="0"/>
        <w:jc w:val="both"/>
      </w:pPr>
      <w:r>
        <w:rPr>
          <w:rFonts w:ascii="Times New Roman"/>
          <w:b w:val="false"/>
          <w:i w:val="false"/>
          <w:color w:val="000000"/>
          <w:sz w:val="28"/>
        </w:rPr>
        <w:t>
      2. Мемлекеттік көрсетілетін қызметтің нысаны: қағаз түрінде.</w:t>
      </w:r>
    </w:p>
    <w:bookmarkEnd w:id="55"/>
    <w:bookmarkStart w:name="z97" w:id="56"/>
    <w:p>
      <w:pPr>
        <w:spacing w:after="0"/>
        <w:ind w:left="0"/>
        <w:jc w:val="both"/>
      </w:pPr>
      <w:r>
        <w:rPr>
          <w:rFonts w:ascii="Times New Roman"/>
          <w:b w:val="false"/>
          <w:i w:val="false"/>
          <w:color w:val="000000"/>
          <w:sz w:val="28"/>
        </w:rPr>
        <w:t xml:space="preserve">
      3. Мемлекеттік көрсетілетін қызметтің нәтижесі – діни ғимараттардан (имараттардан) тыс діни іс-шараларды өткізетін үй-жайлардың орналасатын жері туралы келісу-хатын беру немесе Қазақстан Республикасы Мәдениет және спорт министрінің 2015 жылғы 23 сәуірдегі № 147 бұйрығымен бекітілген "Діни іс-шараларды өткізуге арналған бөлмелерді ғибадат үйлерінен (ғимараттарынан) тыс жерлерде орналастыруға келісу туралы шешім беру" мемлекеттік көрсетілетін қызметтер стандартының (Нормативтік құқықтық актілерді мемлекеттік тіркеу тізілімінде № 11183 болып тіркелген) (бұдан әрі – Стандарт) </w:t>
      </w:r>
      <w:r>
        <w:rPr>
          <w:rFonts w:ascii="Times New Roman"/>
          <w:b w:val="false"/>
          <w:i w:val="false"/>
          <w:color w:val="000000"/>
          <w:sz w:val="28"/>
        </w:rPr>
        <w:t>10-тармағымен</w:t>
      </w:r>
      <w:r>
        <w:rPr>
          <w:rFonts w:ascii="Times New Roman"/>
          <w:b w:val="false"/>
          <w:i w:val="false"/>
          <w:color w:val="000000"/>
          <w:sz w:val="28"/>
        </w:rPr>
        <w:t xml:space="preserve"> қарастырылған негіздеме бойынша мемлекеттік қызмет көрсетуден бас тарту туралы дәлелді жауап.</w:t>
      </w:r>
    </w:p>
    <w:bookmarkEnd w:id="56"/>
    <w:p>
      <w:pPr>
        <w:spacing w:after="0"/>
        <w:ind w:left="0"/>
        <w:jc w:val="both"/>
      </w:pPr>
      <w:r>
        <w:rPr>
          <w:rFonts w:ascii="Times New Roman"/>
          <w:b w:val="false"/>
          <w:i w:val="false"/>
          <w:color w:val="000000"/>
          <w:sz w:val="28"/>
        </w:rPr>
        <w:t>
      Мемлекеттік көрсетілетін қызмет нәтижесін ұсыну нысаны: қағаз түрінде.</w:t>
      </w:r>
    </w:p>
    <w:bookmarkStart w:name="z98" w:id="57"/>
    <w:p>
      <w:pPr>
        <w:spacing w:after="0"/>
        <w:ind w:left="0"/>
        <w:jc w:val="left"/>
      </w:pPr>
      <w:r>
        <w:rPr>
          <w:rFonts w:ascii="Times New Roman"/>
          <w:b/>
          <w:i w:val="false"/>
          <w:color w:val="000000"/>
        </w:rPr>
        <w:t xml:space="preserve"> 2. Мемлекеттік қызметті көрсету процесінде көрсетілетін қызмет берушінің құрылымдық бөлімшелерінің (қызметшілерінің) әрекет ету тәртібінің сипаттамасы</w:t>
      </w:r>
    </w:p>
    <w:bookmarkEnd w:id="57"/>
    <w:bookmarkStart w:name="z99" w:id="58"/>
    <w:p>
      <w:pPr>
        <w:spacing w:after="0"/>
        <w:ind w:left="0"/>
        <w:jc w:val="both"/>
      </w:pPr>
      <w:r>
        <w:rPr>
          <w:rFonts w:ascii="Times New Roman"/>
          <w:b w:val="false"/>
          <w:i w:val="false"/>
          <w:color w:val="000000"/>
          <w:sz w:val="28"/>
        </w:rPr>
        <w:t xml:space="preserve">
      4. Мемлекеттік көрсетілетін қызметті алу үшін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ұсынуы тиіс.</w:t>
      </w:r>
    </w:p>
    <w:bookmarkEnd w:id="58"/>
    <w:bookmarkStart w:name="z100" w:id="59"/>
    <w:p>
      <w:pPr>
        <w:spacing w:after="0"/>
        <w:ind w:left="0"/>
        <w:jc w:val="both"/>
      </w:pPr>
      <w:r>
        <w:rPr>
          <w:rFonts w:ascii="Times New Roman"/>
          <w:b w:val="false"/>
          <w:i w:val="false"/>
          <w:color w:val="000000"/>
          <w:sz w:val="28"/>
        </w:rPr>
        <w:t>
      5. Мемлекеттік көрсетілетін қызмет процесінің құрамына кіретін әр рәсімнің (әрекеттің) мазмұны, оны орындау ұзақтығы:</w:t>
      </w:r>
    </w:p>
    <w:bookmarkEnd w:id="59"/>
    <w:bookmarkStart w:name="z101" w:id="60"/>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қабылдауды, оларды тіркеуді жүзеге асырады – 30 минут.</w:t>
      </w:r>
    </w:p>
    <w:bookmarkEnd w:id="60"/>
    <w:p>
      <w:pPr>
        <w:spacing w:after="0"/>
        <w:ind w:left="0"/>
        <w:jc w:val="both"/>
      </w:pPr>
      <w:r>
        <w:rPr>
          <w:rFonts w:ascii="Times New Roman"/>
          <w:b w:val="false"/>
          <w:i w:val="false"/>
          <w:color w:val="000000"/>
          <w:sz w:val="28"/>
        </w:rPr>
        <w:t xml:space="preserve">
      Көрсетілетін қызметті алушы </w:t>
      </w:r>
      <w:r>
        <w:rPr>
          <w:rFonts w:ascii="Times New Roman"/>
          <w:b w:val="false"/>
          <w:i w:val="false"/>
          <w:color w:val="000000"/>
          <w:sz w:val="28"/>
        </w:rPr>
        <w:t>Стандартта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w:t>
      </w:r>
    </w:p>
    <w:bookmarkStart w:name="z102" w:id="61"/>
    <w:p>
      <w:pPr>
        <w:spacing w:after="0"/>
        <w:ind w:left="0"/>
        <w:jc w:val="both"/>
      </w:pPr>
      <w:r>
        <w:rPr>
          <w:rFonts w:ascii="Times New Roman"/>
          <w:b w:val="false"/>
          <w:i w:val="false"/>
          <w:color w:val="000000"/>
          <w:sz w:val="28"/>
        </w:rPr>
        <w:t>
      2) көрсетілетін қызметті берушінің басшысы құжатпен танысады және жауапты орындаушыны белгілейді – 1 сағат;</w:t>
      </w:r>
    </w:p>
    <w:bookmarkEnd w:id="61"/>
    <w:bookmarkStart w:name="z103" w:id="62"/>
    <w:p>
      <w:pPr>
        <w:spacing w:after="0"/>
        <w:ind w:left="0"/>
        <w:jc w:val="both"/>
      </w:pPr>
      <w:r>
        <w:rPr>
          <w:rFonts w:ascii="Times New Roman"/>
          <w:b w:val="false"/>
          <w:i w:val="false"/>
          <w:color w:val="000000"/>
          <w:sz w:val="28"/>
        </w:rPr>
        <w:t>
      3) көрсетілетін қызметті берушінің жауапты орындаушысы түскен құжаттарды тексереді және келісу-хатын немесе мемлекеттік қызмет көрсетуден бас тарту туралы дәлелді жауап дайындайды - 23 күнтізбелік күн;</w:t>
      </w:r>
    </w:p>
    <w:bookmarkEnd w:id="62"/>
    <w:bookmarkStart w:name="z104" w:id="63"/>
    <w:p>
      <w:pPr>
        <w:spacing w:after="0"/>
        <w:ind w:left="0"/>
        <w:jc w:val="both"/>
      </w:pPr>
      <w:r>
        <w:rPr>
          <w:rFonts w:ascii="Times New Roman"/>
          <w:b w:val="false"/>
          <w:i w:val="false"/>
          <w:color w:val="000000"/>
          <w:sz w:val="28"/>
        </w:rPr>
        <w:t>
      4) көрсетілетін қызметті берушінің басшысы келісу хатына немесе мемлекеттік қызмет көрсетуден бас тарту туралы дәлелді жауапқа қол қояды – 1 сағат;</w:t>
      </w:r>
    </w:p>
    <w:bookmarkEnd w:id="63"/>
    <w:bookmarkStart w:name="z105" w:id="64"/>
    <w:p>
      <w:pPr>
        <w:spacing w:after="0"/>
        <w:ind w:left="0"/>
        <w:jc w:val="both"/>
      </w:pPr>
      <w:r>
        <w:rPr>
          <w:rFonts w:ascii="Times New Roman"/>
          <w:b w:val="false"/>
          <w:i w:val="false"/>
          <w:color w:val="000000"/>
          <w:sz w:val="28"/>
        </w:rPr>
        <w:t>
      5) көрсетілетін қызметті берушінің кеңсе қызметкері келісу хатын немесе мемлекеттік қызмет көрсетуден бас тарту туралы дәлелді жауап береді – 30 минут.</w:t>
      </w:r>
    </w:p>
    <w:bookmarkEnd w:id="64"/>
    <w:bookmarkStart w:name="z106" w:id="65"/>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рәсімнің (іс-қимылдың) нәтижесі:</w:t>
      </w:r>
    </w:p>
    <w:bookmarkEnd w:id="65"/>
    <w:bookmarkStart w:name="z107" w:id="66"/>
    <w:p>
      <w:pPr>
        <w:spacing w:after="0"/>
        <w:ind w:left="0"/>
        <w:jc w:val="both"/>
      </w:pPr>
      <w:r>
        <w:rPr>
          <w:rFonts w:ascii="Times New Roman"/>
          <w:b w:val="false"/>
          <w:i w:val="false"/>
          <w:color w:val="000000"/>
          <w:sz w:val="28"/>
        </w:rPr>
        <w:t>
      1) құжаттарды қабылдау және тіркеу;</w:t>
      </w:r>
    </w:p>
    <w:bookmarkEnd w:id="66"/>
    <w:bookmarkStart w:name="z108" w:id="67"/>
    <w:p>
      <w:pPr>
        <w:spacing w:after="0"/>
        <w:ind w:left="0"/>
        <w:jc w:val="both"/>
      </w:pPr>
      <w:r>
        <w:rPr>
          <w:rFonts w:ascii="Times New Roman"/>
          <w:b w:val="false"/>
          <w:i w:val="false"/>
          <w:color w:val="000000"/>
          <w:sz w:val="28"/>
        </w:rPr>
        <w:t>
      2) жауапты орындаушыны белгілеу;</w:t>
      </w:r>
    </w:p>
    <w:bookmarkEnd w:id="67"/>
    <w:bookmarkStart w:name="z109" w:id="68"/>
    <w:p>
      <w:pPr>
        <w:spacing w:after="0"/>
        <w:ind w:left="0"/>
        <w:jc w:val="both"/>
      </w:pPr>
      <w:r>
        <w:rPr>
          <w:rFonts w:ascii="Times New Roman"/>
          <w:b w:val="false"/>
          <w:i w:val="false"/>
          <w:color w:val="000000"/>
          <w:sz w:val="28"/>
        </w:rPr>
        <w:t>
      3) құжаттарды тексеру және келісу-хатын немесе мемлекеттік қызмет көрсетуден бас тарту туралы дәлелді жауап дайындау;</w:t>
      </w:r>
    </w:p>
    <w:bookmarkEnd w:id="68"/>
    <w:bookmarkStart w:name="z110" w:id="69"/>
    <w:p>
      <w:pPr>
        <w:spacing w:after="0"/>
        <w:ind w:left="0"/>
        <w:jc w:val="both"/>
      </w:pPr>
      <w:r>
        <w:rPr>
          <w:rFonts w:ascii="Times New Roman"/>
          <w:b w:val="false"/>
          <w:i w:val="false"/>
          <w:color w:val="000000"/>
          <w:sz w:val="28"/>
        </w:rPr>
        <w:t>
      4) келісу хатына немесе мемлекеттік қызмет көрсетуден бас тарту туралы дәлелді жауапқа қол қою;</w:t>
      </w:r>
    </w:p>
    <w:bookmarkEnd w:id="69"/>
    <w:bookmarkStart w:name="z111" w:id="70"/>
    <w:p>
      <w:pPr>
        <w:spacing w:after="0"/>
        <w:ind w:left="0"/>
        <w:jc w:val="both"/>
      </w:pPr>
      <w:r>
        <w:rPr>
          <w:rFonts w:ascii="Times New Roman"/>
          <w:b w:val="false"/>
          <w:i w:val="false"/>
          <w:color w:val="000000"/>
          <w:sz w:val="28"/>
        </w:rPr>
        <w:t>
      5) келісу хатын немесе мемлекеттік қызмет көрсетуден бас тарту туралы дәлелді жауап беру.</w:t>
      </w:r>
    </w:p>
    <w:bookmarkEnd w:id="70"/>
    <w:bookmarkStart w:name="z112" w:id="71"/>
    <w:p>
      <w:pPr>
        <w:spacing w:after="0"/>
        <w:ind w:left="0"/>
        <w:jc w:val="left"/>
      </w:pPr>
      <w:r>
        <w:rPr>
          <w:rFonts w:ascii="Times New Roman"/>
          <w:b/>
          <w:i w:val="false"/>
          <w:color w:val="000000"/>
        </w:rPr>
        <w:t xml:space="preserve"> 3. Мемлекеттік қызметті көрсету процесінде көрсетілетін қызмет берушінің құрылымдық бөлімшелерінің (қызметшілерінің) өзара әрекет ету тәртібінің сипаттамасы</w:t>
      </w:r>
    </w:p>
    <w:bookmarkEnd w:id="71"/>
    <w:bookmarkStart w:name="z113" w:id="72"/>
    <w:p>
      <w:pPr>
        <w:spacing w:after="0"/>
        <w:ind w:left="0"/>
        <w:jc w:val="both"/>
      </w:pPr>
      <w:r>
        <w:rPr>
          <w:rFonts w:ascii="Times New Roman"/>
          <w:b w:val="false"/>
          <w:i w:val="false"/>
          <w:color w:val="000000"/>
          <w:sz w:val="28"/>
        </w:rPr>
        <w:t>
      7. Көрсетілетін қызметті берушінің мемлекеттік қызмет көрсету процесіне қатысатын құрылымдық бөлімшелерінің (қызметшілерінің) тізбесі:</w:t>
      </w:r>
    </w:p>
    <w:bookmarkEnd w:id="72"/>
    <w:bookmarkStart w:name="z114" w:id="73"/>
    <w:p>
      <w:pPr>
        <w:spacing w:after="0"/>
        <w:ind w:left="0"/>
        <w:jc w:val="both"/>
      </w:pPr>
      <w:r>
        <w:rPr>
          <w:rFonts w:ascii="Times New Roman"/>
          <w:b w:val="false"/>
          <w:i w:val="false"/>
          <w:color w:val="000000"/>
          <w:sz w:val="28"/>
        </w:rPr>
        <w:t>
      1) көрсетілетін қызметті берушінің кеңсесі;</w:t>
      </w:r>
    </w:p>
    <w:bookmarkEnd w:id="73"/>
    <w:bookmarkStart w:name="z115" w:id="74"/>
    <w:p>
      <w:pPr>
        <w:spacing w:after="0"/>
        <w:ind w:left="0"/>
        <w:jc w:val="both"/>
      </w:pPr>
      <w:r>
        <w:rPr>
          <w:rFonts w:ascii="Times New Roman"/>
          <w:b w:val="false"/>
          <w:i w:val="false"/>
          <w:color w:val="000000"/>
          <w:sz w:val="28"/>
        </w:rPr>
        <w:t>
      2) көрсетілетін қызметті берушінің басшысы;</w:t>
      </w:r>
    </w:p>
    <w:bookmarkEnd w:id="74"/>
    <w:bookmarkStart w:name="z116" w:id="75"/>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75"/>
    <w:bookmarkStart w:name="z117" w:id="76"/>
    <w:p>
      <w:pPr>
        <w:spacing w:after="0"/>
        <w:ind w:left="0"/>
        <w:jc w:val="both"/>
      </w:pPr>
      <w:r>
        <w:rPr>
          <w:rFonts w:ascii="Times New Roman"/>
          <w:b w:val="false"/>
          <w:i w:val="false"/>
          <w:color w:val="000000"/>
          <w:sz w:val="28"/>
        </w:rPr>
        <w:t>
      8. Әр рәсімнің (әрекеттің) орындау ұзақтығының көрсетілуімен құрылымдық бөлімшелер (қызметкерлер) арасындағы рәсімдер кезеңділігінің сипаттамасы:</w:t>
      </w:r>
    </w:p>
    <w:bookmarkEnd w:id="76"/>
    <w:bookmarkStart w:name="z118" w:id="77"/>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қабылдауды, оларды тіркеуді жүзеге асырады – 30 минут.</w:t>
      </w:r>
    </w:p>
    <w:bookmarkEnd w:id="77"/>
    <w:p>
      <w:pPr>
        <w:spacing w:after="0"/>
        <w:ind w:left="0"/>
        <w:jc w:val="both"/>
      </w:pPr>
      <w:r>
        <w:rPr>
          <w:rFonts w:ascii="Times New Roman"/>
          <w:b w:val="false"/>
          <w:i w:val="false"/>
          <w:color w:val="000000"/>
          <w:sz w:val="28"/>
        </w:rPr>
        <w:t xml:space="preserve">
      Көрсетілетін қызметті алушы </w:t>
      </w:r>
      <w:r>
        <w:rPr>
          <w:rFonts w:ascii="Times New Roman"/>
          <w:b w:val="false"/>
          <w:i w:val="false"/>
          <w:color w:val="000000"/>
          <w:sz w:val="28"/>
        </w:rPr>
        <w:t>Стандартта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w:t>
      </w:r>
    </w:p>
    <w:bookmarkStart w:name="z119" w:id="78"/>
    <w:p>
      <w:pPr>
        <w:spacing w:after="0"/>
        <w:ind w:left="0"/>
        <w:jc w:val="both"/>
      </w:pPr>
      <w:r>
        <w:rPr>
          <w:rFonts w:ascii="Times New Roman"/>
          <w:b w:val="false"/>
          <w:i w:val="false"/>
          <w:color w:val="000000"/>
          <w:sz w:val="28"/>
        </w:rPr>
        <w:t>
      2) көрсетілетін қызметті берушінің басшысы құжатпен танысады және жауапты орындаушыны белгілейді – 1 сағат;</w:t>
      </w:r>
    </w:p>
    <w:bookmarkEnd w:id="78"/>
    <w:bookmarkStart w:name="z120" w:id="79"/>
    <w:p>
      <w:pPr>
        <w:spacing w:after="0"/>
        <w:ind w:left="0"/>
        <w:jc w:val="both"/>
      </w:pPr>
      <w:r>
        <w:rPr>
          <w:rFonts w:ascii="Times New Roman"/>
          <w:b w:val="false"/>
          <w:i w:val="false"/>
          <w:color w:val="000000"/>
          <w:sz w:val="28"/>
        </w:rPr>
        <w:t>
      3) көрсетілетін қызметті берушінің жауапты орындаушысы түскен құжаттарды тексереді және келісу-хатын немесе мемлекеттік қызмет көрсетуден бас тарту туралы дәлелді жауап дайындайды - 23 күнтізбелік күн;</w:t>
      </w:r>
    </w:p>
    <w:bookmarkEnd w:id="79"/>
    <w:bookmarkStart w:name="z121" w:id="80"/>
    <w:p>
      <w:pPr>
        <w:spacing w:after="0"/>
        <w:ind w:left="0"/>
        <w:jc w:val="both"/>
      </w:pPr>
      <w:r>
        <w:rPr>
          <w:rFonts w:ascii="Times New Roman"/>
          <w:b w:val="false"/>
          <w:i w:val="false"/>
          <w:color w:val="000000"/>
          <w:sz w:val="28"/>
        </w:rPr>
        <w:t>
      4) көрсетілетін қызметті берушінің басшысы келісу хатына немесе мемлекеттік қызмет көрсетуден бас тарту туралы дәлелді жауапқа қол қояды – 1 сағат;</w:t>
      </w:r>
    </w:p>
    <w:bookmarkEnd w:id="80"/>
    <w:bookmarkStart w:name="z122" w:id="81"/>
    <w:p>
      <w:pPr>
        <w:spacing w:after="0"/>
        <w:ind w:left="0"/>
        <w:jc w:val="both"/>
      </w:pPr>
      <w:r>
        <w:rPr>
          <w:rFonts w:ascii="Times New Roman"/>
          <w:b w:val="false"/>
          <w:i w:val="false"/>
          <w:color w:val="000000"/>
          <w:sz w:val="28"/>
        </w:rPr>
        <w:t>
      5) көрсетілетін қызметті берушінің кеңсе қызметкері келісу хатын немесе мемлекеттік қызмет көрсетуден бас тарту туралы дәлелді жауап береді – 30 минут.</w:t>
      </w:r>
    </w:p>
    <w:bookmarkEnd w:id="81"/>
    <w:bookmarkStart w:name="z123" w:id="82"/>
    <w:p>
      <w:pPr>
        <w:spacing w:after="0"/>
        <w:ind w:left="0"/>
        <w:jc w:val="left"/>
      </w:pPr>
      <w:r>
        <w:rPr>
          <w:rFonts w:ascii="Times New Roman"/>
          <w:b/>
          <w:i w:val="false"/>
          <w:color w:val="000000"/>
        </w:rPr>
        <w:t xml:space="preserve"> 4. Мемлекеттік қызмет көрсету процесінде "Азаматтарға арналған үкімет" мемлекеттік корпорациясымен және (немесе) өзге де көрсетілетін қызметті берушілермен өзара әрекет ету тәртібін сипаттау</w:t>
      </w:r>
    </w:p>
    <w:bookmarkEnd w:id="82"/>
    <w:bookmarkStart w:name="z124" w:id="83"/>
    <w:p>
      <w:pPr>
        <w:spacing w:after="0"/>
        <w:ind w:left="0"/>
        <w:jc w:val="both"/>
      </w:pPr>
      <w:r>
        <w:rPr>
          <w:rFonts w:ascii="Times New Roman"/>
          <w:b w:val="false"/>
          <w:i w:val="false"/>
          <w:color w:val="000000"/>
          <w:sz w:val="28"/>
        </w:rPr>
        <w:t>
      9. "Азаматтарға арналған үкімет" мемлекеттік корпорацияға және (немесе) басқа да қызмет берушілер жүгіну тәртібін, көрсетілетін қызметті алушының өтінішін өңдеу ұзақтығын сипаттау:</w:t>
      </w:r>
    </w:p>
    <w:bookmarkEnd w:id="83"/>
    <w:p>
      <w:pPr>
        <w:spacing w:after="0"/>
        <w:ind w:left="0"/>
        <w:jc w:val="both"/>
      </w:pPr>
      <w:r>
        <w:rPr>
          <w:rFonts w:ascii="Times New Roman"/>
          <w:b w:val="false"/>
          <w:i w:val="false"/>
          <w:color w:val="000000"/>
          <w:sz w:val="28"/>
        </w:rPr>
        <w:t>
      1-процесс – Мемлекеттік корпорация қызметкері ұсынылған құжаттарды тексереді, көрсетілетін қызметті алушының өтінішін қабылдайды және тіркейді, өтініш қабылдаған Мемлекеттік корпорация қызметкерінің аты-жөні, тегі, күні (уақыты) мен құжат берілген орны, қосымша құжаттардың атауы мен саны, мемлекеттік қызметтің сұрау түрі, қабылдаған күні мен уақыты көрсетілген құжаттарды қабылдау туралы қолхат береді;</w:t>
      </w:r>
    </w:p>
    <w:p>
      <w:pPr>
        <w:spacing w:after="0"/>
        <w:ind w:left="0"/>
        <w:jc w:val="both"/>
      </w:pPr>
      <w:r>
        <w:rPr>
          <w:rFonts w:ascii="Times New Roman"/>
          <w:b w:val="false"/>
          <w:i w:val="false"/>
          <w:color w:val="000000"/>
          <w:sz w:val="28"/>
        </w:rPr>
        <w:t xml:space="preserve">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топтамасын толық ұсынбаған жағдайда Мемлекеттік корпорация қызметкері құжаттарды қабылдаудан бас тартады және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xml:space="preserve">
      2-процесс – көрсетілетін қызметті берушінің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қаралған рәсімдердің (іс-қимылдардың);</w:t>
      </w:r>
    </w:p>
    <w:p>
      <w:pPr>
        <w:spacing w:after="0"/>
        <w:ind w:left="0"/>
        <w:jc w:val="both"/>
      </w:pPr>
      <w:r>
        <w:rPr>
          <w:rFonts w:ascii="Times New Roman"/>
          <w:b w:val="false"/>
          <w:i w:val="false"/>
          <w:color w:val="000000"/>
          <w:sz w:val="28"/>
        </w:rPr>
        <w:t>
      3-процесс – Мемлекеттік корпорация қызметкерi тиісті құжаттарды қабылдау туралы қолхатта көрсетілген мерзімде көрсетілетін қызметті алушыға мемлекеттік қызметті көрсетудің дайын нәтижесін береді.</w:t>
      </w:r>
    </w:p>
    <w:p>
      <w:pPr>
        <w:spacing w:after="0"/>
        <w:ind w:left="0"/>
        <w:jc w:val="both"/>
      </w:pPr>
      <w:r>
        <w:rPr>
          <w:rFonts w:ascii="Times New Roman"/>
          <w:b w:val="false"/>
          <w:i w:val="false"/>
          <w:color w:val="000000"/>
          <w:sz w:val="28"/>
        </w:rPr>
        <w:t>
      Мемлекеттік корпорацияға жүгіну кезінде құжаттарды қабылдау күні мемлекеттік көрсетілетін қызметті көрсету мерзіміне кірмейді.</w:t>
      </w:r>
    </w:p>
    <w:p>
      <w:pPr>
        <w:spacing w:after="0"/>
        <w:ind w:left="0"/>
        <w:jc w:val="both"/>
      </w:pPr>
      <w:r>
        <w:rPr>
          <w:rFonts w:ascii="Times New Roman"/>
          <w:b w:val="false"/>
          <w:i w:val="false"/>
          <w:color w:val="000000"/>
          <w:sz w:val="28"/>
        </w:rPr>
        <w:t xml:space="preserve">
      Мемлекеттік қызметті көрсету процесінде көрсетілетін қызметті берушінің құрылымдық бөлімшесінің (қызметшілерінің) "Азаматтарға арналған үкімет" мемлекеттік корпорациясымен өзара әрекетінің, рәсімдер (әрекеттер) кезеңділігінің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бизнес-анықтамалығында нақты көрсетілген.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Ақмола облысы әкімдігінің 27.11.2019 </w:t>
      </w:r>
      <w:r>
        <w:rPr>
          <w:rFonts w:ascii="Times New Roman"/>
          <w:b w:val="false"/>
          <w:i w:val="false"/>
          <w:color w:val="000000"/>
          <w:sz w:val="28"/>
        </w:rPr>
        <w:t>№ А-11/578</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Діни іс-шараларды өткізуге</w:t>
            </w:r>
            <w:r>
              <w:br/>
            </w:r>
            <w:r>
              <w:rPr>
                <w:rFonts w:ascii="Times New Roman"/>
                <w:b w:val="false"/>
                <w:i w:val="false"/>
                <w:color w:val="000000"/>
                <w:sz w:val="20"/>
              </w:rPr>
              <w:t>арналған үй-жайларды ғибадат</w:t>
            </w:r>
            <w:r>
              <w:br/>
            </w:r>
            <w:r>
              <w:rPr>
                <w:rFonts w:ascii="Times New Roman"/>
                <w:b w:val="false"/>
                <w:i w:val="false"/>
                <w:color w:val="000000"/>
                <w:sz w:val="20"/>
              </w:rPr>
              <w:t>үйлерінен (ғимараттарынан) тыс</w:t>
            </w:r>
            <w:r>
              <w:br/>
            </w:r>
            <w:r>
              <w:rPr>
                <w:rFonts w:ascii="Times New Roman"/>
                <w:b w:val="false"/>
                <w:i w:val="false"/>
                <w:color w:val="000000"/>
                <w:sz w:val="20"/>
              </w:rPr>
              <w:t>жерлерде орналастыруға келісу</w:t>
            </w:r>
            <w:r>
              <w:br/>
            </w:r>
            <w:r>
              <w:rPr>
                <w:rFonts w:ascii="Times New Roman"/>
                <w:b w:val="false"/>
                <w:i w:val="false"/>
                <w:color w:val="000000"/>
                <w:sz w:val="20"/>
              </w:rPr>
              <w:t>туралы шешім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қызметтің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35" w:id="84"/>
    <w:p>
      <w:pPr>
        <w:spacing w:after="0"/>
        <w:ind w:left="0"/>
        <w:jc w:val="left"/>
      </w:pPr>
      <w:r>
        <w:rPr>
          <w:rFonts w:ascii="Times New Roman"/>
          <w:b/>
          <w:i w:val="false"/>
          <w:color w:val="000000"/>
        </w:rPr>
        <w:t xml:space="preserve"> "Діни ғимараттардан (имараттардан) тыс діни іс-шараларды өткізетін үй- жайлардың орналасатын жері туралы келісу шешімін беру" мемлекеттік көрсетілетін қызметтің бизнес-процестерінің анықтамалығы</w:t>
      </w:r>
    </w:p>
    <w:bookmarkEnd w:id="84"/>
    <w:p>
      <w:pPr>
        <w:spacing w:after="0"/>
        <w:ind w:left="0"/>
        <w:jc w:val="left"/>
      </w:pPr>
      <w:r>
        <w:br/>
      </w:r>
    </w:p>
    <w:p>
      <w:pPr>
        <w:spacing w:after="0"/>
        <w:ind w:left="0"/>
        <w:jc w:val="both"/>
      </w:pPr>
      <w:r>
        <w:drawing>
          <wp:inline distT="0" distB="0" distL="0" distR="0">
            <wp:extent cx="7810500" cy="802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802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414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14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