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3b03" w14:textId="2273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денсаулық сақтау басқармасы" мемлекеттік мекемесі туралы ережені бекіту туралы" Ақмола облысы әкімдігінің 2015 жылғы 12 наурыздағы № А-3/101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29 маусымдағы № А-7/308 қаулысы. Ақмола облысының Әділет департаментінде 2015 жылғы 5 тамызда № 4923 болып тіркелді. Күші жойылды - Ақмола облысы әкімдігінің 2016 жылғы 17 мамырдағы № А-6/219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облысының денсаулық сақтау басқармасы" мемлекеттік мекемесі туралы ережені бекіту туралы" Ақмола облысы әкімдігінің 2015 жылғы 12 наурыздағы № А-3/101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4748 болып тіркелген, "Арқа ажары" және "Акмолинская правда" газеттерінде 2015 жылғы 25 сәуірде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"Ақмола облысы денсаулық сақтау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екінші, төртінші, бесінші, он бесінші азат жолдары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"халықтың санитариялық-эпидемиологиялық саламаттылығы саласындағы қызметті жүзеге асыратын денсаулық сақтау ұйымдарын қоспағанда, денсаулық сақтау субъектілерінің қызметіне мониторинг пен бақылауды ұйымдастырады және жүзеге асырады;";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"тегін медициналық көмектің кепілдік берілген көлемін көрсету бойынша медициналық және фармацевтикалық қызметтер берушілерді таңдауды және олардың шығындарын өтеуді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тегін медициналық көмектің кепілдік берілген көлемін көрсету шеңберінде дәрілік заттарды, профилактикалық (иммундық-биологиялық, диагностикалық, дезинфикациялаушы) препараттарды: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амбулаториялық деңгейде – уәкілетті орган бекітетін тізбеге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стационарлық деңгейде – дәрілік формулярлар шегінде Қазақстан Республикасының Үкіметі айқындайтын тәртіппен сатып алуды және сақтауды жүзеге асырады;";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"денсаулық сақтау саласындағы кадрларды даярлау, олардың бiлiктiлiгiн арттыруды және оларды қайта даярлау жөнiндегi қызметтi ұйымдастырады және үйлестiредi;".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"Ақмола облысының денсаулық сақтау басқармасы" мемлекеттік мекемесі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мәтініне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"Ақмола облысының денсаулық сақтау басқармасы" мемлекеттік мекемесі Қазақстан Республикасының заңнамасында белгіленген тәртіпте және мерзімде енгізілген өзгерістер туралы әділет органдарына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Н.Ж. 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бекітілді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облысының денсаулық сақтау басқармасы" 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ережеге енгізілетін өзгерістердің мәтін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екі, төрт, бес, он бесінші азат жолдары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"халықтың санитариялық-эпидемиологиялық саламаттылығы саласындағы қызметті жүзеге асыратын денсаулық сақтау ұйымдарын қоспағанда, денсаулық сақтау субъектілерінің қызметіне мониторинг пен бақылауды ұйымдастырады және жүзеге асырады;";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"тегін медициналық көмектің кепілдік берілген көлемін көрсету бойынша медициналық және фармацевтикалық қызметтер берушілерді таңдауды және олардың шығындарын өтеуді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тегін медициналық көмектің кепілдік берілген көлемін көрсету шеңберінде дәрілік заттарды, профилактикалық (иммундық-биологиялық, диагностикалық, дезинфикациялаушы) препараттарды: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амбулаториялық деңгейде – уәкілетті орган бекітетін тізбеге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стационарлық деңгейде – дәрілік формулярлар шегінде Қазақстан Республикасының Үкіметі айқындайтын тәртіппен сатып алуды және сақтауды жүзеге асырады;";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"денсаулық сақтау саласындағы кадрларды даярлау, олардың бiлiктiлiгiн арттыруды және оларды қайта даярлау жөнiндегi қызметтi ұйымдастырады және үйлестiредi;".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