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5060" w14:textId="3085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жалпы қолданыстағы автомобиль жолдарының тізбесін бекіту туралы" Ақмола облысы әкімдігінің 2010 жылғы 22 желтоқсандағы № А-12/499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13 шілдедегі № А-7/333 қаулысы. Ақмола облысының Әділет департаментінде 2015 жылғы 20 тамызда № 4950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Қазақстан Республикасының 2001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«Облыстық маңызы бар жалпы қолданыстағы автомобиль жолдарының тізбесін бекіту туралы» Ақмола облысы әкімдігінің 2010 жылғы 22 желтоқсандағы № А-12/499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№ 3382 болып тіркелген, «Арқа ажары» және «Акмолинская правда» газеттерінде 2011 жылғы 29 қаңтарда басылып шығарылған)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маңызы бар жалпы қолданыстағы автомобиль жолдарының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 бақылау облыс әкімінің орынбасары Д.Н.Нұрмолдинға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басылып шыққан сәттен бастап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жолдары комитетінің төрағасы               М.Пшембаев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13 07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А-7/333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А-12/499 қаулымен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маңызы бар жалпы қолданыстағы автомобиль жолдарының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940"/>
        <w:gridCol w:w="7697"/>
        <w:gridCol w:w="2456"/>
      </w:tblGrid>
      <w:tr>
        <w:trPr>
          <w:trHeight w:val="69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Жолдың индексі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Автожолдың атауы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километр</w:t>
            </w:r>
          </w:p>
        </w:tc>
      </w:tr>
      <w:tr>
        <w:trPr>
          <w:trHeight w:val="27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Жалтыр-Макинск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27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- Павловка-Аршалы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«Екатеринбург-Алматы» - Вячеславский гидротүйні Михайловка ауылы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– Шортанды - Пригородное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– Жаңғызқұдық - Оразақ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Новочеркасское-Жантеке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119,2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- Сочинское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– Журавлевка – Ақкөл - Минский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200,3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 - Степногорск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- Острогорка- Мариновка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Балкашино-Шаңтөбе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- Қима- «Жақсы-Державинск»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Петровка-Қара-Адыр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– Атбасар» - Веселое ауылы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9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Бабатай - Волгодоновка- Береке- Нововладимировка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Қорғалжын-Сабынды-Арықты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- Жолан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Державинск - Құмсуат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KC-19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Жақсы-Державинск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Еленовка - Чистополье - Есіл 0-17, 211-249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Бұзылық - Алматинский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Қима - Терісаққан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қаласына № 2 кіреберіс жолы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ауылына кіреберіс жолы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Мыс - Қызыл Кордон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«Щучинск - Боровое» - Наурызбай Батыр - облыс шекарасы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«Щучинск-Зеренда» - Веденовка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Шабақты көлін солтүстік айналып жүретін жолы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KC-29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- Қызыл Жар - Симферопольский - Жолдыбай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Степняк-Макинск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шығыстан айналып жүретін жолы»- Сарыоба станциясы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- Шуйское-Макеевка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«Новочеркаское - Егіндікөл» - Қайнар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қаласына кіреберіс жолы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Барап - Кордон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«Ақкөл-Азат» - Қайнар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Ақсу-Бестөбе-Изобильное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Уәлиханов-Қойтас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KC-39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Зеренді-Қызыл Кордон - облыс шекарасы (5,1-41,3)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«Көкшетау-Рузаевка» - Васильковка- «Көкшетау-Петропавловск»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Қонысбай – Сейфуллин - Қызылсая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Васильковка - Бірлестік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ауылы - Қызылағаш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KC-44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- Степняк - Уәлиханов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124,5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ауылына кіреберіс жолы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- Қаратал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</w:tr>
      <w:tr>
        <w:trPr>
          <w:trHeight w:val="27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«Ақкөл-Азат» - Новорыбинка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</w:tr>
      <w:tr>
        <w:trPr>
          <w:trHeight w:val="27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қаласына кіреберіс жолы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КС-49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Ақмол-Воздвиженка-Талапкер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Есіл-Свободное-Раздольное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Красивое - Ярославка - Раздольное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«Жезқазған-Петропавловск» - Донское-Костычево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«Көкшетау-Петропавловск»- Алексеевка-облыс шекарасы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4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КС-54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қаласына кіреберіс жолы (289-293)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