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4e6b" w14:textId="6a14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оқу жылына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24 шілдедегі № А-8/352 қаулысы. Ақмола облысының Әділет департаментінде 2015 жылғы 2 қыркүйекте № 4964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6-бабы, 2-тармағындағы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 есебінен техникалық және кәсіптік, орта білімнен кейінгі білімі бар мамандарды дайындау үшін 2015-2016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 есебінен техникалық және кәсіптік, орта білімнен кейінгі білімі бар мамандарды дайындау үшін 2015-2016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Н.Ж. 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Қ.Отаров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24 шілдедегі № А-8/352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1-қосымша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есебінен техникалық және кәсіптік, орта білімнен кейінгі білімі бар мамандарды дайындау үшін 2015-2016 оқу жылына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070"/>
        <w:gridCol w:w="3000"/>
        <w:gridCol w:w="2983"/>
        <w:gridCol w:w="1400"/>
        <w:gridCol w:w="1435"/>
        <w:gridCol w:w="1139"/>
      </w:tblGrid>
      <w:tr>
        <w:trPr>
          <w:trHeight w:val="2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атауы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 негізінде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«Зеренді ауданы, Шағалалы ауылындағы Агробизнес колледжі» МКҚК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Ауыл шаруашылығын механикаландыру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 3 Техник-механик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қамтамасыздандыру (салалар бойынша)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 0 Техник-электрик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 Экология және табиғатты қорғау қызметі (түрлері бойынша)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150901 3 Жер қойнауын қорғау және пайдалану жөніндегі инспектор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«Бурабай ауданы, Қатаркөл ауылы, ауыл шаруашылық колледжі» МКҚК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 3 Ветеринарлық техник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«Щучье қаласы, жоғары техникалық мектебі» МКҚК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 3 Электромеханик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«Целиноград ауданы, Новоишимка селосы, № 9 агротехникалық колледжі» КММ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Ферма шаруашылығы (бейіндері бойынша)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 Жөндеуші дәнекерлеуші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 Аспаз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24 шілдедегі № А-8/352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2-қосымша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 есебінен техникалық және кәсіптік, орта білімнен кейінгі білімі бар мамандарды дайындау үшін 2015-2016 оқу жылына арналған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Ақмола облысы әкімдігінің 12.11.2015 </w:t>
      </w:r>
      <w:r>
        <w:rPr>
          <w:rFonts w:ascii="Times New Roman"/>
          <w:b w:val="false"/>
          <w:i w:val="false"/>
          <w:color w:val="ff0000"/>
          <w:sz w:val="28"/>
        </w:rPr>
        <w:t>№ А-11/522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518"/>
        <w:gridCol w:w="1377"/>
        <w:gridCol w:w="1742"/>
        <w:gridCol w:w="1515"/>
        <w:gridCol w:w="1392"/>
        <w:gridCol w:w="1030"/>
        <w:gridCol w:w="1327"/>
        <w:gridCol w:w="945"/>
        <w:gridCol w:w="1265"/>
        <w:gridCol w:w="936"/>
      </w:tblGrid>
      <w:tr>
        <w:trPr>
          <w:trHeight w:val="57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 негізінде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8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«Сандықтау ауданы, Каменка селосы, № 2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Көкшетау қаласы, Красный Яр селосы, № 3 агротехникалық колледжі»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машина мен тракторды 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 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«Аршалы ауданы, Аршалы ауылы, № 4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«Шортанды ауданы, Бозайғыр ауылы, № 5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«Астрахан ауданы, Астраханка селосы, № 6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«Есіл ауданы, Есіл қаласы, № 7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«Ерейментау ауданы, Ерейментау қаласы, № 8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«Целиноград ауданы, Новоишимка селосы, № 9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«Ақкөл ауданы Ақкөл қаласы, №10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111401 2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 қаптаушы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150408 2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11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 индустриалдық-техникалық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сатушысы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қөрсететін электрмонтер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Электржабдықтарына қызмет көрсету жөніндегі электрмонтер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индустриалдық-техникалық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электрмонтер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құрылыс-техникалық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Сәнді-қолданбалы және халықтық кәсіпшілік өнері (бейін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көркем заттар дайындаушы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құралдармен тұрмыстық техникаларды жөндеу және қызмет көрсету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Аппаратураны жөндеу және оған қызмет көрсету радио механигі (радио-, теле-, аудио-, бейне)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беру және жарықтандыру желілері бойынша электр монтаждаушы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құрылыс-техникалық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құрылыс шебері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сервистік-техникалық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электрмеханикалық жабдықтар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Күшқуат желілері және электр жабдықтары бойынша электр монтаждаушы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 жабдықтарын жөндейтін 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 әйел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 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«Бурабай ауданы, Щучинск қаласы, туризм және сервис индустриясы колледжі» КММ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менеджер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 агенті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жөндеу шебері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құрастырушысы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әдіс құрылысының маманы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жанындағы «Зеренді ауданы, Шағалалы ауылындағы, Агробизнес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техник-электрик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 ұн тарту, жармалық және құрама жем өндірісі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«Бурабай ауданы, Қатаркөл ауылы, ауыл шаруашылық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 лығы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 құрылысы(түрлері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мастері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қорғау және пайдалану жөніндегі инспектор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тау-кен техникалық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кен орындарын жер астында өңдеу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ашық түрде қазу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«Көкшетау қаласы, жоғары техникалық мектебі»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оқыту шебері, құрылысшы-технолог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Техник-геодезист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жылу жабдықтары және жылумен қамтамасыз ету жүйелері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өлшеу-бақылау құралдары және машина жасаудағы автоматика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101408 4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мен жабдықтарға техникалық қызмет көрсету (салары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Автокөліктерге техникалық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120114 4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Есептеуіш техниканы бағдарламалық мен қамтамасыз ету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инженер-құрылысшы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Аэродромдар мен автокөлік жолдарын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141010 4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 кұрылысшы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конструкцияларды өндіру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Жобалаушы-техник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«Щучье қаласы, жоғары техникалық мектебі»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жабдығы мен электрлік-механикалық жабдықтарды техникалық пайдалану, қызмет көрсету және жөндеу электр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машиналарымен жабдықтарын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(қазақ тілінде оқытылатын) Ж.Мусин атындағы педагогикалық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 және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информатика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педагогикалық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 және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Ақан сері атындағы мәдениет колледжі» МКҚК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Интерьер-дизайні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дизайні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Ұйымдастырушы-педагог, би ансамблінің басшысы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Ұйымдастырушы-педагог, ұлттық аспаптар оркестрінің басшысы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Педагог-мәдени демалыс ұйымдастырушы, көпшілік театрландырылған қойылымдарының режиссері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Ұйымдастырушы-педагог, көркемөнер театр ұжымның режиссері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 театр әртісі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Біржан сал атындағы музыкалық колледжі» МКҚК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өнері эстраданың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Фортепиано мамандандыру Балалар музыка мектебінің оқытушысы, концертмейстер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Ішекті аспаптарға мамандыру. Балалар музыка мектебінің оқытушысы, оркестр әртісі,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Үрлемелі және соқпалы аспаптарға мамандыру. Балалар музыка мектебінің оқытушысы, оркестр әртісі,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халық аспаптарына мамандыру. Балалар музыка мектебінің оқытушысы, ұлттық аспаптар оркестрінің әртісі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халық аспаптарына мамандыру. Балалар музыка мектебінің оқытушысы, ұлттық аспаптар оркестрінің әртісі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музыкалық аспаптарына мамандыру. Балалар музыка мектебінің оқытушысы, эстрадалық аспаптар оркестрінің әртісі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оқытушысы. Академиялық ән салу әртісі, ансамбль солисі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оқутышысы, домбырамен халық әндерін орындау әртісі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оқутышысы, эстрадалық әндер орындау артисі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«Көкшетау медициналық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диагностика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Зертханашы-дәрігердің көмекшісі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«Көкше» академиясының жанындағы колледж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инспекторы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қорғау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гуманитарлық-техникалық колледжі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қамтамасыздандыру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қызметті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150905 3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 колледжі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түсіру, пайдалы қазбаларды өндіру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070107 3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Техник-геолог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