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b8c5b" w14:textId="41b8c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облысында жануарларды асырау қағидаларын бекіту туралы</w:t>
      </w:r>
    </w:p>
    <w:p>
      <w:pPr>
        <w:spacing w:after="0"/>
        <w:ind w:left="0"/>
        <w:jc w:val="both"/>
      </w:pPr>
      <w:r>
        <w:rPr>
          <w:rFonts w:ascii="Times New Roman"/>
          <w:b w:val="false"/>
          <w:i w:val="false"/>
          <w:color w:val="000000"/>
          <w:sz w:val="28"/>
        </w:rPr>
        <w:t>Ақмола облыстық мәслихатының 2015 жылғы 30 қыркүйектегі № 5С-41-9 шешімі. Ақмола облысының Әділет департаментінде 2015 жылғы 14 қазанда № 5010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Ақмола облыстық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Ақмола облысында жануарларды асырау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 сессиясының</w:t>
      </w:r>
      <w:r>
        <w:br/>
      </w:r>
      <w:r>
        <w:rPr>
          <w:rFonts w:ascii="Times New Roman"/>
          <w:b w:val="false"/>
          <w:i w:val="false"/>
          <w:color w:val="000000"/>
          <w:sz w:val="28"/>
        </w:rPr>
        <w:t>
</w:t>
      </w:r>
      <w:r>
        <w:rPr>
          <w:rFonts w:ascii="Times New Roman"/>
          <w:b w:val="false"/>
          <w:i/>
          <w:color w:val="000000"/>
          <w:sz w:val="28"/>
        </w:rPr>
        <w:t>      төрағасы                                   Ж.Камелиденов</w:t>
      </w:r>
    </w:p>
    <w:p>
      <w:pPr>
        <w:spacing w:after="0"/>
        <w:ind w:left="0"/>
        <w:jc w:val="both"/>
      </w:pP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мәслихатының хатшысы                       Д.Нұрмолдин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облысының әкімі                     С.Кулагин</w:t>
      </w:r>
      <w:r>
        <w:br/>
      </w:r>
      <w:r>
        <w:rPr>
          <w:rFonts w:ascii="Times New Roman"/>
          <w:b w:val="false"/>
          <w:i w:val="false"/>
          <w:color w:val="000000"/>
          <w:sz w:val="28"/>
        </w:rPr>
        <w:t>
</w:t>
      </w:r>
      <w:r>
        <w:rPr>
          <w:rFonts w:ascii="Times New Roman"/>
          <w:b w:val="false"/>
          <w:i/>
          <w:color w:val="000000"/>
          <w:sz w:val="28"/>
        </w:rPr>
        <w:t>      30.09.2015</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министрлігі</w:t>
      </w:r>
      <w:r>
        <w:br/>
      </w:r>
      <w:r>
        <w:rPr>
          <w:rFonts w:ascii="Times New Roman"/>
          <w:b w:val="false"/>
          <w:i w:val="false"/>
          <w:color w:val="000000"/>
          <w:sz w:val="28"/>
        </w:rPr>
        <w:t>
</w:t>
      </w:r>
      <w:r>
        <w:rPr>
          <w:rFonts w:ascii="Times New Roman"/>
          <w:b w:val="false"/>
          <w:i/>
          <w:color w:val="000000"/>
          <w:sz w:val="28"/>
        </w:rPr>
        <w:t>      Тұтынушылардың құқықтарын қорғау</w:t>
      </w:r>
      <w:r>
        <w:br/>
      </w:r>
      <w:r>
        <w:rPr>
          <w:rFonts w:ascii="Times New Roman"/>
          <w:b w:val="false"/>
          <w:i w:val="false"/>
          <w:color w:val="000000"/>
          <w:sz w:val="28"/>
        </w:rPr>
        <w:t>
</w:t>
      </w:r>
      <w:r>
        <w:rPr>
          <w:rFonts w:ascii="Times New Roman"/>
          <w:b w:val="false"/>
          <w:i/>
          <w:color w:val="000000"/>
          <w:sz w:val="28"/>
        </w:rPr>
        <w:t>      комитетінің Ақмола облысының</w:t>
      </w:r>
      <w:r>
        <w:br/>
      </w:r>
      <w:r>
        <w:rPr>
          <w:rFonts w:ascii="Times New Roman"/>
          <w:b w:val="false"/>
          <w:i w:val="false"/>
          <w:color w:val="000000"/>
          <w:sz w:val="28"/>
        </w:rPr>
        <w:t>
</w:t>
      </w:r>
      <w:r>
        <w:rPr>
          <w:rFonts w:ascii="Times New Roman"/>
          <w:b w:val="false"/>
          <w:i/>
          <w:color w:val="000000"/>
          <w:sz w:val="28"/>
        </w:rPr>
        <w:t>      тұтынушылардың құқықтарын</w:t>
      </w:r>
      <w:r>
        <w:br/>
      </w:r>
      <w:r>
        <w:rPr>
          <w:rFonts w:ascii="Times New Roman"/>
          <w:b w:val="false"/>
          <w:i w:val="false"/>
          <w:color w:val="000000"/>
          <w:sz w:val="28"/>
        </w:rPr>
        <w:t>
</w:t>
      </w:r>
      <w:r>
        <w:rPr>
          <w:rFonts w:ascii="Times New Roman"/>
          <w:b w:val="false"/>
          <w:i/>
          <w:color w:val="000000"/>
          <w:sz w:val="28"/>
        </w:rPr>
        <w:t>      қорғау жөніндегі</w:t>
      </w:r>
      <w:r>
        <w:br/>
      </w:r>
      <w:r>
        <w:rPr>
          <w:rFonts w:ascii="Times New Roman"/>
          <w:b w:val="false"/>
          <w:i w:val="false"/>
          <w:color w:val="000000"/>
          <w:sz w:val="28"/>
        </w:rPr>
        <w:t>
</w:t>
      </w:r>
      <w:r>
        <w:rPr>
          <w:rFonts w:ascii="Times New Roman"/>
          <w:b w:val="false"/>
          <w:i/>
          <w:color w:val="000000"/>
          <w:sz w:val="28"/>
        </w:rPr>
        <w:t>      департаментінің басшысы                    Қ.Баймұхамбетов</w:t>
      </w:r>
      <w:r>
        <w:br/>
      </w:r>
      <w:r>
        <w:rPr>
          <w:rFonts w:ascii="Times New Roman"/>
          <w:b w:val="false"/>
          <w:i w:val="false"/>
          <w:color w:val="000000"/>
          <w:sz w:val="28"/>
        </w:rPr>
        <w:t>
</w:t>
      </w:r>
      <w:r>
        <w:rPr>
          <w:rFonts w:ascii="Times New Roman"/>
          <w:b w:val="false"/>
          <w:i/>
          <w:color w:val="000000"/>
          <w:sz w:val="28"/>
        </w:rPr>
        <w:t>      30.09.2015</w:t>
      </w:r>
    </w:p>
    <w:p>
      <w:pPr>
        <w:spacing w:after="0"/>
        <w:ind w:left="0"/>
        <w:jc w:val="both"/>
      </w:pPr>
      <w:r>
        <w:rPr>
          <w:rFonts w:ascii="Times New Roman"/>
          <w:b w:val="false"/>
          <w:i/>
          <w:color w:val="000000"/>
          <w:sz w:val="28"/>
        </w:rPr>
        <w:t>      «Ақмола облысының ветеринария</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басшысы                        Б.Бұлашев</w:t>
      </w:r>
      <w:r>
        <w:br/>
      </w:r>
      <w:r>
        <w:rPr>
          <w:rFonts w:ascii="Times New Roman"/>
          <w:b w:val="false"/>
          <w:i w:val="false"/>
          <w:color w:val="000000"/>
          <w:sz w:val="28"/>
        </w:rPr>
        <w:t>
</w:t>
      </w:r>
      <w:r>
        <w:rPr>
          <w:rFonts w:ascii="Times New Roman"/>
          <w:b w:val="false"/>
          <w:i/>
          <w:color w:val="000000"/>
          <w:sz w:val="28"/>
        </w:rPr>
        <w:t>      30.09.2015</w:t>
      </w:r>
    </w:p>
    <w:bookmarkStart w:name="z4" w:id="1"/>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xml:space="preserve">
2015 жылғы 30 қыркүйектегі </w:t>
      </w:r>
      <w:r>
        <w:br/>
      </w:r>
      <w:r>
        <w:rPr>
          <w:rFonts w:ascii="Times New Roman"/>
          <w:b w:val="false"/>
          <w:i w:val="false"/>
          <w:color w:val="000000"/>
          <w:sz w:val="28"/>
        </w:rPr>
        <w:t xml:space="preserve">
№ 5С-41-9 шешімімен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Ақмола облысында жануарларды асырау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Ақмола облысында жануарларды асырау қағидалары (бұдан әрі – Қағидалар) «Әкімшілік құқық бұзушылық туралы» Қазақстан Республикасының 2014 жылғы 5 шілдедегі </w:t>
      </w:r>
      <w:r>
        <w:rPr>
          <w:rFonts w:ascii="Times New Roman"/>
          <w:b w:val="false"/>
          <w:i w:val="false"/>
          <w:color w:val="000000"/>
          <w:sz w:val="28"/>
        </w:rPr>
        <w:t>Кодексіне</w:t>
      </w:r>
      <w:r>
        <w:rPr>
          <w:rFonts w:ascii="Times New Roman"/>
          <w:b w:val="false"/>
          <w:i w:val="false"/>
          <w:color w:val="000000"/>
          <w:sz w:val="28"/>
        </w:rPr>
        <w:t>,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(бұдан әрі - Заң) 2002 жылғы 10 шілдедегі Қазақстан Республикасының Заңдарына сәйкес әзірленді және Ақмола облысының елді мекендерінде жануарларды асырау тәртібін белгілейді.</w:t>
      </w:r>
      <w:r>
        <w:br/>
      </w:r>
      <w:r>
        <w:rPr>
          <w:rFonts w:ascii="Times New Roman"/>
          <w:b w:val="false"/>
          <w:i w:val="false"/>
          <w:color w:val="000000"/>
          <w:sz w:val="28"/>
        </w:rPr>
        <w:t>
</w:t>
      </w:r>
      <w:r>
        <w:rPr>
          <w:rFonts w:ascii="Times New Roman"/>
          <w:b w:val="false"/>
          <w:i w:val="false"/>
          <w:color w:val="000000"/>
          <w:sz w:val="28"/>
        </w:rPr>
        <w:t>
      2. Осы </w:t>
      </w:r>
      <w:r>
        <w:rPr>
          <w:rFonts w:ascii="Times New Roman"/>
          <w:b w:val="false"/>
          <w:i w:val="false"/>
          <w:color w:val="000000"/>
          <w:sz w:val="28"/>
        </w:rPr>
        <w:t>Қағидаларда</w:t>
      </w:r>
      <w:r>
        <w:rPr>
          <w:rFonts w:ascii="Times New Roman"/>
          <w:b w:val="false"/>
          <w:i w:val="false"/>
          <w:color w:val="000000"/>
          <w:sz w:val="28"/>
        </w:rPr>
        <w:t xml:space="preserve"> келесі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жануарлар – фаунаға жататын биологиялық объектілер: ауыл шаруашылығы, үй және жабайы жануарлар;</w:t>
      </w:r>
      <w:r>
        <w:br/>
      </w:r>
      <w:r>
        <w:rPr>
          <w:rFonts w:ascii="Times New Roman"/>
          <w:b w:val="false"/>
          <w:i w:val="false"/>
          <w:color w:val="000000"/>
          <w:sz w:val="28"/>
        </w:rPr>
        <w:t>
</w:t>
      </w:r>
      <w:r>
        <w:rPr>
          <w:rFonts w:ascii="Times New Roman"/>
          <w:b w:val="false"/>
          <w:i w:val="false"/>
          <w:color w:val="000000"/>
          <w:sz w:val="28"/>
        </w:rPr>
        <w:t>
      2) жануар иесі – жеке немесе басқа меншігінде жануары бар жеке немесе заңды тұлға;</w:t>
      </w:r>
      <w:r>
        <w:br/>
      </w:r>
      <w:r>
        <w:rPr>
          <w:rFonts w:ascii="Times New Roman"/>
          <w:b w:val="false"/>
          <w:i w:val="false"/>
          <w:color w:val="000000"/>
          <w:sz w:val="28"/>
        </w:rPr>
        <w:t>
</w:t>
      </w:r>
      <w:r>
        <w:rPr>
          <w:rFonts w:ascii="Times New Roman"/>
          <w:b w:val="false"/>
          <w:i w:val="false"/>
          <w:color w:val="000000"/>
          <w:sz w:val="28"/>
        </w:rPr>
        <w:t>
      3) жабайы жануарлар – табиғи тіршілік ету ортасы жабайы табиғат болып табылатын, сонымен қатар еріксіз немесе жартылай бостандықта мекендейтін жануарлар;</w:t>
      </w:r>
      <w:r>
        <w:br/>
      </w:r>
      <w:r>
        <w:rPr>
          <w:rFonts w:ascii="Times New Roman"/>
          <w:b w:val="false"/>
          <w:i w:val="false"/>
          <w:color w:val="000000"/>
          <w:sz w:val="28"/>
        </w:rPr>
        <w:t>
</w:t>
      </w:r>
      <w:r>
        <w:rPr>
          <w:rFonts w:ascii="Times New Roman"/>
          <w:b w:val="false"/>
          <w:i w:val="false"/>
          <w:color w:val="000000"/>
          <w:sz w:val="28"/>
        </w:rPr>
        <w:t>
      4) жануарларды бірдейлендіру – ауыл шаруашылығы жануарларын бірдейлендіру жөніндегі дерекқорға ауыр шаруашылығы жануары туралы мәліметтерді енгізе отырып және ветеринариялық паспортты бере отырып, бірдейлендіруді жүргізуге арналған бұйымдарды (құралдарды) пайдалану, таңбалау арқылы жануарларға жеке нөмір беруді қамтитын, жануарларды есепке алу рәсімі;</w:t>
      </w:r>
      <w:r>
        <w:br/>
      </w:r>
      <w:r>
        <w:rPr>
          <w:rFonts w:ascii="Times New Roman"/>
          <w:b w:val="false"/>
          <w:i w:val="false"/>
          <w:color w:val="000000"/>
          <w:sz w:val="28"/>
        </w:rPr>
        <w:t>
</w:t>
      </w:r>
      <w:r>
        <w:rPr>
          <w:rFonts w:ascii="Times New Roman"/>
          <w:b w:val="false"/>
          <w:i w:val="false"/>
          <w:color w:val="000000"/>
          <w:sz w:val="28"/>
        </w:rPr>
        <w:t>
      5) ветеринариялық (ветеринариялық-санитариялық) қағидалар – мемлекеттік ветеринариялық-санитариялық бақылау объектілеріне қойылатын ветеринариялық (ветеринариялық-санитариялық, зоогигиеналық) талаптарды белгілейтін, сондай-ақ ветеринариялық нормативтердің негізінде ветеринариялық іс-шараларды жүргізу тәртібін айқындайтын, жеке және заңды тұлғалардың орындауы үшін міндетті болып табылатын нормативтік құқықтық акт.</w:t>
      </w:r>
      <w:r>
        <w:br/>
      </w:r>
      <w:r>
        <w:rPr>
          <w:rFonts w:ascii="Times New Roman"/>
          <w:b w:val="false"/>
          <w:i w:val="false"/>
          <w:color w:val="000000"/>
          <w:sz w:val="28"/>
        </w:rPr>
        <w:t>
</w:t>
      </w:r>
      <w:r>
        <w:rPr>
          <w:rFonts w:ascii="Times New Roman"/>
          <w:b w:val="false"/>
          <w:i w:val="false"/>
          <w:color w:val="000000"/>
          <w:sz w:val="28"/>
        </w:rPr>
        <w:t>
      3. Осы </w:t>
      </w:r>
      <w:r>
        <w:rPr>
          <w:rFonts w:ascii="Times New Roman"/>
          <w:b w:val="false"/>
          <w:i w:val="false"/>
          <w:color w:val="000000"/>
          <w:sz w:val="28"/>
        </w:rPr>
        <w:t>Қағидалар</w:t>
      </w:r>
      <w:r>
        <w:rPr>
          <w:rFonts w:ascii="Times New Roman"/>
          <w:b w:val="false"/>
          <w:i w:val="false"/>
          <w:color w:val="000000"/>
          <w:sz w:val="28"/>
        </w:rPr>
        <w:t xml:space="preserve"> асыл тұқымды мал шаруашылығын қоса алғанда жануарларды өсірумен, асыраумен, бағумен, көбейтумен айналысатын жеке және заңды тұлғалардың қызметіне қолданылады.</w:t>
      </w:r>
    </w:p>
    <w:bookmarkEnd w:id="4"/>
    <w:bookmarkStart w:name="z15" w:id="5"/>
    <w:p>
      <w:pPr>
        <w:spacing w:after="0"/>
        <w:ind w:left="0"/>
        <w:jc w:val="left"/>
      </w:pPr>
      <w:r>
        <w:rPr>
          <w:rFonts w:ascii="Times New Roman"/>
          <w:b/>
          <w:i w:val="false"/>
          <w:color w:val="000000"/>
        </w:rPr>
        <w:t xml:space="preserve"> 
2. Жануарларды асырау тәртібі</w:t>
      </w:r>
    </w:p>
    <w:bookmarkEnd w:id="5"/>
    <w:bookmarkStart w:name="z16" w:id="6"/>
    <w:p>
      <w:pPr>
        <w:spacing w:after="0"/>
        <w:ind w:left="0"/>
        <w:jc w:val="both"/>
      </w:pPr>
      <w:r>
        <w:rPr>
          <w:rFonts w:ascii="Times New Roman"/>
          <w:b w:val="false"/>
          <w:i w:val="false"/>
          <w:color w:val="000000"/>
          <w:sz w:val="28"/>
        </w:rPr>
        <w:t>
      4. Асыл тұқымдыларды қоса алғанда, жануарларды өсірумен, асыраумен, бағумен, көбейтумен айналысатын жеке және заңды тұлғалар:</w:t>
      </w:r>
      <w:r>
        <w:br/>
      </w:r>
      <w:r>
        <w:rPr>
          <w:rFonts w:ascii="Times New Roman"/>
          <w:b w:val="false"/>
          <w:i w:val="false"/>
          <w:color w:val="000000"/>
          <w:sz w:val="28"/>
        </w:rPr>
        <w:t>
</w:t>
      </w:r>
      <w:r>
        <w:rPr>
          <w:rFonts w:ascii="Times New Roman"/>
          <w:b w:val="false"/>
          <w:i w:val="false"/>
          <w:color w:val="000000"/>
          <w:sz w:val="28"/>
        </w:rPr>
        <w:t>
      1) жануарларды уақытылы бірдейлендіруді;</w:t>
      </w:r>
      <w:r>
        <w:br/>
      </w:r>
      <w:r>
        <w:rPr>
          <w:rFonts w:ascii="Times New Roman"/>
          <w:b w:val="false"/>
          <w:i w:val="false"/>
          <w:color w:val="000000"/>
          <w:sz w:val="28"/>
        </w:rPr>
        <w:t>
</w:t>
      </w:r>
      <w:r>
        <w:rPr>
          <w:rFonts w:ascii="Times New Roman"/>
          <w:b w:val="false"/>
          <w:i w:val="false"/>
          <w:color w:val="000000"/>
          <w:sz w:val="28"/>
        </w:rPr>
        <w:t>
      2) ветеринариялық-санитариялық қауіпсіздікті қамтамасыз ету үшін жануарларға уақытылы вакцина егуге және диагностикадан өткізуді;</w:t>
      </w:r>
      <w:r>
        <w:br/>
      </w:r>
      <w:r>
        <w:rPr>
          <w:rFonts w:ascii="Times New Roman"/>
          <w:b w:val="false"/>
          <w:i w:val="false"/>
          <w:color w:val="000000"/>
          <w:sz w:val="28"/>
        </w:rPr>
        <w:t>
</w:t>
      </w:r>
      <w:r>
        <w:rPr>
          <w:rFonts w:ascii="Times New Roman"/>
          <w:b w:val="false"/>
          <w:i w:val="false"/>
          <w:color w:val="000000"/>
          <w:sz w:val="28"/>
        </w:rPr>
        <w:t>
      3) жануарлардың түріне, жасына және физиологиясына сәйкес саулығы, ауқаттылығы жөніндегі күтімді және оларды пайдалануды;</w:t>
      </w:r>
      <w:r>
        <w:br/>
      </w:r>
      <w:r>
        <w:rPr>
          <w:rFonts w:ascii="Times New Roman"/>
          <w:b w:val="false"/>
          <w:i w:val="false"/>
          <w:color w:val="000000"/>
          <w:sz w:val="28"/>
        </w:rPr>
        <w:t>
</w:t>
      </w:r>
      <w:r>
        <w:rPr>
          <w:rFonts w:ascii="Times New Roman"/>
          <w:b w:val="false"/>
          <w:i w:val="false"/>
          <w:color w:val="000000"/>
          <w:sz w:val="28"/>
        </w:rPr>
        <w:t>
      4) жануарлар және адамдар ортасының қауіпсіздігін, сонымен қатар мүліктің жануарлардан зиян келтіруінен, көлік жолында жануарлармен өткен кезде жол қозғалысының қауіпсіздігін сақтау және оның жолдан өтіп бара жатқандағы тәртібін тікелей қадағалау арқылы жолдан өткен кезде жол қозғалысы қауіпсіздігін сақтауды;</w:t>
      </w:r>
      <w:r>
        <w:br/>
      </w:r>
      <w:r>
        <w:rPr>
          <w:rFonts w:ascii="Times New Roman"/>
          <w:b w:val="false"/>
          <w:i w:val="false"/>
          <w:color w:val="000000"/>
          <w:sz w:val="28"/>
        </w:rPr>
        <w:t>
</w:t>
      </w:r>
      <w:r>
        <w:rPr>
          <w:rFonts w:ascii="Times New Roman"/>
          <w:b w:val="false"/>
          <w:i w:val="false"/>
          <w:color w:val="000000"/>
          <w:sz w:val="28"/>
        </w:rPr>
        <w:t>
      5) санитариялық-гигиеналық және ветеринариялық (ветеринариялық-санитариялық) нормалар мен қағидалардың талаптарын сақтауды;</w:t>
      </w:r>
      <w:r>
        <w:br/>
      </w:r>
      <w:r>
        <w:rPr>
          <w:rFonts w:ascii="Times New Roman"/>
          <w:b w:val="false"/>
          <w:i w:val="false"/>
          <w:color w:val="000000"/>
          <w:sz w:val="28"/>
        </w:rPr>
        <w:t>
</w:t>
      </w:r>
      <w:r>
        <w:rPr>
          <w:rFonts w:ascii="Times New Roman"/>
          <w:b w:val="false"/>
          <w:i w:val="false"/>
          <w:color w:val="000000"/>
          <w:sz w:val="28"/>
        </w:rPr>
        <w:t>
      6) жабдықталған торлар, аквариумдар, террариумдар, бассейндер, вольерлер және басқа да арнайы учаскелер мен (немесе) жайлар болған жағдайда жануарларды еріксіз және жартылай ерікті жағдайларда ұстауды қамтамасыз етеді.</w:t>
      </w:r>
      <w:r>
        <w:br/>
      </w:r>
      <w:r>
        <w:rPr>
          <w:rFonts w:ascii="Times New Roman"/>
          <w:b w:val="false"/>
          <w:i w:val="false"/>
          <w:color w:val="000000"/>
          <w:sz w:val="28"/>
        </w:rPr>
        <w:t>
</w:t>
      </w:r>
      <w:r>
        <w:rPr>
          <w:rFonts w:ascii="Times New Roman"/>
          <w:b w:val="false"/>
          <w:i w:val="false"/>
          <w:color w:val="000000"/>
          <w:sz w:val="28"/>
        </w:rPr>
        <w:t>
      5. Жеке және заңды тұлғалар ауыл шаруашылығы жануарларын ұстауды, көбейтуді, пайдалануды осы </w:t>
      </w:r>
      <w:r>
        <w:rPr>
          <w:rFonts w:ascii="Times New Roman"/>
          <w:b w:val="false"/>
          <w:i w:val="false"/>
          <w:color w:val="000000"/>
          <w:sz w:val="28"/>
        </w:rPr>
        <w:t>Қағидаларға</w:t>
      </w:r>
      <w:r>
        <w:rPr>
          <w:rFonts w:ascii="Times New Roman"/>
          <w:b w:val="false"/>
          <w:i w:val="false"/>
          <w:color w:val="000000"/>
          <w:sz w:val="28"/>
        </w:rPr>
        <w:t xml:space="preserve"> және Қазақстан Республикасының ветеринария саласындағы басқа нормативтік құқықтық актілеріне сәйкес жүзеге асырады.</w:t>
      </w:r>
      <w:r>
        <w:br/>
      </w:r>
      <w:r>
        <w:rPr>
          <w:rFonts w:ascii="Times New Roman"/>
          <w:b w:val="false"/>
          <w:i w:val="false"/>
          <w:color w:val="000000"/>
          <w:sz w:val="28"/>
        </w:rPr>
        <w:t>
</w:t>
      </w:r>
      <w:r>
        <w:rPr>
          <w:rFonts w:ascii="Times New Roman"/>
          <w:b w:val="false"/>
          <w:i w:val="false"/>
          <w:color w:val="000000"/>
          <w:sz w:val="28"/>
        </w:rPr>
        <w:t>
      6. Жануарлардың иелері Заңның </w:t>
      </w:r>
      <w:r>
        <w:rPr>
          <w:rFonts w:ascii="Times New Roman"/>
          <w:b w:val="false"/>
          <w:i w:val="false"/>
          <w:color w:val="000000"/>
          <w:sz w:val="28"/>
        </w:rPr>
        <w:t>25-бабына</w:t>
      </w:r>
      <w:r>
        <w:rPr>
          <w:rFonts w:ascii="Times New Roman"/>
          <w:b w:val="false"/>
          <w:i w:val="false"/>
          <w:color w:val="000000"/>
          <w:sz w:val="28"/>
        </w:rPr>
        <w:t xml:space="preserve"> сәйкес жаңадан сатып алынған жануар (жануарлар), алынған төл, сойылғаны, сатылғаны, өлгені, ауырғаны немесе олар әдеттен тыс мiнез көрсеткен жағдайлар туралы жергілікті атқарушы органдардың ветеринария саласындағы қызметті жүзеге асыратын бөлімшелеріне, жергілікті атқарушы органдар құрған мемлекеттiк ветеринариялық ұйымдарға уақытында хабарлайды.</w:t>
      </w:r>
      <w:r>
        <w:br/>
      </w:r>
      <w:r>
        <w:rPr>
          <w:rFonts w:ascii="Times New Roman"/>
          <w:b w:val="false"/>
          <w:i w:val="false"/>
          <w:color w:val="000000"/>
          <w:sz w:val="28"/>
        </w:rPr>
        <w:t>
</w:t>
      </w:r>
      <w:r>
        <w:rPr>
          <w:rFonts w:ascii="Times New Roman"/>
          <w:b w:val="false"/>
          <w:i w:val="false"/>
          <w:color w:val="000000"/>
          <w:sz w:val="28"/>
        </w:rPr>
        <w:t>
      7. Көпшілік пайдаланатын орындарда, ерекше қорғалатын табиғи аумақтарда немесе белгіленген санитарлық аймақ шегінен тыс жүрген ауыл шаруашылығы жануарлары және басқа жануарлар қараусыз жануарлар деп есептеледі және қамауға алуы мүмкін. Ұсталған қараусыз жануарларды ұстау, иесіне қайтару тәртібі және иелерінің жауапкершілігі Қазақстан Республикасы 1994 жылғы 27 желтоқсандағы Азаматтық кодексінің </w:t>
      </w:r>
      <w:r>
        <w:rPr>
          <w:rFonts w:ascii="Times New Roman"/>
          <w:b w:val="false"/>
          <w:i w:val="false"/>
          <w:color w:val="000000"/>
          <w:sz w:val="28"/>
        </w:rPr>
        <w:t>246-бабымен</w:t>
      </w:r>
      <w:r>
        <w:rPr>
          <w:rFonts w:ascii="Times New Roman"/>
          <w:b w:val="false"/>
          <w:i w:val="false"/>
          <w:color w:val="000000"/>
          <w:sz w:val="28"/>
        </w:rPr>
        <w:t xml:space="preserve"> анықталады.</w:t>
      </w:r>
    </w:p>
    <w:bookmarkEnd w:id="6"/>
    <w:bookmarkStart w:name="z26" w:id="7"/>
    <w:p>
      <w:pPr>
        <w:spacing w:after="0"/>
        <w:ind w:left="0"/>
        <w:jc w:val="left"/>
      </w:pPr>
      <w:r>
        <w:rPr>
          <w:rFonts w:ascii="Times New Roman"/>
          <w:b/>
          <w:i w:val="false"/>
          <w:color w:val="000000"/>
        </w:rPr>
        <w:t xml:space="preserve"> 
3. Қорытынды ережелер</w:t>
      </w:r>
    </w:p>
    <w:bookmarkEnd w:id="7"/>
    <w:bookmarkStart w:name="z27" w:id="8"/>
    <w:p>
      <w:pPr>
        <w:spacing w:after="0"/>
        <w:ind w:left="0"/>
        <w:jc w:val="both"/>
      </w:pPr>
      <w:r>
        <w:rPr>
          <w:rFonts w:ascii="Times New Roman"/>
          <w:b w:val="false"/>
          <w:i w:val="false"/>
          <w:color w:val="000000"/>
          <w:sz w:val="28"/>
        </w:rPr>
        <w:t>
      8. Осы </w:t>
      </w:r>
      <w:r>
        <w:rPr>
          <w:rFonts w:ascii="Times New Roman"/>
          <w:b w:val="false"/>
          <w:i w:val="false"/>
          <w:color w:val="000000"/>
          <w:sz w:val="28"/>
        </w:rPr>
        <w:t>Қағидаларды</w:t>
      </w:r>
      <w:r>
        <w:rPr>
          <w:rFonts w:ascii="Times New Roman"/>
          <w:b w:val="false"/>
          <w:i w:val="false"/>
          <w:color w:val="000000"/>
          <w:sz w:val="28"/>
        </w:rPr>
        <w:t xml:space="preserve"> бұзғаны үшін жануарлардың иелері Қазақстан Республикасының қолданыстағы заңнамасына сәйкес жауапкершілікке тартылады.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