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45d07" w14:textId="c745d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облыстық мәслихатының 2014 жылғы 12 желтоқсандағы № 5С-32-2 "2015-2017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облыстық мәслихатының 2015 жылғы 21 қазандағы № 5С-42-2 шешімі. Ақмола облысының Әділет департаментінде 2015 жылғы 26 қазанда № 5027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Ақмола облыстық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Ақмола облыстық мәслихатының «2015-2017 жылдарға арналған облыстық бюджет туралы» 2014 жылғы 12 желтоқсандағы № 5С-32-2 (Нормативтік құқықтық актілерді мемлекеттік тіркеу тізілімінде № 4517 тіркелген, 2015 жылдың 8 қаңтарында «Арқа ажары» газетінде, 2015 жылдың 8 қаңтарында «Акмолинская правда»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 2015–2017 жылдарға арналған облыстық бюджет тиісінше 1, 2 және 3 қосымшаларға сәйкес, оның ішінде 2015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128 764 338,0 мың теңге, оның ішінде:</w:t>
      </w:r>
      <w:r>
        <w:br/>
      </w:r>
      <w:r>
        <w:rPr>
          <w:rFonts w:ascii="Times New Roman"/>
          <w:b w:val="false"/>
          <w:i w:val="false"/>
          <w:color w:val="000000"/>
          <w:sz w:val="28"/>
        </w:rPr>
        <w:t>
      салықтық түсімдер – 15 543 359,9 мың теңге;</w:t>
      </w:r>
      <w:r>
        <w:br/>
      </w:r>
      <w:r>
        <w:rPr>
          <w:rFonts w:ascii="Times New Roman"/>
          <w:b w:val="false"/>
          <w:i w:val="false"/>
          <w:color w:val="000000"/>
          <w:sz w:val="28"/>
        </w:rPr>
        <w:t>
      салықтық емес түсімдер – 1 705 370,0 мың теңге;</w:t>
      </w:r>
      <w:r>
        <w:br/>
      </w:r>
      <w:r>
        <w:rPr>
          <w:rFonts w:ascii="Times New Roman"/>
          <w:b w:val="false"/>
          <w:i w:val="false"/>
          <w:color w:val="000000"/>
          <w:sz w:val="28"/>
        </w:rPr>
        <w:t>
      негізгі капиталды сатудан түсетін түсімдер – 3 270,9 мың теңге;</w:t>
      </w:r>
      <w:r>
        <w:br/>
      </w:r>
      <w:r>
        <w:rPr>
          <w:rFonts w:ascii="Times New Roman"/>
          <w:b w:val="false"/>
          <w:i w:val="false"/>
          <w:color w:val="000000"/>
          <w:sz w:val="28"/>
        </w:rPr>
        <w:t>
      трансферттер түсімі – 111 512 337,2 мың теңге;</w:t>
      </w:r>
      <w:r>
        <w:br/>
      </w:r>
      <w:r>
        <w:rPr>
          <w:rFonts w:ascii="Times New Roman"/>
          <w:b w:val="false"/>
          <w:i w:val="false"/>
          <w:color w:val="000000"/>
          <w:sz w:val="28"/>
        </w:rPr>
        <w:t>
</w:t>
      </w:r>
      <w:r>
        <w:rPr>
          <w:rFonts w:ascii="Times New Roman"/>
          <w:b w:val="false"/>
          <w:i w:val="false"/>
          <w:color w:val="000000"/>
          <w:sz w:val="28"/>
        </w:rPr>
        <w:t>
      2) шығындар – 129 314 170,7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3 977 494,4 мың теңге, оның ішінде:</w:t>
      </w:r>
      <w:r>
        <w:br/>
      </w:r>
      <w:r>
        <w:rPr>
          <w:rFonts w:ascii="Times New Roman"/>
          <w:b w:val="false"/>
          <w:i w:val="false"/>
          <w:color w:val="000000"/>
          <w:sz w:val="28"/>
        </w:rPr>
        <w:t>
      бюджеттік кредиттер – 4 691 715,0 мың теңге;</w:t>
      </w:r>
      <w:r>
        <w:br/>
      </w:r>
      <w:r>
        <w:rPr>
          <w:rFonts w:ascii="Times New Roman"/>
          <w:b w:val="false"/>
          <w:i w:val="false"/>
          <w:color w:val="000000"/>
          <w:sz w:val="28"/>
        </w:rPr>
        <w:t>
      бюджеттік кредиттерді өтеу – 714 220,6 мың теңге;</w:t>
      </w:r>
      <w:r>
        <w:br/>
      </w:r>
      <w:r>
        <w:rPr>
          <w:rFonts w:ascii="Times New Roman"/>
          <w:b w:val="false"/>
          <w:i w:val="false"/>
          <w:color w:val="000000"/>
          <w:sz w:val="28"/>
        </w:rPr>
        <w:t>
</w:t>
      </w:r>
      <w:r>
        <w:rPr>
          <w:rFonts w:ascii="Times New Roman"/>
          <w:b w:val="false"/>
          <w:i w:val="false"/>
          <w:color w:val="000000"/>
          <w:sz w:val="28"/>
        </w:rPr>
        <w:t>
      4) қаржы активтерiмен операциялар бойынша сальдо – 222 498,0 мың теңге, оның ішінде:</w:t>
      </w:r>
      <w:r>
        <w:br/>
      </w:r>
      <w:r>
        <w:rPr>
          <w:rFonts w:ascii="Times New Roman"/>
          <w:b w:val="false"/>
          <w:i w:val="false"/>
          <w:color w:val="000000"/>
          <w:sz w:val="28"/>
        </w:rPr>
        <w:t>
      қаржы активтерiн сатып алу – 223 000,0 мың теңге;</w:t>
      </w:r>
      <w:r>
        <w:br/>
      </w:r>
      <w:r>
        <w:rPr>
          <w:rFonts w:ascii="Times New Roman"/>
          <w:b w:val="false"/>
          <w:i w:val="false"/>
          <w:color w:val="000000"/>
          <w:sz w:val="28"/>
        </w:rPr>
        <w:t>
      мемлекеттің қаржы активтерін сатудан түсетін түсімдер – 502,0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-4 749 825,1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4 749 825,1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тармақтары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«8. 2015 жылға арналған облыстық бюджетте республикалық бюджетке 656 444,6 мың теңге сомасында бюджеттік несиелердi өтеу қарастырылғаны ескерiлсiн, соның ішінде: жергiлiктi атқарушы органның жоғары тұрған бюджет алдындағы борышын өтеу - 650 162,7 мың теңге, республикалық бюджеттен бөлінген пайдаланылмаған бюджеттік кредиттерді қайтару - 6 281,9 мың теңге.</w:t>
      </w:r>
      <w:r>
        <w:br/>
      </w:r>
      <w:r>
        <w:rPr>
          <w:rFonts w:ascii="Times New Roman"/>
          <w:b w:val="false"/>
          <w:i w:val="false"/>
          <w:color w:val="000000"/>
          <w:sz w:val="28"/>
        </w:rPr>
        <w:t>
</w:t>
      </w:r>
      <w:r>
        <w:rPr>
          <w:rFonts w:ascii="Times New Roman"/>
          <w:b w:val="false"/>
          <w:i w:val="false"/>
          <w:color w:val="000000"/>
          <w:sz w:val="28"/>
        </w:rPr>
        <w:t>
      9. 2015 жылға арналған облыстық жергілікті атқарушы органның резерві 320 000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3)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шешiм Ақмола облысының Әдiлет департаментiнде мемлекеттiк тiркелген күннен бастап күшiне енедi және 2015 жылдың 1 қаңтарынан бастап қолданысқа енгiзiледi.</w:t>
      </w:r>
    </w:p>
    <w:bookmarkEnd w:id="0"/>
    <w:p>
      <w:pPr>
        <w:spacing w:after="0"/>
        <w:ind w:left="0"/>
        <w:jc w:val="both"/>
      </w:pPr>
      <w:r>
        <w:rPr>
          <w:rFonts w:ascii="Times New Roman"/>
          <w:b w:val="false"/>
          <w:i/>
          <w:color w:val="000000"/>
          <w:sz w:val="28"/>
        </w:rPr>
        <w:t>      Ақмола облыстық</w:t>
      </w:r>
      <w:r>
        <w:br/>
      </w:r>
      <w:r>
        <w:rPr>
          <w:rFonts w:ascii="Times New Roman"/>
          <w:b w:val="false"/>
          <w:i w:val="false"/>
          <w:color w:val="000000"/>
          <w:sz w:val="28"/>
        </w:rPr>
        <w:t>
</w:t>
      </w:r>
      <w:r>
        <w:rPr>
          <w:rFonts w:ascii="Times New Roman"/>
          <w:b w:val="false"/>
          <w:i/>
          <w:color w:val="000000"/>
          <w:sz w:val="28"/>
        </w:rPr>
        <w:t>      мәслихаты сессиясының</w:t>
      </w:r>
      <w:r>
        <w:br/>
      </w:r>
      <w:r>
        <w:rPr>
          <w:rFonts w:ascii="Times New Roman"/>
          <w:b w:val="false"/>
          <w:i w:val="false"/>
          <w:color w:val="000000"/>
          <w:sz w:val="28"/>
        </w:rPr>
        <w:t>
</w:t>
      </w:r>
      <w:r>
        <w:rPr>
          <w:rFonts w:ascii="Times New Roman"/>
          <w:b w:val="false"/>
          <w:i/>
          <w:color w:val="000000"/>
          <w:sz w:val="28"/>
        </w:rPr>
        <w:t>      төрайымы                                   Е.Мащинская</w:t>
      </w:r>
    </w:p>
    <w:p>
      <w:pPr>
        <w:spacing w:after="0"/>
        <w:ind w:left="0"/>
        <w:jc w:val="both"/>
      </w:pPr>
      <w:r>
        <w:rPr>
          <w:rFonts w:ascii="Times New Roman"/>
          <w:b w:val="false"/>
          <w:i/>
          <w:color w:val="000000"/>
          <w:sz w:val="28"/>
        </w:rPr>
        <w:t>      Ақмола облыстық</w:t>
      </w:r>
      <w:r>
        <w:br/>
      </w:r>
      <w:r>
        <w:rPr>
          <w:rFonts w:ascii="Times New Roman"/>
          <w:b w:val="false"/>
          <w:i w:val="false"/>
          <w:color w:val="000000"/>
          <w:sz w:val="28"/>
        </w:rPr>
        <w:t>
</w:t>
      </w:r>
      <w:r>
        <w:rPr>
          <w:rFonts w:ascii="Times New Roman"/>
          <w:b w:val="false"/>
          <w:i/>
          <w:color w:val="000000"/>
          <w:sz w:val="28"/>
        </w:rPr>
        <w:t>      мәслихатының хатшысы                       Д.Нұрмолдин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облысының</w:t>
      </w:r>
      <w:r>
        <w:br/>
      </w:r>
      <w:r>
        <w:rPr>
          <w:rFonts w:ascii="Times New Roman"/>
          <w:b w:val="false"/>
          <w:i w:val="false"/>
          <w:color w:val="000000"/>
          <w:sz w:val="28"/>
        </w:rPr>
        <w:t>
</w:t>
      </w:r>
      <w:r>
        <w:rPr>
          <w:rFonts w:ascii="Times New Roman"/>
          <w:b w:val="false"/>
          <w:i/>
          <w:color w:val="000000"/>
          <w:sz w:val="28"/>
        </w:rPr>
        <w:t>      әкімі                                      С.Кулагин</w:t>
      </w:r>
      <w:r>
        <w:br/>
      </w:r>
      <w:r>
        <w:rPr>
          <w:rFonts w:ascii="Times New Roman"/>
          <w:b w:val="false"/>
          <w:i w:val="false"/>
          <w:color w:val="000000"/>
          <w:sz w:val="28"/>
        </w:rPr>
        <w:t>
</w:t>
      </w:r>
      <w:r>
        <w:rPr>
          <w:rFonts w:ascii="Times New Roman"/>
          <w:b w:val="false"/>
          <w:i/>
          <w:color w:val="000000"/>
          <w:sz w:val="28"/>
        </w:rPr>
        <w:t>      21.10.2015</w:t>
      </w:r>
    </w:p>
    <w:p>
      <w:pPr>
        <w:spacing w:after="0"/>
        <w:ind w:left="0"/>
        <w:jc w:val="both"/>
      </w:pPr>
      <w:r>
        <w:rPr>
          <w:rFonts w:ascii="Times New Roman"/>
          <w:b w:val="false"/>
          <w:i/>
          <w:color w:val="000000"/>
          <w:sz w:val="28"/>
        </w:rPr>
        <w:t>      «Ақмола облысының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басшысы                        Б.Малғаждаров</w:t>
      </w:r>
      <w:r>
        <w:br/>
      </w:r>
      <w:r>
        <w:rPr>
          <w:rFonts w:ascii="Times New Roman"/>
          <w:b w:val="false"/>
          <w:i w:val="false"/>
          <w:color w:val="000000"/>
          <w:sz w:val="28"/>
        </w:rPr>
        <w:t>
</w:t>
      </w:r>
      <w:r>
        <w:rPr>
          <w:rFonts w:ascii="Times New Roman"/>
          <w:b w:val="false"/>
          <w:i/>
          <w:color w:val="000000"/>
          <w:sz w:val="28"/>
        </w:rPr>
        <w:t>      21.10.2015</w:t>
      </w:r>
    </w:p>
    <w:bookmarkStart w:name="z14" w:id="1"/>
    <w:p>
      <w:pPr>
        <w:spacing w:after="0"/>
        <w:ind w:left="0"/>
        <w:jc w:val="both"/>
      </w:pPr>
      <w:r>
        <w:rPr>
          <w:rFonts w:ascii="Times New Roman"/>
          <w:b w:val="false"/>
          <w:i w:val="false"/>
          <w:color w:val="000000"/>
          <w:sz w:val="28"/>
        </w:rPr>
        <w:t xml:space="preserve">
Ақмола облыстық мәслихатының   </w:t>
      </w:r>
      <w:r>
        <w:br/>
      </w:r>
      <w:r>
        <w:rPr>
          <w:rFonts w:ascii="Times New Roman"/>
          <w:b w:val="false"/>
          <w:i w:val="false"/>
          <w:color w:val="000000"/>
          <w:sz w:val="28"/>
        </w:rPr>
        <w:t>
2015 жылғы 21 қазандағы № 5С-42-2</w:t>
      </w:r>
      <w:r>
        <w:br/>
      </w:r>
      <w:r>
        <w:rPr>
          <w:rFonts w:ascii="Times New Roman"/>
          <w:b w:val="false"/>
          <w:i w:val="false"/>
          <w:color w:val="000000"/>
          <w:sz w:val="28"/>
        </w:rPr>
        <w:t xml:space="preserve">
шешіміне 1 қосымша       </w:t>
      </w:r>
    </w:p>
    <w:bookmarkEnd w:id="1"/>
    <w:p>
      <w:pPr>
        <w:spacing w:after="0"/>
        <w:ind w:left="0"/>
        <w:jc w:val="both"/>
      </w:pPr>
      <w:r>
        <w:rPr>
          <w:rFonts w:ascii="Times New Roman"/>
          <w:b w:val="false"/>
          <w:i w:val="false"/>
          <w:color w:val="000000"/>
          <w:sz w:val="28"/>
        </w:rPr>
        <w:t xml:space="preserve">Ақмола облыстық мәслихатының    </w:t>
      </w:r>
      <w:r>
        <w:br/>
      </w:r>
      <w:r>
        <w:rPr>
          <w:rFonts w:ascii="Times New Roman"/>
          <w:b w:val="false"/>
          <w:i w:val="false"/>
          <w:color w:val="000000"/>
          <w:sz w:val="28"/>
        </w:rPr>
        <w:t>
2014 жылғы 12 желтоқсандағы № 5С-32-2</w:t>
      </w:r>
      <w:r>
        <w:br/>
      </w:r>
      <w:r>
        <w:rPr>
          <w:rFonts w:ascii="Times New Roman"/>
          <w:b w:val="false"/>
          <w:i w:val="false"/>
          <w:color w:val="000000"/>
          <w:sz w:val="28"/>
        </w:rPr>
        <w:t xml:space="preserve">
шешіміне 1 қосымша          </w:t>
      </w:r>
    </w:p>
    <w:bookmarkStart w:name="z15" w:id="2"/>
    <w:p>
      <w:pPr>
        <w:spacing w:after="0"/>
        <w:ind w:left="0"/>
        <w:jc w:val="left"/>
      </w:pPr>
      <w:r>
        <w:rPr>
          <w:rFonts w:ascii="Times New Roman"/>
          <w:b/>
          <w:i w:val="false"/>
          <w:color w:val="000000"/>
        </w:rPr>
        <w:t xml:space="preserve"> 
2015 жылға арналған облыстық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645"/>
        <w:gridCol w:w="687"/>
        <w:gridCol w:w="8831"/>
        <w:gridCol w:w="2919"/>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1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128 764 338,0</w:t>
            </w:r>
          </w:p>
        </w:tc>
      </w:tr>
      <w:tr>
        <w:trPr>
          <w:trHeight w:val="4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15 543 359,9</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13 842 454,8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13 842 454,8</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1 700 905,1</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1 700 905,1</w:t>
            </w:r>
          </w:p>
        </w:tc>
      </w:tr>
      <w:tr>
        <w:trPr>
          <w:trHeight w:val="4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1 705 370,0</w:t>
            </w:r>
          </w:p>
        </w:tc>
      </w:tr>
      <w:tr>
        <w:trPr>
          <w:trHeight w:val="4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48 462,3</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4 388,3</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заңды тұлғалардағы қатысу үлесіне кірістер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2 784,3</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19 902,6</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үшiн сыйақылар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1 092,4</w:t>
            </w:r>
          </w:p>
        </w:tc>
      </w:tr>
      <w:tr>
        <w:trPr>
          <w:trHeight w:val="4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20 294,7</w:t>
            </w:r>
          </w:p>
        </w:tc>
      </w:tr>
      <w:tr>
        <w:trPr>
          <w:trHeight w:val="69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7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7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1 007,8</w:t>
            </w:r>
          </w:p>
        </w:tc>
      </w:tr>
      <w:tr>
        <w:trPr>
          <w:trHeight w:val="5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1 007,8</w:t>
            </w:r>
          </w:p>
        </w:tc>
      </w:tr>
      <w:tr>
        <w:trPr>
          <w:trHeight w:val="8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929 457,0</w:t>
            </w:r>
          </w:p>
        </w:tc>
      </w:tr>
      <w:tr>
        <w:trPr>
          <w:trHeight w:val="11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929 457,0</w:t>
            </w:r>
          </w:p>
        </w:tc>
      </w:tr>
      <w:tr>
        <w:trPr>
          <w:trHeight w:val="4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726 436,7</w:t>
            </w:r>
          </w:p>
        </w:tc>
      </w:tr>
      <w:tr>
        <w:trPr>
          <w:trHeight w:val="4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726 436,7</w:t>
            </w:r>
          </w:p>
        </w:tc>
      </w:tr>
      <w:tr>
        <w:trPr>
          <w:trHeight w:val="3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3 270,9</w:t>
            </w:r>
          </w:p>
        </w:tc>
      </w:tr>
      <w:tr>
        <w:trPr>
          <w:trHeight w:val="45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3 270,9</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3 270,9</w:t>
            </w:r>
          </w:p>
        </w:tc>
      </w:tr>
      <w:tr>
        <w:trPr>
          <w:trHeight w:val="39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111 512 337,2</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8 840 360,2</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8 840 360,2</w:t>
            </w:r>
          </w:p>
        </w:tc>
      </w:tr>
      <w:tr>
        <w:trPr>
          <w:trHeight w:val="4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102 671 977,0</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102 671 977,0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875"/>
        <w:gridCol w:w="686"/>
        <w:gridCol w:w="8629"/>
        <w:gridCol w:w="289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3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129 314 170,7</w:t>
            </w:r>
          </w:p>
        </w:tc>
      </w:tr>
      <w:tr>
        <w:trPr>
          <w:trHeight w:val="37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1 565 529,6</w:t>
            </w:r>
          </w:p>
        </w:tc>
      </w:tr>
      <w:tr>
        <w:trPr>
          <w:trHeight w:val="43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68 176,0</w:t>
            </w:r>
          </w:p>
        </w:tc>
      </w:tr>
      <w:tr>
        <w:trPr>
          <w:trHeight w:val="4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63 568,0</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4 608,0</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896 849,9</w:t>
            </w:r>
          </w:p>
        </w:tc>
      </w:tr>
      <w:tr>
        <w:trPr>
          <w:trHeight w:val="4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753 945,0</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20 429,0</w:t>
            </w:r>
          </w:p>
        </w:tc>
      </w:tr>
      <w:tr>
        <w:trPr>
          <w:trHeight w:val="4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17 534,9</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6 953,0</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Қазақстан халқы Ассамблеясының қызметін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85 988,0</w:t>
            </w:r>
          </w:p>
        </w:tc>
      </w:tr>
      <w:tr>
        <w:trPr>
          <w:trHeight w:val="4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43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124 583,3</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120 814,7</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1 489,3</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2 279,3</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134 746,4</w:t>
            </w:r>
          </w:p>
        </w:tc>
      </w:tr>
      <w:tr>
        <w:trPr>
          <w:trHeight w:val="54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123 198,8</w:t>
            </w:r>
          </w:p>
        </w:tc>
      </w:tr>
      <w:tr>
        <w:trPr>
          <w:trHeight w:val="4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11 547,6</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84 046,1</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84 046,1</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73 029,3</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29 362,1</w:t>
            </w:r>
          </w:p>
        </w:tc>
      </w:tr>
      <w:tr>
        <w:trPr>
          <w:trHeight w:val="2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925,0</w:t>
            </w:r>
          </w:p>
        </w:tc>
      </w:tr>
      <w:tr>
        <w:trPr>
          <w:trHeight w:val="2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42 486,4</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184 098,6</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165 927,9</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18 170,7</w:t>
            </w:r>
          </w:p>
        </w:tc>
      </w:tr>
      <w:tr>
        <w:trPr>
          <w:trHeight w:val="2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167 316,8</w:t>
            </w:r>
          </w:p>
        </w:tc>
      </w:tr>
      <w:tr>
        <w:trPr>
          <w:trHeight w:val="37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139 336,4</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34 585,0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ауқымдағы аумақтық қорғаныс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23 835,6</w:t>
            </w:r>
          </w:p>
        </w:tc>
      </w:tr>
      <w:tr>
        <w:trPr>
          <w:trHeight w:val="36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66 676,9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14 238,9</w:t>
            </w:r>
          </w:p>
        </w:tc>
      </w:tr>
      <w:tr>
        <w:trPr>
          <w:trHeight w:val="7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27 980,4</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11 112,7</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төтенше жағдайлардың алдын алу және оларды жою</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16 867,7</w:t>
            </w:r>
          </w:p>
        </w:tc>
      </w:tr>
      <w:tr>
        <w:trPr>
          <w:trHeight w:val="4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6 652 907,0</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21 665,0</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21 665,0</w:t>
            </w:r>
          </w:p>
        </w:tc>
      </w:tr>
      <w:tr>
        <w:trPr>
          <w:trHeight w:val="37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5 942 520,4</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5 182 236,4</w:t>
            </w:r>
          </w:p>
        </w:tc>
      </w:tr>
      <w:tr>
        <w:trPr>
          <w:trHeight w:val="37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4 551,0</w:t>
            </w:r>
          </w:p>
        </w:tc>
      </w:tr>
      <w:tr>
        <w:trPr>
          <w:trHeight w:val="34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503 279,7</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42 488,0</w:t>
            </w:r>
          </w:p>
        </w:tc>
      </w:tr>
      <w:tr>
        <w:trPr>
          <w:trHeight w:val="4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 тәртiппен тұтқындалған адамдарды ұстауды ұйымдастыру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21 621,0</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36 354,0</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Дағдарыстық жағдай қаупі төнген және туындаған кезде іс-қимылдар бойынша оқу-жаттығу жүргізу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14 045,0</w:t>
            </w:r>
          </w:p>
        </w:tc>
      </w:tr>
      <w:tr>
        <w:trPr>
          <w:trHeight w:val="51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137 945,3</w:t>
            </w:r>
          </w:p>
        </w:tc>
      </w:tr>
      <w:tr>
        <w:trPr>
          <w:trHeight w:val="37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688 721,6</w:t>
            </w:r>
          </w:p>
        </w:tc>
      </w:tr>
      <w:tr>
        <w:trPr>
          <w:trHeight w:val="3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iстер органдарының объектiлерiн дамыту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22 640,6</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666 081,0</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18 399 111,4</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212 026,8</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22 231,8</w:t>
            </w:r>
          </w:p>
        </w:tc>
      </w:tr>
      <w:tr>
        <w:trPr>
          <w:trHeight w:val="69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189 795,0</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13 863 333,3</w:t>
            </w:r>
          </w:p>
        </w:tc>
      </w:tr>
      <w:tr>
        <w:trPr>
          <w:trHeight w:val="54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108 244,0</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809 105,6</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76 572,4</w:t>
            </w:r>
          </w:p>
        </w:tc>
      </w:tr>
      <w:tr>
        <w:trPr>
          <w:trHeight w:val="66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67 335,8</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560 146,1</w:t>
            </w:r>
          </w:p>
        </w:tc>
      </w:tr>
      <w:tr>
        <w:trPr>
          <w:trHeight w:val="54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140 303,8</w:t>
            </w:r>
          </w:p>
        </w:tc>
      </w:tr>
      <w:tr>
        <w:trPr>
          <w:trHeight w:val="69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41 920,6</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5 840 101,0</w:t>
            </w:r>
          </w:p>
        </w:tc>
      </w:tr>
      <w:tr>
        <w:trPr>
          <w:trHeight w:val="7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3 942 146,5</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70 078,1</w:t>
            </w:r>
          </w:p>
        </w:tc>
      </w:tr>
      <w:tr>
        <w:trPr>
          <w:trHeight w:val="84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147 003,0</w:t>
            </w:r>
          </w:p>
        </w:tc>
      </w:tr>
      <w:tr>
        <w:trPr>
          <w:trHeight w:val="84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803 455,0</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409 797,0</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847 124,4</w:t>
            </w:r>
          </w:p>
        </w:tc>
      </w:tr>
      <w:tr>
        <w:trPr>
          <w:trHeight w:val="43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3 319 067,3</w:t>
            </w:r>
          </w:p>
        </w:tc>
      </w:tr>
      <w:tr>
        <w:trPr>
          <w:trHeight w:val="54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объектілерін салуға және қайта жаңғыртуға берілетін нысаналы даму трансферттері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2 977 398,0</w:t>
            </w:r>
          </w:p>
        </w:tc>
      </w:tr>
      <w:tr>
        <w:trPr>
          <w:trHeight w:val="4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объектiлерiн салу және қайта жаңғырту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341 669,3</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1 004 684,0</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779 676,0</w:t>
            </w:r>
          </w:p>
        </w:tc>
      </w:tr>
      <w:tr>
        <w:trPr>
          <w:trHeight w:val="4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ұйымдарында спорттағы дарынды балаларға жалпы бiлiм беру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225 008,0</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27 109 191,8</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23 074 267,6</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104 809,5</w:t>
            </w:r>
          </w:p>
        </w:tc>
      </w:tr>
      <w:tr>
        <w:trPr>
          <w:trHeight w:val="139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120 670,0</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522 332,0</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82 507,0</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105 200,0</w:t>
            </w:r>
          </w:p>
        </w:tc>
      </w:tr>
      <w:tr>
        <w:trPr>
          <w:trHeight w:val="66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246 732,2</w:t>
            </w:r>
          </w:p>
        </w:tc>
      </w:tr>
      <w:tr>
        <w:trPr>
          <w:trHeight w:val="8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3 479 419,5</w:t>
            </w:r>
          </w:p>
        </w:tc>
      </w:tr>
      <w:tr>
        <w:trPr>
          <w:trHeight w:val="97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481 714,5</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14 530,0</w:t>
            </w:r>
          </w:p>
        </w:tc>
      </w:tr>
      <w:tr>
        <w:trPr>
          <w:trHeight w:val="69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711 821,0</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4 425,0</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453,8</w:t>
            </w:r>
          </w:p>
        </w:tc>
      </w:tr>
      <w:tr>
        <w:trPr>
          <w:trHeight w:val="43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21 014,0</w:t>
            </w:r>
          </w:p>
        </w:tc>
      </w:tr>
      <w:tr>
        <w:trPr>
          <w:trHeight w:val="39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279 327,0</w:t>
            </w:r>
          </w:p>
        </w:tc>
      </w:tr>
      <w:tr>
        <w:trPr>
          <w:trHeight w:val="4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388 912,0</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174 678,0</w:t>
            </w:r>
          </w:p>
        </w:tc>
      </w:tr>
      <w:tr>
        <w:trPr>
          <w:trHeight w:val="8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74 730,0</w:t>
            </w:r>
          </w:p>
        </w:tc>
      </w:tr>
      <w:tr>
        <w:trPr>
          <w:trHeight w:val="4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549 947,0</w:t>
            </w:r>
          </w:p>
        </w:tc>
      </w:tr>
      <w:tr>
        <w:trPr>
          <w:trHeight w:val="7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821 159,0</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69 017,0</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10 392,5</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денсаулық сақтау ұйымдарының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681 561,1</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инфаркті бар науқастарды тромболитикалық препараттармен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7 662,0</w:t>
            </w:r>
          </w:p>
        </w:tc>
      </w:tr>
      <w:tr>
        <w:trPr>
          <w:trHeight w:val="69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127 123,0</w:t>
            </w:r>
          </w:p>
        </w:tc>
      </w:tr>
      <w:tr>
        <w:trPr>
          <w:trHeight w:val="7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12 285 264,5</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434 070,0</w:t>
            </w:r>
          </w:p>
        </w:tc>
      </w:tr>
      <w:tr>
        <w:trPr>
          <w:trHeight w:val="54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1 274 796,0</w:t>
            </w:r>
          </w:p>
        </w:tc>
      </w:tr>
      <w:tr>
        <w:trPr>
          <w:trHeight w:val="43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4 034 924,2</w:t>
            </w:r>
          </w:p>
        </w:tc>
      </w:tr>
      <w:tr>
        <w:trPr>
          <w:trHeight w:val="39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объектiлерiн салу және қайта жаңғырту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3 963 049,5</w:t>
            </w:r>
          </w:p>
        </w:tc>
      </w:tr>
      <w:tr>
        <w:trPr>
          <w:trHeight w:val="66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ауылдық елді мекендерде орналасқан дәрігерлік амбулаториялар және фельдшерлік-акушерлік пункттерді салу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71 874,7</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3 953 957,9</w:t>
            </w:r>
          </w:p>
        </w:tc>
      </w:tr>
      <w:tr>
        <w:trPr>
          <w:trHeight w:val="4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2 753 541,6</w:t>
            </w:r>
          </w:p>
        </w:tc>
      </w:tr>
      <w:tr>
        <w:trPr>
          <w:trHeight w:val="7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85 240,8</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509 176,3</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220 533,4</w:t>
            </w:r>
          </w:p>
        </w:tc>
      </w:tr>
      <w:tr>
        <w:trPr>
          <w:trHeight w:val="84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696 684,4</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941,0</w:t>
            </w:r>
          </w:p>
        </w:tc>
      </w:tr>
      <w:tr>
        <w:trPr>
          <w:trHeight w:val="8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261 346,6</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8 895,0</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68 870,0</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2 405,0</w:t>
            </w:r>
          </w:p>
        </w:tc>
      </w:tr>
      <w:tr>
        <w:trPr>
          <w:trHeight w:val="8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62 992,0</w:t>
            </w:r>
          </w:p>
        </w:tc>
      </w:tr>
      <w:tr>
        <w:trPr>
          <w:trHeight w:val="54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7 408,0</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223 807,0</w:t>
            </w:r>
          </w:p>
        </w:tc>
      </w:tr>
      <w:tr>
        <w:trPr>
          <w:trHeight w:val="76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жетпіс жылдығына арналған іс-шараларды өткізуге берілетін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409 507,5</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1 025,0</w:t>
            </w:r>
          </w:p>
        </w:tc>
      </w:tr>
      <w:tr>
        <w:trPr>
          <w:trHeight w:val="43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50 903,0</w:t>
            </w:r>
          </w:p>
        </w:tc>
      </w:tr>
      <w:tr>
        <w:trPr>
          <w:trHeight w:val="4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136 806,6</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1 082 573,3</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1 044 867,0</w:t>
            </w:r>
          </w:p>
        </w:tc>
      </w:tr>
      <w:tr>
        <w:trPr>
          <w:trHeight w:val="22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37 706,3</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34 243,0</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34 243,0</w:t>
            </w:r>
          </w:p>
        </w:tc>
      </w:tr>
      <w:tr>
        <w:trPr>
          <w:trHeight w:val="22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12 196,0</w:t>
            </w:r>
          </w:p>
        </w:tc>
      </w:tr>
      <w:tr>
        <w:trPr>
          <w:trHeight w:val="76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12 196,0</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71 297,1</w:t>
            </w:r>
          </w:p>
        </w:tc>
      </w:tr>
      <w:tr>
        <w:trPr>
          <w:trHeight w:val="54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64 235,8</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7 061,3</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10 084 626,5</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3 254,5</w:t>
            </w:r>
          </w:p>
        </w:tc>
      </w:tr>
      <w:tr>
        <w:trPr>
          <w:trHeight w:val="49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3 254,5</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1 820,9</w:t>
            </w:r>
          </w:p>
        </w:tc>
      </w:tr>
      <w:tr>
        <w:trPr>
          <w:trHeight w:val="99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1 820,9</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2 320,0</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2 320,0</w:t>
            </w:r>
          </w:p>
        </w:tc>
      </w:tr>
      <w:tr>
        <w:trPr>
          <w:trHeight w:val="2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3 998 243,5</w:t>
            </w:r>
          </w:p>
        </w:tc>
      </w:tr>
      <w:tr>
        <w:trPr>
          <w:trHeight w:val="67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331 870,9</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38 277,4</w:t>
            </w:r>
          </w:p>
        </w:tc>
      </w:tr>
      <w:tr>
        <w:trPr>
          <w:trHeight w:val="7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1 735 609,0</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1 833 609,2</w:t>
            </w:r>
          </w:p>
        </w:tc>
      </w:tr>
      <w:tr>
        <w:trPr>
          <w:trHeight w:val="97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Ақмола облысының Калачи және Красногорский елді мекендерінің тұрғындарын көшіру үшін тұрғын үй және инженерлік-коммуникациялық инфрақұрылым салуға және (немесе) реконструкциялауға берілетін нысаналы даму трансферттері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41 277,0</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сатып алуға берілетін ағымдағы нысаналы трансферттері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17 600,0</w:t>
            </w:r>
          </w:p>
        </w:tc>
      </w:tr>
      <w:tr>
        <w:trPr>
          <w:trHeight w:val="39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6 078 987,6</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56 042,2</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4 034,3</w:t>
            </w:r>
          </w:p>
        </w:tc>
      </w:tr>
      <w:tr>
        <w:trPr>
          <w:trHeight w:val="84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1 240 105,0</w:t>
            </w:r>
          </w:p>
        </w:tc>
      </w:tr>
      <w:tr>
        <w:trPr>
          <w:trHeight w:val="51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шаруашылықты дамытуға арналған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540 319,0</w:t>
            </w:r>
          </w:p>
        </w:tc>
      </w:tr>
      <w:tr>
        <w:trPr>
          <w:trHeight w:val="37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13 125,0</w:t>
            </w:r>
          </w:p>
        </w:tc>
      </w:tr>
      <w:tr>
        <w:trPr>
          <w:trHeight w:val="99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136 575,0</w:t>
            </w:r>
          </w:p>
        </w:tc>
      </w:tr>
      <w:tr>
        <w:trPr>
          <w:trHeight w:val="139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3 860,0</w:t>
            </w:r>
          </w:p>
        </w:tc>
      </w:tr>
      <w:tr>
        <w:trPr>
          <w:trHeight w:val="114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Щучье-Бурабай курорттық аймағын сумен жабдықтау, су бұру және жылумен жабдықтау желілерін салуға және реконструкциялауға берiлетiн нысаналы даму трансферттерi</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18 225,5</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3 791 316,5</w:t>
            </w:r>
          </w:p>
        </w:tc>
      </w:tr>
      <w:tr>
        <w:trPr>
          <w:trHeight w:val="7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275 385,1</w:t>
            </w:r>
          </w:p>
        </w:tc>
      </w:tr>
      <w:tr>
        <w:trPr>
          <w:trHeight w:val="3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5 393 942,4</w:t>
            </w:r>
          </w:p>
        </w:tc>
      </w:tr>
      <w:tr>
        <w:trPr>
          <w:trHeight w:val="4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271 163,2</w:t>
            </w:r>
          </w:p>
        </w:tc>
      </w:tr>
      <w:tr>
        <w:trPr>
          <w:trHeight w:val="54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21 629,6</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231 310,6</w:t>
            </w:r>
          </w:p>
        </w:tc>
      </w:tr>
      <w:tr>
        <w:trPr>
          <w:trHeight w:val="2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6 181,0</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12 042,0</w:t>
            </w:r>
          </w:p>
        </w:tc>
      </w:tr>
      <w:tr>
        <w:trPr>
          <w:trHeight w:val="45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1 032 248,9</w:t>
            </w:r>
          </w:p>
        </w:tc>
      </w:tr>
      <w:tr>
        <w:trPr>
          <w:trHeight w:val="54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44 764,6</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227 105,6</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213 105,4</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388 701,7</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70 970,6</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2 056,0</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85 545,0</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582 185,9</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183 897,9</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5 495,0</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392 793,0</w:t>
            </w:r>
          </w:p>
        </w:tc>
      </w:tr>
      <w:tr>
        <w:trPr>
          <w:trHeight w:val="39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76 623,0</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30 862,5</w:t>
            </w:r>
          </w:p>
        </w:tc>
      </w:tr>
      <w:tr>
        <w:trPr>
          <w:trHeight w:val="4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44 655,5</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1 105,0</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231 558,3</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16 409,6</w:t>
            </w:r>
          </w:p>
        </w:tc>
      </w:tr>
      <w:tr>
        <w:trPr>
          <w:trHeight w:val="36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120 661,1</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94 487,6</w:t>
            </w:r>
          </w:p>
        </w:tc>
      </w:tr>
      <w:tr>
        <w:trPr>
          <w:trHeight w:val="4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бойынша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177 501,9</w:t>
            </w:r>
          </w:p>
        </w:tc>
      </w:tr>
      <w:tr>
        <w:trPr>
          <w:trHeight w:val="43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саясатын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35 637,9</w:t>
            </w:r>
          </w:p>
        </w:tc>
      </w:tr>
      <w:tr>
        <w:trPr>
          <w:trHeight w:val="39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141 864,0</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45 789,9</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саласында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23 339,9</w:t>
            </w:r>
          </w:p>
        </w:tc>
      </w:tr>
      <w:tr>
        <w:trPr>
          <w:trHeight w:val="4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22 244,0</w:t>
            </w:r>
          </w:p>
        </w:tc>
      </w:tr>
      <w:tr>
        <w:trPr>
          <w:trHeight w:val="4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2 976 871,3</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46 211,1</w:t>
            </w:r>
          </w:p>
        </w:tc>
      </w:tr>
      <w:tr>
        <w:trPr>
          <w:trHeight w:val="4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41 597,0</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2 415 462,2</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209 462,0</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264 139,0</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1 593 770,0</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563 770,0</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563 770,0</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1 030 000,0</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1 030 000,0</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20 263 391,7</w:t>
            </w:r>
          </w:p>
        </w:tc>
      </w:tr>
      <w:tr>
        <w:trPr>
          <w:trHeight w:val="4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50 480,5</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42 169,0</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6 996,8</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1 314,7</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1 142 041,6</w:t>
            </w:r>
          </w:p>
        </w:tc>
      </w:tr>
      <w:tr>
        <w:trPr>
          <w:trHeight w:val="51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72 108,6</w:t>
            </w:r>
          </w:p>
        </w:tc>
      </w:tr>
      <w:tr>
        <w:trPr>
          <w:trHeight w:val="4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610 302,0</w:t>
            </w:r>
          </w:p>
        </w:tc>
      </w:tr>
      <w:tr>
        <w:trPr>
          <w:trHeight w:val="45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26 891,0</w:t>
            </w:r>
          </w:p>
        </w:tc>
      </w:tr>
      <w:tr>
        <w:trPr>
          <w:trHeight w:val="3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298 517,0</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 Щучинск» учаскесінде «Астана – Щучинск» автомобиль жолының бойында орман екпе ағаштарын отырғызу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115 108,0</w:t>
            </w:r>
          </w:p>
        </w:tc>
      </w:tr>
      <w:tr>
        <w:trPr>
          <w:trHeight w:val="45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w:t>
            </w:r>
          </w:p>
        </w:tc>
      </w:tr>
      <w:tr>
        <w:trPr>
          <w:trHeight w:val="54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18 336,0</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16 590 617,5</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саласындағы мемлекеттiк саясатты iске асыру жөнiндегi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123 827,0</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166 508,3</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975,0</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Пестицидтердi (улы химикаттарды) залалсыздандыру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3 418,0</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3 571,5</w:t>
            </w:r>
          </w:p>
        </w:tc>
      </w:tr>
      <w:tr>
        <w:trPr>
          <w:trHeight w:val="111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2 786 270,0</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144 068,0</w:t>
            </w:r>
          </w:p>
        </w:tc>
      </w:tr>
      <w:tr>
        <w:trPr>
          <w:trHeight w:val="82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өндеуге арналған гербицидтердің, биоагенттердің (энтомофагтардың) және биопрепараттардың құнын арзандату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4 120 199,5</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100 010,0</w:t>
            </w:r>
          </w:p>
        </w:tc>
      </w:tr>
      <w:tr>
        <w:trPr>
          <w:trHeight w:val="84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2 068 698,6</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 қорғалған топырақта өсіру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30 477,4</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128 670,0</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635 737,0</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143 778,0</w:t>
            </w:r>
          </w:p>
        </w:tc>
      </w:tr>
      <w:tr>
        <w:trPr>
          <w:trHeight w:val="84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10 930,0</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6 123 360,2</w:t>
            </w:r>
          </w:p>
        </w:tc>
      </w:tr>
      <w:tr>
        <w:trPr>
          <w:trHeight w:val="4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591 706,0</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тауарларының өңірлік тұрақтандыру қорларын қалыптастыру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591 706,0</w:t>
            </w:r>
          </w:p>
        </w:tc>
      </w:tr>
      <w:tr>
        <w:trPr>
          <w:trHeight w:val="36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956 210,0</w:t>
            </w:r>
          </w:p>
        </w:tc>
      </w:tr>
      <w:tr>
        <w:trPr>
          <w:trHeight w:val="69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956 210,0</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ветеринария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888 110,1</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49 633,4</w:t>
            </w:r>
          </w:p>
        </w:tc>
      </w:tr>
      <w:tr>
        <w:trPr>
          <w:trHeight w:val="36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8 687,7</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3 291,0</w:t>
            </w:r>
          </w:p>
        </w:tc>
      </w:tr>
      <w:tr>
        <w:trPr>
          <w:trHeight w:val="69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78 371,0</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748 127,0</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жердiң пайдаланылуы мен қорғалуын бақылау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44 226,0</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38 628,2</w:t>
            </w:r>
          </w:p>
        </w:tc>
      </w:tr>
      <w:tr>
        <w:trPr>
          <w:trHeight w:val="4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5 597,8</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896 908,4</w:t>
            </w:r>
          </w:p>
        </w:tc>
      </w:tr>
      <w:tr>
        <w:trPr>
          <w:trHeight w:val="2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778 638,3</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55 139,9</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w:t>
            </w:r>
          </w:p>
        </w:tc>
      </w:tr>
      <w:tr>
        <w:trPr>
          <w:trHeight w:val="4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722 854,4</w:t>
            </w:r>
          </w:p>
        </w:tc>
      </w:tr>
      <w:tr>
        <w:trPr>
          <w:trHeight w:val="4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80 346,1</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30 562,9</w:t>
            </w:r>
          </w:p>
        </w:tc>
      </w:tr>
      <w:tr>
        <w:trPr>
          <w:trHeight w:val="36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5 736,9</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44 046,3</w:t>
            </w:r>
          </w:p>
        </w:tc>
      </w:tr>
      <w:tr>
        <w:trPr>
          <w:trHeight w:val="4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37 924,0</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37 924,0</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5 437 568,4</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5 437 568,4</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53 327,0</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708 313,0</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көлік инфрақұрылымын дамытуға берілетін нысаналы даму трансферттері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1 017 773,0</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r>
      <w:tr>
        <w:trPr>
          <w:trHeight w:val="66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545 203,0</w:t>
            </w:r>
          </w:p>
        </w:tc>
      </w:tr>
      <w:tr>
        <w:trPr>
          <w:trHeight w:val="7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r>
      <w:tr>
        <w:trPr>
          <w:trHeight w:val="4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2 112 767,7</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5 107 399,9</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52 810,1</w:t>
            </w:r>
          </w:p>
        </w:tc>
      </w:tr>
      <w:tr>
        <w:trPr>
          <w:trHeight w:val="4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52 810,1</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2 713 380,0</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320 000,0</w:t>
            </w:r>
          </w:p>
        </w:tc>
      </w:tr>
      <w:tr>
        <w:trPr>
          <w:trHeight w:val="156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берілетін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2 393 380,0</w:t>
            </w:r>
          </w:p>
        </w:tc>
      </w:tr>
      <w:tr>
        <w:trPr>
          <w:trHeight w:val="2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72 833,8</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72 833,8</w:t>
            </w:r>
          </w:p>
        </w:tc>
      </w:tr>
      <w:tr>
        <w:trPr>
          <w:trHeight w:val="37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2 678,6</w:t>
            </w:r>
          </w:p>
        </w:tc>
      </w:tr>
      <w:tr>
        <w:trPr>
          <w:trHeight w:val="6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2 678,6</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1 599 848,0</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жеке кәсіпкерлікті қолдау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кредиттер бойынша пайыздық мөлшерлемелерді субсидиялау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1 425 285,0</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шағын және орта бизнеске кредиттерді ішінара кепілдендіру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4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жобаларды іске асыру үшін берілетін кредиттер бойынша пайыздық мөлшерлемені субсидиялау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46 563,0</w:t>
            </w:r>
          </w:p>
        </w:tc>
      </w:tr>
      <w:tr>
        <w:trPr>
          <w:trHeight w:val="37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жаңа өндірістерді дамытуға гранттар беру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13 000,0</w:t>
            </w:r>
          </w:p>
        </w:tc>
      </w:tr>
      <w:tr>
        <w:trPr>
          <w:trHeight w:val="4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438 177,9</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438 177,9</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90 520,0</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90 520,0</w:t>
            </w:r>
          </w:p>
        </w:tc>
      </w:tr>
      <w:tr>
        <w:trPr>
          <w:trHeight w:val="37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137 151,5</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137 151,5</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1 327,5</w:t>
            </w:r>
          </w:p>
        </w:tc>
      </w:tr>
      <w:tr>
        <w:trPr>
          <w:trHeight w:val="49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1 327,5</w:t>
            </w:r>
          </w:p>
        </w:tc>
      </w:tr>
      <w:tr>
        <w:trPr>
          <w:trHeight w:val="66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1 327,5</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22 687 221,4</w:t>
            </w:r>
          </w:p>
        </w:tc>
      </w:tr>
      <w:tr>
        <w:trPr>
          <w:trHeight w:val="2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22 687 221,4</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20 954 375,0</w:t>
            </w:r>
          </w:p>
        </w:tc>
      </w:tr>
      <w:tr>
        <w:trPr>
          <w:trHeight w:val="4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193 749,7</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9 293,4</w:t>
            </w:r>
          </w:p>
        </w:tc>
      </w:tr>
      <w:tr>
        <w:trPr>
          <w:trHeight w:val="7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235 976,0</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1 293 827,3</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3 977 494,4</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4 691 715,0</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488 952,0</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488 952,0</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ауылдағы кәсіпкерлікті дамытуға жәрдемдесу үшін бюджеттік кредиттер беру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488 952,0</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3 595 731,0</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874 408,0</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және (немесе) салуға кредит беру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874 408,0</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2 721 323,0</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2 721 323,0</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547 032,0</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547 032,0</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547 032,0</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60 000,0</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60 000,0</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Моноқалалардағы кәсіпкерлікті дамытуға жәрдемдесуге кредит беру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60 000,0</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714 220,6</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714 220,6</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714 220,6</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707 938,7</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бюджеттiк кредиттердiң сомаларын қайтару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6 281,9</w:t>
            </w:r>
          </w:p>
        </w:tc>
      </w:tr>
      <w:tr>
        <w:trPr>
          <w:trHeight w:val="43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операциялар бойынша сальдо</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222 498,0</w:t>
            </w:r>
          </w:p>
        </w:tc>
      </w:tr>
      <w:tr>
        <w:trPr>
          <w:trHeight w:val="39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223 000,0</w:t>
            </w:r>
          </w:p>
        </w:tc>
      </w:tr>
      <w:tr>
        <w:trPr>
          <w:trHeight w:val="22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223 000,0</w:t>
            </w:r>
          </w:p>
        </w:tc>
      </w:tr>
      <w:tr>
        <w:trPr>
          <w:trHeight w:val="37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223 000,0</w:t>
            </w:r>
          </w:p>
        </w:tc>
      </w:tr>
      <w:tr>
        <w:trPr>
          <w:trHeight w:val="4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223 000,0</w:t>
            </w:r>
          </w:p>
        </w:tc>
      </w:tr>
      <w:tr>
        <w:trPr>
          <w:trHeight w:val="2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37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4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-4 749 825,1</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4 749 825,1</w:t>
            </w:r>
          </w:p>
        </w:tc>
      </w:tr>
    </w:tbl>
    <w:bookmarkStart w:name="z16" w:id="3"/>
    <w:p>
      <w:pPr>
        <w:spacing w:after="0"/>
        <w:ind w:left="0"/>
        <w:jc w:val="both"/>
      </w:pPr>
      <w:r>
        <w:rPr>
          <w:rFonts w:ascii="Times New Roman"/>
          <w:b w:val="false"/>
          <w:i w:val="false"/>
          <w:color w:val="000000"/>
          <w:sz w:val="28"/>
        </w:rPr>
        <w:t xml:space="preserve">
Ақмола облыстық мәслихатының   </w:t>
      </w:r>
      <w:r>
        <w:br/>
      </w:r>
      <w:r>
        <w:rPr>
          <w:rFonts w:ascii="Times New Roman"/>
          <w:b w:val="false"/>
          <w:i w:val="false"/>
          <w:color w:val="000000"/>
          <w:sz w:val="28"/>
        </w:rPr>
        <w:t>
2015 жылғы 21 қазандағы № 5С-42-2</w:t>
      </w:r>
      <w:r>
        <w:br/>
      </w:r>
      <w:r>
        <w:rPr>
          <w:rFonts w:ascii="Times New Roman"/>
          <w:b w:val="false"/>
          <w:i w:val="false"/>
          <w:color w:val="000000"/>
          <w:sz w:val="28"/>
        </w:rPr>
        <w:t xml:space="preserve">
шешіміне 2 қосымша         </w:t>
      </w:r>
    </w:p>
    <w:bookmarkEnd w:id="3"/>
    <w:p>
      <w:pPr>
        <w:spacing w:after="0"/>
        <w:ind w:left="0"/>
        <w:jc w:val="both"/>
      </w:pPr>
      <w:r>
        <w:rPr>
          <w:rFonts w:ascii="Times New Roman"/>
          <w:b w:val="false"/>
          <w:i w:val="false"/>
          <w:color w:val="000000"/>
          <w:sz w:val="28"/>
        </w:rPr>
        <w:t xml:space="preserve">Ақмола облыстық мәслихатының     </w:t>
      </w:r>
      <w:r>
        <w:br/>
      </w:r>
      <w:r>
        <w:rPr>
          <w:rFonts w:ascii="Times New Roman"/>
          <w:b w:val="false"/>
          <w:i w:val="false"/>
          <w:color w:val="000000"/>
          <w:sz w:val="28"/>
        </w:rPr>
        <w:t>
2014 жылғы 12 желтоқсандағы № 5С-32-2</w:t>
      </w:r>
      <w:r>
        <w:br/>
      </w:r>
      <w:r>
        <w:rPr>
          <w:rFonts w:ascii="Times New Roman"/>
          <w:b w:val="false"/>
          <w:i w:val="false"/>
          <w:color w:val="000000"/>
          <w:sz w:val="28"/>
        </w:rPr>
        <w:t xml:space="preserve">
шешіміне 2 қосымша          </w:t>
      </w:r>
    </w:p>
    <w:bookmarkStart w:name="z17" w:id="4"/>
    <w:p>
      <w:pPr>
        <w:spacing w:after="0"/>
        <w:ind w:left="0"/>
        <w:jc w:val="left"/>
      </w:pPr>
      <w:r>
        <w:rPr>
          <w:rFonts w:ascii="Times New Roman"/>
          <w:b/>
          <w:i w:val="false"/>
          <w:color w:val="000000"/>
        </w:rPr>
        <w:t xml:space="preserve"> 
2016 жылға арналған облыстық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512"/>
        <w:gridCol w:w="824"/>
        <w:gridCol w:w="8911"/>
        <w:gridCol w:w="2841"/>
      </w:tblGrid>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19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28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89 642 421,0</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15 702 540,0</w:t>
            </w:r>
          </w:p>
        </w:tc>
      </w:tr>
      <w:tr>
        <w:trPr>
          <w:trHeight w:val="4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13 760 204,0</w:t>
            </w:r>
          </w:p>
        </w:tc>
      </w:tr>
      <w:tr>
        <w:trPr>
          <w:trHeight w:val="27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13 760 204,0</w:t>
            </w:r>
          </w:p>
        </w:tc>
      </w:tr>
      <w:tr>
        <w:trPr>
          <w:trHeight w:val="4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1 942 336,0</w:t>
            </w:r>
          </w:p>
        </w:tc>
      </w:tr>
      <w:tr>
        <w:trPr>
          <w:trHeight w:val="28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1 942 336,0</w:t>
            </w:r>
          </w:p>
        </w:tc>
      </w:tr>
      <w:tr>
        <w:trPr>
          <w:trHeight w:val="4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972 214,0</w:t>
            </w:r>
          </w:p>
        </w:tc>
      </w:tr>
      <w:tr>
        <w:trPr>
          <w:trHeight w:val="4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35 944,0</w:t>
            </w:r>
          </w:p>
        </w:tc>
      </w:tr>
      <w:tr>
        <w:trPr>
          <w:trHeight w:val="28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1 954,0</w:t>
            </w:r>
          </w:p>
        </w:tc>
      </w:tr>
      <w:tr>
        <w:trPr>
          <w:trHeight w:val="27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12 088,0</w:t>
            </w:r>
          </w:p>
        </w:tc>
      </w:tr>
      <w:tr>
        <w:trPr>
          <w:trHeight w:val="27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үшiн сыйақылар</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27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18 902,0</w:t>
            </w:r>
          </w:p>
        </w:tc>
      </w:tr>
      <w:tr>
        <w:trPr>
          <w:trHeight w:val="55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1 223,0</w:t>
            </w:r>
          </w:p>
        </w:tc>
      </w:tr>
      <w:tr>
        <w:trPr>
          <w:trHeight w:val="7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1 223,0</w:t>
            </w:r>
          </w:p>
        </w:tc>
      </w:tr>
      <w:tr>
        <w:trPr>
          <w:trHeight w:val="6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3 022,0</w:t>
            </w:r>
          </w:p>
        </w:tc>
      </w:tr>
      <w:tr>
        <w:trPr>
          <w:trHeight w:val="7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3 022,0</w:t>
            </w:r>
          </w:p>
        </w:tc>
      </w:tr>
      <w:tr>
        <w:trPr>
          <w:trHeight w:val="9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763 268,0</w:t>
            </w:r>
          </w:p>
        </w:tc>
      </w:tr>
      <w:tr>
        <w:trPr>
          <w:trHeight w:val="11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763 268,0</w:t>
            </w:r>
          </w:p>
        </w:tc>
      </w:tr>
      <w:tr>
        <w:trPr>
          <w:trHeight w:val="25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168 757,0</w:t>
            </w:r>
          </w:p>
        </w:tc>
      </w:tr>
      <w:tr>
        <w:trPr>
          <w:trHeight w:val="30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168 757,0</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46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72 966 667,0</w:t>
            </w:r>
          </w:p>
        </w:tc>
      </w:tr>
      <w:tr>
        <w:trPr>
          <w:trHeight w:val="27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12 143 796,0</w:t>
            </w:r>
          </w:p>
        </w:tc>
      </w:tr>
      <w:tr>
        <w:trPr>
          <w:trHeight w:val="49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12 143 796,0</w:t>
            </w:r>
          </w:p>
        </w:tc>
      </w:tr>
      <w:tr>
        <w:trPr>
          <w:trHeight w:val="55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60 822 871,0</w:t>
            </w:r>
          </w:p>
        </w:tc>
      </w:tr>
      <w:tr>
        <w:trPr>
          <w:trHeight w:val="51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60 822 871,0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875"/>
        <w:gridCol w:w="686"/>
        <w:gridCol w:w="8544"/>
        <w:gridCol w:w="28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89 700 197,0</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1 487 597,0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65 070,0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65 070,0</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820 927,0</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751 377,0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1 519,0</w:t>
            </w:r>
          </w:p>
        </w:tc>
      </w:tr>
      <w:tr>
        <w:trPr>
          <w:trHeight w:val="5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7 439,0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Қазақстан халқы Ассамблеясының қызметін қамтамасыз 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60 592,0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125 933,0</w:t>
            </w:r>
          </w:p>
        </w:tc>
      </w:tr>
      <w:tr>
        <w:trPr>
          <w:trHeight w:val="5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122 478,0</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3 455,0</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136 932,0</w:t>
            </w:r>
          </w:p>
        </w:tc>
      </w:tr>
      <w:tr>
        <w:trPr>
          <w:trHeight w:val="5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135 955,0</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977,0</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108 871,0</w:t>
            </w:r>
          </w:p>
        </w:tc>
      </w:tr>
      <w:tr>
        <w:trPr>
          <w:trHeight w:val="4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108 871,0</w:t>
            </w: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63 622,0</w:t>
            </w:r>
          </w:p>
        </w:tc>
      </w:tr>
      <w:tr>
        <w:trPr>
          <w:trHeight w:val="5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26 695,0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36 927,0</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166 242,0</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166 044,0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978 143,0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978 143,0</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29 479,0</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ауқымдағы аумақтық қорғаныс</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21 566,0</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67 856,0</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859 242,0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6 288 903,0</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5 545 631,0</w:t>
            </w:r>
          </w:p>
        </w:tc>
      </w:tr>
      <w:tr>
        <w:trPr>
          <w:trHeight w:val="5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5 113 790,0</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4 869,0</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319 168,0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47 307,0</w:t>
            </w:r>
          </w:p>
        </w:tc>
      </w:tr>
      <w:tr>
        <w:trPr>
          <w:trHeight w:val="4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 тәртiппен тұтқындалған адамдарды ұстауды ұйымдастыру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23 134,0</w:t>
            </w:r>
          </w:p>
        </w:tc>
      </w:tr>
      <w:tr>
        <w:trPr>
          <w:trHeight w:val="4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37 363,0</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743 272,0</w:t>
            </w: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743 272,0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10 266 421,5</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204 840,0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23 238,0</w:t>
            </w:r>
          </w:p>
        </w:tc>
      </w:tr>
      <w:tr>
        <w:trPr>
          <w:trHeight w:val="5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181 602,0</w:t>
            </w:r>
          </w:p>
        </w:tc>
      </w:tr>
      <w:tr>
        <w:trPr>
          <w:trHeight w:val="4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8 453 128,0</w:t>
            </w:r>
          </w:p>
        </w:tc>
      </w:tr>
      <w:tr>
        <w:trPr>
          <w:trHeight w:val="6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113 324,0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833 921,0</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85 981,0</w:t>
            </w:r>
          </w:p>
        </w:tc>
      </w:tr>
      <w:tr>
        <w:trPr>
          <w:trHeight w:val="7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71 832,0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635 370,0</w:t>
            </w:r>
          </w:p>
        </w:tc>
      </w:tr>
      <w:tr>
        <w:trPr>
          <w:trHeight w:val="5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151 531,0</w:t>
            </w:r>
          </w:p>
        </w:tc>
      </w:tr>
      <w:tr>
        <w:trPr>
          <w:trHeight w:val="5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39 303,0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5 487 462,0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77 825,0</w:t>
            </w:r>
          </w:p>
        </w:tc>
      </w:tr>
      <w:tr>
        <w:trPr>
          <w:trHeight w:val="5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415 035,0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541 544,0</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395 981,5</w:t>
            </w:r>
          </w:p>
        </w:tc>
      </w:tr>
      <w:tr>
        <w:trPr>
          <w:trHeight w:val="5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объектілерін салуға және қайта жаңғыртуға берілетін нысаналы даму трансферттері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395 981,5</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1 212 472,0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984 023,0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ұйымдарында спорттағы дарынды балаларға жалпы бiлiм беру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228 449,0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8 432 921,0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7 865 921,0</w:t>
            </w:r>
          </w:p>
        </w:tc>
      </w:tr>
      <w:tr>
        <w:trPr>
          <w:trHeight w:val="8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108 046,0</w:t>
            </w:r>
          </w:p>
        </w:tc>
      </w:tr>
      <w:tr>
        <w:trPr>
          <w:trHeight w:val="13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124 027,0</w:t>
            </w:r>
          </w:p>
        </w:tc>
      </w:tr>
      <w:tr>
        <w:trPr>
          <w:trHeight w:val="7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534 171,0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79 149,0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109 659,0</w:t>
            </w:r>
          </w:p>
        </w:tc>
      </w:tr>
      <w:tr>
        <w:trPr>
          <w:trHeight w:val="7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165 953,0</w:t>
            </w:r>
          </w:p>
        </w:tc>
      </w:tr>
      <w:tr>
        <w:trPr>
          <w:trHeight w:val="9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3 422 899,0</w:t>
            </w:r>
          </w:p>
        </w:tc>
      </w:tr>
      <w:tr>
        <w:trPr>
          <w:trHeight w:val="9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481 234,0</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14 799,0</w:t>
            </w:r>
          </w:p>
        </w:tc>
      </w:tr>
      <w:tr>
        <w:trPr>
          <w:trHeight w:val="7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745 599,0</w:t>
            </w:r>
          </w:p>
        </w:tc>
      </w:tr>
      <w:tr>
        <w:trPr>
          <w:trHeight w:val="6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7 010,0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1 385,0</w:t>
            </w:r>
          </w:p>
        </w:tc>
      </w:tr>
      <w:tr>
        <w:trPr>
          <w:trHeight w:val="5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21 616,0</w:t>
            </w:r>
          </w:p>
        </w:tc>
      </w:tr>
      <w:tr>
        <w:trPr>
          <w:trHeight w:val="5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166 676,0</w:t>
            </w:r>
          </w:p>
        </w:tc>
      </w:tr>
      <w:tr>
        <w:trPr>
          <w:trHeight w:val="9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39 164,0</w:t>
            </w:r>
          </w:p>
        </w:tc>
      </w:tr>
      <w:tr>
        <w:trPr>
          <w:trHeight w:val="6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103 818,0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67 993,0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денсаулық сақтау ұйымдарының күрделі шығыстары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654 781,0</w:t>
            </w:r>
          </w:p>
        </w:tc>
      </w:tr>
      <w:tr>
        <w:trPr>
          <w:trHeight w:val="8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720 461,0</w:t>
            </w:r>
          </w:p>
        </w:tc>
      </w:tr>
      <w:tr>
        <w:trPr>
          <w:trHeight w:val="5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188 836,0</w:t>
            </w:r>
          </w:p>
        </w:tc>
      </w:tr>
      <w:tr>
        <w:trPr>
          <w:trHeight w:val="5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108 645,0</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567 000,0</w:t>
            </w:r>
          </w:p>
        </w:tc>
      </w:tr>
      <w:tr>
        <w:trPr>
          <w:trHeight w:val="4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объектiлерiн салу және қайта жаңғырту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567 000,0</w:t>
            </w:r>
          </w:p>
        </w:tc>
      </w:tr>
      <w:tr>
        <w:trPr>
          <w:trHeight w:val="4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2 828 199,0</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1 598 099,0</w:t>
            </w:r>
          </w:p>
        </w:tc>
      </w:tr>
      <w:tr>
        <w:trPr>
          <w:trHeight w:val="7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81 327,0</w:t>
            </w:r>
          </w:p>
        </w:tc>
      </w:tr>
      <w:tr>
        <w:trPr>
          <w:trHeight w:val="6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487 023,0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257 360,0</w:t>
            </w:r>
          </w:p>
        </w:tc>
      </w:tr>
      <w:tr>
        <w:trPr>
          <w:trHeight w:val="8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468 373,0</w:t>
            </w:r>
          </w:p>
        </w:tc>
      </w:tr>
      <w:tr>
        <w:trPr>
          <w:trHeight w:val="8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280 845,0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5 157,0</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18 014,0</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1 162 341,0</w:t>
            </w:r>
          </w:p>
        </w:tc>
      </w:tr>
      <w:tr>
        <w:trPr>
          <w:trHeight w:val="4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1 125 538,0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36 803,0</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7 315,0</w:t>
            </w:r>
          </w:p>
        </w:tc>
      </w:tr>
      <w:tr>
        <w:trPr>
          <w:trHeight w:val="5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7 315,0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60 444,0</w:t>
            </w:r>
          </w:p>
        </w:tc>
      </w:tr>
      <w:tr>
        <w:trPr>
          <w:trHeight w:val="5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60 217,0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4 266 570,0</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2 280 455,0</w:t>
            </w:r>
          </w:p>
        </w:tc>
      </w:tr>
      <w:tr>
        <w:trPr>
          <w:trHeight w:val="8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259 684,0</w:t>
            </w:r>
          </w:p>
        </w:tc>
      </w:tr>
      <w:tr>
        <w:trPr>
          <w:trHeight w:val="8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310 300,0</w:t>
            </w:r>
          </w:p>
        </w:tc>
      </w:tr>
      <w:tr>
        <w:trPr>
          <w:trHeight w:val="6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1 710 471,0</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1 986 115,0</w:t>
            </w:r>
          </w:p>
        </w:tc>
      </w:tr>
      <w:tr>
        <w:trPr>
          <w:trHeight w:val="5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52 109,0</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7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1 441 800,0</w:t>
            </w:r>
          </w:p>
        </w:tc>
      </w:tr>
      <w:tr>
        <w:trPr>
          <w:trHeight w:val="5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шаруашылықты дамытуға арналған нысаналы трансферттер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73 994,0</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13 125,0</w:t>
            </w:r>
          </w:p>
        </w:tc>
      </w:tr>
      <w:tr>
        <w:trPr>
          <w:trHeight w:val="7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Щучье-Бурабай курорттық аймағын сумен жабдықтау, су бұру және жылумен жабдықтау желілерін салуға және реконструкциялауға берiлетiн нысаналы даму трансферттерi</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350 004,0</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5 100 844,0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257 207,0</w:t>
            </w:r>
          </w:p>
        </w:tc>
      </w:tr>
      <w:tr>
        <w:trPr>
          <w:trHeight w:val="5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21 669,0</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223 496,0</w:t>
            </w:r>
          </w:p>
        </w:tc>
      </w:tr>
      <w:tr>
        <w:trPr>
          <w:trHeight w:val="5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12 042,0</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831 475,0</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45 006,0</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146 232,0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180 073,0</w:t>
            </w: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361 658,0</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67 433,0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31 073,0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529 272,0</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112 729,0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416 543,0</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75 583,0</w:t>
            </w:r>
          </w:p>
        </w:tc>
      </w:tr>
      <w:tr>
        <w:trPr>
          <w:trHeight w:val="5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31 144,0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44 439,0</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1 193 577,0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400 000,0</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5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693 577,0</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бойынша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146 352,0</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саясатын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26 470,0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119 882,0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47 251,0</w:t>
            </w:r>
          </w:p>
        </w:tc>
      </w:tr>
      <w:tr>
        <w:trPr>
          <w:trHeight w:val="5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саласында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23 450,0</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23 801,0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2 020 127,0</w:t>
            </w:r>
          </w:p>
        </w:tc>
      </w:tr>
      <w:tr>
        <w:trPr>
          <w:trHeight w:val="5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46 292,0</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44 509,0</w:t>
            </w:r>
          </w:p>
        </w:tc>
      </w:tr>
      <w:tr>
        <w:trPr>
          <w:trHeight w:val="5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1 818 915,0</w:t>
            </w:r>
          </w:p>
        </w:tc>
      </w:tr>
      <w:tr>
        <w:trPr>
          <w:trHeight w:val="5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110 411,0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1 770 680,0</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1 770 680,0</w:t>
            </w:r>
          </w:p>
        </w:tc>
      </w:tr>
      <w:tr>
        <w:trPr>
          <w:trHeight w:val="5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1 770 680,0</w:t>
            </w:r>
          </w:p>
        </w:tc>
      </w:tr>
      <w:tr>
        <w:trPr>
          <w:trHeight w:val="5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16 785 402,0</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367 271,0</w:t>
            </w:r>
          </w:p>
        </w:tc>
      </w:tr>
      <w:tr>
        <w:trPr>
          <w:trHeight w:val="5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42 496,0</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324 775,0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1 456 572,0</w:t>
            </w:r>
          </w:p>
        </w:tc>
      </w:tr>
      <w:tr>
        <w:trPr>
          <w:trHeight w:val="5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73 640,0</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551 233,0</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27 571,0</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719 168,0</w:t>
            </w:r>
          </w:p>
        </w:tc>
      </w:tr>
      <w:tr>
        <w:trPr>
          <w:trHeight w:val="5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 Щучинск» учаскесінде «Астана – Щучинск» автомобиль жолының бойында орман екпе ағаштарын отырғызу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84 960,0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14 394 696,0</w:t>
            </w:r>
          </w:p>
        </w:tc>
      </w:tr>
      <w:tr>
        <w:trPr>
          <w:trHeight w:val="5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саласындағы мемлекеттiк саясатты iске асыру жөнiндегi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118 539,0</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379 308,0</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1 252 141,0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2 084 583,0</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3 903,0</w:t>
            </w:r>
          </w:p>
        </w:tc>
      </w:tr>
      <w:tr>
        <w:trPr>
          <w:trHeight w:val="11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5 215 397,0</w:t>
            </w:r>
          </w:p>
        </w:tc>
      </w:tr>
      <w:tr>
        <w:trPr>
          <w:trHeight w:val="7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3 291,0</w:t>
            </w:r>
          </w:p>
        </w:tc>
      </w:tr>
      <w:tr>
        <w:trPr>
          <w:trHeight w:val="6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65 377,0</w:t>
            </w:r>
          </w:p>
        </w:tc>
      </w:tr>
      <w:tr>
        <w:trPr>
          <w:trHeight w:val="11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52 563,0</w:t>
            </w:r>
          </w:p>
        </w:tc>
      </w:tr>
      <w:tr>
        <w:trPr>
          <w:trHeight w:val="8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2 886 357,0</w:t>
            </w:r>
          </w:p>
        </w:tc>
      </w:tr>
      <w:tr>
        <w:trPr>
          <w:trHeight w:val="5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62 404,0</w:t>
            </w:r>
          </w:p>
        </w:tc>
      </w:tr>
      <w:tr>
        <w:trPr>
          <w:trHeight w:val="8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1 508 863,0</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 қорғалған топырақта өсіру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13 724,0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748 127,0</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566 863,0</w:t>
            </w:r>
          </w:p>
        </w:tc>
      </w:tr>
      <w:tr>
        <w:trPr>
          <w:trHeight w:val="8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566 863,0</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935 364,0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903 627,0</w:t>
            </w:r>
          </w:p>
        </w:tc>
      </w:tr>
      <w:tr>
        <w:trPr>
          <w:trHeight w:val="5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54 127,0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849 500,0</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31 737,0</w:t>
            </w:r>
          </w:p>
        </w:tc>
      </w:tr>
      <w:tr>
        <w:trPr>
          <w:trHeight w:val="5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31 737,0</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4 525 386,0</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4 525 386,0</w:t>
            </w:r>
          </w:p>
        </w:tc>
      </w:tr>
      <w:tr>
        <w:trPr>
          <w:trHeight w:val="5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50 341,0</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721 930,0</w:t>
            </w:r>
          </w:p>
        </w:tc>
      </w:tr>
      <w:tr>
        <w:trPr>
          <w:trHeight w:val="5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көлік инфрақұрылымын дамытуға берілетін нысаналы даму трансферттері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2 463 519,0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r>
      <w:tr>
        <w:trPr>
          <w:trHeight w:val="6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1 192 550,0</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96 900,0</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6 652 033,5</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56 815,0</w:t>
            </w: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56 815,0</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325 000,0</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325 000,0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6 136 804,5</w:t>
            </w:r>
          </w:p>
        </w:tc>
      </w:tr>
      <w:tr>
        <w:trPr>
          <w:trHeight w:val="8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200 000,0</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5 936 804,5</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93 414,0</w:t>
            </w:r>
          </w:p>
        </w:tc>
      </w:tr>
      <w:tr>
        <w:trPr>
          <w:trHeight w:val="6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93 414,0</w:t>
            </w: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1 123,0</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1 123,0</w:t>
            </w:r>
          </w:p>
        </w:tc>
      </w:tr>
      <w:tr>
        <w:trPr>
          <w:trHeight w:val="4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1 123,0</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19 380 610,0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19 380 610,0</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19 233 260,0</w:t>
            </w:r>
          </w:p>
        </w:tc>
      </w:tr>
      <w:tr>
        <w:trPr>
          <w:trHeight w:val="8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147 350,0</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1 737 157,0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1 979 339,0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1 391 000,0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1 391 000,0</w:t>
            </w:r>
          </w:p>
        </w:tc>
      </w:tr>
      <w:tr>
        <w:trPr>
          <w:trHeight w:val="5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ауылдағы кәсіпкерлікті дамытуға жәрдемдесу үшін бюджеттік кредиттер беру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1 391 000,0</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588 339,0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588 339,0</w:t>
            </w:r>
          </w:p>
        </w:tc>
      </w:tr>
      <w:tr>
        <w:trPr>
          <w:trHeight w:val="5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және (немесе) салуға кредит беру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588 339,0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242 182,0</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242 182,0</w:t>
            </w:r>
          </w:p>
        </w:tc>
      </w:tr>
      <w:tr>
        <w:trPr>
          <w:trHeight w:val="4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242 182,0</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242 182,0</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активтерiмен операциялар бойынша сальдо</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-1 794 933,0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1 794 933,0</w:t>
            </w:r>
          </w:p>
        </w:tc>
      </w:tr>
    </w:tbl>
    <w:bookmarkStart w:name="z18" w:id="5"/>
    <w:p>
      <w:pPr>
        <w:spacing w:after="0"/>
        <w:ind w:left="0"/>
        <w:jc w:val="both"/>
      </w:pPr>
      <w:r>
        <w:rPr>
          <w:rFonts w:ascii="Times New Roman"/>
          <w:b w:val="false"/>
          <w:i w:val="false"/>
          <w:color w:val="000000"/>
          <w:sz w:val="28"/>
        </w:rPr>
        <w:t xml:space="preserve">
Ақмола облыстық мәслихатының   </w:t>
      </w:r>
      <w:r>
        <w:br/>
      </w:r>
      <w:r>
        <w:rPr>
          <w:rFonts w:ascii="Times New Roman"/>
          <w:b w:val="false"/>
          <w:i w:val="false"/>
          <w:color w:val="000000"/>
          <w:sz w:val="28"/>
        </w:rPr>
        <w:t>
2015 жылғы 21 қазандағы № 5С-42-2</w:t>
      </w:r>
      <w:r>
        <w:br/>
      </w:r>
      <w:r>
        <w:rPr>
          <w:rFonts w:ascii="Times New Roman"/>
          <w:b w:val="false"/>
          <w:i w:val="false"/>
          <w:color w:val="000000"/>
          <w:sz w:val="28"/>
        </w:rPr>
        <w:t xml:space="preserve">
шешіміне 3 қосымша        </w:t>
      </w:r>
    </w:p>
    <w:bookmarkEnd w:id="5"/>
    <w:p>
      <w:pPr>
        <w:spacing w:after="0"/>
        <w:ind w:left="0"/>
        <w:jc w:val="both"/>
      </w:pPr>
      <w:r>
        <w:rPr>
          <w:rFonts w:ascii="Times New Roman"/>
          <w:b w:val="false"/>
          <w:i w:val="false"/>
          <w:color w:val="000000"/>
          <w:sz w:val="28"/>
        </w:rPr>
        <w:t xml:space="preserve">Ақмола облыстық мәслихатының     </w:t>
      </w:r>
      <w:r>
        <w:br/>
      </w:r>
      <w:r>
        <w:rPr>
          <w:rFonts w:ascii="Times New Roman"/>
          <w:b w:val="false"/>
          <w:i w:val="false"/>
          <w:color w:val="000000"/>
          <w:sz w:val="28"/>
        </w:rPr>
        <w:t>
2014 жылғы 12 желтоқсандағы № 5С-32-2</w:t>
      </w:r>
      <w:r>
        <w:br/>
      </w:r>
      <w:r>
        <w:rPr>
          <w:rFonts w:ascii="Times New Roman"/>
          <w:b w:val="false"/>
          <w:i w:val="false"/>
          <w:color w:val="000000"/>
          <w:sz w:val="28"/>
        </w:rPr>
        <w:t xml:space="preserve">
шешіміне 5 қосымша          </w:t>
      </w:r>
    </w:p>
    <w:bookmarkStart w:name="z19" w:id="6"/>
    <w:p>
      <w:pPr>
        <w:spacing w:after="0"/>
        <w:ind w:left="0"/>
        <w:jc w:val="left"/>
      </w:pPr>
      <w:r>
        <w:rPr>
          <w:rFonts w:ascii="Times New Roman"/>
          <w:b/>
          <w:i w:val="false"/>
          <w:color w:val="000000"/>
        </w:rPr>
        <w:t xml:space="preserve"> 
2015 жылға арналған аудандар (облыстық маңызы бар қалалар) бюджеттерiне облыстық бюджеттен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8"/>
        <w:gridCol w:w="2692"/>
      </w:tblGrid>
      <w:tr>
        <w:trPr>
          <w:trHeight w:val="375"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285"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13 213 443,6</w:t>
            </w:r>
          </w:p>
        </w:tc>
      </w:tr>
      <w:tr>
        <w:trPr>
          <w:trHeight w:val="27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9 699 999,5</w:t>
            </w:r>
          </w:p>
        </w:tc>
      </w:tr>
      <w:tr>
        <w:trPr>
          <w:trHeight w:val="27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27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әкімдігінің күрделі шығындарына</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27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бiлiм басқармасы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1 000 872,7</w:t>
            </w:r>
          </w:p>
        </w:tc>
      </w:tr>
      <w:tr>
        <w:trPr>
          <w:trHeight w:val="285"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жайластыруға</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72 833,8</w:t>
            </w:r>
          </w:p>
        </w:tc>
      </w:tr>
      <w:tr>
        <w:trPr>
          <w:trHeight w:val="405"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объектілерінің күрделі шығындарына</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519 368,3</w:t>
            </w:r>
          </w:p>
        </w:tc>
      </w:tr>
      <w:tr>
        <w:trPr>
          <w:trHeight w:val="27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қаласындағы № 11 орта мектебіне терезелерді сатып алуға және орнатуға</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5 220,3</w:t>
            </w:r>
          </w:p>
        </w:tc>
      </w:tr>
      <w:tr>
        <w:trPr>
          <w:trHeight w:val="555"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көрсетуге</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105 521,7</w:t>
            </w:r>
          </w:p>
        </w:tc>
      </w:tr>
      <w:tr>
        <w:trPr>
          <w:trHeight w:val="42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қамсыздандыруға</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90 810,1</w:t>
            </w:r>
          </w:p>
        </w:tc>
      </w:tr>
      <w:tr>
        <w:trPr>
          <w:trHeight w:val="405"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Мектептерге арнап электрондық оқулықтар сатып алуға</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24 250,0</w:t>
            </w:r>
          </w:p>
        </w:tc>
      </w:tr>
      <w:tr>
        <w:trPr>
          <w:trHeight w:val="57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83 672,8</w:t>
            </w:r>
          </w:p>
        </w:tc>
      </w:tr>
      <w:tr>
        <w:trPr>
          <w:trHeight w:val="42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ұйымдарында мемлекеттік білім беру тапсырысын іске асыруға</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65 265,5</w:t>
            </w:r>
          </w:p>
        </w:tc>
      </w:tr>
      <w:tr>
        <w:trPr>
          <w:trHeight w:val="405"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біліктілігін арттырудан өткен мұғалімдерге еңбекақыларын көтеруге</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15 649,0</w:t>
            </w:r>
          </w:p>
        </w:tc>
      </w:tr>
      <w:tr>
        <w:trPr>
          <w:trHeight w:val="42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Мамай орта мектебінің ағымдағы жөндеуі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1 190,0</w:t>
            </w:r>
          </w:p>
        </w:tc>
      </w:tr>
      <w:tr>
        <w:trPr>
          <w:trHeight w:val="555"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Чаглинка орта мектебіне «Ақмола облысы бойынша орта білімдегі ең жақсы ұйым» грантын беруге</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17 091,2</w:t>
            </w:r>
          </w:p>
        </w:tc>
      </w:tr>
      <w:tr>
        <w:trPr>
          <w:trHeight w:val="27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2 678,6</w:t>
            </w:r>
          </w:p>
        </w:tc>
      </w:tr>
      <w:tr>
        <w:trPr>
          <w:trHeight w:val="285"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жайластыруға</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2 678,6</w:t>
            </w:r>
          </w:p>
        </w:tc>
      </w:tr>
      <w:tr>
        <w:trPr>
          <w:trHeight w:val="27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264 139,0</w:t>
            </w:r>
          </w:p>
        </w:tc>
      </w:tr>
      <w:tr>
        <w:trPr>
          <w:trHeight w:val="555"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спорттық мектептері шығындарының облыстық бюджеттен аудандық (қалалық) бюджетке ауыстырылуына байланысты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210 255,0</w:t>
            </w:r>
          </w:p>
        </w:tc>
      </w:tr>
      <w:tr>
        <w:trPr>
          <w:trHeight w:val="27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объектілерінің күрделі шығындарына</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23 884,0</w:t>
            </w:r>
          </w:p>
        </w:tc>
      </w:tr>
      <w:tr>
        <w:trPr>
          <w:trHeight w:val="27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футбол алаңы үшін жасанды жабынды сатып алуға және орнатуға</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27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және әлеуметтік бағдарламаларды үйлестіру басқармасы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137 631,5</w:t>
            </w:r>
          </w:p>
        </w:tc>
      </w:tr>
      <w:tr>
        <w:trPr>
          <w:trHeight w:val="27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өткізуге</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130 631,5</w:t>
            </w:r>
          </w:p>
        </w:tc>
      </w:tr>
      <w:tr>
        <w:trPr>
          <w:trHeight w:val="42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табиғи апаттан зардап шеккен азаматтарының шығындарының орнын толтыруға</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27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2 387 760,6</w:t>
            </w:r>
          </w:p>
        </w:tc>
      </w:tr>
      <w:tr>
        <w:trPr>
          <w:trHeight w:val="285"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жөндеуге</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2 112 767,7</w:t>
            </w:r>
          </w:p>
        </w:tc>
      </w:tr>
      <w:tr>
        <w:trPr>
          <w:trHeight w:val="27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жайластыруға</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274 992,9</w:t>
            </w:r>
          </w:p>
        </w:tc>
      </w:tr>
      <w:tr>
        <w:trPr>
          <w:trHeight w:val="465"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17 600,0</w:t>
            </w:r>
          </w:p>
        </w:tc>
      </w:tr>
      <w:tr>
        <w:trPr>
          <w:trHeight w:val="435"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тұрғын-үй қорына тұрғын үйлер сатып алуға</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17 600,0</w:t>
            </w:r>
          </w:p>
        </w:tc>
      </w:tr>
      <w:tr>
        <w:trPr>
          <w:trHeight w:val="465"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3 791 316,5</w:t>
            </w:r>
          </w:p>
        </w:tc>
      </w:tr>
      <w:tr>
        <w:trPr>
          <w:trHeight w:val="375"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шаруашылығын дамытуға</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3 606 870,2</w:t>
            </w:r>
          </w:p>
        </w:tc>
      </w:tr>
      <w:tr>
        <w:trPr>
          <w:trHeight w:val="39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жабдықтауды ағымдағы жөндеуге</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184 446,3</w:t>
            </w:r>
          </w:p>
        </w:tc>
      </w:tr>
      <w:tr>
        <w:trPr>
          <w:trHeight w:val="30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44 046,3</w:t>
            </w:r>
          </w:p>
        </w:tc>
      </w:tr>
      <w:tr>
        <w:trPr>
          <w:trHeight w:val="39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құжаттамасын әзірлеуге</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44 046,3</w:t>
            </w:r>
          </w:p>
        </w:tc>
      </w:tr>
      <w:tr>
        <w:trPr>
          <w:trHeight w:val="285"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ветеринария басқармасы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748 127,0</w:t>
            </w:r>
          </w:p>
        </w:tc>
      </w:tr>
      <w:tr>
        <w:trPr>
          <w:trHeight w:val="27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жүргізуге</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679 096,0</w:t>
            </w:r>
          </w:p>
        </w:tc>
      </w:tr>
      <w:tr>
        <w:trPr>
          <w:trHeight w:val="555"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Бруцелезбен ауыратын санитариялық союға жіберілетін ауыл шаруашылығы малдарының (ірі қара және ұсақ малдың) құнын (50 %-ға дейін) өтеуге</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69 031,0</w:t>
            </w:r>
          </w:p>
        </w:tc>
      </w:tr>
      <w:tr>
        <w:trPr>
          <w:trHeight w:val="42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1 293 827,3</w:t>
            </w:r>
          </w:p>
        </w:tc>
      </w:tr>
      <w:tr>
        <w:trPr>
          <w:trHeight w:val="27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бюджеттердің жоғалтуларына өтемақыға</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1 293 827,3</w:t>
            </w:r>
          </w:p>
        </w:tc>
      </w:tr>
      <w:tr>
        <w:trPr>
          <w:trHeight w:val="435"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трансферттерi</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3 513 444,1</w:t>
            </w:r>
          </w:p>
        </w:tc>
      </w:tr>
      <w:tr>
        <w:trPr>
          <w:trHeight w:val="12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75"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инфрақұрылымды дамытуға</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3 219 733,5</w:t>
            </w:r>
          </w:p>
        </w:tc>
      </w:tr>
      <w:tr>
        <w:trPr>
          <w:trHeight w:val="42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объектiлерiнiң құрылысына және қайта жаңғыртуға</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1 551 737,0</w:t>
            </w:r>
          </w:p>
        </w:tc>
      </w:tr>
      <w:tr>
        <w:trPr>
          <w:trHeight w:val="27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жүйелерін дамытуға</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376 883,2</w:t>
            </w:r>
          </w:p>
        </w:tc>
      </w:tr>
      <w:tr>
        <w:trPr>
          <w:trHeight w:val="27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объектiлерiн дамытуға</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94 487,6</w:t>
            </w:r>
          </w:p>
        </w:tc>
      </w:tr>
      <w:tr>
        <w:trPr>
          <w:trHeight w:val="555"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үйлерін жобалауға және (немесе) құрылысына, реконструкциялауға</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90 257,9</w:t>
            </w:r>
          </w:p>
        </w:tc>
      </w:tr>
      <w:tr>
        <w:trPr>
          <w:trHeight w:val="285"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және (немесе) жайластыруға</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303 959,0</w:t>
            </w:r>
          </w:p>
        </w:tc>
      </w:tr>
      <w:tr>
        <w:trPr>
          <w:trHeight w:val="57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Калачи және Красногорский елді мекендерінің тұрғындарын көшіру үшін тұрғын үй және инженерлік-коммуникациялық инфрақұрылым салуға және (немесе)</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41 277,0</w:t>
            </w:r>
          </w:p>
        </w:tc>
      </w:tr>
      <w:tr>
        <w:trPr>
          <w:trHeight w:val="54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ауданында тасқын жағдайын жою үшін тұрғын үйлердің және инженерлік-коммуникациялық инфрақұрылымының құрылысына</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155 676,5</w:t>
            </w:r>
          </w:p>
        </w:tc>
      </w:tr>
      <w:tr>
        <w:trPr>
          <w:trHeight w:val="42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ауданында әкімшілік ғимараттардың құрылысына</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412 668,7</w:t>
            </w:r>
          </w:p>
        </w:tc>
      </w:tr>
      <w:tr>
        <w:trPr>
          <w:trHeight w:val="42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инфрақұрылымын, демалыс орындарын және әлеуметтік саланы дамытуға</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154 509,2</w:t>
            </w:r>
          </w:p>
        </w:tc>
      </w:tr>
      <w:tr>
        <w:trPr>
          <w:trHeight w:val="27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абаттандыру объектілерін дамытуға</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38 277,4</w:t>
            </w:r>
          </w:p>
        </w:tc>
      </w:tr>
      <w:tr>
        <w:trPr>
          <w:trHeight w:val="27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293 610,6</w:t>
            </w:r>
          </w:p>
        </w:tc>
      </w:tr>
      <w:tr>
        <w:trPr>
          <w:trHeight w:val="27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57 770,0</w:t>
            </w:r>
          </w:p>
        </w:tc>
      </w:tr>
      <w:tr>
        <w:trPr>
          <w:trHeight w:val="3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 аясындағы объектілерді дамытуға</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18 225,5</w:t>
            </w:r>
          </w:p>
        </w:tc>
      </w:tr>
      <w:tr>
        <w:trPr>
          <w:trHeight w:val="42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ұлғайтуға</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217 615,1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