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21d4" w14:textId="7952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 нормативтерін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30 қазандағы № А-11/500 қаулысы. Ақмола облысының Әділет департаментінде 2015 жылғы 6 қарашада № 5035 болып тіркелді. Күші жойылды - Ақмола облысы әкімдігінің 2016 жылғы 26 қаңтардағы № А-2/35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26.01.2016 </w:t>
      </w:r>
      <w:r>
        <w:rPr>
          <w:rFonts w:ascii="Times New Roman"/>
          <w:b w:val="false"/>
          <w:i w:val="false"/>
          <w:color w:val="ff0000"/>
          <w:sz w:val="28"/>
        </w:rPr>
        <w:t>№ А-2/35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«Асыл тұқымды мал шаруашылығын дамытуды, мал шаруашылығының өнімділігін және өнім сапасын арттыруды субсидиялау қағидаларын бекіту туралы» Қазақстан Республикасы Ауыл шаруашылығы министрінің 2014 жылғы 19 қарашадағы № 3-1/600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мал шаруашылығының өнімділігін және өнім сапасын арттыруды субсидиялау бағыттары бойынша субсидия нормативтері арттырылсын.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2015 жылғы 1 қыркүйектен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 әкімдігінің осы қаулысы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С.Кулагин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30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А-11/500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Мал шаруашылығының өнімділігін және өнім сапасын арттыруды субсидиялау бағыттары бойынша субсидия нормативтері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7918"/>
        <w:gridCol w:w="2344"/>
        <w:gridCol w:w="2759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бағытындағы мал шаруашылығы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бағытындағы құс шаруашылығы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бағытындағы құс шаруашылығы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7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