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68c6" w14:textId="65b6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19 қазандағы № А-10/471 қаулысы. Ақмола облысының Әділет департаментінде 2015 жылғы 25 қарашада № 5076 болып тіркелді. Күші жойылды - Ақмола облысы әкімдігінің 2020 жылғы 3 ақпандағы № А-2/40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03.02.2020 </w:t>
      </w:r>
      <w:r>
        <w:rPr>
          <w:rFonts w:ascii="Times New Roman"/>
          <w:b w:val="false"/>
          <w:i w:val="false"/>
          <w:color w:val="ff0000"/>
          <w:sz w:val="28"/>
        </w:rPr>
        <w:t>№ А-2/40</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1.Қоса ұсынылып отырған:</w:t>
      </w:r>
    </w:p>
    <w:bookmarkEnd w:id="1"/>
    <w:bookmarkStart w:name="z3" w:id="2"/>
    <w:p>
      <w:pPr>
        <w:spacing w:after="0"/>
        <w:ind w:left="0"/>
        <w:jc w:val="both"/>
      </w:pPr>
      <w:r>
        <w:rPr>
          <w:rFonts w:ascii="Times New Roman"/>
          <w:b w:val="false"/>
          <w:i w:val="false"/>
          <w:color w:val="000000"/>
          <w:sz w:val="28"/>
        </w:rPr>
        <w:t xml:space="preserve">
      1) "Мүгедектерге кресло-арбалар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"Мүгедектерді санаторий-курорттық емдеумен қамтамасыз 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4) "Үйде күтім көрсету жағдайында арнаулы әлеуметтік қызмет көрсетуге құжаттар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5) "Мүгедектерге протездік-ортопедиялық көмек ұсыну үшін оларға құжаттарды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6) "Мүгедектерді сурдо-тифлотехникалық және міндетті гигиеналық құралдармен қамтамасыз 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7"/>
    <w:bookmarkStart w:name="z9" w:id="8"/>
    <w:p>
      <w:pPr>
        <w:spacing w:after="0"/>
        <w:ind w:left="0"/>
        <w:jc w:val="both"/>
      </w:pPr>
      <w:r>
        <w:rPr>
          <w:rFonts w:ascii="Times New Roman"/>
          <w:b w:val="false"/>
          <w:i w:val="false"/>
          <w:color w:val="000000"/>
          <w:sz w:val="28"/>
        </w:rPr>
        <w:t>
      2. Күші жойылды деп танылсын:</w:t>
      </w:r>
    </w:p>
    <w:bookmarkEnd w:id="8"/>
    <w:bookmarkStart w:name="z10" w:id="9"/>
    <w:p>
      <w:pPr>
        <w:spacing w:after="0"/>
        <w:ind w:left="0"/>
        <w:jc w:val="both"/>
      </w:pPr>
      <w:r>
        <w:rPr>
          <w:rFonts w:ascii="Times New Roman"/>
          <w:b w:val="false"/>
          <w:i w:val="false"/>
          <w:color w:val="000000"/>
          <w:sz w:val="28"/>
        </w:rPr>
        <w:t xml:space="preserve">
      1) "Мемлекеттік көрсетілетін қызметтердің регламенттерін бекіту туралы" Ақмола облысы әкімдігінің 2014 жылғы 10 сәуірдегі № А-4/130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4198 болып тіркелген, "Акмолинская правда" және "Арқа ажары" газеттерінде 2014 жылғы 3 шілдеде жарияланған);</w:t>
      </w:r>
    </w:p>
    <w:bookmarkEnd w:id="9"/>
    <w:bookmarkStart w:name="z11" w:id="10"/>
    <w:p>
      <w:pPr>
        <w:spacing w:after="0"/>
        <w:ind w:left="0"/>
        <w:jc w:val="both"/>
      </w:pPr>
      <w:r>
        <w:rPr>
          <w:rFonts w:ascii="Times New Roman"/>
          <w:b w:val="false"/>
          <w:i w:val="false"/>
          <w:color w:val="000000"/>
          <w:sz w:val="28"/>
        </w:rPr>
        <w:t xml:space="preserve">
      2) "Мемлекеттік көрсетілетін қызметтердің регламенттерін бекіту туралы" Ақмола облысы әкімдігінің 2014 жылғы 10 сәуірдегі № А-4/130 қаулысына өзгерістер мен толықтырулар енгізу туралы" Ақмола облысы әкімдігінің 2015 жылғы 5 қаңтардағы № А-1/1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4640 болып тіркелген, "Әділет" ақпараттық-құқықтық жүйеде 2015 жылғы 4 наурызда жарияланған).</w:t>
      </w:r>
    </w:p>
    <w:bookmarkEnd w:id="10"/>
    <w:bookmarkStart w:name="z12" w:id="11"/>
    <w:p>
      <w:pPr>
        <w:spacing w:after="0"/>
        <w:ind w:left="0"/>
        <w:jc w:val="both"/>
      </w:pPr>
      <w:r>
        <w:rPr>
          <w:rFonts w:ascii="Times New Roman"/>
          <w:b w:val="false"/>
          <w:i w:val="false"/>
          <w:color w:val="000000"/>
          <w:sz w:val="28"/>
        </w:rPr>
        <w:t>
      3. Осы қаулының орындауын бақылау Ақмола облысы әкімінің орынбасары Д.З.Әділбековке жүктелсін.</w:t>
      </w:r>
    </w:p>
    <w:bookmarkEnd w:id="11"/>
    <w:bookmarkStart w:name="z13" w:id="12"/>
    <w:p>
      <w:pPr>
        <w:spacing w:after="0"/>
        <w:ind w:left="0"/>
        <w:jc w:val="both"/>
      </w:pPr>
      <w:r>
        <w:rPr>
          <w:rFonts w:ascii="Times New Roman"/>
          <w:b w:val="false"/>
          <w:i w:val="false"/>
          <w:color w:val="000000"/>
          <w:sz w:val="28"/>
        </w:rPr>
        <w:t>
      4.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кейін он күнтізбелік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қазандағы</w:t>
            </w:r>
            <w:r>
              <w:br/>
            </w:r>
            <w:r>
              <w:rPr>
                <w:rFonts w:ascii="Times New Roman"/>
                <w:b w:val="false"/>
                <w:i w:val="false"/>
                <w:color w:val="000000"/>
                <w:sz w:val="20"/>
              </w:rPr>
              <w:t>№ А-10/471 қаулысымен</w:t>
            </w:r>
            <w:r>
              <w:br/>
            </w:r>
            <w:r>
              <w:rPr>
                <w:rFonts w:ascii="Times New Roman"/>
                <w:b w:val="false"/>
                <w:i w:val="false"/>
                <w:color w:val="000000"/>
                <w:sz w:val="20"/>
              </w:rPr>
              <w:t>бекітілді</w:t>
            </w:r>
          </w:p>
        </w:tc>
      </w:tr>
    </w:tbl>
    <w:bookmarkStart w:name="z436" w:id="13"/>
    <w:p>
      <w:pPr>
        <w:spacing w:after="0"/>
        <w:ind w:left="0"/>
        <w:jc w:val="left"/>
      </w:pPr>
      <w:r>
        <w:rPr>
          <w:rFonts w:ascii="Times New Roman"/>
          <w:b/>
          <w:i w:val="false"/>
          <w:color w:val="000000"/>
        </w:rPr>
        <w:t xml:space="preserve"> "Мүгедектерге кресло-арбалар беру" мемлекеттік көрсетілетін қызмет регламенті</w:t>
      </w:r>
    </w:p>
    <w:bookmarkEnd w:id="13"/>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17.05.2018 </w:t>
      </w:r>
      <w:r>
        <w:rPr>
          <w:rFonts w:ascii="Times New Roman"/>
          <w:b w:val="false"/>
          <w:i w:val="false"/>
          <w:color w:val="ff0000"/>
          <w:sz w:val="28"/>
        </w:rPr>
        <w:t>№ А-5/218</w:t>
      </w:r>
      <w:r>
        <w:rPr>
          <w:rFonts w:ascii="Times New Roman"/>
          <w:b w:val="false"/>
          <w:i w:val="false"/>
          <w:color w:val="ff0000"/>
          <w:sz w:val="28"/>
        </w:rPr>
        <w:t xml:space="preserve"> (ресми жарияланған күнінен бастап қолданысқа енгізіледі) қаулысымен.</w:t>
      </w:r>
    </w:p>
    <w:bookmarkStart w:name="z291" w:id="14"/>
    <w:p>
      <w:pPr>
        <w:spacing w:after="0"/>
        <w:ind w:left="0"/>
        <w:jc w:val="left"/>
      </w:pPr>
      <w:r>
        <w:rPr>
          <w:rFonts w:ascii="Times New Roman"/>
          <w:b/>
          <w:i w:val="false"/>
          <w:color w:val="000000"/>
        </w:rPr>
        <w:t xml:space="preserve"> 1. Жалпы ережелер</w:t>
      </w:r>
    </w:p>
    <w:bookmarkEnd w:id="14"/>
    <w:bookmarkStart w:name="z16" w:id="15"/>
    <w:p>
      <w:pPr>
        <w:spacing w:after="0"/>
        <w:ind w:left="0"/>
        <w:jc w:val="both"/>
      </w:pPr>
      <w:r>
        <w:rPr>
          <w:rFonts w:ascii="Times New Roman"/>
          <w:b w:val="false"/>
          <w:i w:val="false"/>
          <w:color w:val="000000"/>
          <w:sz w:val="28"/>
        </w:rPr>
        <w:t>
      1. "Мүгедектерге кресло-арбалар беру" мемлекеттік көрсетілетін қызмет (бұдан әрі – мемлекеттік көрсетілетін қызмет) аудандардың, Көкшетау және Степногорск қалаларының жұмыспен қамту және әлеуметтік бағдарламалар бөлімдерімен көрсетіледі (бұдан әрі – көрсетілетін қызметті беруші).</w:t>
      </w:r>
    </w:p>
    <w:bookmarkEnd w:id="15"/>
    <w:bookmarkStart w:name="z17" w:id="16"/>
    <w:p>
      <w:pPr>
        <w:spacing w:after="0"/>
        <w:ind w:left="0"/>
        <w:jc w:val="both"/>
      </w:pPr>
      <w:r>
        <w:rPr>
          <w:rFonts w:ascii="Times New Roman"/>
          <w:b w:val="false"/>
          <w:i w:val="false"/>
          <w:color w:val="000000"/>
          <w:sz w:val="28"/>
        </w:rPr>
        <w:t>
      Өтініштерді қабылдау және мемлекеттік қызметті көрсетудің нәтижесін беру:</w:t>
      </w:r>
    </w:p>
    <w:bookmarkEnd w:id="16"/>
    <w:bookmarkStart w:name="z18" w:id="1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7"/>
    <w:bookmarkStart w:name="z19" w:id="18"/>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18"/>
    <w:bookmarkStart w:name="z20" w:id="19"/>
    <w:p>
      <w:pPr>
        <w:spacing w:after="0"/>
        <w:ind w:left="0"/>
        <w:jc w:val="both"/>
      </w:pPr>
      <w:r>
        <w:rPr>
          <w:rFonts w:ascii="Times New Roman"/>
          <w:b w:val="false"/>
          <w:i w:val="false"/>
          <w:color w:val="000000"/>
          <w:sz w:val="28"/>
        </w:rPr>
        <w:t>
      2. Мемлекеттік қызмет көрсету нысаны: қағаз түрінде.</w:t>
      </w:r>
    </w:p>
    <w:bookmarkEnd w:id="19"/>
    <w:bookmarkStart w:name="z21" w:id="20"/>
    <w:p>
      <w:pPr>
        <w:spacing w:after="0"/>
        <w:ind w:left="0"/>
        <w:jc w:val="both"/>
      </w:pPr>
      <w:r>
        <w:rPr>
          <w:rFonts w:ascii="Times New Roman"/>
          <w:b w:val="false"/>
          <w:i w:val="false"/>
          <w:color w:val="000000"/>
          <w:sz w:val="28"/>
        </w:rPr>
        <w:t>
      3. Мемлекеттік қызметті көрсету нәтижесі: мүгедектерге кресло-арбалар ұсыну мерзімдері көрсетілген құжаттарды ресімдеу туралы хабарлама (бұдан әрі – хабарлама).</w:t>
      </w:r>
    </w:p>
    <w:bookmarkEnd w:id="20"/>
    <w:bookmarkStart w:name="z22" w:id="21"/>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21"/>
    <w:bookmarkStart w:name="z23" w:id="2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2"/>
    <w:bookmarkStart w:name="z24" w:id="23"/>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сәуірдегі № 279 бұйрығымен бекітілген "Мүгедектерге кресло-арбалар беру" мемлекеттік көрсетілетін қызмет стандартының (Нормативтік құқықтық актілердің мемлекеттік тіркеу тізілімінде № 11342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көрсетілетін қызметті алушымен ұсынуы мемлекеттік қызмет көрсету жөніндегі рәсімді (іс-қимылды) бастау үшін негіз болып табылады.</w:t>
      </w:r>
    </w:p>
    <w:bookmarkEnd w:id="23"/>
    <w:bookmarkStart w:name="z25" w:id="2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әрбір құрылымдық бөлімшелердің тұрғысында орындаудың ұзақтығы:</w:t>
      </w:r>
    </w:p>
    <w:bookmarkEnd w:id="24"/>
    <w:bookmarkStart w:name="z26" w:id="25"/>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bookmarkEnd w:id="25"/>
    <w:bookmarkStart w:name="z27" w:id="26"/>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26"/>
    <w:bookmarkStart w:name="z28" w:id="27"/>
    <w:p>
      <w:pPr>
        <w:spacing w:after="0"/>
        <w:ind w:left="0"/>
        <w:jc w:val="both"/>
      </w:pPr>
      <w:r>
        <w:rPr>
          <w:rFonts w:ascii="Times New Roman"/>
          <w:b w:val="false"/>
          <w:i w:val="false"/>
          <w:color w:val="000000"/>
          <w:sz w:val="28"/>
        </w:rPr>
        <w:t>
      3) жауапты орындаушы:</w:t>
      </w:r>
    </w:p>
    <w:bookmarkEnd w:id="27"/>
    <w:bookmarkStart w:name="z29" w:id="28"/>
    <w:p>
      <w:pPr>
        <w:spacing w:after="0"/>
        <w:ind w:left="0"/>
        <w:jc w:val="both"/>
      </w:pPr>
      <w:r>
        <w:rPr>
          <w:rFonts w:ascii="Times New Roman"/>
          <w:b w:val="false"/>
          <w:i w:val="false"/>
          <w:color w:val="000000"/>
          <w:sz w:val="28"/>
        </w:rPr>
        <w:t>
      құжаттардың толықтығын тексеруді жүзеге асырады – 3 жұмыс күні;</w:t>
      </w:r>
    </w:p>
    <w:bookmarkEnd w:id="28"/>
    <w:bookmarkStart w:name="z30" w:id="29"/>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End w:id="29"/>
    <w:bookmarkStart w:name="z31" w:id="30"/>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30"/>
    <w:bookmarkStart w:name="z32" w:id="31"/>
    <w:p>
      <w:pPr>
        <w:spacing w:after="0"/>
        <w:ind w:left="0"/>
        <w:jc w:val="both"/>
      </w:pPr>
      <w:r>
        <w:rPr>
          <w:rFonts w:ascii="Times New Roman"/>
          <w:b w:val="false"/>
          <w:i w:val="false"/>
          <w:color w:val="000000"/>
          <w:sz w:val="28"/>
        </w:rPr>
        <w:t>
      5) жауапты орындаушы хабарламаны дайындайды – 3 жұмыс күні;</w:t>
      </w:r>
    </w:p>
    <w:bookmarkEnd w:id="31"/>
    <w:bookmarkStart w:name="z33" w:id="32"/>
    <w:p>
      <w:pPr>
        <w:spacing w:after="0"/>
        <w:ind w:left="0"/>
        <w:jc w:val="both"/>
      </w:pPr>
      <w:r>
        <w:rPr>
          <w:rFonts w:ascii="Times New Roman"/>
          <w:b w:val="false"/>
          <w:i w:val="false"/>
          <w:color w:val="000000"/>
          <w:sz w:val="28"/>
        </w:rPr>
        <w:t>
      6) басшы хабарламаға қол қояды – 1 сағат;</w:t>
      </w:r>
    </w:p>
    <w:bookmarkEnd w:id="32"/>
    <w:bookmarkStart w:name="z34" w:id="33"/>
    <w:p>
      <w:pPr>
        <w:spacing w:after="0"/>
        <w:ind w:left="0"/>
        <w:jc w:val="both"/>
      </w:pPr>
      <w:r>
        <w:rPr>
          <w:rFonts w:ascii="Times New Roman"/>
          <w:b w:val="false"/>
          <w:i w:val="false"/>
          <w:color w:val="000000"/>
          <w:sz w:val="28"/>
        </w:rPr>
        <w:t>
      7) кеңсе қызметкері хабарламаны береді – 30 минут.</w:t>
      </w:r>
    </w:p>
    <w:bookmarkEnd w:id="33"/>
    <w:bookmarkStart w:name="z35" w:id="34"/>
    <w:p>
      <w:pPr>
        <w:spacing w:after="0"/>
        <w:ind w:left="0"/>
        <w:jc w:val="both"/>
      </w:pPr>
      <w:r>
        <w:rPr>
          <w:rFonts w:ascii="Times New Roman"/>
          <w:b w:val="false"/>
          <w:i w:val="false"/>
          <w:color w:val="000000"/>
          <w:sz w:val="28"/>
        </w:rPr>
        <w:t>
      6. Келесі рәсімді (іс-қимылды) бастау үшін негіз болып табылатын мемлекеттік қызметті көрсету жөніндегі рәсімнің (іс-қимылдың) нәтижесі:</w:t>
      </w:r>
    </w:p>
    <w:bookmarkEnd w:id="34"/>
    <w:bookmarkStart w:name="z36" w:id="35"/>
    <w:p>
      <w:pPr>
        <w:spacing w:after="0"/>
        <w:ind w:left="0"/>
        <w:jc w:val="both"/>
      </w:pPr>
      <w:r>
        <w:rPr>
          <w:rFonts w:ascii="Times New Roman"/>
          <w:b w:val="false"/>
          <w:i w:val="false"/>
          <w:color w:val="000000"/>
          <w:sz w:val="28"/>
        </w:rPr>
        <w:t>
      1) құжаттарды қабылдау және тіркеу;</w:t>
      </w:r>
    </w:p>
    <w:bookmarkEnd w:id="35"/>
    <w:bookmarkStart w:name="z37" w:id="36"/>
    <w:p>
      <w:pPr>
        <w:spacing w:after="0"/>
        <w:ind w:left="0"/>
        <w:jc w:val="both"/>
      </w:pPr>
      <w:r>
        <w:rPr>
          <w:rFonts w:ascii="Times New Roman"/>
          <w:b w:val="false"/>
          <w:i w:val="false"/>
          <w:color w:val="000000"/>
          <w:sz w:val="28"/>
        </w:rPr>
        <w:t>
      2) жауапты орындаушыны белгілеу;</w:t>
      </w:r>
    </w:p>
    <w:bookmarkEnd w:id="36"/>
    <w:bookmarkStart w:name="z38" w:id="37"/>
    <w:p>
      <w:pPr>
        <w:spacing w:after="0"/>
        <w:ind w:left="0"/>
        <w:jc w:val="both"/>
      </w:pPr>
      <w:r>
        <w:rPr>
          <w:rFonts w:ascii="Times New Roman"/>
          <w:b w:val="false"/>
          <w:i w:val="false"/>
          <w:color w:val="000000"/>
          <w:sz w:val="28"/>
        </w:rPr>
        <w:t>
      3) деректерді тексеру және "Е-собес" автоматтандырылған ақпараттық жүйесіне енгізу;</w:t>
      </w:r>
    </w:p>
    <w:bookmarkEnd w:id="37"/>
    <w:bookmarkStart w:name="z39" w:id="38"/>
    <w:p>
      <w:pPr>
        <w:spacing w:after="0"/>
        <w:ind w:left="0"/>
        <w:jc w:val="both"/>
      </w:pPr>
      <w:r>
        <w:rPr>
          <w:rFonts w:ascii="Times New Roman"/>
          <w:b w:val="false"/>
          <w:i w:val="false"/>
          <w:color w:val="000000"/>
          <w:sz w:val="28"/>
        </w:rPr>
        <w:t>
      4) өтінішке қол қою;</w:t>
      </w:r>
    </w:p>
    <w:bookmarkEnd w:id="38"/>
    <w:bookmarkStart w:name="z40" w:id="39"/>
    <w:p>
      <w:pPr>
        <w:spacing w:after="0"/>
        <w:ind w:left="0"/>
        <w:jc w:val="both"/>
      </w:pPr>
      <w:r>
        <w:rPr>
          <w:rFonts w:ascii="Times New Roman"/>
          <w:b w:val="false"/>
          <w:i w:val="false"/>
          <w:color w:val="000000"/>
          <w:sz w:val="28"/>
        </w:rPr>
        <w:t>
      5) хабарлама дайындау;</w:t>
      </w:r>
    </w:p>
    <w:bookmarkEnd w:id="39"/>
    <w:bookmarkStart w:name="z41" w:id="40"/>
    <w:p>
      <w:pPr>
        <w:spacing w:after="0"/>
        <w:ind w:left="0"/>
        <w:jc w:val="both"/>
      </w:pPr>
      <w:r>
        <w:rPr>
          <w:rFonts w:ascii="Times New Roman"/>
          <w:b w:val="false"/>
          <w:i w:val="false"/>
          <w:color w:val="000000"/>
          <w:sz w:val="28"/>
        </w:rPr>
        <w:t>
      6) хабарламаға қол қою;</w:t>
      </w:r>
    </w:p>
    <w:bookmarkEnd w:id="40"/>
    <w:bookmarkStart w:name="z42" w:id="41"/>
    <w:p>
      <w:pPr>
        <w:spacing w:after="0"/>
        <w:ind w:left="0"/>
        <w:jc w:val="both"/>
      </w:pPr>
      <w:r>
        <w:rPr>
          <w:rFonts w:ascii="Times New Roman"/>
          <w:b w:val="false"/>
          <w:i w:val="false"/>
          <w:color w:val="000000"/>
          <w:sz w:val="28"/>
        </w:rPr>
        <w:t>
      7) хабарламаны беру.</w:t>
      </w:r>
    </w:p>
    <w:bookmarkEnd w:id="41"/>
    <w:bookmarkStart w:name="z43" w:id="4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42"/>
    <w:bookmarkStart w:name="z44" w:id="43"/>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43"/>
    <w:bookmarkStart w:name="z45" w:id="44"/>
    <w:p>
      <w:pPr>
        <w:spacing w:after="0"/>
        <w:ind w:left="0"/>
        <w:jc w:val="both"/>
      </w:pPr>
      <w:r>
        <w:rPr>
          <w:rFonts w:ascii="Times New Roman"/>
          <w:b w:val="false"/>
          <w:i w:val="false"/>
          <w:color w:val="000000"/>
          <w:sz w:val="28"/>
        </w:rPr>
        <w:t>
      1) кеңсенің қызметкері;</w:t>
      </w:r>
    </w:p>
    <w:bookmarkEnd w:id="44"/>
    <w:bookmarkStart w:name="z46" w:id="45"/>
    <w:p>
      <w:pPr>
        <w:spacing w:after="0"/>
        <w:ind w:left="0"/>
        <w:jc w:val="both"/>
      </w:pPr>
      <w:r>
        <w:rPr>
          <w:rFonts w:ascii="Times New Roman"/>
          <w:b w:val="false"/>
          <w:i w:val="false"/>
          <w:color w:val="000000"/>
          <w:sz w:val="28"/>
        </w:rPr>
        <w:t>
      2) басшы;</w:t>
      </w:r>
    </w:p>
    <w:bookmarkEnd w:id="45"/>
    <w:bookmarkStart w:name="z47" w:id="46"/>
    <w:p>
      <w:pPr>
        <w:spacing w:after="0"/>
        <w:ind w:left="0"/>
        <w:jc w:val="both"/>
      </w:pPr>
      <w:r>
        <w:rPr>
          <w:rFonts w:ascii="Times New Roman"/>
          <w:b w:val="false"/>
          <w:i w:val="false"/>
          <w:color w:val="000000"/>
          <w:sz w:val="28"/>
        </w:rPr>
        <w:t>
      3) жауапты орындаушы;</w:t>
      </w:r>
    </w:p>
    <w:bookmarkEnd w:id="46"/>
    <w:bookmarkStart w:name="z48" w:id="4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47"/>
    <w:bookmarkStart w:name="z49" w:id="48"/>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bookmarkEnd w:id="48"/>
    <w:bookmarkStart w:name="z50" w:id="49"/>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49"/>
    <w:bookmarkStart w:name="z51" w:id="50"/>
    <w:p>
      <w:pPr>
        <w:spacing w:after="0"/>
        <w:ind w:left="0"/>
        <w:jc w:val="both"/>
      </w:pPr>
      <w:r>
        <w:rPr>
          <w:rFonts w:ascii="Times New Roman"/>
          <w:b w:val="false"/>
          <w:i w:val="false"/>
          <w:color w:val="000000"/>
          <w:sz w:val="28"/>
        </w:rPr>
        <w:t>
      3) жауапты орындаушы:</w:t>
      </w:r>
    </w:p>
    <w:bookmarkEnd w:id="50"/>
    <w:bookmarkStart w:name="z52" w:id="51"/>
    <w:p>
      <w:pPr>
        <w:spacing w:after="0"/>
        <w:ind w:left="0"/>
        <w:jc w:val="both"/>
      </w:pPr>
      <w:r>
        <w:rPr>
          <w:rFonts w:ascii="Times New Roman"/>
          <w:b w:val="false"/>
          <w:i w:val="false"/>
          <w:color w:val="000000"/>
          <w:sz w:val="28"/>
        </w:rPr>
        <w:t>
      құжаттардың толықтығын тексеруді жүзеге асырады – 3 жұмыс күні;</w:t>
      </w:r>
    </w:p>
    <w:bookmarkEnd w:id="51"/>
    <w:bookmarkStart w:name="z53" w:id="52"/>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End w:id="52"/>
    <w:bookmarkStart w:name="z54" w:id="53"/>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53"/>
    <w:bookmarkStart w:name="z55" w:id="54"/>
    <w:p>
      <w:pPr>
        <w:spacing w:after="0"/>
        <w:ind w:left="0"/>
        <w:jc w:val="both"/>
      </w:pPr>
      <w:r>
        <w:rPr>
          <w:rFonts w:ascii="Times New Roman"/>
          <w:b w:val="false"/>
          <w:i w:val="false"/>
          <w:color w:val="000000"/>
          <w:sz w:val="28"/>
        </w:rPr>
        <w:t>
      5) жауапты орындаушы хабарламаны дайындайды – 3 жұмыс күні;</w:t>
      </w:r>
    </w:p>
    <w:bookmarkEnd w:id="54"/>
    <w:bookmarkStart w:name="z56" w:id="55"/>
    <w:p>
      <w:pPr>
        <w:spacing w:after="0"/>
        <w:ind w:left="0"/>
        <w:jc w:val="both"/>
      </w:pPr>
      <w:r>
        <w:rPr>
          <w:rFonts w:ascii="Times New Roman"/>
          <w:b w:val="false"/>
          <w:i w:val="false"/>
          <w:color w:val="000000"/>
          <w:sz w:val="28"/>
        </w:rPr>
        <w:t>
      6) басшы хабарламаға қол қояды – 1 сағат;</w:t>
      </w:r>
    </w:p>
    <w:bookmarkEnd w:id="55"/>
    <w:bookmarkStart w:name="z57" w:id="56"/>
    <w:p>
      <w:pPr>
        <w:spacing w:after="0"/>
        <w:ind w:left="0"/>
        <w:jc w:val="both"/>
      </w:pPr>
      <w:r>
        <w:rPr>
          <w:rFonts w:ascii="Times New Roman"/>
          <w:b w:val="false"/>
          <w:i w:val="false"/>
          <w:color w:val="000000"/>
          <w:sz w:val="28"/>
        </w:rPr>
        <w:t>
      7) кеңсе қызметкері хабарламаны береді – 30 минут.</w:t>
      </w:r>
    </w:p>
    <w:bookmarkEnd w:id="56"/>
    <w:bookmarkStart w:name="z428" w:id="57"/>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басқа көрсетілетін қызметті берушілермен өзара іс-қимыл тәртібін сипаттау</w:t>
      </w:r>
    </w:p>
    <w:bookmarkEnd w:id="57"/>
    <w:bookmarkStart w:name="z429" w:id="58"/>
    <w:p>
      <w:pPr>
        <w:spacing w:after="0"/>
        <w:ind w:left="0"/>
        <w:jc w:val="both"/>
      </w:pPr>
      <w:r>
        <w:rPr>
          <w:rFonts w:ascii="Times New Roman"/>
          <w:b w:val="false"/>
          <w:i w:val="false"/>
          <w:color w:val="000000"/>
          <w:sz w:val="28"/>
        </w:rPr>
        <w:t>
      9. Мемлекеттік корпорацияға және (немесе) басқа көрсетілетін қызметті берушілерге өтініш білдіру тәртібін сипаттау, көрсетілетін қызметті алушының сауалын өңдеу ұзақтығы:</w:t>
      </w:r>
    </w:p>
    <w:bookmarkEnd w:id="58"/>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тиісті құжаттарды қабылдағаны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62" w:id="59"/>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іс-қимылдары;</w:t>
      </w:r>
    </w:p>
    <w:bookmarkEnd w:id="59"/>
    <w:bookmarkStart w:name="z63" w:id="60"/>
    <w:p>
      <w:pPr>
        <w:spacing w:after="0"/>
        <w:ind w:left="0"/>
        <w:jc w:val="both"/>
      </w:pPr>
      <w:r>
        <w:rPr>
          <w:rFonts w:ascii="Times New Roman"/>
          <w:b w:val="false"/>
          <w:i w:val="false"/>
          <w:color w:val="000000"/>
          <w:sz w:val="28"/>
        </w:rPr>
        <w:t>
      3-процесс - Мемлекеттік корпорацияның қызметкері тиісті құжаттарды қабылдау туралы қолхатында көрсетілген мерзімінде көрсетілетін қызметті алушыға дайын мемлекеттік көрсетілетін қызметтің нәтижесін береді.</w:t>
      </w:r>
    </w:p>
    <w:bookmarkEnd w:id="60"/>
    <w:bookmarkStart w:name="z64" w:id="61"/>
    <w:p>
      <w:pPr>
        <w:spacing w:after="0"/>
        <w:ind w:left="0"/>
        <w:jc w:val="both"/>
      </w:pPr>
      <w:r>
        <w:rPr>
          <w:rFonts w:ascii="Times New Roman"/>
          <w:b w:val="false"/>
          <w:i w:val="false"/>
          <w:color w:val="000000"/>
          <w:sz w:val="28"/>
        </w:rPr>
        <w:t>
      Мемлекеттік корпорацияға өтініш білдірген кезде құжаттарды қабылдау күні мемлекеттік қызметті көрсету мерзіміне кірмейді.</w:t>
      </w:r>
    </w:p>
    <w:bookmarkEnd w:id="61"/>
    <w:bookmarkStart w:name="z65" w:id="62"/>
    <w:p>
      <w:pPr>
        <w:spacing w:after="0"/>
        <w:ind w:left="0"/>
        <w:jc w:val="both"/>
      </w:pPr>
      <w:r>
        <w:rPr>
          <w:rFonts w:ascii="Times New Roman"/>
          <w:b w:val="false"/>
          <w:i w:val="false"/>
          <w:color w:val="000000"/>
          <w:sz w:val="28"/>
        </w:rPr>
        <w:t>
      Мемлекеттік корпорацияға құжаттар топтамасын тапсыру үшін күтудің рұқсат етілген ең ұзақ уақыты – 15 минут.</w:t>
      </w:r>
    </w:p>
    <w:bookmarkEnd w:id="62"/>
    <w:bookmarkStart w:name="z66" w:id="63"/>
    <w:p>
      <w:pPr>
        <w:spacing w:after="0"/>
        <w:ind w:left="0"/>
        <w:jc w:val="both"/>
      </w:pPr>
      <w:r>
        <w:rPr>
          <w:rFonts w:ascii="Times New Roman"/>
          <w:b w:val="false"/>
          <w:i w:val="false"/>
          <w:color w:val="000000"/>
          <w:sz w:val="28"/>
        </w:rPr>
        <w:t>
      Мемлекеттік корпорацияға қызмет көрсетудің рұқсат етілген ең ұзақ уақыты – 15 минут.</w:t>
      </w:r>
    </w:p>
    <w:bookmarkEnd w:id="63"/>
    <w:bookmarkStart w:name="z67" w:id="64"/>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кездегі құжаттардың тізбесі:</w:t>
      </w:r>
    </w:p>
    <w:bookmarkEnd w:id="64"/>
    <w:bookmarkStart w:name="z68" w:id="65"/>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65"/>
    <w:bookmarkStart w:name="z69" w:id="66"/>
    <w:p>
      <w:pPr>
        <w:spacing w:after="0"/>
        <w:ind w:left="0"/>
        <w:jc w:val="both"/>
      </w:pPr>
      <w:r>
        <w:rPr>
          <w:rFonts w:ascii="Times New Roman"/>
          <w:b w:val="false"/>
          <w:i w:val="false"/>
          <w:color w:val="000000"/>
          <w:sz w:val="28"/>
        </w:rPr>
        <w:t>
      2) жеке басын куәландыратын құжат (сәйкестендіру үшін).</w:t>
      </w:r>
    </w:p>
    <w:bookmarkEnd w:id="66"/>
    <w:bookmarkStart w:name="z70" w:id="67"/>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bookmarkEnd w:id="67"/>
    <w:bookmarkStart w:name="z71" w:id="68"/>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bookmarkEnd w:id="68"/>
    <w:bookmarkStart w:name="z72" w:id="69"/>
    <w:p>
      <w:pPr>
        <w:spacing w:after="0"/>
        <w:ind w:left="0"/>
        <w:jc w:val="both"/>
      </w:pPr>
      <w:r>
        <w:rPr>
          <w:rFonts w:ascii="Times New Roman"/>
          <w:b w:val="false"/>
          <w:i w:val="false"/>
          <w:color w:val="000000"/>
          <w:sz w:val="28"/>
        </w:rPr>
        <w:t>
      1)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көшірмелері – жұмыс беруші-жеке кәсіпкердің қызметі тоқтатылған немесе заңды тұлға таратылған жағдайларда, еңбек жарақатын алған және (немесе) кәсіптік ауруға шалдыққан мүгедек өтініш берген кезде;</w:t>
      </w:r>
    </w:p>
    <w:bookmarkEnd w:id="69"/>
    <w:bookmarkStart w:name="z73" w:id="70"/>
    <w:p>
      <w:pPr>
        <w:spacing w:after="0"/>
        <w:ind w:left="0"/>
        <w:jc w:val="both"/>
      </w:pPr>
      <w:r>
        <w:rPr>
          <w:rFonts w:ascii="Times New Roman"/>
          <w:b w:val="false"/>
          <w:i w:val="false"/>
          <w:color w:val="000000"/>
          <w:sz w:val="28"/>
        </w:rPr>
        <w:t>
      2) оңалтудың жеке бағдарламасынан үзіндінің көшірмесі.</w:t>
      </w:r>
    </w:p>
    <w:bookmarkEnd w:id="70"/>
    <w:bookmarkStart w:name="z74" w:id="71"/>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соғысының қатысушысының, мүгедегінің немесе жеңілдіктер мен кепілдіктер бойынша Ұлы Отан соғысының мүгедегіне теңестірілген адамның куәлігін қоса береді.</w:t>
      </w:r>
    </w:p>
    <w:bookmarkEnd w:id="71"/>
    <w:bookmarkStart w:name="z75" w:id="72"/>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 құжаттардың түпнұсқалары көрсетілетін қызметті алушыға қайтарылады.</w:t>
      </w:r>
    </w:p>
    <w:bookmarkEnd w:id="72"/>
    <w:bookmarkStart w:name="z76" w:id="73"/>
    <w:p>
      <w:pPr>
        <w:spacing w:after="0"/>
        <w:ind w:left="0"/>
        <w:jc w:val="both"/>
      </w:pPr>
      <w:r>
        <w:rPr>
          <w:rFonts w:ascii="Times New Roman"/>
          <w:b w:val="false"/>
          <w:i w:val="false"/>
          <w:color w:val="000000"/>
          <w:sz w:val="28"/>
        </w:rPr>
        <w:t xml:space="preserve">
      Мемлекеттік қызметті көрсету кезінде рәсімінің (іс-қимылдың) реттілігін, көрсетілетін қызметті берушінің құрылымдық бөлімшелерінің (қызметкерлерінің) өзара іс-қимылдарын нақтылы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көрсетілген.</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кресло-арбаларды беру" мемлекеттік қызмет регламентіне қосымша</w:t>
            </w:r>
          </w:p>
        </w:tc>
      </w:tr>
    </w:tbl>
    <w:bookmarkStart w:name="z78" w:id="74"/>
    <w:p>
      <w:pPr>
        <w:spacing w:after="0"/>
        <w:ind w:left="0"/>
        <w:jc w:val="left"/>
      </w:pPr>
      <w:r>
        <w:rPr>
          <w:rFonts w:ascii="Times New Roman"/>
          <w:b/>
          <w:i w:val="false"/>
          <w:color w:val="000000"/>
        </w:rPr>
        <w:t xml:space="preserve"> "Мүгедектерге кресло-арбаларды беру" мемлекеттік қызмет көрсету бизнес-процестерінің анықтамалығы</w:t>
      </w:r>
    </w:p>
    <w:bookmarkEnd w:id="74"/>
    <w:p>
      <w:pPr>
        <w:spacing w:after="0"/>
        <w:ind w:left="0"/>
        <w:jc w:val="left"/>
      </w:pP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қазандағы</w:t>
            </w:r>
            <w:r>
              <w:br/>
            </w:r>
            <w:r>
              <w:rPr>
                <w:rFonts w:ascii="Times New Roman"/>
                <w:b w:val="false"/>
                <w:i w:val="false"/>
                <w:color w:val="000000"/>
                <w:sz w:val="20"/>
              </w:rPr>
              <w:t>№ А-10/471 қаулысымен</w:t>
            </w:r>
            <w:r>
              <w:br/>
            </w:r>
            <w:r>
              <w:rPr>
                <w:rFonts w:ascii="Times New Roman"/>
                <w:b w:val="false"/>
                <w:i w:val="false"/>
                <w:color w:val="000000"/>
                <w:sz w:val="20"/>
              </w:rPr>
              <w:t>бекітілді</w:t>
            </w:r>
          </w:p>
        </w:tc>
      </w:tr>
    </w:tbl>
    <w:bookmarkStart w:name="z60" w:id="75"/>
    <w:p>
      <w:pPr>
        <w:spacing w:after="0"/>
        <w:ind w:left="0"/>
        <w:jc w:val="left"/>
      </w:pPr>
      <w:r>
        <w:rPr>
          <w:rFonts w:ascii="Times New Roman"/>
          <w:b/>
          <w:i w:val="false"/>
          <w:color w:val="000000"/>
        </w:rPr>
        <w:t xml:space="preserve">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регламенті</w:t>
      </w:r>
    </w:p>
    <w:bookmarkEnd w:id="75"/>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17.05.2018 </w:t>
      </w:r>
      <w:r>
        <w:rPr>
          <w:rFonts w:ascii="Times New Roman"/>
          <w:b w:val="false"/>
          <w:i w:val="false"/>
          <w:color w:val="ff0000"/>
          <w:sz w:val="28"/>
        </w:rPr>
        <w:t>№ А-5/218</w:t>
      </w:r>
      <w:r>
        <w:rPr>
          <w:rFonts w:ascii="Times New Roman"/>
          <w:b w:val="false"/>
          <w:i w:val="false"/>
          <w:color w:val="ff0000"/>
          <w:sz w:val="28"/>
        </w:rPr>
        <w:t xml:space="preserve"> (ресми жарияланған күнінен бастап қолданысқа енгізіледі) қаулысымен.</w:t>
      </w:r>
    </w:p>
    <w:bookmarkStart w:name="z61" w:id="76"/>
    <w:p>
      <w:pPr>
        <w:spacing w:after="0"/>
        <w:ind w:left="0"/>
        <w:jc w:val="left"/>
      </w:pPr>
      <w:r>
        <w:rPr>
          <w:rFonts w:ascii="Times New Roman"/>
          <w:b/>
          <w:i w:val="false"/>
          <w:color w:val="000000"/>
        </w:rPr>
        <w:t xml:space="preserve"> 1. Жалпы ережелер</w:t>
      </w:r>
    </w:p>
    <w:bookmarkEnd w:id="76"/>
    <w:bookmarkStart w:name="z86" w:id="77"/>
    <w:p>
      <w:pPr>
        <w:spacing w:after="0"/>
        <w:ind w:left="0"/>
        <w:jc w:val="both"/>
      </w:pPr>
      <w:r>
        <w:rPr>
          <w:rFonts w:ascii="Times New Roman"/>
          <w:b w:val="false"/>
          <w:i w:val="false"/>
          <w:color w:val="000000"/>
          <w:sz w:val="28"/>
        </w:rPr>
        <w:t>
      1.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(бұдан әрі- мемлекеттік көрсетілетін қызмет)аудандардың, Көкшетау және Степногорск қалаларының жұмыспен қамту және әлеуметтік бағдарламалар бөлімдерімен көрсетіледі (бұдан әрі – көрсетілетін қызметті беруші).</w:t>
      </w:r>
    </w:p>
    <w:bookmarkEnd w:id="77"/>
    <w:bookmarkStart w:name="z87" w:id="78"/>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78"/>
    <w:bookmarkStart w:name="z88" w:id="7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79"/>
    <w:bookmarkStart w:name="z89" w:id="80"/>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80"/>
    <w:bookmarkStart w:name="z90" w:id="81"/>
    <w:p>
      <w:pPr>
        <w:spacing w:after="0"/>
        <w:ind w:left="0"/>
        <w:jc w:val="both"/>
      </w:pPr>
      <w:r>
        <w:rPr>
          <w:rFonts w:ascii="Times New Roman"/>
          <w:b w:val="false"/>
          <w:i w:val="false"/>
          <w:color w:val="000000"/>
          <w:sz w:val="28"/>
        </w:rPr>
        <w:t>
      2. Мемлекеттік қызмет көрсету нысаны: қағаз түрінде.</w:t>
      </w:r>
    </w:p>
    <w:bookmarkEnd w:id="81"/>
    <w:bookmarkStart w:name="z91" w:id="82"/>
    <w:p>
      <w:pPr>
        <w:spacing w:after="0"/>
        <w:ind w:left="0"/>
        <w:jc w:val="both"/>
      </w:pPr>
      <w:r>
        <w:rPr>
          <w:rFonts w:ascii="Times New Roman"/>
          <w:b w:val="false"/>
          <w:i w:val="false"/>
          <w:color w:val="000000"/>
          <w:sz w:val="28"/>
        </w:rPr>
        <w:t>
      3. Мемлекеттік қызметті көрсету нәтижесі: жүріп-тұруы қиын бірінші топтағы мүгедектерге жеке көмекшінің және есту кемістігі бар мүгедектерге ымдау тілі маманының қызметтерін ұсынуға еркін нысандағы құжаттарды ресімдеу туралы хабарлама (бұдан әрі - хабарлама).</w:t>
      </w:r>
    </w:p>
    <w:bookmarkEnd w:id="82"/>
    <w:bookmarkStart w:name="z92" w:id="83"/>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83"/>
    <w:bookmarkStart w:name="z93" w:id="8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4"/>
    <w:bookmarkStart w:name="z94" w:id="85"/>
    <w:p>
      <w:pPr>
        <w:spacing w:after="0"/>
        <w:ind w:left="0"/>
        <w:jc w:val="both"/>
      </w:pPr>
      <w:r>
        <w:rPr>
          <w:rFonts w:ascii="Times New Roman"/>
          <w:b w:val="false"/>
          <w:i w:val="false"/>
          <w:color w:val="000000"/>
          <w:sz w:val="28"/>
        </w:rPr>
        <w:t xml:space="preserve">
      4. Көрсетілетін қызметті алушымен Қазақстан Республикасы Денсаулық сақтау және әлеуметтік даму министрінің 2015 жылғы 28 сәуірдегі № 279 бұйрығымен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стандартының (Нормативтік құқықтық актілері мемлекеттік тіркеу тізілімінде № 11342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көрсетілетін құжаттарды ұсынуы, мемлекеттік қызмет көрсету жөніндегі рәсімді (іс-қимылды) бастау үшін негіз болып табылады.</w:t>
      </w:r>
    </w:p>
    <w:bookmarkEnd w:id="85"/>
    <w:bookmarkStart w:name="z95" w:id="8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әрбір құрылымдық бөлімшелердің тұрғысында орындаудың ұзақтығы:</w:t>
      </w:r>
    </w:p>
    <w:bookmarkEnd w:id="86"/>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құжаттардың толықтығын тексеруді жүзеге асырады – 3 жұмыс күні;</w:t>
      </w:r>
    </w:p>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Start w:name="z101" w:id="87"/>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87"/>
    <w:bookmarkStart w:name="z102" w:id="88"/>
    <w:p>
      <w:pPr>
        <w:spacing w:after="0"/>
        <w:ind w:left="0"/>
        <w:jc w:val="both"/>
      </w:pPr>
      <w:r>
        <w:rPr>
          <w:rFonts w:ascii="Times New Roman"/>
          <w:b w:val="false"/>
          <w:i w:val="false"/>
          <w:color w:val="000000"/>
          <w:sz w:val="28"/>
        </w:rPr>
        <w:t>
      5) жауапты орындаушы хабарламаны дайындайды – 3 жұмыс күні;</w:t>
      </w:r>
    </w:p>
    <w:bookmarkEnd w:id="88"/>
    <w:bookmarkStart w:name="z103" w:id="89"/>
    <w:p>
      <w:pPr>
        <w:spacing w:after="0"/>
        <w:ind w:left="0"/>
        <w:jc w:val="both"/>
      </w:pPr>
      <w:r>
        <w:rPr>
          <w:rFonts w:ascii="Times New Roman"/>
          <w:b w:val="false"/>
          <w:i w:val="false"/>
          <w:color w:val="000000"/>
          <w:sz w:val="28"/>
        </w:rPr>
        <w:t>
      6) басшы хабарламаға қол қояды – 1 сағат;</w:t>
      </w:r>
    </w:p>
    <w:bookmarkEnd w:id="89"/>
    <w:bookmarkStart w:name="z104" w:id="90"/>
    <w:p>
      <w:pPr>
        <w:spacing w:after="0"/>
        <w:ind w:left="0"/>
        <w:jc w:val="both"/>
      </w:pPr>
      <w:r>
        <w:rPr>
          <w:rFonts w:ascii="Times New Roman"/>
          <w:b w:val="false"/>
          <w:i w:val="false"/>
          <w:color w:val="000000"/>
          <w:sz w:val="28"/>
        </w:rPr>
        <w:t>
      7) кеңсе қызметкері хабарламаны береді – 30 минут.</w:t>
      </w:r>
    </w:p>
    <w:bookmarkEnd w:id="90"/>
    <w:bookmarkStart w:name="z105" w:id="91"/>
    <w:p>
      <w:pPr>
        <w:spacing w:after="0"/>
        <w:ind w:left="0"/>
        <w:jc w:val="both"/>
      </w:pPr>
      <w:r>
        <w:rPr>
          <w:rFonts w:ascii="Times New Roman"/>
          <w:b w:val="false"/>
          <w:i w:val="false"/>
          <w:color w:val="000000"/>
          <w:sz w:val="28"/>
        </w:rPr>
        <w:t>
      6. Келесі рәсімді (іс-қимылды) бастау үшін негіз болып табылатын мемлекеттік қызметті көрсету жөніндегі рәсімнің (іс-қимылдың) нәтижесі:</w:t>
      </w:r>
    </w:p>
    <w:bookmarkEnd w:id="91"/>
    <w:bookmarkStart w:name="z106" w:id="92"/>
    <w:p>
      <w:pPr>
        <w:spacing w:after="0"/>
        <w:ind w:left="0"/>
        <w:jc w:val="both"/>
      </w:pPr>
      <w:r>
        <w:rPr>
          <w:rFonts w:ascii="Times New Roman"/>
          <w:b w:val="false"/>
          <w:i w:val="false"/>
          <w:color w:val="000000"/>
          <w:sz w:val="28"/>
        </w:rPr>
        <w:t>
      1) құжаттарды қабылдау және тіркеу;</w:t>
      </w:r>
    </w:p>
    <w:bookmarkEnd w:id="92"/>
    <w:bookmarkStart w:name="z107" w:id="93"/>
    <w:p>
      <w:pPr>
        <w:spacing w:after="0"/>
        <w:ind w:left="0"/>
        <w:jc w:val="both"/>
      </w:pPr>
      <w:r>
        <w:rPr>
          <w:rFonts w:ascii="Times New Roman"/>
          <w:b w:val="false"/>
          <w:i w:val="false"/>
          <w:color w:val="000000"/>
          <w:sz w:val="28"/>
        </w:rPr>
        <w:t>
      2) жауапты орындаушыны белгілеу;</w:t>
      </w:r>
    </w:p>
    <w:bookmarkEnd w:id="93"/>
    <w:bookmarkStart w:name="z108" w:id="94"/>
    <w:p>
      <w:pPr>
        <w:spacing w:after="0"/>
        <w:ind w:left="0"/>
        <w:jc w:val="both"/>
      </w:pPr>
      <w:r>
        <w:rPr>
          <w:rFonts w:ascii="Times New Roman"/>
          <w:b w:val="false"/>
          <w:i w:val="false"/>
          <w:color w:val="000000"/>
          <w:sz w:val="28"/>
        </w:rPr>
        <w:t>
      3) деректерді тексеру және "Е-собес" автоматтандырылған ақпараттық жүйесіне енгізу;</w:t>
      </w:r>
    </w:p>
    <w:bookmarkEnd w:id="94"/>
    <w:bookmarkStart w:name="z109" w:id="95"/>
    <w:p>
      <w:pPr>
        <w:spacing w:after="0"/>
        <w:ind w:left="0"/>
        <w:jc w:val="both"/>
      </w:pPr>
      <w:r>
        <w:rPr>
          <w:rFonts w:ascii="Times New Roman"/>
          <w:b w:val="false"/>
          <w:i w:val="false"/>
          <w:color w:val="000000"/>
          <w:sz w:val="28"/>
        </w:rPr>
        <w:t>
      4) өтінішке қол қою;</w:t>
      </w:r>
    </w:p>
    <w:bookmarkEnd w:id="95"/>
    <w:bookmarkStart w:name="z110" w:id="96"/>
    <w:p>
      <w:pPr>
        <w:spacing w:after="0"/>
        <w:ind w:left="0"/>
        <w:jc w:val="both"/>
      </w:pPr>
      <w:r>
        <w:rPr>
          <w:rFonts w:ascii="Times New Roman"/>
          <w:b w:val="false"/>
          <w:i w:val="false"/>
          <w:color w:val="000000"/>
          <w:sz w:val="28"/>
        </w:rPr>
        <w:t>
      5) хабарлама дайындау;</w:t>
      </w:r>
    </w:p>
    <w:bookmarkEnd w:id="96"/>
    <w:bookmarkStart w:name="z111" w:id="97"/>
    <w:p>
      <w:pPr>
        <w:spacing w:after="0"/>
        <w:ind w:left="0"/>
        <w:jc w:val="both"/>
      </w:pPr>
      <w:r>
        <w:rPr>
          <w:rFonts w:ascii="Times New Roman"/>
          <w:b w:val="false"/>
          <w:i w:val="false"/>
          <w:color w:val="000000"/>
          <w:sz w:val="28"/>
        </w:rPr>
        <w:t>
      6) хабарламаға қол қою;</w:t>
      </w:r>
    </w:p>
    <w:bookmarkEnd w:id="97"/>
    <w:bookmarkStart w:name="z112" w:id="98"/>
    <w:p>
      <w:pPr>
        <w:spacing w:after="0"/>
        <w:ind w:left="0"/>
        <w:jc w:val="both"/>
      </w:pPr>
      <w:r>
        <w:rPr>
          <w:rFonts w:ascii="Times New Roman"/>
          <w:b w:val="false"/>
          <w:i w:val="false"/>
          <w:color w:val="000000"/>
          <w:sz w:val="28"/>
        </w:rPr>
        <w:t>
      7) хабарламаны беру.</w:t>
      </w:r>
    </w:p>
    <w:bookmarkEnd w:id="98"/>
    <w:bookmarkStart w:name="z113" w:id="9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99"/>
    <w:bookmarkStart w:name="z114" w:id="100"/>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100"/>
    <w:bookmarkStart w:name="z115" w:id="101"/>
    <w:p>
      <w:pPr>
        <w:spacing w:after="0"/>
        <w:ind w:left="0"/>
        <w:jc w:val="both"/>
      </w:pPr>
      <w:r>
        <w:rPr>
          <w:rFonts w:ascii="Times New Roman"/>
          <w:b w:val="false"/>
          <w:i w:val="false"/>
          <w:color w:val="000000"/>
          <w:sz w:val="28"/>
        </w:rPr>
        <w:t>
      1) кеңсенің қызметкері;</w:t>
      </w:r>
    </w:p>
    <w:bookmarkEnd w:id="101"/>
    <w:bookmarkStart w:name="z116" w:id="102"/>
    <w:p>
      <w:pPr>
        <w:spacing w:after="0"/>
        <w:ind w:left="0"/>
        <w:jc w:val="both"/>
      </w:pPr>
      <w:r>
        <w:rPr>
          <w:rFonts w:ascii="Times New Roman"/>
          <w:b w:val="false"/>
          <w:i w:val="false"/>
          <w:color w:val="000000"/>
          <w:sz w:val="28"/>
        </w:rPr>
        <w:t>
      2) басшы;</w:t>
      </w:r>
    </w:p>
    <w:bookmarkEnd w:id="102"/>
    <w:bookmarkStart w:name="z117" w:id="103"/>
    <w:p>
      <w:pPr>
        <w:spacing w:after="0"/>
        <w:ind w:left="0"/>
        <w:jc w:val="both"/>
      </w:pPr>
      <w:r>
        <w:rPr>
          <w:rFonts w:ascii="Times New Roman"/>
          <w:b w:val="false"/>
          <w:i w:val="false"/>
          <w:color w:val="000000"/>
          <w:sz w:val="28"/>
        </w:rPr>
        <w:t>
      3) жауапты орындаушы;</w:t>
      </w:r>
    </w:p>
    <w:bookmarkEnd w:id="103"/>
    <w:bookmarkStart w:name="z118" w:id="104"/>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04"/>
    <w:bookmarkStart w:name="z119" w:id="105"/>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bookmarkEnd w:id="105"/>
    <w:bookmarkStart w:name="z120" w:id="106"/>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106"/>
    <w:bookmarkStart w:name="z121" w:id="107"/>
    <w:p>
      <w:pPr>
        <w:spacing w:after="0"/>
        <w:ind w:left="0"/>
        <w:jc w:val="both"/>
      </w:pPr>
      <w:r>
        <w:rPr>
          <w:rFonts w:ascii="Times New Roman"/>
          <w:b w:val="false"/>
          <w:i w:val="false"/>
          <w:color w:val="000000"/>
          <w:sz w:val="28"/>
        </w:rPr>
        <w:t>
      3) жауапты орындаушы:</w:t>
      </w:r>
    </w:p>
    <w:bookmarkEnd w:id="107"/>
    <w:bookmarkStart w:name="z122" w:id="108"/>
    <w:p>
      <w:pPr>
        <w:spacing w:after="0"/>
        <w:ind w:left="0"/>
        <w:jc w:val="both"/>
      </w:pPr>
      <w:r>
        <w:rPr>
          <w:rFonts w:ascii="Times New Roman"/>
          <w:b w:val="false"/>
          <w:i w:val="false"/>
          <w:color w:val="000000"/>
          <w:sz w:val="28"/>
        </w:rPr>
        <w:t>
      құжаттардың толықтығын тексеруді жүзеге асырады – 3 жұмыс күні;</w:t>
      </w:r>
    </w:p>
    <w:bookmarkEnd w:id="108"/>
    <w:bookmarkStart w:name="z123" w:id="109"/>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End w:id="109"/>
    <w:bookmarkStart w:name="z124" w:id="110"/>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110"/>
    <w:bookmarkStart w:name="z125" w:id="111"/>
    <w:p>
      <w:pPr>
        <w:spacing w:after="0"/>
        <w:ind w:left="0"/>
        <w:jc w:val="both"/>
      </w:pPr>
      <w:r>
        <w:rPr>
          <w:rFonts w:ascii="Times New Roman"/>
          <w:b w:val="false"/>
          <w:i w:val="false"/>
          <w:color w:val="000000"/>
          <w:sz w:val="28"/>
        </w:rPr>
        <w:t>
      5) жауапты орындаушы хабарламаны дайындайды – 3 жұмыс күні;</w:t>
      </w:r>
    </w:p>
    <w:bookmarkEnd w:id="111"/>
    <w:bookmarkStart w:name="z126" w:id="112"/>
    <w:p>
      <w:pPr>
        <w:spacing w:after="0"/>
        <w:ind w:left="0"/>
        <w:jc w:val="both"/>
      </w:pPr>
      <w:r>
        <w:rPr>
          <w:rFonts w:ascii="Times New Roman"/>
          <w:b w:val="false"/>
          <w:i w:val="false"/>
          <w:color w:val="000000"/>
          <w:sz w:val="28"/>
        </w:rPr>
        <w:t>
      6) басшы хабарламаға қол қояды – 1 сағат;</w:t>
      </w:r>
    </w:p>
    <w:bookmarkEnd w:id="112"/>
    <w:bookmarkStart w:name="z127" w:id="113"/>
    <w:p>
      <w:pPr>
        <w:spacing w:after="0"/>
        <w:ind w:left="0"/>
        <w:jc w:val="both"/>
      </w:pPr>
      <w:r>
        <w:rPr>
          <w:rFonts w:ascii="Times New Roman"/>
          <w:b w:val="false"/>
          <w:i w:val="false"/>
          <w:color w:val="000000"/>
          <w:sz w:val="28"/>
        </w:rPr>
        <w:t>
      7) кеңсе қызметкері хабарламаны береді – 30 минут.</w:t>
      </w:r>
    </w:p>
    <w:bookmarkEnd w:id="113"/>
    <w:bookmarkStart w:name="z128" w:id="114"/>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басқа көрсетілетін қызметті берушілермен өзара іс-қимыл тәртібін сипаттау</w:t>
      </w:r>
    </w:p>
    <w:bookmarkEnd w:id="114"/>
    <w:bookmarkStart w:name="z129" w:id="115"/>
    <w:p>
      <w:pPr>
        <w:spacing w:after="0"/>
        <w:ind w:left="0"/>
        <w:jc w:val="both"/>
      </w:pPr>
      <w:r>
        <w:rPr>
          <w:rFonts w:ascii="Times New Roman"/>
          <w:b w:val="false"/>
          <w:i w:val="false"/>
          <w:color w:val="000000"/>
          <w:sz w:val="28"/>
        </w:rPr>
        <w:t>
      9. Мемлекеттік корпорацияға және (немесе) басқа көрсетілетін қызметті берушілерге өтініш білдіру тәртібін сипаттау, көрсетілетін қызметті алушының сауалын өңдеу ұзақтығы:</w:t>
      </w:r>
    </w:p>
    <w:bookmarkEnd w:id="115"/>
    <w:bookmarkStart w:name="z130" w:id="116"/>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тиісті құжаттарды қабылдағаны туралы қолхат береді;</w:t>
      </w:r>
    </w:p>
    <w:bookmarkEnd w:id="116"/>
    <w:bookmarkStart w:name="z131" w:id="117"/>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17"/>
    <w:bookmarkStart w:name="z132" w:id="118"/>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іс-қимылдары;</w:t>
      </w:r>
    </w:p>
    <w:bookmarkEnd w:id="118"/>
    <w:bookmarkStart w:name="z133" w:id="119"/>
    <w:p>
      <w:pPr>
        <w:spacing w:after="0"/>
        <w:ind w:left="0"/>
        <w:jc w:val="both"/>
      </w:pPr>
      <w:r>
        <w:rPr>
          <w:rFonts w:ascii="Times New Roman"/>
          <w:b w:val="false"/>
          <w:i w:val="false"/>
          <w:color w:val="000000"/>
          <w:sz w:val="28"/>
        </w:rPr>
        <w:t>
      3-процесс - Мемлекеттік корпорацияның қызметкері тиісті құжаттарды қабылдау туралы қолхатында көрсетілген мерзімінде көрсетілетін қызметті алушыға дайын мемлекеттік көрсетілетін қызметтің нәтижесін береді.</w:t>
      </w:r>
    </w:p>
    <w:bookmarkEnd w:id="119"/>
    <w:bookmarkStart w:name="z134" w:id="120"/>
    <w:p>
      <w:pPr>
        <w:spacing w:after="0"/>
        <w:ind w:left="0"/>
        <w:jc w:val="both"/>
      </w:pPr>
      <w:r>
        <w:rPr>
          <w:rFonts w:ascii="Times New Roman"/>
          <w:b w:val="false"/>
          <w:i w:val="false"/>
          <w:color w:val="000000"/>
          <w:sz w:val="28"/>
        </w:rPr>
        <w:t>
      Мемлекеттік корпорацияға өтініш білдірген кезде құжаттарды қабылдау күні мемлекеттік қызметті көрсету мерзіміне кірмейді.</w:t>
      </w:r>
    </w:p>
    <w:bookmarkEnd w:id="120"/>
    <w:bookmarkStart w:name="z135" w:id="121"/>
    <w:p>
      <w:pPr>
        <w:spacing w:after="0"/>
        <w:ind w:left="0"/>
        <w:jc w:val="both"/>
      </w:pPr>
      <w:r>
        <w:rPr>
          <w:rFonts w:ascii="Times New Roman"/>
          <w:b w:val="false"/>
          <w:i w:val="false"/>
          <w:color w:val="000000"/>
          <w:sz w:val="28"/>
        </w:rPr>
        <w:t>
      Мемлекеттік корпорацияға құжаттар топтамасын тапсыру үшін күтудің рұқсат етілген ең ұзақ уақыты – 15 минут.</w:t>
      </w:r>
    </w:p>
    <w:bookmarkEnd w:id="121"/>
    <w:bookmarkStart w:name="z136" w:id="122"/>
    <w:p>
      <w:pPr>
        <w:spacing w:after="0"/>
        <w:ind w:left="0"/>
        <w:jc w:val="both"/>
      </w:pPr>
      <w:r>
        <w:rPr>
          <w:rFonts w:ascii="Times New Roman"/>
          <w:b w:val="false"/>
          <w:i w:val="false"/>
          <w:color w:val="000000"/>
          <w:sz w:val="28"/>
        </w:rPr>
        <w:t>
      Мемлекеттік корпорацияға қызмет көрсетудің рұқсат етілген ең ұзақ уақыты – 15 минут.</w:t>
      </w:r>
    </w:p>
    <w:bookmarkEnd w:id="122"/>
    <w:bookmarkStart w:name="z137" w:id="123"/>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кездегі құжаттардың тізбесі:</w:t>
      </w:r>
    </w:p>
    <w:bookmarkEnd w:id="123"/>
    <w:bookmarkStart w:name="z138" w:id="124"/>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 xml:space="preserve">1-қосымшаға </w:t>
      </w:r>
      <w:r>
        <w:rPr>
          <w:rFonts w:ascii="Times New Roman"/>
          <w:b w:val="false"/>
          <w:i w:val="false"/>
          <w:color w:val="000000"/>
          <w:sz w:val="28"/>
        </w:rPr>
        <w:t>сәйкес нысан бойынша өтініш;</w:t>
      </w:r>
    </w:p>
    <w:bookmarkEnd w:id="124"/>
    <w:bookmarkStart w:name="z139" w:id="125"/>
    <w:p>
      <w:pPr>
        <w:spacing w:after="0"/>
        <w:ind w:left="0"/>
        <w:jc w:val="both"/>
      </w:pPr>
      <w:r>
        <w:rPr>
          <w:rFonts w:ascii="Times New Roman"/>
          <w:b w:val="false"/>
          <w:i w:val="false"/>
          <w:color w:val="000000"/>
          <w:sz w:val="28"/>
        </w:rPr>
        <w:t>
      2) жеке басын куәландыратын құжат (сәйкестендіру үшін).</w:t>
      </w:r>
    </w:p>
    <w:bookmarkEnd w:id="125"/>
    <w:bookmarkStart w:name="z140" w:id="126"/>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bookmarkEnd w:id="126"/>
    <w:bookmarkStart w:name="z141" w:id="127"/>
    <w:p>
      <w:pPr>
        <w:spacing w:after="0"/>
        <w:ind w:left="0"/>
        <w:jc w:val="both"/>
      </w:pPr>
      <w:r>
        <w:rPr>
          <w:rFonts w:ascii="Times New Roman"/>
          <w:b w:val="false"/>
          <w:i w:val="false"/>
          <w:color w:val="000000"/>
          <w:sz w:val="28"/>
        </w:rPr>
        <w:t>
      Көрсетілетін қызметті алушының мәліметтері ақпараттық жүйелерде болмаған кезде оңалтудың жеке бағдарламасынан үзіндінің көшірмесі қоса беріледі.</w:t>
      </w:r>
    </w:p>
    <w:bookmarkEnd w:id="127"/>
    <w:bookmarkStart w:name="z142" w:id="128"/>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 құжаттардың түпнұсқалары көрсетілетін қызметті алушыға қайтарылады.</w:t>
      </w:r>
    </w:p>
    <w:bookmarkEnd w:id="128"/>
    <w:p>
      <w:pPr>
        <w:spacing w:after="0"/>
        <w:ind w:left="0"/>
        <w:jc w:val="both"/>
      </w:pPr>
      <w:r>
        <w:rPr>
          <w:rFonts w:ascii="Times New Roman"/>
          <w:b w:val="false"/>
          <w:i w:val="false"/>
          <w:color w:val="000000"/>
          <w:sz w:val="28"/>
        </w:rPr>
        <w:t xml:space="preserve">
      Мемлекеттік қызметті көрсету кезінде рәсімінің (іс-қимылдың) реттілігін, көрсетілетін қызметті берушінің құрылымдық бөлімшелерінің (қызметкерлерінің) өзара іс-қимылдарын нақтылы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мүгедектерге жеке</w:t>
            </w:r>
            <w:r>
              <w:br/>
            </w:r>
            <w:r>
              <w:rPr>
                <w:rFonts w:ascii="Times New Roman"/>
                <w:b w:val="false"/>
                <w:i w:val="false"/>
                <w:color w:val="000000"/>
                <w:sz w:val="20"/>
              </w:rPr>
              <w:t>көмекшінің және есту кемістігі</w:t>
            </w:r>
            <w:r>
              <w:br/>
            </w:r>
            <w:r>
              <w:rPr>
                <w:rFonts w:ascii="Times New Roman"/>
                <w:b w:val="false"/>
                <w:i w:val="false"/>
                <w:color w:val="000000"/>
                <w:sz w:val="20"/>
              </w:rPr>
              <w:t>бар мүгедектерге ымдау тілі</w:t>
            </w:r>
            <w:r>
              <w:br/>
            </w:r>
            <w:r>
              <w:rPr>
                <w:rFonts w:ascii="Times New Roman"/>
                <w:b w:val="false"/>
                <w:i w:val="false"/>
                <w:color w:val="000000"/>
                <w:sz w:val="20"/>
              </w:rPr>
              <w:t>маманының қызметтерін ұсыну</w:t>
            </w:r>
            <w:r>
              <w:br/>
            </w:r>
            <w:r>
              <w:rPr>
                <w:rFonts w:ascii="Times New Roman"/>
                <w:b w:val="false"/>
                <w:i w:val="false"/>
                <w:color w:val="000000"/>
                <w:sz w:val="20"/>
              </w:rPr>
              <w:t>үшін мүгедектерге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431" w:id="129"/>
    <w:p>
      <w:pPr>
        <w:spacing w:after="0"/>
        <w:ind w:left="0"/>
        <w:jc w:val="left"/>
      </w:pPr>
      <w:r>
        <w:rPr>
          <w:rFonts w:ascii="Times New Roman"/>
          <w:b/>
          <w:i w:val="false"/>
          <w:color w:val="000000"/>
        </w:rPr>
        <w:t xml:space="preserve">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қызмет көрсету бизнес-процестерінің анықтамалығы</w:t>
      </w:r>
    </w:p>
    <w:bookmarkEnd w:id="129"/>
    <w:p>
      <w:pPr>
        <w:spacing w:after="0"/>
        <w:ind w:left="0"/>
        <w:jc w:val="left"/>
      </w:pP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қазандағы</w:t>
            </w:r>
            <w:r>
              <w:br/>
            </w:r>
            <w:r>
              <w:rPr>
                <w:rFonts w:ascii="Times New Roman"/>
                <w:b w:val="false"/>
                <w:i w:val="false"/>
                <w:color w:val="000000"/>
                <w:sz w:val="20"/>
              </w:rPr>
              <w:t>№ А-10/471 қаулысымен</w:t>
            </w:r>
            <w:r>
              <w:br/>
            </w:r>
            <w:r>
              <w:rPr>
                <w:rFonts w:ascii="Times New Roman"/>
                <w:b w:val="false"/>
                <w:i w:val="false"/>
                <w:color w:val="000000"/>
                <w:sz w:val="20"/>
              </w:rPr>
              <w:t>бекітілді</w:t>
            </w:r>
          </w:p>
        </w:tc>
      </w:tr>
    </w:tbl>
    <w:bookmarkStart w:name="z98" w:id="130"/>
    <w:p>
      <w:pPr>
        <w:spacing w:after="0"/>
        <w:ind w:left="0"/>
        <w:jc w:val="left"/>
      </w:pPr>
      <w:r>
        <w:rPr>
          <w:rFonts w:ascii="Times New Roman"/>
          <w:b/>
          <w:i w:val="false"/>
          <w:color w:val="000000"/>
        </w:rPr>
        <w:t xml:space="preserve"> "Мүгедектерді санаторий - курорттық емдеумен қамтамасыз ету" мемлекеттік көрсетілетін қызмет регламенті</w:t>
      </w:r>
    </w:p>
    <w:bookmarkEnd w:id="130"/>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17.05.2018 </w:t>
      </w:r>
      <w:r>
        <w:rPr>
          <w:rFonts w:ascii="Times New Roman"/>
          <w:b w:val="false"/>
          <w:i w:val="false"/>
          <w:color w:val="ff0000"/>
          <w:sz w:val="28"/>
        </w:rPr>
        <w:t>№ А-5/218</w:t>
      </w:r>
      <w:r>
        <w:rPr>
          <w:rFonts w:ascii="Times New Roman"/>
          <w:b w:val="false"/>
          <w:i w:val="false"/>
          <w:color w:val="ff0000"/>
          <w:sz w:val="28"/>
        </w:rPr>
        <w:t xml:space="preserve"> (ресми жарияланған күнінен бастап қолданысқа енгізіледі) қаулысымен.</w:t>
      </w:r>
    </w:p>
    <w:bookmarkStart w:name="z99" w:id="131"/>
    <w:p>
      <w:pPr>
        <w:spacing w:after="0"/>
        <w:ind w:left="0"/>
        <w:jc w:val="left"/>
      </w:pPr>
      <w:r>
        <w:rPr>
          <w:rFonts w:ascii="Times New Roman"/>
          <w:b/>
          <w:i w:val="false"/>
          <w:color w:val="000000"/>
        </w:rPr>
        <w:t xml:space="preserve"> 1. Жалпы ережелер</w:t>
      </w:r>
    </w:p>
    <w:bookmarkEnd w:id="131"/>
    <w:bookmarkStart w:name="z153" w:id="132"/>
    <w:p>
      <w:pPr>
        <w:spacing w:after="0"/>
        <w:ind w:left="0"/>
        <w:jc w:val="both"/>
      </w:pPr>
      <w:r>
        <w:rPr>
          <w:rFonts w:ascii="Times New Roman"/>
          <w:b w:val="false"/>
          <w:i w:val="false"/>
          <w:color w:val="000000"/>
          <w:sz w:val="28"/>
        </w:rPr>
        <w:t>
      1. "Мүгедектерді санаторлық-курорттық емдеумен қамтамасыз ету" мемлекеттік көрсетілетін қызмет (бұдан әрі – мемлекеттік көрсетілетін қызмет)аудандардың, Көкшетау және Степногорск қалаларының жұмыспен қамту және әлеуметтік бағдарламалар бөлімдерімен көрсетіледі (бұдан әрі – көрсетілетін қызметті беруші).</w:t>
      </w:r>
    </w:p>
    <w:bookmarkEnd w:id="132"/>
    <w:p>
      <w:pPr>
        <w:spacing w:after="0"/>
        <w:ind w:left="0"/>
        <w:jc w:val="both"/>
      </w:pPr>
      <w:r>
        <w:rPr>
          <w:rFonts w:ascii="Times New Roman"/>
          <w:b w:val="false"/>
          <w:i w:val="false"/>
          <w:color w:val="000000"/>
          <w:sz w:val="28"/>
        </w:rPr>
        <w:t>
      Өтініштерді қабылдау және мемлекеттік қызметті көрсетудің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432" w:id="133"/>
    <w:p>
      <w:pPr>
        <w:spacing w:after="0"/>
        <w:ind w:left="0"/>
        <w:jc w:val="both"/>
      </w:pPr>
      <w:r>
        <w:rPr>
          <w:rFonts w:ascii="Times New Roman"/>
          <w:b w:val="false"/>
          <w:i w:val="false"/>
          <w:color w:val="000000"/>
          <w:sz w:val="28"/>
        </w:rPr>
        <w:t>
      2. Мемлекеттік қызмет көрсету нысаны: қағаз түрінде.</w:t>
      </w:r>
    </w:p>
    <w:bookmarkEnd w:id="133"/>
    <w:bookmarkStart w:name="z433" w:id="134"/>
    <w:p>
      <w:pPr>
        <w:spacing w:after="0"/>
        <w:ind w:left="0"/>
        <w:jc w:val="both"/>
      </w:pPr>
      <w:r>
        <w:rPr>
          <w:rFonts w:ascii="Times New Roman"/>
          <w:b w:val="false"/>
          <w:i w:val="false"/>
          <w:color w:val="000000"/>
          <w:sz w:val="28"/>
        </w:rPr>
        <w:t>
      3. Мемлекеттік қызметті көрсету нәтижесі: санаторий-курорттық емделу ұсынуға еркін нысандағы құжаттарды ресімдеу туралы хабарлама (бұдан әрі - хабарлама).</w:t>
      </w:r>
    </w:p>
    <w:bookmarkEnd w:id="134"/>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160" w:id="13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35"/>
    <w:bookmarkStart w:name="z161" w:id="136"/>
    <w:p>
      <w:pPr>
        <w:spacing w:after="0"/>
        <w:ind w:left="0"/>
        <w:jc w:val="both"/>
      </w:pPr>
      <w:r>
        <w:rPr>
          <w:rFonts w:ascii="Times New Roman"/>
          <w:b w:val="false"/>
          <w:i w:val="false"/>
          <w:color w:val="000000"/>
          <w:sz w:val="28"/>
        </w:rPr>
        <w:t xml:space="preserve">
      4. Көрсетілетін қызметті алушымен Қазақстан Республикасы Денсаулық сақтау және әлеуметтік даму министрінің 2015 жылғы 28 сәуірдегі № 279 бұйрығымен бекітілген "Мүгедектерді санаторлық-курорттық емдеумен қамтамасыз ету" мемлекеттік көрсетілетін қызмет стандартының (Нормативтік құқықтық актілері мемлекеттік тіркеу тізілімінде № 11342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көрсетілетін құжаттарды ұсынуы, мемлекеттік қызмет көрсету жөніндегі рәсімдерді (іс-қимылды) бастау үшін негіз болып табылады.</w:t>
      </w:r>
    </w:p>
    <w:bookmarkEnd w:id="136"/>
    <w:bookmarkStart w:name="z437" w:id="13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әрбір құрылымдық бөлімшелердің тұрғысында орындаудың ұзақтығы:</w:t>
      </w:r>
    </w:p>
    <w:bookmarkEnd w:id="137"/>
    <w:bookmarkStart w:name="z163" w:id="138"/>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bookmarkEnd w:id="138"/>
    <w:bookmarkStart w:name="z164" w:id="139"/>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139"/>
    <w:bookmarkStart w:name="z165" w:id="140"/>
    <w:p>
      <w:pPr>
        <w:spacing w:after="0"/>
        <w:ind w:left="0"/>
        <w:jc w:val="both"/>
      </w:pPr>
      <w:r>
        <w:rPr>
          <w:rFonts w:ascii="Times New Roman"/>
          <w:b w:val="false"/>
          <w:i w:val="false"/>
          <w:color w:val="000000"/>
          <w:sz w:val="28"/>
        </w:rPr>
        <w:t>
      3) жауапты орындаушы:</w:t>
      </w:r>
    </w:p>
    <w:bookmarkEnd w:id="140"/>
    <w:bookmarkStart w:name="z166" w:id="141"/>
    <w:p>
      <w:pPr>
        <w:spacing w:after="0"/>
        <w:ind w:left="0"/>
        <w:jc w:val="both"/>
      </w:pPr>
      <w:r>
        <w:rPr>
          <w:rFonts w:ascii="Times New Roman"/>
          <w:b w:val="false"/>
          <w:i w:val="false"/>
          <w:color w:val="000000"/>
          <w:sz w:val="28"/>
        </w:rPr>
        <w:t>
      құжаттардың толықтығын тексеруді жүзеге асырады – 3 жұмыс күні;</w:t>
      </w:r>
    </w:p>
    <w:bookmarkEnd w:id="141"/>
    <w:bookmarkStart w:name="z167" w:id="142"/>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End w:id="142"/>
    <w:bookmarkStart w:name="z168" w:id="143"/>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143"/>
    <w:bookmarkStart w:name="z169" w:id="144"/>
    <w:p>
      <w:pPr>
        <w:spacing w:after="0"/>
        <w:ind w:left="0"/>
        <w:jc w:val="both"/>
      </w:pPr>
      <w:r>
        <w:rPr>
          <w:rFonts w:ascii="Times New Roman"/>
          <w:b w:val="false"/>
          <w:i w:val="false"/>
          <w:color w:val="000000"/>
          <w:sz w:val="28"/>
        </w:rPr>
        <w:t>
      5) жауапты орындаушы хабарламаны дайындайды – 3 жұмыс күні;</w:t>
      </w:r>
    </w:p>
    <w:bookmarkEnd w:id="144"/>
    <w:bookmarkStart w:name="z170" w:id="145"/>
    <w:p>
      <w:pPr>
        <w:spacing w:after="0"/>
        <w:ind w:left="0"/>
        <w:jc w:val="both"/>
      </w:pPr>
      <w:r>
        <w:rPr>
          <w:rFonts w:ascii="Times New Roman"/>
          <w:b w:val="false"/>
          <w:i w:val="false"/>
          <w:color w:val="000000"/>
          <w:sz w:val="28"/>
        </w:rPr>
        <w:t>
      6) басшы хабарламаға қол қояды – 1 сағат;</w:t>
      </w:r>
    </w:p>
    <w:bookmarkEnd w:id="145"/>
    <w:bookmarkStart w:name="z171" w:id="146"/>
    <w:p>
      <w:pPr>
        <w:spacing w:after="0"/>
        <w:ind w:left="0"/>
        <w:jc w:val="both"/>
      </w:pPr>
      <w:r>
        <w:rPr>
          <w:rFonts w:ascii="Times New Roman"/>
          <w:b w:val="false"/>
          <w:i w:val="false"/>
          <w:color w:val="000000"/>
          <w:sz w:val="28"/>
        </w:rPr>
        <w:t>
      7) кеңсе қызметкері хабарламаны береді – 30 минут.</w:t>
      </w:r>
    </w:p>
    <w:bookmarkEnd w:id="146"/>
    <w:bookmarkStart w:name="z172" w:id="147"/>
    <w:p>
      <w:pPr>
        <w:spacing w:after="0"/>
        <w:ind w:left="0"/>
        <w:jc w:val="both"/>
      </w:pPr>
      <w:r>
        <w:rPr>
          <w:rFonts w:ascii="Times New Roman"/>
          <w:b w:val="false"/>
          <w:i w:val="false"/>
          <w:color w:val="000000"/>
          <w:sz w:val="28"/>
        </w:rPr>
        <w:t>
      6. Келесі рәсімді (іс-қимылды) бастау үшін негіз болып табылатын мемлекеттік қызметті көрсету жөніндегі рәсімнің (іс-қимылдың) нәтижесі:</w:t>
      </w:r>
    </w:p>
    <w:bookmarkEnd w:id="147"/>
    <w:bookmarkStart w:name="z173" w:id="148"/>
    <w:p>
      <w:pPr>
        <w:spacing w:after="0"/>
        <w:ind w:left="0"/>
        <w:jc w:val="both"/>
      </w:pPr>
      <w:r>
        <w:rPr>
          <w:rFonts w:ascii="Times New Roman"/>
          <w:b w:val="false"/>
          <w:i w:val="false"/>
          <w:color w:val="000000"/>
          <w:sz w:val="28"/>
        </w:rPr>
        <w:t>
      1) құжаттарды қабылдау және тіркеу;</w:t>
      </w:r>
    </w:p>
    <w:bookmarkEnd w:id="148"/>
    <w:bookmarkStart w:name="z174" w:id="149"/>
    <w:p>
      <w:pPr>
        <w:spacing w:after="0"/>
        <w:ind w:left="0"/>
        <w:jc w:val="both"/>
      </w:pPr>
      <w:r>
        <w:rPr>
          <w:rFonts w:ascii="Times New Roman"/>
          <w:b w:val="false"/>
          <w:i w:val="false"/>
          <w:color w:val="000000"/>
          <w:sz w:val="28"/>
        </w:rPr>
        <w:t>
      2) жауапты орындаушыны белгілеу;</w:t>
      </w:r>
    </w:p>
    <w:bookmarkEnd w:id="149"/>
    <w:bookmarkStart w:name="z175" w:id="150"/>
    <w:p>
      <w:pPr>
        <w:spacing w:after="0"/>
        <w:ind w:left="0"/>
        <w:jc w:val="both"/>
      </w:pPr>
      <w:r>
        <w:rPr>
          <w:rFonts w:ascii="Times New Roman"/>
          <w:b w:val="false"/>
          <w:i w:val="false"/>
          <w:color w:val="000000"/>
          <w:sz w:val="28"/>
        </w:rPr>
        <w:t>
      3) деректерді тексеру және "Е-собес" автоматтандырылған ақпараттық жүйесіне енгізу;</w:t>
      </w:r>
    </w:p>
    <w:bookmarkEnd w:id="150"/>
    <w:bookmarkStart w:name="z176" w:id="151"/>
    <w:p>
      <w:pPr>
        <w:spacing w:after="0"/>
        <w:ind w:left="0"/>
        <w:jc w:val="both"/>
      </w:pPr>
      <w:r>
        <w:rPr>
          <w:rFonts w:ascii="Times New Roman"/>
          <w:b w:val="false"/>
          <w:i w:val="false"/>
          <w:color w:val="000000"/>
          <w:sz w:val="28"/>
        </w:rPr>
        <w:t>
      4) өтінішке қол қою;</w:t>
      </w:r>
    </w:p>
    <w:bookmarkEnd w:id="151"/>
    <w:bookmarkStart w:name="z177" w:id="152"/>
    <w:p>
      <w:pPr>
        <w:spacing w:after="0"/>
        <w:ind w:left="0"/>
        <w:jc w:val="both"/>
      </w:pPr>
      <w:r>
        <w:rPr>
          <w:rFonts w:ascii="Times New Roman"/>
          <w:b w:val="false"/>
          <w:i w:val="false"/>
          <w:color w:val="000000"/>
          <w:sz w:val="28"/>
        </w:rPr>
        <w:t>
      5) хабарлама дайындау;</w:t>
      </w:r>
    </w:p>
    <w:bookmarkEnd w:id="152"/>
    <w:bookmarkStart w:name="z178" w:id="153"/>
    <w:p>
      <w:pPr>
        <w:spacing w:after="0"/>
        <w:ind w:left="0"/>
        <w:jc w:val="both"/>
      </w:pPr>
      <w:r>
        <w:rPr>
          <w:rFonts w:ascii="Times New Roman"/>
          <w:b w:val="false"/>
          <w:i w:val="false"/>
          <w:color w:val="000000"/>
          <w:sz w:val="28"/>
        </w:rPr>
        <w:t>
      6) хабарламаға қол қою;</w:t>
      </w:r>
    </w:p>
    <w:bookmarkEnd w:id="153"/>
    <w:bookmarkStart w:name="z179" w:id="154"/>
    <w:p>
      <w:pPr>
        <w:spacing w:after="0"/>
        <w:ind w:left="0"/>
        <w:jc w:val="both"/>
      </w:pPr>
      <w:r>
        <w:rPr>
          <w:rFonts w:ascii="Times New Roman"/>
          <w:b w:val="false"/>
          <w:i w:val="false"/>
          <w:color w:val="000000"/>
          <w:sz w:val="28"/>
        </w:rPr>
        <w:t>
      7) хабарламаны беру.</w:t>
      </w:r>
    </w:p>
    <w:bookmarkEnd w:id="154"/>
    <w:bookmarkStart w:name="z180" w:id="15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55"/>
    <w:bookmarkStart w:name="z181" w:id="156"/>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156"/>
    <w:bookmarkStart w:name="z182" w:id="157"/>
    <w:p>
      <w:pPr>
        <w:spacing w:after="0"/>
        <w:ind w:left="0"/>
        <w:jc w:val="both"/>
      </w:pPr>
      <w:r>
        <w:rPr>
          <w:rFonts w:ascii="Times New Roman"/>
          <w:b w:val="false"/>
          <w:i w:val="false"/>
          <w:color w:val="000000"/>
          <w:sz w:val="28"/>
        </w:rPr>
        <w:t>
      1) кеңсенің қызметкері;</w:t>
      </w:r>
    </w:p>
    <w:bookmarkEnd w:id="157"/>
    <w:bookmarkStart w:name="z183" w:id="158"/>
    <w:p>
      <w:pPr>
        <w:spacing w:after="0"/>
        <w:ind w:left="0"/>
        <w:jc w:val="both"/>
      </w:pPr>
      <w:r>
        <w:rPr>
          <w:rFonts w:ascii="Times New Roman"/>
          <w:b w:val="false"/>
          <w:i w:val="false"/>
          <w:color w:val="000000"/>
          <w:sz w:val="28"/>
        </w:rPr>
        <w:t>
      2) басшы;</w:t>
      </w:r>
    </w:p>
    <w:bookmarkEnd w:id="158"/>
    <w:bookmarkStart w:name="z184" w:id="159"/>
    <w:p>
      <w:pPr>
        <w:spacing w:after="0"/>
        <w:ind w:left="0"/>
        <w:jc w:val="both"/>
      </w:pPr>
      <w:r>
        <w:rPr>
          <w:rFonts w:ascii="Times New Roman"/>
          <w:b w:val="false"/>
          <w:i w:val="false"/>
          <w:color w:val="000000"/>
          <w:sz w:val="28"/>
        </w:rPr>
        <w:t>
      3) жауапты орындаушы;</w:t>
      </w:r>
    </w:p>
    <w:bookmarkEnd w:id="159"/>
    <w:bookmarkStart w:name="z185" w:id="160"/>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60"/>
    <w:bookmarkStart w:name="z186" w:id="161"/>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bookmarkEnd w:id="161"/>
    <w:bookmarkStart w:name="z187" w:id="162"/>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162"/>
    <w:bookmarkStart w:name="z188" w:id="163"/>
    <w:p>
      <w:pPr>
        <w:spacing w:after="0"/>
        <w:ind w:left="0"/>
        <w:jc w:val="both"/>
      </w:pPr>
      <w:r>
        <w:rPr>
          <w:rFonts w:ascii="Times New Roman"/>
          <w:b w:val="false"/>
          <w:i w:val="false"/>
          <w:color w:val="000000"/>
          <w:sz w:val="28"/>
        </w:rPr>
        <w:t>
      3) жауапты орындаушы:</w:t>
      </w:r>
    </w:p>
    <w:bookmarkEnd w:id="163"/>
    <w:bookmarkStart w:name="z189" w:id="164"/>
    <w:p>
      <w:pPr>
        <w:spacing w:after="0"/>
        <w:ind w:left="0"/>
        <w:jc w:val="both"/>
      </w:pPr>
      <w:r>
        <w:rPr>
          <w:rFonts w:ascii="Times New Roman"/>
          <w:b w:val="false"/>
          <w:i w:val="false"/>
          <w:color w:val="000000"/>
          <w:sz w:val="28"/>
        </w:rPr>
        <w:t>
      құжаттардың толықтығын тексеруді жүзеге асырады – 3 жұмыс күні;</w:t>
      </w:r>
    </w:p>
    <w:bookmarkEnd w:id="164"/>
    <w:bookmarkStart w:name="z190" w:id="165"/>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End w:id="165"/>
    <w:bookmarkStart w:name="z191" w:id="166"/>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166"/>
    <w:bookmarkStart w:name="z192" w:id="167"/>
    <w:p>
      <w:pPr>
        <w:spacing w:after="0"/>
        <w:ind w:left="0"/>
        <w:jc w:val="both"/>
      </w:pPr>
      <w:r>
        <w:rPr>
          <w:rFonts w:ascii="Times New Roman"/>
          <w:b w:val="false"/>
          <w:i w:val="false"/>
          <w:color w:val="000000"/>
          <w:sz w:val="28"/>
        </w:rPr>
        <w:t>
      5) жауапты орындаушы хабарламаны дайындайды – 3 жұмыс күні;</w:t>
      </w:r>
    </w:p>
    <w:bookmarkEnd w:id="167"/>
    <w:bookmarkStart w:name="z193" w:id="168"/>
    <w:p>
      <w:pPr>
        <w:spacing w:after="0"/>
        <w:ind w:left="0"/>
        <w:jc w:val="both"/>
      </w:pPr>
      <w:r>
        <w:rPr>
          <w:rFonts w:ascii="Times New Roman"/>
          <w:b w:val="false"/>
          <w:i w:val="false"/>
          <w:color w:val="000000"/>
          <w:sz w:val="28"/>
        </w:rPr>
        <w:t>
      6) басшы хабарламаға қол қояды – 1 сағат;</w:t>
      </w:r>
    </w:p>
    <w:bookmarkEnd w:id="168"/>
    <w:bookmarkStart w:name="z194" w:id="169"/>
    <w:p>
      <w:pPr>
        <w:spacing w:after="0"/>
        <w:ind w:left="0"/>
        <w:jc w:val="both"/>
      </w:pPr>
      <w:r>
        <w:rPr>
          <w:rFonts w:ascii="Times New Roman"/>
          <w:b w:val="false"/>
          <w:i w:val="false"/>
          <w:color w:val="000000"/>
          <w:sz w:val="28"/>
        </w:rPr>
        <w:t>
      7) кеңсе қызметкері хабарламаны береді – 30 минут.</w:t>
      </w:r>
    </w:p>
    <w:bookmarkEnd w:id="169"/>
    <w:bookmarkStart w:name="z195" w:id="170"/>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басқа көрсетілетін қызметті берушілермен өзара іс-қимыл тәртібін сипаттау</w:t>
      </w:r>
    </w:p>
    <w:bookmarkEnd w:id="170"/>
    <w:bookmarkStart w:name="z196" w:id="171"/>
    <w:p>
      <w:pPr>
        <w:spacing w:after="0"/>
        <w:ind w:left="0"/>
        <w:jc w:val="both"/>
      </w:pPr>
      <w:r>
        <w:rPr>
          <w:rFonts w:ascii="Times New Roman"/>
          <w:b w:val="false"/>
          <w:i w:val="false"/>
          <w:color w:val="000000"/>
          <w:sz w:val="28"/>
        </w:rPr>
        <w:t>
      9. Мемлекеттік корпорацияға және (немесе) басқа көрсетілетін қызметті берушілерге өтініш білдіру тәртібін сипаттау, көрсетілетін қызметті алушының сауалын өңдеу ұзақтығы:</w:t>
      </w:r>
    </w:p>
    <w:bookmarkEnd w:id="171"/>
    <w:bookmarkStart w:name="z197" w:id="172"/>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тиісті құжаттарды қабылдағаны туралы қолхат береді;</w:t>
      </w:r>
    </w:p>
    <w:bookmarkEnd w:id="172"/>
    <w:bookmarkStart w:name="z198" w:id="173"/>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73"/>
    <w:bookmarkStart w:name="z199" w:id="174"/>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іс-қимылдары;</w:t>
      </w:r>
    </w:p>
    <w:bookmarkEnd w:id="174"/>
    <w:bookmarkStart w:name="z200" w:id="175"/>
    <w:p>
      <w:pPr>
        <w:spacing w:after="0"/>
        <w:ind w:left="0"/>
        <w:jc w:val="both"/>
      </w:pPr>
      <w:r>
        <w:rPr>
          <w:rFonts w:ascii="Times New Roman"/>
          <w:b w:val="false"/>
          <w:i w:val="false"/>
          <w:color w:val="000000"/>
          <w:sz w:val="28"/>
        </w:rPr>
        <w:t>
      3-процесс - Мемлекеттік корпорацияның қызметкері тиісті құжаттарды қабылдау туралы қолхатында көрсетілген мерзімінде көрсетілетін қызметті алушыға дайын мемлекеттік көрсетілетін қызметтің нәтижесін береді.</w:t>
      </w:r>
    </w:p>
    <w:bookmarkEnd w:id="175"/>
    <w:bookmarkStart w:name="z201" w:id="176"/>
    <w:p>
      <w:pPr>
        <w:spacing w:after="0"/>
        <w:ind w:left="0"/>
        <w:jc w:val="both"/>
      </w:pPr>
      <w:r>
        <w:rPr>
          <w:rFonts w:ascii="Times New Roman"/>
          <w:b w:val="false"/>
          <w:i w:val="false"/>
          <w:color w:val="000000"/>
          <w:sz w:val="28"/>
        </w:rPr>
        <w:t>
      Мемлекеттік корпорацияға өтініш білдірген кезде құжаттарды қабылдау күні мемлекеттік қызметті көрсету мерзіміне кірмейді.</w:t>
      </w:r>
    </w:p>
    <w:bookmarkEnd w:id="176"/>
    <w:bookmarkStart w:name="z202" w:id="177"/>
    <w:p>
      <w:pPr>
        <w:spacing w:after="0"/>
        <w:ind w:left="0"/>
        <w:jc w:val="both"/>
      </w:pPr>
      <w:r>
        <w:rPr>
          <w:rFonts w:ascii="Times New Roman"/>
          <w:b w:val="false"/>
          <w:i w:val="false"/>
          <w:color w:val="000000"/>
          <w:sz w:val="28"/>
        </w:rPr>
        <w:t>
      Мемлекеттік корпорацияға құжаттар топтамасын тапсыру үшін күтудің рұқсат етілген ең ұзақ уақыты – 15 минут.</w:t>
      </w:r>
    </w:p>
    <w:bookmarkEnd w:id="177"/>
    <w:bookmarkStart w:name="z203" w:id="178"/>
    <w:p>
      <w:pPr>
        <w:spacing w:after="0"/>
        <w:ind w:left="0"/>
        <w:jc w:val="both"/>
      </w:pPr>
      <w:r>
        <w:rPr>
          <w:rFonts w:ascii="Times New Roman"/>
          <w:b w:val="false"/>
          <w:i w:val="false"/>
          <w:color w:val="000000"/>
          <w:sz w:val="28"/>
        </w:rPr>
        <w:t>
      Мемлекеттік корпорацияға қызмет көрсетудің рұқсат етілген ең ұзақ уақыты – 15 минут.</w:t>
      </w:r>
    </w:p>
    <w:bookmarkEnd w:id="178"/>
    <w:bookmarkStart w:name="z204" w:id="179"/>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кездегі құжаттардың тізбесі:</w:t>
      </w:r>
    </w:p>
    <w:bookmarkEnd w:id="179"/>
    <w:bookmarkStart w:name="z205" w:id="180"/>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80"/>
    <w:bookmarkStart w:name="z206" w:id="181"/>
    <w:p>
      <w:pPr>
        <w:spacing w:after="0"/>
        <w:ind w:left="0"/>
        <w:jc w:val="both"/>
      </w:pPr>
      <w:r>
        <w:rPr>
          <w:rFonts w:ascii="Times New Roman"/>
          <w:b w:val="false"/>
          <w:i w:val="false"/>
          <w:color w:val="000000"/>
          <w:sz w:val="28"/>
        </w:rPr>
        <w:t>
      2) жеке басын куәландыратын құжат (сәйкестендіру үшін).</w:t>
      </w:r>
    </w:p>
    <w:bookmarkEnd w:id="181"/>
    <w:bookmarkStart w:name="z207" w:id="182"/>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bookmarkEnd w:id="182"/>
    <w:bookmarkStart w:name="z208" w:id="183"/>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bookmarkEnd w:id="183"/>
    <w:bookmarkStart w:name="z209" w:id="184"/>
    <w:p>
      <w:pPr>
        <w:spacing w:after="0"/>
        <w:ind w:left="0"/>
        <w:jc w:val="both"/>
      </w:pPr>
      <w:r>
        <w:rPr>
          <w:rFonts w:ascii="Times New Roman"/>
          <w:b w:val="false"/>
          <w:i w:val="false"/>
          <w:color w:val="000000"/>
          <w:sz w:val="28"/>
        </w:rPr>
        <w:t>
      1)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көшірмелері – жұмыс беруші-жеке кәсіпкердің қызметі тоқтатылған немесе заңды тұлға таратылған жағдайларда, еңбек жарақатын алған және (немесе) кәсіптік ауруға шалдыққан мүгедек өтініш берген кезде;</w:t>
      </w:r>
    </w:p>
    <w:bookmarkEnd w:id="184"/>
    <w:bookmarkStart w:name="z210" w:id="185"/>
    <w:p>
      <w:pPr>
        <w:spacing w:after="0"/>
        <w:ind w:left="0"/>
        <w:jc w:val="both"/>
      </w:pPr>
      <w:r>
        <w:rPr>
          <w:rFonts w:ascii="Times New Roman"/>
          <w:b w:val="false"/>
          <w:i w:val="false"/>
          <w:color w:val="000000"/>
          <w:sz w:val="28"/>
        </w:rPr>
        <w:t>
      2) оңалтудың жеке бағдарламасынан үзіндінің көшірмесі.</w:t>
      </w:r>
    </w:p>
    <w:bookmarkEnd w:id="185"/>
    <w:bookmarkStart w:name="z211" w:id="186"/>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bookmarkEnd w:id="186"/>
    <w:bookmarkStart w:name="z212" w:id="187"/>
    <w:p>
      <w:pPr>
        <w:spacing w:after="0"/>
        <w:ind w:left="0"/>
        <w:jc w:val="both"/>
      </w:pPr>
      <w:r>
        <w:rPr>
          <w:rFonts w:ascii="Times New Roman"/>
          <w:b w:val="false"/>
          <w:i w:val="false"/>
          <w:color w:val="000000"/>
          <w:sz w:val="28"/>
        </w:rPr>
        <w:t xml:space="preserve">
      Мемлекеттік қызметті көрсету кезінде рәсімінің (іс-қимылдың) реттілігін, көрсетілетін қызметті берушінің құрылымдық бөлімшелерінің (қызметкерлерінің) өзара іс-қимылдарын нақтылы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көрсетілген.</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санаторлық-курорттық емдеумен қамтамасыз ету" мемлекеттік көрсетілетін қызметтің регламентіне қосымша</w:t>
            </w:r>
          </w:p>
        </w:tc>
      </w:tr>
    </w:tbl>
    <w:p>
      <w:pPr>
        <w:spacing w:after="0"/>
        <w:ind w:left="0"/>
        <w:jc w:val="left"/>
      </w:pPr>
      <w:r>
        <w:rPr>
          <w:rFonts w:ascii="Times New Roman"/>
          <w:b/>
          <w:i w:val="false"/>
          <w:color w:val="000000"/>
        </w:rPr>
        <w:t xml:space="preserve"> "Мүгедектерді санаторлық-курорттық емдеумен қамтамасыз ету" мемлекеттік қызмет көрсету бизнес-процестерінің анықтамалығы</w:t>
      </w:r>
    </w:p>
    <w:p>
      <w:pPr>
        <w:spacing w:after="0"/>
        <w:ind w:left="0"/>
        <w:jc w:val="left"/>
      </w:pP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қазандағы</w:t>
            </w:r>
            <w:r>
              <w:br/>
            </w:r>
            <w:r>
              <w:rPr>
                <w:rFonts w:ascii="Times New Roman"/>
                <w:b w:val="false"/>
                <w:i w:val="false"/>
                <w:color w:val="000000"/>
                <w:sz w:val="20"/>
              </w:rPr>
              <w:t>№ А-10/471 қаулысымен</w:t>
            </w:r>
            <w:r>
              <w:br/>
            </w:r>
            <w:r>
              <w:rPr>
                <w:rFonts w:ascii="Times New Roman"/>
                <w:b w:val="false"/>
                <w:i w:val="false"/>
                <w:color w:val="000000"/>
                <w:sz w:val="20"/>
              </w:rPr>
              <w:t>бекітілді</w:t>
            </w:r>
          </w:p>
        </w:tc>
      </w:tr>
    </w:tbl>
    <w:bookmarkStart w:name="z143" w:id="188"/>
    <w:p>
      <w:pPr>
        <w:spacing w:after="0"/>
        <w:ind w:left="0"/>
        <w:jc w:val="left"/>
      </w:pPr>
      <w:r>
        <w:rPr>
          <w:rFonts w:ascii="Times New Roman"/>
          <w:b/>
          <w:i w:val="false"/>
          <w:color w:val="000000"/>
        </w:rPr>
        <w:t xml:space="preserve"> "Үйде күтім көрсету жағдайында арнаулы әлеуметтік қызмет көрсетуге құжаттар ресімдеу" мемлекеттік көрсетілетін қызмет регламенті</w:t>
      </w:r>
    </w:p>
    <w:bookmarkEnd w:id="188"/>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17.05.2018 </w:t>
      </w:r>
      <w:r>
        <w:rPr>
          <w:rFonts w:ascii="Times New Roman"/>
          <w:b w:val="false"/>
          <w:i w:val="false"/>
          <w:color w:val="ff0000"/>
          <w:sz w:val="28"/>
        </w:rPr>
        <w:t>№ А-5/218</w:t>
      </w:r>
      <w:r>
        <w:rPr>
          <w:rFonts w:ascii="Times New Roman"/>
          <w:b w:val="false"/>
          <w:i w:val="false"/>
          <w:color w:val="ff0000"/>
          <w:sz w:val="28"/>
        </w:rPr>
        <w:t xml:space="preserve"> (ресми жарияланған күнінен бастап қолданысқа енгізіледі) қаулысымен.</w:t>
      </w:r>
    </w:p>
    <w:bookmarkStart w:name="z144" w:id="189"/>
    <w:p>
      <w:pPr>
        <w:spacing w:after="0"/>
        <w:ind w:left="0"/>
        <w:jc w:val="left"/>
      </w:pPr>
      <w:r>
        <w:rPr>
          <w:rFonts w:ascii="Times New Roman"/>
          <w:b/>
          <w:i w:val="false"/>
          <w:color w:val="000000"/>
        </w:rPr>
        <w:t xml:space="preserve"> 1. Жалпы ережелер</w:t>
      </w:r>
    </w:p>
    <w:bookmarkEnd w:id="189"/>
    <w:bookmarkStart w:name="z222" w:id="190"/>
    <w:p>
      <w:pPr>
        <w:spacing w:after="0"/>
        <w:ind w:left="0"/>
        <w:jc w:val="both"/>
      </w:pPr>
      <w:r>
        <w:rPr>
          <w:rFonts w:ascii="Times New Roman"/>
          <w:b w:val="false"/>
          <w:i w:val="false"/>
          <w:color w:val="000000"/>
          <w:sz w:val="28"/>
        </w:rPr>
        <w:t>
      1. "Үйде күтім көрсету жағдайында арнаулы әлеуметтік қызмет көрсетуге құжаттар ресімдеу" мемлекеттік көрсетілетін қызмет (бұдан әрі- мемлекеттік қызмет) аудандардың, Көкшетау және Степногорск қалаларының жұмыспен қамту және әлеуметтік бағдарламалар бөлімдерімен көрсетіледі (бұдан әрі – көрсетілетін қызметті беруші).</w:t>
      </w:r>
    </w:p>
    <w:bookmarkEnd w:id="190"/>
    <w:bookmarkStart w:name="z223" w:id="191"/>
    <w:p>
      <w:pPr>
        <w:spacing w:after="0"/>
        <w:ind w:left="0"/>
        <w:jc w:val="both"/>
      </w:pPr>
      <w:r>
        <w:rPr>
          <w:rFonts w:ascii="Times New Roman"/>
          <w:b w:val="false"/>
          <w:i w:val="false"/>
          <w:color w:val="000000"/>
          <w:sz w:val="28"/>
        </w:rPr>
        <w:t>
      Өтініштерді қабылдау және мемлекеттік қызметті көрсетудің нәтижесін беру:</w:t>
      </w:r>
    </w:p>
    <w:bookmarkEnd w:id="19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434" w:id="192"/>
    <w:p>
      <w:pPr>
        <w:spacing w:after="0"/>
        <w:ind w:left="0"/>
        <w:jc w:val="both"/>
      </w:pPr>
      <w:r>
        <w:rPr>
          <w:rFonts w:ascii="Times New Roman"/>
          <w:b w:val="false"/>
          <w:i w:val="false"/>
          <w:color w:val="000000"/>
          <w:sz w:val="28"/>
        </w:rPr>
        <w:t>
      2. Мемлекеттік қызмет көрсету нысаны: қағаз түрінде.</w:t>
      </w:r>
    </w:p>
    <w:bookmarkEnd w:id="192"/>
    <w:bookmarkStart w:name="z435" w:id="193"/>
    <w:p>
      <w:pPr>
        <w:spacing w:after="0"/>
        <w:ind w:left="0"/>
        <w:jc w:val="both"/>
      </w:pPr>
      <w:r>
        <w:rPr>
          <w:rFonts w:ascii="Times New Roman"/>
          <w:b w:val="false"/>
          <w:i w:val="false"/>
          <w:color w:val="000000"/>
          <w:sz w:val="28"/>
        </w:rPr>
        <w:t xml:space="preserve">
      3. Мемлекеттік қызметті көрсету нәтижесі: үйде күтім көрсету жағдайында арнаулы әлеуметтік қызмет көрсету мерзімін көрсете отырып, құжаттарды ресімдеу туралы хабарлама (бұдан әрі – хабарлама) немесе Қазақстан Республикасы Денсаулық сақтау және әлеуметтік даму министрінің 2015 жылғы 28 сәуірдегі № 279 қаулысымен бекітілген "Үйде күтім көрсету жағдайында арнаулы әлеуметтік қызмет көрсетуге құжаттар ресімдеу" стандарттың (Нормативтік құқықтық актілері мемлекеттік тіркеу тізілімінде № 11342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 көрсетуден бас тарту туралы дәлелді жауап.</w:t>
      </w:r>
    </w:p>
    <w:bookmarkEnd w:id="193"/>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229" w:id="19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94"/>
    <w:bookmarkStart w:name="z230" w:id="195"/>
    <w:p>
      <w:pPr>
        <w:spacing w:after="0"/>
        <w:ind w:left="0"/>
        <w:jc w:val="both"/>
      </w:pPr>
      <w:r>
        <w:rPr>
          <w:rFonts w:ascii="Times New Roman"/>
          <w:b w:val="false"/>
          <w:i w:val="false"/>
          <w:color w:val="000000"/>
          <w:sz w:val="28"/>
        </w:rPr>
        <w:t xml:space="preserve">
      4.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мемлекеттік қызмет көрсету бойынша рәсімдерді (іс-қимылдар) бастау үшін негіз болып табылады.</w:t>
      </w:r>
    </w:p>
    <w:bookmarkEnd w:id="195"/>
    <w:bookmarkStart w:name="z438" w:id="19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әрбір құрылымдық бөлімшелердің тұрғысында орындаудың ұзақтығы:</w:t>
      </w:r>
    </w:p>
    <w:bookmarkEnd w:id="196"/>
    <w:bookmarkStart w:name="z232" w:id="197"/>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bookmarkEnd w:id="197"/>
    <w:bookmarkStart w:name="z233" w:id="198"/>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198"/>
    <w:bookmarkStart w:name="z234" w:id="199"/>
    <w:p>
      <w:pPr>
        <w:spacing w:after="0"/>
        <w:ind w:left="0"/>
        <w:jc w:val="both"/>
      </w:pPr>
      <w:r>
        <w:rPr>
          <w:rFonts w:ascii="Times New Roman"/>
          <w:b w:val="false"/>
          <w:i w:val="false"/>
          <w:color w:val="000000"/>
          <w:sz w:val="28"/>
        </w:rPr>
        <w:t>
      3) жауапты орындаушы:</w:t>
      </w:r>
    </w:p>
    <w:bookmarkEnd w:id="199"/>
    <w:bookmarkStart w:name="z235" w:id="200"/>
    <w:p>
      <w:pPr>
        <w:spacing w:after="0"/>
        <w:ind w:left="0"/>
        <w:jc w:val="both"/>
      </w:pPr>
      <w:r>
        <w:rPr>
          <w:rFonts w:ascii="Times New Roman"/>
          <w:b w:val="false"/>
          <w:i w:val="false"/>
          <w:color w:val="000000"/>
          <w:sz w:val="28"/>
        </w:rPr>
        <w:t>
      құжаттардың толықтығын тексеруді жүзеге асырады – 1 жұмыс күн;</w:t>
      </w:r>
    </w:p>
    <w:bookmarkEnd w:id="200"/>
    <w:bookmarkStart w:name="z236" w:id="201"/>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End w:id="201"/>
    <w:bookmarkStart w:name="z237" w:id="202"/>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202"/>
    <w:bookmarkStart w:name="z238" w:id="203"/>
    <w:p>
      <w:pPr>
        <w:spacing w:after="0"/>
        <w:ind w:left="0"/>
        <w:jc w:val="both"/>
      </w:pPr>
      <w:r>
        <w:rPr>
          <w:rFonts w:ascii="Times New Roman"/>
          <w:b w:val="false"/>
          <w:i w:val="false"/>
          <w:color w:val="000000"/>
          <w:sz w:val="28"/>
        </w:rPr>
        <w:t>
      5) жауапты орындаушы хабарламаны дайындайды – 10 жұмыс күні;</w:t>
      </w:r>
    </w:p>
    <w:bookmarkEnd w:id="203"/>
    <w:bookmarkStart w:name="z239" w:id="204"/>
    <w:p>
      <w:pPr>
        <w:spacing w:after="0"/>
        <w:ind w:left="0"/>
        <w:jc w:val="both"/>
      </w:pPr>
      <w:r>
        <w:rPr>
          <w:rFonts w:ascii="Times New Roman"/>
          <w:b w:val="false"/>
          <w:i w:val="false"/>
          <w:color w:val="000000"/>
          <w:sz w:val="28"/>
        </w:rPr>
        <w:t>
      6) басшы хабарламаға қол қояды – 1 сағат;</w:t>
      </w:r>
    </w:p>
    <w:bookmarkEnd w:id="204"/>
    <w:bookmarkStart w:name="z240" w:id="205"/>
    <w:p>
      <w:pPr>
        <w:spacing w:after="0"/>
        <w:ind w:left="0"/>
        <w:jc w:val="both"/>
      </w:pPr>
      <w:r>
        <w:rPr>
          <w:rFonts w:ascii="Times New Roman"/>
          <w:b w:val="false"/>
          <w:i w:val="false"/>
          <w:color w:val="000000"/>
          <w:sz w:val="28"/>
        </w:rPr>
        <w:t>
      7) кеңсе қызметкері хабарламаны береді – 30 минут.</w:t>
      </w:r>
    </w:p>
    <w:bookmarkEnd w:id="205"/>
    <w:bookmarkStart w:name="z241" w:id="206"/>
    <w:p>
      <w:pPr>
        <w:spacing w:after="0"/>
        <w:ind w:left="0"/>
        <w:jc w:val="both"/>
      </w:pPr>
      <w:r>
        <w:rPr>
          <w:rFonts w:ascii="Times New Roman"/>
          <w:b w:val="false"/>
          <w:i w:val="false"/>
          <w:color w:val="000000"/>
          <w:sz w:val="28"/>
        </w:rPr>
        <w:t>
      6. Келесі рәсімді (іс-қимылды) бастау үшін негіз болып табылатын мемлекеттік қызметті көрсету жөніндегі рәсімнің (іс-қимылдың) нәтижесі:</w:t>
      </w:r>
    </w:p>
    <w:bookmarkEnd w:id="206"/>
    <w:bookmarkStart w:name="z242" w:id="207"/>
    <w:p>
      <w:pPr>
        <w:spacing w:after="0"/>
        <w:ind w:left="0"/>
        <w:jc w:val="both"/>
      </w:pPr>
      <w:r>
        <w:rPr>
          <w:rFonts w:ascii="Times New Roman"/>
          <w:b w:val="false"/>
          <w:i w:val="false"/>
          <w:color w:val="000000"/>
          <w:sz w:val="28"/>
        </w:rPr>
        <w:t>
      1) құжаттарды қабылдау және тіркеу;</w:t>
      </w:r>
    </w:p>
    <w:bookmarkEnd w:id="207"/>
    <w:bookmarkStart w:name="z243" w:id="208"/>
    <w:p>
      <w:pPr>
        <w:spacing w:after="0"/>
        <w:ind w:left="0"/>
        <w:jc w:val="both"/>
      </w:pPr>
      <w:r>
        <w:rPr>
          <w:rFonts w:ascii="Times New Roman"/>
          <w:b w:val="false"/>
          <w:i w:val="false"/>
          <w:color w:val="000000"/>
          <w:sz w:val="28"/>
        </w:rPr>
        <w:t>
      2) жауапты орындаушыны белгілеу;</w:t>
      </w:r>
    </w:p>
    <w:bookmarkEnd w:id="208"/>
    <w:bookmarkStart w:name="z244" w:id="209"/>
    <w:p>
      <w:pPr>
        <w:spacing w:after="0"/>
        <w:ind w:left="0"/>
        <w:jc w:val="both"/>
      </w:pPr>
      <w:r>
        <w:rPr>
          <w:rFonts w:ascii="Times New Roman"/>
          <w:b w:val="false"/>
          <w:i w:val="false"/>
          <w:color w:val="000000"/>
          <w:sz w:val="28"/>
        </w:rPr>
        <w:t>
      3) деректерді тексеру және "Е-собес" автоматтандырылған ақпараттық жүйесіне енгізу;</w:t>
      </w:r>
    </w:p>
    <w:bookmarkEnd w:id="209"/>
    <w:bookmarkStart w:name="z245" w:id="210"/>
    <w:p>
      <w:pPr>
        <w:spacing w:after="0"/>
        <w:ind w:left="0"/>
        <w:jc w:val="both"/>
      </w:pPr>
      <w:r>
        <w:rPr>
          <w:rFonts w:ascii="Times New Roman"/>
          <w:b w:val="false"/>
          <w:i w:val="false"/>
          <w:color w:val="000000"/>
          <w:sz w:val="28"/>
        </w:rPr>
        <w:t>
      4) өтінішке қол қою;</w:t>
      </w:r>
    </w:p>
    <w:bookmarkEnd w:id="210"/>
    <w:bookmarkStart w:name="z246" w:id="211"/>
    <w:p>
      <w:pPr>
        <w:spacing w:after="0"/>
        <w:ind w:left="0"/>
        <w:jc w:val="both"/>
      </w:pPr>
      <w:r>
        <w:rPr>
          <w:rFonts w:ascii="Times New Roman"/>
          <w:b w:val="false"/>
          <w:i w:val="false"/>
          <w:color w:val="000000"/>
          <w:sz w:val="28"/>
        </w:rPr>
        <w:t>
      5) хабарлама дайындау;</w:t>
      </w:r>
    </w:p>
    <w:bookmarkEnd w:id="211"/>
    <w:bookmarkStart w:name="z247" w:id="212"/>
    <w:p>
      <w:pPr>
        <w:spacing w:after="0"/>
        <w:ind w:left="0"/>
        <w:jc w:val="both"/>
      </w:pPr>
      <w:r>
        <w:rPr>
          <w:rFonts w:ascii="Times New Roman"/>
          <w:b w:val="false"/>
          <w:i w:val="false"/>
          <w:color w:val="000000"/>
          <w:sz w:val="28"/>
        </w:rPr>
        <w:t>
      6) хабарламаға қол қою;</w:t>
      </w:r>
    </w:p>
    <w:bookmarkEnd w:id="212"/>
    <w:bookmarkStart w:name="z248" w:id="213"/>
    <w:p>
      <w:pPr>
        <w:spacing w:after="0"/>
        <w:ind w:left="0"/>
        <w:jc w:val="both"/>
      </w:pPr>
      <w:r>
        <w:rPr>
          <w:rFonts w:ascii="Times New Roman"/>
          <w:b w:val="false"/>
          <w:i w:val="false"/>
          <w:color w:val="000000"/>
          <w:sz w:val="28"/>
        </w:rPr>
        <w:t>
      7) хабарламаны беру.</w:t>
      </w:r>
    </w:p>
    <w:bookmarkEnd w:id="213"/>
    <w:bookmarkStart w:name="z249" w:id="21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14"/>
    <w:bookmarkStart w:name="z250" w:id="215"/>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215"/>
    <w:bookmarkStart w:name="z251" w:id="216"/>
    <w:p>
      <w:pPr>
        <w:spacing w:after="0"/>
        <w:ind w:left="0"/>
        <w:jc w:val="both"/>
      </w:pPr>
      <w:r>
        <w:rPr>
          <w:rFonts w:ascii="Times New Roman"/>
          <w:b w:val="false"/>
          <w:i w:val="false"/>
          <w:color w:val="000000"/>
          <w:sz w:val="28"/>
        </w:rPr>
        <w:t>
      1) кеңсенің қызметкері;</w:t>
      </w:r>
    </w:p>
    <w:bookmarkEnd w:id="216"/>
    <w:bookmarkStart w:name="z252" w:id="217"/>
    <w:p>
      <w:pPr>
        <w:spacing w:after="0"/>
        <w:ind w:left="0"/>
        <w:jc w:val="both"/>
      </w:pPr>
      <w:r>
        <w:rPr>
          <w:rFonts w:ascii="Times New Roman"/>
          <w:b w:val="false"/>
          <w:i w:val="false"/>
          <w:color w:val="000000"/>
          <w:sz w:val="28"/>
        </w:rPr>
        <w:t>
      2) басшы;</w:t>
      </w:r>
    </w:p>
    <w:bookmarkEnd w:id="217"/>
    <w:bookmarkStart w:name="z253" w:id="218"/>
    <w:p>
      <w:pPr>
        <w:spacing w:after="0"/>
        <w:ind w:left="0"/>
        <w:jc w:val="both"/>
      </w:pPr>
      <w:r>
        <w:rPr>
          <w:rFonts w:ascii="Times New Roman"/>
          <w:b w:val="false"/>
          <w:i w:val="false"/>
          <w:color w:val="000000"/>
          <w:sz w:val="28"/>
        </w:rPr>
        <w:t>
      3) жауапты орындаушы;</w:t>
      </w:r>
    </w:p>
    <w:bookmarkEnd w:id="218"/>
    <w:bookmarkStart w:name="z254" w:id="21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19"/>
    <w:bookmarkStart w:name="z255" w:id="220"/>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bookmarkEnd w:id="220"/>
    <w:bookmarkStart w:name="z256" w:id="221"/>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221"/>
    <w:bookmarkStart w:name="z257" w:id="222"/>
    <w:p>
      <w:pPr>
        <w:spacing w:after="0"/>
        <w:ind w:left="0"/>
        <w:jc w:val="both"/>
      </w:pPr>
      <w:r>
        <w:rPr>
          <w:rFonts w:ascii="Times New Roman"/>
          <w:b w:val="false"/>
          <w:i w:val="false"/>
          <w:color w:val="000000"/>
          <w:sz w:val="28"/>
        </w:rPr>
        <w:t>
      3) жауапты орындаушы:</w:t>
      </w:r>
    </w:p>
    <w:bookmarkEnd w:id="222"/>
    <w:bookmarkStart w:name="z258" w:id="223"/>
    <w:p>
      <w:pPr>
        <w:spacing w:after="0"/>
        <w:ind w:left="0"/>
        <w:jc w:val="both"/>
      </w:pPr>
      <w:r>
        <w:rPr>
          <w:rFonts w:ascii="Times New Roman"/>
          <w:b w:val="false"/>
          <w:i w:val="false"/>
          <w:color w:val="000000"/>
          <w:sz w:val="28"/>
        </w:rPr>
        <w:t>
      құжаттардың толықтығын тексеруді жүзеге асырады – 1 жұмыс күн;</w:t>
      </w:r>
    </w:p>
    <w:bookmarkEnd w:id="223"/>
    <w:bookmarkStart w:name="z259" w:id="224"/>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End w:id="224"/>
    <w:bookmarkStart w:name="z260" w:id="225"/>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225"/>
    <w:bookmarkStart w:name="z261" w:id="226"/>
    <w:p>
      <w:pPr>
        <w:spacing w:after="0"/>
        <w:ind w:left="0"/>
        <w:jc w:val="both"/>
      </w:pPr>
      <w:r>
        <w:rPr>
          <w:rFonts w:ascii="Times New Roman"/>
          <w:b w:val="false"/>
          <w:i w:val="false"/>
          <w:color w:val="000000"/>
          <w:sz w:val="28"/>
        </w:rPr>
        <w:t>
      5) жауапты орындаушы хабарламаны дайындайды – 10 жұмыс күні;</w:t>
      </w:r>
    </w:p>
    <w:bookmarkEnd w:id="226"/>
    <w:bookmarkStart w:name="z262" w:id="227"/>
    <w:p>
      <w:pPr>
        <w:spacing w:after="0"/>
        <w:ind w:left="0"/>
        <w:jc w:val="both"/>
      </w:pPr>
      <w:r>
        <w:rPr>
          <w:rFonts w:ascii="Times New Roman"/>
          <w:b w:val="false"/>
          <w:i w:val="false"/>
          <w:color w:val="000000"/>
          <w:sz w:val="28"/>
        </w:rPr>
        <w:t>
      6) басшы хабарламаға қол қояды – 1 сағат;</w:t>
      </w:r>
    </w:p>
    <w:bookmarkEnd w:id="227"/>
    <w:bookmarkStart w:name="z263" w:id="228"/>
    <w:p>
      <w:pPr>
        <w:spacing w:after="0"/>
        <w:ind w:left="0"/>
        <w:jc w:val="both"/>
      </w:pPr>
      <w:r>
        <w:rPr>
          <w:rFonts w:ascii="Times New Roman"/>
          <w:b w:val="false"/>
          <w:i w:val="false"/>
          <w:color w:val="000000"/>
          <w:sz w:val="28"/>
        </w:rPr>
        <w:t>
      7) кеңсе қызметкері хабарламаны береді – 30 минут.</w:t>
      </w:r>
    </w:p>
    <w:bookmarkEnd w:id="228"/>
    <w:bookmarkStart w:name="z264" w:id="229"/>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басқа көрсетілетін қызметті берушілермен өзара іс-қимыл тәртібін сипаттау</w:t>
      </w:r>
    </w:p>
    <w:bookmarkEnd w:id="229"/>
    <w:bookmarkStart w:name="z265" w:id="230"/>
    <w:p>
      <w:pPr>
        <w:spacing w:after="0"/>
        <w:ind w:left="0"/>
        <w:jc w:val="both"/>
      </w:pPr>
      <w:r>
        <w:rPr>
          <w:rFonts w:ascii="Times New Roman"/>
          <w:b w:val="false"/>
          <w:i w:val="false"/>
          <w:color w:val="000000"/>
          <w:sz w:val="28"/>
        </w:rPr>
        <w:t>
      9. Мемлекеттік корпорацияға және (немесе) басқа көрсетілетін қызметті берушілерге өтініш білдіру тәртібін сипаттау, көрсетілетін қызметті алушының сауалын өңдеу ұзақтығы:</w:t>
      </w:r>
    </w:p>
    <w:bookmarkEnd w:id="230"/>
    <w:bookmarkStart w:name="z266" w:id="231"/>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тиісті құжаттарды қабылдағаны туралы қолхат береді;</w:t>
      </w:r>
    </w:p>
    <w:bookmarkEnd w:id="231"/>
    <w:bookmarkStart w:name="z267" w:id="232"/>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32"/>
    <w:bookmarkStart w:name="z268" w:id="233"/>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іс-қимылдары;</w:t>
      </w:r>
    </w:p>
    <w:bookmarkEnd w:id="233"/>
    <w:bookmarkStart w:name="z269" w:id="234"/>
    <w:p>
      <w:pPr>
        <w:spacing w:after="0"/>
        <w:ind w:left="0"/>
        <w:jc w:val="both"/>
      </w:pPr>
      <w:r>
        <w:rPr>
          <w:rFonts w:ascii="Times New Roman"/>
          <w:b w:val="false"/>
          <w:i w:val="false"/>
          <w:color w:val="000000"/>
          <w:sz w:val="28"/>
        </w:rPr>
        <w:t>
      3-процесс - Мемлекеттік корпорацияның қызметкері тиісті құжаттарды қабылдау туралы қолхатында көрсетілген мерзімінде көрсетілетін қызметті алушыға дайын мемлекеттік көрсетілетін қызметтің нәтижесін береді.</w:t>
      </w:r>
    </w:p>
    <w:bookmarkEnd w:id="234"/>
    <w:bookmarkStart w:name="z270" w:id="235"/>
    <w:p>
      <w:pPr>
        <w:spacing w:after="0"/>
        <w:ind w:left="0"/>
        <w:jc w:val="both"/>
      </w:pPr>
      <w:r>
        <w:rPr>
          <w:rFonts w:ascii="Times New Roman"/>
          <w:b w:val="false"/>
          <w:i w:val="false"/>
          <w:color w:val="000000"/>
          <w:sz w:val="28"/>
        </w:rPr>
        <w:t>
      Мемлекеттік корпорацияға өтініш білдірген кезде құжаттарды қабылдау күні мемлекеттік қызметті көрсету мерзіміне кірмейді.</w:t>
      </w:r>
    </w:p>
    <w:bookmarkEnd w:id="235"/>
    <w:bookmarkStart w:name="z271" w:id="236"/>
    <w:p>
      <w:pPr>
        <w:spacing w:after="0"/>
        <w:ind w:left="0"/>
        <w:jc w:val="both"/>
      </w:pPr>
      <w:r>
        <w:rPr>
          <w:rFonts w:ascii="Times New Roman"/>
          <w:b w:val="false"/>
          <w:i w:val="false"/>
          <w:color w:val="000000"/>
          <w:sz w:val="28"/>
        </w:rPr>
        <w:t>
      Мемлекеттік корпорацияға құжаттар топтамасын тапсыру үшін күтудің рұқсат етілген ең ұзақ уақыты – 15 минут.</w:t>
      </w:r>
    </w:p>
    <w:bookmarkEnd w:id="236"/>
    <w:bookmarkStart w:name="z272" w:id="237"/>
    <w:p>
      <w:pPr>
        <w:spacing w:after="0"/>
        <w:ind w:left="0"/>
        <w:jc w:val="both"/>
      </w:pPr>
      <w:r>
        <w:rPr>
          <w:rFonts w:ascii="Times New Roman"/>
          <w:b w:val="false"/>
          <w:i w:val="false"/>
          <w:color w:val="000000"/>
          <w:sz w:val="28"/>
        </w:rPr>
        <w:t>
      Мемлекеттік корпорацияға қызмет көрсетудің рұқсат етілген ең ұзақ уақыты – 15 минут.</w:t>
      </w:r>
    </w:p>
    <w:bookmarkEnd w:id="237"/>
    <w:bookmarkStart w:name="z273" w:id="238"/>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кездегі құжаттардың тізбесі:</w:t>
      </w:r>
    </w:p>
    <w:bookmarkEnd w:id="238"/>
    <w:bookmarkStart w:name="z274" w:id="239"/>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239"/>
    <w:bookmarkStart w:name="z275" w:id="240"/>
    <w:p>
      <w:pPr>
        <w:spacing w:after="0"/>
        <w:ind w:left="0"/>
        <w:jc w:val="both"/>
      </w:pPr>
      <w:r>
        <w:rPr>
          <w:rFonts w:ascii="Times New Roman"/>
          <w:b w:val="false"/>
          <w:i w:val="false"/>
          <w:color w:val="000000"/>
          <w:sz w:val="28"/>
        </w:rPr>
        <w:t>
      2) көрсетілетін қызметті алушының жеке сәйкестендіру нөмірі бар жеке басын растайтын құжат (жеке басын сәйкестендіру үшін);</w:t>
      </w:r>
    </w:p>
    <w:bookmarkEnd w:id="240"/>
    <w:bookmarkStart w:name="z276" w:id="241"/>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bookmarkEnd w:id="241"/>
    <w:bookmarkStart w:name="z277" w:id="242"/>
    <w:p>
      <w:pPr>
        <w:spacing w:after="0"/>
        <w:ind w:left="0"/>
        <w:jc w:val="both"/>
      </w:pPr>
      <w:r>
        <w:rPr>
          <w:rFonts w:ascii="Times New Roman"/>
          <w:b w:val="false"/>
          <w:i w:val="false"/>
          <w:color w:val="000000"/>
          <w:sz w:val="28"/>
        </w:rPr>
        <w:t>
      4) мүгедекті оңалтудың жеке бағдарламасынан үзінді көшірмесі (қарттар үшін талап етілмейді);</w:t>
      </w:r>
    </w:p>
    <w:bookmarkEnd w:id="242"/>
    <w:bookmarkStart w:name="z278" w:id="243"/>
    <w:p>
      <w:pPr>
        <w:spacing w:after="0"/>
        <w:ind w:left="0"/>
        <w:jc w:val="both"/>
      </w:pPr>
      <w:r>
        <w:rPr>
          <w:rFonts w:ascii="Times New Roman"/>
          <w:b w:val="false"/>
          <w:i w:val="false"/>
          <w:color w:val="000000"/>
          <w:sz w:val="28"/>
        </w:rPr>
        <w:t>
      5) зейнеткерлік жастағы адамдар үшін – зейнеткерлік куәлігінің көшірмесі;</w:t>
      </w:r>
    </w:p>
    <w:bookmarkEnd w:id="243"/>
    <w:bookmarkStart w:name="z279" w:id="244"/>
    <w:p>
      <w:pPr>
        <w:spacing w:after="0"/>
        <w:ind w:left="0"/>
        <w:jc w:val="both"/>
      </w:pPr>
      <w:r>
        <w:rPr>
          <w:rFonts w:ascii="Times New Roman"/>
          <w:b w:val="false"/>
          <w:i w:val="false"/>
          <w:color w:val="000000"/>
          <w:sz w:val="28"/>
        </w:rPr>
        <w:t>
      6)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көшірмелер;</w:t>
      </w:r>
    </w:p>
    <w:bookmarkEnd w:id="244"/>
    <w:bookmarkStart w:name="z280" w:id="245"/>
    <w:p>
      <w:pPr>
        <w:spacing w:after="0"/>
        <w:ind w:left="0"/>
        <w:jc w:val="both"/>
      </w:pPr>
      <w:r>
        <w:rPr>
          <w:rFonts w:ascii="Times New Roman"/>
          <w:b w:val="false"/>
          <w:i w:val="false"/>
          <w:color w:val="000000"/>
          <w:sz w:val="28"/>
        </w:rPr>
        <w:t>
      7) балалар үшін – психологиялық-медициналық-педагогикалық консультация қорытындысының көшірмесі.</w:t>
      </w:r>
    </w:p>
    <w:bookmarkEnd w:id="245"/>
    <w:bookmarkStart w:name="z281" w:id="246"/>
    <w:p>
      <w:pPr>
        <w:spacing w:after="0"/>
        <w:ind w:left="0"/>
        <w:jc w:val="both"/>
      </w:pPr>
      <w:r>
        <w:rPr>
          <w:rFonts w:ascii="Times New Roman"/>
          <w:b w:val="false"/>
          <w:i w:val="false"/>
          <w:color w:val="000000"/>
          <w:sz w:val="28"/>
        </w:rPr>
        <w:t>
      Жеке басты куәландыратын, тұрақты тұрғылықты жері бойынша тіркелгенін растайтын (мекенжай анықтамасы не селолық және/немесе ауылдық әкімдердің анықтамасы) құжаттар туралы, мүгедектік туралы мәліметтерді көрсетілетін қызметті беруші, Мемлекеттік корпорация уәкілетті лауазымды адамдардың электрондық цифрлық қолтаңбасымен куәландырылған электрондық құжат нысанында тиісті мемлекеттік ақпараттық жүйелерден алады.</w:t>
      </w:r>
    </w:p>
    <w:bookmarkEnd w:id="246"/>
    <w:bookmarkStart w:name="z282" w:id="247"/>
    <w:p>
      <w:pPr>
        <w:spacing w:after="0"/>
        <w:ind w:left="0"/>
        <w:jc w:val="both"/>
      </w:pP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p>
    <w:bookmarkEnd w:id="247"/>
    <w:bookmarkStart w:name="z283" w:id="248"/>
    <w:p>
      <w:pPr>
        <w:spacing w:after="0"/>
        <w:ind w:left="0"/>
        <w:jc w:val="both"/>
      </w:pPr>
      <w:r>
        <w:rPr>
          <w:rFonts w:ascii="Times New Roman"/>
          <w:b w:val="false"/>
          <w:i w:val="false"/>
          <w:color w:val="000000"/>
          <w:sz w:val="28"/>
        </w:rPr>
        <w:t xml:space="preserve">
      Мемлекеттік қызметті көрсету кезінде рәсімінің (іс-қимылдың) реттілігін, көрсетілетін қызметті берушінің құрылымдық бөлімшелерінің (қызметкерлерінің) өзара іс-қимылдарын нақтылы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көрсетілген.</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 жағдайында арнаулы әлеуметтік қызмет көрсетуге құжаттар ресімдеу" мемлекеттік қызмет көрсету регламентіне қосымша</w:t>
            </w:r>
          </w:p>
        </w:tc>
      </w:tr>
    </w:tbl>
    <w:bookmarkStart w:name="z285" w:id="249"/>
    <w:p>
      <w:pPr>
        <w:spacing w:after="0"/>
        <w:ind w:left="0"/>
        <w:jc w:val="left"/>
      </w:pPr>
      <w:r>
        <w:rPr>
          <w:rFonts w:ascii="Times New Roman"/>
          <w:b/>
          <w:i w:val="false"/>
          <w:color w:val="000000"/>
        </w:rPr>
        <w:t xml:space="preserve"> "Үйде күтім көрсету жағдайында арнаулы әлеуметтік қызмет көрсетуге құжаттар ресімдеу" мемлекеттік қызмет көрсету бизнес-процестерінің анықтамалығы</w:t>
      </w:r>
    </w:p>
    <w:bookmarkEnd w:id="249"/>
    <w:p>
      <w:pPr>
        <w:spacing w:after="0"/>
        <w:ind w:left="0"/>
        <w:jc w:val="left"/>
      </w:pP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қазандағы</w:t>
            </w:r>
            <w:r>
              <w:br/>
            </w:r>
            <w:r>
              <w:rPr>
                <w:rFonts w:ascii="Times New Roman"/>
                <w:b w:val="false"/>
                <w:i w:val="false"/>
                <w:color w:val="000000"/>
                <w:sz w:val="20"/>
              </w:rPr>
              <w:t>№ А-10/471 қаулысымен</w:t>
            </w:r>
            <w:r>
              <w:br/>
            </w:r>
            <w:r>
              <w:rPr>
                <w:rFonts w:ascii="Times New Roman"/>
                <w:b w:val="false"/>
                <w:i w:val="false"/>
                <w:color w:val="000000"/>
                <w:sz w:val="20"/>
              </w:rPr>
              <w:t>бекітілді</w:t>
            </w:r>
          </w:p>
        </w:tc>
      </w:tr>
    </w:tbl>
    <w:bookmarkStart w:name="z181" w:id="250"/>
    <w:p>
      <w:pPr>
        <w:spacing w:after="0"/>
        <w:ind w:left="0"/>
        <w:jc w:val="left"/>
      </w:pPr>
      <w:r>
        <w:rPr>
          <w:rFonts w:ascii="Times New Roman"/>
          <w:b/>
          <w:i w:val="false"/>
          <w:color w:val="000000"/>
        </w:rPr>
        <w:t xml:space="preserve"> "Мүгедектерге протездік-ортопедиялық көмек ұсыну үшін оларға құжаттарды ресімдеу" мемлекеттік көрсетілетін қызмет регламенті</w:t>
      </w:r>
    </w:p>
    <w:bookmarkEnd w:id="250"/>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17.05.2018 </w:t>
      </w:r>
      <w:r>
        <w:rPr>
          <w:rFonts w:ascii="Times New Roman"/>
          <w:b w:val="false"/>
          <w:i w:val="false"/>
          <w:color w:val="ff0000"/>
          <w:sz w:val="28"/>
        </w:rPr>
        <w:t>№ А-5/218</w:t>
      </w:r>
      <w:r>
        <w:rPr>
          <w:rFonts w:ascii="Times New Roman"/>
          <w:b w:val="false"/>
          <w:i w:val="false"/>
          <w:color w:val="ff0000"/>
          <w:sz w:val="28"/>
        </w:rPr>
        <w:t xml:space="preserve"> (ресми жарияланған күнінен бастап қолданысқа енгізіледі) қаулысымен.</w:t>
      </w:r>
    </w:p>
    <w:bookmarkStart w:name="z182" w:id="251"/>
    <w:p>
      <w:pPr>
        <w:spacing w:after="0"/>
        <w:ind w:left="0"/>
        <w:jc w:val="left"/>
      </w:pPr>
      <w:r>
        <w:rPr>
          <w:rFonts w:ascii="Times New Roman"/>
          <w:b/>
          <w:i w:val="false"/>
          <w:color w:val="000000"/>
        </w:rPr>
        <w:t xml:space="preserve"> 1. Жалпы ережелер</w:t>
      </w:r>
    </w:p>
    <w:bookmarkEnd w:id="251"/>
    <w:bookmarkStart w:name="z293" w:id="252"/>
    <w:p>
      <w:pPr>
        <w:spacing w:after="0"/>
        <w:ind w:left="0"/>
        <w:jc w:val="both"/>
      </w:pPr>
      <w:r>
        <w:rPr>
          <w:rFonts w:ascii="Times New Roman"/>
          <w:b w:val="false"/>
          <w:i w:val="false"/>
          <w:color w:val="000000"/>
          <w:sz w:val="28"/>
        </w:rPr>
        <w:t>
      1. "Мүгедектерге протездік-ортопедиялық көмек ұсыну үшін оларға құжаттарды ресімдеу"мемлекеттік көрсетілетін қызмет (бұдан әрі – мемлекеттік көрсетілетін қызмет)аудандардың, Көкшетау және Степногорск қалаларының жұмыспен қамту және әлеуметтік бағдарламалар бөлімдерімен көрсетіледі (бұдан әрі – көрсетілетін қызметті беруші).</w:t>
      </w:r>
    </w:p>
    <w:bookmarkEnd w:id="252"/>
    <w:bookmarkStart w:name="z294" w:id="253"/>
    <w:p>
      <w:pPr>
        <w:spacing w:after="0"/>
        <w:ind w:left="0"/>
        <w:jc w:val="both"/>
      </w:pPr>
      <w:r>
        <w:rPr>
          <w:rFonts w:ascii="Times New Roman"/>
          <w:b w:val="false"/>
          <w:i w:val="false"/>
          <w:color w:val="000000"/>
          <w:sz w:val="28"/>
        </w:rPr>
        <w:t>
      Өтініштерді қабылдау және мемлекеттік қызметті көрсетудің нәтижесін беру:</w:t>
      </w:r>
    </w:p>
    <w:bookmarkEnd w:id="253"/>
    <w:bookmarkStart w:name="z295" w:id="25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254"/>
    <w:bookmarkStart w:name="z296" w:id="255"/>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255"/>
    <w:bookmarkStart w:name="z297" w:id="256"/>
    <w:p>
      <w:pPr>
        <w:spacing w:after="0"/>
        <w:ind w:left="0"/>
        <w:jc w:val="both"/>
      </w:pPr>
      <w:r>
        <w:rPr>
          <w:rFonts w:ascii="Times New Roman"/>
          <w:b w:val="false"/>
          <w:i w:val="false"/>
          <w:color w:val="000000"/>
          <w:sz w:val="28"/>
        </w:rPr>
        <w:t>
      2. Мемлекеттік қызмет көрсету нысаны: қағаз түрінде.</w:t>
      </w:r>
    </w:p>
    <w:bookmarkEnd w:id="256"/>
    <w:bookmarkStart w:name="z298" w:id="257"/>
    <w:p>
      <w:pPr>
        <w:spacing w:after="0"/>
        <w:ind w:left="0"/>
        <w:jc w:val="both"/>
      </w:pPr>
      <w:r>
        <w:rPr>
          <w:rFonts w:ascii="Times New Roman"/>
          <w:b w:val="false"/>
          <w:i w:val="false"/>
          <w:color w:val="000000"/>
          <w:sz w:val="28"/>
        </w:rPr>
        <w:t>
      3. Мемлекеттік қызметті көрсету нәтижесі: мүгедектерге протездік-ортопедиялық көмек ұсыну мерзімдері көрсетілген құжаттарды ресімдеу туралы хабарлама (бұдан әрі – хабарлама).</w:t>
      </w:r>
    </w:p>
    <w:bookmarkEnd w:id="257"/>
    <w:bookmarkStart w:name="z299" w:id="258"/>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258"/>
    <w:bookmarkStart w:name="z300" w:id="25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59"/>
    <w:bookmarkStart w:name="z301" w:id="260"/>
    <w:p>
      <w:pPr>
        <w:spacing w:after="0"/>
        <w:ind w:left="0"/>
        <w:jc w:val="both"/>
      </w:pPr>
      <w:r>
        <w:rPr>
          <w:rFonts w:ascii="Times New Roman"/>
          <w:b w:val="false"/>
          <w:i w:val="false"/>
          <w:color w:val="000000"/>
          <w:sz w:val="28"/>
        </w:rPr>
        <w:t xml:space="preserve">
      4. Көрсетілетін қызметті алушымен Қазақстан Республикасы Денсаулық сақтау және әлеуметтік даму министрінің 2015 жылғы 28 сәуірдегі № 279 бұйрығымен бекітілген "Мүгедектерге протездік-ортопедиялық көмек ұсыну үшін оларға құжаттарды ресімдеу"мемлекеттік көрсетілетін қызмет стандартының (Нормативтік құқықтық актілері мемлекеттік тіркеу тізілімінде № 11342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көрсетілетін құжаттарды ұсынуы, рәсімдерді (іс-қимылды) бастау үшін негіз болып табылады.</w:t>
      </w:r>
    </w:p>
    <w:bookmarkEnd w:id="260"/>
    <w:bookmarkStart w:name="z440" w:id="26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әрбір құрылымдық бөлімшелердің тұрғысында орындаудың ұзақтығы:</w:t>
      </w:r>
    </w:p>
    <w:bookmarkEnd w:id="261"/>
    <w:bookmarkStart w:name="z303" w:id="262"/>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bookmarkEnd w:id="262"/>
    <w:bookmarkStart w:name="z304" w:id="263"/>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263"/>
    <w:bookmarkStart w:name="z305" w:id="264"/>
    <w:p>
      <w:pPr>
        <w:spacing w:after="0"/>
        <w:ind w:left="0"/>
        <w:jc w:val="both"/>
      </w:pPr>
      <w:r>
        <w:rPr>
          <w:rFonts w:ascii="Times New Roman"/>
          <w:b w:val="false"/>
          <w:i w:val="false"/>
          <w:color w:val="000000"/>
          <w:sz w:val="28"/>
        </w:rPr>
        <w:t>
      3) жауапты орындаушы:</w:t>
      </w:r>
    </w:p>
    <w:bookmarkEnd w:id="264"/>
    <w:bookmarkStart w:name="z306" w:id="265"/>
    <w:p>
      <w:pPr>
        <w:spacing w:after="0"/>
        <w:ind w:left="0"/>
        <w:jc w:val="both"/>
      </w:pPr>
      <w:r>
        <w:rPr>
          <w:rFonts w:ascii="Times New Roman"/>
          <w:b w:val="false"/>
          <w:i w:val="false"/>
          <w:color w:val="000000"/>
          <w:sz w:val="28"/>
        </w:rPr>
        <w:t>
      құжаттардың толықтығын тексеруді жүзеге асырады – 3 жұмыс күні;</w:t>
      </w:r>
    </w:p>
    <w:bookmarkEnd w:id="265"/>
    <w:bookmarkStart w:name="z307" w:id="266"/>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End w:id="266"/>
    <w:bookmarkStart w:name="z308" w:id="267"/>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267"/>
    <w:bookmarkStart w:name="z309" w:id="268"/>
    <w:p>
      <w:pPr>
        <w:spacing w:after="0"/>
        <w:ind w:left="0"/>
        <w:jc w:val="both"/>
      </w:pPr>
      <w:r>
        <w:rPr>
          <w:rFonts w:ascii="Times New Roman"/>
          <w:b w:val="false"/>
          <w:i w:val="false"/>
          <w:color w:val="000000"/>
          <w:sz w:val="28"/>
        </w:rPr>
        <w:t>
      5) жауапты орындаушы хабарламаны дайындайды – 3 жұмыс күні;</w:t>
      </w:r>
    </w:p>
    <w:bookmarkEnd w:id="268"/>
    <w:bookmarkStart w:name="z310" w:id="269"/>
    <w:p>
      <w:pPr>
        <w:spacing w:after="0"/>
        <w:ind w:left="0"/>
        <w:jc w:val="both"/>
      </w:pPr>
      <w:r>
        <w:rPr>
          <w:rFonts w:ascii="Times New Roman"/>
          <w:b w:val="false"/>
          <w:i w:val="false"/>
          <w:color w:val="000000"/>
          <w:sz w:val="28"/>
        </w:rPr>
        <w:t>
      6) басшы хабарламаға қол қояды – 1 сағат;</w:t>
      </w:r>
    </w:p>
    <w:bookmarkEnd w:id="269"/>
    <w:bookmarkStart w:name="z311" w:id="270"/>
    <w:p>
      <w:pPr>
        <w:spacing w:after="0"/>
        <w:ind w:left="0"/>
        <w:jc w:val="both"/>
      </w:pPr>
      <w:r>
        <w:rPr>
          <w:rFonts w:ascii="Times New Roman"/>
          <w:b w:val="false"/>
          <w:i w:val="false"/>
          <w:color w:val="000000"/>
          <w:sz w:val="28"/>
        </w:rPr>
        <w:t>
      7) кеңсе қызметкері хабарламаны береді – 30 минут.</w:t>
      </w:r>
    </w:p>
    <w:bookmarkEnd w:id="270"/>
    <w:bookmarkStart w:name="z312" w:id="271"/>
    <w:p>
      <w:pPr>
        <w:spacing w:after="0"/>
        <w:ind w:left="0"/>
        <w:jc w:val="both"/>
      </w:pPr>
      <w:r>
        <w:rPr>
          <w:rFonts w:ascii="Times New Roman"/>
          <w:b w:val="false"/>
          <w:i w:val="false"/>
          <w:color w:val="000000"/>
          <w:sz w:val="28"/>
        </w:rPr>
        <w:t>
      6. Келесі рәсімді (іс-қимылды) бастау үшін негіз болып табылатын мемлекеттік қызметті көрсету жөніндегі рәсімнің (іс-қимылдың) нәтижесі:</w:t>
      </w:r>
    </w:p>
    <w:bookmarkEnd w:id="271"/>
    <w:bookmarkStart w:name="z313" w:id="272"/>
    <w:p>
      <w:pPr>
        <w:spacing w:after="0"/>
        <w:ind w:left="0"/>
        <w:jc w:val="both"/>
      </w:pPr>
      <w:r>
        <w:rPr>
          <w:rFonts w:ascii="Times New Roman"/>
          <w:b w:val="false"/>
          <w:i w:val="false"/>
          <w:color w:val="000000"/>
          <w:sz w:val="28"/>
        </w:rPr>
        <w:t>
      1) құжаттарды қабылдау және тіркеу;</w:t>
      </w:r>
    </w:p>
    <w:bookmarkEnd w:id="272"/>
    <w:bookmarkStart w:name="z314" w:id="273"/>
    <w:p>
      <w:pPr>
        <w:spacing w:after="0"/>
        <w:ind w:left="0"/>
        <w:jc w:val="both"/>
      </w:pPr>
      <w:r>
        <w:rPr>
          <w:rFonts w:ascii="Times New Roman"/>
          <w:b w:val="false"/>
          <w:i w:val="false"/>
          <w:color w:val="000000"/>
          <w:sz w:val="28"/>
        </w:rPr>
        <w:t>
      2) жауапты орындаушыны белгілеу;</w:t>
      </w:r>
    </w:p>
    <w:bookmarkEnd w:id="273"/>
    <w:bookmarkStart w:name="z315" w:id="274"/>
    <w:p>
      <w:pPr>
        <w:spacing w:after="0"/>
        <w:ind w:left="0"/>
        <w:jc w:val="both"/>
      </w:pPr>
      <w:r>
        <w:rPr>
          <w:rFonts w:ascii="Times New Roman"/>
          <w:b w:val="false"/>
          <w:i w:val="false"/>
          <w:color w:val="000000"/>
          <w:sz w:val="28"/>
        </w:rPr>
        <w:t>
      3) деректерді тексеру және "Е-собес" автоматтандырылған ақпараттық жүйесіне енгізу;</w:t>
      </w:r>
    </w:p>
    <w:bookmarkEnd w:id="274"/>
    <w:bookmarkStart w:name="z316" w:id="275"/>
    <w:p>
      <w:pPr>
        <w:spacing w:after="0"/>
        <w:ind w:left="0"/>
        <w:jc w:val="both"/>
      </w:pPr>
      <w:r>
        <w:rPr>
          <w:rFonts w:ascii="Times New Roman"/>
          <w:b w:val="false"/>
          <w:i w:val="false"/>
          <w:color w:val="000000"/>
          <w:sz w:val="28"/>
        </w:rPr>
        <w:t>
      4) өтінішке қол қою;</w:t>
      </w:r>
    </w:p>
    <w:bookmarkEnd w:id="275"/>
    <w:bookmarkStart w:name="z317" w:id="276"/>
    <w:p>
      <w:pPr>
        <w:spacing w:after="0"/>
        <w:ind w:left="0"/>
        <w:jc w:val="both"/>
      </w:pPr>
      <w:r>
        <w:rPr>
          <w:rFonts w:ascii="Times New Roman"/>
          <w:b w:val="false"/>
          <w:i w:val="false"/>
          <w:color w:val="000000"/>
          <w:sz w:val="28"/>
        </w:rPr>
        <w:t>
      5) хабарлама дайындау;</w:t>
      </w:r>
    </w:p>
    <w:bookmarkEnd w:id="276"/>
    <w:bookmarkStart w:name="z318" w:id="277"/>
    <w:p>
      <w:pPr>
        <w:spacing w:after="0"/>
        <w:ind w:left="0"/>
        <w:jc w:val="both"/>
      </w:pPr>
      <w:r>
        <w:rPr>
          <w:rFonts w:ascii="Times New Roman"/>
          <w:b w:val="false"/>
          <w:i w:val="false"/>
          <w:color w:val="000000"/>
          <w:sz w:val="28"/>
        </w:rPr>
        <w:t>
      6) хабарламаға қол қою;</w:t>
      </w:r>
    </w:p>
    <w:bookmarkEnd w:id="277"/>
    <w:bookmarkStart w:name="z319" w:id="278"/>
    <w:p>
      <w:pPr>
        <w:spacing w:after="0"/>
        <w:ind w:left="0"/>
        <w:jc w:val="both"/>
      </w:pPr>
      <w:r>
        <w:rPr>
          <w:rFonts w:ascii="Times New Roman"/>
          <w:b w:val="false"/>
          <w:i w:val="false"/>
          <w:color w:val="000000"/>
          <w:sz w:val="28"/>
        </w:rPr>
        <w:t>
      7) хабарламаны беру.</w:t>
      </w:r>
    </w:p>
    <w:bookmarkEnd w:id="278"/>
    <w:bookmarkStart w:name="z320" w:id="27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79"/>
    <w:bookmarkStart w:name="z321" w:id="280"/>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280"/>
    <w:bookmarkStart w:name="z322" w:id="281"/>
    <w:p>
      <w:pPr>
        <w:spacing w:after="0"/>
        <w:ind w:left="0"/>
        <w:jc w:val="both"/>
      </w:pPr>
      <w:r>
        <w:rPr>
          <w:rFonts w:ascii="Times New Roman"/>
          <w:b w:val="false"/>
          <w:i w:val="false"/>
          <w:color w:val="000000"/>
          <w:sz w:val="28"/>
        </w:rPr>
        <w:t>
      1) кеңсенің қызметкері;</w:t>
      </w:r>
    </w:p>
    <w:bookmarkEnd w:id="281"/>
    <w:bookmarkStart w:name="z323" w:id="282"/>
    <w:p>
      <w:pPr>
        <w:spacing w:after="0"/>
        <w:ind w:left="0"/>
        <w:jc w:val="both"/>
      </w:pPr>
      <w:r>
        <w:rPr>
          <w:rFonts w:ascii="Times New Roman"/>
          <w:b w:val="false"/>
          <w:i w:val="false"/>
          <w:color w:val="000000"/>
          <w:sz w:val="28"/>
        </w:rPr>
        <w:t>
      2) басшы;</w:t>
      </w:r>
    </w:p>
    <w:bookmarkEnd w:id="282"/>
    <w:bookmarkStart w:name="z324" w:id="283"/>
    <w:p>
      <w:pPr>
        <w:spacing w:after="0"/>
        <w:ind w:left="0"/>
        <w:jc w:val="both"/>
      </w:pPr>
      <w:r>
        <w:rPr>
          <w:rFonts w:ascii="Times New Roman"/>
          <w:b w:val="false"/>
          <w:i w:val="false"/>
          <w:color w:val="000000"/>
          <w:sz w:val="28"/>
        </w:rPr>
        <w:t>
      3) жауапты орындаушы;</w:t>
      </w:r>
    </w:p>
    <w:bookmarkEnd w:id="283"/>
    <w:bookmarkStart w:name="z325" w:id="284"/>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84"/>
    <w:bookmarkStart w:name="z326" w:id="285"/>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bookmarkEnd w:id="285"/>
    <w:bookmarkStart w:name="z327" w:id="286"/>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286"/>
    <w:bookmarkStart w:name="z328" w:id="287"/>
    <w:p>
      <w:pPr>
        <w:spacing w:after="0"/>
        <w:ind w:left="0"/>
        <w:jc w:val="both"/>
      </w:pPr>
      <w:r>
        <w:rPr>
          <w:rFonts w:ascii="Times New Roman"/>
          <w:b w:val="false"/>
          <w:i w:val="false"/>
          <w:color w:val="000000"/>
          <w:sz w:val="28"/>
        </w:rPr>
        <w:t>
      3) жауапты орындаушы:</w:t>
      </w:r>
    </w:p>
    <w:bookmarkEnd w:id="287"/>
    <w:bookmarkStart w:name="z329" w:id="288"/>
    <w:p>
      <w:pPr>
        <w:spacing w:after="0"/>
        <w:ind w:left="0"/>
        <w:jc w:val="both"/>
      </w:pPr>
      <w:r>
        <w:rPr>
          <w:rFonts w:ascii="Times New Roman"/>
          <w:b w:val="false"/>
          <w:i w:val="false"/>
          <w:color w:val="000000"/>
          <w:sz w:val="28"/>
        </w:rPr>
        <w:t>
      құжаттардың толықтығын тексеруді жүзеге асырады – 3 жұмыс күні;</w:t>
      </w:r>
    </w:p>
    <w:bookmarkEnd w:id="288"/>
    <w:bookmarkStart w:name="z330" w:id="289"/>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End w:id="289"/>
    <w:bookmarkStart w:name="z331" w:id="290"/>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290"/>
    <w:bookmarkStart w:name="z332" w:id="291"/>
    <w:p>
      <w:pPr>
        <w:spacing w:after="0"/>
        <w:ind w:left="0"/>
        <w:jc w:val="both"/>
      </w:pPr>
      <w:r>
        <w:rPr>
          <w:rFonts w:ascii="Times New Roman"/>
          <w:b w:val="false"/>
          <w:i w:val="false"/>
          <w:color w:val="000000"/>
          <w:sz w:val="28"/>
        </w:rPr>
        <w:t>
      5) жауапты орындаушы хабарламаны дайындайды – 3 жұмыс күні;</w:t>
      </w:r>
    </w:p>
    <w:bookmarkEnd w:id="291"/>
    <w:bookmarkStart w:name="z333" w:id="292"/>
    <w:p>
      <w:pPr>
        <w:spacing w:after="0"/>
        <w:ind w:left="0"/>
        <w:jc w:val="both"/>
      </w:pPr>
      <w:r>
        <w:rPr>
          <w:rFonts w:ascii="Times New Roman"/>
          <w:b w:val="false"/>
          <w:i w:val="false"/>
          <w:color w:val="000000"/>
          <w:sz w:val="28"/>
        </w:rPr>
        <w:t>
      6) басшы хабарламаға қол қояды – 1 сағат;</w:t>
      </w:r>
    </w:p>
    <w:bookmarkEnd w:id="292"/>
    <w:bookmarkStart w:name="z334" w:id="293"/>
    <w:p>
      <w:pPr>
        <w:spacing w:after="0"/>
        <w:ind w:left="0"/>
        <w:jc w:val="both"/>
      </w:pPr>
      <w:r>
        <w:rPr>
          <w:rFonts w:ascii="Times New Roman"/>
          <w:b w:val="false"/>
          <w:i w:val="false"/>
          <w:color w:val="000000"/>
          <w:sz w:val="28"/>
        </w:rPr>
        <w:t>
      7) кеңсе қызметкері хабарламаны береді – 30 минут.</w:t>
      </w:r>
    </w:p>
    <w:bookmarkEnd w:id="293"/>
    <w:bookmarkStart w:name="z335" w:id="294"/>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басқа көрсетілетін қызметті берушілермен өзара іс-қимыл тәртібін сипаттау</w:t>
      </w:r>
    </w:p>
    <w:bookmarkEnd w:id="294"/>
    <w:bookmarkStart w:name="z336" w:id="295"/>
    <w:p>
      <w:pPr>
        <w:spacing w:after="0"/>
        <w:ind w:left="0"/>
        <w:jc w:val="both"/>
      </w:pPr>
      <w:r>
        <w:rPr>
          <w:rFonts w:ascii="Times New Roman"/>
          <w:b w:val="false"/>
          <w:i w:val="false"/>
          <w:color w:val="000000"/>
          <w:sz w:val="28"/>
        </w:rPr>
        <w:t>
      9. Мемлекеттік корпорацияға және (немесе) басқа көрсетілетін қызметті берушілерге өтініш білдіру тәртібін сипаттау, көрсетілетін қызметті алушының сауалын өңдеу ұзақтығы:</w:t>
      </w:r>
    </w:p>
    <w:bookmarkEnd w:id="295"/>
    <w:bookmarkStart w:name="z337" w:id="296"/>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тиісті құжаттарды қабылдағаны туралы қолхат береді;</w:t>
      </w:r>
    </w:p>
    <w:bookmarkEnd w:id="296"/>
    <w:bookmarkStart w:name="z338" w:id="297"/>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97"/>
    <w:bookmarkStart w:name="z339" w:id="298"/>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іс-қимылдары;</w:t>
      </w:r>
    </w:p>
    <w:bookmarkEnd w:id="298"/>
    <w:bookmarkStart w:name="z340" w:id="299"/>
    <w:p>
      <w:pPr>
        <w:spacing w:after="0"/>
        <w:ind w:left="0"/>
        <w:jc w:val="both"/>
      </w:pPr>
      <w:r>
        <w:rPr>
          <w:rFonts w:ascii="Times New Roman"/>
          <w:b w:val="false"/>
          <w:i w:val="false"/>
          <w:color w:val="000000"/>
          <w:sz w:val="28"/>
        </w:rPr>
        <w:t>
      3-процесс - Мемлекеттік корпорацияның қызметкері тиісті құжаттарды қабылдау туралы қолхатында көрсетілген мерзімінде көрсетілетін қызметті алушыға дайын мемлекеттік көрсетілетін қызметтің нәтижесін береді.</w:t>
      </w:r>
    </w:p>
    <w:bookmarkEnd w:id="299"/>
    <w:bookmarkStart w:name="z341" w:id="300"/>
    <w:p>
      <w:pPr>
        <w:spacing w:after="0"/>
        <w:ind w:left="0"/>
        <w:jc w:val="both"/>
      </w:pPr>
      <w:r>
        <w:rPr>
          <w:rFonts w:ascii="Times New Roman"/>
          <w:b w:val="false"/>
          <w:i w:val="false"/>
          <w:color w:val="000000"/>
          <w:sz w:val="28"/>
        </w:rPr>
        <w:t>
      Мемлекеттік корпорацияға өтініш білдірген кезде құжаттарды қабылдау күні мемлекеттік қызметті көрсету мерзіміне кірмейді.</w:t>
      </w:r>
    </w:p>
    <w:bookmarkEnd w:id="300"/>
    <w:bookmarkStart w:name="z342" w:id="301"/>
    <w:p>
      <w:pPr>
        <w:spacing w:after="0"/>
        <w:ind w:left="0"/>
        <w:jc w:val="both"/>
      </w:pPr>
      <w:r>
        <w:rPr>
          <w:rFonts w:ascii="Times New Roman"/>
          <w:b w:val="false"/>
          <w:i w:val="false"/>
          <w:color w:val="000000"/>
          <w:sz w:val="28"/>
        </w:rPr>
        <w:t>
      Мемлекеттік корпорацияға құжаттар топтамасын тапсыру үшін күтудің рұқсат етілген ең ұзақ уақыты – 15 минут.</w:t>
      </w:r>
    </w:p>
    <w:bookmarkEnd w:id="301"/>
    <w:bookmarkStart w:name="z343" w:id="302"/>
    <w:p>
      <w:pPr>
        <w:spacing w:after="0"/>
        <w:ind w:left="0"/>
        <w:jc w:val="both"/>
      </w:pPr>
      <w:r>
        <w:rPr>
          <w:rFonts w:ascii="Times New Roman"/>
          <w:b w:val="false"/>
          <w:i w:val="false"/>
          <w:color w:val="000000"/>
          <w:sz w:val="28"/>
        </w:rPr>
        <w:t>
      Мемлекеттік корпорацияға қызмет көрсетудің рұқсат етілген ең ұзақ уақыты – 15 минут.</w:t>
      </w:r>
    </w:p>
    <w:bookmarkEnd w:id="302"/>
    <w:bookmarkStart w:name="z344" w:id="303"/>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кездегі құжаттардың тізбесі:</w:t>
      </w:r>
    </w:p>
    <w:bookmarkEnd w:id="303"/>
    <w:bookmarkStart w:name="z345" w:id="304"/>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304"/>
    <w:bookmarkStart w:name="z346" w:id="305"/>
    <w:p>
      <w:pPr>
        <w:spacing w:after="0"/>
        <w:ind w:left="0"/>
        <w:jc w:val="both"/>
      </w:pPr>
      <w:r>
        <w:rPr>
          <w:rFonts w:ascii="Times New Roman"/>
          <w:b w:val="false"/>
          <w:i w:val="false"/>
          <w:color w:val="000000"/>
          <w:sz w:val="28"/>
        </w:rPr>
        <w:t>
      2) жеке басын куәландыратын құжат (сәйкестендіру үшін).</w:t>
      </w:r>
    </w:p>
    <w:bookmarkEnd w:id="305"/>
    <w:bookmarkStart w:name="z347" w:id="306"/>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bookmarkEnd w:id="306"/>
    <w:bookmarkStart w:name="z348" w:id="307"/>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bookmarkEnd w:id="307"/>
    <w:bookmarkStart w:name="z349" w:id="308"/>
    <w:p>
      <w:pPr>
        <w:spacing w:after="0"/>
        <w:ind w:left="0"/>
        <w:jc w:val="both"/>
      </w:pPr>
      <w:r>
        <w:rPr>
          <w:rFonts w:ascii="Times New Roman"/>
          <w:b w:val="false"/>
          <w:i w:val="false"/>
          <w:color w:val="000000"/>
          <w:sz w:val="28"/>
        </w:rPr>
        <w:t>
      1)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көшірмелері – жұмыс беруші-жеке кәсіпкердің қызметі тоқтатылған немесе заңды тұлға таратылған жағдайларда, еңбек жарақатын алған және (немесе) кәсіптік ауруға шалдыққан мүгедек өтініш берген кезде;</w:t>
      </w:r>
    </w:p>
    <w:bookmarkEnd w:id="308"/>
    <w:bookmarkStart w:name="z350" w:id="309"/>
    <w:p>
      <w:pPr>
        <w:spacing w:after="0"/>
        <w:ind w:left="0"/>
        <w:jc w:val="both"/>
      </w:pPr>
      <w:r>
        <w:rPr>
          <w:rFonts w:ascii="Times New Roman"/>
          <w:b w:val="false"/>
          <w:i w:val="false"/>
          <w:color w:val="000000"/>
          <w:sz w:val="28"/>
        </w:rPr>
        <w:t>
      2) оңалтудың жеке бағдарламасынан үзіндінің көшірмесі.</w:t>
      </w:r>
    </w:p>
    <w:bookmarkEnd w:id="309"/>
    <w:bookmarkStart w:name="z351" w:id="310"/>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 қатысушысының, мүгедегінің немесе жеңілдіктер мен кепілдіктер бойынша Ұлы Отан соғысының мүгедегіне теңестірілген адамның куәлігін қоса береді.</w:t>
      </w:r>
    </w:p>
    <w:bookmarkEnd w:id="310"/>
    <w:bookmarkStart w:name="z352" w:id="311"/>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bookmarkEnd w:id="311"/>
    <w:bookmarkStart w:name="z353" w:id="312"/>
    <w:p>
      <w:pPr>
        <w:spacing w:after="0"/>
        <w:ind w:left="0"/>
        <w:jc w:val="both"/>
      </w:pPr>
      <w:r>
        <w:rPr>
          <w:rFonts w:ascii="Times New Roman"/>
          <w:b w:val="false"/>
          <w:i w:val="false"/>
          <w:color w:val="000000"/>
          <w:sz w:val="28"/>
        </w:rPr>
        <w:t xml:space="preserve">
      Мемлекеттік қызметті көрсету кезінде рәсімінің (іс-қимылдың) реттілігін, көрсетілетін қызметті берушінің құрылымдық бөлімшелерінің (қызметкерлерінің) өзара іс-қимылдарын нақтылы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көрсетілген.</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протездік-ортопедиялық көмек ұсыну үшін оларға құжаттарды ресімдеу" мемлекеттік қызмет көрсету регламентіне қосымша</w:t>
            </w:r>
          </w:p>
        </w:tc>
      </w:tr>
    </w:tbl>
    <w:bookmarkStart w:name="z355" w:id="313"/>
    <w:p>
      <w:pPr>
        <w:spacing w:after="0"/>
        <w:ind w:left="0"/>
        <w:jc w:val="left"/>
      </w:pPr>
      <w:r>
        <w:rPr>
          <w:rFonts w:ascii="Times New Roman"/>
          <w:b/>
          <w:i w:val="false"/>
          <w:color w:val="000000"/>
        </w:rPr>
        <w:t xml:space="preserve"> "Мүгедектерге протездік-ортопедиялық көмек ұсыну үшін оларға құжаттарды ресімдеу" мемлекеттік қызмет көрсету бизнес-процестерінің анықтамалығы</w:t>
      </w:r>
    </w:p>
    <w:bookmarkEnd w:id="313"/>
    <w:p>
      <w:pPr>
        <w:spacing w:after="0"/>
        <w:ind w:left="0"/>
        <w:jc w:val="left"/>
      </w:pP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қазандағы</w:t>
            </w:r>
            <w:r>
              <w:br/>
            </w:r>
            <w:r>
              <w:rPr>
                <w:rFonts w:ascii="Times New Roman"/>
                <w:b w:val="false"/>
                <w:i w:val="false"/>
                <w:color w:val="000000"/>
                <w:sz w:val="20"/>
              </w:rPr>
              <w:t>№ А-10/471 қаулысымен</w:t>
            </w:r>
            <w:r>
              <w:br/>
            </w:r>
            <w:r>
              <w:rPr>
                <w:rFonts w:ascii="Times New Roman"/>
                <w:b w:val="false"/>
                <w:i w:val="false"/>
                <w:color w:val="000000"/>
                <w:sz w:val="20"/>
              </w:rPr>
              <w:t>бекітілді</w:t>
            </w:r>
          </w:p>
        </w:tc>
      </w:tr>
    </w:tbl>
    <w:bookmarkStart w:name="z226" w:id="314"/>
    <w:p>
      <w:pPr>
        <w:spacing w:after="0"/>
        <w:ind w:left="0"/>
        <w:jc w:val="left"/>
      </w:pPr>
      <w:r>
        <w:rPr>
          <w:rFonts w:ascii="Times New Roman"/>
          <w:b/>
          <w:i w:val="false"/>
          <w:color w:val="000000"/>
        </w:rPr>
        <w:t xml:space="preserve"> "Мүгедектерді сурдо-тифлотехникалық және міндетті гигиеналық құралдармен қамтамасыз ету" мемлекеттік көрсетілетін қызмет регламенті</w:t>
      </w:r>
    </w:p>
    <w:bookmarkEnd w:id="314"/>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17.05.2018 </w:t>
      </w:r>
      <w:r>
        <w:rPr>
          <w:rFonts w:ascii="Times New Roman"/>
          <w:b w:val="false"/>
          <w:i w:val="false"/>
          <w:color w:val="ff0000"/>
          <w:sz w:val="28"/>
        </w:rPr>
        <w:t>№ А-5/218</w:t>
      </w:r>
      <w:r>
        <w:rPr>
          <w:rFonts w:ascii="Times New Roman"/>
          <w:b w:val="false"/>
          <w:i w:val="false"/>
          <w:color w:val="ff0000"/>
          <w:sz w:val="28"/>
        </w:rPr>
        <w:t xml:space="preserve"> (ресми жарияланған күнінен бастап қолданысқа енгізіледі) қаулысымен.</w:t>
      </w:r>
    </w:p>
    <w:bookmarkStart w:name="z227" w:id="315"/>
    <w:p>
      <w:pPr>
        <w:spacing w:after="0"/>
        <w:ind w:left="0"/>
        <w:jc w:val="left"/>
      </w:pPr>
      <w:r>
        <w:rPr>
          <w:rFonts w:ascii="Times New Roman"/>
          <w:b/>
          <w:i w:val="false"/>
          <w:color w:val="000000"/>
        </w:rPr>
        <w:t xml:space="preserve"> 1. Жалпы ережелер</w:t>
      </w:r>
    </w:p>
    <w:bookmarkEnd w:id="315"/>
    <w:bookmarkStart w:name="z363" w:id="316"/>
    <w:p>
      <w:pPr>
        <w:spacing w:after="0"/>
        <w:ind w:left="0"/>
        <w:jc w:val="both"/>
      </w:pPr>
      <w:r>
        <w:rPr>
          <w:rFonts w:ascii="Times New Roman"/>
          <w:b w:val="false"/>
          <w:i w:val="false"/>
          <w:color w:val="000000"/>
          <w:sz w:val="28"/>
        </w:rPr>
        <w:t>
      1. "Мүгедектерді сурдо-тифлотехникалық және міндетті гигиеналық құралдармен қамтамасыз ету"мемлекеттік көрсетілетін қызмет (бұдан әрі- мемлекеттік көрсетілетін қызмет)аудандардың, Көкшетау және Степногорск қалаларының жұмыспен қамту және әлеуметтік бағдарламалар бөлімдерімен көрсетіледі (бұдан әрі – көрсетілетін қызметті беруші).</w:t>
      </w:r>
    </w:p>
    <w:bookmarkEnd w:id="316"/>
    <w:bookmarkStart w:name="z364" w:id="317"/>
    <w:p>
      <w:pPr>
        <w:spacing w:after="0"/>
        <w:ind w:left="0"/>
        <w:jc w:val="both"/>
      </w:pPr>
      <w:r>
        <w:rPr>
          <w:rFonts w:ascii="Times New Roman"/>
          <w:b w:val="false"/>
          <w:i w:val="false"/>
          <w:color w:val="000000"/>
          <w:sz w:val="28"/>
        </w:rPr>
        <w:t>
      Өтініштерді қабылдау және мемлекеттік қызметті көрсетудің нәтижесін беру:</w:t>
      </w:r>
    </w:p>
    <w:bookmarkEnd w:id="317"/>
    <w:bookmarkStart w:name="z365" w:id="31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18"/>
    <w:bookmarkStart w:name="z366" w:id="319"/>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319"/>
    <w:bookmarkStart w:name="z367" w:id="320"/>
    <w:p>
      <w:pPr>
        <w:spacing w:after="0"/>
        <w:ind w:left="0"/>
        <w:jc w:val="both"/>
      </w:pPr>
      <w:r>
        <w:rPr>
          <w:rFonts w:ascii="Times New Roman"/>
          <w:b w:val="false"/>
          <w:i w:val="false"/>
          <w:color w:val="000000"/>
          <w:sz w:val="28"/>
        </w:rPr>
        <w:t>
      2. Мемлекеттік қызмет көрсету нысаны: қағаз түрінде.</w:t>
      </w:r>
    </w:p>
    <w:bookmarkEnd w:id="320"/>
    <w:bookmarkStart w:name="z368" w:id="321"/>
    <w:p>
      <w:pPr>
        <w:spacing w:after="0"/>
        <w:ind w:left="0"/>
        <w:jc w:val="both"/>
      </w:pPr>
      <w:r>
        <w:rPr>
          <w:rFonts w:ascii="Times New Roman"/>
          <w:b w:val="false"/>
          <w:i w:val="false"/>
          <w:color w:val="000000"/>
          <w:sz w:val="28"/>
        </w:rPr>
        <w:t>
      3. Мемлекеттік қызметті көрсету нәтижесі: мүгедектерге сурдо-тифлотехникалық және міндетті гигиеналық құралдар ұсыну мерзімдері көрсетілген құжаттарды ресімдеу туралы хабарлама (бұдан әрі - хабарлама).</w:t>
      </w:r>
    </w:p>
    <w:bookmarkEnd w:id="321"/>
    <w:bookmarkStart w:name="z369" w:id="322"/>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322"/>
    <w:bookmarkStart w:name="z370" w:id="32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23"/>
    <w:bookmarkStart w:name="z371" w:id="324"/>
    <w:p>
      <w:pPr>
        <w:spacing w:after="0"/>
        <w:ind w:left="0"/>
        <w:jc w:val="both"/>
      </w:pPr>
      <w:r>
        <w:rPr>
          <w:rFonts w:ascii="Times New Roman"/>
          <w:b w:val="false"/>
          <w:i w:val="false"/>
          <w:color w:val="000000"/>
          <w:sz w:val="28"/>
        </w:rPr>
        <w:t xml:space="preserve">
      4. Көрсетілетін қызметті алушымен Қазақстан Республикасы Денсаулық сақтау және әлеуметтік даму министрінің 2015 жылғы 28 сәуірдегі № 279 бұйрығымен бекітілген "Мүгедектерді сурдо-тифлотехникалық және міндетті гигиеналық құралдармен қамтамасыз ету"мемлекеттік көрсетілетін қызмет стандартының (Нормативтік құқықтық актілері мемлекеттік тіркеу тізілімінде № 11342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көрсетілетін құжаттарды ұсынуы, рәсімді (іс-қимылды) бастау үшін негіз болып табылады.</w:t>
      </w:r>
    </w:p>
    <w:bookmarkEnd w:id="324"/>
    <w:bookmarkStart w:name="z442" w:id="32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әрбір құрылымдық бөлімшелердің тұрғысында орындаудың ұзақтығы:</w:t>
      </w:r>
    </w:p>
    <w:bookmarkEnd w:id="325"/>
    <w:bookmarkStart w:name="z373" w:id="326"/>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bookmarkEnd w:id="326"/>
    <w:bookmarkStart w:name="z374" w:id="327"/>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327"/>
    <w:bookmarkStart w:name="z375" w:id="328"/>
    <w:p>
      <w:pPr>
        <w:spacing w:after="0"/>
        <w:ind w:left="0"/>
        <w:jc w:val="both"/>
      </w:pPr>
      <w:r>
        <w:rPr>
          <w:rFonts w:ascii="Times New Roman"/>
          <w:b w:val="false"/>
          <w:i w:val="false"/>
          <w:color w:val="000000"/>
          <w:sz w:val="28"/>
        </w:rPr>
        <w:t>
      3) жауапты орындаушы:</w:t>
      </w:r>
    </w:p>
    <w:bookmarkEnd w:id="328"/>
    <w:bookmarkStart w:name="z376" w:id="329"/>
    <w:p>
      <w:pPr>
        <w:spacing w:after="0"/>
        <w:ind w:left="0"/>
        <w:jc w:val="both"/>
      </w:pPr>
      <w:r>
        <w:rPr>
          <w:rFonts w:ascii="Times New Roman"/>
          <w:b w:val="false"/>
          <w:i w:val="false"/>
          <w:color w:val="000000"/>
          <w:sz w:val="28"/>
        </w:rPr>
        <w:t>
      құжаттардың толықтығын тексеруді жүзеге асырады – 3 жұмыс күні;</w:t>
      </w:r>
    </w:p>
    <w:bookmarkEnd w:id="329"/>
    <w:bookmarkStart w:name="z377" w:id="330"/>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End w:id="330"/>
    <w:bookmarkStart w:name="z378" w:id="331"/>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331"/>
    <w:bookmarkStart w:name="z379" w:id="332"/>
    <w:p>
      <w:pPr>
        <w:spacing w:after="0"/>
        <w:ind w:left="0"/>
        <w:jc w:val="both"/>
      </w:pPr>
      <w:r>
        <w:rPr>
          <w:rFonts w:ascii="Times New Roman"/>
          <w:b w:val="false"/>
          <w:i w:val="false"/>
          <w:color w:val="000000"/>
          <w:sz w:val="28"/>
        </w:rPr>
        <w:t>
      5) жауапты орындаушы хабарламаны дайындайды – 3 жұмыс күні;</w:t>
      </w:r>
    </w:p>
    <w:bookmarkEnd w:id="332"/>
    <w:bookmarkStart w:name="z380" w:id="333"/>
    <w:p>
      <w:pPr>
        <w:spacing w:after="0"/>
        <w:ind w:left="0"/>
        <w:jc w:val="both"/>
      </w:pPr>
      <w:r>
        <w:rPr>
          <w:rFonts w:ascii="Times New Roman"/>
          <w:b w:val="false"/>
          <w:i w:val="false"/>
          <w:color w:val="000000"/>
          <w:sz w:val="28"/>
        </w:rPr>
        <w:t>
      6) басшы хабарламаға қол қояды – 1 сағат;</w:t>
      </w:r>
    </w:p>
    <w:bookmarkEnd w:id="333"/>
    <w:bookmarkStart w:name="z381" w:id="334"/>
    <w:p>
      <w:pPr>
        <w:spacing w:after="0"/>
        <w:ind w:left="0"/>
        <w:jc w:val="both"/>
      </w:pPr>
      <w:r>
        <w:rPr>
          <w:rFonts w:ascii="Times New Roman"/>
          <w:b w:val="false"/>
          <w:i w:val="false"/>
          <w:color w:val="000000"/>
          <w:sz w:val="28"/>
        </w:rPr>
        <w:t>
      7) кеңсе қызметкері хабарламаны береді – 30 минут.</w:t>
      </w:r>
    </w:p>
    <w:bookmarkEnd w:id="334"/>
    <w:bookmarkStart w:name="z382" w:id="335"/>
    <w:p>
      <w:pPr>
        <w:spacing w:after="0"/>
        <w:ind w:left="0"/>
        <w:jc w:val="both"/>
      </w:pPr>
      <w:r>
        <w:rPr>
          <w:rFonts w:ascii="Times New Roman"/>
          <w:b w:val="false"/>
          <w:i w:val="false"/>
          <w:color w:val="000000"/>
          <w:sz w:val="28"/>
        </w:rPr>
        <w:t>
      6. Келесі рәсімді (іс-қимылды) бастау үшін негіз болып табылатын мемлекеттік қызметті көрсету жөніндегі рәсімнің (іс-қимылдың) нәтижесі:</w:t>
      </w:r>
    </w:p>
    <w:bookmarkEnd w:id="335"/>
    <w:bookmarkStart w:name="z383" w:id="336"/>
    <w:p>
      <w:pPr>
        <w:spacing w:after="0"/>
        <w:ind w:left="0"/>
        <w:jc w:val="both"/>
      </w:pPr>
      <w:r>
        <w:rPr>
          <w:rFonts w:ascii="Times New Roman"/>
          <w:b w:val="false"/>
          <w:i w:val="false"/>
          <w:color w:val="000000"/>
          <w:sz w:val="28"/>
        </w:rPr>
        <w:t>
      1) құжаттарды қабылдау және тіркеу;</w:t>
      </w:r>
    </w:p>
    <w:bookmarkEnd w:id="336"/>
    <w:bookmarkStart w:name="z384" w:id="337"/>
    <w:p>
      <w:pPr>
        <w:spacing w:after="0"/>
        <w:ind w:left="0"/>
        <w:jc w:val="both"/>
      </w:pPr>
      <w:r>
        <w:rPr>
          <w:rFonts w:ascii="Times New Roman"/>
          <w:b w:val="false"/>
          <w:i w:val="false"/>
          <w:color w:val="000000"/>
          <w:sz w:val="28"/>
        </w:rPr>
        <w:t>
      2) жауапты орындаушыны белгілеу;</w:t>
      </w:r>
    </w:p>
    <w:bookmarkEnd w:id="337"/>
    <w:bookmarkStart w:name="z385" w:id="338"/>
    <w:p>
      <w:pPr>
        <w:spacing w:after="0"/>
        <w:ind w:left="0"/>
        <w:jc w:val="both"/>
      </w:pPr>
      <w:r>
        <w:rPr>
          <w:rFonts w:ascii="Times New Roman"/>
          <w:b w:val="false"/>
          <w:i w:val="false"/>
          <w:color w:val="000000"/>
          <w:sz w:val="28"/>
        </w:rPr>
        <w:t>
      3) деректерді тексеру және "Е-собес" автоматтандырылған ақпараттық жүйесіне енгізу;</w:t>
      </w:r>
    </w:p>
    <w:bookmarkEnd w:id="338"/>
    <w:bookmarkStart w:name="z386" w:id="339"/>
    <w:p>
      <w:pPr>
        <w:spacing w:after="0"/>
        <w:ind w:left="0"/>
        <w:jc w:val="both"/>
      </w:pPr>
      <w:r>
        <w:rPr>
          <w:rFonts w:ascii="Times New Roman"/>
          <w:b w:val="false"/>
          <w:i w:val="false"/>
          <w:color w:val="000000"/>
          <w:sz w:val="28"/>
        </w:rPr>
        <w:t>
      4) өтінішке қол қою;</w:t>
      </w:r>
    </w:p>
    <w:bookmarkEnd w:id="339"/>
    <w:bookmarkStart w:name="z387" w:id="340"/>
    <w:p>
      <w:pPr>
        <w:spacing w:after="0"/>
        <w:ind w:left="0"/>
        <w:jc w:val="both"/>
      </w:pPr>
      <w:r>
        <w:rPr>
          <w:rFonts w:ascii="Times New Roman"/>
          <w:b w:val="false"/>
          <w:i w:val="false"/>
          <w:color w:val="000000"/>
          <w:sz w:val="28"/>
        </w:rPr>
        <w:t>
      5) хабарлама дайындау;</w:t>
      </w:r>
    </w:p>
    <w:bookmarkEnd w:id="340"/>
    <w:bookmarkStart w:name="z388" w:id="341"/>
    <w:p>
      <w:pPr>
        <w:spacing w:after="0"/>
        <w:ind w:left="0"/>
        <w:jc w:val="both"/>
      </w:pPr>
      <w:r>
        <w:rPr>
          <w:rFonts w:ascii="Times New Roman"/>
          <w:b w:val="false"/>
          <w:i w:val="false"/>
          <w:color w:val="000000"/>
          <w:sz w:val="28"/>
        </w:rPr>
        <w:t>
      6) хабарламаға қол қою;</w:t>
      </w:r>
    </w:p>
    <w:bookmarkEnd w:id="341"/>
    <w:bookmarkStart w:name="z389" w:id="342"/>
    <w:p>
      <w:pPr>
        <w:spacing w:after="0"/>
        <w:ind w:left="0"/>
        <w:jc w:val="both"/>
      </w:pPr>
      <w:r>
        <w:rPr>
          <w:rFonts w:ascii="Times New Roman"/>
          <w:b w:val="false"/>
          <w:i w:val="false"/>
          <w:color w:val="000000"/>
          <w:sz w:val="28"/>
        </w:rPr>
        <w:t>
      7) хабарламаны беру.</w:t>
      </w:r>
    </w:p>
    <w:bookmarkEnd w:id="342"/>
    <w:bookmarkStart w:name="z390" w:id="34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43"/>
    <w:bookmarkStart w:name="z391" w:id="344"/>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344"/>
    <w:bookmarkStart w:name="z392" w:id="345"/>
    <w:p>
      <w:pPr>
        <w:spacing w:after="0"/>
        <w:ind w:left="0"/>
        <w:jc w:val="both"/>
      </w:pPr>
      <w:r>
        <w:rPr>
          <w:rFonts w:ascii="Times New Roman"/>
          <w:b w:val="false"/>
          <w:i w:val="false"/>
          <w:color w:val="000000"/>
          <w:sz w:val="28"/>
        </w:rPr>
        <w:t>
      1) кеңсенің қызметкері;</w:t>
      </w:r>
    </w:p>
    <w:bookmarkEnd w:id="345"/>
    <w:bookmarkStart w:name="z393" w:id="346"/>
    <w:p>
      <w:pPr>
        <w:spacing w:after="0"/>
        <w:ind w:left="0"/>
        <w:jc w:val="both"/>
      </w:pPr>
      <w:r>
        <w:rPr>
          <w:rFonts w:ascii="Times New Roman"/>
          <w:b w:val="false"/>
          <w:i w:val="false"/>
          <w:color w:val="000000"/>
          <w:sz w:val="28"/>
        </w:rPr>
        <w:t>
      2) басшы;</w:t>
      </w:r>
    </w:p>
    <w:bookmarkEnd w:id="346"/>
    <w:bookmarkStart w:name="z394" w:id="347"/>
    <w:p>
      <w:pPr>
        <w:spacing w:after="0"/>
        <w:ind w:left="0"/>
        <w:jc w:val="both"/>
      </w:pPr>
      <w:r>
        <w:rPr>
          <w:rFonts w:ascii="Times New Roman"/>
          <w:b w:val="false"/>
          <w:i w:val="false"/>
          <w:color w:val="000000"/>
          <w:sz w:val="28"/>
        </w:rPr>
        <w:t>
      3) жауапты орындаушы;</w:t>
      </w:r>
    </w:p>
    <w:bookmarkEnd w:id="347"/>
    <w:bookmarkStart w:name="z395" w:id="34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48"/>
    <w:bookmarkStart w:name="z396" w:id="349"/>
    <w:p>
      <w:pPr>
        <w:spacing w:after="0"/>
        <w:ind w:left="0"/>
        <w:jc w:val="both"/>
      </w:pPr>
      <w:r>
        <w:rPr>
          <w:rFonts w:ascii="Times New Roman"/>
          <w:b w:val="false"/>
          <w:i w:val="false"/>
          <w:color w:val="000000"/>
          <w:sz w:val="28"/>
        </w:rPr>
        <w:t>
      1) кеңсенің қызметкері құжаттар қабылдауды және тіркеуді жүзеге асырады – 30 минут;</w:t>
      </w:r>
    </w:p>
    <w:bookmarkEnd w:id="349"/>
    <w:bookmarkStart w:name="z397" w:id="350"/>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350"/>
    <w:bookmarkStart w:name="z398" w:id="351"/>
    <w:p>
      <w:pPr>
        <w:spacing w:after="0"/>
        <w:ind w:left="0"/>
        <w:jc w:val="both"/>
      </w:pPr>
      <w:r>
        <w:rPr>
          <w:rFonts w:ascii="Times New Roman"/>
          <w:b w:val="false"/>
          <w:i w:val="false"/>
          <w:color w:val="000000"/>
          <w:sz w:val="28"/>
        </w:rPr>
        <w:t>
      3) жауапты орындаушы:</w:t>
      </w:r>
    </w:p>
    <w:bookmarkEnd w:id="351"/>
    <w:bookmarkStart w:name="z399" w:id="352"/>
    <w:p>
      <w:pPr>
        <w:spacing w:after="0"/>
        <w:ind w:left="0"/>
        <w:jc w:val="both"/>
      </w:pPr>
      <w:r>
        <w:rPr>
          <w:rFonts w:ascii="Times New Roman"/>
          <w:b w:val="false"/>
          <w:i w:val="false"/>
          <w:color w:val="000000"/>
          <w:sz w:val="28"/>
        </w:rPr>
        <w:t>
      құжаттардың толықтығын тексеруді жүзеге асырады – 3 жұмыс күні;</w:t>
      </w:r>
    </w:p>
    <w:bookmarkEnd w:id="352"/>
    <w:bookmarkStart w:name="z400" w:id="353"/>
    <w:p>
      <w:pPr>
        <w:spacing w:after="0"/>
        <w:ind w:left="0"/>
        <w:jc w:val="both"/>
      </w:pPr>
      <w:r>
        <w:rPr>
          <w:rFonts w:ascii="Times New Roman"/>
          <w:b w:val="false"/>
          <w:i w:val="false"/>
          <w:color w:val="000000"/>
          <w:sz w:val="28"/>
        </w:rPr>
        <w:t>
      құжаттарды рәсімдеу үшін қажетті көрсетілетін қызметті алушының дербес деректерін пысықтайды және деректерді "Е-собес" автоматтандырылған ақпараттық жүйесіне енгізеді – 1 жұмыс күн;</w:t>
      </w:r>
    </w:p>
    <w:bookmarkEnd w:id="353"/>
    <w:bookmarkStart w:name="z401" w:id="354"/>
    <w:p>
      <w:pPr>
        <w:spacing w:after="0"/>
        <w:ind w:left="0"/>
        <w:jc w:val="both"/>
      </w:pPr>
      <w:r>
        <w:rPr>
          <w:rFonts w:ascii="Times New Roman"/>
          <w:b w:val="false"/>
          <w:i w:val="false"/>
          <w:color w:val="000000"/>
          <w:sz w:val="28"/>
        </w:rPr>
        <w:t>
      4) басшы "Е-собес" автоматтандырылған ақпараттық жүйесінде өтінішке қол қояды – 1 жұмыс күн;</w:t>
      </w:r>
    </w:p>
    <w:bookmarkEnd w:id="354"/>
    <w:bookmarkStart w:name="z402" w:id="355"/>
    <w:p>
      <w:pPr>
        <w:spacing w:after="0"/>
        <w:ind w:left="0"/>
        <w:jc w:val="both"/>
      </w:pPr>
      <w:r>
        <w:rPr>
          <w:rFonts w:ascii="Times New Roman"/>
          <w:b w:val="false"/>
          <w:i w:val="false"/>
          <w:color w:val="000000"/>
          <w:sz w:val="28"/>
        </w:rPr>
        <w:t>
      5) жауапты орындаушы хабарламаны дайындайды – 3 жұмыс күні;</w:t>
      </w:r>
    </w:p>
    <w:bookmarkEnd w:id="355"/>
    <w:bookmarkStart w:name="z403" w:id="356"/>
    <w:p>
      <w:pPr>
        <w:spacing w:after="0"/>
        <w:ind w:left="0"/>
        <w:jc w:val="both"/>
      </w:pPr>
      <w:r>
        <w:rPr>
          <w:rFonts w:ascii="Times New Roman"/>
          <w:b w:val="false"/>
          <w:i w:val="false"/>
          <w:color w:val="000000"/>
          <w:sz w:val="28"/>
        </w:rPr>
        <w:t>
      6) басшы хабарламаға қол қояды – 1 сағат;</w:t>
      </w:r>
    </w:p>
    <w:bookmarkEnd w:id="356"/>
    <w:bookmarkStart w:name="z404" w:id="357"/>
    <w:p>
      <w:pPr>
        <w:spacing w:after="0"/>
        <w:ind w:left="0"/>
        <w:jc w:val="both"/>
      </w:pPr>
      <w:r>
        <w:rPr>
          <w:rFonts w:ascii="Times New Roman"/>
          <w:b w:val="false"/>
          <w:i w:val="false"/>
          <w:color w:val="000000"/>
          <w:sz w:val="28"/>
        </w:rPr>
        <w:t>
      7) кеңсе қызметкері хабарламаны береді – 30 минут.</w:t>
      </w:r>
    </w:p>
    <w:bookmarkEnd w:id="357"/>
    <w:bookmarkStart w:name="z426" w:id="358"/>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басқа көрсетілетін қызметті берушілермен өзара іс-қимыл тәртібін сипаттау</w:t>
      </w:r>
    </w:p>
    <w:bookmarkEnd w:id="358"/>
    <w:bookmarkStart w:name="z427" w:id="359"/>
    <w:p>
      <w:pPr>
        <w:spacing w:after="0"/>
        <w:ind w:left="0"/>
        <w:jc w:val="both"/>
      </w:pPr>
      <w:r>
        <w:rPr>
          <w:rFonts w:ascii="Times New Roman"/>
          <w:b w:val="false"/>
          <w:i w:val="false"/>
          <w:color w:val="000000"/>
          <w:sz w:val="28"/>
        </w:rPr>
        <w:t>
      9. Мемлекеттік корпорацияға және (немесе) басқа көрсетілетін қызметті берушілерге өтініш білдіру тәртібін сипаттау, көрсетілетін қызметті алушының сауалын өңдеу ұзақтығы:</w:t>
      </w:r>
    </w:p>
    <w:bookmarkEnd w:id="359"/>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тиісті құжаттарды қабылдағаны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409" w:id="360"/>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іс-қимылдары;</w:t>
      </w:r>
    </w:p>
    <w:bookmarkEnd w:id="360"/>
    <w:bookmarkStart w:name="z410" w:id="361"/>
    <w:p>
      <w:pPr>
        <w:spacing w:after="0"/>
        <w:ind w:left="0"/>
        <w:jc w:val="both"/>
      </w:pPr>
      <w:r>
        <w:rPr>
          <w:rFonts w:ascii="Times New Roman"/>
          <w:b w:val="false"/>
          <w:i w:val="false"/>
          <w:color w:val="000000"/>
          <w:sz w:val="28"/>
        </w:rPr>
        <w:t>
      3-процесс - Мемлекеттік корпорацияның қызметкері тиісті құжаттарды қабылдау туралы қолхатында көрсетілген мерзімінде көрсетілетін қызметті алушыға дайын мемлекеттік көрсетілетін қызметтің нәтижесін береді.</w:t>
      </w:r>
    </w:p>
    <w:bookmarkEnd w:id="361"/>
    <w:bookmarkStart w:name="z411" w:id="362"/>
    <w:p>
      <w:pPr>
        <w:spacing w:after="0"/>
        <w:ind w:left="0"/>
        <w:jc w:val="both"/>
      </w:pPr>
      <w:r>
        <w:rPr>
          <w:rFonts w:ascii="Times New Roman"/>
          <w:b w:val="false"/>
          <w:i w:val="false"/>
          <w:color w:val="000000"/>
          <w:sz w:val="28"/>
        </w:rPr>
        <w:t>
      Мемлекеттік корпорацияға өтініш білдірген кезде құжаттарды қабылдау күні мемлекеттік қызметті көрсету мерзіміне кірмейді.</w:t>
      </w:r>
    </w:p>
    <w:bookmarkEnd w:id="362"/>
    <w:bookmarkStart w:name="z412" w:id="363"/>
    <w:p>
      <w:pPr>
        <w:spacing w:after="0"/>
        <w:ind w:left="0"/>
        <w:jc w:val="both"/>
      </w:pPr>
      <w:r>
        <w:rPr>
          <w:rFonts w:ascii="Times New Roman"/>
          <w:b w:val="false"/>
          <w:i w:val="false"/>
          <w:color w:val="000000"/>
          <w:sz w:val="28"/>
        </w:rPr>
        <w:t>
      Мемлекеттік корпорацияға құжаттар топтамасын тапсыру үшін күтудің рұқсат етілген ең ұзақ уақыты – 15 минут.</w:t>
      </w:r>
    </w:p>
    <w:bookmarkEnd w:id="363"/>
    <w:bookmarkStart w:name="z413" w:id="364"/>
    <w:p>
      <w:pPr>
        <w:spacing w:after="0"/>
        <w:ind w:left="0"/>
        <w:jc w:val="both"/>
      </w:pPr>
      <w:r>
        <w:rPr>
          <w:rFonts w:ascii="Times New Roman"/>
          <w:b w:val="false"/>
          <w:i w:val="false"/>
          <w:color w:val="000000"/>
          <w:sz w:val="28"/>
        </w:rPr>
        <w:t>
      Мемлекеттік корпорацияға қызмет көрсетудің рұқсат етілген ең ұзақ уақыты – 15 минут.</w:t>
      </w:r>
    </w:p>
    <w:bookmarkEnd w:id="364"/>
    <w:bookmarkStart w:name="z414" w:id="365"/>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кездегі құжаттардың тізбесі:</w:t>
      </w:r>
    </w:p>
    <w:bookmarkEnd w:id="365"/>
    <w:bookmarkStart w:name="z415" w:id="366"/>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366"/>
    <w:bookmarkStart w:name="z416" w:id="367"/>
    <w:p>
      <w:pPr>
        <w:spacing w:after="0"/>
        <w:ind w:left="0"/>
        <w:jc w:val="both"/>
      </w:pPr>
      <w:r>
        <w:rPr>
          <w:rFonts w:ascii="Times New Roman"/>
          <w:b w:val="false"/>
          <w:i w:val="false"/>
          <w:color w:val="000000"/>
          <w:sz w:val="28"/>
        </w:rPr>
        <w:t>
      2) жеке басын куәландыратын құжат (сәйкестендіру үшін).</w:t>
      </w:r>
    </w:p>
    <w:bookmarkEnd w:id="367"/>
    <w:bookmarkStart w:name="z417" w:id="368"/>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bookmarkEnd w:id="368"/>
    <w:bookmarkStart w:name="z418" w:id="369"/>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bookmarkEnd w:id="369"/>
    <w:bookmarkStart w:name="z419" w:id="370"/>
    <w:p>
      <w:pPr>
        <w:spacing w:after="0"/>
        <w:ind w:left="0"/>
        <w:jc w:val="both"/>
      </w:pPr>
      <w:r>
        <w:rPr>
          <w:rFonts w:ascii="Times New Roman"/>
          <w:b w:val="false"/>
          <w:i w:val="false"/>
          <w:color w:val="000000"/>
          <w:sz w:val="28"/>
        </w:rPr>
        <w:t>
      1)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көшірмелері – жұмыс беруші-жеке кәсіпкердің қызметі тоқтатылған немесе заңды тұлға таратылған жағдайларда, еңбек жарақатын алған және (немесе) кәсіптік ауруға шалдыққан мүгедек өтініш берген кезде;</w:t>
      </w:r>
    </w:p>
    <w:bookmarkEnd w:id="370"/>
    <w:bookmarkStart w:name="z420" w:id="371"/>
    <w:p>
      <w:pPr>
        <w:spacing w:after="0"/>
        <w:ind w:left="0"/>
        <w:jc w:val="both"/>
      </w:pPr>
      <w:r>
        <w:rPr>
          <w:rFonts w:ascii="Times New Roman"/>
          <w:b w:val="false"/>
          <w:i w:val="false"/>
          <w:color w:val="000000"/>
          <w:sz w:val="28"/>
        </w:rPr>
        <w:t>
      2) оңалтудың жеке бағдарламасынан үзіндінің көшірмесі.</w:t>
      </w:r>
    </w:p>
    <w:bookmarkEnd w:id="371"/>
    <w:bookmarkStart w:name="z421" w:id="372"/>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соғысының қатысушысының, мүгедегінің немесе жеңілдіктер мен кепілдіктер бойынша Ұлы Отан соғысының мүгедегіне теңестірілген адамның куәлігін қоса береді.</w:t>
      </w:r>
    </w:p>
    <w:bookmarkEnd w:id="372"/>
    <w:bookmarkStart w:name="z422" w:id="373"/>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алушіге қайтарылады.</w:t>
      </w:r>
    </w:p>
    <w:bookmarkEnd w:id="373"/>
    <w:bookmarkStart w:name="z423" w:id="374"/>
    <w:p>
      <w:pPr>
        <w:spacing w:after="0"/>
        <w:ind w:left="0"/>
        <w:jc w:val="both"/>
      </w:pPr>
      <w:r>
        <w:rPr>
          <w:rFonts w:ascii="Times New Roman"/>
          <w:b w:val="false"/>
          <w:i w:val="false"/>
          <w:color w:val="000000"/>
          <w:sz w:val="28"/>
        </w:rPr>
        <w:t xml:space="preserve">
      Мемлекеттік қызметті көрсету кезінде рәсімінің (іс-қимылдың) реттілігін, көрсетілетін қызметті берушінің құрылымдық бөлімшелерінің (қызметкерлерінің) өзара іс-қимылдарын нақтылы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көрсетілген.</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сурдо-тифлотехникалық және міндетті гигиеналық құралдармен қамтамасыз ету" мемлекеттік көрсетілетін қызмет регламентіне қосымша</w:t>
            </w:r>
          </w:p>
        </w:tc>
      </w:tr>
    </w:tbl>
    <w:bookmarkStart w:name="z425" w:id="375"/>
    <w:p>
      <w:pPr>
        <w:spacing w:after="0"/>
        <w:ind w:left="0"/>
        <w:jc w:val="left"/>
      </w:pPr>
      <w:r>
        <w:rPr>
          <w:rFonts w:ascii="Times New Roman"/>
          <w:b/>
          <w:i w:val="false"/>
          <w:color w:val="000000"/>
        </w:rPr>
        <w:t xml:space="preserve"> "Мүгедектерді сурдо-тифлотехникалық және міндетті гигиеналық құралдармен қамтамасыз ету" мемлекеттік қызмет көрсету бизнес-процестерінің анықтамалығы</w:t>
      </w:r>
    </w:p>
    <w:bookmarkEnd w:id="375"/>
    <w:p>
      <w:pPr>
        <w:spacing w:after="0"/>
        <w:ind w:left="0"/>
        <w:jc w:val="left"/>
      </w:pP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