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6b6fd" w14:textId="7a6b6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Атбасар ауданының Октябрь ауылын және Октябрь ауылдық округін қайта атау туралы</w:t>
      </w:r>
    </w:p>
    <w:p>
      <w:pPr>
        <w:spacing w:after="0"/>
        <w:ind w:left="0"/>
        <w:jc w:val="both"/>
      </w:pPr>
      <w:r>
        <w:rPr>
          <w:rFonts w:ascii="Times New Roman"/>
          <w:b w:val="false"/>
          <w:i w:val="false"/>
          <w:color w:val="000000"/>
          <w:sz w:val="28"/>
        </w:rPr>
        <w:t>Ақмола облысы әкімдігінің 2015 жылғы 21 қазандағы № А-10/483 қаулысы және Ақмола облыстық мәслихатының 2015 жылғы 21 қазандағы № 5С-42-6 шешімі. Ақмола облысының Әділет департаментінде 2015 жылғы 30 қарашада № 5105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әкімшілік-аумақтық құрылысы туралы» Қазақстан Республикасының 1993 жылғы 8 желтоқсандағы Заңының </w:t>
      </w:r>
      <w:r>
        <w:rPr>
          <w:rFonts w:ascii="Times New Roman"/>
          <w:b w:val="false"/>
          <w:i w:val="false"/>
          <w:color w:val="000000"/>
          <w:sz w:val="28"/>
        </w:rPr>
        <w:t>11-бабына</w:t>
      </w:r>
      <w:r>
        <w:rPr>
          <w:rFonts w:ascii="Times New Roman"/>
          <w:b w:val="false"/>
          <w:i w:val="false"/>
          <w:color w:val="000000"/>
          <w:sz w:val="28"/>
        </w:rPr>
        <w:t xml:space="preserve"> сәйкес, Ақмола облыстық ономастика комиссиясының 2015 жылғы 22 шілдедегі қорытындысының, «Октябрь ауылын Ақан Құрманов ауылына, Октябрь ауылдық округін Ақан Құрманов ауылдық округіне өзгерту жөнінде ұсыныс енгізу туралы» Атбасар ауданы әкімдігінің 2015 жылғы 5 тамыздағы № а-8/255/1 қаулысы мен Атбасар аудандық мәслихатының 2015 жылғы 5 тамыздағы № 5С 33/4 шешімінің негізінде Ақмола облысының әкімдігі </w:t>
      </w:r>
      <w:r>
        <w:rPr>
          <w:rFonts w:ascii="Times New Roman"/>
          <w:b/>
          <w:i w:val="false"/>
          <w:color w:val="000000"/>
          <w:sz w:val="28"/>
        </w:rPr>
        <w:t>ҚАУЛЫ ЕТЕДІ</w:t>
      </w:r>
      <w:r>
        <w:rPr>
          <w:rFonts w:ascii="Times New Roman"/>
          <w:b w:val="false"/>
          <w:i w:val="false"/>
          <w:color w:val="000000"/>
          <w:sz w:val="28"/>
        </w:rPr>
        <w:t xml:space="preserve"> және Ақмола облыстық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Атбасар ауданының Октябрь ауылы Атбасар ауданының Ақан Құрманов ауылы деп қайта аталсын.</w:t>
      </w:r>
      <w:r>
        <w:br/>
      </w:r>
      <w:r>
        <w:rPr>
          <w:rFonts w:ascii="Times New Roman"/>
          <w:b w:val="false"/>
          <w:i w:val="false"/>
          <w:color w:val="000000"/>
          <w:sz w:val="28"/>
        </w:rPr>
        <w:t>
</w:t>
      </w:r>
      <w:r>
        <w:rPr>
          <w:rFonts w:ascii="Times New Roman"/>
          <w:b w:val="false"/>
          <w:i w:val="false"/>
          <w:color w:val="000000"/>
          <w:sz w:val="28"/>
        </w:rPr>
        <w:t>
      2. Атбасар ауданының Октябрь ауылдық округі Атбасар ауданының Ақан Құрманов ауылдық округі деп қайта аталсын.</w:t>
      </w:r>
      <w:r>
        <w:br/>
      </w:r>
      <w:r>
        <w:rPr>
          <w:rFonts w:ascii="Times New Roman"/>
          <w:b w:val="false"/>
          <w:i w:val="false"/>
          <w:color w:val="000000"/>
          <w:sz w:val="28"/>
        </w:rPr>
        <w:t>
</w:t>
      </w:r>
      <w:r>
        <w:rPr>
          <w:rFonts w:ascii="Times New Roman"/>
          <w:b w:val="false"/>
          <w:i w:val="false"/>
          <w:color w:val="000000"/>
          <w:sz w:val="28"/>
        </w:rPr>
        <w:t>
      3. Осы Ақмола облысы әкімдігінің қаулысы мен Ақмола облыстық мәслихатының шешімі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Ақмола облысының әкімі                     С.Кулагин</w:t>
      </w:r>
    </w:p>
    <w:p>
      <w:pPr>
        <w:spacing w:after="0"/>
        <w:ind w:left="0"/>
        <w:jc w:val="both"/>
      </w:pPr>
      <w:r>
        <w:rPr>
          <w:rFonts w:ascii="Times New Roman"/>
          <w:b w:val="false"/>
          <w:i/>
          <w:color w:val="000000"/>
          <w:sz w:val="28"/>
        </w:rPr>
        <w:t>      Ақмола облыстық</w:t>
      </w:r>
      <w:r>
        <w:br/>
      </w:r>
      <w:r>
        <w:rPr>
          <w:rFonts w:ascii="Times New Roman"/>
          <w:b w:val="false"/>
          <w:i w:val="false"/>
          <w:color w:val="000000"/>
          <w:sz w:val="28"/>
        </w:rPr>
        <w:t>
</w:t>
      </w:r>
      <w:r>
        <w:rPr>
          <w:rFonts w:ascii="Times New Roman"/>
          <w:b w:val="false"/>
          <w:i/>
          <w:color w:val="000000"/>
          <w:sz w:val="28"/>
        </w:rPr>
        <w:t>      мәслихаты сессиясының</w:t>
      </w:r>
      <w:r>
        <w:br/>
      </w:r>
      <w:r>
        <w:rPr>
          <w:rFonts w:ascii="Times New Roman"/>
          <w:b w:val="false"/>
          <w:i w:val="false"/>
          <w:color w:val="000000"/>
          <w:sz w:val="28"/>
        </w:rPr>
        <w:t>
</w:t>
      </w:r>
      <w:r>
        <w:rPr>
          <w:rFonts w:ascii="Times New Roman"/>
          <w:b w:val="false"/>
          <w:i/>
          <w:color w:val="000000"/>
          <w:sz w:val="28"/>
        </w:rPr>
        <w:t>      төрайымы                                   Е.Мащинская</w:t>
      </w:r>
    </w:p>
    <w:p>
      <w:pPr>
        <w:spacing w:after="0"/>
        <w:ind w:left="0"/>
        <w:jc w:val="both"/>
      </w:pPr>
      <w:r>
        <w:rPr>
          <w:rFonts w:ascii="Times New Roman"/>
          <w:b w:val="false"/>
          <w:i/>
          <w:color w:val="000000"/>
          <w:sz w:val="28"/>
        </w:rPr>
        <w:t>      Ақмола облыстық</w:t>
      </w:r>
      <w:r>
        <w:br/>
      </w:r>
      <w:r>
        <w:rPr>
          <w:rFonts w:ascii="Times New Roman"/>
          <w:b w:val="false"/>
          <w:i w:val="false"/>
          <w:color w:val="000000"/>
          <w:sz w:val="28"/>
        </w:rPr>
        <w:t>
</w:t>
      </w:r>
      <w:r>
        <w:rPr>
          <w:rFonts w:ascii="Times New Roman"/>
          <w:b w:val="false"/>
          <w:i/>
          <w:color w:val="000000"/>
          <w:sz w:val="28"/>
        </w:rPr>
        <w:t>      мәслихатының хатшысы                       Д.Нұрмолдин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