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f73f" w14:textId="1e9f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"2015-2016 оқу жылына мемлекеттік білім беру тапсырысын бекіту туралы" Ақмола облысы әкімдігінің 2015 жылғы 24 шілдедегі № А-8/352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12 қарашадағы № А-11/522 қаулысы. Ақмола облысының Әділет департаментінде 2015 жылғы 9 желтоқсанда № 5116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6-бабы, 2-тармағындағы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«2015-2016 оқу жылына мемлекеттік білім беру тапсырысын бекіту туралы» Ақмола облысы әкімдігінің 2015 жылғы 24 шілдедегі № А-8/352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4964 болып тіркелген, «Әділет» ақпараттық-құқықтық жүйесінде 2015 жылғы 14 қыркүйегінде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>, жергілікті бюджет есебінен техникалық және кәсіптік, орта білімнен кейінгі білімі бар мамандарды дайындау үшін 2015-2016 оқу жылына арналған мемлекеттік білім беру тапсырысы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қыркүйектен бастап туындайтын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12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А-11/522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А-8/352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бюджет есебінен техникалық және кәсіптік, орта білімнен кейінгі білімі бар мамандарды дайындау үшін 2015-2016 оқу жылына арналған мемлекеттік білім беру тапсырысы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518"/>
        <w:gridCol w:w="1377"/>
        <w:gridCol w:w="1742"/>
        <w:gridCol w:w="1515"/>
        <w:gridCol w:w="1392"/>
        <w:gridCol w:w="1030"/>
        <w:gridCol w:w="1327"/>
        <w:gridCol w:w="945"/>
        <w:gridCol w:w="1265"/>
        <w:gridCol w:w="936"/>
      </w:tblGrid>
      <w:tr>
        <w:trPr>
          <w:trHeight w:val="57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Мамандықтың атауы</w:t>
            </w:r>
          </w:p>
        </w:tc>
        <w:tc>
          <w:tcPr>
            <w:tcW w:w="1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Біліктіліктің атауы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9-сынып негізінде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 негізінде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тілде оқыту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тілінде оқыту</w:t>
            </w:r>
          </w:p>
        </w:tc>
      </w:tr>
      <w:tr>
        <w:trPr>
          <w:trHeight w:val="8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«Сандықтау ауданы, Каменка селосы, № 2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Көкшетау қаласы, Красный Яр селосы, № 3 агротехникалық колледжі» коммуналдық мемлекеттік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өсіруші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150407 2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машина мен тракторды реттеуші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 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шаруашылығында техникалық қызмет көрсету және жөндеу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механизмдерін жөндеу және пайдалану мастері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5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«Аршалы ауданы, Аршалы ауылы, № 4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Дәнекерлеуші-сантехник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«Шортанды ауданы, Бозайғыр ауылы, № 5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«Астрахан ауданы, Астраханка селосы, № 6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«Есіл ауданы, Есіл қаласы, № 7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«Ерейментау ауданы, Ерейментау қаласы, № 8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«Целиноград ауданы, Новоишимка селосы, № 9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және аудит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«Ақкөл ауданы Ақкөл қаласы, №10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111401 2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Пісіруші (барлық атауларымен)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Газбен кесуші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140105 2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Плитамен қаптаушы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150408 2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жүргізуші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Жөндеуші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11 агротехникалық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өндірісіндегі тракторшы-машинист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«Атбасар ауданы, Атбасар қаласы, № 1 индустриалдық-техникалық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сатушысы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қөрсететін электрмонтер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 шаруашылығы (бейіндері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Электржабдықтарына қызмет көрсету жөніндегі электрмонтер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индустриалдық-техникалық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Өндірістердегі электрлік-механикалық жабдықтар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жабдықтарын жөндейтін және қызмет көрсететін электрмонтер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ЕЦ 166/18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Автомобильдерді жөндейтін дәнекерлеуші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құрылыс-техникалық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Сәнді-қолданбалы және халықтық кәсіпшілік өнері (бейін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Ағаштан көркем заттар дайындаушы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Телекоммуникациялық құралдармен тұрмыстық техникаларды жөндеу және қызмет көрсету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Аппаратураны жөндеу және оған қызмет көрсету радио механигі (радио-, теле-, аудио-, бейне)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 механикалық жабдықтар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беру және жарықтандыру желілері бойынша электр монтаждаушы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Токарлық іс және металл өңдеу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Сылақшы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«Степногорск қаласы, № 2 құрылыс-техникалық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құрылыс шебері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Жол-құрылыс машиналарын техникалық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ожаулы экскаватор машинисі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кранының машинисі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«Көкшетау қаласы, № 1 сервистік-техникалық колледжі» КММ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өнері және сәндік косметика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 үлгілерін жасаушы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Референт-хатшы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және электрмеханикалық жабдықтар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091002 2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Күшқуат желілері және электр жабдықтары бойынша электр монтаждаушы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120101 1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электр жабдықтарын жөндейтін 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120101 1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 жөндеу шебері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 әйел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 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«Бурабай ауданы, Щучинск қаласы, туризм және сервис индустриясы колледжі» КММ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050806 3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көрсетуші менеджер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 агенті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жөндеу шебері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 және киімдерді үлгілеу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құрастырушысы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әдіс құрылысының маманы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санитарлық-техникалық құрылғыларды, желдеткіштерді және инженерлік жүйелерді пайдалану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білім басқармасының жанындағы «Зеренді ауданы, Шағалалы ауылындағы, Агробизнес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техник-электрик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Тамақтандыруды ұйымдастыру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050805 2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Элеватор, ұн тарту, жармалық және құрама жем өндірісі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121606 3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 қорғау агрономы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«Бурабай ауданы, Қатаркөл ауылы, ауыл шаруашылық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Электргазбен пісіруші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Ветеринарлық 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экология және орман шаруашы лығы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Құрылыс-технигі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шаруашылығы, бақ-саябақ және ландшаф құрылысы(түрлері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мастері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қойнауын қорғау және пайдалану жөніндегі инспектор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шаруашылығын механикаландыру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«Степногорск қаласы, тау-кен техникалық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 және мұрағаттану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қағаздарын жүргізуші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қазбалардың кен орындарын жер астында өңдеу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ашық түрде қазу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070620 3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қамтамасыз ету (салалары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«Көкшетау қаласы, жоғары техникалық мектебі»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оқу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оқыту шебері, құрылысшы-технолог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Техник-геодезист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Жылу-техникалық жылу жабдықтары және жылумен қамтамасыз ету жүйелері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Техник-жылу технигі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өңдеу, өлшеу-бақылау құралдары және машина жасаудағы автоматика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101408 4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Технологиялық машиналар мен жабдықтарға техникалық қызмет көрсету (салары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Автокөліктерге техникалық қызмет көрсету, жөндеу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120114 4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Есептеуіш техниканы бағдарламалық мен қамтамасыз ету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(қолдану саласы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бағдарламашы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құрылымдарды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140127 4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инженер-құрылысшы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Аэродромдар мен автокөлік жолдарын салу және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141010 4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инженер кұрылысшы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бұйымдары мен конструкцияларды өндіру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141406 3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Жобалаушы-техник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 жанындағы «Щучье қаласы, жоғары техникалық мектебі»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051605 3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жұмыс жөніндегі экономист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 кен электромеханикалық жабдықтарына техникалық қызмет көрсету және жөндеу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жабдығы мен электрлік-механикалық жабдықтарды техникалық пайдалану, қызмет көрсету және жөндеу электр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машиналарымен жабдықтарын пайдалану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 ету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(қазақ тілінде оқытылатын) Ж.Мусин атындағы педагогикалық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 және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ұжымдардың тәрбиешісі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011109 3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информатика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«Щучье қаласы, педагогикалық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 және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ұжымдардың тәрбиешісі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пәнінің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оқыту шебері, техник-технолог (барлық аталымдар бойынша)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білім беру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 беру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және негізгі орта білім беру ұйымдардағы музыка пәнінің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білім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мектептің шетел тілі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тілі және әдебиет мұғалімі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5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Ақан сері атындағы мәдениет колледжі» МКҚК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Интерьер-дизайні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дизайні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қызмет және халықтық көркем өнер шығармашылығы (салалар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Ұйымдастырушы-педагог, би ансамблінің басшысы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Ұйымдастырушы-педагог, ұлттық аспаптар оркестрінің басшысы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Педагог-мәдени демалыс ұйымдастырушы, көпшілік театрландырылған қойылымдарының режиссері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0403013 7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Ұйымдастырушы-педагог, көркемөнер театр ұжымның режиссері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өнер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Драма театр әртісі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білім басқармасының жанындағы «Көкшетау қаласы, Біржан сал атындағы музыкалық колледжі» МКҚК</w:t>
            </w:r>
          </w:p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 және музыкалық өнері эстраданың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Фортепиано мамандандыру Балалар музыка мектебінің оқытушысы, концертмейстер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Ішекті аспаптарға мамандыру. Балалар музыка мектебінің оқытушысы, оркестр әртісі,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Үрлемелі және соқпалы аспаптарға мамандыру. Балалар музыка мектебінің оқытушысы, оркестр әртісі,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халық аспаптарына мамандыру. Балалар музыка мектебінің оқытушысы, ұлттық аспаптар оркестрінің әртісі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халық аспаптарына мамандыру. Балалар музыка мектебінің оқытушысы, ұлттық аспаптар оркестрінің әртісі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Эстрадалық музыкалық аспаптарына мамандыру. Балалар музыка мектебінің оқытушысы, эстрадалық аспаптар оркестрінің әртісі (басшы)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 дирижеры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Оқытушы, хормейстер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 салу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оқытушысы. Академиялық ән салу әртісі, ансамбль солисі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оқутышысы, домбырамен халық әндерін орындау әртісі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музыка мектебінің оқутышысы, эстрадалық әндер орындау артисі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басқармасының жанындағы «Көкшетау медициналық колледжі» МКҚК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Медбикелік іс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практикадағы медбике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диагностика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Зертханашы-дәрігердің көмекшісі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030601 3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«Көкше» академиясының жанындағы колледж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қауіпсіздігі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151601 3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сөндіру инспекторы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жағдайларда қорғау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151703 3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гуманитарлық-техникалық колледжі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Тамақтандыру кәсіпорындарының өнім өндіру технологиясы және оны ұйымдастыруы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 техникасы және бағдарламалық қамтамасыздандыру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Техник-бағдарламашы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табиғатты қорғау қызметті (түрлері бойынша)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150905 3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«Мақсат» колледжі мекемесі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Геологиялық түсіру, пайдалы қазбаларды өндіру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070107 3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Техник-геолог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Пайдалы қазбаларды байытушы (кенбайыту)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070918 3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КММ – коммуналдық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МКҚК – мемлекеттік коммуналдық қазыналық кәсіпорын.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