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0382" w14:textId="84e0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"Құскөл" жер асты суы кен орны "Бұқпа" учаскесінің № 2-Б ұңғымасының санитарлық қорғау аймағын белгілеу туралы" Ақмола облысы әкімдігінің 2013 жылғы 7 қазандағы № А-9/426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 желтоқсандағы № А-12/522 қаулысы. Ақмола облысының Әділет департаментінде 2016 жылғы 6 қаңтарда № 5175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«Құскөл» жер асты суы кен орны «Бұқпа» учаскесінің № 2-Б ұңғымасының санитарлық қорғау аймағын белгілеу туралы» Ақмола облысы әкімдігінің 2013 жылғы 7 қазандағы № А-9/426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3880 болып тіркелген, «Арқа ажары» және «Акмолинская правда» газеттерінде 2013 жылғы 23 қарашада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талаптар» санитариялық қағидаларын бекіту туралы» Қазақстан Республикасы Үкіметінің 2012 жылғы 18 қаңтардағы № 104 қаулысына» сөздері «Су көздеріне, шаруашылық-ауыз су мақсаты үшін су жинау орындарына, шаруашылық-ауыз сумен жабдықтауға және суды мәдени-тұрмыстық пайдалану орындарына және су объектілерінің қауіпсіздігіне қойылатын санитариялық-эпидемиологиялық талаптар» санитариялық қағидаларын бекіту туралы» Қазақстан Республикасы Ұлттық экономика министрінің 2015 жылғы 16 наурыздағы № 209 бұйрығына (Нормативтік құқықтық актілерді мемлекеттік тіркеу тізілімінде № 10774 болып тіркелген)»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комитетінің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құқықтарын қорғау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Қ.Қ.Баймұхамбетов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«02»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 ресурстары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 ресурстарын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қорғау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бассейндік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Э.А.Мейрамов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«02» 12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