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22b" w14:textId="e00c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7 желтоқсандағы № А-12/562 қаулысы. Ақмола облысының Әділет департаментінде 2016 жылғы 6 қаңтарда № 5177 болып тіркелді. Күші жойылды - Ақмола облысы әкімдігінің 2022 жылғы 3 мамырдағы № А-5/222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енгізілетін, облыс әкімдігінің қаулыларының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Қ.М.Отаровқа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 комитеті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және қорғау жөніндегі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бассейндік инспекциясы"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Э.А.Мейрамов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"7"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облыс әкімдігі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Ақмола облысы әкімдігінің 2008 жылғы 21 ақпандағы № А-2/54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3241 болып тіркелген, "Акмолинская правда" және "Арқа ажары" газеттерінде 2008 жылдың 4 наурызында жарияланған):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қорғау аймақтары мен белдеулерін белгілеу ережесін бекіту туралы" Қазақстан Республикасы үкіметінің 2004 жылғы 16 қаңтардағы № 42 қаулысына" сөздері "Су қорғау аумақтары мен белдеулерін белгілеу ережесін бекіту туралы" Ауыл шаруашылығы министрінің 2015 жылғы 18 мамырдағы № 19-1/446 бұйрығына" сөздерімен ауыстыру.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"Айдабол, Зеренді, Майбалық, Қараүңгір, Сұлтангелді, Теңіз, Қопа көлдері, Террісаққан, Жабай, Селеті, Колутон, Шағалалы, Қылшақты өзендерінде су қорғау аймақтары мен белдеулерін және оларды шаруашылыққа пайдалану режимін белгілеу туралы" Ақмола облысы әкімдігінің 2009 жылғы 26 қаңтардағы № А-1/19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3312 болып тіркелген, "Акмолинская правда" және "Арқа ажары" газеттерінде 2009 жылдың 16 мамырында жарияланған):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қорғау аймақтары мен белдеулерін белгілеу ережесін бекіту туралы" Қазақстан Республикасы үкіметінің 2004 жылғы 16 қаңтардағы № 42 қаулысына" сөздері "Су қорғау аумақтары мен белдеулерін белгілеу ережесін бекіту туралы" Ауыл шаруашылығы министрінің 2015 жылғы 18 мамырдағы № 19-1/446 бұйрығына" сөздерімен ауыстыру.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"Есіл өзенінде су қорғау аймағы мен белдеуiн және оларды шаруашылыққа пайдалану режимін белгiлеу туралы" Ақмола облысы әкімдігінің 2011 жылғы 7 желтоқсандағы № А-11/492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3417 болып тіркелген, "Акмолинская правда" және "Арқа ажары" газеттерінде 2012 жылдың 12 ақпанында жарияланған):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қорғау аймақтары мен белдеулерін белгілеу ережесін бекіту туралы" Қазақстан Республикасы үкіметінің 2004 жылғы 16 қаңтардағы № 42 қаулысына" сөздері "Су қорғау аумақтары мен белдеулерін белгілеу ережесін бекіту туралы" Ауыл шаруашылығы министрінің 2015 жылғы 18 мамырдағы № 19-1/446 бұйрығына" сөздерімен ауыстыру.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"Бозайғыр, Құмдыкөл, Жақсы-Жалғызтау көлдеріне су қорғау аймақтары мен белдеулерін және оларды шаруашылықта пайдалану режимін белгілеу туралы" Ақмола облысы әкімдігінің 2013 жылғы 3 шілдедегі № А-6/269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3793 тіркелген, "Акмолинская правда" және "Арқа ажары" газеттерінде 2013 жылғы 5 қыркүйекте жарияланған):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қорғау аймақтары мен белдеулерін белгілеу ережесін бекіту туралы" Қазақстан Республикасы үкіметінің 2004 жылғы 16 қаңтардағы № 42 қаулысына" сөздері "Су қорғау аумақтары мен белдеулерін белгілеу ережесін бекіту туралы" Ауыл шаруашылығы министрінің 2015 жылғы 18 мамырдағы № 19-1/446 бұйрығына" сөздерімен ауыстыру.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