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2970" w14:textId="e462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2011 жылғы 25 ақпандағы № А-2/386 "Үгіт баспа материалдарын орналастыру үшін орындарды белгілеу және кандидаттарға сайлаушылармен кездесуі үшін үй-жай беру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2015 жылғы 20 ақпандағы № А-2/220 қаулысы. Ақмола облысының Әділет департаментінде 2015 жылғы 26 ақпанда № 4660 болып тіркелді. Күші жойылды- Ақмола облысы Көкшетау қаласы әкімдігінің 2017 жылғы 18 қыркүйектегі № А-9/3497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қаласы әкімдігінің 18.09.2017 </w:t>
      </w:r>
      <w:r>
        <w:rPr>
          <w:rFonts w:ascii="Times New Roman"/>
          <w:b w:val="false"/>
          <w:i w:val="false"/>
          <w:color w:val="ff0000"/>
          <w:sz w:val="28"/>
        </w:rPr>
        <w:t>№ А-9/3497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Көкшетау қаласы әкімдігінің 2011 жылғы 25 ақпандағы № А-2/386 "Үгіт баспа материалдарын орналастыру үшін орындарды белгілеу және кандидаттарға сайлаушылармен кездесуі үшін үй-жай беру туралы" (Нормативтік құқықтық актілерді мемлекеттік тіркеу тізілімінде №-1-1-138 болып тіркелген, 2011 жылдың 2 наурызында "Степной маяк" және "Көкшетау"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Осы қаулының орындалуын бақылау Көкшетау қаласы әкімінің орынбасары А.Б. Әміреноваға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 аймақтық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А-2/220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А-2/386 қаулысына 2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050"/>
        <w:gridCol w:w="9909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Кандидаттарға сайлаушылармен кездесуі үшін шарттық негізде берілетін үй-жайлар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Е.Н.Әуелбеков көшесі, 177, Көкшетау қаласы білім бөлімінің "№ 16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Васильковский мөлтек ауданы, 17, Көкшетау қаласы білім бөлімінің "№ 17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мөлтек ауданы, 40, Көкшетау қаласы білім бөлімінің "№ 19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кенті, Юбилейная көшесі, 19/2, Көкшетау қаласы білім бөлімінің "№ 7 орта мектебі" коммуналдық мемлекеттік мекемесінің акт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