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4e59" w14:textId="3964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2014 жылғы 24 желтоқсандағы № С-32/2 "2015-2017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2015 жылғы 6 наурыздағы № С-35/3 шешімі. Ақмола облысының Әділет департаментінде 2015 жылғы 20 наурызда № 4702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«2015-2017 жылдарға арналған қалалық бюджет туралы» 2014 жылғы 24 желтоқсандағы № С-32/2 (Нормативтік құқықтық актілерді мемлекеттік тіркеу тізілімінде № 4567 тіркелген, 2015 жылғы 15 қаңтарда «Көкшетау» және «Степной Маяк»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2015–2017 жылдарға арналған қалалық бюджет 1, 2 және 3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23 844 462,6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15 292 905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72 361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735 450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7 743 746,6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23 395 737,8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12 120,2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18 433,2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6 313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операциялары бойынша сальдо – 148 617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148 617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287 987,6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-287 987,6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2015 жылға арналған қалалық бюджетте облыстық бюджетінің қаражаты есебінен білім беру саласына 247 176 мың теңге сомасында нысаналы трансферттері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ағымдағы нысаналы трансферттер 52 676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10 100 мың теңге – Көкшетау қаласының № 11 орта мектебіне терезелер сатып алу және орнатуына;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5 000 мың теңге – Көкшетау қаласы № 11 орта мектебіне химия кабинетін сатып алуына;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5 000 мың теңге – Көкшетау қаласы № 11 орта мектебіне интерактивтік тақта сатып алуына;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10 462 мың теңге – балалар мен жасөспірімдердің психикалық денсаулығын зерттеуге және халыққа психологиялық-медикалық-педагогикалық көмек көрсетуіне;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6 299 мың теңге – патронатты тәрбиешілерге берілген бала (балалардың) асырауына;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14 815 мың теңге – автоматтандырылған бақылау жүйесін енгізу және әр-түрлі процесстерді басқаруына;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мың теңге – негізгі орташа және жалпы орташа білім беру мемлекеттік мекемелерді электрондық кітаптармен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нысаналы трансферттер 194 500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59 600 мың теңге – Ақмола облысы Көкшетау қаласында 500 орынды № 2 орта мектебіне жапсаржай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34 900 мың теңге - Көкшетау қаласының Краснояр селосы, Советская, 10 көшесі бойындағы мектепке 264 орындық жапсаржай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50 000 мың теңге - Көкшетау қаласында 240 орындық мектепке дейінгі білім мекемесінің құрылысы (байлам);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50 000 мың теңге - Ақмола облысы, Көкшетау қаласы Кирпичная, 11 А көшесіндегі 240 орындық мектепке дейінгі білім беру мекемесінің құрылысына (байлам).»;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2015 жылға арналған қалалық бюджетте республикалық бюджет қаражаттары есебінен халықты әлеуметтік қамтамасыз етуге ағымдағы нысаналы трансферттер 136 595 мың теңге сомасында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13 809 мың теңге - Өрлеу жобасы бойынша келісілген қаржылай көмекті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10 465 мың теңге - Көкшетау қаласында арнаулы әлеуметтік қызметтер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22 446 мың теңге – міндетті гигиеналық құралдармен мүгедектерді қамтамасыз ету нормаларын көбейтуге;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89 875 мың теңге – Ұлы Отан Соғысындағы Жеңістің жетпіс жылдығына арналған іс-шараларды өткізуге.»;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2015 жылға арналған қалалық бюджетте республикалық бюджет қаражаттары есебінен 1 723 814 мың теңге сомасында нысаналы трансферттердің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787 708 мың теңге сомасындағы ағымды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15 795 мың теңге – мемлекеттік әкімшілік қызметшілер еңбекақысының деңгейін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765 101 мың теңге - мемлекеттік қызметшілері болып табылмайтын, мемлекеттік мекемелердің жұмыскерлеріне, сондай-ақ жергілікті бюджеттерден қаржыландырылатын,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662 мың теңге - мүгедектерге қызмет көрсетуге бағдарланған ұйымдар орналасқан жерлерде жол белгілерін және көрсеткіштер орнатуына;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2 290 мың теңге - мүгедектерге қызмет көрсетуге бағдарланған ұйымдар орналасқан жерлерде жаяу жол жүргіншілерінің жолдан өту орындарында дыбыстық және қондырғыларды орнықтыруға;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3 860 мың теңге -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936 106 мың теңге сомасында жіберілген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406 878 мың теңге – инженерлік - коммуникациялық инфрақұрылымды жобалау, дамыту және (немесе) жайластыруына;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423 024 мың теңге - кезекте тұратындардың тұрғын үй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106 204 мың теңге - мамандандырылған уәкілетті ұйымдардың жарғылық капиталдарын ұлғайтуға.»;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2015 жылға арналған қалалық бюджетте облыстық бюджет қаражаттары есебінен 3 663 905,6 мың теңге сомасында нысаналы трансферттердің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2 844 992,6 мың теңге сомасындағы ағымды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6 625 мың теңге - эпизоотияға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 мың теңге - санитарлық союға жіберілетін ауылшаруашылық малдар құнының орнын толтыруға (50% дейін);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100 000 мың теңге - «Төңкеріс күрескерлерге» саябағын абаттандыруға;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308 945 мың теңге - аула аумағының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214 288 мың теңге - газтаратқыш қондырғысы және сыртқы газ құбырының қалпына келтіруіне;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210 589 мың теңге - мемлекеттiк қажеттiлiктер үшiн жер учаскелерiн, жылжымайтын мүлiктi алып қоюына;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176 550 мың теңге - лифт шаруашылығын қалпына келтіруіне;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1 000 000 мың теңге - Көкшетау қаласының автомобиль жолдарының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374 380,3 мың теңге – жылумен жабдықтау мекемелерге жылытатын мерзімін аяқтауына;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16 653 мың теңге – облыс бюджетінен қалалық бюджетке балалар жастық мектебінің беруімен байланысты,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414 627,3 мың теңге – төменгі бюджеттердің шығындарына өтемақы;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22 200 мың теңге - жекелеген санаттарға жататын азаматтарға тұрғын үй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818 913 мың теңге сомасында жіберілген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104 000 мың теңге – «Төңкеріс күрескерлерге» саябағын қайта жабдықтаудың жобалық - сметалық құжаттамасын түзетуіне;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622 000 мың теңге - Неке қию сарайы ғимаратының құрылысына, жобалық-сметалық құжаттаманы әзірлеуіне;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15 000 мың теңге - аква саябақтың құрылысына жобалық-сметалық құжаттаманы әзірлеуіне;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5 500 мың теңге - этноауыл құрылысына жобалық-сметалық құжаттаманы әзірлеуіне;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42 413 мың теңге - "Көкшетау Су Арнасы" ШЖҚ МКК жарғылық капиталының үлкейтуіне;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30 000 мың теңге - Көкшетау қаласындағы Жастар орталығына инженерлік желілерінің құрылысына.»;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35–ші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А.Аузаров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әкімі                   Е.Маржықпаев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2015 жылғы «06» наурыз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6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С-35/3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С-32/2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95"/>
        <w:gridCol w:w="653"/>
        <w:gridCol w:w="9049"/>
        <w:gridCol w:w="2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23844462,6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15292905,0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950133,0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950133,0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1270680,0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737405,0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8210161,0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7922747,0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салығы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23694,0</w:t>
            </w:r>
          </w:p>
        </w:tc>
      </w:tr>
      <w:tr>
        <w:trPr>
          <w:trHeight w:val="1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312931,0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312931,0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</w:p>
        </w:tc>
      </w:tr>
      <w:tr>
        <w:trPr>
          <w:trHeight w:val="8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</w:p>
        </w:tc>
      </w:tr>
      <w:tr>
        <w:trPr>
          <w:trHeight w:val="8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9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14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9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40240,0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40240,0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735450,0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540450,0</w:t>
            </w:r>
          </w:p>
        </w:tc>
      </w:tr>
      <w:tr>
        <w:trPr>
          <w:trHeight w:val="6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195000,0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170000,0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7743746,6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7743746,6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7743746,6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53"/>
        <w:gridCol w:w="711"/>
        <w:gridCol w:w="8916"/>
        <w:gridCol w:w="259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23395737,8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874097,3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16581,0</w:t>
            </w:r>
          </w:p>
        </w:tc>
      </w:tr>
      <w:tr>
        <w:trPr>
          <w:trHeight w:val="1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103638,4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101668,4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31134,0</w:t>
            </w:r>
          </w:p>
        </w:tc>
      </w:tr>
      <w:tr>
        <w:trPr>
          <w:trHeight w:val="11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34351,0</w:t>
            </w:r>
          </w:p>
        </w:tc>
      </w:tr>
      <w:tr>
        <w:trPr>
          <w:trHeight w:val="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24180,0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1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41794,0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622200,9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622200,9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397320,3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17940,0</w:t>
            </w:r>
          </w:p>
        </w:tc>
      </w:tr>
      <w:tr>
        <w:trPr>
          <w:trHeight w:val="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379380,3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92214,0</w:t>
            </w:r>
          </w:p>
        </w:tc>
      </w:tr>
      <w:tr>
        <w:trPr>
          <w:trHeight w:val="12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6689857,9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1749776,0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оқу ұйымдарының қызметін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1047989,0</w:t>
            </w:r>
          </w:p>
        </w:tc>
      </w:tr>
      <w:tr>
        <w:trPr>
          <w:trHeight w:val="1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701787,0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4239362,0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3963936,0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275426,0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21039,0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конкурстарды, мектеп олимпиадаларын және мектептен тыс іс-шараларын өткiзу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6710,0</w:t>
            </w:r>
          </w:p>
        </w:tc>
      </w:tr>
      <w:tr>
        <w:trPr>
          <w:trHeight w:val="1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104328,0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315887,9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315887,9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749035,8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631591,7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68805,7</w:t>
            </w:r>
          </w:p>
        </w:tc>
      </w:tr>
      <w:tr>
        <w:trPr>
          <w:trHeight w:val="15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30658,0</w:t>
            </w:r>
          </w:p>
        </w:tc>
      </w:tr>
      <w:tr>
        <w:trPr>
          <w:trHeight w:val="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6873,0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мамандарымен жеке көмекшілердің қызметтерін ұсыну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126175,0</w:t>
            </w:r>
          </w:p>
        </w:tc>
      </w:tr>
      <w:tr>
        <w:trPr>
          <w:trHeight w:val="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бағдарламаларды іске асыру саласындағы мемлекеттік саясатты халық үшін жергілікті деңгейде іске асыру қызметтері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58793,1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өмір сапасын жақсартуына және құқықтық қамтамасыз етуіне іс-шаралар жобасын іске асыруы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өмір сапасын жақсартуына және құқықтық қамтамасыз етуіне іс-шаралар жобасын іске асыруы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3745923,8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603427,0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және осыған байланысты жылжымайтын мүлiктi иелiктен шығару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210589,0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390838,0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1510378,8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873270,9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614907,9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1574202,0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168032,0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566706,0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835854,0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481727,0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29698,0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6999,0</w:t>
            </w:r>
          </w:p>
        </w:tc>
      </w:tr>
      <w:tr>
        <w:trPr>
          <w:trHeight w:val="1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91452,0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64651,0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26801,0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38005,0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63523,5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20725,4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Қаңғыған иттер мен мысықтарды аулауды және жоюды ұйымдастыру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19291,0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99650,6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66693,6</w:t>
            </w:r>
          </w:p>
        </w:tc>
      </w:tr>
      <w:tr>
        <w:trPr>
          <w:trHeight w:val="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42962,8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1130037,0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1098981,0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950796,0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220721,0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8838641,6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8838641,6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31332,6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655996,0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18433,2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активтерімен операциялары бойынша сальдо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активтерін сатып алу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106204,0</w:t>
            </w:r>
          </w:p>
        </w:tc>
      </w:tr>
      <w:tr>
        <w:trPr>
          <w:trHeight w:val="1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287987,6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-287987,6</w:t>
            </w:r>
          </w:p>
        </w:tc>
      </w:tr>
    </w:tbl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6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С-35/3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С-32/2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 </w:t>
      </w:r>
    </w:p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қаладағы аудан, аудандық маңызы бар қала, кент, ауыл, ауылдық селолық округінің бюджеттік бағдарламалар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799"/>
        <w:gridCol w:w="736"/>
        <w:gridCol w:w="9212"/>
        <w:gridCol w:w="228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20662</w:t>
            </w:r>
          </w:p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42618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42618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28457</w:t>
            </w:r>
          </w:p>
        </w:tc>
      </w:tr>
      <w:tr>
        <w:trPr>
          <w:trHeight w:val="2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28457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поселкесі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