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dab13" w14:textId="14dab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қалалық мәслихатының 2014 жылғы 24 желтоқсандағы № С-32/2 "2015-2017 жылдарға арналған қалалық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Көкшетау қалалық мәслихатының 2015 жылғы 12 маусымдағы № С-39/2 шешімі. Ақмола облысының Әділет департаментінде 2015 жылғы 24 маусымда № 4839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Көкшетау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Көкшетау қалалық мәслихатының «2015-2017 жылдарға арналған қалалық бюджет туралы» 2014 жылғы 24 желтоқсандағы № С-32/2 (Нормативтік құқықтық актілерді мемлекеттік тіркеу тізілімінде № 4567 тіркелген, 2015 жылғы 15 қаңтарда «Көкшетау» және «Степной Маяк»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«1. 2015–2017 жылдарға арналған қалалық бюджет 1, 2 және 3 қосымшаларға сәйкес, оның ішінде 2015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22 773 952,7 мың теңге, соның ішінде:</w:t>
      </w:r>
      <w:r>
        <w:br/>
      </w:r>
      <w:r>
        <w:rPr>
          <w:rFonts w:ascii="Times New Roman"/>
          <w:b w:val="false"/>
          <w:i w:val="false"/>
          <w:color w:val="000000"/>
          <w:sz w:val="28"/>
        </w:rPr>
        <w:t>
      салықтық түсімдер – 15 292 905 мың теңге;</w:t>
      </w:r>
      <w:r>
        <w:br/>
      </w:r>
      <w:r>
        <w:rPr>
          <w:rFonts w:ascii="Times New Roman"/>
          <w:b w:val="false"/>
          <w:i w:val="false"/>
          <w:color w:val="000000"/>
          <w:sz w:val="28"/>
        </w:rPr>
        <w:t>
      салықтық емес түсімдер – 72 361 мың теңге;</w:t>
      </w:r>
      <w:r>
        <w:br/>
      </w:r>
      <w:r>
        <w:rPr>
          <w:rFonts w:ascii="Times New Roman"/>
          <w:b w:val="false"/>
          <w:i w:val="false"/>
          <w:color w:val="000000"/>
          <w:sz w:val="28"/>
        </w:rPr>
        <w:t>
      негізгі капиталды сатудан түсетін түсімдер – 835 450 мың теңге;</w:t>
      </w:r>
      <w:r>
        <w:br/>
      </w:r>
      <w:r>
        <w:rPr>
          <w:rFonts w:ascii="Times New Roman"/>
          <w:b w:val="false"/>
          <w:i w:val="false"/>
          <w:color w:val="000000"/>
          <w:sz w:val="28"/>
        </w:rPr>
        <w:t>
      трансферттердің түсімдері – 6 573 236,7 мың теңге;</w:t>
      </w:r>
      <w:r>
        <w:br/>
      </w:r>
      <w:r>
        <w:rPr>
          <w:rFonts w:ascii="Times New Roman"/>
          <w:b w:val="false"/>
          <w:i w:val="false"/>
          <w:color w:val="000000"/>
          <w:sz w:val="28"/>
        </w:rPr>
        <w:t>
</w:t>
      </w:r>
      <w:r>
        <w:rPr>
          <w:rFonts w:ascii="Times New Roman"/>
          <w:b w:val="false"/>
          <w:i w:val="false"/>
          <w:color w:val="000000"/>
          <w:sz w:val="28"/>
        </w:rPr>
        <w:t>
      2) шығындар – 22 507 675,9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933 443,2 мың теңге, соның ішінде:</w:t>
      </w:r>
      <w:r>
        <w:br/>
      </w:r>
      <w:r>
        <w:rPr>
          <w:rFonts w:ascii="Times New Roman"/>
          <w:b w:val="false"/>
          <w:i w:val="false"/>
          <w:color w:val="000000"/>
          <w:sz w:val="28"/>
        </w:rPr>
        <w:t>
      бюджеттік кредиттер – 939 756,2 мың теңге;</w:t>
      </w:r>
      <w:r>
        <w:br/>
      </w:r>
      <w:r>
        <w:rPr>
          <w:rFonts w:ascii="Times New Roman"/>
          <w:b w:val="false"/>
          <w:i w:val="false"/>
          <w:color w:val="000000"/>
          <w:sz w:val="28"/>
        </w:rPr>
        <w:t>
      бюджеттік кредиттерді өтеу – 6 313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196 988 мың теңге, соның ішінде:</w:t>
      </w:r>
      <w:r>
        <w:br/>
      </w:r>
      <w:r>
        <w:rPr>
          <w:rFonts w:ascii="Times New Roman"/>
          <w:b w:val="false"/>
          <w:i w:val="false"/>
          <w:color w:val="000000"/>
          <w:sz w:val="28"/>
        </w:rPr>
        <w:t>
      қаржы активтерін сатып алу – 196 988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-864 154,4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864 154,4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«5. 2015 жылға арналған қалалық бюджетте республикалық бюджеті қаражаттары есебінен білім беру саласына 984 136 мың теңге сомасында нысаналы трансферттері қарастырылғандығы ескерілсін, соның ішінде:</w:t>
      </w:r>
      <w:r>
        <w:br/>
      </w:r>
      <w:r>
        <w:rPr>
          <w:rFonts w:ascii="Times New Roman"/>
          <w:b w:val="false"/>
          <w:i w:val="false"/>
          <w:color w:val="000000"/>
          <w:sz w:val="28"/>
        </w:rPr>
        <w:t>
</w:t>
      </w:r>
      <w:r>
        <w:rPr>
          <w:rFonts w:ascii="Times New Roman"/>
          <w:b w:val="false"/>
          <w:i w:val="false"/>
          <w:color w:val="000000"/>
          <w:sz w:val="28"/>
        </w:rPr>
        <w:t>
      1) ағымдағы нысаналы трансферттер 834 136 мың теңге сомасында, соның ішінде:</w:t>
      </w:r>
      <w:r>
        <w:br/>
      </w:r>
      <w:r>
        <w:rPr>
          <w:rFonts w:ascii="Times New Roman"/>
          <w:b w:val="false"/>
          <w:i w:val="false"/>
          <w:color w:val="000000"/>
          <w:sz w:val="28"/>
        </w:rPr>
        <w:t>
      655 387 мың теңге – мектепке дейінгі білім беру ұйымдарында мемлекеттік білім беру тапсырысын жүзеге асыруға;</w:t>
      </w:r>
      <w:r>
        <w:br/>
      </w:r>
      <w:r>
        <w:rPr>
          <w:rFonts w:ascii="Times New Roman"/>
          <w:b w:val="false"/>
          <w:i w:val="false"/>
          <w:color w:val="000000"/>
          <w:sz w:val="28"/>
        </w:rPr>
        <w:t>
      97 428 мың теңге – үш деңгейлі жүйе бойынша біліктілікті арттырудан өткен мұғалімдерге еңбекақыны көтеруге;</w:t>
      </w:r>
      <w:r>
        <w:br/>
      </w:r>
      <w:r>
        <w:rPr>
          <w:rFonts w:ascii="Times New Roman"/>
          <w:b w:val="false"/>
          <w:i w:val="false"/>
          <w:color w:val="000000"/>
          <w:sz w:val="28"/>
        </w:rPr>
        <w:t>
      81 321 мың теңге – бастауыш, негізгі орта және жалпы орта білімді жан басына шаққандағы қаржыландыруына;</w:t>
      </w:r>
      <w:r>
        <w:br/>
      </w:r>
      <w:r>
        <w:rPr>
          <w:rFonts w:ascii="Times New Roman"/>
          <w:b w:val="false"/>
          <w:i w:val="false"/>
          <w:color w:val="000000"/>
          <w:sz w:val="28"/>
        </w:rPr>
        <w:t>
</w:t>
      </w:r>
      <w:r>
        <w:rPr>
          <w:rFonts w:ascii="Times New Roman"/>
          <w:b w:val="false"/>
          <w:i w:val="false"/>
          <w:color w:val="000000"/>
          <w:sz w:val="28"/>
        </w:rPr>
        <w:t>
      2) дамытуға нысаналы трансферттер 150 000 мың теңге сомасында, соның ішінде:</w:t>
      </w:r>
      <w:r>
        <w:br/>
      </w:r>
      <w:r>
        <w:rPr>
          <w:rFonts w:ascii="Times New Roman"/>
          <w:b w:val="false"/>
          <w:i w:val="false"/>
          <w:color w:val="000000"/>
          <w:sz w:val="28"/>
        </w:rPr>
        <w:t>
      150 000 мың теңге – Көкшетау қаласында 280 орынды мектепке дейінгі білім беру мекемесінің құрылысына.»;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«6. 2015 жылға арналған қалалық бюджетте облыстық бюджетінің қаражаты есебінен білім беру саласына 256 802,3 мың теңге сомасында нысаналы трансферттері қарастырылғандығы ескерілсін, соның ішінде:</w:t>
      </w:r>
      <w:r>
        <w:br/>
      </w:r>
      <w:r>
        <w:rPr>
          <w:rFonts w:ascii="Times New Roman"/>
          <w:b w:val="false"/>
          <w:i w:val="false"/>
          <w:color w:val="000000"/>
          <w:sz w:val="28"/>
        </w:rPr>
        <w:t>
</w:t>
      </w:r>
      <w:r>
        <w:rPr>
          <w:rFonts w:ascii="Times New Roman"/>
          <w:b w:val="false"/>
          <w:i w:val="false"/>
          <w:color w:val="000000"/>
          <w:sz w:val="28"/>
        </w:rPr>
        <w:t>
      1) ағымдағы нысаналы трансферттер 112 302,3 мың теңге сомасында, соның ішінде:</w:t>
      </w:r>
      <w:r>
        <w:br/>
      </w:r>
      <w:r>
        <w:rPr>
          <w:rFonts w:ascii="Times New Roman"/>
          <w:b w:val="false"/>
          <w:i w:val="false"/>
          <w:color w:val="000000"/>
          <w:sz w:val="28"/>
        </w:rPr>
        <w:t>
      5 220,3 мың теңге – Көкшетау қаласының № 11 орта мектебіне терезелерді сатып алуға және орнатуға;</w:t>
      </w:r>
      <w:r>
        <w:br/>
      </w:r>
      <w:r>
        <w:rPr>
          <w:rFonts w:ascii="Times New Roman"/>
          <w:b w:val="false"/>
          <w:i w:val="false"/>
          <w:color w:val="000000"/>
          <w:sz w:val="28"/>
        </w:rPr>
        <w:t>
      5 000 мың теңге – Көкшетау қаласындағы № 11 орта мектебіне химия кабинетін сатып алуға;</w:t>
      </w:r>
      <w:r>
        <w:br/>
      </w:r>
      <w:r>
        <w:rPr>
          <w:rFonts w:ascii="Times New Roman"/>
          <w:b w:val="false"/>
          <w:i w:val="false"/>
          <w:color w:val="000000"/>
          <w:sz w:val="28"/>
        </w:rPr>
        <w:t>
      5 000 мың теңге – Көкшетау қаласы № 11 орта мектебіне интерактивті тақталар сатып алуға;</w:t>
      </w:r>
      <w:r>
        <w:br/>
      </w:r>
      <w:r>
        <w:rPr>
          <w:rFonts w:ascii="Times New Roman"/>
          <w:b w:val="false"/>
          <w:i w:val="false"/>
          <w:color w:val="000000"/>
          <w:sz w:val="28"/>
        </w:rPr>
        <w:t>
      10 462 мың теңге – балалар мен жасөспірімдердің психикалық денсаулығын зерттеуге және халыққа психологиялық-медициналық-педагогикалық консультациялық көмек көрсетуге;</w:t>
      </w:r>
      <w:r>
        <w:br/>
      </w:r>
      <w:r>
        <w:rPr>
          <w:rFonts w:ascii="Times New Roman"/>
          <w:b w:val="false"/>
          <w:i w:val="false"/>
          <w:color w:val="000000"/>
          <w:sz w:val="28"/>
        </w:rPr>
        <w:t>
      6 299 мың теңге – патронатты тәрбиешілерге берілген баланы (балаларды) асырауға;</w:t>
      </w:r>
      <w:r>
        <w:br/>
      </w:r>
      <w:r>
        <w:rPr>
          <w:rFonts w:ascii="Times New Roman"/>
          <w:b w:val="false"/>
          <w:i w:val="false"/>
          <w:color w:val="000000"/>
          <w:sz w:val="28"/>
        </w:rPr>
        <w:t>
      14 815 мың теңге – автоматтандырылған бақылау жүйесін енгізу және әр-түрлі процесстерді басқаруға;</w:t>
      </w:r>
      <w:r>
        <w:br/>
      </w:r>
      <w:r>
        <w:rPr>
          <w:rFonts w:ascii="Times New Roman"/>
          <w:b w:val="false"/>
          <w:i w:val="false"/>
          <w:color w:val="000000"/>
          <w:sz w:val="28"/>
        </w:rPr>
        <w:t>
      1 000 мың теңге – негізгі орташа және жалпы орташа білім беру мемлекеттік мекемелерді электрондық кітаптармен жабдықтау;</w:t>
      </w:r>
      <w:r>
        <w:br/>
      </w:r>
      <w:r>
        <w:rPr>
          <w:rFonts w:ascii="Times New Roman"/>
          <w:b w:val="false"/>
          <w:i w:val="false"/>
          <w:color w:val="000000"/>
          <w:sz w:val="28"/>
        </w:rPr>
        <w:t>
      64 506 мың теңге - мектепке дейінгі білім беру мекемелерінде мемлекеттік тапсырысты жүзеге асыруына;</w:t>
      </w:r>
      <w:r>
        <w:br/>
      </w:r>
      <w:r>
        <w:rPr>
          <w:rFonts w:ascii="Times New Roman"/>
          <w:b w:val="false"/>
          <w:i w:val="false"/>
          <w:color w:val="000000"/>
          <w:sz w:val="28"/>
        </w:rPr>
        <w:t>
</w:t>
      </w:r>
      <w:r>
        <w:rPr>
          <w:rFonts w:ascii="Times New Roman"/>
          <w:b w:val="false"/>
          <w:i w:val="false"/>
          <w:color w:val="000000"/>
          <w:sz w:val="28"/>
        </w:rPr>
        <w:t>
      2) дамытуға нысаналы трансферттер 144 500 мың теңге сомасында, соның ішінде:</w:t>
      </w:r>
      <w:r>
        <w:br/>
      </w:r>
      <w:r>
        <w:rPr>
          <w:rFonts w:ascii="Times New Roman"/>
          <w:b w:val="false"/>
          <w:i w:val="false"/>
          <w:color w:val="000000"/>
          <w:sz w:val="28"/>
        </w:rPr>
        <w:t>
      59 600 мың теңге – Ақмола облысы Көкшетау қаласында 500 орынды № 2 орта мектебіне жапсаржай құрылысына;</w:t>
      </w:r>
      <w:r>
        <w:br/>
      </w:r>
      <w:r>
        <w:rPr>
          <w:rFonts w:ascii="Times New Roman"/>
          <w:b w:val="false"/>
          <w:i w:val="false"/>
          <w:color w:val="000000"/>
          <w:sz w:val="28"/>
        </w:rPr>
        <w:t>
      34 900 мың теңге - Ақмола облысы Көкшетау қаласының Краснояр селосы, Советская, 10 көшесі бойындағы мектепке 264 орындық жапсаржай құрылысына;</w:t>
      </w:r>
      <w:r>
        <w:br/>
      </w:r>
      <w:r>
        <w:rPr>
          <w:rFonts w:ascii="Times New Roman"/>
          <w:b w:val="false"/>
          <w:i w:val="false"/>
          <w:color w:val="000000"/>
          <w:sz w:val="28"/>
        </w:rPr>
        <w:t>
      50 000 мың теңге – Ақмола облысы, Көкшетау қаласы Кирпичная, 11 А көшесіндегі 240 орындық мектепке дейінгі білім беру мекемесінің құрылысына (байлам).»;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«7. 2015 жылға арналған қалалық бюджетте республикалық бюджет қаражаттары есебінен халықты әлеуметтік қамтамасыз етуге ағымдағы нысаналы трансферттер 127 819 мың теңге сомасында қарастырылғаны ескерілсін, соның ішінде:</w:t>
      </w:r>
      <w:r>
        <w:br/>
      </w:r>
      <w:r>
        <w:rPr>
          <w:rFonts w:ascii="Times New Roman"/>
          <w:b w:val="false"/>
          <w:i w:val="false"/>
          <w:color w:val="000000"/>
          <w:sz w:val="28"/>
        </w:rPr>
        <w:t>
      13 809 мың теңге - Өрлеу жобасы бойынша келісілген қаржылай көмекті енгізуге;</w:t>
      </w:r>
      <w:r>
        <w:br/>
      </w:r>
      <w:r>
        <w:rPr>
          <w:rFonts w:ascii="Times New Roman"/>
          <w:b w:val="false"/>
          <w:i w:val="false"/>
          <w:color w:val="000000"/>
          <w:sz w:val="28"/>
        </w:rPr>
        <w:t>
      8 895 мың теңге - Көкшетау қаласында арнаулы әлеуметтік қызметтер стандарттарын енгізуге;</w:t>
      </w:r>
      <w:r>
        <w:br/>
      </w:r>
      <w:r>
        <w:rPr>
          <w:rFonts w:ascii="Times New Roman"/>
          <w:b w:val="false"/>
          <w:i w:val="false"/>
          <w:color w:val="000000"/>
          <w:sz w:val="28"/>
        </w:rPr>
        <w:t>
      22 446 мың теңге – мүгедектерді міндетті гигиеналық құралдармен қамтамасыз ету нормаларын көбейтуге;</w:t>
      </w:r>
      <w:r>
        <w:br/>
      </w:r>
      <w:r>
        <w:rPr>
          <w:rFonts w:ascii="Times New Roman"/>
          <w:b w:val="false"/>
          <w:i w:val="false"/>
          <w:color w:val="000000"/>
          <w:sz w:val="28"/>
        </w:rPr>
        <w:t>
      82 669 мың теңге – Ұлы Отан Соғысындағы Жеңістің жетпіс жылдығына арналған іс-шаралар өткізуіне.»;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«9. 2015 жылға арналған қалалық бюджетте республикалық бюджет қаражаттары есебінен 1 032 035 мың теңге сомасында нысаналы трансферттердің қарастырылғаны ескерілсін, соның ішінде:</w:t>
      </w:r>
      <w:r>
        <w:br/>
      </w:r>
      <w:r>
        <w:rPr>
          <w:rFonts w:ascii="Times New Roman"/>
          <w:b w:val="false"/>
          <w:i w:val="false"/>
          <w:color w:val="000000"/>
          <w:sz w:val="28"/>
        </w:rPr>
        <w:t>
</w:t>
      </w:r>
      <w:r>
        <w:rPr>
          <w:rFonts w:ascii="Times New Roman"/>
          <w:b w:val="false"/>
          <w:i w:val="false"/>
          <w:color w:val="000000"/>
          <w:sz w:val="28"/>
        </w:rPr>
        <w:t>
      1) 322 102 мың теңге сомасындағы ағымды нысаналы трансферттер, соның ішінде:</w:t>
      </w:r>
      <w:r>
        <w:br/>
      </w:r>
      <w:r>
        <w:rPr>
          <w:rFonts w:ascii="Times New Roman"/>
          <w:b w:val="false"/>
          <w:i w:val="false"/>
          <w:color w:val="000000"/>
          <w:sz w:val="28"/>
        </w:rPr>
        <w:t>
      306 093 мың теңге - мемлекеттік қызметшілері болып табылмайтын, мемлекеттік мекемелердің жұмыскерлеріне,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w:t>
      </w:r>
      <w:r>
        <w:br/>
      </w:r>
      <w:r>
        <w:rPr>
          <w:rFonts w:ascii="Times New Roman"/>
          <w:b w:val="false"/>
          <w:i w:val="false"/>
          <w:color w:val="000000"/>
          <w:sz w:val="28"/>
        </w:rPr>
        <w:t>
      662 мың теңге - мүгедектерге қызмет көрсетуге бағдарланған ұйымдар орналасқан жерлерде жол белгілерін және көрсеткіштер орнатуына;</w:t>
      </w:r>
      <w:r>
        <w:br/>
      </w:r>
      <w:r>
        <w:rPr>
          <w:rFonts w:ascii="Times New Roman"/>
          <w:b w:val="false"/>
          <w:i w:val="false"/>
          <w:color w:val="000000"/>
          <w:sz w:val="28"/>
        </w:rPr>
        <w:t>
      2 290 мың теңге - мүгедектерге қызмет көрсетуге бағдарланған ұйымдар орналасқан жерлерде жаяу жол жүргіншілерінің жолдан өту орындарында дыбыстық қондырғыларды орнықтыруға;</w:t>
      </w:r>
      <w:r>
        <w:br/>
      </w:r>
      <w:r>
        <w:rPr>
          <w:rFonts w:ascii="Times New Roman"/>
          <w:b w:val="false"/>
          <w:i w:val="false"/>
          <w:color w:val="000000"/>
          <w:sz w:val="28"/>
        </w:rPr>
        <w:t>
      3 860 мың теңге -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r>
        <w:br/>
      </w:r>
      <w:r>
        <w:rPr>
          <w:rFonts w:ascii="Times New Roman"/>
          <w:b w:val="false"/>
          <w:i w:val="false"/>
          <w:color w:val="000000"/>
          <w:sz w:val="28"/>
        </w:rPr>
        <w:t>
      5 440 мың теңге – ветеринария саласындағы жергілікті атқарушы органдардың штаттық санын ұлғайтуға;</w:t>
      </w:r>
      <w:r>
        <w:br/>
      </w:r>
      <w:r>
        <w:rPr>
          <w:rFonts w:ascii="Times New Roman"/>
          <w:b w:val="false"/>
          <w:i w:val="false"/>
          <w:color w:val="000000"/>
          <w:sz w:val="28"/>
        </w:rPr>
        <w:t>
      3 757 мың теңге – азаматтық хал актілерін тіркеу саласындағы жергілікті атқарушы органдардың штаттық санын ұлғайтуға;</w:t>
      </w:r>
      <w:r>
        <w:br/>
      </w:r>
      <w:r>
        <w:rPr>
          <w:rFonts w:ascii="Times New Roman"/>
          <w:b w:val="false"/>
          <w:i w:val="false"/>
          <w:color w:val="000000"/>
          <w:sz w:val="28"/>
        </w:rPr>
        <w:t>
</w:t>
      </w:r>
      <w:r>
        <w:rPr>
          <w:rFonts w:ascii="Times New Roman"/>
          <w:b w:val="false"/>
          <w:i w:val="false"/>
          <w:color w:val="000000"/>
          <w:sz w:val="28"/>
        </w:rPr>
        <w:t>
      2) дамытуға 709 933 мың теңге сомасында жіберілген нысаналы трансферттер, соның ішінде:</w:t>
      </w:r>
      <w:r>
        <w:br/>
      </w:r>
      <w:r>
        <w:rPr>
          <w:rFonts w:ascii="Times New Roman"/>
          <w:b w:val="false"/>
          <w:i w:val="false"/>
          <w:color w:val="000000"/>
          <w:sz w:val="28"/>
        </w:rPr>
        <w:t>
      506 812 мың теңге - инженерлік-коммуникациялық инфрақұрылымды жобалау, дамыту және (немесе) жайластыруына;</w:t>
      </w:r>
      <w:r>
        <w:br/>
      </w:r>
      <w:r>
        <w:rPr>
          <w:rFonts w:ascii="Times New Roman"/>
          <w:b w:val="false"/>
          <w:i w:val="false"/>
          <w:color w:val="000000"/>
          <w:sz w:val="28"/>
        </w:rPr>
        <w:t>
      48 500 мың теңге - кезекте тұратындарға тұрғын үй құрылысына;</w:t>
      </w:r>
      <w:r>
        <w:br/>
      </w:r>
      <w:r>
        <w:rPr>
          <w:rFonts w:ascii="Times New Roman"/>
          <w:b w:val="false"/>
          <w:i w:val="false"/>
          <w:color w:val="000000"/>
          <w:sz w:val="28"/>
        </w:rPr>
        <w:t>
      18 046 мың теңге – жас отбасыларға тұрғын үй құрылысына;</w:t>
      </w:r>
      <w:r>
        <w:br/>
      </w:r>
      <w:r>
        <w:rPr>
          <w:rFonts w:ascii="Times New Roman"/>
          <w:b w:val="false"/>
          <w:i w:val="false"/>
          <w:color w:val="000000"/>
          <w:sz w:val="28"/>
        </w:rPr>
        <w:t>
      136 575 мың теңге - мамандандырылған уәкілетті ұйымдардың жарғылық капиталдарын ұлғайтуға.»;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«10. 2015 жылға арналған қалалық бюджетте облыс бюджет қаражаттары есебінен 4 136 144,4 мың теңге сомасында нысаналы трансферттердің қарастырылғаны ескерілсін, соның ішінде:</w:t>
      </w:r>
      <w:r>
        <w:br/>
      </w:r>
      <w:r>
        <w:rPr>
          <w:rFonts w:ascii="Times New Roman"/>
          <w:b w:val="false"/>
          <w:i w:val="false"/>
          <w:color w:val="000000"/>
          <w:sz w:val="28"/>
        </w:rPr>
        <w:t>
</w:t>
      </w:r>
      <w:r>
        <w:rPr>
          <w:rFonts w:ascii="Times New Roman"/>
          <w:b w:val="false"/>
          <w:i w:val="false"/>
          <w:color w:val="000000"/>
          <w:sz w:val="28"/>
        </w:rPr>
        <w:t>
      1) 3 522 992,6 мың теңге сомасындағы ағымдағы нысаналы трансферттер, соның ішінде:</w:t>
      </w:r>
      <w:r>
        <w:br/>
      </w:r>
      <w:r>
        <w:rPr>
          <w:rFonts w:ascii="Times New Roman"/>
          <w:b w:val="false"/>
          <w:i w:val="false"/>
          <w:color w:val="000000"/>
          <w:sz w:val="28"/>
        </w:rPr>
        <w:t>
      6 625 мың теңге - эпизоотияға қарсы іс-шараларды жүргізуге;</w:t>
      </w:r>
      <w:r>
        <w:br/>
      </w:r>
      <w:r>
        <w:rPr>
          <w:rFonts w:ascii="Times New Roman"/>
          <w:b w:val="false"/>
          <w:i w:val="false"/>
          <w:color w:val="000000"/>
          <w:sz w:val="28"/>
        </w:rPr>
        <w:t>
      135 мың теңге - санитарлық союға жіберілетін ауылшаруашылық малдардың құнының орнын толтыруға (50% дейін);</w:t>
      </w:r>
      <w:r>
        <w:br/>
      </w:r>
      <w:r>
        <w:rPr>
          <w:rFonts w:ascii="Times New Roman"/>
          <w:b w:val="false"/>
          <w:i w:val="false"/>
          <w:color w:val="000000"/>
          <w:sz w:val="28"/>
        </w:rPr>
        <w:t>
      308 945 мың теңге - аула аумағының жөндеуіне;</w:t>
      </w:r>
      <w:r>
        <w:br/>
      </w:r>
      <w:r>
        <w:rPr>
          <w:rFonts w:ascii="Times New Roman"/>
          <w:b w:val="false"/>
          <w:i w:val="false"/>
          <w:color w:val="000000"/>
          <w:sz w:val="28"/>
        </w:rPr>
        <w:t>
      214 288 мың теңге - газтаратқыш қондырғысы және сыртқы газ құбырларын қалпына келтіруіне;</w:t>
      </w:r>
      <w:r>
        <w:br/>
      </w:r>
      <w:r>
        <w:rPr>
          <w:rFonts w:ascii="Times New Roman"/>
          <w:b w:val="false"/>
          <w:i w:val="false"/>
          <w:color w:val="000000"/>
          <w:sz w:val="28"/>
        </w:rPr>
        <w:t>
      210 589 мың теңге - мемлекеттiк қажеттiлiктер үшiн жер учаскелерiн, жылжымайтын мүлiктi алып қоюына;</w:t>
      </w:r>
      <w:r>
        <w:br/>
      </w:r>
      <w:r>
        <w:rPr>
          <w:rFonts w:ascii="Times New Roman"/>
          <w:b w:val="false"/>
          <w:i w:val="false"/>
          <w:color w:val="000000"/>
          <w:sz w:val="28"/>
        </w:rPr>
        <w:t>
      176 550 мың теңге - лифт шаруашылығын қалпына келтіруіне;</w:t>
      </w:r>
      <w:r>
        <w:br/>
      </w:r>
      <w:r>
        <w:rPr>
          <w:rFonts w:ascii="Times New Roman"/>
          <w:b w:val="false"/>
          <w:i w:val="false"/>
          <w:color w:val="000000"/>
          <w:sz w:val="28"/>
        </w:rPr>
        <w:t>
      1 050 000 мың теңге - Көкшетау қаласының автомобиль жолдарының жөндеуіне;</w:t>
      </w:r>
      <w:r>
        <w:br/>
      </w:r>
      <w:r>
        <w:rPr>
          <w:rFonts w:ascii="Times New Roman"/>
          <w:b w:val="false"/>
          <w:i w:val="false"/>
          <w:color w:val="000000"/>
          <w:sz w:val="28"/>
        </w:rPr>
        <w:t>
      374 380,3 мың теңге – жылумен жабдықтау мекемелерге жылытатын мерзімін аяқтауына;</w:t>
      </w:r>
      <w:r>
        <w:br/>
      </w:r>
      <w:r>
        <w:rPr>
          <w:rFonts w:ascii="Times New Roman"/>
          <w:b w:val="false"/>
          <w:i w:val="false"/>
          <w:color w:val="000000"/>
          <w:sz w:val="28"/>
        </w:rPr>
        <w:t>
      16 653 мың теңге – облыс бюджетінен қалалық бюджетке балалар- жасөспірімдер спорттық мектептерінің шығындарын тапсыруына байланысты;</w:t>
      </w:r>
      <w:r>
        <w:br/>
      </w:r>
      <w:r>
        <w:rPr>
          <w:rFonts w:ascii="Times New Roman"/>
          <w:b w:val="false"/>
          <w:i w:val="false"/>
          <w:color w:val="000000"/>
          <w:sz w:val="28"/>
        </w:rPr>
        <w:t>
      414 627,3 мың теңге – төменгі бюджеттердің шығындарына өтемақы;</w:t>
      </w:r>
      <w:r>
        <w:br/>
      </w:r>
      <w:r>
        <w:rPr>
          <w:rFonts w:ascii="Times New Roman"/>
          <w:b w:val="false"/>
          <w:i w:val="false"/>
          <w:color w:val="000000"/>
          <w:sz w:val="28"/>
        </w:rPr>
        <w:t>
      22 200 мың теңге - жекелеген санаттағы азаматтарға тұрғын үй сатып алуға;</w:t>
      </w:r>
      <w:r>
        <w:br/>
      </w:r>
      <w:r>
        <w:rPr>
          <w:rFonts w:ascii="Times New Roman"/>
          <w:b w:val="false"/>
          <w:i w:val="false"/>
          <w:color w:val="000000"/>
          <w:sz w:val="28"/>
        </w:rPr>
        <w:t>
      600 000 мың теңге – жылумен жабдықтау кәсіпорындарына жылу беру мерзіміне дайындауына;</w:t>
      </w:r>
      <w:r>
        <w:br/>
      </w:r>
      <w:r>
        <w:rPr>
          <w:rFonts w:ascii="Times New Roman"/>
          <w:b w:val="false"/>
          <w:i w:val="false"/>
          <w:color w:val="000000"/>
          <w:sz w:val="28"/>
        </w:rPr>
        <w:t>
      128 000 мың теңге – қаланың абаттандыруға және санитарияға;</w:t>
      </w:r>
      <w:r>
        <w:br/>
      </w:r>
      <w:r>
        <w:rPr>
          <w:rFonts w:ascii="Times New Roman"/>
          <w:b w:val="false"/>
          <w:i w:val="false"/>
          <w:color w:val="000000"/>
          <w:sz w:val="28"/>
        </w:rPr>
        <w:t>
</w:t>
      </w:r>
      <w:r>
        <w:rPr>
          <w:rFonts w:ascii="Times New Roman"/>
          <w:b w:val="false"/>
          <w:i w:val="false"/>
          <w:color w:val="000000"/>
          <w:sz w:val="28"/>
        </w:rPr>
        <w:t>
      2) дамытуға 613 151,8 мың теңге сомасында жіберілген нысаналы трансферттер, соның ішінде:</w:t>
      </w:r>
      <w:r>
        <w:br/>
      </w:r>
      <w:r>
        <w:rPr>
          <w:rFonts w:ascii="Times New Roman"/>
          <w:b w:val="false"/>
          <w:i w:val="false"/>
          <w:color w:val="000000"/>
          <w:sz w:val="28"/>
        </w:rPr>
        <w:t>
      54 000 мың теңге – «Төңкеріс күресшілеріне» саябағын қайта жабдықтаудың жобалау-сметалық құжаттаманы түзетуіне;</w:t>
      </w:r>
      <w:r>
        <w:br/>
      </w:r>
      <w:r>
        <w:rPr>
          <w:rFonts w:ascii="Times New Roman"/>
          <w:b w:val="false"/>
          <w:i w:val="false"/>
          <w:color w:val="000000"/>
          <w:sz w:val="28"/>
        </w:rPr>
        <w:t>
      322 000 мың теңге - Неке қию сарайының ғимаратын салуға, жобалау-сметалық құжаттаманы әзірлеуіне;</w:t>
      </w:r>
      <w:r>
        <w:br/>
      </w:r>
      <w:r>
        <w:rPr>
          <w:rFonts w:ascii="Times New Roman"/>
          <w:b w:val="false"/>
          <w:i w:val="false"/>
          <w:color w:val="000000"/>
          <w:sz w:val="28"/>
        </w:rPr>
        <w:t>
      15 000 мың теңге - аква саябақтың құрылысына жобалау-сметалық құжаттаманы әзірлеуіне;</w:t>
      </w:r>
      <w:r>
        <w:br/>
      </w:r>
      <w:r>
        <w:rPr>
          <w:rFonts w:ascii="Times New Roman"/>
          <w:b w:val="false"/>
          <w:i w:val="false"/>
          <w:color w:val="000000"/>
          <w:sz w:val="28"/>
        </w:rPr>
        <w:t>
      5 500 мың теңге - этноауыл құрылысына жобалау-сметалық құжаттаманы әзірлеуіне;</w:t>
      </w:r>
      <w:r>
        <w:br/>
      </w:r>
      <w:r>
        <w:rPr>
          <w:rFonts w:ascii="Times New Roman"/>
          <w:b w:val="false"/>
          <w:i w:val="false"/>
          <w:color w:val="000000"/>
          <w:sz w:val="28"/>
        </w:rPr>
        <w:t>
      42 413 мың теңге - "Көкшетау Су Арнасы" ШЖҚ МКК жарғылық капиталының ұлғайтуына;</w:t>
      </w:r>
      <w:r>
        <w:br/>
      </w:r>
      <w:r>
        <w:rPr>
          <w:rFonts w:ascii="Times New Roman"/>
          <w:b w:val="false"/>
          <w:i w:val="false"/>
          <w:color w:val="000000"/>
          <w:sz w:val="28"/>
        </w:rPr>
        <w:t>
      18 000 мың теңге - "Көкше Жәрдем" ШЖҚ МКК жарғылық капиталының ұлғайтуына;</w:t>
      </w:r>
      <w:r>
        <w:br/>
      </w:r>
      <w:r>
        <w:rPr>
          <w:rFonts w:ascii="Times New Roman"/>
          <w:b w:val="false"/>
          <w:i w:val="false"/>
          <w:color w:val="000000"/>
          <w:sz w:val="28"/>
        </w:rPr>
        <w:t>
      30 000 мың теңге – Көкшетау қаласындағы Жастар орталығына инженерлік желілердің құрылысына;</w:t>
      </w:r>
      <w:r>
        <w:br/>
      </w:r>
      <w:r>
        <w:rPr>
          <w:rFonts w:ascii="Times New Roman"/>
          <w:b w:val="false"/>
          <w:i w:val="false"/>
          <w:color w:val="000000"/>
          <w:sz w:val="28"/>
        </w:rPr>
        <w:t>
      7 000 мың теңге – Көкшетау қаласында бес тоғыз қабатты қырық бес пәтерлі тұрғын үйлер құрылысына 6, 7, 14, 15, 16, 17, 29 позициялары;</w:t>
      </w:r>
      <w:r>
        <w:br/>
      </w:r>
      <w:r>
        <w:rPr>
          <w:rFonts w:ascii="Times New Roman"/>
          <w:b w:val="false"/>
          <w:i w:val="false"/>
          <w:color w:val="000000"/>
          <w:sz w:val="28"/>
        </w:rPr>
        <w:t>
      50 000 мың теңге – Көкшетау-Астана тас жолындағы кіреберіс аркасын қайта жаңартуына;</w:t>
      </w:r>
      <w:r>
        <w:br/>
      </w:r>
      <w:r>
        <w:rPr>
          <w:rFonts w:ascii="Times New Roman"/>
          <w:b w:val="false"/>
          <w:i w:val="false"/>
          <w:color w:val="000000"/>
          <w:sz w:val="28"/>
        </w:rPr>
        <w:t>
      3 388 мың теңге – «Васильковский» мөлтекауданның солтүстігіне қарай ішкікварталдық желілердің құрылысы және абаттандыруы (13 га аудан учаскесінде). Көкшетау қаласындағы бес қабатты қырық бес пәтерлі тұрғын үйге (30 позиция) ішкікварталдық желілерінің абаттандыруына;</w:t>
      </w:r>
      <w:r>
        <w:br/>
      </w:r>
      <w:r>
        <w:rPr>
          <w:rFonts w:ascii="Times New Roman"/>
          <w:b w:val="false"/>
          <w:i w:val="false"/>
          <w:color w:val="000000"/>
          <w:sz w:val="28"/>
        </w:rPr>
        <w:t>
      18 715,6 мың теңге – Көкшетау қаласында «Васильковский» мөлтекауданның солтүстігіне қарай инженерлік желілерінің құрылысы (ІІ кезең). Канализацилық насостық станциясы (КНС);</w:t>
      </w:r>
      <w:r>
        <w:br/>
      </w:r>
      <w:r>
        <w:rPr>
          <w:rFonts w:ascii="Times New Roman"/>
          <w:b w:val="false"/>
          <w:i w:val="false"/>
          <w:color w:val="000000"/>
          <w:sz w:val="28"/>
        </w:rPr>
        <w:t>
      2 468,5 мың теңге – «Васильковский» мөлтекауданның солтүстігіне қарай ішкікварталдық желілердің құрылысы және абаттандыруы (13 га аудан учаскесінде). Көкшетау қаласындағы бес қабатты қырық бес пәтерлі тұрғын үйге (31 позиция) ішкікварталдық желілерінің абаттандыруына;</w:t>
      </w:r>
      <w:r>
        <w:br/>
      </w:r>
      <w:r>
        <w:rPr>
          <w:rFonts w:ascii="Times New Roman"/>
          <w:b w:val="false"/>
          <w:i w:val="false"/>
          <w:color w:val="000000"/>
          <w:sz w:val="28"/>
        </w:rPr>
        <w:t>
      6 233,7 мың теңге – Ақмола облысының Көкшетау қаласында «Васильковский» мөлтекауданның солтүстігіне қарай ішкікварталдық желілерінің және магистральдық желілерінің құрылысы (33,5 га аудан учаскесінде). («Васильковский» мөлтекауданның солтүстігіне қарай көппәтерлі тұрғын үйлерге сыртқы инженерлік желілерінің құрылысы және абаттандыруы, № 1 аула: төрт отыз пәтерлі тұрғын үйлер, бір қырық пәтерлі тұрғын үй, 1 кезең);</w:t>
      </w:r>
      <w:r>
        <w:br/>
      </w:r>
      <w:r>
        <w:rPr>
          <w:rFonts w:ascii="Times New Roman"/>
          <w:b w:val="false"/>
          <w:i w:val="false"/>
          <w:color w:val="000000"/>
          <w:sz w:val="28"/>
        </w:rPr>
        <w:t>
      6 251,3 мың теңге – Ақмола облысының Көкшетау қаласында «Васильковский» мөлтекауданның солтүстігіне қарай (33,5 га аудан учаскесінде) ішкікварталдық желілерінің және магистральдық желілерінің құрылысына - 1 кезен. («Васильковский» мөлтекауданның солтүстігіне қарай көппәтерлі тұрғын үйлерге сыртқы инженерлік желілерінің құрылысы және абаттандыруы, № 2 аула: екі отыз пәтерлі тұрғын үйлер, бір отыз бес пәтерлі жеті қабатты тұрғын үй, бір қырық бес пәтерлі тоғыз қабатты тұрғын үй, 2 кезек);</w:t>
      </w:r>
      <w:r>
        <w:br/>
      </w:r>
      <w:r>
        <w:rPr>
          <w:rFonts w:ascii="Times New Roman"/>
          <w:b w:val="false"/>
          <w:i w:val="false"/>
          <w:color w:val="000000"/>
          <w:sz w:val="28"/>
        </w:rPr>
        <w:t>
      13 016,3 мың теңге – Ақмола облысының Көкшетау қаласында «Васильковский» мөлтекауданның солтүстігіне қарай (33,5 га аудан учаскесінде) ішкікварталдық желілер және магистральдық желілерінің құрылысына – 1 кезен. («Васильковский» мөлтекауданның солтүстігіне қарай жылумен жабдықтау және электрмен жабдықтау магистральдық инженерлік желілердің құрылысы, 3 кезек);</w:t>
      </w:r>
      <w:r>
        <w:br/>
      </w:r>
      <w:r>
        <w:rPr>
          <w:rFonts w:ascii="Times New Roman"/>
          <w:b w:val="false"/>
          <w:i w:val="false"/>
          <w:color w:val="000000"/>
          <w:sz w:val="28"/>
        </w:rPr>
        <w:t>
      5 181 мың теңге - Ақмола облысының Көкшетау қаласында «Васильковский» мөлтекауданның солтүстігіне қарай (33,5 га аудан учаскесінде) ішкікварталдық желілер және магистральдық желілерінің құрылысына – 2 кезең (3 кезек);</w:t>
      </w:r>
      <w:r>
        <w:br/>
      </w:r>
      <w:r>
        <w:rPr>
          <w:rFonts w:ascii="Times New Roman"/>
          <w:b w:val="false"/>
          <w:i w:val="false"/>
          <w:color w:val="000000"/>
          <w:sz w:val="28"/>
        </w:rPr>
        <w:t>
      7 762 мың теңге – Ақмола облысының Көкшетау қаласындағы Жансая тұрғын кешенінің ауданындағы бес отыз пәтерлі тұрғын үйлерге сыртқы инженерлік желілердің құрылысы және абаттандыруы;</w:t>
      </w:r>
      <w:r>
        <w:br/>
      </w:r>
      <w:r>
        <w:rPr>
          <w:rFonts w:ascii="Times New Roman"/>
          <w:b w:val="false"/>
          <w:i w:val="false"/>
          <w:color w:val="000000"/>
          <w:sz w:val="28"/>
        </w:rPr>
        <w:t>
      6 222,4 мың теңге – «Васильковский» мөлтекауданның солтүстігіне қарай ішкікварталдық желілердің құрылысына және абаттандыруына (13 га аудан учаскесінде). Ақмола облысының Көкшетау қаласында үш тоғыз қабатты тұрғын үйлерге (11, 12, 13 позициялар) ішкікварталдық желілер және абаттандыру.»;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«12. 2015 жылға арналған қалалық бюджетте республикалық бюджет қаражаттары есебінен 1 383 931 мың теңге сомасында бюджеттік несиелер қарастырылғаны ескерілсін, соның ішінде:</w:t>
      </w:r>
      <w:r>
        <w:br/>
      </w:r>
      <w:r>
        <w:rPr>
          <w:rFonts w:ascii="Times New Roman"/>
          <w:b w:val="false"/>
          <w:i w:val="false"/>
          <w:color w:val="000000"/>
          <w:sz w:val="28"/>
        </w:rPr>
        <w:t>
      17 838 мың теңге – мамандарға әлеуметтік көмек көрсетуін жүзеге асыру;</w:t>
      </w:r>
      <w:r>
        <w:br/>
      </w:r>
      <w:r>
        <w:rPr>
          <w:rFonts w:ascii="Times New Roman"/>
          <w:b w:val="false"/>
          <w:i w:val="false"/>
          <w:color w:val="000000"/>
          <w:sz w:val="28"/>
        </w:rPr>
        <w:t>
      444 770 мың теңге – тұрғын үйлердің құрылысына және жобалауға;</w:t>
      </w:r>
      <w:r>
        <w:br/>
      </w:r>
      <w:r>
        <w:rPr>
          <w:rFonts w:ascii="Times New Roman"/>
          <w:b w:val="false"/>
          <w:i w:val="false"/>
          <w:color w:val="000000"/>
          <w:sz w:val="28"/>
        </w:rPr>
        <w:t>
      921 323 мың теңге – жылу, сумен жабдықтау және су қайтару жүйлерінің жаңартуына және құрылысына.»;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«16. 2015 жылға арналған қалалық бюджетінің шығындарында облыс бюджетіне 46 652 мың теңге сомасында орта білім беруде жан басына шаққандағы қаржыландыруды енгізу бойынша сынамалауды өткізу үшін мемлекеттік жалпыға міндетті білім беру стандарттарына сәйкес орта білім беру ұйымдарында білім беру процесін жүзеге асыруға қарастырылған шығындарды тапсыруға байланысты, нысаналы трансферттерінің қарастырылғандығы ескерілсін.»;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2015 жылдың 1 қаңтарынан бастап қолданысқа енгізіледі.</w:t>
      </w:r>
    </w:p>
    <w:bookmarkEnd w:id="0"/>
    <w:p>
      <w:pPr>
        <w:spacing w:after="0"/>
        <w:ind w:left="0"/>
        <w:jc w:val="both"/>
      </w:pPr>
      <w:r>
        <w:rPr>
          <w:rFonts w:ascii="Times New Roman"/>
          <w:b w:val="false"/>
          <w:i/>
          <w:color w:val="000000"/>
          <w:sz w:val="28"/>
        </w:rPr>
        <w:t>      Бесінші шақырылған Көкшетау</w:t>
      </w:r>
      <w:r>
        <w:br/>
      </w:r>
      <w:r>
        <w:rPr>
          <w:rFonts w:ascii="Times New Roman"/>
          <w:b w:val="false"/>
          <w:i w:val="false"/>
          <w:color w:val="000000"/>
          <w:sz w:val="28"/>
        </w:rPr>
        <w:t>
</w:t>
      </w:r>
      <w:r>
        <w:rPr>
          <w:rFonts w:ascii="Times New Roman"/>
          <w:b w:val="false"/>
          <w:i/>
          <w:color w:val="000000"/>
          <w:sz w:val="28"/>
        </w:rPr>
        <w:t>      қалалық мәслихатының кезектен</w:t>
      </w:r>
      <w:r>
        <w:br/>
      </w:r>
      <w:r>
        <w:rPr>
          <w:rFonts w:ascii="Times New Roman"/>
          <w:b w:val="false"/>
          <w:i w:val="false"/>
          <w:color w:val="000000"/>
          <w:sz w:val="28"/>
        </w:rPr>
        <w:t>
</w:t>
      </w:r>
      <w:r>
        <w:rPr>
          <w:rFonts w:ascii="Times New Roman"/>
          <w:b w:val="false"/>
          <w:i/>
          <w:color w:val="000000"/>
          <w:sz w:val="28"/>
        </w:rPr>
        <w:t>      тыс 39-шы сессиясының төрайымы             Ә.Шәрімова</w:t>
      </w:r>
    </w:p>
    <w:p>
      <w:pPr>
        <w:spacing w:after="0"/>
        <w:ind w:left="0"/>
        <w:jc w:val="both"/>
      </w:pPr>
      <w:r>
        <w:rPr>
          <w:rFonts w:ascii="Times New Roman"/>
          <w:b w:val="false"/>
          <w:i/>
          <w:color w:val="000000"/>
          <w:sz w:val="28"/>
        </w:rPr>
        <w:t>      Бесінші шақырылған</w:t>
      </w:r>
      <w:r>
        <w:br/>
      </w:r>
      <w:r>
        <w:rPr>
          <w:rFonts w:ascii="Times New Roman"/>
          <w:b w:val="false"/>
          <w:i w:val="false"/>
          <w:color w:val="000000"/>
          <w:sz w:val="28"/>
        </w:rPr>
        <w:t>
</w:t>
      </w:r>
      <w:r>
        <w:rPr>
          <w:rFonts w:ascii="Times New Roman"/>
          <w:b w:val="false"/>
          <w:i/>
          <w:color w:val="000000"/>
          <w:sz w:val="28"/>
        </w:rPr>
        <w:t>      Көкшетау қалалық</w:t>
      </w:r>
      <w:r>
        <w:br/>
      </w:r>
      <w:r>
        <w:rPr>
          <w:rFonts w:ascii="Times New Roman"/>
          <w:b w:val="false"/>
          <w:i w:val="false"/>
          <w:color w:val="000000"/>
          <w:sz w:val="28"/>
        </w:rPr>
        <w:t>
</w:t>
      </w:r>
      <w:r>
        <w:rPr>
          <w:rFonts w:ascii="Times New Roman"/>
          <w:b w:val="false"/>
          <w:i/>
          <w:color w:val="000000"/>
          <w:sz w:val="28"/>
        </w:rPr>
        <w:t>      мәслихатының хатшысы                       Б.Бегалин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Көкшетау қаласының әкімі                   Е.Маржықпаев</w:t>
      </w:r>
      <w:r>
        <w:br/>
      </w:r>
      <w:r>
        <w:rPr>
          <w:rFonts w:ascii="Times New Roman"/>
          <w:b w:val="false"/>
          <w:i w:val="false"/>
          <w:color w:val="000000"/>
          <w:sz w:val="28"/>
        </w:rPr>
        <w:t>
</w:t>
      </w:r>
      <w:r>
        <w:rPr>
          <w:rFonts w:ascii="Times New Roman"/>
          <w:b w:val="false"/>
          <w:i/>
          <w:color w:val="000000"/>
          <w:sz w:val="28"/>
        </w:rPr>
        <w:t>      2015 жылғы «12» маусым</w:t>
      </w:r>
    </w:p>
    <w:bookmarkStart w:name="z27" w:id="1"/>
    <w:p>
      <w:pPr>
        <w:spacing w:after="0"/>
        <w:ind w:left="0"/>
        <w:jc w:val="both"/>
      </w:pPr>
      <w:r>
        <w:rPr>
          <w:rFonts w:ascii="Times New Roman"/>
          <w:b w:val="false"/>
          <w:i w:val="false"/>
          <w:color w:val="000000"/>
          <w:sz w:val="28"/>
        </w:rPr>
        <w:t xml:space="preserve">
Көкшетау қалалық мәслихатының  </w:t>
      </w:r>
      <w:r>
        <w:br/>
      </w:r>
      <w:r>
        <w:rPr>
          <w:rFonts w:ascii="Times New Roman"/>
          <w:b w:val="false"/>
          <w:i w:val="false"/>
          <w:color w:val="000000"/>
          <w:sz w:val="28"/>
        </w:rPr>
        <w:t>
2015 жылғы 12 маусымдағы № С-39/2</w:t>
      </w:r>
      <w:r>
        <w:br/>
      </w:r>
      <w:r>
        <w:rPr>
          <w:rFonts w:ascii="Times New Roman"/>
          <w:b w:val="false"/>
          <w:i w:val="false"/>
          <w:color w:val="000000"/>
          <w:sz w:val="28"/>
        </w:rPr>
        <w:t xml:space="preserve">
шешіміне 1 қосымша       </w:t>
      </w:r>
    </w:p>
    <w:bookmarkEnd w:id="1"/>
    <w:p>
      <w:pPr>
        <w:spacing w:after="0"/>
        <w:ind w:left="0"/>
        <w:jc w:val="both"/>
      </w:pPr>
      <w:r>
        <w:rPr>
          <w:rFonts w:ascii="Times New Roman"/>
          <w:b w:val="false"/>
          <w:i w:val="false"/>
          <w:color w:val="000000"/>
          <w:sz w:val="28"/>
        </w:rPr>
        <w:t xml:space="preserve">Көкшетау қалалық мәслихатының    </w:t>
      </w:r>
      <w:r>
        <w:br/>
      </w:r>
      <w:r>
        <w:rPr>
          <w:rFonts w:ascii="Times New Roman"/>
          <w:b w:val="false"/>
          <w:i w:val="false"/>
          <w:color w:val="000000"/>
          <w:sz w:val="28"/>
        </w:rPr>
        <w:t>
2014 жылғы 24 желтоқсандағы № С-32/2</w:t>
      </w:r>
      <w:r>
        <w:br/>
      </w:r>
      <w:r>
        <w:rPr>
          <w:rFonts w:ascii="Times New Roman"/>
          <w:b w:val="false"/>
          <w:i w:val="false"/>
          <w:color w:val="000000"/>
          <w:sz w:val="28"/>
        </w:rPr>
        <w:t xml:space="preserve">
шешіміне 1 қосымша         </w:t>
      </w:r>
    </w:p>
    <w:p>
      <w:pPr>
        <w:spacing w:after="0"/>
        <w:ind w:left="0"/>
        <w:jc w:val="left"/>
      </w:pPr>
      <w:r>
        <w:rPr>
          <w:rFonts w:ascii="Times New Roman"/>
          <w:b/>
          <w:i w:val="false"/>
          <w:color w:val="000000"/>
        </w:rPr>
        <w:t xml:space="preserve"> 2015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602"/>
        <w:gridCol w:w="687"/>
        <w:gridCol w:w="9127"/>
        <w:gridCol w:w="26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22773952,7</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15292905,0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950133,0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950133,0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4549000,0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4549000,0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1270680,0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737405,0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87238,0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8210161,0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7922747,0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51619,0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212101,0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 салығы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23694,0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312931,0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312931,0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72361,0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25444,0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 бөлігінің түсімдері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22289,0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несиелер бойынша сыйақылар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w:t>
            </w:r>
          </w:p>
        </w:tc>
      </w:tr>
      <w:tr>
        <w:trPr>
          <w:trHeight w:val="10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қызметтердi) өткiзуiнен түсетiн түсiмдер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8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қызметтердi) өткiзуiнен түсетiн түсiмдер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5050,0</w:t>
            </w:r>
          </w:p>
        </w:tc>
      </w:tr>
      <w:tr>
        <w:trPr>
          <w:trHeight w:val="9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 ұйымдастыратын мемлекеттiк сатып алуды өткiзуден түсетiн ақша түсiмдерi</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1027,0</w:t>
            </w:r>
          </w:p>
        </w:tc>
      </w:tr>
      <w:tr>
        <w:trPr>
          <w:trHeight w:val="8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 ұйымдастыратын мемлекеттiк сатып алуды өткiзуден түсетiн ақша түсiмдерi</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1027,0</w:t>
            </w:r>
          </w:p>
        </w:tc>
      </w:tr>
      <w:tr>
        <w:trPr>
          <w:trHeight w:val="12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14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40240,0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40240,0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835450,0</w:t>
            </w:r>
          </w:p>
        </w:tc>
      </w:tr>
      <w:tr>
        <w:trPr>
          <w:trHeight w:val="64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540450,0</w:t>
            </w:r>
          </w:p>
        </w:tc>
      </w:tr>
      <w:tr>
        <w:trPr>
          <w:trHeight w:val="7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540450,0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295000,0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270000,0</w:t>
            </w:r>
          </w:p>
        </w:tc>
      </w:tr>
      <w:tr>
        <w:trPr>
          <w:trHeight w:val="5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5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6573236,7</w:t>
            </w:r>
          </w:p>
        </w:tc>
      </w:tr>
      <w:tr>
        <w:trPr>
          <w:trHeight w:val="7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6573236,7</w:t>
            </w:r>
          </w:p>
        </w:tc>
      </w:tr>
      <w:tr>
        <w:trPr>
          <w:trHeight w:val="58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6573236,7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625"/>
        <w:gridCol w:w="647"/>
        <w:gridCol w:w="9176"/>
        <w:gridCol w:w="2632"/>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22507675,9</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569001,7</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15721,0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103457,8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101487,8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29759,0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26759,0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34058,0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24299,7</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6109,3</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мүлікті басқару, жекешелендіруден кейінгі қызмет және осыған байланысты дауларды реттеу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22972,0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11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40506,0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322200,9</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322200,9</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997865,9</w:t>
            </w:r>
          </w:p>
        </w:tc>
      </w:tr>
      <w:tr>
        <w:trPr>
          <w:trHeight w:val="69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997865,9</w:t>
            </w:r>
          </w:p>
        </w:tc>
      </w:tr>
      <w:tr>
        <w:trPr>
          <w:trHeight w:val="6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18485,6</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979380,3</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105399,0</w:t>
            </w:r>
          </w:p>
        </w:tc>
      </w:tr>
      <w:tr>
        <w:trPr>
          <w:trHeight w:val="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92214,0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92214,0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азаматтық хал актілерін тіркеу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13185,0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13185,0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5925675,2</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1703799,0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оқу ұйымдарының қызметін қамтамасыз ету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983906,0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719893,0</w:t>
            </w:r>
          </w:p>
        </w:tc>
      </w:tr>
      <w:tr>
        <w:trPr>
          <w:trHeight w:val="6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3485744,3</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3242734,3</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243010,0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17680,0</w:t>
            </w:r>
          </w:p>
        </w:tc>
      </w:tr>
      <w:tr>
        <w:trPr>
          <w:trHeight w:val="7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17680,0</w:t>
            </w:r>
          </w:p>
        </w:tc>
      </w:tr>
      <w:tr>
        <w:trPr>
          <w:trHeight w:val="8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33729,0</w:t>
            </w:r>
          </w:p>
        </w:tc>
      </w:tr>
      <w:tr>
        <w:trPr>
          <w:trHeight w:val="73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33729,0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325813,0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кешендерін сатып алу және жеткізу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109206,0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конкурстарды, мектеп олимпиадаларын және мектептен тыс іс-шараларын өткiзу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17725,0</w:t>
            </w:r>
          </w:p>
        </w:tc>
      </w:tr>
      <w:tr>
        <w:trPr>
          <w:trHeight w:val="7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r>
      <w:tr>
        <w:trPr>
          <w:trHeight w:val="16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57415,0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11114,0</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104328,0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358909,9</w:t>
            </w:r>
          </w:p>
        </w:tc>
      </w:tr>
      <w:tr>
        <w:trPr>
          <w:trHeight w:val="6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358909,9</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720858,8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6660,0</w:t>
            </w:r>
          </w:p>
        </w:tc>
      </w:tr>
      <w:tr>
        <w:trPr>
          <w:trHeight w:val="9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606886,7</w:t>
            </w:r>
          </w:p>
        </w:tc>
      </w:tr>
      <w:tr>
        <w:trPr>
          <w:trHeight w:val="6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68805,7</w:t>
            </w:r>
          </w:p>
        </w:tc>
      </w:tr>
      <w:tr>
        <w:trPr>
          <w:trHeight w:val="14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7433,0</w:t>
            </w:r>
          </w:p>
        </w:tc>
      </w:tr>
      <w:tr>
        <w:trPr>
          <w:trHeight w:val="69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8901,0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30658,0</w:t>
            </w:r>
          </w:p>
        </w:tc>
      </w:tr>
      <w:tr>
        <w:trPr>
          <w:trHeight w:val="9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мұқтаж азаматтардың жекелеген топтарына әлеуметтік көмек</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151660,0</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42433,0</w:t>
            </w:r>
          </w:p>
        </w:tc>
      </w:tr>
      <w:tr>
        <w:trPr>
          <w:trHeight w:val="7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87884,0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6873,0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мамандарымен жеке көмекшілердің қызметтерін ұсыну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77916,0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орталықтарының қызметін қамтамасыз ету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118969,0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104360,1</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бағдарламаларды іске асыру саласындағы мемлекеттік саясатты халық үшін жергілікті деңгейде іске асыру қызметтері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55321,1</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2198,0</w:t>
            </w:r>
          </w:p>
        </w:tc>
      </w:tr>
      <w:tr>
        <w:trPr>
          <w:trHeight w:val="7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5336,0</w:t>
            </w:r>
          </w:p>
        </w:tc>
      </w:tr>
      <w:tr>
        <w:trPr>
          <w:trHeight w:val="7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19059,0</w:t>
            </w:r>
          </w:p>
        </w:tc>
      </w:tr>
      <w:tr>
        <w:trPr>
          <w:trHeight w:val="99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өмір сапасын жақсартуына және құқықтық қамтамасыз етуіне іс-шаралар жобасын іске асыруы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22446,0</w:t>
            </w:r>
          </w:p>
        </w:tc>
      </w:tr>
      <w:tr>
        <w:trPr>
          <w:trHeight w:val="10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2952,0</w:t>
            </w:r>
          </w:p>
        </w:tc>
      </w:tr>
      <w:tr>
        <w:trPr>
          <w:trHeight w:val="10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өмір сапасын жақсартуына және құқықтық қамтамасыз етуіне іс-шаралар жобасын іске асыруы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3708578,6</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603427,0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және осыған байланысты жылжымайтын мүлiктi иелiктен шығару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210589,0</w:t>
            </w:r>
          </w:p>
        </w:tc>
      </w:tr>
      <w:tr>
        <w:trPr>
          <w:trHeight w:val="5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390838,0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7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1555827,6</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749575,9</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784051,7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үйлерін сатып алу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9774,0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47803,0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15297,0</w:t>
            </w:r>
          </w:p>
        </w:tc>
      </w:tr>
      <w:tr>
        <w:trPr>
          <w:trHeight w:val="73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17372,0</w:t>
            </w:r>
          </w:p>
        </w:tc>
      </w:tr>
      <w:tr>
        <w:trPr>
          <w:trHeight w:val="11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1441747,0</w:t>
            </w:r>
          </w:p>
        </w:tc>
      </w:tr>
      <w:tr>
        <w:trPr>
          <w:trHeight w:val="6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205889,0</w:t>
            </w:r>
          </w:p>
        </w:tc>
      </w:tr>
      <w:tr>
        <w:trPr>
          <w:trHeight w:val="7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626706,0</w:t>
            </w:r>
          </w:p>
        </w:tc>
      </w:tr>
      <w:tr>
        <w:trPr>
          <w:trHeight w:val="7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3610,0</w:t>
            </w:r>
          </w:p>
        </w:tc>
      </w:tr>
      <w:tr>
        <w:trPr>
          <w:trHeight w:val="6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605542,0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7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6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421034,0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25964,0</w:t>
            </w:r>
          </w:p>
        </w:tc>
      </w:tr>
      <w:tr>
        <w:trPr>
          <w:trHeight w:val="69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25964,0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103295,0</w:t>
            </w:r>
          </w:p>
        </w:tc>
      </w:tr>
      <w:tr>
        <w:trPr>
          <w:trHeight w:val="7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103295,0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30876,5</w:t>
            </w:r>
          </w:p>
        </w:tc>
      </w:tr>
      <w:tr>
        <w:trPr>
          <w:trHeight w:val="11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9471,5</w:t>
            </w:r>
          </w:p>
        </w:tc>
      </w:tr>
      <w:tr>
        <w:trPr>
          <w:trHeight w:val="7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өткiзу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7649,0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13723,0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83659,0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58740,0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24919,0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39453,0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39453,0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23152,0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13593,0</w:t>
            </w:r>
          </w:p>
        </w:tc>
      </w:tr>
      <w:tr>
        <w:trPr>
          <w:trHeight w:val="103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9559,0</w:t>
            </w:r>
          </w:p>
        </w:tc>
      </w:tr>
      <w:tr>
        <w:trPr>
          <w:trHeight w:val="7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40134,5</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27662,0</w:t>
            </w:r>
          </w:p>
        </w:tc>
      </w:tr>
      <w:tr>
        <w:trPr>
          <w:trHeight w:val="7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жүзеге асыру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12290,6</w:t>
            </w:r>
          </w:p>
        </w:tc>
      </w:tr>
      <w:tr>
        <w:trPr>
          <w:trHeight w:val="10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12550,0</w:t>
            </w:r>
          </w:p>
        </w:tc>
      </w:tr>
      <w:tr>
        <w:trPr>
          <w:trHeight w:val="6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12550,0</w:t>
            </w:r>
          </w:p>
        </w:tc>
      </w:tr>
      <w:tr>
        <w:trPr>
          <w:trHeight w:val="7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67106,5</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11009,0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9401,4</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9215,4</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18069,1</w:t>
            </w:r>
          </w:p>
        </w:tc>
      </w:tr>
      <w:tr>
        <w:trPr>
          <w:trHeight w:val="12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10805,6</w:t>
            </w:r>
          </w:p>
        </w:tc>
      </w:tr>
      <w:tr>
        <w:trPr>
          <w:trHeight w:val="8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Қаңғыған иттер мен мысықтарды аулауды және жоюды ұйымдастыру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6775,0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18774,0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6625,0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6625,0</w:t>
            </w:r>
          </w:p>
        </w:tc>
      </w:tr>
      <w:tr>
        <w:trPr>
          <w:trHeight w:val="7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98190,6</w:t>
            </w:r>
          </w:p>
        </w:tc>
      </w:tr>
      <w:tr>
        <w:trPr>
          <w:trHeight w:val="5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32184,0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31084,0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66006,6</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20561,6</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42962,8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2482,2</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1426280,0</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46056,0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46056,0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1380224,0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429428,0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 мекендердің көшелерін күрделі және орташа жөндеу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950796,0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220335,0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10629,0</w:t>
            </w:r>
          </w:p>
        </w:tc>
      </w:tr>
      <w:tr>
        <w:trPr>
          <w:trHeight w:val="9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w:t>
            </w:r>
          </w:p>
        </w:tc>
      </w:tr>
      <w:tr>
        <w:trPr>
          <w:trHeight w:val="6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9706,0</w:t>
            </w:r>
          </w:p>
        </w:tc>
      </w:tr>
      <w:tr>
        <w:trPr>
          <w:trHeight w:val="9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9706,0</w:t>
            </w:r>
          </w:p>
        </w:tc>
      </w:tr>
      <w:tr>
        <w:trPr>
          <w:trHeight w:val="6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w:t>
            </w:r>
          </w:p>
        </w:tc>
      </w:tr>
      <w:tr>
        <w:trPr>
          <w:trHeight w:val="5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w:t>
            </w:r>
          </w:p>
        </w:tc>
      </w:tr>
      <w:tr>
        <w:trPr>
          <w:trHeight w:val="6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8234362,6</w:t>
            </w:r>
          </w:p>
        </w:tc>
      </w:tr>
      <w:tr>
        <w:trPr>
          <w:trHeight w:val="6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8234362,6</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36397,6</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8151313,0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46652,0</w:t>
            </w:r>
          </w:p>
        </w:tc>
      </w:tr>
      <w:tr>
        <w:trPr>
          <w:trHeight w:val="5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933443,2</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939756,2</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921323,0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921323,0</w:t>
            </w:r>
          </w:p>
        </w:tc>
      </w:tr>
      <w:tr>
        <w:trPr>
          <w:trHeight w:val="103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921323,0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18433,2</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595,2</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595,2</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17838,0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17838,0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6313,0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6313,0</w:t>
            </w:r>
          </w:p>
        </w:tc>
      </w:tr>
      <w:tr>
        <w:trPr>
          <w:trHeight w:val="7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6313,0</w:t>
            </w:r>
          </w:p>
        </w:tc>
      </w:tr>
      <w:tr>
        <w:trPr>
          <w:trHeight w:val="5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196988,0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196988,0</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136575,0</w:t>
            </w:r>
          </w:p>
        </w:tc>
      </w:tr>
      <w:tr>
        <w:trPr>
          <w:trHeight w:val="11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136575,0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136575,0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60413,0</w:t>
            </w:r>
          </w:p>
        </w:tc>
      </w:tr>
      <w:tr>
        <w:trPr>
          <w:trHeight w:val="5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42413,0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42413,0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-864154,4</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864154,4</w:t>
            </w:r>
          </w:p>
        </w:tc>
      </w:tr>
    </w:tbl>
    <w:bookmarkStart w:name="z28" w:id="2"/>
    <w:p>
      <w:pPr>
        <w:spacing w:after="0"/>
        <w:ind w:left="0"/>
        <w:jc w:val="both"/>
      </w:pPr>
      <w:r>
        <w:rPr>
          <w:rFonts w:ascii="Times New Roman"/>
          <w:b w:val="false"/>
          <w:i w:val="false"/>
          <w:color w:val="000000"/>
          <w:sz w:val="28"/>
        </w:rPr>
        <w:t xml:space="preserve">
Көкшетау қалалық мәслихатының   </w:t>
      </w:r>
      <w:r>
        <w:br/>
      </w:r>
      <w:r>
        <w:rPr>
          <w:rFonts w:ascii="Times New Roman"/>
          <w:b w:val="false"/>
          <w:i w:val="false"/>
          <w:color w:val="000000"/>
          <w:sz w:val="28"/>
        </w:rPr>
        <w:t>
2015 жылғы 12 маусымдағы № С-39/2</w:t>
      </w:r>
      <w:r>
        <w:br/>
      </w:r>
      <w:r>
        <w:rPr>
          <w:rFonts w:ascii="Times New Roman"/>
          <w:b w:val="false"/>
          <w:i w:val="false"/>
          <w:color w:val="000000"/>
          <w:sz w:val="28"/>
        </w:rPr>
        <w:t xml:space="preserve">
шешіміне 2 қосымша        </w:t>
      </w:r>
    </w:p>
    <w:bookmarkEnd w:id="2"/>
    <w:p>
      <w:pPr>
        <w:spacing w:after="0"/>
        <w:ind w:left="0"/>
        <w:jc w:val="both"/>
      </w:pPr>
      <w:r>
        <w:rPr>
          <w:rFonts w:ascii="Times New Roman"/>
          <w:b w:val="false"/>
          <w:i w:val="false"/>
          <w:color w:val="000000"/>
          <w:sz w:val="28"/>
        </w:rPr>
        <w:t xml:space="preserve">Көкшетау қалалық мәслихатының    </w:t>
      </w:r>
      <w:r>
        <w:br/>
      </w:r>
      <w:r>
        <w:rPr>
          <w:rFonts w:ascii="Times New Roman"/>
          <w:b w:val="false"/>
          <w:i w:val="false"/>
          <w:color w:val="000000"/>
          <w:sz w:val="28"/>
        </w:rPr>
        <w:t>
2014 жылғы 24 желтоқсандағы № С-32/2</w:t>
      </w:r>
      <w:r>
        <w:br/>
      </w:r>
      <w:r>
        <w:rPr>
          <w:rFonts w:ascii="Times New Roman"/>
          <w:b w:val="false"/>
          <w:i w:val="false"/>
          <w:color w:val="000000"/>
          <w:sz w:val="28"/>
        </w:rPr>
        <w:t xml:space="preserve">
шешіміне 5 қосымша        </w:t>
      </w:r>
    </w:p>
    <w:p>
      <w:pPr>
        <w:spacing w:after="0"/>
        <w:ind w:left="0"/>
        <w:jc w:val="left"/>
      </w:pPr>
      <w:r>
        <w:rPr>
          <w:rFonts w:ascii="Times New Roman"/>
          <w:b/>
          <w:i w:val="false"/>
          <w:color w:val="000000"/>
        </w:rPr>
        <w:t xml:space="preserve"> 2015 жылға арналған қаладағы аудан, аудандық маңызы бар қала, кент, ауыл, ауылдық селолық округінің бюджеттік бағдарламалар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581"/>
        <w:gridCol w:w="624"/>
        <w:gridCol w:w="9211"/>
        <w:gridCol w:w="2645"/>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селолық округі әкімінің аппараты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141545</w:t>
            </w:r>
          </w:p>
        </w:tc>
      </w:tr>
      <w:tr>
        <w:trPr>
          <w:trHeight w:val="4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w:t>
            </w:r>
          </w:p>
        </w:tc>
      </w:tr>
      <w:tr>
        <w:trPr>
          <w:trHeight w:val="9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42618</w:t>
            </w:r>
          </w:p>
        </w:tc>
      </w:tr>
      <w:tr>
        <w:trPr>
          <w:trHeight w:val="88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42618</w:t>
            </w:r>
          </w:p>
        </w:tc>
      </w:tr>
      <w:tr>
        <w:trPr>
          <w:trHeight w:val="4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13583</w:t>
            </w:r>
          </w:p>
        </w:tc>
      </w:tr>
      <w:tr>
        <w:trPr>
          <w:trHeight w:val="4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13462</w:t>
            </w:r>
          </w:p>
        </w:tc>
      </w:tr>
      <w:tr>
        <w:trPr>
          <w:trHeight w:val="4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15573</w:t>
            </w:r>
          </w:p>
        </w:tc>
      </w:tr>
      <w:tr>
        <w:trPr>
          <w:trHeight w:val="4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25964</w:t>
            </w:r>
          </w:p>
        </w:tc>
      </w:tr>
      <w:tr>
        <w:trPr>
          <w:trHeight w:val="9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25964</w:t>
            </w:r>
          </w:p>
        </w:tc>
      </w:tr>
      <w:tr>
        <w:trPr>
          <w:trHeight w:val="5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25964</w:t>
            </w:r>
          </w:p>
        </w:tc>
      </w:tr>
      <w:tr>
        <w:trPr>
          <w:trHeight w:val="4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43457</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43457</w:t>
            </w:r>
          </w:p>
        </w:tc>
      </w:tr>
      <w:tr>
        <w:trPr>
          <w:trHeight w:val="9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43457</w:t>
            </w:r>
          </w:p>
        </w:tc>
      </w:tr>
      <w:tr>
        <w:trPr>
          <w:trHeight w:val="3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Станционный поселкесі әкімінің аппараты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17743</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9959</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9959</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9959</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4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5185</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5185</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w:t>
            </w:r>
          </w:p>
        </w:tc>
      </w:tr>
      <w:tr>
        <w:trPr>
          <w:trHeight w:val="4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w:t>
            </w:r>
          </w:p>
        </w:tc>
      </w:tr>
      <w:tr>
        <w:trPr>
          <w:trHeight w:val="4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w:t>
            </w:r>
          </w:p>
        </w:tc>
      </w:tr>
      <w:tr>
        <w:trPr>
          <w:trHeight w:val="4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2599</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2599</w:t>
            </w:r>
          </w:p>
        </w:tc>
      </w:tr>
      <w:tr>
        <w:trPr>
          <w:trHeight w:val="9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