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c58d" w14:textId="bcdc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әкімшілік шекараларындағы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2015 жылғы 22 қыркүйектегі № С-41/7 шешімі. Ақмола облысының Әділет департаментінде 2015 жылғы 28 қазанда № 5029 болып тіркелді. Күші жойылды - Ақмола облысы Көкшетау қалалық мәслихатының 2016 жылғы 10 ақпандағы № С-46/5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Көкшетау қалалық мәслихатының 10.02.2016 </w:t>
      </w:r>
      <w:r>
        <w:rPr>
          <w:rFonts w:ascii="Times New Roman"/>
          <w:b w:val="false"/>
          <w:i w:val="false"/>
          <w:color w:val="ff0000"/>
          <w:sz w:val="28"/>
        </w:rPr>
        <w:t>№ С-46/5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444-баптарына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қаласының әкімшілік шекараларындағы пайдаланылмайтын ауыл шаруашылығы мақсатындағы жерлерге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Көкшетау қаласының әкімшілік шекараларындағы пайдаланылмайтын ауыл шаруашылығы мақсатындағы жерлерге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41–ші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С.Рахымжанов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Е.Маржықпаев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«22»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