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c00c" w14:textId="fa1c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2014 жылғы 24 желтоқсандағы № С-32/2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2015 жылғы 17 қарашадағы № С-43/2 шешімі. Ақмола облысының Әділет департаментінде 2015 жылғы 19 қарашада № 5055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«2015-2017 жылдарға арналған қалалық бюджет туралы» 2014 жылғы 24 желтоқсандағы № С-32/2 (Нормативтік құқықтық актілерді мемлекеттік тіркеу тізілімінде № 4567 тіркелген, 2015 жылғы 15 қаңтарда «Көкшетау» және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2015–2017 жылдарға арналған қалалық бюджет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22 905 618,4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14 581 208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74 063,5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835 450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7 414 896,9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22 633 654,9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930 580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939 161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196 988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196 988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-855 604,5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855 604,5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2015 жылға 99 488,7 мың теңге сомасында жергілікті атқарушы органның резервін бекіту.»;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43–ші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С.Рахымжанов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Е.Маржықпаев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«17» қараша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С-43/2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91"/>
        <w:gridCol w:w="882"/>
        <w:gridCol w:w="8844"/>
        <w:gridCol w:w="2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22905618,4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14581208,0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824555,0</w:t>
            </w:r>
          </w:p>
        </w:tc>
      </w:tr>
      <w:tr>
        <w:trPr>
          <w:trHeight w:val="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4518979,0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4518979,0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1262267,0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7531476,0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7211747,0</w:t>
            </w:r>
          </w:p>
        </w:tc>
      </w:tr>
      <w:tr>
        <w:trPr>
          <w:trHeight w:val="7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60010,0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15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74063,5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36224,9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35289,0</w:t>
            </w:r>
          </w:p>
        </w:tc>
      </w:tr>
      <w:tr>
        <w:trPr>
          <w:trHeight w:val="7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11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12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</w:tr>
      <w:tr>
        <w:trPr>
          <w:trHeight w:val="6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18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25010,6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25010,6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835450,0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6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98"/>
        <w:gridCol w:w="819"/>
        <w:gridCol w:w="8880"/>
        <w:gridCol w:w="241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22633654,9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357773,4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122149,8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107844,8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29887,0</w:t>
            </w:r>
          </w:p>
        </w:tc>
      </w:tr>
      <w:tr>
        <w:trPr>
          <w:trHeight w:val="11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32629,4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24552,9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95509,2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95509,2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1568865,9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18485,6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1550380,3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106812,5</w:t>
            </w:r>
          </w:p>
        </w:tc>
      </w:tr>
      <w:tr>
        <w:trPr>
          <w:trHeight w:val="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5860245,7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1654496,6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947660,1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706836,5</w:t>
            </w:r>
          </w:p>
        </w:tc>
      </w:tr>
      <w:tr>
        <w:trPr>
          <w:trHeight w:val="1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3434518,9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3200356,5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234162,4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30328,0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311732,3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13903,3</w:t>
            </w:r>
          </w:p>
        </w:tc>
      </w:tr>
      <w:tr>
        <w:trPr>
          <w:trHeight w:val="8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3366,6</w:t>
            </w:r>
          </w:p>
        </w:tc>
      </w:tr>
      <w:tr>
        <w:trPr>
          <w:trHeight w:val="1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1578,4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62204,1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93238,6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411489,9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411489,9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689476,8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580840,7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52782,7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23993,0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145651,0</w:t>
            </w:r>
          </w:p>
        </w:tc>
      </w:tr>
      <w:tr>
        <w:trPr>
          <w:trHeight w:val="1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41633,0</w:t>
            </w:r>
          </w:p>
        </w:tc>
      </w:tr>
      <w:tr>
        <w:trPr>
          <w:trHeight w:val="1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87884,0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77643,0</w:t>
            </w:r>
          </w:p>
        </w:tc>
      </w:tr>
      <w:tr>
        <w:trPr>
          <w:trHeight w:val="1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117469,0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99024,1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55321,1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22446,0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3704009,3</w:t>
            </w:r>
          </w:p>
        </w:tc>
      </w:tr>
      <w:tr>
        <w:trPr>
          <w:trHeight w:val="12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413427,0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және осыған байланысты жылжымайтын мүлiктi иелiктен шығару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140589,0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1571481,9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757279,2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814202,7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1620773,0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841941,2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535803,2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38277,4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38277,4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401386,0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82343,5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23603,5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23152,0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6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44805,5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33571,0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66706,7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9401,4</w:t>
            </w:r>
          </w:p>
        </w:tc>
      </w:tr>
      <w:tr>
        <w:trPr>
          <w:trHeight w:val="9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18069,1</w:t>
            </w:r>
          </w:p>
        </w:tc>
      </w:tr>
      <w:tr>
        <w:trPr>
          <w:trHeight w:val="8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19418,8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94233,0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31885,0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62348,0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22482,8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1414165,8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1367813,8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425528,9</w:t>
            </w:r>
          </w:p>
        </w:tc>
      </w:tr>
      <w:tr>
        <w:trPr>
          <w:trHeight w:val="8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942284,9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121623,7</w:t>
            </w:r>
          </w:p>
        </w:tc>
      </w:tr>
      <w:tr>
        <w:trPr>
          <w:trHeight w:val="6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99488,7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99488,7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8235321,2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8235321,2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37356,2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930580,0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9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-855604,5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855604,5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С-43/2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қаладағы аудан, аудандық маңызы бар қала, кент, ауыл, ауылдық селолық округінің бюджеттік бағдарламалар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58"/>
        <w:gridCol w:w="758"/>
        <w:gridCol w:w="9227"/>
        <w:gridCol w:w="2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1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