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d1203" w14:textId="d2d12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"Көкшетау қалалық мәслихатының аппараты" мемлекеттік мекемесінің "Б" корпусы мемлекеттік әкімшілік қызметшілерінің қызметін жыл сайынғы бақалаудың үлгілік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Көкшетау қалалық мәслихатының 2015 жылғы 2 қарашадағы № С-42/5 шешімі. Ақмола облысының Әділет департаментінде 2015 жылғы 24 қарашада № 5071 болып тіркелді. Күші жойылды - Ақмола облысы Көкшетау қалалық мәслихатының 2016 жылғы 15 қаңтардағы № С-45/3 шешімімен</w:t>
      </w:r>
    </w:p>
    <w:p>
      <w:pPr>
        <w:spacing w:after="0"/>
        <w:ind w:left="0"/>
        <w:jc w:val="both"/>
      </w:pPr>
      <w:r>
        <w:rPr>
          <w:rFonts w:ascii="Times New Roman"/>
          <w:b w:val="false"/>
          <w:i w:val="false"/>
          <w:color w:val="ff0000"/>
          <w:sz w:val="28"/>
        </w:rPr>
        <w:t xml:space="preserve">      Ескерту. Күші жойылды - Ақмола облысы Көкшетау қалалық мәслихатының 15.01.2016 </w:t>
      </w:r>
      <w:r>
        <w:rPr>
          <w:rFonts w:ascii="Times New Roman"/>
          <w:b w:val="false"/>
          <w:i w:val="false"/>
          <w:color w:val="ff0000"/>
          <w:sz w:val="28"/>
        </w:rPr>
        <w:t>№ С-45/3</w:t>
      </w:r>
      <w:r>
        <w:rPr>
          <w:rFonts w:ascii="Times New Roman"/>
          <w:b w:val="false"/>
          <w:i w:val="false"/>
          <w:color w:val="ff0000"/>
          <w:sz w:val="28"/>
        </w:rPr>
        <w:t xml:space="preserve"> (қол қойылған күннен бастап қолданысқа енгізіледі) шешімімен.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8 бабы 3 тармағының </w:t>
      </w:r>
      <w:r>
        <w:rPr>
          <w:rFonts w:ascii="Times New Roman"/>
          <w:b w:val="false"/>
          <w:i w:val="false"/>
          <w:color w:val="000000"/>
          <w:sz w:val="28"/>
        </w:rPr>
        <w:t>7) тармақшасына</w:t>
      </w:r>
      <w:r>
        <w:rPr>
          <w:rFonts w:ascii="Times New Roman"/>
          <w:b w:val="false"/>
          <w:i w:val="false"/>
          <w:color w:val="000000"/>
          <w:sz w:val="28"/>
        </w:rPr>
        <w:t>, Қазақстан Республикасының 1999 жылғы 23 шілдедегі «Мемлекеттік қызмет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Президентінің 2000 жылғы 21 қаңтардағы № 327 Жарлығымен бекітілген Мемлекеттік әкімшілік қызметшілердің қызметіне жыл сайынғы бағалау жүргізу және оларды аттестаттаудан өткізу </w:t>
      </w:r>
      <w:r>
        <w:rPr>
          <w:rFonts w:ascii="Times New Roman"/>
          <w:b w:val="false"/>
          <w:i w:val="false"/>
          <w:color w:val="000000"/>
          <w:sz w:val="28"/>
        </w:rPr>
        <w:t>қағидаларына</w:t>
      </w:r>
      <w:r>
        <w:rPr>
          <w:rFonts w:ascii="Times New Roman"/>
          <w:b w:val="false"/>
          <w:i w:val="false"/>
          <w:color w:val="000000"/>
          <w:sz w:val="28"/>
        </w:rPr>
        <w:t>, Қазақстан Республикасының Мемлекеттік қызмет істері және сыбайлас жемқорлыққа қарсы іс-қимыл агенттігі төрағасының 2014 жылғы 29 желтоқсандағы № 86 бұйрығымен бекітілген «Б» корпусы мемлекеттік әкімшілік қызметшілерінің қызметін жыл сайынғы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Көкшетау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Қоса берілген «Көкшетау қалалық мәслихатының аппараты» мемлекеттік мекемесінің «Б» корпусы мемлекеттік әкімшілік қызметшілерінің қызметіне жыл сайынғы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шешiм Ақмола облысы Әдiлет департаментiнде мемлекеттiк тiркелген күннен бастап күшiне енедi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Бесінші шақырылған Көкшетау</w:t>
      </w:r>
      <w:r>
        <w:br/>
      </w:r>
      <w:r>
        <w:rPr>
          <w:rFonts w:ascii="Times New Roman"/>
          <w:b w:val="false"/>
          <w:i w:val="false"/>
          <w:color w:val="000000"/>
          <w:sz w:val="28"/>
        </w:rPr>
        <w:t>
</w:t>
      </w:r>
      <w:r>
        <w:rPr>
          <w:rFonts w:ascii="Times New Roman"/>
          <w:b w:val="false"/>
          <w:i/>
          <w:color w:val="000000"/>
          <w:sz w:val="28"/>
        </w:rPr>
        <w:t>      қалалық мәслихатының 42–ші</w:t>
      </w:r>
      <w:r>
        <w:br/>
      </w:r>
      <w:r>
        <w:rPr>
          <w:rFonts w:ascii="Times New Roman"/>
          <w:b w:val="false"/>
          <w:i w:val="false"/>
          <w:color w:val="000000"/>
          <w:sz w:val="28"/>
        </w:rPr>
        <w:t>
</w:t>
      </w:r>
      <w:r>
        <w:rPr>
          <w:rFonts w:ascii="Times New Roman"/>
          <w:b w:val="false"/>
          <w:i/>
          <w:color w:val="000000"/>
          <w:sz w:val="28"/>
        </w:rPr>
        <w:t>      кезектен тыс сессиясының төрағасы          С.Рахымжанов</w:t>
      </w:r>
    </w:p>
    <w:p>
      <w:pPr>
        <w:spacing w:after="0"/>
        <w:ind w:left="0"/>
        <w:jc w:val="both"/>
      </w:pPr>
      <w:r>
        <w:rPr>
          <w:rFonts w:ascii="Times New Roman"/>
          <w:b w:val="false"/>
          <w:i/>
          <w:color w:val="000000"/>
          <w:sz w:val="28"/>
        </w:rPr>
        <w:t>      Бесінші шақырылған</w:t>
      </w:r>
      <w:r>
        <w:br/>
      </w:r>
      <w:r>
        <w:rPr>
          <w:rFonts w:ascii="Times New Roman"/>
          <w:b w:val="false"/>
          <w:i w:val="false"/>
          <w:color w:val="000000"/>
          <w:sz w:val="28"/>
        </w:rPr>
        <w:t>
</w:t>
      </w:r>
      <w:r>
        <w:rPr>
          <w:rFonts w:ascii="Times New Roman"/>
          <w:b w:val="false"/>
          <w:i/>
          <w:color w:val="000000"/>
          <w:sz w:val="28"/>
        </w:rPr>
        <w:t>      Көкшетау қалалық</w:t>
      </w:r>
      <w:r>
        <w:br/>
      </w:r>
      <w:r>
        <w:rPr>
          <w:rFonts w:ascii="Times New Roman"/>
          <w:b w:val="false"/>
          <w:i w:val="false"/>
          <w:color w:val="000000"/>
          <w:sz w:val="28"/>
        </w:rPr>
        <w:t>
</w:t>
      </w:r>
      <w:r>
        <w:rPr>
          <w:rFonts w:ascii="Times New Roman"/>
          <w:b w:val="false"/>
          <w:i/>
          <w:color w:val="000000"/>
          <w:sz w:val="28"/>
        </w:rPr>
        <w:t>      мәслихатының хатшысы                       Б.Бегалин</w:t>
      </w:r>
    </w:p>
    <w:bookmarkStart w:name="z4" w:id="1"/>
    <w:p>
      <w:pPr>
        <w:spacing w:after="0"/>
        <w:ind w:left="0"/>
        <w:jc w:val="both"/>
      </w:pPr>
      <w:r>
        <w:rPr>
          <w:rFonts w:ascii="Times New Roman"/>
          <w:b w:val="false"/>
          <w:i w:val="false"/>
          <w:color w:val="000000"/>
          <w:sz w:val="28"/>
        </w:rPr>
        <w:t xml:space="preserve">
Көкшетау қалалық мәслихатының  </w:t>
      </w:r>
      <w:r>
        <w:br/>
      </w:r>
      <w:r>
        <w:rPr>
          <w:rFonts w:ascii="Times New Roman"/>
          <w:b w:val="false"/>
          <w:i w:val="false"/>
          <w:color w:val="000000"/>
          <w:sz w:val="28"/>
        </w:rPr>
        <w:t>
2015 жылғы 02 қарашадағы № С-42/5</w:t>
      </w:r>
      <w:r>
        <w:br/>
      </w:r>
      <w:r>
        <w:rPr>
          <w:rFonts w:ascii="Times New Roman"/>
          <w:b w:val="false"/>
          <w:i w:val="false"/>
          <w:color w:val="000000"/>
          <w:sz w:val="28"/>
        </w:rPr>
        <w:t xml:space="preserve">
шешіміне қосымша        </w:t>
      </w:r>
    </w:p>
    <w:bookmarkEnd w:id="1"/>
    <w:bookmarkStart w:name="z5" w:id="2"/>
    <w:p>
      <w:pPr>
        <w:spacing w:after="0"/>
        <w:ind w:left="0"/>
        <w:jc w:val="left"/>
      </w:pPr>
      <w:r>
        <w:rPr>
          <w:rFonts w:ascii="Times New Roman"/>
          <w:b/>
          <w:i w:val="false"/>
          <w:color w:val="000000"/>
        </w:rPr>
        <w:t xml:space="preserve"> 
«Көкшетау қалалық мәслихатының аппараты» мемлекеттік мекемесінің «Б» корпусы мемлекеттік әкімшілік қызметшілерінің қызметін жыл сайынғы бағалаудың әдістемесі</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«Көкшетау қалалық мәслихатының аппараты» мемлекеттік мекемесінің (бұдан әрі - қалалық мәслихаттың аппараты) «Б» корпусы мемлекеттік әкімшілік қызметшілерінің қызметін жыл сайынғы бағалаудың әдістемесі (бұдан әрі - Әдістеме) Қазақстан Республикасы Президентінің 2000 жылғы 21 қаңтардағы № 327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Жарлығын</w:t>
      </w:r>
      <w:r>
        <w:rPr>
          <w:rFonts w:ascii="Times New Roman"/>
          <w:b w:val="false"/>
          <w:i w:val="false"/>
          <w:color w:val="000000"/>
          <w:sz w:val="28"/>
        </w:rPr>
        <w:t xml:space="preserve"> іске асыру үшін және Қазақстан Республикасының Мемлекеттік қызмет істері және сыбайлас жемқорлыққа қарсы іс-қимыл агенттігі төрағасының 2014 жылғы 29 желтоқсандағы № 86 бұйрығымен бекітілген «Б» корпусы мемлекеттік әкімшілік қызметшілерінің қызметін жыл сайынғы бағалаудың </w:t>
      </w:r>
      <w:r>
        <w:rPr>
          <w:rFonts w:ascii="Times New Roman"/>
          <w:b w:val="false"/>
          <w:i w:val="false"/>
          <w:color w:val="000000"/>
          <w:sz w:val="28"/>
        </w:rPr>
        <w:t>үлгік әдістемесіне</w:t>
      </w:r>
      <w:r>
        <w:rPr>
          <w:rFonts w:ascii="Times New Roman"/>
          <w:b w:val="false"/>
          <w:i w:val="false"/>
          <w:color w:val="000000"/>
          <w:sz w:val="28"/>
        </w:rPr>
        <w:t xml:space="preserve"> сәйкес әзірленді және «Б» корпусы мемлекеттік әкімшілік қызметшілерінің (бұдан әрі - қызметшілер) қызметіне жыл сайынғы бағалау жүргізу тәсілін айқындайды.</w:t>
      </w:r>
      <w:r>
        <w:br/>
      </w:r>
      <w:r>
        <w:rPr>
          <w:rFonts w:ascii="Times New Roman"/>
          <w:b w:val="false"/>
          <w:i w:val="false"/>
          <w:color w:val="000000"/>
          <w:sz w:val="28"/>
        </w:rPr>
        <w:t>
</w:t>
      </w:r>
      <w:r>
        <w:rPr>
          <w:rFonts w:ascii="Times New Roman"/>
          <w:b w:val="false"/>
          <w:i w:val="false"/>
          <w:color w:val="000000"/>
          <w:sz w:val="28"/>
        </w:rPr>
        <w:t>
      2.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
      3.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мерзімде жүргізіледі.</w:t>
      </w:r>
      <w:r>
        <w:br/>
      </w:r>
      <w:r>
        <w:rPr>
          <w:rFonts w:ascii="Times New Roman"/>
          <w:b w:val="false"/>
          <w:i w:val="false"/>
          <w:color w:val="000000"/>
          <w:sz w:val="28"/>
        </w:rPr>
        <w:t>
</w:t>
      </w:r>
      <w:r>
        <w:rPr>
          <w:rFonts w:ascii="Times New Roman"/>
          <w:b w:val="false"/>
          <w:i w:val="false"/>
          <w:color w:val="000000"/>
          <w:sz w:val="28"/>
        </w:rPr>
        <w:t>
      4. Қызметшілерді бағалау мыналардан:</w:t>
      </w:r>
      <w:r>
        <w:br/>
      </w:r>
      <w:r>
        <w:rPr>
          <w:rFonts w:ascii="Times New Roman"/>
          <w:b w:val="false"/>
          <w:i w:val="false"/>
          <w:color w:val="000000"/>
          <w:sz w:val="28"/>
        </w:rPr>
        <w:t>
</w:t>
      </w:r>
      <w:r>
        <w:rPr>
          <w:rFonts w:ascii="Times New Roman"/>
          <w:b w:val="false"/>
          <w:i w:val="false"/>
          <w:color w:val="000000"/>
          <w:sz w:val="28"/>
        </w:rPr>
        <w:t>
      1) қызметшінің тікелей басшысының бағалауы;</w:t>
      </w:r>
      <w:r>
        <w:br/>
      </w:r>
      <w:r>
        <w:rPr>
          <w:rFonts w:ascii="Times New Roman"/>
          <w:b w:val="false"/>
          <w:i w:val="false"/>
          <w:color w:val="000000"/>
          <w:sz w:val="28"/>
        </w:rPr>
        <w:t>
</w:t>
      </w:r>
      <w:r>
        <w:rPr>
          <w:rFonts w:ascii="Times New Roman"/>
          <w:b w:val="false"/>
          <w:i w:val="false"/>
          <w:color w:val="000000"/>
          <w:sz w:val="28"/>
        </w:rPr>
        <w:t>
      2) айналмалы бағалау (қызметшінің қарамағындағы немесе олардың әріптестерінің бағалауы).</w:t>
      </w:r>
      <w:r>
        <w:br/>
      </w:r>
      <w:r>
        <w:rPr>
          <w:rFonts w:ascii="Times New Roman"/>
          <w:b w:val="false"/>
          <w:i w:val="false"/>
          <w:color w:val="000000"/>
          <w:sz w:val="28"/>
        </w:rPr>
        <w:t>
      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
      5.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w:t>
      </w:r>
      <w:r>
        <w:rPr>
          <w:rFonts w:ascii="Times New Roman"/>
          <w:b w:val="false"/>
          <w:i w:val="false"/>
          <w:color w:val="000000"/>
          <w:sz w:val="28"/>
        </w:rPr>
        <w:t>
      6.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w:t>
      </w:r>
      <w:r>
        <w:rPr>
          <w:rFonts w:ascii="Times New Roman"/>
          <w:b w:val="false"/>
          <w:i w:val="false"/>
          <w:color w:val="000000"/>
          <w:sz w:val="28"/>
        </w:rPr>
        <w:t>
      7. «Қанағаттанарлықсыз»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
      8. Қызметшінің қорытынды бағасын тұрақты жұмыс істейтін Бағалау жөніндегі комиссия (бұдан әрі - Комиссия) бекітеді, оны қызметшіні лауазымға тағайындау және лауазымнан босату құқығы бар адам құрады.</w:t>
      </w:r>
      <w:r>
        <w:br/>
      </w:r>
      <w:r>
        <w:rPr>
          <w:rFonts w:ascii="Times New Roman"/>
          <w:b w:val="false"/>
          <w:i w:val="false"/>
          <w:color w:val="000000"/>
          <w:sz w:val="28"/>
        </w:rPr>
        <w:t>
</w:t>
      </w:r>
      <w:r>
        <w:rPr>
          <w:rFonts w:ascii="Times New Roman"/>
          <w:b w:val="false"/>
          <w:i w:val="false"/>
          <w:color w:val="000000"/>
          <w:sz w:val="28"/>
        </w:rPr>
        <w:t>
      9. Комиссия кемінде үш мүшеден, соның ішінде төрағадан тұрады.</w:t>
      </w:r>
      <w:r>
        <w:br/>
      </w:r>
      <w:r>
        <w:rPr>
          <w:rFonts w:ascii="Times New Roman"/>
          <w:b w:val="false"/>
          <w:i w:val="false"/>
          <w:color w:val="000000"/>
          <w:sz w:val="28"/>
        </w:rPr>
        <w:t>
</w:t>
      </w:r>
      <w:r>
        <w:rPr>
          <w:rFonts w:ascii="Times New Roman"/>
          <w:b w:val="false"/>
          <w:i w:val="false"/>
          <w:color w:val="000000"/>
          <w:sz w:val="28"/>
        </w:rPr>
        <w:t>
      10.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Комиссия төрағасы болып қалалық мәслихаттың аппарат басшысы болып табылады.</w:t>
      </w:r>
      <w:r>
        <w:br/>
      </w:r>
      <w:r>
        <w:rPr>
          <w:rFonts w:ascii="Times New Roman"/>
          <w:b w:val="false"/>
          <w:i w:val="false"/>
          <w:color w:val="000000"/>
          <w:sz w:val="28"/>
        </w:rPr>
        <w:t>
      Комиссия хатшысы қалалық мәслихат аппаратының лауазымдық нұсқаулығы бойынша кадрлық жұмыстарды жүргізетін бас маман болып табылады. Комиссия хатшысы дауыс беруге қатыспайды.</w:t>
      </w:r>
      <w:r>
        <w:br/>
      </w:r>
      <w:r>
        <w:rPr>
          <w:rFonts w:ascii="Times New Roman"/>
          <w:b w:val="false"/>
          <w:i w:val="false"/>
          <w:color w:val="000000"/>
          <w:sz w:val="28"/>
        </w:rPr>
        <w:t>
      Егер Комиссия құрамына оған қатысты бағалау жүргізілетін қызметшінің тікелей басшысы, сондай-ақ осы Әдістеменің 4 тармағы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қызметшілер кіретін болса, олар осы қызметшіге қатысты дауыс беруге және шешім қабылдауға қатыспайды.</w:t>
      </w:r>
    </w:p>
    <w:bookmarkEnd w:id="4"/>
    <w:bookmarkStart w:name="z19" w:id="5"/>
    <w:p>
      <w:pPr>
        <w:spacing w:after="0"/>
        <w:ind w:left="0"/>
        <w:jc w:val="left"/>
      </w:pPr>
      <w:r>
        <w:rPr>
          <w:rFonts w:ascii="Times New Roman"/>
          <w:b/>
          <w:i w:val="false"/>
          <w:color w:val="000000"/>
        </w:rPr>
        <w:t xml:space="preserve"> 
2. Бағалау жүргізуге дайындық</w:t>
      </w:r>
    </w:p>
    <w:bookmarkEnd w:id="5"/>
    <w:bookmarkStart w:name="z20" w:id="6"/>
    <w:p>
      <w:pPr>
        <w:spacing w:after="0"/>
        <w:ind w:left="0"/>
        <w:jc w:val="both"/>
      </w:pPr>
      <w:r>
        <w:rPr>
          <w:rFonts w:ascii="Times New Roman"/>
          <w:b w:val="false"/>
          <w:i w:val="false"/>
          <w:color w:val="000000"/>
          <w:sz w:val="28"/>
        </w:rPr>
        <w:t>
      11. Комиссия хатшысы Комиссия төрағасының келісімі бойынша бағалауды өткізу кестесін әзірлейді.</w:t>
      </w:r>
      <w:r>
        <w:br/>
      </w:r>
      <w:r>
        <w:rPr>
          <w:rFonts w:ascii="Times New Roman"/>
          <w:b w:val="false"/>
          <w:i w:val="false"/>
          <w:color w:val="000000"/>
          <w:sz w:val="28"/>
        </w:rPr>
        <w:t>
      Комиссия хатшысы бағалау өткізуге дейін бір айдан кешіктірмей бағаланатын қызметшіге, сондай-ақ осы Әдістеменің </w:t>
      </w:r>
      <w:r>
        <w:rPr>
          <w:rFonts w:ascii="Times New Roman"/>
          <w:b w:val="false"/>
          <w:i w:val="false"/>
          <w:color w:val="000000"/>
          <w:sz w:val="28"/>
        </w:rPr>
        <w:t>4 тармағында</w:t>
      </w:r>
      <w:r>
        <w:rPr>
          <w:rFonts w:ascii="Times New Roman"/>
          <w:b w:val="false"/>
          <w:i w:val="false"/>
          <w:color w:val="000000"/>
          <w:sz w:val="28"/>
        </w:rPr>
        <w:t xml:space="preserve"> көрсетілген тұлғаларға бағалау жүргізілетіні туралы хабарлайды және оларға толтыру үшін бағалау парағын жібереді.</w:t>
      </w:r>
    </w:p>
    <w:bookmarkEnd w:id="6"/>
    <w:bookmarkStart w:name="z21" w:id="7"/>
    <w:p>
      <w:pPr>
        <w:spacing w:after="0"/>
        <w:ind w:left="0"/>
        <w:jc w:val="left"/>
      </w:pPr>
      <w:r>
        <w:rPr>
          <w:rFonts w:ascii="Times New Roman"/>
          <w:b/>
          <w:i w:val="false"/>
          <w:color w:val="000000"/>
        </w:rPr>
        <w:t xml:space="preserve"> 
3. Тікелей басшының бағалауы</w:t>
      </w:r>
    </w:p>
    <w:bookmarkEnd w:id="7"/>
    <w:bookmarkStart w:name="z22" w:id="8"/>
    <w:p>
      <w:pPr>
        <w:spacing w:after="0"/>
        <w:ind w:left="0"/>
        <w:jc w:val="both"/>
      </w:pPr>
      <w:r>
        <w:rPr>
          <w:rFonts w:ascii="Times New Roman"/>
          <w:b w:val="false"/>
          <w:i w:val="false"/>
          <w:color w:val="000000"/>
          <w:sz w:val="28"/>
        </w:rPr>
        <w:t>
      12. 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тікелей басшысының бағалау парағын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Комиссия хатшысына қайтарады.</w:t>
      </w:r>
      <w:r>
        <w:br/>
      </w:r>
      <w:r>
        <w:rPr>
          <w:rFonts w:ascii="Times New Roman"/>
          <w:b w:val="false"/>
          <w:i w:val="false"/>
          <w:color w:val="000000"/>
          <w:sz w:val="28"/>
        </w:rPr>
        <w:t>
      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құжаттарды Комиссия отырысына жіберуге кедергі бола алмайды. Бұл жағдайда Комиссия хатшысы және тікелей басшы танысудан бас тарту туралы еркін нұсқада акт жасайды.</w:t>
      </w:r>
    </w:p>
    <w:bookmarkEnd w:id="8"/>
    <w:bookmarkStart w:name="z23" w:id="9"/>
    <w:p>
      <w:pPr>
        <w:spacing w:after="0"/>
        <w:ind w:left="0"/>
        <w:jc w:val="left"/>
      </w:pPr>
      <w:r>
        <w:rPr>
          <w:rFonts w:ascii="Times New Roman"/>
          <w:b/>
          <w:i w:val="false"/>
          <w:color w:val="000000"/>
        </w:rPr>
        <w:t xml:space="preserve"> 
4. Айналмалы бағалау</w:t>
      </w:r>
    </w:p>
    <w:bookmarkEnd w:id="9"/>
    <w:bookmarkStart w:name="z24" w:id="10"/>
    <w:p>
      <w:pPr>
        <w:spacing w:after="0"/>
        <w:ind w:left="0"/>
        <w:jc w:val="both"/>
      </w:pPr>
      <w:r>
        <w:rPr>
          <w:rFonts w:ascii="Times New Roman"/>
          <w:b w:val="false"/>
          <w:i w:val="false"/>
          <w:color w:val="000000"/>
          <w:sz w:val="28"/>
        </w:rPr>
        <w:t>
      13.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Мұндай адамдардың тізімін (үш адамнан аспайтын) қызметшінің лауазымдық міндеттері және қызметтік өзара әрекеттестігіне қарай Комиссия хатшысы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14. Осы Әдістеменің </w:t>
      </w:r>
      <w:r>
        <w:rPr>
          <w:rFonts w:ascii="Times New Roman"/>
          <w:b w:val="false"/>
          <w:i w:val="false"/>
          <w:color w:val="000000"/>
          <w:sz w:val="28"/>
        </w:rPr>
        <w:t>13 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
      15. Осы Әдістеменің </w:t>
      </w:r>
      <w:r>
        <w:rPr>
          <w:rFonts w:ascii="Times New Roman"/>
          <w:b w:val="false"/>
          <w:i w:val="false"/>
          <w:color w:val="000000"/>
          <w:sz w:val="28"/>
        </w:rPr>
        <w:t>13 тармағында</w:t>
      </w:r>
      <w:r>
        <w:rPr>
          <w:rFonts w:ascii="Times New Roman"/>
          <w:b w:val="false"/>
          <w:i w:val="false"/>
          <w:color w:val="000000"/>
          <w:sz w:val="28"/>
        </w:rPr>
        <w:t xml:space="preserve"> көрсетілген тұлғалармен толтырылған бағалау парағы оларды алған күннен екі жұмыс күні ішінде Комиссия хатшысына жіберіледі.</w:t>
      </w:r>
      <w:r>
        <w:br/>
      </w:r>
      <w:r>
        <w:rPr>
          <w:rFonts w:ascii="Times New Roman"/>
          <w:b w:val="false"/>
          <w:i w:val="false"/>
          <w:color w:val="000000"/>
          <w:sz w:val="28"/>
        </w:rPr>
        <w:t>
</w:t>
      </w:r>
      <w:r>
        <w:rPr>
          <w:rFonts w:ascii="Times New Roman"/>
          <w:b w:val="false"/>
          <w:i w:val="false"/>
          <w:color w:val="000000"/>
          <w:sz w:val="28"/>
        </w:rPr>
        <w:t>
      16. Комиссия хатшысы осы Әдістеменің </w:t>
      </w:r>
      <w:r>
        <w:rPr>
          <w:rFonts w:ascii="Times New Roman"/>
          <w:b w:val="false"/>
          <w:i w:val="false"/>
          <w:color w:val="000000"/>
          <w:sz w:val="28"/>
        </w:rPr>
        <w:t>13 тармағында</w:t>
      </w:r>
      <w:r>
        <w:rPr>
          <w:rFonts w:ascii="Times New Roman"/>
          <w:b w:val="false"/>
          <w:i w:val="false"/>
          <w:color w:val="000000"/>
          <w:sz w:val="28"/>
        </w:rPr>
        <w:t xml:space="preserve"> көрсетілген тұлғалардың орта бағасын есептейді.</w:t>
      </w:r>
      <w:r>
        <w:br/>
      </w:r>
      <w:r>
        <w:rPr>
          <w:rFonts w:ascii="Times New Roman"/>
          <w:b w:val="false"/>
          <w:i w:val="false"/>
          <w:color w:val="000000"/>
          <w:sz w:val="28"/>
        </w:rPr>
        <w:t>
</w:t>
      </w:r>
      <w:r>
        <w:rPr>
          <w:rFonts w:ascii="Times New Roman"/>
          <w:b w:val="false"/>
          <w:i w:val="false"/>
          <w:color w:val="000000"/>
          <w:sz w:val="28"/>
        </w:rPr>
        <w:t>
      17. Осы Әдістеменің </w:t>
      </w:r>
      <w:r>
        <w:rPr>
          <w:rFonts w:ascii="Times New Roman"/>
          <w:b w:val="false"/>
          <w:i w:val="false"/>
          <w:color w:val="000000"/>
          <w:sz w:val="28"/>
        </w:rPr>
        <w:t>13 тармағында</w:t>
      </w:r>
      <w:r>
        <w:rPr>
          <w:rFonts w:ascii="Times New Roman"/>
          <w:b w:val="false"/>
          <w:i w:val="false"/>
          <w:color w:val="000000"/>
          <w:sz w:val="28"/>
        </w:rPr>
        <w:t xml:space="preserve"> көрсетілген тұлғалармен бағалау жасырын түрде жүргізіледі.</w:t>
      </w:r>
    </w:p>
    <w:bookmarkEnd w:id="10"/>
    <w:bookmarkStart w:name="z29" w:id="11"/>
    <w:p>
      <w:pPr>
        <w:spacing w:after="0"/>
        <w:ind w:left="0"/>
        <w:jc w:val="left"/>
      </w:pPr>
      <w:r>
        <w:rPr>
          <w:rFonts w:ascii="Times New Roman"/>
          <w:b/>
          <w:i w:val="false"/>
          <w:color w:val="000000"/>
        </w:rPr>
        <w:t xml:space="preserve"> 
5. Қызметшінің қорытынды бағасы</w:t>
      </w:r>
    </w:p>
    <w:bookmarkEnd w:id="11"/>
    <w:bookmarkStart w:name="z30" w:id="12"/>
    <w:p>
      <w:pPr>
        <w:spacing w:after="0"/>
        <w:ind w:left="0"/>
        <w:jc w:val="both"/>
      </w:pPr>
      <w:r>
        <w:rPr>
          <w:rFonts w:ascii="Times New Roman"/>
          <w:b w:val="false"/>
          <w:i w:val="false"/>
          <w:color w:val="000000"/>
          <w:sz w:val="28"/>
        </w:rPr>
        <w:t>
      18. Комиссия хатшысы қызметшінің қорытынды бағасын мына формула бойынша Комиссия отырысына дейін бес жұмыс күнінен кешіктірмей есептейді:</w:t>
      </w:r>
    </w:p>
    <w:bookmarkEnd w:id="12"/>
    <w:p>
      <w:pPr>
        <w:spacing w:after="0"/>
        <w:ind w:left="0"/>
        <w:jc w:val="both"/>
      </w:pPr>
      <w:r>
        <w:rPr>
          <w:rFonts w:ascii="Times New Roman"/>
          <w:b w:val="false"/>
          <w:i w:val="false"/>
          <w:color w:val="000000"/>
          <w:sz w:val="28"/>
        </w:rPr>
        <w:t>а = b + с</w:t>
      </w:r>
    </w:p>
    <w:bookmarkStart w:name="z31" w:id="13"/>
    <w:p>
      <w:pPr>
        <w:spacing w:after="0"/>
        <w:ind w:left="0"/>
        <w:jc w:val="both"/>
      </w:pPr>
      <w:r>
        <w:rPr>
          <w:rFonts w:ascii="Times New Roman"/>
          <w:b w:val="false"/>
          <w:i w:val="false"/>
          <w:color w:val="000000"/>
          <w:sz w:val="28"/>
        </w:rPr>
        <w:t>      b - тікелей басшының бағасы,</w:t>
      </w:r>
      <w:r>
        <w:br/>
      </w:r>
      <w:r>
        <w:rPr>
          <w:rFonts w:ascii="Times New Roman"/>
          <w:b w:val="false"/>
          <w:i w:val="false"/>
          <w:color w:val="000000"/>
          <w:sz w:val="28"/>
        </w:rPr>
        <w:t>
      с - осы Әдістеменің </w:t>
      </w:r>
      <w:r>
        <w:rPr>
          <w:rFonts w:ascii="Times New Roman"/>
          <w:b w:val="false"/>
          <w:i w:val="false"/>
          <w:color w:val="000000"/>
          <w:sz w:val="28"/>
        </w:rPr>
        <w:t>13 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w:t>
      </w:r>
      <w:r>
        <w:rPr>
          <w:rFonts w:ascii="Times New Roman"/>
          <w:b w:val="false"/>
          <w:i w:val="false"/>
          <w:color w:val="000000"/>
          <w:sz w:val="28"/>
        </w:rPr>
        <w:t>
      19. Қорытынды баға мына шкала бойынша қойылады:</w:t>
      </w:r>
      <w:r>
        <w:br/>
      </w:r>
      <w:r>
        <w:rPr>
          <w:rFonts w:ascii="Times New Roman"/>
          <w:b w:val="false"/>
          <w:i w:val="false"/>
          <w:color w:val="000000"/>
          <w:sz w:val="28"/>
        </w:rPr>
        <w:t>
      21 баллдан төмен - «қанағаттанарлықсыз»,</w:t>
      </w:r>
      <w:r>
        <w:br/>
      </w:r>
      <w:r>
        <w:rPr>
          <w:rFonts w:ascii="Times New Roman"/>
          <w:b w:val="false"/>
          <w:i w:val="false"/>
          <w:color w:val="000000"/>
          <w:sz w:val="28"/>
        </w:rPr>
        <w:t>
      21-ден 33 балға дейін - «қанағаттанарлық»,</w:t>
      </w:r>
      <w:r>
        <w:br/>
      </w:r>
      <w:r>
        <w:rPr>
          <w:rFonts w:ascii="Times New Roman"/>
          <w:b w:val="false"/>
          <w:i w:val="false"/>
          <w:color w:val="000000"/>
          <w:sz w:val="28"/>
        </w:rPr>
        <w:t>
      33 баллдан жоғары - «тиімді».</w:t>
      </w:r>
    </w:p>
    <w:bookmarkEnd w:id="13"/>
    <w:bookmarkStart w:name="z32" w:id="14"/>
    <w:p>
      <w:pPr>
        <w:spacing w:after="0"/>
        <w:ind w:left="0"/>
        <w:jc w:val="left"/>
      </w:pPr>
      <w:r>
        <w:rPr>
          <w:rFonts w:ascii="Times New Roman"/>
          <w:b/>
          <w:i w:val="false"/>
          <w:color w:val="000000"/>
        </w:rPr>
        <w:t xml:space="preserve"> 
6. Комиссияның бағалау нәтижелерін қарауы</w:t>
      </w:r>
    </w:p>
    <w:bookmarkEnd w:id="14"/>
    <w:bookmarkStart w:name="z33" w:id="15"/>
    <w:p>
      <w:pPr>
        <w:spacing w:after="0"/>
        <w:ind w:left="0"/>
        <w:jc w:val="both"/>
      </w:pPr>
      <w:r>
        <w:rPr>
          <w:rFonts w:ascii="Times New Roman"/>
          <w:b w:val="false"/>
          <w:i w:val="false"/>
          <w:color w:val="000000"/>
          <w:sz w:val="28"/>
        </w:rPr>
        <w:t>
      20. Комиссия хатшысы Комиссияның отырысына мына құжаттарды:</w:t>
      </w:r>
      <w:r>
        <w:br/>
      </w:r>
      <w:r>
        <w:rPr>
          <w:rFonts w:ascii="Times New Roman"/>
          <w:b w:val="false"/>
          <w:i w:val="false"/>
          <w:color w:val="000000"/>
          <w:sz w:val="28"/>
        </w:rPr>
        <w:t>
</w:t>
      </w:r>
      <w:r>
        <w:rPr>
          <w:rFonts w:ascii="Times New Roman"/>
          <w:b w:val="false"/>
          <w:i w:val="false"/>
          <w:color w:val="000000"/>
          <w:sz w:val="28"/>
        </w:rPr>
        <w:t>
      1) толтырылған тікелей басшының бағалау парағын;</w:t>
      </w:r>
      <w:r>
        <w:br/>
      </w:r>
      <w:r>
        <w:rPr>
          <w:rFonts w:ascii="Times New Roman"/>
          <w:b w:val="false"/>
          <w:i w:val="false"/>
          <w:color w:val="000000"/>
          <w:sz w:val="28"/>
        </w:rPr>
        <w:t>
</w:t>
      </w:r>
      <w:r>
        <w:rPr>
          <w:rFonts w:ascii="Times New Roman"/>
          <w:b w:val="false"/>
          <w:i w:val="false"/>
          <w:color w:val="000000"/>
          <w:sz w:val="28"/>
        </w:rPr>
        <w:t>
      2) толтырылған айналмалы бағалау парағын;</w:t>
      </w:r>
      <w:r>
        <w:br/>
      </w:r>
      <w:r>
        <w:rPr>
          <w:rFonts w:ascii="Times New Roman"/>
          <w:b w:val="false"/>
          <w:i w:val="false"/>
          <w:color w:val="000000"/>
          <w:sz w:val="28"/>
        </w:rPr>
        <w:t>
</w:t>
      </w:r>
      <w:r>
        <w:rPr>
          <w:rFonts w:ascii="Times New Roman"/>
          <w:b w:val="false"/>
          <w:i w:val="false"/>
          <w:color w:val="000000"/>
          <w:sz w:val="28"/>
        </w:rPr>
        <w:t>
      3) қызметшінің лауазымдық нұсқаулығын;</w:t>
      </w:r>
      <w:r>
        <w:br/>
      </w:r>
      <w:r>
        <w:rPr>
          <w:rFonts w:ascii="Times New Roman"/>
          <w:b w:val="false"/>
          <w:i w:val="false"/>
          <w:color w:val="000000"/>
          <w:sz w:val="28"/>
        </w:rPr>
        <w:t>
</w:t>
      </w:r>
      <w:r>
        <w:rPr>
          <w:rFonts w:ascii="Times New Roman"/>
          <w:b w:val="false"/>
          <w:i w:val="false"/>
          <w:color w:val="000000"/>
          <w:sz w:val="28"/>
        </w:rPr>
        <w:t>
      4)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
      21.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
      1) бағалау нәтижелерін бекітеді;</w:t>
      </w:r>
      <w:r>
        <w:br/>
      </w:r>
      <w:r>
        <w:rPr>
          <w:rFonts w:ascii="Times New Roman"/>
          <w:b w:val="false"/>
          <w:i w:val="false"/>
          <w:color w:val="000000"/>
          <w:sz w:val="28"/>
        </w:rPr>
        <w:t>
</w:t>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
      1)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
      2) Комиссия хатшысы қызметшінің бағалау нәтижесін санауда қате жіберсе.</w:t>
      </w:r>
      <w:r>
        <w:br/>
      </w:r>
      <w:r>
        <w:rPr>
          <w:rFonts w:ascii="Times New Roman"/>
          <w:b w:val="false"/>
          <w:i w:val="false"/>
          <w:color w:val="000000"/>
          <w:sz w:val="28"/>
        </w:rPr>
        <w:t>
      Бұл ретте қызметшінің бағасын төмендетуге жол берілмейді.</w:t>
      </w:r>
      <w:r>
        <w:br/>
      </w:r>
      <w:r>
        <w:rPr>
          <w:rFonts w:ascii="Times New Roman"/>
          <w:b w:val="false"/>
          <w:i w:val="false"/>
          <w:color w:val="000000"/>
          <w:sz w:val="28"/>
        </w:rPr>
        <w:t>
</w:t>
      </w:r>
      <w:r>
        <w:rPr>
          <w:rFonts w:ascii="Times New Roman"/>
          <w:b w:val="false"/>
          <w:i w:val="false"/>
          <w:color w:val="000000"/>
          <w:sz w:val="28"/>
        </w:rPr>
        <w:t>
      22. Комиссия хатшысы бағалау нәтижелерімен ол аяқталған соң бес жұмыс күні ішінде қызметшіні таныстырады.</w:t>
      </w:r>
      <w:r>
        <w:br/>
      </w:r>
      <w:r>
        <w:rPr>
          <w:rFonts w:ascii="Times New Roman"/>
          <w:b w:val="false"/>
          <w:i w:val="false"/>
          <w:color w:val="000000"/>
          <w:sz w:val="28"/>
        </w:rPr>
        <w:t>
      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бағалау нәтижелерін оның қызметтік тізіміне енгізуге кедергі бола алмайды. Бұл жағдайда Комиссия хатшысы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23. Осы Әдістеменің </w:t>
      </w:r>
      <w:r>
        <w:rPr>
          <w:rFonts w:ascii="Times New Roman"/>
          <w:b w:val="false"/>
          <w:i w:val="false"/>
          <w:color w:val="000000"/>
          <w:sz w:val="28"/>
        </w:rPr>
        <w:t>20 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Комиссия хатшысында сақталады.</w:t>
      </w:r>
    </w:p>
    <w:bookmarkEnd w:id="15"/>
    <w:bookmarkStart w:name="z45" w:id="16"/>
    <w:p>
      <w:pPr>
        <w:spacing w:after="0"/>
        <w:ind w:left="0"/>
        <w:jc w:val="left"/>
      </w:pPr>
      <w:r>
        <w:rPr>
          <w:rFonts w:ascii="Times New Roman"/>
          <w:b/>
          <w:i w:val="false"/>
          <w:color w:val="000000"/>
        </w:rPr>
        <w:t xml:space="preserve"> 
7. Бағалау нәтижелеріне шағымдану</w:t>
      </w:r>
    </w:p>
    <w:bookmarkEnd w:id="16"/>
    <w:bookmarkStart w:name="z46" w:id="17"/>
    <w:p>
      <w:pPr>
        <w:spacing w:after="0"/>
        <w:ind w:left="0"/>
        <w:jc w:val="both"/>
      </w:pPr>
      <w:r>
        <w:rPr>
          <w:rFonts w:ascii="Times New Roman"/>
          <w:b w:val="false"/>
          <w:i w:val="false"/>
          <w:color w:val="000000"/>
          <w:sz w:val="28"/>
        </w:rPr>
        <w:t>
      24. Комиссия шешіміне қызметшінің мемлекеттік қызмет істері және сыбайлас жемқорлыққа қарсы іс-қимыл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
      25. Мемлекеттік қызмет істері және сыбайлас жемқорлыққа қарсы іс-қимыл жөніндегі уәкілетті орган немесе оның аумақтық департаменті қызметшіден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
      26. 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оның аумақтық департаментіне береді.</w:t>
      </w:r>
    </w:p>
    <w:bookmarkEnd w:id="17"/>
    <w:bookmarkStart w:name="z49" w:id="18"/>
    <w:p>
      <w:pPr>
        <w:spacing w:after="0"/>
        <w:ind w:left="0"/>
        <w:jc w:val="both"/>
      </w:pPr>
      <w:r>
        <w:rPr>
          <w:rFonts w:ascii="Times New Roman"/>
          <w:b w:val="false"/>
          <w:i w:val="false"/>
          <w:color w:val="000000"/>
          <w:sz w:val="28"/>
        </w:rPr>
        <w:t xml:space="preserve">
«Көкшетау қалалық мәслихатының   </w:t>
      </w:r>
      <w:r>
        <w:br/>
      </w:r>
      <w:r>
        <w:rPr>
          <w:rFonts w:ascii="Times New Roman"/>
          <w:b w:val="false"/>
          <w:i w:val="false"/>
          <w:color w:val="000000"/>
          <w:sz w:val="28"/>
        </w:rPr>
        <w:t xml:space="preserve">
аппараты» мемлекеттік мекемесі   </w:t>
      </w:r>
      <w:r>
        <w:br/>
      </w:r>
      <w:r>
        <w:rPr>
          <w:rFonts w:ascii="Times New Roman"/>
          <w:b w:val="false"/>
          <w:i w:val="false"/>
          <w:color w:val="000000"/>
          <w:sz w:val="28"/>
        </w:rPr>
        <w:t xml:space="preserve">
«Б» корпусы мемлекеттік әкімшілік  </w:t>
      </w:r>
      <w:r>
        <w:br/>
      </w:r>
      <w:r>
        <w:rPr>
          <w:rFonts w:ascii="Times New Roman"/>
          <w:b w:val="false"/>
          <w:i w:val="false"/>
          <w:color w:val="000000"/>
          <w:sz w:val="28"/>
        </w:rPr>
        <w:t>
қызметшілерінің қызметін жыл сайынғы</w:t>
      </w:r>
      <w:r>
        <w:br/>
      </w:r>
      <w:r>
        <w:rPr>
          <w:rFonts w:ascii="Times New Roman"/>
          <w:b w:val="false"/>
          <w:i w:val="false"/>
          <w:color w:val="000000"/>
          <w:sz w:val="28"/>
        </w:rPr>
        <w:t xml:space="preserve">
бағалаудың үлгілік әдістемесіне   </w:t>
      </w:r>
      <w:r>
        <w:br/>
      </w:r>
      <w:r>
        <w:rPr>
          <w:rFonts w:ascii="Times New Roman"/>
          <w:b w:val="false"/>
          <w:i w:val="false"/>
          <w:color w:val="000000"/>
          <w:sz w:val="28"/>
        </w:rPr>
        <w:t xml:space="preserve">
1-қосымша              </w:t>
      </w:r>
    </w:p>
    <w:bookmarkEnd w:id="18"/>
    <w:p>
      <w:pPr>
        <w:spacing w:after="0"/>
        <w:ind w:left="0"/>
        <w:jc w:val="left"/>
      </w:pPr>
      <w:r>
        <w:rPr>
          <w:rFonts w:ascii="Times New Roman"/>
          <w:b/>
          <w:i w:val="false"/>
          <w:color w:val="000000"/>
        </w:rPr>
        <w:t xml:space="preserve"> Тікелей басшысының бағалау парағы</w:t>
      </w:r>
    </w:p>
    <w:p>
      <w:pPr>
        <w:spacing w:after="0"/>
        <w:ind w:left="0"/>
        <w:jc w:val="both"/>
      </w:pPr>
      <w:r>
        <w:rPr>
          <w:rFonts w:ascii="Times New Roman"/>
          <w:b w:val="false"/>
          <w:i w:val="false"/>
          <w:color w:val="000000"/>
          <w:sz w:val="28"/>
        </w:rPr>
        <w:t>Бағаланатын қызметшінің Т.А.Ә. (бар болған жағдайда) _____________________________________________________________</w:t>
      </w:r>
      <w:r>
        <w:br/>
      </w:r>
      <w:r>
        <w:rPr>
          <w:rFonts w:ascii="Times New Roman"/>
          <w:b w:val="false"/>
          <w:i w:val="false"/>
          <w:color w:val="000000"/>
          <w:sz w:val="28"/>
        </w:rPr>
        <w:t>
Бағаланатын қызметшінің лауазымы: 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5965"/>
        <w:gridCol w:w="956"/>
        <w:gridCol w:w="3753"/>
        <w:gridCol w:w="2093"/>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мәні (саны)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(балл)</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Бастамашылығы</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міндеттерін орындау сапасы</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8-ге дейін</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Әрекеттестікке икемділігі</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(барлық бағалардың бағасы)</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Таныстым:</w:t>
            </w:r>
          </w:p>
          <w:p>
            <w:pPr>
              <w:spacing w:after="20"/>
              <w:ind w:left="20"/>
              <w:jc w:val="both"/>
            </w:pPr>
            <w:r>
              <w:rPr>
                <w:rFonts w:ascii="Times New Roman"/>
                <w:b w:val="false"/>
                <w:i w:val="false"/>
                <w:color w:val="000000"/>
                <w:sz w:val="20"/>
              </w:rPr>
              <w:t>Қызметші (Т.А.Ә.) (бар болған жағдайда) _______________</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күні ________________________</w:t>
            </w:r>
            <w:r>
              <w:br/>
            </w:r>
            <w:r>
              <w:rPr>
                <w:rFonts w:ascii="Times New Roman"/>
                <w:b w:val="false"/>
                <w:i w:val="false"/>
                <w:color w:val="000000"/>
                <w:sz w:val="20"/>
              </w:rPr>
              <w:t>
қолы____________________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Тікелей басшы ( Т.А.Ә.) (бар болған жағдайда)______________________________</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күні ____________________________</w:t>
            </w:r>
            <w:r>
              <w:br/>
            </w:r>
            <w:r>
              <w:rPr>
                <w:rFonts w:ascii="Times New Roman"/>
                <w:b w:val="false"/>
                <w:i w:val="false"/>
                <w:color w:val="000000"/>
                <w:sz w:val="20"/>
              </w:rPr>
              <w:t>
қолы ________________________</w:t>
            </w:r>
          </w:p>
        </w:tc>
      </w:tr>
    </w:tbl>
    <w:bookmarkStart w:name="z50" w:id="19"/>
    <w:p>
      <w:pPr>
        <w:spacing w:after="0"/>
        <w:ind w:left="0"/>
        <w:jc w:val="both"/>
      </w:pPr>
      <w:r>
        <w:rPr>
          <w:rFonts w:ascii="Times New Roman"/>
          <w:b w:val="false"/>
          <w:i w:val="false"/>
          <w:color w:val="000000"/>
          <w:sz w:val="28"/>
        </w:rPr>
        <w:t xml:space="preserve">
«Көкшетау қалалық мәслихатының   </w:t>
      </w:r>
      <w:r>
        <w:br/>
      </w:r>
      <w:r>
        <w:rPr>
          <w:rFonts w:ascii="Times New Roman"/>
          <w:b w:val="false"/>
          <w:i w:val="false"/>
          <w:color w:val="000000"/>
          <w:sz w:val="28"/>
        </w:rPr>
        <w:t xml:space="preserve">
аппараты» мемлекеттік мекемесі   </w:t>
      </w:r>
      <w:r>
        <w:br/>
      </w:r>
      <w:r>
        <w:rPr>
          <w:rFonts w:ascii="Times New Roman"/>
          <w:b w:val="false"/>
          <w:i w:val="false"/>
          <w:color w:val="000000"/>
          <w:sz w:val="28"/>
        </w:rPr>
        <w:t xml:space="preserve">
«Б» корпусы мемлекеттік әкімшілік  </w:t>
      </w:r>
      <w:r>
        <w:br/>
      </w:r>
      <w:r>
        <w:rPr>
          <w:rFonts w:ascii="Times New Roman"/>
          <w:b w:val="false"/>
          <w:i w:val="false"/>
          <w:color w:val="000000"/>
          <w:sz w:val="28"/>
        </w:rPr>
        <w:t>
қызметшілерінің қызметін жыл сайынғы</w:t>
      </w:r>
      <w:r>
        <w:br/>
      </w:r>
      <w:r>
        <w:rPr>
          <w:rFonts w:ascii="Times New Roman"/>
          <w:b w:val="false"/>
          <w:i w:val="false"/>
          <w:color w:val="000000"/>
          <w:sz w:val="28"/>
        </w:rPr>
        <w:t xml:space="preserve">
бағалаудың үлгілік әдістемесіне   </w:t>
      </w:r>
      <w:r>
        <w:br/>
      </w:r>
      <w:r>
        <w:rPr>
          <w:rFonts w:ascii="Times New Roman"/>
          <w:b w:val="false"/>
          <w:i w:val="false"/>
          <w:color w:val="000000"/>
          <w:sz w:val="28"/>
        </w:rPr>
        <w:t xml:space="preserve">
2-қосымша              </w:t>
      </w:r>
    </w:p>
    <w:bookmarkEnd w:id="19"/>
    <w:p>
      <w:pPr>
        <w:spacing w:after="0"/>
        <w:ind w:left="0"/>
        <w:jc w:val="left"/>
      </w:pPr>
      <w:r>
        <w:rPr>
          <w:rFonts w:ascii="Times New Roman"/>
          <w:b/>
          <w:i w:val="false"/>
          <w:color w:val="000000"/>
        </w:rPr>
        <w:t xml:space="preserve"> Айналмалы бағалау парағы</w:t>
      </w:r>
    </w:p>
    <w:p>
      <w:pPr>
        <w:spacing w:after="0"/>
        <w:ind w:left="0"/>
        <w:jc w:val="both"/>
      </w:pPr>
      <w:r>
        <w:rPr>
          <w:rFonts w:ascii="Times New Roman"/>
          <w:b w:val="false"/>
          <w:i w:val="false"/>
          <w:color w:val="000000"/>
          <w:sz w:val="28"/>
        </w:rPr>
        <w:t>Бағаланатын қызметшінің Т.А.Ә. (бар болған жағдайда) ______________________________________________________________</w:t>
      </w:r>
      <w:r>
        <w:br/>
      </w:r>
      <w:r>
        <w:rPr>
          <w:rFonts w:ascii="Times New Roman"/>
          <w:b w:val="false"/>
          <w:i w:val="false"/>
          <w:color w:val="000000"/>
          <w:sz w:val="28"/>
        </w:rPr>
        <w:t>
Бағаланатын қызметшінің лауазымы: 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6633"/>
        <w:gridCol w:w="608"/>
        <w:gridCol w:w="3613"/>
        <w:gridCol w:w="1913"/>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мәні (саны)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(балл)</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жоспарлай алу қабілеті</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ынталандыру қабілеті</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(барлық бағалардың бағасы)</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Әріптесі</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Топта жұмыс істей алу қабылеті</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міндеттерін орындау сапасы</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(барлық бағалардың бағасы)</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Таныстым:</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Қызметші (Т.А.Ә.) (бар болған жағдайда) ______</w:t>
            </w:r>
            <w:r>
              <w:br/>
            </w:r>
            <w:r>
              <w:rPr>
                <w:rFonts w:ascii="Times New Roman"/>
                <w:b w:val="false"/>
                <w:i w:val="false"/>
                <w:color w:val="000000"/>
                <w:sz w:val="20"/>
              </w:rPr>
              <w:t>
күні __________________</w:t>
            </w:r>
            <w:r>
              <w:br/>
            </w:r>
            <w:r>
              <w:rPr>
                <w:rFonts w:ascii="Times New Roman"/>
                <w:b w:val="false"/>
                <w:i w:val="false"/>
                <w:color w:val="000000"/>
                <w:sz w:val="20"/>
              </w:rPr>
              <w:t>
қолы___________________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Тікелей басшы ( Т.А.Ә.) (бар болған жағдайда)_______________________________</w:t>
            </w:r>
          </w:p>
          <w:p>
            <w:pPr>
              <w:spacing w:after="20"/>
              <w:ind w:left="20"/>
              <w:jc w:val="both"/>
            </w:pPr>
            <w:r>
              <w:rPr>
                <w:rFonts w:ascii="Times New Roman"/>
                <w:b w:val="false"/>
                <w:i w:val="false"/>
                <w:color w:val="000000"/>
                <w:sz w:val="20"/>
              </w:rPr>
              <w:t>күні ____________________________</w:t>
            </w:r>
            <w:r>
              <w:br/>
            </w:r>
            <w:r>
              <w:rPr>
                <w:rFonts w:ascii="Times New Roman"/>
                <w:b w:val="false"/>
                <w:i w:val="false"/>
                <w:color w:val="000000"/>
                <w:sz w:val="20"/>
              </w:rPr>
              <w:t>
қолы ________________________</w:t>
            </w:r>
          </w:p>
        </w:tc>
      </w:tr>
    </w:tbl>
    <w:bookmarkStart w:name="z51" w:id="20"/>
    <w:p>
      <w:pPr>
        <w:spacing w:after="0"/>
        <w:ind w:left="0"/>
        <w:jc w:val="both"/>
      </w:pPr>
      <w:r>
        <w:rPr>
          <w:rFonts w:ascii="Times New Roman"/>
          <w:b w:val="false"/>
          <w:i w:val="false"/>
          <w:color w:val="000000"/>
          <w:sz w:val="28"/>
        </w:rPr>
        <w:t xml:space="preserve">
«Көкшетау қалалық мәслихатының   </w:t>
      </w:r>
      <w:r>
        <w:br/>
      </w:r>
      <w:r>
        <w:rPr>
          <w:rFonts w:ascii="Times New Roman"/>
          <w:b w:val="false"/>
          <w:i w:val="false"/>
          <w:color w:val="000000"/>
          <w:sz w:val="28"/>
        </w:rPr>
        <w:t xml:space="preserve">
аппараты» мемлекеттік мекемесі   </w:t>
      </w:r>
      <w:r>
        <w:br/>
      </w:r>
      <w:r>
        <w:rPr>
          <w:rFonts w:ascii="Times New Roman"/>
          <w:b w:val="false"/>
          <w:i w:val="false"/>
          <w:color w:val="000000"/>
          <w:sz w:val="28"/>
        </w:rPr>
        <w:t xml:space="preserve">
«Б» корпусы мемлекеттік әкімшілік  </w:t>
      </w:r>
      <w:r>
        <w:br/>
      </w:r>
      <w:r>
        <w:rPr>
          <w:rFonts w:ascii="Times New Roman"/>
          <w:b w:val="false"/>
          <w:i w:val="false"/>
          <w:color w:val="000000"/>
          <w:sz w:val="28"/>
        </w:rPr>
        <w:t>
қызметшілерінің қызметін жыл сайынғы</w:t>
      </w:r>
      <w:r>
        <w:br/>
      </w:r>
      <w:r>
        <w:rPr>
          <w:rFonts w:ascii="Times New Roman"/>
          <w:b w:val="false"/>
          <w:i w:val="false"/>
          <w:color w:val="000000"/>
          <w:sz w:val="28"/>
        </w:rPr>
        <w:t xml:space="preserve">
бағалаудың үлгілік әдістемесіне  </w:t>
      </w:r>
      <w:r>
        <w:br/>
      </w:r>
      <w:r>
        <w:rPr>
          <w:rFonts w:ascii="Times New Roman"/>
          <w:b w:val="false"/>
          <w:i w:val="false"/>
          <w:color w:val="000000"/>
          <w:sz w:val="28"/>
        </w:rPr>
        <w:t xml:space="preserve">
3-қосымша             </w:t>
      </w:r>
    </w:p>
    <w:bookmarkEnd w:id="20"/>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______________________________________________________</w:t>
      </w:r>
      <w:r>
        <w:br/>
      </w:r>
      <w:r>
        <w:rPr>
          <w:rFonts w:ascii="Times New Roman"/>
          <w:b w:val="false"/>
          <w:i w:val="false"/>
          <w:color w:val="000000"/>
          <w:sz w:val="28"/>
        </w:rPr>
        <w:t>
(мемлекеттік орган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1"/>
        <w:gridCol w:w="4175"/>
        <w:gridCol w:w="2879"/>
        <w:gridCol w:w="2774"/>
        <w:gridCol w:w="2901"/>
      </w:tblGrid>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Т.А.Ә. (бар болған жағдайда)</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басшының бағасы</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Айналмалы баға</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баға</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Комиссия қорытындысы:</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Тексерген:</w:t>
      </w:r>
    </w:p>
    <w:p>
      <w:pPr>
        <w:spacing w:after="0"/>
        <w:ind w:left="0"/>
        <w:jc w:val="both"/>
      </w:pPr>
      <w:r>
        <w:rPr>
          <w:rFonts w:ascii="Times New Roman"/>
          <w:b w:val="false"/>
          <w:i w:val="false"/>
          <w:color w:val="000000"/>
          <w:sz w:val="28"/>
        </w:rPr>
        <w:t>Комиссия хатшысы:______________________Күні:_________________</w:t>
      </w:r>
      <w:r>
        <w:br/>
      </w: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Комиссия төрағасы:_____________________Күні:______________</w:t>
      </w:r>
      <w:r>
        <w:br/>
      </w: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Комиссия мүшесі:_______________________Күні:_____________</w:t>
      </w:r>
      <w:r>
        <w:br/>
      </w:r>
      <w:r>
        <w:rPr>
          <w:rFonts w:ascii="Times New Roman"/>
          <w:b w:val="false"/>
          <w:i w:val="false"/>
          <w:color w:val="000000"/>
          <w:sz w:val="28"/>
        </w:rPr>
        <w:t>
      (Т.А.Ә. (бар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