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ad85" w14:textId="d2aa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2014 жылғы 24 желтоқсандағы № С-32/2 "2015-2017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2015 жылғы 24 желтоқсандағы № С-44/2 шешімі. Ақмола облысының Әділет департаментінде 2015 жылғы 30 желтоқсанда № 5158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«2015-2017 жылдарға арналған қалалық бюджет туралы» 2014 жылғы 24 желтоқсандағы № С-32/2 (Нормативтік құқықтық актілерді мемлекеттік тіркеу тізілімінде № 4567 тіркелген, 2015 жылғы 15 қаңтарда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қалалық бюджет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23 033 139,1 мың теңге, соның ішінде:</w:t>
      </w:r>
      <w:r>
        <w:br/>
      </w:r>
      <w:r>
        <w:rPr>
          <w:rFonts w:ascii="Times New Roman"/>
          <w:b w:val="false"/>
          <w:i w:val="false"/>
          <w:color w:val="000000"/>
          <w:sz w:val="28"/>
        </w:rPr>
        <w:t>
      салықтық түсімдер – 14 581 208 мың теңге;</w:t>
      </w:r>
      <w:r>
        <w:br/>
      </w:r>
      <w:r>
        <w:rPr>
          <w:rFonts w:ascii="Times New Roman"/>
          <w:b w:val="false"/>
          <w:i w:val="false"/>
          <w:color w:val="000000"/>
          <w:sz w:val="28"/>
        </w:rPr>
        <w:t>
      салықтық емес түсімдер – 74 063,5 мың теңге;</w:t>
      </w:r>
      <w:r>
        <w:br/>
      </w:r>
      <w:r>
        <w:rPr>
          <w:rFonts w:ascii="Times New Roman"/>
          <w:b w:val="false"/>
          <w:i w:val="false"/>
          <w:color w:val="000000"/>
          <w:sz w:val="28"/>
        </w:rPr>
        <w:t>
      негізгі капиталды сатудан түсетін түсімдер – 835 450 мың теңге;</w:t>
      </w:r>
      <w:r>
        <w:br/>
      </w:r>
      <w:r>
        <w:rPr>
          <w:rFonts w:ascii="Times New Roman"/>
          <w:b w:val="false"/>
          <w:i w:val="false"/>
          <w:color w:val="000000"/>
          <w:sz w:val="28"/>
        </w:rPr>
        <w:t>
      трансферттер түсімі – 7 542 417,6 мың теңге;</w:t>
      </w:r>
      <w:r>
        <w:br/>
      </w:r>
      <w:r>
        <w:rPr>
          <w:rFonts w:ascii="Times New Roman"/>
          <w:b w:val="false"/>
          <w:i w:val="false"/>
          <w:color w:val="000000"/>
          <w:sz w:val="28"/>
        </w:rPr>
        <w:t>
</w:t>
      </w:r>
      <w:r>
        <w:rPr>
          <w:rFonts w:ascii="Times New Roman"/>
          <w:b w:val="false"/>
          <w:i w:val="false"/>
          <w:color w:val="000000"/>
          <w:sz w:val="28"/>
        </w:rPr>
        <w:t>
      2) шығындар – 22 894 873,6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1 813 680 мың теңге, соның ішінде:</w:t>
      </w:r>
      <w:r>
        <w:br/>
      </w:r>
      <w:r>
        <w:rPr>
          <w:rFonts w:ascii="Times New Roman"/>
          <w:b w:val="false"/>
          <w:i w:val="false"/>
          <w:color w:val="000000"/>
          <w:sz w:val="28"/>
        </w:rPr>
        <w:t>
      бюджеттік кредиттер – 1 822 261 мың теңге;</w:t>
      </w:r>
      <w:r>
        <w:br/>
      </w:r>
      <w:r>
        <w:rPr>
          <w:rFonts w:ascii="Times New Roman"/>
          <w:b w:val="false"/>
          <w:i w:val="false"/>
          <w:color w:val="000000"/>
          <w:sz w:val="28"/>
        </w:rPr>
        <w:t>
      бюджеттік кредиттерді өтеу – 8 581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196 988 мың теңге, соның ішінде:</w:t>
      </w:r>
      <w:r>
        <w:br/>
      </w:r>
      <w:r>
        <w:rPr>
          <w:rFonts w:ascii="Times New Roman"/>
          <w:b w:val="false"/>
          <w:i w:val="false"/>
          <w:color w:val="000000"/>
          <w:sz w:val="28"/>
        </w:rPr>
        <w:t>
      қаржылық активтерін сатып алу – 196 988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-1 872 402,5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1 872 402,5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«5. 2015 жылға арналған қалалық бюджетте республикалық бюджетінің қаражат есебінен білім беру саласына 1 195 839,3 мың теңге сомасында нысаналы трансферттері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795 839,3 мың теңге сомасында, соның ішінде:</w:t>
      </w:r>
      <w:r>
        <w:br/>
      </w:r>
      <w:r>
        <w:rPr>
          <w:rFonts w:ascii="Times New Roman"/>
          <w:b w:val="false"/>
          <w:i w:val="false"/>
          <w:color w:val="000000"/>
          <w:sz w:val="28"/>
        </w:rPr>
        <w:t>
      621 125 мың теңге – мектепке дейінгі білім беру мекемелерінде мемлекеттік тапсырысты жүзеге асыруына;</w:t>
      </w:r>
      <w:r>
        <w:br/>
      </w:r>
      <w:r>
        <w:rPr>
          <w:rFonts w:ascii="Times New Roman"/>
          <w:b w:val="false"/>
          <w:i w:val="false"/>
          <w:color w:val="000000"/>
          <w:sz w:val="28"/>
        </w:rPr>
        <w:t>
      90 921 мың теңге –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83 793,3 мың теңге – бастауыш, негізгі орта және жалпы орта білімді жан басына шаққандағы қаржыландыруына;</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400 0000 мың теңге сомасында, соның ішінде:</w:t>
      </w:r>
      <w:r>
        <w:br/>
      </w:r>
      <w:r>
        <w:rPr>
          <w:rFonts w:ascii="Times New Roman"/>
          <w:b w:val="false"/>
          <w:i w:val="false"/>
          <w:color w:val="000000"/>
          <w:sz w:val="28"/>
        </w:rPr>
        <w:t>
      400 000 мың теңге – Көкшетау қаласында 280 орынды мектепке дейінгі білім беру мекемесінің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«7. 2015 жылға арналған қалалық бюджетте республикалық бюджет қаражаттары есебінен халықты әлеуметтік қамтамасыз етуге ағымдағы нысаналы трансферттер 124 608,6 мың теңге сомасында қарастырылғаны ескерілсін, соның ішінде:</w:t>
      </w:r>
      <w:r>
        <w:br/>
      </w:r>
      <w:r>
        <w:rPr>
          <w:rFonts w:ascii="Times New Roman"/>
          <w:b w:val="false"/>
          <w:i w:val="false"/>
          <w:color w:val="000000"/>
          <w:sz w:val="28"/>
        </w:rPr>
        <w:t>
      11 904,6 мың теңге - Өрлеу жобасы бойынша келісілген қаржылай көмекті енгізуге;</w:t>
      </w:r>
      <w:r>
        <w:br/>
      </w:r>
      <w:r>
        <w:rPr>
          <w:rFonts w:ascii="Times New Roman"/>
          <w:b w:val="false"/>
          <w:i w:val="false"/>
          <w:color w:val="000000"/>
          <w:sz w:val="28"/>
        </w:rPr>
        <w:t>
      8 624 мың теңге - Көкшетау қаласында арнаулы әлеуметтік қызметтер стандарттарын енгізуге;</w:t>
      </w:r>
      <w:r>
        <w:br/>
      </w:r>
      <w:r>
        <w:rPr>
          <w:rFonts w:ascii="Times New Roman"/>
          <w:b w:val="false"/>
          <w:i w:val="false"/>
          <w:color w:val="000000"/>
          <w:sz w:val="28"/>
        </w:rPr>
        <w:t>
      22 446 мың теңге – міндетті гигиеналық құралдармен мүгедектерді қамтамасыз ету нормаларын көбейтуге;</w:t>
      </w:r>
      <w:r>
        <w:br/>
      </w:r>
      <w:r>
        <w:rPr>
          <w:rFonts w:ascii="Times New Roman"/>
          <w:b w:val="false"/>
          <w:i w:val="false"/>
          <w:color w:val="000000"/>
          <w:sz w:val="28"/>
        </w:rPr>
        <w:t>
      81 634 мың теңге – Ұлы Отан соғысындағы Жеңістің жетпіс жылдығына арналған іс-шаралар өткізуіне.»;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«9. 2015 жылға арналған қалалық бюджетте республикалық бюджет қаражаттары есебінен 1 010 913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300 980 мың теңге сомасындағы ағымды нысаналы трансферттер, соның ішінде:</w:t>
      </w:r>
      <w:r>
        <w:br/>
      </w:r>
      <w:r>
        <w:rPr>
          <w:rFonts w:ascii="Times New Roman"/>
          <w:b w:val="false"/>
          <w:i w:val="false"/>
          <w:color w:val="000000"/>
          <w:sz w:val="28"/>
        </w:rPr>
        <w:t>
      286 411 мың теңге - мемлекеттік қызметшілері болып табылмайтын, мемлекеттік мекемелердің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662 мың теңге - мүгедектерге қызмет көрсетуге бағдарланған ұйымдар орналасқан жерлерде жол белгілерін және көрсеткіштер орнатуына;</w:t>
      </w:r>
      <w:r>
        <w:br/>
      </w:r>
      <w:r>
        <w:rPr>
          <w:rFonts w:ascii="Times New Roman"/>
          <w:b w:val="false"/>
          <w:i w:val="false"/>
          <w:color w:val="000000"/>
          <w:sz w:val="28"/>
        </w:rPr>
        <w:t>
      2 290 мың теңге – мүгедектерге қызмет көрсетуге бағдарланған ұйымдар орналасқан жерлерде жаяу жол жүргіншілерінің жолдан өту орындарында дыбыстық қондырғыларды орнықтыруға;</w:t>
      </w:r>
      <w:r>
        <w:br/>
      </w:r>
      <w:r>
        <w:rPr>
          <w:rFonts w:ascii="Times New Roman"/>
          <w:b w:val="false"/>
          <w:i w:val="false"/>
          <w:color w:val="000000"/>
          <w:sz w:val="28"/>
        </w:rPr>
        <w:t>
      2 420 мың теңге -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5 440 мың теңге – ветеринария саласындағы жергілікті атқарушы органдардың штаттық санын ұлғайтуға;</w:t>
      </w:r>
      <w:r>
        <w:br/>
      </w:r>
      <w:r>
        <w:rPr>
          <w:rFonts w:ascii="Times New Roman"/>
          <w:b w:val="false"/>
          <w:i w:val="false"/>
          <w:color w:val="000000"/>
          <w:sz w:val="28"/>
        </w:rPr>
        <w:t>
      3 757 мың теңге – азаматтық хал актілерін тіркеу саласындағы жергілікті атқарушы органдардың штаттық санын ұлғайтуға;</w:t>
      </w:r>
      <w:r>
        <w:br/>
      </w:r>
      <w:r>
        <w:rPr>
          <w:rFonts w:ascii="Times New Roman"/>
          <w:b w:val="false"/>
          <w:i w:val="false"/>
          <w:color w:val="000000"/>
          <w:sz w:val="28"/>
        </w:rPr>
        <w:t>
</w:t>
      </w:r>
      <w:r>
        <w:rPr>
          <w:rFonts w:ascii="Times New Roman"/>
          <w:b w:val="false"/>
          <w:i w:val="false"/>
          <w:color w:val="000000"/>
          <w:sz w:val="28"/>
        </w:rPr>
        <w:t>
      2) дамытуға 709 933 мың теңге сомасында жіберілген нысаналы трансферттер, соның ішінде:</w:t>
      </w:r>
      <w:r>
        <w:br/>
      </w:r>
      <w:r>
        <w:rPr>
          <w:rFonts w:ascii="Times New Roman"/>
          <w:b w:val="false"/>
          <w:i w:val="false"/>
          <w:color w:val="000000"/>
          <w:sz w:val="28"/>
        </w:rPr>
        <w:t>
      506 812 мың теңге - инженерлік-коммуникациялық инфрақұрылымды жобалау, дамыту және (немесе) жайластыруына;</w:t>
      </w:r>
      <w:r>
        <w:br/>
      </w:r>
      <w:r>
        <w:rPr>
          <w:rFonts w:ascii="Times New Roman"/>
          <w:b w:val="false"/>
          <w:i w:val="false"/>
          <w:color w:val="000000"/>
          <w:sz w:val="28"/>
        </w:rPr>
        <w:t>
      48 500 мың теңге - кезекте тұратындарға тұрғын үй құрылысына;</w:t>
      </w:r>
      <w:r>
        <w:br/>
      </w:r>
      <w:r>
        <w:rPr>
          <w:rFonts w:ascii="Times New Roman"/>
          <w:b w:val="false"/>
          <w:i w:val="false"/>
          <w:color w:val="000000"/>
          <w:sz w:val="28"/>
        </w:rPr>
        <w:t>
      18 046 мың теңге – жас отбасыларға тұрғын үй құрылысына;</w:t>
      </w:r>
      <w:r>
        <w:br/>
      </w:r>
      <w:r>
        <w:rPr>
          <w:rFonts w:ascii="Times New Roman"/>
          <w:b w:val="false"/>
          <w:i w:val="false"/>
          <w:color w:val="000000"/>
          <w:sz w:val="28"/>
        </w:rPr>
        <w:t>
      136 575 мың теңге -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«10. 2015 жылға арналған қалалық бюджетте облыс бюджет қаражаттары есебінен 4 893 413,9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4 538 364,5 мың теңге сомасындағы ағымдағы нысаналы трансферттер, соның ішінде:</w:t>
      </w:r>
      <w:r>
        <w:br/>
      </w:r>
      <w:r>
        <w:rPr>
          <w:rFonts w:ascii="Times New Roman"/>
          <w:b w:val="false"/>
          <w:i w:val="false"/>
          <w:color w:val="000000"/>
          <w:sz w:val="28"/>
        </w:rPr>
        <w:t>
      6 625 мың теңге - эпизоотияға қарсы іс-шараларды жүргізуге;</w:t>
      </w:r>
      <w:r>
        <w:br/>
      </w:r>
      <w:r>
        <w:rPr>
          <w:rFonts w:ascii="Times New Roman"/>
          <w:b w:val="false"/>
          <w:i w:val="false"/>
          <w:color w:val="000000"/>
          <w:sz w:val="28"/>
        </w:rPr>
        <w:t>
      132 мың теңге - санитарлық союға жіберілетін ауылшаруашылық малдардың құнының орнын толтыруға (50% дейін);</w:t>
      </w:r>
      <w:r>
        <w:br/>
      </w:r>
      <w:r>
        <w:rPr>
          <w:rFonts w:ascii="Times New Roman"/>
          <w:b w:val="false"/>
          <w:i w:val="false"/>
          <w:color w:val="000000"/>
          <w:sz w:val="28"/>
        </w:rPr>
        <w:t>
      306 155,9 мың теңге - аула аумағының жөндеуіне;</w:t>
      </w:r>
      <w:r>
        <w:br/>
      </w:r>
      <w:r>
        <w:rPr>
          <w:rFonts w:ascii="Times New Roman"/>
          <w:b w:val="false"/>
          <w:i w:val="false"/>
          <w:color w:val="000000"/>
          <w:sz w:val="28"/>
        </w:rPr>
        <w:t>
      43 338,2 мың теңге - газтаратқыш қондырғысы және сыртқы газ құбырының қалпына келтіруіне;</w:t>
      </w:r>
      <w:r>
        <w:br/>
      </w:r>
      <w:r>
        <w:rPr>
          <w:rFonts w:ascii="Times New Roman"/>
          <w:b w:val="false"/>
          <w:i w:val="false"/>
          <w:color w:val="000000"/>
          <w:sz w:val="28"/>
        </w:rPr>
        <w:t>
      139 761,8 мың теңге - мемлекеттiк қажеттiлiктер үшiн жер учаскелерiн, жылжымайтын мүлiктi алып қоюына;</w:t>
      </w:r>
      <w:r>
        <w:br/>
      </w:r>
      <w:r>
        <w:rPr>
          <w:rFonts w:ascii="Times New Roman"/>
          <w:b w:val="false"/>
          <w:i w:val="false"/>
          <w:color w:val="000000"/>
          <w:sz w:val="28"/>
        </w:rPr>
        <w:t>
      176 550 мың теңге - лифт шаруашылығын қалпына келтіруіне;</w:t>
      </w:r>
      <w:r>
        <w:br/>
      </w:r>
      <w:r>
        <w:rPr>
          <w:rFonts w:ascii="Times New Roman"/>
          <w:b w:val="false"/>
          <w:i w:val="false"/>
          <w:color w:val="000000"/>
          <w:sz w:val="28"/>
        </w:rPr>
        <w:t>
      1 039 587 мың теңге - Көкшетау қаласының автомобиль жолдарының жөндеуіне;</w:t>
      </w:r>
      <w:r>
        <w:br/>
      </w:r>
      <w:r>
        <w:rPr>
          <w:rFonts w:ascii="Times New Roman"/>
          <w:b w:val="false"/>
          <w:i w:val="false"/>
          <w:color w:val="000000"/>
          <w:sz w:val="28"/>
        </w:rPr>
        <w:t>
      374 380,3 мың теңге – жылумен жабдықтау мекемелерге жылытатын мерзімін аяқтауына;</w:t>
      </w:r>
      <w:r>
        <w:br/>
      </w:r>
      <w:r>
        <w:rPr>
          <w:rFonts w:ascii="Times New Roman"/>
          <w:b w:val="false"/>
          <w:i w:val="false"/>
          <w:color w:val="000000"/>
          <w:sz w:val="28"/>
        </w:rPr>
        <w:t>
      16 653 мың теңге – балалар мен жасөспірімдердің спорттық мектептері шығындарының облыстық бюджеттен қалалық бюджетке ауыстырылуына байланысты;</w:t>
      </w:r>
      <w:r>
        <w:br/>
      </w:r>
      <w:r>
        <w:rPr>
          <w:rFonts w:ascii="Times New Roman"/>
          <w:b w:val="false"/>
          <w:i w:val="false"/>
          <w:color w:val="000000"/>
          <w:sz w:val="28"/>
        </w:rPr>
        <w:t>
      1 125 627,3 мың теңге – төменгі бюджеттердің шығындарына өтемақы;</w:t>
      </w:r>
      <w:r>
        <w:br/>
      </w:r>
      <w:r>
        <w:rPr>
          <w:rFonts w:ascii="Times New Roman"/>
          <w:b w:val="false"/>
          <w:i w:val="false"/>
          <w:color w:val="000000"/>
          <w:sz w:val="28"/>
        </w:rPr>
        <w:t>
      1 172 777 мың теңге – жылумен жабдықтау кәсіпорындарына жылу беру мерзіміне дайындауына;</w:t>
      </w:r>
      <w:r>
        <w:br/>
      </w:r>
      <w:r>
        <w:rPr>
          <w:rFonts w:ascii="Times New Roman"/>
          <w:b w:val="false"/>
          <w:i w:val="false"/>
          <w:color w:val="000000"/>
          <w:sz w:val="28"/>
        </w:rPr>
        <w:t>
      124 777 мың теңге – қаланың абаттандырылуы мен тазалығын сақтауына;</w:t>
      </w:r>
      <w:r>
        <w:br/>
      </w:r>
      <w:r>
        <w:rPr>
          <w:rFonts w:ascii="Times New Roman"/>
          <w:b w:val="false"/>
          <w:i w:val="false"/>
          <w:color w:val="000000"/>
          <w:sz w:val="28"/>
        </w:rPr>
        <w:t>
      12 000 мың теңге – Көкшетау қаласы әкімдігінің күрделі шығындарына;</w:t>
      </w:r>
      <w:r>
        <w:br/>
      </w:r>
      <w:r>
        <w:rPr>
          <w:rFonts w:ascii="Times New Roman"/>
          <w:b w:val="false"/>
          <w:i w:val="false"/>
          <w:color w:val="000000"/>
          <w:sz w:val="28"/>
        </w:rPr>
        <w:t>
</w:t>
      </w:r>
      <w:r>
        <w:rPr>
          <w:rFonts w:ascii="Times New Roman"/>
          <w:b w:val="false"/>
          <w:i w:val="false"/>
          <w:color w:val="000000"/>
          <w:sz w:val="28"/>
        </w:rPr>
        <w:t>
      2) дамытуға 355 049,4 мың теңге сомасында жіберілген нысаналы  трансферттер, соның ішінде:</w:t>
      </w:r>
      <w:r>
        <w:br/>
      </w:r>
      <w:r>
        <w:rPr>
          <w:rFonts w:ascii="Times New Roman"/>
          <w:b w:val="false"/>
          <w:i w:val="false"/>
          <w:color w:val="000000"/>
          <w:sz w:val="28"/>
        </w:rPr>
        <w:t>
      26 476,1 мың теңге – «Төңкеріс күрескерлеріне» саябағын қайта жабдықтаудың жобалау-сметалық құжаттаманы түзетуіне;</w:t>
      </w:r>
      <w:r>
        <w:br/>
      </w:r>
      <w:r>
        <w:rPr>
          <w:rFonts w:ascii="Times New Roman"/>
          <w:b w:val="false"/>
          <w:i w:val="false"/>
          <w:color w:val="000000"/>
          <w:sz w:val="28"/>
        </w:rPr>
        <w:t>
      95 509,2 мың теңге - Неке қию сарайының ғимаратын салуға, жобалау-сметалық құжаттаманы әзірлеуіне;</w:t>
      </w:r>
      <w:r>
        <w:br/>
      </w:r>
      <w:r>
        <w:rPr>
          <w:rFonts w:ascii="Times New Roman"/>
          <w:b w:val="false"/>
          <w:i w:val="false"/>
          <w:color w:val="000000"/>
          <w:sz w:val="28"/>
        </w:rPr>
        <w:t>
      42 413 мың теңге – «Көкшетау Су Арнасы» ШЖҚ МКК жарғылық капиталының үлкейтуіне;</w:t>
      </w:r>
      <w:r>
        <w:br/>
      </w:r>
      <w:r>
        <w:rPr>
          <w:rFonts w:ascii="Times New Roman"/>
          <w:b w:val="false"/>
          <w:i w:val="false"/>
          <w:color w:val="000000"/>
          <w:sz w:val="28"/>
        </w:rPr>
        <w:t>
      18 000 мың теңге – «Көкше Жәрдем» ШЖҚ МКК жарғылық капиталының үлкейтуіне;</w:t>
      </w:r>
      <w:r>
        <w:br/>
      </w:r>
      <w:r>
        <w:rPr>
          <w:rFonts w:ascii="Times New Roman"/>
          <w:b w:val="false"/>
          <w:i w:val="false"/>
          <w:color w:val="000000"/>
          <w:sz w:val="28"/>
        </w:rPr>
        <w:t>
      30 000 мың теңге – Көкшетау қаласындағы Жастар орталығына инженерлік желілердің құрылысына;</w:t>
      </w:r>
      <w:r>
        <w:br/>
      </w:r>
      <w:r>
        <w:rPr>
          <w:rFonts w:ascii="Times New Roman"/>
          <w:b w:val="false"/>
          <w:i w:val="false"/>
          <w:color w:val="000000"/>
          <w:sz w:val="28"/>
        </w:rPr>
        <w:t>
      4 676,7 мың теңге – Көкшетау қаласында қырық бес пәтерлі тұрғын үйдің құрылысы, 1 позиция;</w:t>
      </w:r>
      <w:r>
        <w:br/>
      </w:r>
      <w:r>
        <w:rPr>
          <w:rFonts w:ascii="Times New Roman"/>
          <w:b w:val="false"/>
          <w:i w:val="false"/>
          <w:color w:val="000000"/>
          <w:sz w:val="28"/>
        </w:rPr>
        <w:t>
      38 277,4 мың теңге – Көкшетау-Астана тас жолындағы кіреберіс аркасын қайта жаңартуына;</w:t>
      </w:r>
      <w:r>
        <w:br/>
      </w:r>
      <w:r>
        <w:rPr>
          <w:rFonts w:ascii="Times New Roman"/>
          <w:b w:val="false"/>
          <w:i w:val="false"/>
          <w:color w:val="000000"/>
          <w:sz w:val="28"/>
        </w:rPr>
        <w:t>
      1 711,8 мың теңге – Ақмола облысының Көкшетау қаласында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(30 позиция) ішкікварталдық желілерінің абаттандыруына;</w:t>
      </w:r>
      <w:r>
        <w:br/>
      </w:r>
      <w:r>
        <w:rPr>
          <w:rFonts w:ascii="Times New Roman"/>
          <w:b w:val="false"/>
          <w:i w:val="false"/>
          <w:color w:val="000000"/>
          <w:sz w:val="28"/>
        </w:rPr>
        <w:t>
      18 715,6 мың теңге – Көкшетау қаласында «Васильковский» мөлтекауданның солтүстігіне қарай инженерлік желілерінің құрылысы (2 кезең). Канализациялық насостық станциясы (КНС);</w:t>
      </w:r>
      <w:r>
        <w:br/>
      </w:r>
      <w:r>
        <w:rPr>
          <w:rFonts w:ascii="Times New Roman"/>
          <w:b w:val="false"/>
          <w:i w:val="false"/>
          <w:color w:val="000000"/>
          <w:sz w:val="28"/>
        </w:rPr>
        <w:t>
      2 468,5 мың теңге – Ақмола облысының Көкшетау қаласында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(31 позиция) ішкікварталдық желілерінің абаттандыруына;</w:t>
      </w:r>
      <w:r>
        <w:br/>
      </w:r>
      <w:r>
        <w:rPr>
          <w:rFonts w:ascii="Times New Roman"/>
          <w:b w:val="false"/>
          <w:i w:val="false"/>
          <w:color w:val="000000"/>
          <w:sz w:val="28"/>
        </w:rPr>
        <w:t>
      6 233,7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кезең. («Васильковский» мөлтекауданның солтүстігіне қарай көппәтерлі тұрғын үйлерге сыртқы инженерлік желілерінің құрылысы және абаттандыруы, № 1 аула: төрт отыз пәтерлі тұрғын үйлер, бір қырық пәтерлі тұрғын үй, 1 кезек);</w:t>
      </w:r>
      <w:r>
        <w:br/>
      </w:r>
      <w:r>
        <w:rPr>
          <w:rFonts w:ascii="Times New Roman"/>
          <w:b w:val="false"/>
          <w:i w:val="false"/>
          <w:color w:val="000000"/>
          <w:sz w:val="28"/>
        </w:rPr>
        <w:t>
      6 251,3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кезең. («Васильковский» мөлтекауданның солтүстігіне қарай көппәтерлі тұрғын үйлерге сыртқы инженерлік желілерінің құрылысы және абаттандыруы, № 2 аула: екі отыз пәтерлі тұрғын үйлер, бір отыз бес пәтерлі жеті қабатты тұрғын үй, бір қырық бес пәтерлі тоғыз қабатты тұрғын үй, 2 кезек);</w:t>
      </w:r>
      <w:r>
        <w:br/>
      </w:r>
      <w:r>
        <w:rPr>
          <w:rFonts w:ascii="Times New Roman"/>
          <w:b w:val="false"/>
          <w:i w:val="false"/>
          <w:color w:val="000000"/>
          <w:sz w:val="28"/>
        </w:rPr>
        <w:t>
      13 016,3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1 кезең. («Васильковский» мөлтекауданның солтүстігіне қарай жылумен жабдықтау және электрмен жабдықтау магистральдық инженерлік желілердің құрылысы, 3 кезек);</w:t>
      </w:r>
      <w:r>
        <w:br/>
      </w:r>
      <w:r>
        <w:rPr>
          <w:rFonts w:ascii="Times New Roman"/>
          <w:b w:val="false"/>
          <w:i w:val="false"/>
          <w:color w:val="000000"/>
          <w:sz w:val="28"/>
        </w:rPr>
        <w:t>
      5 181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2 кезең (1 кезек);</w:t>
      </w:r>
      <w:r>
        <w:br/>
      </w:r>
      <w:r>
        <w:rPr>
          <w:rFonts w:ascii="Times New Roman"/>
          <w:b w:val="false"/>
          <w:i w:val="false"/>
          <w:color w:val="000000"/>
          <w:sz w:val="28"/>
        </w:rPr>
        <w:t>
      7 762 мың теңге – Ақмола облысының Көкшетау қаласындағы Жансая тұрғын кешенінің ауданындағы бес отыз пәтерлі тұрғын үйлерге сыртқы инженерлік желілердің құрылысы және абаттандыруы;</w:t>
      </w:r>
      <w:r>
        <w:br/>
      </w:r>
      <w:r>
        <w:rPr>
          <w:rFonts w:ascii="Times New Roman"/>
          <w:b w:val="false"/>
          <w:i w:val="false"/>
          <w:color w:val="000000"/>
          <w:sz w:val="28"/>
        </w:rPr>
        <w:t>
      6 222,4 мың теңге – «Васильковский» мөлтекауданның солтүстігіне қарай ішкікварталдық желілердің құрылысына және абаттандыруына (13 га аудан учаскесінде). Ақмола облысының Көкшетау қаласында үш тоғыз қабатты тұрғын үйлерге (11,12,13 позициялар) ішкікварталдық желілер және абаттандыру.»;</w:t>
      </w:r>
      <w:r>
        <w:br/>
      </w:r>
      <w:r>
        <w:rPr>
          <w:rFonts w:ascii="Times New Roman"/>
          <w:b w:val="false"/>
          <w:i w:val="false"/>
          <w:color w:val="000000"/>
          <w:sz w:val="28"/>
        </w:rPr>
        <w:t>
      14 277,2 мың теңге – Горький көшесі бойынша тұрғын үй салуға (соның ішінде Жансая тұрғын кешені) және келешектегі құрылыс аудандарына инженерлік желілердің құрылысына;</w:t>
      </w:r>
      <w:r>
        <w:br/>
      </w:r>
      <w:r>
        <w:rPr>
          <w:rFonts w:ascii="Times New Roman"/>
          <w:b w:val="false"/>
          <w:i w:val="false"/>
          <w:color w:val="000000"/>
          <w:sz w:val="28"/>
        </w:rPr>
        <w:t>
      17 857,2 мың теңге - «Васильковский» мөлтекауданның солтүстігіне қарай екі тұрғын жапсаржайымен қырық бес пәтерлі тоғыз қабатты тұрғын үйге инженерлік желілердің құрылысына жобалау-сметалық құжаттаманы әзірлеу және абаттандыруына (6, 7, 14, 15, 16, 17, 29 позициялар).»;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«12. 2015 жылға арналған қалалық бюджетте республикалық бюджет қаражаттары есебінен 2 400 729 мың теңге сомасында бюджеттік несиелер қарастырылғаны ескерілсін, соның ішінде:</w:t>
      </w:r>
      <w:r>
        <w:br/>
      </w:r>
      <w:r>
        <w:rPr>
          <w:rFonts w:ascii="Times New Roman"/>
          <w:b w:val="false"/>
          <w:i w:val="false"/>
          <w:color w:val="000000"/>
          <w:sz w:val="28"/>
        </w:rPr>
        <w:t>
      17 838 мың теңге – мамандарға әлеуметтік көмек көрсетуін жүзеге асыру;</w:t>
      </w:r>
      <w:r>
        <w:br/>
      </w:r>
      <w:r>
        <w:rPr>
          <w:rFonts w:ascii="Times New Roman"/>
          <w:b w:val="false"/>
          <w:i w:val="false"/>
          <w:color w:val="000000"/>
          <w:sz w:val="28"/>
        </w:rPr>
        <w:t>
      578 468 мың теңге – тұрғын үйлерді жобалауға және (немесе) құрылысына;</w:t>
      </w:r>
      <w:r>
        <w:br/>
      </w:r>
      <w:r>
        <w:rPr>
          <w:rFonts w:ascii="Times New Roman"/>
          <w:b w:val="false"/>
          <w:i w:val="false"/>
          <w:color w:val="000000"/>
          <w:sz w:val="28"/>
        </w:rPr>
        <w:t>
      1 804 423 мың теңге – жылу, сумен жабдықтау және су қайтару жүйлерінің жаңартуына және құрылысына.»;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44 –ші сессиясының төрағасы                С.Рахымжанов</w:t>
      </w:r>
    </w:p>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Е.Маржықпаев</w:t>
      </w:r>
      <w:r>
        <w:br/>
      </w:r>
      <w:r>
        <w:rPr>
          <w:rFonts w:ascii="Times New Roman"/>
          <w:b w:val="false"/>
          <w:i w:val="false"/>
          <w:color w:val="000000"/>
          <w:sz w:val="28"/>
        </w:rPr>
        <w:t>
</w:t>
      </w:r>
      <w:r>
        <w:rPr>
          <w:rFonts w:ascii="Times New Roman"/>
          <w:b w:val="false"/>
          <w:i/>
          <w:color w:val="000000"/>
          <w:sz w:val="28"/>
        </w:rPr>
        <w:t>      2015 жылғы «24» желтоқсан</w:t>
      </w:r>
    </w:p>
    <w:bookmarkStart w:name="z29"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2015 жылғы 24 желтоқсандағы </w:t>
      </w:r>
      <w:r>
        <w:br/>
      </w:r>
      <w:r>
        <w:rPr>
          <w:rFonts w:ascii="Times New Roman"/>
          <w:b w:val="false"/>
          <w:i w:val="false"/>
          <w:color w:val="000000"/>
          <w:sz w:val="28"/>
        </w:rPr>
        <w:t xml:space="preserve">
№ С-44/2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Көкшетау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С-32/2 шешіміне      </w:t>
      </w:r>
      <w:r>
        <w:br/>
      </w:r>
      <w:r>
        <w:rPr>
          <w:rFonts w:ascii="Times New Roman"/>
          <w:b w:val="false"/>
          <w:i w:val="false"/>
          <w:color w:val="000000"/>
          <w:sz w:val="28"/>
        </w:rPr>
        <w:t xml:space="preserve">
1 қосымша          </w:t>
      </w:r>
    </w:p>
    <w:bookmarkStart w:name="z30" w:id="2"/>
    <w:p>
      <w:pPr>
        <w:spacing w:after="0"/>
        <w:ind w:left="0"/>
        <w:jc w:val="left"/>
      </w:pPr>
      <w:r>
        <w:rPr>
          <w:rFonts w:ascii="Times New Roman"/>
          <w:b/>
          <w:i w:val="false"/>
          <w:color w:val="000000"/>
        </w:rPr>
        <w:t xml:space="preserve"> 
2015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92"/>
        <w:gridCol w:w="834"/>
        <w:gridCol w:w="8726"/>
        <w:gridCol w:w="24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23033139,1</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14581208,0</w:t>
            </w:r>
          </w:p>
        </w:tc>
      </w:tr>
      <w:tr>
        <w:trPr>
          <w:trHeight w:val="46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824555,0</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824555,0</w:t>
            </w:r>
          </w:p>
        </w:tc>
      </w:tr>
      <w:tr>
        <w:trPr>
          <w:trHeight w:val="5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4518979,0</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4518979,0</w:t>
            </w:r>
          </w:p>
        </w:tc>
      </w:tr>
      <w:tr>
        <w:trPr>
          <w:trHeight w:val="39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1262267,0</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699786,0</w:t>
            </w:r>
          </w:p>
        </w:tc>
      </w:tr>
      <w:tr>
        <w:trPr>
          <w:trHeight w:val="34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89726,0</w:t>
            </w:r>
          </w:p>
        </w:tc>
      </w:tr>
      <w:tr>
        <w:trPr>
          <w:trHeight w:val="51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472590,0</w:t>
            </w:r>
          </w:p>
        </w:tc>
      </w:tr>
      <w:tr>
        <w:trPr>
          <w:trHeight w:val="4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7531476,0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7211747,0</w:t>
            </w:r>
          </w:p>
        </w:tc>
      </w:tr>
      <w:tr>
        <w:trPr>
          <w:trHeight w:val="7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60010,0</w:t>
            </w:r>
          </w:p>
        </w:tc>
      </w:tr>
      <w:tr>
        <w:trPr>
          <w:trHeight w:val="6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236025,0</w:t>
            </w:r>
          </w:p>
        </w:tc>
      </w:tr>
      <w:tr>
        <w:trPr>
          <w:trHeight w:val="2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23694,0</w:t>
            </w:r>
          </w:p>
        </w:tc>
      </w:tr>
      <w:tr>
        <w:trPr>
          <w:trHeight w:val="14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443931,0</w:t>
            </w:r>
          </w:p>
        </w:tc>
      </w:tr>
      <w:tr>
        <w:trPr>
          <w:trHeight w:val="4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443931,0</w:t>
            </w:r>
          </w:p>
        </w:tc>
      </w:tr>
      <w:tr>
        <w:trPr>
          <w:trHeight w:val="51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74063,5</w:t>
            </w:r>
          </w:p>
        </w:tc>
      </w:tr>
      <w:tr>
        <w:trPr>
          <w:trHeight w:val="5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36224,9</w:t>
            </w:r>
          </w:p>
        </w:tc>
      </w:tr>
      <w:tr>
        <w:trPr>
          <w:trHeight w:val="7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35289,0</w:t>
            </w:r>
          </w:p>
        </w:tc>
      </w:tr>
      <w:tr>
        <w:trPr>
          <w:trHeight w:val="7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8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4482,0</w:t>
            </w:r>
          </w:p>
        </w:tc>
      </w:tr>
      <w:tr>
        <w:trPr>
          <w:trHeight w:val="7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4482,0</w:t>
            </w:r>
          </w:p>
        </w:tc>
      </w:tr>
      <w:tr>
        <w:trPr>
          <w:trHeight w:val="19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23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r>
      <w:tr>
        <w:trPr>
          <w:trHeight w:val="5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25010,6</w:t>
            </w:r>
          </w:p>
        </w:tc>
      </w:tr>
      <w:tr>
        <w:trPr>
          <w:trHeight w:val="46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25010,6</w:t>
            </w:r>
          </w:p>
        </w:tc>
      </w:tr>
      <w:tr>
        <w:trPr>
          <w:trHeight w:val="5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835450,0</w:t>
            </w:r>
          </w:p>
        </w:tc>
      </w:tr>
      <w:tr>
        <w:trPr>
          <w:trHeight w:val="7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7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295000,0</w:t>
            </w:r>
          </w:p>
        </w:tc>
      </w:tr>
      <w:tr>
        <w:trPr>
          <w:trHeight w:val="46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p>
        </w:tc>
      </w:tr>
      <w:tr>
        <w:trPr>
          <w:trHeight w:val="3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1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7542417,6</w:t>
            </w:r>
          </w:p>
        </w:tc>
      </w:tr>
      <w:tr>
        <w:trPr>
          <w:trHeight w:val="64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7542417,6</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7542417,6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13"/>
        <w:gridCol w:w="834"/>
        <w:gridCol w:w="8705"/>
        <w:gridCol w:w="245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22894873,6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357612,2</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15786,4</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122077,7</w:t>
            </w:r>
          </w:p>
        </w:tc>
      </w:tr>
      <w:tr>
        <w:trPr>
          <w:trHeight w:val="10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107772,7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32583,9</w:t>
            </w: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24507,4</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w:t>
            </w:r>
          </w:p>
        </w:tc>
      </w:tr>
      <w:tr>
        <w:trPr>
          <w:trHeight w:val="2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23098,2</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22968,2</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38716,3</w:t>
            </w:r>
          </w:p>
        </w:tc>
      </w:tr>
      <w:tr>
        <w:trPr>
          <w:trHeight w:val="14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38716,3</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95509,2</w:t>
            </w: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95509,2</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1565198,0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1565198,0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18040,7</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1547157,3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107156,7</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93627,5</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13529,2</w:t>
            </w:r>
          </w:p>
        </w:tc>
      </w:tr>
      <w:tr>
        <w:trPr>
          <w:trHeight w:val="10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6054426,1</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1619118,1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946543,6</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672574,5</w:t>
            </w:r>
          </w:p>
        </w:tc>
      </w:tr>
      <w:tr>
        <w:trPr>
          <w:trHeight w:val="5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3414977,7</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3181131,6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233846,1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29683,0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29683,0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311722,4</w:t>
            </w:r>
          </w:p>
        </w:tc>
      </w:tr>
      <w:tr>
        <w:trPr>
          <w:trHeight w:val="10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13918,3</w:t>
            </w:r>
          </w:p>
        </w:tc>
      </w:tr>
      <w:tr>
        <w:trPr>
          <w:trHeight w:val="11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105846,0</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10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62204,1</w:t>
            </w:r>
          </w:p>
        </w:tc>
      </w:tr>
      <w:tr>
        <w:trPr>
          <w:trHeight w:val="5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93238,6</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661489,9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661489,9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685244,4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578629,0</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52782,7</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77643,0</w:t>
            </w:r>
          </w:p>
        </w:tc>
      </w:tr>
      <w:tr>
        <w:trPr>
          <w:trHeight w:val="8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97003,4</w:t>
            </w:r>
          </w:p>
        </w:tc>
      </w:tr>
      <w:tr>
        <w:trPr>
          <w:trHeight w:val="14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55204,8</w:t>
            </w:r>
          </w:p>
        </w:tc>
      </w:tr>
      <w:tr>
        <w:trPr>
          <w:trHeight w:val="10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17354,6</w:t>
            </w:r>
          </w:p>
        </w:tc>
      </w:tr>
      <w:tr>
        <w:trPr>
          <w:trHeight w:val="10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10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3782167,0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және осыған байланысты жылжымайтын мүлiктi иелiктен шығару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139761,8</w:t>
            </w:r>
          </w:p>
        </w:tc>
      </w:tr>
      <w:tr>
        <w:trPr>
          <w:trHeight w:val="7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219888,2</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1702856,6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888653,9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814202,7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1619333,0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240476,0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840501,2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38277,4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38277,4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398044,8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25874,0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26476,1</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9471,5</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7649,0</w:t>
            </w:r>
          </w:p>
        </w:tc>
      </w:tr>
      <w:tr>
        <w:trPr>
          <w:trHeight w:val="13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23417,7</w:t>
            </w:r>
          </w:p>
        </w:tc>
      </w:tr>
      <w:tr>
        <w:trPr>
          <w:trHeight w:val="6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44815,4</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w:t>
            </w:r>
          </w:p>
        </w:tc>
      </w:tr>
      <w:tr>
        <w:trPr>
          <w:trHeight w:val="10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5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18075,0</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5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31074,9</w:t>
            </w:r>
          </w:p>
        </w:tc>
      </w:tr>
      <w:tr>
        <w:trPr>
          <w:trHeight w:val="5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22455,8</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37383,0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1414165,8</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46352,0</w:t>
            </w:r>
          </w:p>
        </w:tc>
      </w:tr>
      <w:tr>
        <w:trPr>
          <w:trHeight w:val="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1367813,8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425528,9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942284,9</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121593,0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12398,3</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13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8235321,2</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8235321,2</w:t>
            </w:r>
          </w:p>
        </w:tc>
      </w:tr>
      <w:tr>
        <w:trPr>
          <w:trHeight w:val="8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37356,2</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46652,0</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1813680,0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1822261,0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1804423,0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1804423,0</w:t>
            </w:r>
          </w:p>
        </w:tc>
      </w:tr>
      <w:tr>
        <w:trPr>
          <w:trHeight w:val="8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1804423,0</w:t>
            </w:r>
          </w:p>
        </w:tc>
      </w:tr>
      <w:tr>
        <w:trPr>
          <w:trHeight w:val="13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8581,0</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7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-1872402,5</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1872402,5</w:t>
            </w:r>
          </w:p>
        </w:tc>
      </w:tr>
    </w:tbl>
    <w:bookmarkStart w:name="z31"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2015 жылғы 24 желтоқсандағы </w:t>
      </w:r>
      <w:r>
        <w:br/>
      </w:r>
      <w:r>
        <w:rPr>
          <w:rFonts w:ascii="Times New Roman"/>
          <w:b w:val="false"/>
          <w:i w:val="false"/>
          <w:color w:val="000000"/>
          <w:sz w:val="28"/>
        </w:rPr>
        <w:t xml:space="preserve">
№ С- 44/2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Көкшетау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С- 32/2 шешіміне     </w:t>
      </w:r>
      <w:r>
        <w:br/>
      </w:r>
      <w:r>
        <w:rPr>
          <w:rFonts w:ascii="Times New Roman"/>
          <w:b w:val="false"/>
          <w:i w:val="false"/>
          <w:color w:val="000000"/>
          <w:sz w:val="28"/>
        </w:rPr>
        <w:t xml:space="preserve">
5 қосымша         </w:t>
      </w:r>
    </w:p>
    <w:bookmarkStart w:name="z32" w:id="4"/>
    <w:p>
      <w:pPr>
        <w:spacing w:after="0"/>
        <w:ind w:left="0"/>
        <w:jc w:val="left"/>
      </w:pPr>
      <w:r>
        <w:rPr>
          <w:rFonts w:ascii="Times New Roman"/>
          <w:b/>
          <w:i w:val="false"/>
          <w:color w:val="000000"/>
        </w:rPr>
        <w:t xml:space="preserve"> 
2015 жылға арналған қаладағы аудан, аудандық маңызы бар қала, кент, ауыл, ауылдық селолық округінің бюджеттік бағдарламалар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92"/>
        <w:gridCol w:w="855"/>
        <w:gridCol w:w="8747"/>
        <w:gridCol w:w="243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19750,7</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19750,7</w:t>
            </w:r>
          </w:p>
        </w:tc>
      </w:tr>
      <w:tr>
        <w:trPr>
          <w:trHeight w:val="7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w:t>
            </w:r>
          </w:p>
        </w:tc>
      </w:tr>
      <w:tr>
        <w:trPr>
          <w:trHeight w:val="39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25874</w:t>
            </w:r>
          </w:p>
        </w:tc>
      </w:tr>
      <w:tr>
        <w:trPr>
          <w:trHeight w:val="6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4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10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1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17745,8</w:t>
            </w:r>
          </w:p>
        </w:tc>
      </w:tr>
      <w:tr>
        <w:trPr>
          <w:trHeight w:val="4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1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34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5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61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r>
      <w:tr>
        <w:trPr>
          <w:trHeight w:val="4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