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d4c8d" w14:textId="a5d4c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қалалық бюджеті туралы</w:t>
      </w:r>
    </w:p>
    <w:p>
      <w:pPr>
        <w:spacing w:after="0"/>
        <w:ind w:left="0"/>
        <w:jc w:val="both"/>
      </w:pPr>
      <w:r>
        <w:rPr>
          <w:rFonts w:ascii="Times New Roman"/>
          <w:b w:val="false"/>
          <w:i w:val="false"/>
          <w:color w:val="000000"/>
          <w:sz w:val="28"/>
        </w:rPr>
        <w:t>Ақмола облысы Көкшетау қалалық мәслихатының 2015 жылғы 24 желтоқсандағы № С-44/3 шешімі. Ақмола облысының Әділет департаментінде 2016 жылғы 14 қаңтарда № 5205 болып тіркелді</w:t>
      </w:r>
    </w:p>
    <w:p>
      <w:pPr>
        <w:spacing w:after="0"/>
        <w:ind w:left="0"/>
        <w:jc w:val="left"/>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2008 жылғы 4 желтоқсандағы Бюджет Кодексінің 9 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2001 жылғы 23 қаңтардағы Заңының 6 бабы,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Ақмола облысы мәслихатының 2015 жылғы 14 желтоқсандағы "2016–2018 жылдарға арналған облыстық бюджеті туралы" № 5С-43-2 </w:t>
      </w:r>
      <w:r>
        <w:rPr>
          <w:rFonts w:ascii="Times New Roman"/>
          <w:b w:val="false"/>
          <w:i w:val="false"/>
          <w:color w:val="000000"/>
          <w:sz w:val="28"/>
        </w:rPr>
        <w:t>шешіміне</w:t>
      </w:r>
      <w:r>
        <w:rPr>
          <w:rFonts w:ascii="Times New Roman"/>
          <w:b w:val="false"/>
          <w:i w:val="false"/>
          <w:color w:val="000000"/>
          <w:sz w:val="28"/>
        </w:rPr>
        <w:t xml:space="preserve"> сәйкес, Көкшетау қалалық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қалалық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2016 жылға келесі көлемдерде бекітілсін:</w:t>
      </w:r>
      <w:r>
        <w:br/>
      </w:r>
      <w:r>
        <w:rPr>
          <w:rFonts w:ascii="Times New Roman"/>
          <w:b w:val="false"/>
          <w:i w:val="false"/>
          <w:color w:val="000000"/>
          <w:sz w:val="28"/>
        </w:rPr>
        <w:t>
      1) кірістер –30 674 043,2 мың теңге, соның ішінде:</w:t>
      </w:r>
      <w:r>
        <w:br/>
      </w:r>
      <w:r>
        <w:rPr>
          <w:rFonts w:ascii="Times New Roman"/>
          <w:b w:val="false"/>
          <w:i w:val="false"/>
          <w:color w:val="000000"/>
          <w:sz w:val="28"/>
        </w:rPr>
        <w:t>
      салықтық түсімдер – 16 236 064,5 мың теңге;</w:t>
      </w:r>
      <w:r>
        <w:br/>
      </w:r>
      <w:r>
        <w:rPr>
          <w:rFonts w:ascii="Times New Roman"/>
          <w:b w:val="false"/>
          <w:i w:val="false"/>
          <w:color w:val="000000"/>
          <w:sz w:val="28"/>
        </w:rPr>
        <w:t>
      салықтық емес түсімдер – 96 754,9 мың теңге;</w:t>
      </w:r>
      <w:r>
        <w:br/>
      </w:r>
      <w:r>
        <w:rPr>
          <w:rFonts w:ascii="Times New Roman"/>
          <w:b w:val="false"/>
          <w:i w:val="false"/>
          <w:color w:val="000000"/>
          <w:sz w:val="28"/>
        </w:rPr>
        <w:t>
      негізгі капиталды сатудан түсетін түсімдер – 904 115 мың теңге;</w:t>
      </w:r>
      <w:r>
        <w:br/>
      </w:r>
      <w:r>
        <w:rPr>
          <w:rFonts w:ascii="Times New Roman"/>
          <w:b w:val="false"/>
          <w:i w:val="false"/>
          <w:color w:val="000000"/>
          <w:sz w:val="28"/>
        </w:rPr>
        <w:t>
      трансферттер түсімі – 13 437 108,8 мың теңге;</w:t>
      </w:r>
      <w:r>
        <w:br/>
      </w:r>
      <w:r>
        <w:rPr>
          <w:rFonts w:ascii="Times New Roman"/>
          <w:b w:val="false"/>
          <w:i w:val="false"/>
          <w:color w:val="000000"/>
          <w:sz w:val="28"/>
        </w:rPr>
        <w:t>
      2) шығындар – 31 394 345,4 мың теңге;</w:t>
      </w:r>
      <w:r>
        <w:br/>
      </w:r>
      <w:r>
        <w:rPr>
          <w:rFonts w:ascii="Times New Roman"/>
          <w:b w:val="false"/>
          <w:i w:val="false"/>
          <w:color w:val="000000"/>
          <w:sz w:val="28"/>
        </w:rPr>
        <w:t>
      3) таза бюджеттік кредиттеу – 733 237,1 мың теңге, соның ішінде:</w:t>
      </w:r>
      <w:r>
        <w:br/>
      </w:r>
      <w:r>
        <w:rPr>
          <w:rFonts w:ascii="Times New Roman"/>
          <w:b w:val="false"/>
          <w:i w:val="false"/>
          <w:color w:val="000000"/>
          <w:sz w:val="28"/>
        </w:rPr>
        <w:t>
      бюджеттік кредиттер – 740 061 мың теңге;</w:t>
      </w:r>
      <w:r>
        <w:br/>
      </w:r>
      <w:r>
        <w:rPr>
          <w:rFonts w:ascii="Times New Roman"/>
          <w:b w:val="false"/>
          <w:i w:val="false"/>
          <w:color w:val="000000"/>
          <w:sz w:val="28"/>
        </w:rPr>
        <w:t>
      бюджеттік кредиттерді өтеу – 6 823,9 мың теңге;</w:t>
      </w:r>
      <w:r>
        <w:br/>
      </w:r>
      <w:r>
        <w:rPr>
          <w:rFonts w:ascii="Times New Roman"/>
          <w:b w:val="false"/>
          <w:i w:val="false"/>
          <w:color w:val="000000"/>
          <w:sz w:val="28"/>
        </w:rPr>
        <w:t>
      4) қаржы активтерімен операциялар бойынша сальдо – 0 теңге, соның ішінде:</w:t>
      </w:r>
      <w:r>
        <w:br/>
      </w:r>
      <w:r>
        <w:rPr>
          <w:rFonts w:ascii="Times New Roman"/>
          <w:b w:val="false"/>
          <w:i w:val="false"/>
          <w:color w:val="000000"/>
          <w:sz w:val="28"/>
        </w:rPr>
        <w:t>
      қаржылық активтерін сатып алу – 0 теңге;</w:t>
      </w:r>
      <w:r>
        <w:br/>
      </w:r>
      <w:r>
        <w:rPr>
          <w:rFonts w:ascii="Times New Roman"/>
          <w:b w:val="false"/>
          <w:i w:val="false"/>
          <w:color w:val="000000"/>
          <w:sz w:val="28"/>
        </w:rPr>
        <w:t>
      5) бюджет тапшылығы (профициті) – -1 453 539,3 мың теңге;</w:t>
      </w:r>
      <w:r>
        <w:br/>
      </w:r>
      <w:r>
        <w:rPr>
          <w:rFonts w:ascii="Times New Roman"/>
          <w:b w:val="false"/>
          <w:i w:val="false"/>
          <w:color w:val="000000"/>
          <w:sz w:val="28"/>
        </w:rPr>
        <w:t>
      6) бюджет тапшылығын қаржыландыру (профицитін пайдалану) – 1 453 539,3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Көкшетау қалалық мәслихатының 23.12.2016 </w:t>
      </w:r>
      <w:r>
        <w:rPr>
          <w:rFonts w:ascii="Times New Roman"/>
          <w:b w:val="false"/>
          <w:i w:val="false"/>
          <w:color w:val="ff0000"/>
          <w:sz w:val="28"/>
        </w:rPr>
        <w:t>№ С-7/2</w:t>
      </w:r>
      <w:r>
        <w:rPr>
          <w:rFonts w:ascii="Times New Roman"/>
          <w:b w:val="false"/>
          <w:i w:val="false"/>
          <w:color w:val="ff0000"/>
          <w:sz w:val="28"/>
        </w:rPr>
        <w:t xml:space="preserve"> (01.01.2016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xml:space="preserve">2. Қазақстан Республикасы Бюджет Кодексінің 52 бабы </w:t>
      </w:r>
      <w:r>
        <w:rPr>
          <w:rFonts w:ascii="Times New Roman"/>
          <w:b w:val="false"/>
          <w:i w:val="false"/>
          <w:color w:val="000000"/>
          <w:sz w:val="28"/>
        </w:rPr>
        <w:t>1 тармағына</w:t>
      </w:r>
      <w:r>
        <w:rPr>
          <w:rFonts w:ascii="Times New Roman"/>
          <w:b w:val="false"/>
          <w:i w:val="false"/>
          <w:color w:val="000000"/>
          <w:sz w:val="28"/>
        </w:rPr>
        <w:t xml:space="preserve">, Ақмола облысы мәслихатының 2015 жылғы 14 желтоқсандағы "2016-2018 жылдарға арналған облыстық бюджет туралы" № 5С-43-2 </w:t>
      </w:r>
      <w:r>
        <w:rPr>
          <w:rFonts w:ascii="Times New Roman"/>
          <w:b w:val="false"/>
          <w:i w:val="false"/>
          <w:color w:val="000000"/>
          <w:sz w:val="28"/>
        </w:rPr>
        <w:t>шешіміне</w:t>
      </w:r>
      <w:r>
        <w:rPr>
          <w:rFonts w:ascii="Times New Roman"/>
          <w:b w:val="false"/>
          <w:i w:val="false"/>
          <w:color w:val="000000"/>
          <w:sz w:val="28"/>
        </w:rPr>
        <w:t xml:space="preserve"> сәйкес кірістерді бөлу нормативтері келесі мөлшерінде белгіленді:</w:t>
      </w:r>
      <w:r>
        <w:br/>
      </w:r>
      <w:r>
        <w:rPr>
          <w:rFonts w:ascii="Times New Roman"/>
          <w:b w:val="false"/>
          <w:i w:val="false"/>
          <w:color w:val="000000"/>
          <w:sz w:val="28"/>
        </w:rPr>
        <w:t>
      </w:t>
      </w:r>
      <w:r>
        <w:rPr>
          <w:rFonts w:ascii="Times New Roman"/>
          <w:b w:val="false"/>
          <w:i w:val="false"/>
          <w:color w:val="000000"/>
          <w:sz w:val="28"/>
        </w:rPr>
        <w:t>1) облыс бюджетіне төлеу көзінен ұсталатын жеке табыс салығы бойынша – 100%;</w:t>
      </w:r>
      <w:r>
        <w:br/>
      </w:r>
      <w:r>
        <w:rPr>
          <w:rFonts w:ascii="Times New Roman"/>
          <w:b w:val="false"/>
          <w:i w:val="false"/>
          <w:color w:val="000000"/>
          <w:sz w:val="28"/>
        </w:rPr>
        <w:t>
      </w:t>
      </w:r>
      <w:r>
        <w:rPr>
          <w:rFonts w:ascii="Times New Roman"/>
          <w:b w:val="false"/>
          <w:i w:val="false"/>
          <w:color w:val="000000"/>
          <w:sz w:val="28"/>
        </w:rPr>
        <w:t>2) облыс бюджетіне төлеу көзінен шет ел азаматтарының табыстарынан ұсталатын жеке табыс салығы – 100%;</w:t>
      </w:r>
      <w:r>
        <w:br/>
      </w:r>
      <w:r>
        <w:rPr>
          <w:rFonts w:ascii="Times New Roman"/>
          <w:b w:val="false"/>
          <w:i w:val="false"/>
          <w:color w:val="000000"/>
          <w:sz w:val="28"/>
        </w:rPr>
        <w:t>
      </w:t>
      </w:r>
      <w:r>
        <w:rPr>
          <w:rFonts w:ascii="Times New Roman"/>
          <w:b w:val="false"/>
          <w:i w:val="false"/>
          <w:color w:val="000000"/>
          <w:sz w:val="28"/>
        </w:rPr>
        <w:t>3) Көкшетау қаласының бюджетіне әлеуметтік салық бойынша – 100%.</w:t>
      </w:r>
      <w:r>
        <w:br/>
      </w:r>
      <w:r>
        <w:rPr>
          <w:rFonts w:ascii="Times New Roman"/>
          <w:b w:val="false"/>
          <w:i w:val="false"/>
          <w:color w:val="000000"/>
          <w:sz w:val="28"/>
        </w:rPr>
        <w:t>
      </w:t>
      </w:r>
      <w:r>
        <w:rPr>
          <w:rFonts w:ascii="Times New Roman"/>
          <w:b w:val="false"/>
          <w:i w:val="false"/>
          <w:color w:val="000000"/>
          <w:sz w:val="28"/>
        </w:rPr>
        <w:t>3. Келесі табыс көздерінің есебінен қалалық бюджетінің кірістері бекітілсін:</w:t>
      </w:r>
      <w:r>
        <w:br/>
      </w:r>
      <w:r>
        <w:rPr>
          <w:rFonts w:ascii="Times New Roman"/>
          <w:b w:val="false"/>
          <w:i w:val="false"/>
          <w:color w:val="000000"/>
          <w:sz w:val="28"/>
        </w:rPr>
        <w:t>
      </w:t>
      </w:r>
      <w:r>
        <w:rPr>
          <w:rFonts w:ascii="Times New Roman"/>
          <w:b w:val="false"/>
          <w:i w:val="false"/>
          <w:color w:val="000000"/>
          <w:sz w:val="28"/>
        </w:rPr>
        <w:t>1) салықтық түсімдер, соның ішінде:</w:t>
      </w:r>
      <w:r>
        <w:br/>
      </w:r>
      <w:r>
        <w:rPr>
          <w:rFonts w:ascii="Times New Roman"/>
          <w:b w:val="false"/>
          <w:i w:val="false"/>
          <w:color w:val="000000"/>
          <w:sz w:val="28"/>
        </w:rPr>
        <w:t>
      жеке табыс салығы, төлеу көзінен ұсталатын жеке табыс салығынан басқа, шет ел азаматтарының табыстарынан ұсталатын жеке табыс салығы;</w:t>
      </w:r>
      <w:r>
        <w:br/>
      </w:r>
      <w:r>
        <w:rPr>
          <w:rFonts w:ascii="Times New Roman"/>
          <w:b w:val="false"/>
          <w:i w:val="false"/>
          <w:color w:val="000000"/>
          <w:sz w:val="28"/>
        </w:rPr>
        <w:t>
      әлеуметтік салығы;</w:t>
      </w:r>
      <w:r>
        <w:br/>
      </w:r>
      <w:r>
        <w:rPr>
          <w:rFonts w:ascii="Times New Roman"/>
          <w:b w:val="false"/>
          <w:i w:val="false"/>
          <w:color w:val="000000"/>
          <w:sz w:val="28"/>
        </w:rPr>
        <w:t>
      мүлікке салынатын салықтар;</w:t>
      </w:r>
      <w:r>
        <w:br/>
      </w:r>
      <w:r>
        <w:rPr>
          <w:rFonts w:ascii="Times New Roman"/>
          <w:b w:val="false"/>
          <w:i w:val="false"/>
          <w:color w:val="000000"/>
          <w:sz w:val="28"/>
        </w:rPr>
        <w:t>
      жер салығы;</w:t>
      </w:r>
      <w:r>
        <w:br/>
      </w:r>
      <w:r>
        <w:rPr>
          <w:rFonts w:ascii="Times New Roman"/>
          <w:b w:val="false"/>
          <w:i w:val="false"/>
          <w:color w:val="000000"/>
          <w:sz w:val="28"/>
        </w:rPr>
        <w:t>
      көлік құралдарына салынатын салығы;</w:t>
      </w:r>
      <w:r>
        <w:br/>
      </w:r>
      <w:r>
        <w:rPr>
          <w:rFonts w:ascii="Times New Roman"/>
          <w:b w:val="false"/>
          <w:i w:val="false"/>
          <w:color w:val="000000"/>
          <w:sz w:val="28"/>
        </w:rPr>
        <w:t>
      бірыңғай жер салығы;</w:t>
      </w:r>
      <w:r>
        <w:br/>
      </w:r>
      <w:r>
        <w:rPr>
          <w:rFonts w:ascii="Times New Roman"/>
          <w:b w:val="false"/>
          <w:i w:val="false"/>
          <w:color w:val="000000"/>
          <w:sz w:val="28"/>
        </w:rPr>
        <w:t>
      акциздер;</w:t>
      </w:r>
      <w:r>
        <w:br/>
      </w:r>
      <w:r>
        <w:rPr>
          <w:rFonts w:ascii="Times New Roman"/>
          <w:b w:val="false"/>
          <w:i w:val="false"/>
          <w:color w:val="000000"/>
          <w:sz w:val="28"/>
        </w:rPr>
        <w:t>
      табиғи және басқа ресурстарымен пайдаланғаны үшін алынатын түсімдер;</w:t>
      </w:r>
      <w:r>
        <w:br/>
      </w:r>
      <w:r>
        <w:rPr>
          <w:rFonts w:ascii="Times New Roman"/>
          <w:b w:val="false"/>
          <w:i w:val="false"/>
          <w:color w:val="000000"/>
          <w:sz w:val="28"/>
        </w:rPr>
        <w:t>
      алымдардың басқа түрлері;</w:t>
      </w:r>
      <w:r>
        <w:br/>
      </w:r>
      <w:r>
        <w:rPr>
          <w:rFonts w:ascii="Times New Roman"/>
          <w:b w:val="false"/>
          <w:i w:val="false"/>
          <w:color w:val="000000"/>
          <w:sz w:val="28"/>
        </w:rPr>
        <w:t>
      тіркелген салық;</w:t>
      </w:r>
      <w:r>
        <w:br/>
      </w:r>
      <w:r>
        <w:rPr>
          <w:rFonts w:ascii="Times New Roman"/>
          <w:b w:val="false"/>
          <w:i w:val="false"/>
          <w:color w:val="000000"/>
          <w:sz w:val="28"/>
        </w:rPr>
        <w:t>
      мемлекеттік баж салығы.</w:t>
      </w:r>
      <w:r>
        <w:br/>
      </w:r>
      <w:r>
        <w:rPr>
          <w:rFonts w:ascii="Times New Roman"/>
          <w:b w:val="false"/>
          <w:i w:val="false"/>
          <w:color w:val="000000"/>
          <w:sz w:val="28"/>
        </w:rPr>
        <w:t>
      </w:t>
      </w:r>
      <w:r>
        <w:rPr>
          <w:rFonts w:ascii="Times New Roman"/>
          <w:b w:val="false"/>
          <w:i w:val="false"/>
          <w:color w:val="000000"/>
          <w:sz w:val="28"/>
        </w:rPr>
        <w:t>2) салықтық емес түсімдер, соның ішінде:</w:t>
      </w:r>
      <w:r>
        <w:br/>
      </w:r>
      <w:r>
        <w:rPr>
          <w:rFonts w:ascii="Times New Roman"/>
          <w:b w:val="false"/>
          <w:i w:val="false"/>
          <w:color w:val="000000"/>
          <w:sz w:val="28"/>
        </w:rPr>
        <w:t>
      мемлекеттік кәсіпорындарының таза табыстары бөлігінің түсімдері;</w:t>
      </w:r>
      <w:r>
        <w:br/>
      </w:r>
      <w:r>
        <w:rPr>
          <w:rFonts w:ascii="Times New Roman"/>
          <w:b w:val="false"/>
          <w:i w:val="false"/>
          <w:color w:val="000000"/>
          <w:sz w:val="28"/>
        </w:rPr>
        <w:t>
      мемлекет меншігіндегі мүлікті жалға беруден түсетін кірістер;</w:t>
      </w:r>
      <w:r>
        <w:br/>
      </w:r>
      <w:r>
        <w:rPr>
          <w:rFonts w:ascii="Times New Roman"/>
          <w:b w:val="false"/>
          <w:i w:val="false"/>
          <w:color w:val="000000"/>
          <w:sz w:val="28"/>
        </w:rPr>
        <w:t>
      мемлекеттік бюджеттен берілген несиелер бойынша сыйақылар;</w:t>
      </w:r>
      <w:r>
        <w:br/>
      </w:r>
      <w:r>
        <w:rPr>
          <w:rFonts w:ascii="Times New Roman"/>
          <w:b w:val="false"/>
          <w:i w:val="false"/>
          <w:color w:val="000000"/>
          <w:sz w:val="28"/>
        </w:rPr>
        <w:t>
      мемлекеттiк бюджеттен қаржыландырылатын мемлекеттiк мекемелердiң тауарларды (жұмыстарды, қызметтердi) өткiзуiнен түсетiн түсiмдер;</w:t>
      </w:r>
      <w:r>
        <w:br/>
      </w:r>
      <w:r>
        <w:rPr>
          <w:rFonts w:ascii="Times New Roman"/>
          <w:b w:val="false"/>
          <w:i w:val="false"/>
          <w:color w:val="000000"/>
          <w:sz w:val="28"/>
        </w:rPr>
        <w:t>
      мемлекеттiк бюджеттен қаржыландырылатын мемлекеттiк мекемелер ұйымдастыратын мемлекеттiк сатып алуды өткiзуден түсетiн ақша түсiмдерi;</w:t>
      </w:r>
      <w:r>
        <w:br/>
      </w:r>
      <w:r>
        <w:rPr>
          <w:rFonts w:ascii="Times New Roman"/>
          <w:b w:val="false"/>
          <w:i w:val="false"/>
          <w:color w:val="000000"/>
          <w:sz w:val="28"/>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8"/>
        </w:rPr>
        <w:t>
      басқа да салықтық емес түсімдер;</w:t>
      </w:r>
      <w:r>
        <w:br/>
      </w:r>
      <w:r>
        <w:rPr>
          <w:rFonts w:ascii="Times New Roman"/>
          <w:b w:val="false"/>
          <w:i w:val="false"/>
          <w:color w:val="000000"/>
          <w:sz w:val="28"/>
        </w:rPr>
        <w:t>
      </w:t>
      </w:r>
      <w:r>
        <w:rPr>
          <w:rFonts w:ascii="Times New Roman"/>
          <w:b w:val="false"/>
          <w:i w:val="false"/>
          <w:color w:val="000000"/>
          <w:sz w:val="28"/>
        </w:rPr>
        <w:t>3) негізгі капиталды сатудан түсетін түсімдер, соның ішінде:</w:t>
      </w:r>
      <w:r>
        <w:br/>
      </w:r>
      <w:r>
        <w:rPr>
          <w:rFonts w:ascii="Times New Roman"/>
          <w:b w:val="false"/>
          <w:i w:val="false"/>
          <w:color w:val="000000"/>
          <w:sz w:val="28"/>
        </w:rPr>
        <w:t>
      мемлекеттік мекемелерге бекітілген мемлекеттік мүлікті сату;</w:t>
      </w:r>
      <w:r>
        <w:br/>
      </w:r>
      <w:r>
        <w:rPr>
          <w:rFonts w:ascii="Times New Roman"/>
          <w:b w:val="false"/>
          <w:i w:val="false"/>
          <w:color w:val="000000"/>
          <w:sz w:val="28"/>
        </w:rPr>
        <w:t>
      жерді сату;</w:t>
      </w:r>
      <w:r>
        <w:br/>
      </w:r>
      <w:r>
        <w:rPr>
          <w:rFonts w:ascii="Times New Roman"/>
          <w:b w:val="false"/>
          <w:i w:val="false"/>
          <w:color w:val="000000"/>
          <w:sz w:val="28"/>
        </w:rPr>
        <w:t>
      материалдық емес активтерді сату;</w:t>
      </w:r>
      <w:r>
        <w:br/>
      </w:r>
      <w:r>
        <w:rPr>
          <w:rFonts w:ascii="Times New Roman"/>
          <w:b w:val="false"/>
          <w:i w:val="false"/>
          <w:color w:val="000000"/>
          <w:sz w:val="28"/>
        </w:rPr>
        <w:t>
      </w:t>
      </w:r>
      <w:r>
        <w:rPr>
          <w:rFonts w:ascii="Times New Roman"/>
          <w:b w:val="false"/>
          <w:i w:val="false"/>
          <w:color w:val="000000"/>
          <w:sz w:val="28"/>
        </w:rPr>
        <w:t>4) трансферттер түсімі, соның ішінде:</w:t>
      </w:r>
      <w:r>
        <w:br/>
      </w:r>
      <w:r>
        <w:rPr>
          <w:rFonts w:ascii="Times New Roman"/>
          <w:b w:val="false"/>
          <w:i w:val="false"/>
          <w:color w:val="000000"/>
          <w:sz w:val="28"/>
        </w:rPr>
        <w:t>
      облыстық бюджеттен түсетін трансферттер.</w:t>
      </w:r>
      <w:r>
        <w:br/>
      </w:r>
      <w:r>
        <w:rPr>
          <w:rFonts w:ascii="Times New Roman"/>
          <w:b w:val="false"/>
          <w:i w:val="false"/>
          <w:color w:val="000000"/>
          <w:sz w:val="28"/>
        </w:rPr>
        <w:t>
      </w:t>
      </w:r>
      <w:r>
        <w:rPr>
          <w:rFonts w:ascii="Times New Roman"/>
          <w:b w:val="false"/>
          <w:i w:val="false"/>
          <w:color w:val="000000"/>
          <w:sz w:val="28"/>
        </w:rPr>
        <w:t>4. Қала бюджетінің шығындарында 11 841 937 мың теңге сомасында облыс бюджетінде алымдар алу қаралғандығы ескерілсін.</w:t>
      </w:r>
      <w:r>
        <w:br/>
      </w:r>
      <w:r>
        <w:rPr>
          <w:rFonts w:ascii="Times New Roman"/>
          <w:b w:val="false"/>
          <w:i w:val="false"/>
          <w:color w:val="000000"/>
          <w:sz w:val="28"/>
        </w:rPr>
        <w:t>
      </w:t>
      </w:r>
      <w:r>
        <w:rPr>
          <w:rFonts w:ascii="Times New Roman"/>
          <w:b w:val="false"/>
          <w:i w:val="false"/>
          <w:color w:val="000000"/>
          <w:sz w:val="28"/>
        </w:rPr>
        <w:t>5. 2016 жылға арналған қалалық бюджетте республика бюджетінің қаражаты есебінен білім беру саласына 1 338 704,8 мың теңге сомасында нысаналы трансферттердің қарастырылғандығы ескерілсін, соның ішінде:</w:t>
      </w:r>
      <w:r>
        <w:br/>
      </w:r>
      <w:r>
        <w:rPr>
          <w:rFonts w:ascii="Times New Roman"/>
          <w:b w:val="false"/>
          <w:i w:val="false"/>
          <w:color w:val="000000"/>
          <w:sz w:val="28"/>
        </w:rPr>
        <w:t>
      1) ағымдағы нысаналы трансферттер 1 199 372,8 мың теңге сомасында, соның ішінде:</w:t>
      </w:r>
      <w:r>
        <w:br/>
      </w:r>
      <w:r>
        <w:rPr>
          <w:rFonts w:ascii="Times New Roman"/>
          <w:b w:val="false"/>
          <w:i w:val="false"/>
          <w:color w:val="000000"/>
          <w:sz w:val="28"/>
        </w:rPr>
        <w:t>
      770 557,8 мың теңге – мектепке дейінгі білім беру мекемелерде мемлекеттік тапсырысты жүзеге асыруына;</w:t>
      </w:r>
      <w:r>
        <w:br/>
      </w:r>
      <w:r>
        <w:rPr>
          <w:rFonts w:ascii="Times New Roman"/>
          <w:b w:val="false"/>
          <w:i w:val="false"/>
          <w:color w:val="000000"/>
          <w:sz w:val="28"/>
        </w:rPr>
        <w:t>
      393 815 мың теңге – бастауыш, негізгі орта және жалпы орта білімді жан басына шаққандағы қаржыландыруына;</w:t>
      </w:r>
      <w:r>
        <w:br/>
      </w:r>
      <w:r>
        <w:rPr>
          <w:rFonts w:ascii="Times New Roman"/>
          <w:b w:val="false"/>
          <w:i w:val="false"/>
          <w:color w:val="000000"/>
          <w:sz w:val="28"/>
        </w:rPr>
        <w:t>
      35 000 мың теңге – экономикалық тұрақтылықты қамтамасыз етуге;</w:t>
      </w:r>
      <w:r>
        <w:br/>
      </w:r>
      <w:r>
        <w:rPr>
          <w:rFonts w:ascii="Times New Roman"/>
          <w:b w:val="false"/>
          <w:i w:val="false"/>
          <w:color w:val="000000"/>
          <w:sz w:val="28"/>
        </w:rPr>
        <w:t>
      2) дамытуға 139 332 мың теңге сомасында жіберілген нысаналы трансферттер, соның ішінде:</w:t>
      </w:r>
      <w:r>
        <w:br/>
      </w:r>
      <w:r>
        <w:rPr>
          <w:rFonts w:ascii="Times New Roman"/>
          <w:b w:val="false"/>
          <w:i w:val="false"/>
          <w:color w:val="000000"/>
          <w:sz w:val="28"/>
        </w:rPr>
        <w:t>
      139 332 мың теңге – Ақмола облысы Көкшетау қаласында 280 орынды мектепке дейінгі білім беру мекемесінің құрылысына.</w:t>
      </w:r>
      <w:r>
        <w:br/>
      </w: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Ақмола облысы Көкшетау қалалық мәслихатының 25.11.2016 </w:t>
      </w:r>
      <w:r>
        <w:rPr>
          <w:rFonts w:ascii="Times New Roman"/>
          <w:b w:val="false"/>
          <w:i w:val="false"/>
          <w:color w:val="ff0000"/>
          <w:sz w:val="28"/>
        </w:rPr>
        <w:t>№ С-5/2</w:t>
      </w:r>
      <w:r>
        <w:rPr>
          <w:rFonts w:ascii="Times New Roman"/>
          <w:b w:val="false"/>
          <w:i w:val="false"/>
          <w:color w:val="ff0000"/>
          <w:sz w:val="28"/>
        </w:rPr>
        <w:t xml:space="preserve"> (01.01.2016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6. 2016 жылға арналған қалалық бюджетте облыстық бюджетінің қаражат есебінен білім беру саласына 351 885,2 мың теңге сомасында нысаналы трансферттері қарастырылғандығы ескерілсін, соның ішінде:</w:t>
      </w:r>
      <w:r>
        <w:br/>
      </w:r>
      <w:r>
        <w:rPr>
          <w:rFonts w:ascii="Times New Roman"/>
          <w:b w:val="false"/>
          <w:i w:val="false"/>
          <w:color w:val="000000"/>
          <w:sz w:val="28"/>
        </w:rPr>
        <w:t>
      1) ағымдағы нысаналы трансферттер 87 099,2 мың теңге сомасында, соның ішінде:</w:t>
      </w:r>
      <w:r>
        <w:br/>
      </w:r>
      <w:r>
        <w:rPr>
          <w:rFonts w:ascii="Times New Roman"/>
          <w:b w:val="false"/>
          <w:i w:val="false"/>
          <w:color w:val="000000"/>
          <w:sz w:val="28"/>
        </w:rPr>
        <w:t>
      5 860 мың теңге – патронатты тәрбиешілерге берілген бала (балалардың) асырауына;</w:t>
      </w:r>
      <w:r>
        <w:br/>
      </w:r>
      <w:r>
        <w:rPr>
          <w:rFonts w:ascii="Times New Roman"/>
          <w:b w:val="false"/>
          <w:i w:val="false"/>
          <w:color w:val="000000"/>
          <w:sz w:val="28"/>
        </w:rPr>
        <w:t>
      1 250 мың теңге – негізгі орташа және жалпы орташа білім беру мемлекеттік мекемелерді электрондық кітаптармен жабдықталуына;</w:t>
      </w:r>
      <w:r>
        <w:br/>
      </w:r>
      <w:r>
        <w:rPr>
          <w:rFonts w:ascii="Times New Roman"/>
          <w:b w:val="false"/>
          <w:i w:val="false"/>
          <w:color w:val="000000"/>
          <w:sz w:val="28"/>
        </w:rPr>
        <w:t>
      61 702 мың теңге – жаңа енгізілетін бiлiм беру объектілерінің материалдық- техникалық базасын нығайтуға;</w:t>
      </w:r>
      <w:r>
        <w:br/>
      </w:r>
      <w:r>
        <w:rPr>
          <w:rFonts w:ascii="Times New Roman"/>
          <w:b w:val="false"/>
          <w:i w:val="false"/>
          <w:color w:val="000000"/>
          <w:sz w:val="28"/>
        </w:rPr>
        <w:t xml:space="preserve">
      18 287,2 мың теңге – Көкшетау қаласының № 6 орта мектебіне "Үздік орта білім беру ұйымы" грантын тағайындау; </w:t>
      </w:r>
      <w:r>
        <w:br/>
      </w:r>
      <w:r>
        <w:rPr>
          <w:rFonts w:ascii="Times New Roman"/>
          <w:b w:val="false"/>
          <w:i w:val="false"/>
          <w:color w:val="000000"/>
          <w:sz w:val="28"/>
        </w:rPr>
        <w:t>
      2) дамытуға 264 786 мың теңге сомасында жіберілген нысаналы трансферттер, соның ішінде:</w:t>
      </w:r>
      <w:r>
        <w:br/>
      </w:r>
      <w:r>
        <w:rPr>
          <w:rFonts w:ascii="Times New Roman"/>
          <w:b w:val="false"/>
          <w:i w:val="false"/>
          <w:color w:val="000000"/>
          <w:sz w:val="28"/>
        </w:rPr>
        <w:t>
      260 786 мың теңге – Көкшетау қаласы Кирпичная, 11 А көшесіндегі 240 орындық мектепке дейінгі білім беру мекемесінің құрылысы (байлам);</w:t>
      </w:r>
      <w:r>
        <w:br/>
      </w:r>
      <w:r>
        <w:rPr>
          <w:rFonts w:ascii="Times New Roman"/>
          <w:b w:val="false"/>
          <w:i w:val="false"/>
          <w:color w:val="000000"/>
          <w:sz w:val="28"/>
        </w:rPr>
        <w:t>
      4000 мың теңге – Көкшетау қаласының Әуезов көшесі, 119 бойынша 280 орындық балабақшаның құрылысы мемлекеттік сараптамадан өтуімен жобалық-сметалық құжаттарын әзірлеуге.</w:t>
      </w:r>
      <w:r>
        <w:br/>
      </w: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Ақмола облысы Көкшетау қалалық мәслихатының 25.11.2016 </w:t>
      </w:r>
      <w:r>
        <w:rPr>
          <w:rFonts w:ascii="Times New Roman"/>
          <w:b w:val="false"/>
          <w:i w:val="false"/>
          <w:color w:val="ff0000"/>
          <w:sz w:val="28"/>
        </w:rPr>
        <w:t>№ С-5/2</w:t>
      </w:r>
      <w:r>
        <w:rPr>
          <w:rFonts w:ascii="Times New Roman"/>
          <w:b w:val="false"/>
          <w:i w:val="false"/>
          <w:color w:val="ff0000"/>
          <w:sz w:val="28"/>
        </w:rPr>
        <w:t xml:space="preserve"> (01.01.2016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7. 2016 жылға жылға арналған қалалық бюджетте республикалық бюджет қаражаттары есебінен халықты әлеуметтік қамтамасыз етуге ағымдағы нысаналы трансферттер 96 782,8 мың теңге сомасында қарастырылғаны ескерілсін, соның ішінде:</w:t>
      </w:r>
      <w:r>
        <w:br/>
      </w:r>
      <w:r>
        <w:rPr>
          <w:rFonts w:ascii="Times New Roman"/>
          <w:b w:val="false"/>
          <w:i w:val="false"/>
          <w:color w:val="000000"/>
          <w:sz w:val="28"/>
        </w:rPr>
        <w:t>
      8 590,3 мың теңге - Өрлеу жобасы бойынша келісілген қаржылай көмекті енгізуге;</w:t>
      </w:r>
      <w:r>
        <w:br/>
      </w:r>
      <w:r>
        <w:rPr>
          <w:rFonts w:ascii="Times New Roman"/>
          <w:b w:val="false"/>
          <w:i w:val="false"/>
          <w:color w:val="000000"/>
          <w:sz w:val="28"/>
        </w:rPr>
        <w:t>
      11 489 мың теңге - Көкшетау қаласында арнаулы әлеуметтік қызметтер стандарттарын енгізуге;</w:t>
      </w:r>
      <w:r>
        <w:br/>
      </w:r>
      <w:r>
        <w:rPr>
          <w:rFonts w:ascii="Times New Roman"/>
          <w:b w:val="false"/>
          <w:i w:val="false"/>
          <w:color w:val="000000"/>
          <w:sz w:val="28"/>
        </w:rPr>
        <w:t>
      66 059,1 мың теңге – міндетті гигиеналық құралдармен мүгедектерді қамтамасыз ету нормаларын көбейтуге;</w:t>
      </w:r>
      <w:r>
        <w:br/>
      </w:r>
      <w:r>
        <w:rPr>
          <w:rFonts w:ascii="Times New Roman"/>
          <w:b w:val="false"/>
          <w:i w:val="false"/>
          <w:color w:val="000000"/>
          <w:sz w:val="28"/>
        </w:rPr>
        <w:t>
      5 513 мың теңге – "Инватакси" қызметін дамытуға мемлекеттік әлеуметтік тапсырысты орналастыруға;</w:t>
      </w:r>
      <w:r>
        <w:br/>
      </w:r>
      <w:r>
        <w:rPr>
          <w:rFonts w:ascii="Times New Roman"/>
          <w:b w:val="false"/>
          <w:i w:val="false"/>
          <w:color w:val="000000"/>
          <w:sz w:val="28"/>
        </w:rPr>
        <w:t>
      5 131,4 мың теңге – Үкіметтік емес ұйымдарға мемлекеттік әлеуметтік тапсырысты орналастыруға.</w:t>
      </w:r>
      <w:r>
        <w:br/>
      </w: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Ақмола облысы Көкшетау қалалық мәслихатының 25.11.2016 </w:t>
      </w:r>
      <w:r>
        <w:rPr>
          <w:rFonts w:ascii="Times New Roman"/>
          <w:b w:val="false"/>
          <w:i w:val="false"/>
          <w:color w:val="ff0000"/>
          <w:sz w:val="28"/>
        </w:rPr>
        <w:t>№ С-5/2</w:t>
      </w:r>
      <w:r>
        <w:rPr>
          <w:rFonts w:ascii="Times New Roman"/>
          <w:b w:val="false"/>
          <w:i w:val="false"/>
          <w:color w:val="ff0000"/>
          <w:sz w:val="28"/>
        </w:rPr>
        <w:t xml:space="preserve"> (01.01.2016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8. 2016 жылға арналған қалалық бюджетте облыс бюджетінің қаражаттары есебінен халықты әлеуметтік қамтамасыз етуге ағымдағы нысаналы трансферттер 6 109,4 мың теңге сомасында қарастырылғаны ескерілсін, соның ішінде:</w:t>
      </w:r>
      <w:r>
        <w:br/>
      </w:r>
      <w:r>
        <w:rPr>
          <w:rFonts w:ascii="Times New Roman"/>
          <w:b w:val="false"/>
          <w:i w:val="false"/>
          <w:color w:val="000000"/>
          <w:sz w:val="28"/>
        </w:rPr>
        <w:t>
      1 340 мың теңге - "Инватакси" қызметін дамытуға мемлекеттік әлеуметтік тапсырысты орналастыруға;</w:t>
      </w:r>
      <w:r>
        <w:br/>
      </w:r>
      <w:r>
        <w:rPr>
          <w:rFonts w:ascii="Times New Roman"/>
          <w:b w:val="false"/>
          <w:i w:val="false"/>
          <w:color w:val="000000"/>
          <w:sz w:val="28"/>
        </w:rPr>
        <w:t>
      4 769,4 мың теңге - Ұлы Отан соғысындағы Жеңістің жетпіс бір жылдығына арналған бір жолғы материалдық көмекке төлеуге.</w:t>
      </w:r>
      <w:r>
        <w:br/>
      </w: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Ақмола облысы Көкшетау қалалық мәслихатының 09.08.2016 </w:t>
      </w:r>
      <w:r>
        <w:rPr>
          <w:rFonts w:ascii="Times New Roman"/>
          <w:b w:val="false"/>
          <w:i w:val="false"/>
          <w:color w:val="ff0000"/>
          <w:sz w:val="28"/>
        </w:rPr>
        <w:t>№ С-3/4</w:t>
      </w:r>
      <w:r>
        <w:rPr>
          <w:rFonts w:ascii="Times New Roman"/>
          <w:b w:val="false"/>
          <w:i w:val="false"/>
          <w:color w:val="ff0000"/>
          <w:sz w:val="28"/>
        </w:rPr>
        <w:t xml:space="preserve"> (01.01.2016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9. 2016 жылға арналған қалалық бюджетте республикалық бюджет қаражаттары есебінен 6 520 412 мың теңге сомасында нысаналы трансферттердің қарастырылғаны ескерілсін, соның ішінде:</w:t>
      </w:r>
      <w:r>
        <w:br/>
      </w:r>
      <w:r>
        <w:rPr>
          <w:rFonts w:ascii="Times New Roman"/>
          <w:b w:val="false"/>
          <w:i w:val="false"/>
          <w:color w:val="000000"/>
          <w:sz w:val="28"/>
        </w:rPr>
        <w:t>
      1) 5 393 875 мың теңге сомасындағы ағымды нысаналы трансферттер, соның ішінде:</w:t>
      </w:r>
      <w:r>
        <w:br/>
      </w:r>
      <w:r>
        <w:rPr>
          <w:rFonts w:ascii="Times New Roman"/>
          <w:b w:val="false"/>
          <w:i w:val="false"/>
          <w:color w:val="000000"/>
          <w:sz w:val="28"/>
        </w:rPr>
        <w:t>
      1 380 114 мың теңге – 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w:t>
      </w:r>
      <w:r>
        <w:br/>
      </w:r>
      <w:r>
        <w:rPr>
          <w:rFonts w:ascii="Times New Roman"/>
          <w:b w:val="false"/>
          <w:i w:val="false"/>
          <w:color w:val="000000"/>
          <w:sz w:val="28"/>
        </w:rPr>
        <w:t>
      68 296 мың теңге – мемлекеттік әкімшілік қызметшілер еңбекақысының деңгейін арттыруға;</w:t>
      </w:r>
      <w:r>
        <w:br/>
      </w:r>
      <w:r>
        <w:rPr>
          <w:rFonts w:ascii="Times New Roman"/>
          <w:b w:val="false"/>
          <w:i w:val="false"/>
          <w:color w:val="000000"/>
          <w:sz w:val="28"/>
        </w:rPr>
        <w:t>
      417 мың теңге - мүгедектерге қызмет көрсетуге бағдарланған ұйымдар орналасқан жерлерде жол белгілері мен сілтегіштерін орнатуға;</w:t>
      </w:r>
      <w:r>
        <w:br/>
      </w:r>
      <w:r>
        <w:rPr>
          <w:rFonts w:ascii="Times New Roman"/>
          <w:b w:val="false"/>
          <w:i w:val="false"/>
          <w:color w:val="000000"/>
          <w:sz w:val="28"/>
        </w:rPr>
        <w:t>
      1 576 мың теңге – мүгедектерге қызмет көрсетуге бағдарланған ұйымдар орналасқан жерлерде жүргіншілер өтетін жолдарды дыбыстайтын және жарық беретін құрылғылармен жарақтауға;</w:t>
      </w:r>
      <w:r>
        <w:br/>
      </w:r>
      <w:r>
        <w:rPr>
          <w:rFonts w:ascii="Times New Roman"/>
          <w:b w:val="false"/>
          <w:i w:val="false"/>
          <w:color w:val="000000"/>
          <w:sz w:val="28"/>
        </w:rPr>
        <w:t>
      1 558 мың теңге - профилактикалық дезинсекция мен дератизация жүргізуге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w:t>
      </w:r>
      <w:r>
        <w:br/>
      </w:r>
      <w:r>
        <w:rPr>
          <w:rFonts w:ascii="Times New Roman"/>
          <w:b w:val="false"/>
          <w:i w:val="false"/>
          <w:color w:val="000000"/>
          <w:sz w:val="28"/>
        </w:rPr>
        <w:t>
      7 302 мың теңге – ветеринария саласындағы жергілікті атқарушы органдардың штаттық санын ұстауға;</w:t>
      </w:r>
      <w:r>
        <w:br/>
      </w:r>
      <w:r>
        <w:rPr>
          <w:rFonts w:ascii="Times New Roman"/>
          <w:b w:val="false"/>
          <w:i w:val="false"/>
          <w:color w:val="000000"/>
          <w:sz w:val="28"/>
        </w:rPr>
        <w:t>
      4 753 мың теңге – азаматтық хал актілерін тіркеу саласындағы жергілікті атқарушы органдардың штаттық санын ұлғайтуға;</w:t>
      </w:r>
      <w:r>
        <w:br/>
      </w:r>
      <w:r>
        <w:rPr>
          <w:rFonts w:ascii="Times New Roman"/>
          <w:b w:val="false"/>
          <w:i w:val="false"/>
          <w:color w:val="000000"/>
          <w:sz w:val="28"/>
        </w:rPr>
        <w:t>
      2 729 859 мың теңге – жергілікті бюджеттердің шығындарын өтеуді қамтамасыз етуге;</w:t>
      </w:r>
      <w:r>
        <w:br/>
      </w:r>
      <w:r>
        <w:rPr>
          <w:rFonts w:ascii="Times New Roman"/>
          <w:b w:val="false"/>
          <w:i w:val="false"/>
          <w:color w:val="000000"/>
          <w:sz w:val="28"/>
        </w:rPr>
        <w:t>
      1 200 000 мың теңге – экономикалық тұрақтылықты қамтамасыз етуге;</w:t>
      </w:r>
      <w:r>
        <w:br/>
      </w:r>
      <w:r>
        <w:rPr>
          <w:rFonts w:ascii="Times New Roman"/>
          <w:b w:val="false"/>
          <w:i w:val="false"/>
          <w:color w:val="000000"/>
          <w:sz w:val="28"/>
        </w:rPr>
        <w:t>
      2) дамытуға нысаналы трансферттер 1 126 537 мың теңге сомасында, соның ішінде:</w:t>
      </w:r>
      <w:r>
        <w:br/>
      </w:r>
      <w:r>
        <w:rPr>
          <w:rFonts w:ascii="Times New Roman"/>
          <w:b w:val="false"/>
          <w:i w:val="false"/>
          <w:color w:val="000000"/>
          <w:sz w:val="28"/>
        </w:rPr>
        <w:t>
      419 157 мың теңге – жас отбасыларға тұрғын үй құрылысына;</w:t>
      </w:r>
      <w:r>
        <w:br/>
      </w:r>
      <w:r>
        <w:rPr>
          <w:rFonts w:ascii="Times New Roman"/>
          <w:b w:val="false"/>
          <w:i w:val="false"/>
          <w:color w:val="000000"/>
          <w:sz w:val="28"/>
        </w:rPr>
        <w:t>
      707 380 мың теңге - инженерлік-коммуникациялық инфрақұрылымды жобалауға, дамытуға және (немесе) жайластыруға.</w:t>
      </w:r>
      <w:r>
        <w:br/>
      </w: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Ақмола облысы Көкшетау қалалық мәслихатының 23.12.2016 </w:t>
      </w:r>
      <w:r>
        <w:rPr>
          <w:rFonts w:ascii="Times New Roman"/>
          <w:b w:val="false"/>
          <w:i w:val="false"/>
          <w:color w:val="ff0000"/>
          <w:sz w:val="28"/>
        </w:rPr>
        <w:t>№ С-7/2</w:t>
      </w:r>
      <w:r>
        <w:rPr>
          <w:rFonts w:ascii="Times New Roman"/>
          <w:b w:val="false"/>
          <w:i w:val="false"/>
          <w:color w:val="ff0000"/>
          <w:sz w:val="28"/>
        </w:rPr>
        <w:t xml:space="preserve"> (01.01.2016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10. 2016 жылға арналған қалалық бюджетте облыстық бюджет қаражаттары есебінен 5 123 214,6 мың теңге сомасында нысаналы трансферттердің қарастырылғаны ескерілсін, соның ішінде:</w:t>
      </w:r>
      <w:r>
        <w:br/>
      </w:r>
      <w:r>
        <w:rPr>
          <w:rFonts w:ascii="Times New Roman"/>
          <w:b w:val="false"/>
          <w:i w:val="false"/>
          <w:color w:val="000000"/>
          <w:sz w:val="28"/>
        </w:rPr>
        <w:t>
      1) 3 432 298,1 мың теңге сомасындағы ағымдағы нысаналы трансферттер, соның ішінде:</w:t>
      </w:r>
      <w:r>
        <w:br/>
      </w:r>
      <w:r>
        <w:rPr>
          <w:rFonts w:ascii="Times New Roman"/>
          <w:b w:val="false"/>
          <w:i w:val="false"/>
          <w:color w:val="000000"/>
          <w:sz w:val="28"/>
        </w:rPr>
        <w:t>
      6 531 мың теңге - эпизоотияға қарсы іс-шараларды жүргізуге;</w:t>
      </w:r>
      <w:r>
        <w:br/>
      </w:r>
      <w:r>
        <w:rPr>
          <w:rFonts w:ascii="Times New Roman"/>
          <w:b w:val="false"/>
          <w:i w:val="false"/>
          <w:color w:val="000000"/>
          <w:sz w:val="28"/>
        </w:rPr>
        <w:t>
      150 мың теңге – бруцелезбен ауыратын санитариялық союға жіберілетін ауыл шаруашылығы малдарының (ірі қара және ұсақ малдың) құнын (50 %-ға дейін) өтеуге;</w:t>
      </w:r>
      <w:r>
        <w:br/>
      </w:r>
      <w:r>
        <w:rPr>
          <w:rFonts w:ascii="Times New Roman"/>
          <w:b w:val="false"/>
          <w:i w:val="false"/>
          <w:color w:val="000000"/>
          <w:sz w:val="28"/>
        </w:rPr>
        <w:t>
      285 000 мың теңге - аула аумағының жөндеуіне;</w:t>
      </w:r>
      <w:r>
        <w:br/>
      </w:r>
      <w:r>
        <w:rPr>
          <w:rFonts w:ascii="Times New Roman"/>
          <w:b w:val="false"/>
          <w:i w:val="false"/>
          <w:color w:val="000000"/>
          <w:sz w:val="28"/>
        </w:rPr>
        <w:t>
      199 867,1 мың теңге – мемлекеттiк қажеттiлiктер үшiн жер учаскелерiн, жылжымайтын мүлiктi алып қоюына;</w:t>
      </w:r>
      <w:r>
        <w:br/>
      </w:r>
      <w:r>
        <w:rPr>
          <w:rFonts w:ascii="Times New Roman"/>
          <w:b w:val="false"/>
          <w:i w:val="false"/>
          <w:color w:val="000000"/>
          <w:sz w:val="28"/>
        </w:rPr>
        <w:t>
      107 354,9 мың теңге - лифт шаруашылығын қалпына келтіруіне;</w:t>
      </w:r>
      <w:r>
        <w:br/>
      </w:r>
      <w:r>
        <w:rPr>
          <w:rFonts w:ascii="Times New Roman"/>
          <w:b w:val="false"/>
          <w:i w:val="false"/>
          <w:color w:val="000000"/>
          <w:sz w:val="28"/>
        </w:rPr>
        <w:t>
      1 157 873 мың теңге - Көкшетау қаласының автомобиль жолдарының жөндеуіне;</w:t>
      </w:r>
      <w:r>
        <w:br/>
      </w:r>
      <w:r>
        <w:rPr>
          <w:rFonts w:ascii="Times New Roman"/>
          <w:b w:val="false"/>
          <w:i w:val="false"/>
          <w:color w:val="000000"/>
          <w:sz w:val="28"/>
        </w:rPr>
        <w:t>
      20 512 мың теңге – балалар мен жасөспірімдердің спорттық мектептері шығындарының облыстық бюджеттен қалалық бюджетке ауыстырылуына байланысты;</w:t>
      </w:r>
      <w:r>
        <w:br/>
      </w:r>
      <w:r>
        <w:rPr>
          <w:rFonts w:ascii="Times New Roman"/>
          <w:b w:val="false"/>
          <w:i w:val="false"/>
          <w:color w:val="000000"/>
          <w:sz w:val="28"/>
        </w:rPr>
        <w:t>
      966 240 мың теңге – төменгі бюджеттердің шығындарына өтемақы;</w:t>
      </w:r>
      <w:r>
        <w:br/>
      </w:r>
      <w:r>
        <w:rPr>
          <w:rFonts w:ascii="Times New Roman"/>
          <w:b w:val="false"/>
          <w:i w:val="false"/>
          <w:color w:val="000000"/>
          <w:sz w:val="28"/>
        </w:rPr>
        <w:t>
      32 372 мың теңге – Көкшетау қаласының № 2 аудандық қазандықтың реконструкциясына техникалық-экономикалық негіздемесін әзірлеуге;</w:t>
      </w:r>
      <w:r>
        <w:br/>
      </w:r>
      <w:r>
        <w:rPr>
          <w:rFonts w:ascii="Times New Roman"/>
          <w:b w:val="false"/>
          <w:i w:val="false"/>
          <w:color w:val="000000"/>
          <w:sz w:val="28"/>
        </w:rPr>
        <w:t>
      162 796,1 мың теңге – Көкшетау қаласын абаттандыруға және санитариясына;</w:t>
      </w:r>
      <w:r>
        <w:br/>
      </w:r>
      <w:r>
        <w:rPr>
          <w:rFonts w:ascii="Times New Roman"/>
          <w:b w:val="false"/>
          <w:i w:val="false"/>
          <w:color w:val="000000"/>
          <w:sz w:val="28"/>
        </w:rPr>
        <w:t xml:space="preserve">
      481 000 мың теңге – жылумен жабдықтайтын кәсіпорындардың жылу беру мезгіліне дайындалу және өткізу үшін; </w:t>
      </w:r>
      <w:r>
        <w:br/>
      </w:r>
      <w:r>
        <w:rPr>
          <w:rFonts w:ascii="Times New Roman"/>
          <w:b w:val="false"/>
          <w:i w:val="false"/>
          <w:color w:val="000000"/>
          <w:sz w:val="28"/>
        </w:rPr>
        <w:t>
      12 602 мың теңге – Қазақстан Республикасының Тәуелсіздік Күнінің жиырма бес жылдығына орай бір жолғы төлемдерге;</w:t>
      </w:r>
      <w:r>
        <w:br/>
      </w:r>
      <w:r>
        <w:rPr>
          <w:rFonts w:ascii="Times New Roman"/>
          <w:b w:val="false"/>
          <w:i w:val="false"/>
          <w:color w:val="000000"/>
          <w:sz w:val="28"/>
        </w:rPr>
        <w:t>
      2) дамытуға нысаналы трансферттер 1 690 916,5 мың теңге сомасында, соның ішінде:</w:t>
      </w:r>
      <w:r>
        <w:br/>
      </w:r>
      <w:r>
        <w:rPr>
          <w:rFonts w:ascii="Times New Roman"/>
          <w:b w:val="false"/>
          <w:i w:val="false"/>
          <w:color w:val="000000"/>
          <w:sz w:val="28"/>
        </w:rPr>
        <w:t>
      322 000 мың теңге – Көкшетау қаласында Неке қию сарайы ғимаратының құрылысына;</w:t>
      </w:r>
      <w:r>
        <w:br/>
      </w:r>
      <w:r>
        <w:rPr>
          <w:rFonts w:ascii="Times New Roman"/>
          <w:b w:val="false"/>
          <w:i w:val="false"/>
          <w:color w:val="000000"/>
          <w:sz w:val="28"/>
        </w:rPr>
        <w:t>
      96 354,3 мың теңге – Көкшетау қаласында екі тұрғын жапсаржайымен тоғыз қабатты қырық бес пәтерлі бес тұрғын үйдің (байлам) құрылысына (14 позиция);</w:t>
      </w:r>
      <w:r>
        <w:br/>
      </w:r>
      <w:r>
        <w:rPr>
          <w:rFonts w:ascii="Times New Roman"/>
          <w:b w:val="false"/>
          <w:i w:val="false"/>
          <w:color w:val="000000"/>
          <w:sz w:val="28"/>
        </w:rPr>
        <w:t>
      96 296,7 мың теңге – Көкшетау қаласында екі тұрғын жапсаржаймен тоғыз қабатты қырық бес пәтерлі бес тұрғын үйдің (байлам) құрылысына (15 позиция);</w:t>
      </w:r>
      <w:r>
        <w:br/>
      </w:r>
      <w:r>
        <w:rPr>
          <w:rFonts w:ascii="Times New Roman"/>
          <w:b w:val="false"/>
          <w:i w:val="false"/>
          <w:color w:val="000000"/>
          <w:sz w:val="28"/>
        </w:rPr>
        <w:t>
      139 133,3 мың теңге – Көкшетау қаласында екі тұрғын жапсаржайымен тоғыз қабатты қырық бес пәтерлі бес тұрғын үйдің (байлам) құрылысына (16 позиция);</w:t>
      </w:r>
      <w:r>
        <w:br/>
      </w:r>
      <w:r>
        <w:rPr>
          <w:rFonts w:ascii="Times New Roman"/>
          <w:b w:val="false"/>
          <w:i w:val="false"/>
          <w:color w:val="000000"/>
          <w:sz w:val="28"/>
        </w:rPr>
        <w:t>
      156 817,6 мың теңге – Көкшетау қаласында екі тұрғын жапсаржаймен тоғыз қабатты қырық бес пәтерлі бес тұрғын үйдің (байлам) құрылысына (17 позиция);</w:t>
      </w:r>
      <w:r>
        <w:br/>
      </w:r>
      <w:r>
        <w:rPr>
          <w:rFonts w:ascii="Times New Roman"/>
          <w:b w:val="false"/>
          <w:i w:val="false"/>
          <w:color w:val="000000"/>
          <w:sz w:val="28"/>
        </w:rPr>
        <w:t>
      92 541,2 мың теңге – Көкшетау қаласында екі тұрғын жапсаржаймен тоғыз қабатты қырық бес пәтерлі бес тұрғын үйдің (байлам) құрылысына (29 позиция);</w:t>
      </w:r>
      <w:r>
        <w:br/>
      </w:r>
      <w:r>
        <w:rPr>
          <w:rFonts w:ascii="Times New Roman"/>
          <w:b w:val="false"/>
          <w:i w:val="false"/>
          <w:color w:val="000000"/>
          <w:sz w:val="28"/>
        </w:rPr>
        <w:t>
      40 720 мың теңге – Көкшетау қаласында он көппәтерлі тұрғын үйлердің құрылысына жобалау-сметалық құжаттаманы әзірлеуге;</w:t>
      </w:r>
      <w:r>
        <w:br/>
      </w:r>
      <w:r>
        <w:rPr>
          <w:rFonts w:ascii="Times New Roman"/>
          <w:b w:val="false"/>
          <w:i w:val="false"/>
          <w:color w:val="000000"/>
          <w:sz w:val="28"/>
        </w:rPr>
        <w:t>
      276 446 мың теңге – Көкшетау қаласында болашақ құрылыс аудандарына және Горький көшесі бойындағы тұрғын үй құрылыстарына (соның ішінде "Жансая" тұрғын кешені) инженерлік желілерінің құрылысына;</w:t>
      </w:r>
      <w:r>
        <w:br/>
      </w:r>
      <w:r>
        <w:rPr>
          <w:rFonts w:ascii="Times New Roman"/>
          <w:b w:val="false"/>
          <w:i w:val="false"/>
          <w:color w:val="000000"/>
          <w:sz w:val="28"/>
        </w:rPr>
        <w:t>
      34 861 мың теңге – Көкшетау қаласында Көктем мөлтекауданының солтүстігіне қарай (аумағы 38,6 га учаскесінде) магистралды инженерлік желілердің құрылысына жобалау-сметалық құжаттаманы әзірлеуге;</w:t>
      </w:r>
      <w:r>
        <w:br/>
      </w:r>
      <w:r>
        <w:rPr>
          <w:rFonts w:ascii="Times New Roman"/>
          <w:b w:val="false"/>
          <w:i w:val="false"/>
          <w:color w:val="000000"/>
          <w:sz w:val="28"/>
        </w:rPr>
        <w:t>
      60 605,2 мың теңге – Көкшетау қаласында Сары арка мөлтекауданында (аумағы 88,5 га учаскесінде) магистралды инженерлік желілердің құрылысына жобалау-сметалық құжаттаманы әзірлеуге;</w:t>
      </w:r>
      <w:r>
        <w:br/>
      </w:r>
      <w:r>
        <w:rPr>
          <w:rFonts w:ascii="Times New Roman"/>
          <w:b w:val="false"/>
          <w:i w:val="false"/>
          <w:color w:val="000000"/>
          <w:sz w:val="28"/>
        </w:rPr>
        <w:t>
      7 000 мың теңге – Көкшетау қаласында Центральный мөлтек- ауданындағы екі қырық бес пәтерлі тұрғын үйлерге инженерлік желілердің құрылысына жобалау-сметалық құжаттаманы әзірлеуге;</w:t>
      </w:r>
      <w:r>
        <w:br/>
      </w:r>
      <w:r>
        <w:rPr>
          <w:rFonts w:ascii="Times New Roman"/>
          <w:b w:val="false"/>
          <w:i w:val="false"/>
          <w:color w:val="000000"/>
          <w:sz w:val="28"/>
        </w:rPr>
        <w:t>
      5 371,6 мың теңге – Көкшетау қаласында Көктем мөлтекауданындағы қырық бес пәтерлі тұрғын үйлерге инженерлік желілердің құрылысына жобалау-сметалық құжаттаманы әзірлеуге;</w:t>
      </w:r>
      <w:r>
        <w:br/>
      </w:r>
      <w:r>
        <w:rPr>
          <w:rFonts w:ascii="Times New Roman"/>
          <w:b w:val="false"/>
          <w:i w:val="false"/>
          <w:color w:val="000000"/>
          <w:sz w:val="28"/>
        </w:rPr>
        <w:t>
      63 200 мың теңге – Көкшетау қаласының Жастардың бос уақытын өткізу орталығына инженерлік желілердің құрылысына;</w:t>
      </w:r>
      <w:r>
        <w:br/>
      </w:r>
      <w:r>
        <w:rPr>
          <w:rFonts w:ascii="Times New Roman"/>
          <w:b w:val="false"/>
          <w:i w:val="false"/>
          <w:color w:val="000000"/>
          <w:sz w:val="28"/>
        </w:rPr>
        <w:t>
      4 284 мың теңге – Көкшетау қаласында Васильковский мөлтекауданының солтүстігіндегі қырық бес пәтерлі тоғыз қабатты тұрғын үйге екі тұрғын үй жапсаржайымен абаттандыру және сыртқы инженерлік желілер құрылысына (14, 15, 16, 17, 29, 6, 7 позициялары);</w:t>
      </w:r>
      <w:r>
        <w:br/>
      </w:r>
      <w:r>
        <w:rPr>
          <w:rFonts w:ascii="Times New Roman"/>
          <w:b w:val="false"/>
          <w:i w:val="false"/>
          <w:color w:val="000000"/>
          <w:sz w:val="28"/>
        </w:rPr>
        <w:t>
      62 532 мың теңге – Көкшетау қаласындағы үш отыз пәтерлі тұрғын үйдің (байлам) құрылысына (1, 2, 3 позициялары);</w:t>
      </w:r>
      <w:r>
        <w:br/>
      </w:r>
      <w:r>
        <w:rPr>
          <w:rFonts w:ascii="Times New Roman"/>
          <w:b w:val="false"/>
          <w:i w:val="false"/>
          <w:color w:val="000000"/>
          <w:sz w:val="28"/>
        </w:rPr>
        <w:t>
      4 326 мың теңге – Көкшетау қаласындағы Васильковский мөлтекауданының солтүстігінде магистральді және ішкі кварталдық желілер құрылысына (33,5 га жер учаске аумағында) екінші кезең (үшінші кезек);</w:t>
      </w:r>
      <w:r>
        <w:br/>
      </w:r>
      <w:r>
        <w:rPr>
          <w:rFonts w:ascii="Times New Roman"/>
          <w:b w:val="false"/>
          <w:i w:val="false"/>
          <w:color w:val="000000"/>
          <w:sz w:val="28"/>
        </w:rPr>
        <w:t>
      27 629,2 мың теңге – Көкшетау қаласының Бірлік мөлтекауданындағы сумен қамтамасыз ету инженерлік желілерінің құрылысына;</w:t>
      </w:r>
      <w:r>
        <w:br/>
      </w:r>
      <w:r>
        <w:rPr>
          <w:rFonts w:ascii="Times New Roman"/>
          <w:b w:val="false"/>
          <w:i w:val="false"/>
          <w:color w:val="000000"/>
          <w:sz w:val="28"/>
        </w:rPr>
        <w:t>
      15 319,8 мың теңге – Көкшетау қаласы Біржан Сал-Менжинский- Құсайынов-Солнечный көшелер кварталында балалар темір жолы ауданындағы тұрғын үйлерге жылу желілерінің құрылысына;</w:t>
      </w:r>
      <w:r>
        <w:br/>
      </w:r>
      <w:r>
        <w:rPr>
          <w:rFonts w:ascii="Times New Roman"/>
          <w:b w:val="false"/>
          <w:i w:val="false"/>
          <w:color w:val="000000"/>
          <w:sz w:val="28"/>
        </w:rPr>
        <w:t>
      5 380,4 мың теңге – Көкшетау қаласы Васильковский мөлтекауданының солтүстігінде абаттандыру және вертикалды желілер құрылысына (13 га жер учаскесі аумағында);</w:t>
      </w:r>
      <w:r>
        <w:br/>
      </w:r>
      <w:r>
        <w:rPr>
          <w:rFonts w:ascii="Times New Roman"/>
          <w:b w:val="false"/>
          <w:i w:val="false"/>
          <w:color w:val="000000"/>
          <w:sz w:val="28"/>
        </w:rPr>
        <w:t>
      26 078,1 мың теңге – Көкшетау қаласы Көктем мөлтекауданының солтүстігіндегі он бір көп пәтерлі тұрғын үйлерге абаттандыру және сыртқы инженерлік желілер құрылысына мемлекеттік сараптамадан өткізумен қатар жобалау-сметалық құжаттама әзірлеуге;</w:t>
      </w:r>
      <w:r>
        <w:br/>
      </w:r>
      <w:r>
        <w:rPr>
          <w:rFonts w:ascii="Times New Roman"/>
          <w:b w:val="false"/>
          <w:i w:val="false"/>
          <w:color w:val="000000"/>
          <w:sz w:val="28"/>
        </w:rPr>
        <w:t>
      59 873 мың теңге – Көкшетау қаласындағы 514 га жер учаскесі ауданында инженерлік желілер құрылысына жобалау-сметалық құжаттама әзірлеуге;</w:t>
      </w:r>
      <w:r>
        <w:br/>
      </w:r>
      <w:r>
        <w:rPr>
          <w:rFonts w:ascii="Times New Roman"/>
          <w:b w:val="false"/>
          <w:i w:val="false"/>
          <w:color w:val="000000"/>
          <w:sz w:val="28"/>
        </w:rPr>
        <w:t>
      35 918,1 мың теңге – Көкшетау қаласы Станционный ауылының оңтүстігіндегі 60 га жер учаскесі аумағындағы инженерлік желілер құрылысына мемлекеттік сараптама өткізумен жобалау-сметалық құжаттама әзірлеуге;</w:t>
      </w:r>
      <w:r>
        <w:br/>
      </w:r>
      <w:r>
        <w:rPr>
          <w:rFonts w:ascii="Times New Roman"/>
          <w:b w:val="false"/>
          <w:i w:val="false"/>
          <w:color w:val="000000"/>
          <w:sz w:val="28"/>
        </w:rPr>
        <w:t>
      605 мың теңге – Көкшетау қаласында он екі көппәтерлі тұрғын үйлерді құруға жобалық-сметалық құжаттаманы әзірлеуге;</w:t>
      </w:r>
      <w:r>
        <w:br/>
      </w:r>
      <w:r>
        <w:rPr>
          <w:rFonts w:ascii="Times New Roman"/>
          <w:b w:val="false"/>
          <w:i w:val="false"/>
          <w:color w:val="000000"/>
          <w:sz w:val="28"/>
        </w:rPr>
        <w:t>
      100 мың теңге – Көкшетау қаласының Красный Яр селосында сыртқы жылу желілерін құруға жобалық-сметалық құжаттаманы әзірлеуге;</w:t>
      </w:r>
      <w:r>
        <w:br/>
      </w:r>
      <w:r>
        <w:rPr>
          <w:rFonts w:ascii="Times New Roman"/>
          <w:b w:val="false"/>
          <w:i w:val="false"/>
          <w:color w:val="000000"/>
          <w:sz w:val="28"/>
        </w:rPr>
        <w:t>
      20 000 мың теңге – "Төңкеріс күрескерлері" саябағын қайта құруға;</w:t>
      </w:r>
      <w:r>
        <w:br/>
      </w:r>
      <w:r>
        <w:rPr>
          <w:rFonts w:ascii="Times New Roman"/>
          <w:b w:val="false"/>
          <w:i w:val="false"/>
          <w:color w:val="000000"/>
          <w:sz w:val="28"/>
        </w:rPr>
        <w:t>
      2 524 мың теңге – Көкшетау қаласында "Төңкеріс күрескерлері" саябағында шаңғыроллердік трассамен мәдениет және демалыс саябағының құрылысына жобалық-сметалық құжаттаманы түзетуге;</w:t>
      </w:r>
      <w:r>
        <w:br/>
      </w:r>
      <w:r>
        <w:rPr>
          <w:rFonts w:ascii="Times New Roman"/>
          <w:b w:val="false"/>
          <w:i w:val="false"/>
          <w:color w:val="000000"/>
          <w:sz w:val="28"/>
        </w:rPr>
        <w:t>
      34 439,1 мың теңге – Көкшетау қаласында Боровской мөлтек ауданындағы алпыс пәтерлі тұрғын үйге ішкі кварталды желілерін (электр, жылу, сумен жабдықтау және кәріз) құру және абаттандыруға;</w:t>
      </w:r>
      <w:r>
        <w:br/>
      </w:r>
      <w:r>
        <w:rPr>
          <w:rFonts w:ascii="Times New Roman"/>
          <w:b w:val="false"/>
          <w:i w:val="false"/>
          <w:color w:val="000000"/>
          <w:sz w:val="28"/>
        </w:rPr>
        <w:t>
      560,9 мың теңге – Көкшетау қаласында Боровской мөлтек ауданында алпыс пәтерлі тұрғын үйге ішкі кварталды сыртқы газбен жабдықтау желілерін құруға.</w:t>
      </w:r>
      <w:r>
        <w:br/>
      </w: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Ақмола облысы Көкшетау қалалық мәслихатының 23.12.2016 </w:t>
      </w:r>
      <w:r>
        <w:rPr>
          <w:rFonts w:ascii="Times New Roman"/>
          <w:b w:val="false"/>
          <w:i w:val="false"/>
          <w:color w:val="ff0000"/>
          <w:sz w:val="28"/>
        </w:rPr>
        <w:t>№ С-7/2</w:t>
      </w:r>
      <w:r>
        <w:rPr>
          <w:rFonts w:ascii="Times New Roman"/>
          <w:b w:val="false"/>
          <w:i w:val="false"/>
          <w:color w:val="ff0000"/>
          <w:sz w:val="28"/>
        </w:rPr>
        <w:t xml:space="preserve"> (01.01.2016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11. 2016 жылға 340 000 мың теңге сомасында жергілікті атқарушы органның резервін бекіту.</w:t>
      </w:r>
      <w:r>
        <w:br/>
      </w: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Ақмола облысы Көкшетау қалалық мәслихатының 23.12.2016 </w:t>
      </w:r>
      <w:r>
        <w:rPr>
          <w:rFonts w:ascii="Times New Roman"/>
          <w:b w:val="false"/>
          <w:i w:val="false"/>
          <w:color w:val="ff0000"/>
          <w:sz w:val="28"/>
        </w:rPr>
        <w:t>№ С-7/2</w:t>
      </w:r>
      <w:r>
        <w:rPr>
          <w:rFonts w:ascii="Times New Roman"/>
          <w:b w:val="false"/>
          <w:i w:val="false"/>
          <w:color w:val="ff0000"/>
          <w:sz w:val="28"/>
        </w:rPr>
        <w:t xml:space="preserve"> (01.01.2016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12. 2016 жылға арналған қалалық бюджетте 1 271 714 мың теңге сомасында бюджеттік кредиттер қарастырылғаны ескерілсін, соның ішінде:</w:t>
      </w:r>
      <w:r>
        <w:br/>
      </w:r>
      <w:r>
        <w:rPr>
          <w:rFonts w:ascii="Times New Roman"/>
          <w:b w:val="false"/>
          <w:i w:val="false"/>
          <w:color w:val="000000"/>
          <w:sz w:val="28"/>
        </w:rPr>
        <w:t>
      1) республикалық бюджет қаражаттары есебінен 12 726 мың теңге мамандарға әлеуметтік көмек көрсету шараларын жүзеге асыру.</w:t>
      </w:r>
      <w:r>
        <w:br/>
      </w:r>
      <w:r>
        <w:rPr>
          <w:rFonts w:ascii="Times New Roman"/>
          <w:b w:val="false"/>
          <w:i w:val="false"/>
          <w:color w:val="000000"/>
          <w:sz w:val="28"/>
        </w:rPr>
        <w:t>
      2) облыстық бюджет қаражаттарын 1 258 988 мың теңге сомасында кредиттік тұрғын үйлердің құрылысына.</w:t>
      </w:r>
      <w:r>
        <w:br/>
      </w: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Ақмола облысы Көкшетау қалалық мәслихатының 09.08.2016 </w:t>
      </w:r>
      <w:r>
        <w:rPr>
          <w:rFonts w:ascii="Times New Roman"/>
          <w:b w:val="false"/>
          <w:i w:val="false"/>
          <w:color w:val="ff0000"/>
          <w:sz w:val="28"/>
        </w:rPr>
        <w:t>№ С-3/4</w:t>
      </w:r>
      <w:r>
        <w:rPr>
          <w:rFonts w:ascii="Times New Roman"/>
          <w:b w:val="false"/>
          <w:i w:val="false"/>
          <w:color w:val="ff0000"/>
          <w:sz w:val="28"/>
        </w:rPr>
        <w:t xml:space="preserve"> (01.01.2016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13. 2016 жылға арналған қалалық бюджетте Қазақстан Республикасының Ұлттық қорынан берілетін нысаналы трансферті есебінен 727 335 мың теңге сомасында бюджеттік несиелер қарастырылғаны ескерілсін, соның ішінде:</w:t>
      </w:r>
      <w:r>
        <w:br/>
      </w:r>
      <w:r>
        <w:rPr>
          <w:rFonts w:ascii="Times New Roman"/>
          <w:b w:val="false"/>
          <w:i w:val="false"/>
          <w:color w:val="000000"/>
          <w:sz w:val="28"/>
        </w:rPr>
        <w:t>
      727 335 мың теңге – жылу, сумен жабдықтау және су қайтару жүйлерінің жаңартуына және құрылысына.</w:t>
      </w:r>
      <w:r>
        <w:br/>
      </w: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Ақмола облысы Көкшетау қалалық мәслихатының 26.04.2016 </w:t>
      </w:r>
      <w:r>
        <w:rPr>
          <w:rFonts w:ascii="Times New Roman"/>
          <w:b w:val="false"/>
          <w:i w:val="false"/>
          <w:color w:val="ff0000"/>
          <w:sz w:val="28"/>
        </w:rPr>
        <w:t>№ С-2/5</w:t>
      </w:r>
      <w:r>
        <w:rPr>
          <w:rFonts w:ascii="Times New Roman"/>
          <w:b w:val="false"/>
          <w:i w:val="false"/>
          <w:color w:val="ff0000"/>
          <w:sz w:val="28"/>
        </w:rPr>
        <w:t xml:space="preserve"> (01.01.2016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14. 2016 жылға арналған қалалық бюджет шығындарында, тұрғын-үй құрылысына бөлінген 539 558 мың теңге сомасындағы кредиттерді қайтару ескерілсін.</w:t>
      </w:r>
      <w:r>
        <w:br/>
      </w:r>
      <w:r>
        <w:rPr>
          <w:rFonts w:ascii="Times New Roman"/>
          <w:b w:val="false"/>
          <w:i w:val="false"/>
          <w:color w:val="000000"/>
          <w:sz w:val="28"/>
        </w:rPr>
        <w:t>
      </w:t>
      </w:r>
      <w:r>
        <w:rPr>
          <w:rFonts w:ascii="Times New Roman"/>
          <w:b w:val="false"/>
          <w:i w:val="false"/>
          <w:color w:val="000000"/>
          <w:sz w:val="28"/>
        </w:rPr>
        <w:t>15. 2016 жылға арналған қалалық бюджетінің шығындарында 2010, 2011, 2012, 2013, 2014 және 2015 жылдары мамандарды әлеуметтік қолдау шараларын іске асыру үшін берілген бюджеттік несиелердің негізгі қарызын өтеу 6 823,9 мың теңге сомасында ескерілсін.</w:t>
      </w:r>
      <w:r>
        <w:br/>
      </w: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Ақмола облысы Көкшетау қалалық мәслихатының 25.11.2016 </w:t>
      </w:r>
      <w:r>
        <w:rPr>
          <w:rFonts w:ascii="Times New Roman"/>
          <w:b w:val="false"/>
          <w:i w:val="false"/>
          <w:color w:val="ff0000"/>
          <w:sz w:val="28"/>
        </w:rPr>
        <w:t>№ С-5/2</w:t>
      </w:r>
      <w:r>
        <w:rPr>
          <w:rFonts w:ascii="Times New Roman"/>
          <w:b w:val="false"/>
          <w:i w:val="false"/>
          <w:color w:val="ff0000"/>
          <w:sz w:val="28"/>
        </w:rPr>
        <w:t xml:space="preserve"> (01.01.2016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16. 2016 жылға арналған қалалық бюджеттің шығындарында 620,9 мың теңге сомасында республикалық бюджет кредиттері бойынша сыйақыларды төлеу ескерілсін, оның ішінде:</w:t>
      </w:r>
      <w:r>
        <w:br/>
      </w:r>
      <w:r>
        <w:rPr>
          <w:rFonts w:ascii="Times New Roman"/>
          <w:b w:val="false"/>
          <w:i w:val="false"/>
          <w:color w:val="000000"/>
          <w:sz w:val="28"/>
        </w:rPr>
        <w:t>
      177,5 мың теңге сомасында тұрғын үйлердің құрылысына;</w:t>
      </w:r>
      <w:r>
        <w:br/>
      </w:r>
      <w:r>
        <w:rPr>
          <w:rFonts w:ascii="Times New Roman"/>
          <w:b w:val="false"/>
          <w:i w:val="false"/>
          <w:color w:val="000000"/>
          <w:sz w:val="28"/>
        </w:rPr>
        <w:t>
      10,2 мың теңге сомасында мамандарды әлеуметтік қолдау шараларын іске асыру үшін;</w:t>
      </w:r>
      <w:r>
        <w:br/>
      </w:r>
      <w:r>
        <w:rPr>
          <w:rFonts w:ascii="Times New Roman"/>
          <w:b w:val="false"/>
          <w:i w:val="false"/>
          <w:color w:val="000000"/>
          <w:sz w:val="28"/>
        </w:rPr>
        <w:t>
      228 мың теңге сомасында кондоминиум объектілерінің жалпы мүлкіне жөндеу жүргізуге;</w:t>
      </w:r>
      <w:r>
        <w:br/>
      </w:r>
      <w:r>
        <w:rPr>
          <w:rFonts w:ascii="Times New Roman"/>
          <w:b w:val="false"/>
          <w:i w:val="false"/>
          <w:color w:val="000000"/>
          <w:sz w:val="28"/>
        </w:rPr>
        <w:t>
      205,2 мың теңге сомасында жылу, сумен жабдықтау және су қайтару жүйлерінің жаңартуына және құрылысына.</w:t>
      </w:r>
      <w:r>
        <w:br/>
      </w: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Ақмола облысы Көкшетау қалалық мәслихатының 25.11.2016 </w:t>
      </w:r>
      <w:r>
        <w:rPr>
          <w:rFonts w:ascii="Times New Roman"/>
          <w:b w:val="false"/>
          <w:i w:val="false"/>
          <w:color w:val="ff0000"/>
          <w:sz w:val="28"/>
        </w:rPr>
        <w:t>№ С-5/2</w:t>
      </w:r>
      <w:r>
        <w:rPr>
          <w:rFonts w:ascii="Times New Roman"/>
          <w:b w:val="false"/>
          <w:i w:val="false"/>
          <w:color w:val="ff0000"/>
          <w:sz w:val="28"/>
        </w:rPr>
        <w:t xml:space="preserve"> (01.01.2016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17. 2016 жылға арналған қалалық бюджетінің шығындарында облыс бюджетіне 48 540 мың теңге сомасында орта білім беруде жан басына шаққандағы қаржыландыруды енгізу бойынша сынамалауды өткізу үшін мемлекеттік жалпыға міндетті білім беру стандарттарына сәйкес орта білім беру ұйымдарында білім беру процесін жүзеге асыруға қарастырылған шығындарды тапсыруға байланысты, нысаналы трансферттерінің қарастырылғандығы ескерілсін.</w:t>
      </w:r>
      <w:r>
        <w:br/>
      </w: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Ақмола облысы Көкшетау қалалық мәслихатының 26.04.2016 </w:t>
      </w:r>
      <w:r>
        <w:rPr>
          <w:rFonts w:ascii="Times New Roman"/>
          <w:b w:val="false"/>
          <w:i w:val="false"/>
          <w:color w:val="ff0000"/>
          <w:sz w:val="28"/>
        </w:rPr>
        <w:t>№ С-2/5</w:t>
      </w:r>
      <w:r>
        <w:rPr>
          <w:rFonts w:ascii="Times New Roman"/>
          <w:b w:val="false"/>
          <w:i w:val="false"/>
          <w:color w:val="ff0000"/>
          <w:sz w:val="28"/>
        </w:rPr>
        <w:t xml:space="preserve"> (01.01.2016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18. Азаматтық қызметші болып табылатын және ауылдық жерде жұмыс істейтін әлеуметтік қамсыздандыру, білім беру, мәдениет және спорт саласындағы мамандарға, қызметтiң осы түрлерiмен қалалық жағдайда айналысатын мамандардың жалақыларымен және тарифтiк ставкаларымен салыстырғанда жиырма бес пайызға жоғары лауазымдық жалақылар мен тарифтiк ставкалар, Көкшетау қалалық мәслихатымен келісілген тізіміне сәйкес белгіленсін.</w:t>
      </w:r>
      <w:r>
        <w:br/>
      </w:r>
      <w:r>
        <w:rPr>
          <w:rFonts w:ascii="Times New Roman"/>
          <w:b w:val="false"/>
          <w:i w:val="false"/>
          <w:color w:val="000000"/>
          <w:sz w:val="28"/>
        </w:rPr>
        <w:t>
      </w:t>
      </w:r>
      <w:r>
        <w:rPr>
          <w:rFonts w:ascii="Times New Roman"/>
          <w:b w:val="false"/>
          <w:i w:val="false"/>
          <w:color w:val="000000"/>
          <w:sz w:val="28"/>
        </w:rPr>
        <w:t xml:space="preserve">19. 2016 жылға арналған қалалық бюджеттi атқару процесiнде секвестрлеуге жатпайтын қалалық бюджеттiк бағдарламалардың тiзбесi осы шешiмнiң </w:t>
      </w:r>
      <w:r>
        <w:rPr>
          <w:rFonts w:ascii="Times New Roman"/>
          <w:b w:val="false"/>
          <w:i w:val="false"/>
          <w:color w:val="000000"/>
          <w:sz w:val="28"/>
        </w:rPr>
        <w:t>4 қосымшасына</w:t>
      </w:r>
      <w:r>
        <w:rPr>
          <w:rFonts w:ascii="Times New Roman"/>
          <w:b w:val="false"/>
          <w:i w:val="false"/>
          <w:color w:val="000000"/>
          <w:sz w:val="28"/>
        </w:rPr>
        <w:t xml:space="preserve"> сәйкес бекiтiлсiн.</w:t>
      </w:r>
      <w:r>
        <w:br/>
      </w:r>
      <w:r>
        <w:rPr>
          <w:rFonts w:ascii="Times New Roman"/>
          <w:b w:val="false"/>
          <w:i w:val="false"/>
          <w:color w:val="000000"/>
          <w:sz w:val="28"/>
        </w:rPr>
        <w:t>
      </w:t>
      </w:r>
      <w:r>
        <w:rPr>
          <w:rFonts w:ascii="Times New Roman"/>
          <w:b w:val="false"/>
          <w:i w:val="false"/>
          <w:color w:val="000000"/>
          <w:sz w:val="28"/>
        </w:rPr>
        <w:t xml:space="preserve">20. Қаладағы аудан, аудандық маңызы бар қала, кент, ауыл, ауылдық округтің бюджеттік бағдарламалары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 және жергілікті өзін-өзі басқару органдары 2016 жылға арналған трансферттерді аудандық маңызы бар қала, кент, ауыл, ауылдық округтің арасында </w:t>
      </w:r>
      <w:r>
        <w:rPr>
          <w:rFonts w:ascii="Times New Roman"/>
          <w:b w:val="false"/>
          <w:i w:val="false"/>
          <w:color w:val="000000"/>
          <w:sz w:val="28"/>
        </w:rPr>
        <w:t>6 қосымшаға</w:t>
      </w:r>
      <w:r>
        <w:rPr>
          <w:rFonts w:ascii="Times New Roman"/>
          <w:b w:val="false"/>
          <w:i w:val="false"/>
          <w:color w:val="000000"/>
          <w:sz w:val="28"/>
        </w:rPr>
        <w:t xml:space="preserve"> сәйкес бөлсін.</w:t>
      </w:r>
      <w:r>
        <w:br/>
      </w:r>
      <w:r>
        <w:rPr>
          <w:rFonts w:ascii="Times New Roman"/>
          <w:b w:val="false"/>
          <w:i w:val="false"/>
          <w:color w:val="000000"/>
          <w:sz w:val="28"/>
        </w:rPr>
        <w:t>
      </w:t>
      </w:r>
      <w:r>
        <w:rPr>
          <w:rFonts w:ascii="Times New Roman"/>
          <w:b w:val="false"/>
          <w:i w:val="false"/>
          <w:color w:val="000000"/>
          <w:sz w:val="28"/>
        </w:rPr>
        <w:t>21. Осы шешім Көкшетау қаласының Әділет басқармасында мемлекеттік тіркеуден өткеннен кейін күшіне енеді және 2016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Бесінші шақырылған</w:t>
            </w:r>
            <w:r>
              <w:br/>
            </w:r>
            <w:r>
              <w:rPr>
                <w:rFonts w:ascii="Times New Roman"/>
                <w:b w:val="false"/>
                <w:i/>
                <w:color w:val="000000"/>
                <w:sz w:val="20"/>
              </w:rPr>
              <w:t>Көкшетау қалалық мәслихатының</w:t>
            </w:r>
            <w:r>
              <w:br/>
            </w:r>
            <w:r>
              <w:rPr>
                <w:rFonts w:ascii="Times New Roman"/>
                <w:b w:val="false"/>
                <w:i/>
                <w:color w:val="000000"/>
                <w:sz w:val="20"/>
              </w:rPr>
              <w:t>кезекті 44-ші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С.Рахымжанов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Бесінші шақырылған</w:t>
            </w:r>
            <w:r>
              <w:br/>
            </w:r>
            <w:r>
              <w:rPr>
                <w:rFonts w:ascii="Times New Roman"/>
                <w:b w:val="false"/>
                <w:i/>
                <w:color w:val="000000"/>
                <w:sz w:val="20"/>
              </w:rPr>
              <w:t>Көкшетау қалалық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Б.Бегалин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Көкшетау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Е.Маржықпаев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2015 жылғы "24" желтоқсан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w:t>
            </w:r>
            <w:r>
              <w:br/>
            </w:r>
            <w:r>
              <w:rPr>
                <w:rFonts w:ascii="Times New Roman"/>
                <w:b w:val="false"/>
                <w:i w:val="false"/>
                <w:color w:val="000000"/>
                <w:sz w:val="20"/>
              </w:rPr>
              <w:t>мәслихатының</w:t>
            </w:r>
            <w:r>
              <w:br/>
            </w:r>
            <w:r>
              <w:rPr>
                <w:rFonts w:ascii="Times New Roman"/>
                <w:b w:val="false"/>
                <w:i w:val="false"/>
                <w:color w:val="000000"/>
                <w:sz w:val="20"/>
              </w:rPr>
              <w:t>2015 жылғы 24 желтоқсандағы</w:t>
            </w:r>
            <w:r>
              <w:br/>
            </w:r>
            <w:r>
              <w:rPr>
                <w:rFonts w:ascii="Times New Roman"/>
                <w:b w:val="false"/>
                <w:i w:val="false"/>
                <w:color w:val="000000"/>
                <w:sz w:val="20"/>
              </w:rPr>
              <w:t>№ С-44/3 шешіміне</w:t>
            </w:r>
            <w:r>
              <w:br/>
            </w:r>
            <w:r>
              <w:rPr>
                <w:rFonts w:ascii="Times New Roman"/>
                <w:b w:val="false"/>
                <w:i w:val="false"/>
                <w:color w:val="000000"/>
                <w:sz w:val="20"/>
              </w:rPr>
              <w:t>1 қосымша</w:t>
            </w:r>
          </w:p>
        </w:tc>
      </w:tr>
    </w:tbl>
    <w:bookmarkStart w:name="z45" w:id="0"/>
    <w:p>
      <w:pPr>
        <w:spacing w:after="0"/>
        <w:ind w:left="0"/>
        <w:jc w:val="left"/>
      </w:pPr>
      <w:r>
        <w:rPr>
          <w:rFonts w:ascii="Times New Roman"/>
          <w:b/>
          <w:i w:val="false"/>
          <w:color w:val="000000"/>
        </w:rPr>
        <w:t xml:space="preserve"> 2016 жылға арналған қалалық бюджет</w:t>
      </w:r>
    </w:p>
    <w:bookmarkEnd w:id="0"/>
    <w:p>
      <w:pPr>
        <w:spacing w:after="0"/>
        <w:ind w:left="0"/>
        <w:jc w:val="left"/>
      </w:pPr>
      <w:r>
        <w:rPr>
          <w:rFonts w:ascii="Times New Roman"/>
          <w:b w:val="false"/>
          <w:i w:val="false"/>
          <w:color w:val="ff0000"/>
          <w:sz w:val="28"/>
        </w:rPr>
        <w:t xml:space="preserve">      Ескерту. 1-қосымша жаңа редакцияда - Ақмола облысы Көкшетау қалалық мәслихатының 23.12.2016 </w:t>
      </w:r>
      <w:r>
        <w:rPr>
          <w:rFonts w:ascii="Times New Roman"/>
          <w:b w:val="false"/>
          <w:i w:val="false"/>
          <w:color w:val="ff0000"/>
          <w:sz w:val="28"/>
        </w:rPr>
        <w:t>№ С-7/2</w:t>
      </w:r>
      <w:r>
        <w:rPr>
          <w:rFonts w:ascii="Times New Roman"/>
          <w:b w:val="false"/>
          <w:i w:val="false"/>
          <w:color w:val="ff0000"/>
          <w:sz w:val="28"/>
        </w:rPr>
        <w:t xml:space="preserve"> (01.01.2016 бастап қолданысқа енгізіледі) шешімімен.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847"/>
        <w:gridCol w:w="2"/>
        <w:gridCol w:w="636"/>
        <w:gridCol w:w="6530"/>
        <w:gridCol w:w="364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30674043,2</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16236064,5</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829168,0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829168,0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4801022,5</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4801022,5</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1474751,0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815486,0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99875,0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559107,0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8798144,0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8441186,0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66559,0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267751,0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 салығы</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22648,0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тұлғалар құжаттар бергені үшін алынатын міндетті төлемдер</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332979,0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332979,0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96754,9</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34877,9</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 бөлігінің түсімдері</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33395,0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несиелер бойынша сыйақылар</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620,9</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бюджеттен қаржыландырылатын мемлекеттiк мекемелердiң тауарларды (жұмыстарды, қызметтердi) өткiзуiнен түсетiн түсiмдер</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3391,0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бюджеттен қаржыландырылатын мемлекеттiк мекемелердiң тауарларды (жұмыстарды, қызметтердi) өткiзуiнен түсетiн түсiмдер</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3391,0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бюджеттен қаржыландырылатын мемлекеттiк мекемелер ұйымдастыратын мемлекеттiк сатып алуды өткiзуден түсетiн ақша түсiмдерi</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бюджеттен қаржыландырылатын мемлекеттiк мекемелер ұйымдастыратын мемлекеттiк сатып алуды өткiзуден түсетiн ақша түсiмдерi</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4673,0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4673,0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53724,0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53724,0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904115,0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567432,0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567432,0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336683,0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330000,0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6683,0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 түсімі</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13437108,8</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13437108,8</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13437108,8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4"/>
        <w:gridCol w:w="1042"/>
        <w:gridCol w:w="1042"/>
        <w:gridCol w:w="2"/>
        <w:gridCol w:w="6320"/>
        <w:gridCol w:w="31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31394345,4</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638378,2</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20750,2</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19785,2</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149214,1</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146168,1</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3046,0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35636,3</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35159,8</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476,5</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36702,8</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30070,7</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6190,0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332,1</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29474,6</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28943,6</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44600,2</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44226,2</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322000,0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объектілерін дамыту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322000,0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1603513,3</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1603513,3</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22513,3</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1581000,0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109196,3</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91944,2</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91944,2</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азаматтық хал актілерін тіркеу бөлімі</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17252,1</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азаматтық хал актілерін тіркеу саласындағы мемлекеттік саясатты іске асыру жөніндегі қызметтер</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17252,1</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7209708,4</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2031285,0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1260727,2</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770557,8</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419049,9</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 объектілерін салу және реконструкциялау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419049,9</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4363683,9</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4100174,0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263509,9</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26801,0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26801,0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4665,7</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4665,7</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36163,6</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Кәсіптік оқытуды ұйымдастыру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36163,6</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328059,3</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17193,6</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4418,5</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123359,0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9939,4</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5377,7</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62505,5</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(областык маңызы бар қаланың) мемлекеттік білім беру мекемелеріне жұмыстағы жоғары көрсеткіштері үшін гранттарды табыс ету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18287,2</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84908,4</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708251,4</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36994,3</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10603,0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14090,3</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7753,0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7753,0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513021,1</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58245,4</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9894,5</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21200,0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144272,4</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3736,0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Белгіленген тұрғылықты жері жоқ тұлғаларды әлеуметтік бейімдеу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52242,6</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126936,2</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94837,0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147787,5</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68349,0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Жәрдемақыларды және басқа да әлеуметтік төлемдерді есептеу, төлеу мен жеткізу бойынша қызметтерге ақы төлеу </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72912,1</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Үкіметтік емес секторда мемлекеттік әлеуметтік тапсырысты орналастыру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5131,4</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2695,5</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2695,5</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6134982,0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338249,9</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220316,8</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сақтаулуын үйымдастыру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116046,2</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Кондоминиум объектісіне техникалық паспорттар дайындау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1886,9</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беру бөлімі</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1819,5</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w:t>
            </w:r>
            <w:r>
              <w:rPr>
                <w:rFonts w:ascii="Times New Roman"/>
                <w:b w:val="false"/>
                <w:i w:val="false"/>
                <w:color w:val="000000"/>
                <w:sz w:val="20"/>
              </w:rPr>
              <w:t xml:space="preserve">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1819,5</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3795074,9</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1832749,4</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1376698,4</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062</w:t>
            </w:r>
            <w:r>
              <w:br/>
            </w:r>
            <w:r>
              <w:rPr>
                <w:rFonts w:ascii="Times New Roman"/>
                <w:b w:val="false"/>
                <w:i w:val="false"/>
                <w:color w:val="000000"/>
                <w:sz w:val="20"/>
              </w:rPr>
              <w:t>
</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Ақмола облысының Калачи және Красногорский елді мекендерінің тұрғындарын көшіру үшін тұрғын үй және инженерлік-коммуникациялық инфрақұрылым салуға және (немесе) реконструкциялауға берілетін нысаналы даму трансферттері</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585427,1</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098</w:t>
            </w:r>
            <w:r>
              <w:br/>
            </w:r>
            <w:r>
              <w:rPr>
                <w:rFonts w:ascii="Times New Roman"/>
                <w:b w:val="false"/>
                <w:i w:val="false"/>
                <w:color w:val="000000"/>
                <w:sz w:val="20"/>
              </w:rPr>
              <w:t>
</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үйлерін сатып алу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инспекциясы бөлімі</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11277,1</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11277,1</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27477,9</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 дамыту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27477,9</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52921,3</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21258,7</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14956,6</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16706,0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1908161,4</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235576,6</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868973,3</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18395,1</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785216,4</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484724,7</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30042,5</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30042,5</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171426,5</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171426,5</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23390,4</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23390,4</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39387,0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13994,0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қаланың) деңгейде спорттық жарыстар өткiзу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6619,0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18731,0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106415,7</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76246,7</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30169,0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39248,0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39248,0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20189,6</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15725,2</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4464,4</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54625,0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40973,2</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13273,8</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кешенi және жер қойнауын пайдалану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1071,4</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1071,4</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Жылу-энергетикалық жүйені дамыту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1071,4</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104775,6</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9537,8</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9537,8</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12499,5</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12499,5</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22760,0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14903,0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7080,0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53447,3</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44197,5</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аймақтарға бөлу жөнiндегi жұмыстарды ұйымдастыру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5028,8</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6531,0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6531,0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115806,8</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48855,3</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44210,3</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4645,0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66951,5</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23087,6</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 схемаларын және елді мекендердің бас жоспарларын әзірлеу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36960,0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6903,9</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1517823,7</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5203,0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5203,0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1512620,7</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31412,0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681168,6</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 мекендердің көшелерін күрделі және орташа жөндеу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800040,1</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396749,2</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14671,2</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11124,2</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3504,0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9706,0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9706,0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340000,0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340000,0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32372,0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32372,0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620,9</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620,9</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620,9</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12368743,5</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12368743,5</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18216,5</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алып қоюлар</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11841937,0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48540,0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заңнамасымен қарастырылған жағдайларда жалпы сипаттағы трансферттерды қайтару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384800,0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27652,0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15861,0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31737,0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733237,1</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740061,0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727335,0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727335,0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 сумен жабдықтау және су бұру жүйелерін реконструкция және құрылыс үшін кредит беру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727335,0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12726,0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12726,0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берілетін бюджеттік кредиттер</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12726,0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6823,9</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6823,9</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6823,9</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операциялар бойынша сальдо</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-1453539,3</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1453539,3</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w:t>
            </w:r>
            <w:r>
              <w:br/>
            </w:r>
            <w:r>
              <w:rPr>
                <w:rFonts w:ascii="Times New Roman"/>
                <w:b w:val="false"/>
                <w:i w:val="false"/>
                <w:color w:val="000000"/>
                <w:sz w:val="20"/>
              </w:rPr>
              <w:t>мәслихатының</w:t>
            </w:r>
            <w:r>
              <w:br/>
            </w:r>
            <w:r>
              <w:rPr>
                <w:rFonts w:ascii="Times New Roman"/>
                <w:b w:val="false"/>
                <w:i w:val="false"/>
                <w:color w:val="000000"/>
                <w:sz w:val="20"/>
              </w:rPr>
              <w:t>2015 жылғы 24 желтоқсандағы</w:t>
            </w:r>
            <w:r>
              <w:br/>
            </w:r>
            <w:r>
              <w:rPr>
                <w:rFonts w:ascii="Times New Roman"/>
                <w:b w:val="false"/>
                <w:i w:val="false"/>
                <w:color w:val="000000"/>
                <w:sz w:val="20"/>
              </w:rPr>
              <w:t>№ С-44/3 шешіміне</w:t>
            </w:r>
            <w:r>
              <w:br/>
            </w:r>
            <w:r>
              <w:rPr>
                <w:rFonts w:ascii="Times New Roman"/>
                <w:b w:val="false"/>
                <w:i w:val="false"/>
                <w:color w:val="000000"/>
                <w:sz w:val="20"/>
              </w:rPr>
              <w:t>2 қосымша</w:t>
            </w:r>
          </w:p>
        </w:tc>
      </w:tr>
    </w:tbl>
    <w:bookmarkStart w:name="z47" w:id="1"/>
    <w:p>
      <w:pPr>
        <w:spacing w:after="0"/>
        <w:ind w:left="0"/>
        <w:jc w:val="left"/>
      </w:pPr>
      <w:r>
        <w:rPr>
          <w:rFonts w:ascii="Times New Roman"/>
          <w:b/>
          <w:i w:val="false"/>
          <w:color w:val="000000"/>
        </w:rPr>
        <w:t xml:space="preserve"> 2017 жылға арналған қалалық бюджет</w:t>
      </w:r>
    </w:p>
    <w:bookmarkEnd w:id="1"/>
    <w:p>
      <w:pPr>
        <w:spacing w:after="0"/>
        <w:ind w:left="0"/>
        <w:jc w:val="left"/>
      </w:pPr>
      <w:r>
        <w:rPr>
          <w:rFonts w:ascii="Times New Roman"/>
          <w:b w:val="false"/>
          <w:i w:val="false"/>
          <w:color w:val="ff0000"/>
          <w:sz w:val="28"/>
        </w:rPr>
        <w:t xml:space="preserve">      Ескерту. 2-қосымша жаңа редакцияда - Ақмола облысы Көкшетау қалалық мәслихатының 25.11.2016 </w:t>
      </w:r>
      <w:r>
        <w:rPr>
          <w:rFonts w:ascii="Times New Roman"/>
          <w:b w:val="false"/>
          <w:i w:val="false"/>
          <w:color w:val="ff0000"/>
          <w:sz w:val="28"/>
        </w:rPr>
        <w:t>№ С-5/2</w:t>
      </w:r>
      <w:r>
        <w:rPr>
          <w:rFonts w:ascii="Times New Roman"/>
          <w:b w:val="false"/>
          <w:i w:val="false"/>
          <w:color w:val="ff0000"/>
          <w:sz w:val="28"/>
        </w:rPr>
        <w:t xml:space="preserve"> (01.01.2016 бастап қолданысқа енгізіледі) шешімімен.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847"/>
        <w:gridCol w:w="638"/>
        <w:gridCol w:w="6530"/>
        <w:gridCol w:w="36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20354289,1</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17240886,0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1547308,0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1547308,0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5358000,0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5358000,0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1612344,0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965266,0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106407,0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540375,0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8095618,0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7654387,0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73385,0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338580,0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29266,0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627616,0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627616,0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93448,0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48513,0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 бөлігінің түсімдері</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2717,0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45796,0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бюджеттен қаржыландырылатын мемлекеттiк мекемелердiң тауарларды (жұмыстарды, қызметтердi) өткiзуiнен түсетiн түсiмдер</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5904,0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бюджеттен қаржыландырылатын мемлекеттiк мекемелердiң тауарларды (жұмыстарды, қызметтердi) өткiзуiнен түсетiн түсiмдер</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5904,0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бюджеттен қаржыландырылатын мемлекеттiк мекемелер ұйымдастыратын мемлекеттiк сатып алуды өткiзуден түсетiн ақша түсiмдерi</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4128,0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бюджеттен қаржыландырылатын мемлекеттiк мекемелер ұйымдастыратын мемлекеттiк сатып алуды өткiзуден түсетiн ақша түсiмдерi</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4128,0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7733,0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7733,0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27170,0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27170,0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882103,0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475120,0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475120,0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406983,0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400000,0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6983,0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2137852,1</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2137852,1</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2137852,1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8"/>
        <w:gridCol w:w="1231"/>
        <w:gridCol w:w="1232"/>
        <w:gridCol w:w="5234"/>
        <w:gridCol w:w="373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20354289,1</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698567,0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15507,0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15062,0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102733,0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102733,0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аппараты</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27133,0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27133,0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44032,0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23834,0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6566,0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13632,0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22596,0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22596,0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36566,0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36489,0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450000,0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объектілерін дамыту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450000,0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22327,0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22327,0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17327,0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104532,0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94714,0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94714,0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499</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азаматтық хал актілерін тіркеу бөлімі</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9818,0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азаматтық хал актілерін тіркеу саласындағы мемлекеттік саясатты іске асыру жөніндегі қызметтер</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9818,0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4895901,0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978109,0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978109,0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222229,0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 объектілерін салу және реконструкциялау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222229,0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3170095,0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2961469,0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208626,0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28511,0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Кәсіптік оқытуды ұйымдастыру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28511,0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296957,0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15114,0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8832,0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127604,0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18072,0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57526,0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7818,0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61991,0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625626,0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25131,0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9720,0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8991,0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6420,0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542778,0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74463,0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9870,0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33479,0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156328,0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4304,0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Белгіленген тұрғылықты жері жоқ тұлғаларды әлеуметтік бейімдеу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33219,0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83318,0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146024,0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1773,0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57717,0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55435,0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2282,0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2640338,1</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Кондоминиум объектісіне техникалық паспорттар дайындау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920937,1</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198000,0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722937,1</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инспекциясы бөлімі</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9497,0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9497,0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661015,0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 дамыту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661015,0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53930,0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21424,0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15134,0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17372,0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992959,0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175593,0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562846,0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адамдары жерлеу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3610,0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250910,0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571875,0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20126,0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20126,0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105219,0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105219,0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248400,0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248400,0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31222,0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қаланың) деңгейде спорттық жарыстар өткiзу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7082,0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14075,0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80610,0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55955,0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24655,0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42273,0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42273,0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13812,0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13812,0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30213,0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19251,0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10962,0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кешенi және жер қойнауын пайдалану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Жылу-энергетикалық жүйені дамыту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58841,0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14946,0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14946,0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9936,0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9936,0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14818,0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7420,0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7398,0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19141,0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19141,0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67346,0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32111,0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32111,0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35235,0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19795,0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 схемаларын және елді мекендердің бас жоспарларын әзірлеу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15440,0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136772,0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31056,0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31056,0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105716,0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95716,0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 мекендердің көшелерін күрделі және орташа жөндеу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220175,0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10469,0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9652,0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9706,0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9706,0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10261989,0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10261989,0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алып қоюлар</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10182609,0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79380,0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(профицитті пайдалану)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w:t>
            </w:r>
            <w:r>
              <w:br/>
            </w:r>
            <w:r>
              <w:rPr>
                <w:rFonts w:ascii="Times New Roman"/>
                <w:b w:val="false"/>
                <w:i w:val="false"/>
                <w:color w:val="000000"/>
                <w:sz w:val="20"/>
              </w:rPr>
              <w:t>мәслихатының</w:t>
            </w:r>
            <w:r>
              <w:br/>
            </w:r>
            <w:r>
              <w:rPr>
                <w:rFonts w:ascii="Times New Roman"/>
                <w:b w:val="false"/>
                <w:i w:val="false"/>
                <w:color w:val="000000"/>
                <w:sz w:val="20"/>
              </w:rPr>
              <w:t>2015 жылғы 24 желтоқсандағы</w:t>
            </w:r>
            <w:r>
              <w:br/>
            </w:r>
            <w:r>
              <w:rPr>
                <w:rFonts w:ascii="Times New Roman"/>
                <w:b w:val="false"/>
                <w:i w:val="false"/>
                <w:color w:val="000000"/>
                <w:sz w:val="20"/>
              </w:rPr>
              <w:t>№ С-44/3 шешіміне</w:t>
            </w:r>
            <w:r>
              <w:br/>
            </w:r>
            <w:r>
              <w:rPr>
                <w:rFonts w:ascii="Times New Roman"/>
                <w:b w:val="false"/>
                <w:i w:val="false"/>
                <w:color w:val="000000"/>
                <w:sz w:val="20"/>
              </w:rPr>
              <w:t>3 қосымша</w:t>
            </w:r>
          </w:p>
        </w:tc>
      </w:tr>
    </w:tbl>
    <w:bookmarkStart w:name="z49" w:id="2"/>
    <w:p>
      <w:pPr>
        <w:spacing w:after="0"/>
        <w:ind w:left="0"/>
        <w:jc w:val="left"/>
      </w:pPr>
      <w:r>
        <w:rPr>
          <w:rFonts w:ascii="Times New Roman"/>
          <w:b/>
          <w:i w:val="false"/>
          <w:color w:val="000000"/>
        </w:rPr>
        <w:t xml:space="preserve"> 2018 жылға арналған қалалық бюджет</w:t>
      </w:r>
    </w:p>
    <w:bookmarkEnd w:id="2"/>
    <w:p>
      <w:pPr>
        <w:spacing w:after="0"/>
        <w:ind w:left="0"/>
        <w:jc w:val="left"/>
      </w:pPr>
      <w:r>
        <w:rPr>
          <w:rFonts w:ascii="Times New Roman"/>
          <w:b w:val="false"/>
          <w:i w:val="false"/>
          <w:color w:val="ff0000"/>
          <w:sz w:val="28"/>
        </w:rPr>
        <w:t xml:space="preserve">      Ескерту. 3-қосымша жаңа редакцияда - Ақмола облысы Көкшетау қалалық мәслихатының 25.11.2016 </w:t>
      </w:r>
      <w:r>
        <w:rPr>
          <w:rFonts w:ascii="Times New Roman"/>
          <w:b w:val="false"/>
          <w:i w:val="false"/>
          <w:color w:val="ff0000"/>
          <w:sz w:val="28"/>
        </w:rPr>
        <w:t>№ С-5/2</w:t>
      </w:r>
      <w:r>
        <w:rPr>
          <w:rFonts w:ascii="Times New Roman"/>
          <w:b w:val="false"/>
          <w:i w:val="false"/>
          <w:color w:val="ff0000"/>
          <w:sz w:val="28"/>
        </w:rPr>
        <w:t xml:space="preserve"> (01.01.2016 бастап қолданысқа енгізіледі) шешімімен.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847"/>
        <w:gridCol w:w="638"/>
        <w:gridCol w:w="6530"/>
        <w:gridCol w:w="36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19724500,0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18255880,0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1616937,0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1616937,0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5693597,0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5693597,0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1684935,0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1008710,0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111220,0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564696,0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8604551,0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8143221,0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76800,0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353930,0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30600,0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655860,0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655860,0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104520,0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50900,0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 бөлігінің түсімдері</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48000,0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бюджеттен қаржыландырылатын мемлекеттiк мекемелердiң тауарларды (жұмыстарды, қызметтердi) өткiзуiнен түсетiн түсiмдер</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бюджеттен қаржыландырылатын мемлекеттiк мекемелердiң тауарларды (жұмыстарды, қызметтердi) өткiзуiнен түсетiн түсiмдер</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бюджеттен қаржыландырылатын мемлекеттiк мекемелер ұйымдастыратын мемлекеттiк сатып алуды өткiзуден түсетiн ақша түсiмдерi</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бюджеттен қаржыландырылатын мемлекеттiк мекемелер ұйымдастыратын мемлекеттiк сатып алуды өткiзуден түсетiн ақша түсiмдерi</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904100,0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496800,0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496800,0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407300,0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400000,0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460000,0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460000,0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460000,0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8"/>
        <w:gridCol w:w="1231"/>
        <w:gridCol w:w="1232"/>
        <w:gridCol w:w="5234"/>
        <w:gridCol w:w="373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19724500,0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254630,0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15432,0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15378,0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105663,0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105663,0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28022,0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28022,0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45385,0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24114,0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7025,0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14246,0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22975,0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22975,0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37153,0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37072,0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22548,0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22548,0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17548,0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105059,0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94714,0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94714,0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499</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азаматтық хал актілерін тіркеу бөлімі</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10345,0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азаматтық хал актілерін тіркеу саласындағы мемлекеттік саясатты іске асыру жөніндегі қызметтер</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10345,0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5131066,0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987484,0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987484,0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517545,0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 объектілерін салу және реконструкциялау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517545,0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3194995,0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2985380,0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209615,0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28723,0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Кәсіптік оқытуды ұйымдастыру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28723,0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302319,0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15346,0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4615,0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133347,0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18885,0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57526,0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7818,0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64782,0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653166,0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26643,0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10157,0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9617,0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6869,0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567572,0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79616,0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10562,0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34986,0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167271,0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4605,0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Белгіленген тұрғылықты жері жоқ тұлғаларды әлеуметтік бейімдеу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33901,0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83791,0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150943,0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1897,0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58951,0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56524,0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Жәрдемақыларды және басқа да әлеуметтік төлемдерді есептеу, төлеу мен жеткізу бойынша қызметтерге ақы төлеу </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2427,0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1529539,0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Кондоминиум объектісіне техникалық паспорттар дайындау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295000,0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240000,0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инспекциясы бөлімі</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9650,0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9650,0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53930,0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21424,0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15134,0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17372,0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1168959,0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175593,0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562846,0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3610,0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426910,0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581139,0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20389,0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20389,0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105952,0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105952,0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32555,0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10204,0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қаланың) деңгейде спорттық жарыстар өткiзу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7579,0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14725,0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82836,0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57675,0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25161,0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44174,0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44174,0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14140,0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14140,0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31093,0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19854,0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іскее асыру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11239,0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59608,0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14946,0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14946,0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10105,0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10105,0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14992,0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7261,0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7731,0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19565,0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19565,0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68538,0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32642,0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32642,0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35896,0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20456,0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 схемаларын және елді мекендердің бас жоспарларын әзірлеу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15440,0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136772,0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31056,0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31056,0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105716,0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95716,0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 мекендердің көшелерін күрделі және орташа жөндеу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220375,0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10669,0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9848,0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9706,0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9706,0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10962060,0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10962060,0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алып қоюлар</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10882680,0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79380,0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V. Бюджет тапшылығы (профицит) </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(профицитті пайдалану)</w:t>
            </w: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 мәслихатының</w:t>
            </w:r>
            <w:r>
              <w:br/>
            </w:r>
            <w:r>
              <w:rPr>
                <w:rFonts w:ascii="Times New Roman"/>
                <w:b w:val="false"/>
                <w:i w:val="false"/>
                <w:color w:val="000000"/>
                <w:sz w:val="20"/>
              </w:rPr>
              <w:t>2015 жылғы 24 желтоқсандағы</w:t>
            </w:r>
            <w:r>
              <w:br/>
            </w:r>
            <w:r>
              <w:rPr>
                <w:rFonts w:ascii="Times New Roman"/>
                <w:b w:val="false"/>
                <w:i w:val="false"/>
                <w:color w:val="000000"/>
                <w:sz w:val="20"/>
              </w:rPr>
              <w:t>№ С-44/3 шешіміне</w:t>
            </w:r>
            <w:r>
              <w:br/>
            </w:r>
            <w:r>
              <w:rPr>
                <w:rFonts w:ascii="Times New Roman"/>
                <w:b w:val="false"/>
                <w:i w:val="false"/>
                <w:color w:val="000000"/>
                <w:sz w:val="20"/>
              </w:rPr>
              <w:t>4 қосымша</w:t>
            </w:r>
          </w:p>
        </w:tc>
      </w:tr>
    </w:tbl>
    <w:bookmarkStart w:name="z51" w:id="3"/>
    <w:p>
      <w:pPr>
        <w:spacing w:after="0"/>
        <w:ind w:left="0"/>
        <w:jc w:val="left"/>
      </w:pPr>
      <w:r>
        <w:rPr>
          <w:rFonts w:ascii="Times New Roman"/>
          <w:b/>
          <w:i w:val="false"/>
          <w:color w:val="000000"/>
        </w:rPr>
        <w:t xml:space="preserve"> 2016 жылға арналған қалалық бюджет процессінің орындауында секвестірлеуге жатпайтын бюджеттік бағдарламаларының тізімі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3"/>
        <w:gridCol w:w="3020"/>
        <w:gridCol w:w="3020"/>
        <w:gridCol w:w="46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r>
      <w:tr>
        <w:trPr>
          <w:trHeight w:val="30" w:hRule="atLeast"/>
        </w:trPr>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4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r>
      <w:tr>
        <w:trPr>
          <w:trHeight w:val="30" w:hRule="atLeast"/>
        </w:trPr>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беру бөлімі</w:t>
            </w:r>
            <w:r>
              <w:br/>
            </w:r>
            <w:r>
              <w:rPr>
                <w:rFonts w:ascii="Times New Roman"/>
                <w:b w:val="false"/>
                <w:i w:val="false"/>
                <w:color w:val="000000"/>
                <w:sz w:val="20"/>
              </w:rPr>
              <w:t>
</w:t>
            </w:r>
          </w:p>
        </w:tc>
      </w:tr>
      <w:tr>
        <w:trPr>
          <w:trHeight w:val="30" w:hRule="atLeast"/>
        </w:trPr>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 мәслихатының</w:t>
            </w:r>
            <w:r>
              <w:br/>
            </w:r>
            <w:r>
              <w:rPr>
                <w:rFonts w:ascii="Times New Roman"/>
                <w:b w:val="false"/>
                <w:i w:val="false"/>
                <w:color w:val="000000"/>
                <w:sz w:val="20"/>
              </w:rPr>
              <w:t>2015 жылғы 24 желтоқсандағы</w:t>
            </w:r>
            <w:r>
              <w:br/>
            </w:r>
            <w:r>
              <w:rPr>
                <w:rFonts w:ascii="Times New Roman"/>
                <w:b w:val="false"/>
                <w:i w:val="false"/>
                <w:color w:val="000000"/>
                <w:sz w:val="20"/>
              </w:rPr>
              <w:t>№ С-44/3 шешіміне</w:t>
            </w:r>
            <w:r>
              <w:br/>
            </w:r>
            <w:r>
              <w:rPr>
                <w:rFonts w:ascii="Times New Roman"/>
                <w:b w:val="false"/>
                <w:i w:val="false"/>
                <w:color w:val="000000"/>
                <w:sz w:val="20"/>
              </w:rPr>
              <w:t>5 қосымша</w:t>
            </w:r>
          </w:p>
        </w:tc>
      </w:tr>
    </w:tbl>
    <w:bookmarkStart w:name="z53" w:id="4"/>
    <w:p>
      <w:pPr>
        <w:spacing w:after="0"/>
        <w:ind w:left="0"/>
        <w:jc w:val="left"/>
      </w:pPr>
      <w:r>
        <w:rPr>
          <w:rFonts w:ascii="Times New Roman"/>
          <w:b/>
          <w:i w:val="false"/>
          <w:color w:val="000000"/>
        </w:rPr>
        <w:t xml:space="preserve"> 2016 жылға арналған қаладағы аудан, аудандық маңызы бар қала, кент, ауыл, ауылдық селолық округінің бюджеттік бағдарламалар</w:t>
      </w:r>
    </w:p>
    <w:bookmarkEnd w:id="4"/>
    <w:p>
      <w:pPr>
        <w:spacing w:after="0"/>
        <w:ind w:left="0"/>
        <w:jc w:val="left"/>
      </w:pPr>
      <w:r>
        <w:rPr>
          <w:rFonts w:ascii="Times New Roman"/>
          <w:b w:val="false"/>
          <w:i w:val="false"/>
          <w:color w:val="ff0000"/>
          <w:sz w:val="28"/>
        </w:rPr>
        <w:t xml:space="preserve">      Ескерту. 5-қосымша жаңа редакцияда - Ақмола облысы Көкшетау қалалық мәслихатының 23.12.2016 </w:t>
      </w:r>
      <w:r>
        <w:rPr>
          <w:rFonts w:ascii="Times New Roman"/>
          <w:b w:val="false"/>
          <w:i w:val="false"/>
          <w:color w:val="ff0000"/>
          <w:sz w:val="28"/>
        </w:rPr>
        <w:t>№ С-7/2</w:t>
      </w:r>
      <w:r>
        <w:rPr>
          <w:rFonts w:ascii="Times New Roman"/>
          <w:b w:val="false"/>
          <w:i w:val="false"/>
          <w:color w:val="ff0000"/>
          <w:sz w:val="28"/>
        </w:rPr>
        <w:t xml:space="preserve"> (01.01.2016 бастап қолданысқа енгізіледі) шешімімен.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1437"/>
        <w:gridCol w:w="1437"/>
        <w:gridCol w:w="4901"/>
        <w:gridCol w:w="35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Краснояр селолық округі әкімінің аппараты</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117520,4</w:t>
            </w: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22690,9</w:t>
            </w: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аппараты</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22690,9</w:t>
            </w: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22214,4</w:t>
            </w: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476,5</w:t>
            </w: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49878</w:t>
            </w: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49878</w:t>
            </w: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19710</w:t>
            </w: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13462</w:t>
            </w: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16706</w:t>
            </w: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30042,5</w:t>
            </w: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30042,5</w:t>
            </w: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30042,5</w:t>
            </w: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5203</w:t>
            </w: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5203</w:t>
            </w: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5203</w:t>
            </w: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9706</w:t>
            </w: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9706</w:t>
            </w: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9706</w:t>
            </w: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Станционный поселкесі әкімінің аппараты</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15988,7</w:t>
            </w: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12945,4</w:t>
            </w: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12945,4</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12945,4</w:t>
            </w: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3043,3</w:t>
            </w: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3043,3</w:t>
            </w: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1548,7</w:t>
            </w: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 мәслихатының</w:t>
            </w:r>
            <w:r>
              <w:br/>
            </w:r>
            <w:r>
              <w:rPr>
                <w:rFonts w:ascii="Times New Roman"/>
                <w:b w:val="false"/>
                <w:i w:val="false"/>
                <w:color w:val="000000"/>
                <w:sz w:val="20"/>
              </w:rPr>
              <w:t>2015 жылғы 24 желтоқсандағы</w:t>
            </w:r>
            <w:r>
              <w:br/>
            </w:r>
            <w:r>
              <w:rPr>
                <w:rFonts w:ascii="Times New Roman"/>
                <w:b w:val="false"/>
                <w:i w:val="false"/>
                <w:color w:val="000000"/>
                <w:sz w:val="20"/>
              </w:rPr>
              <w:t>№ С-44/3 шешіміне</w:t>
            </w:r>
            <w:r>
              <w:br/>
            </w:r>
            <w:r>
              <w:rPr>
                <w:rFonts w:ascii="Times New Roman"/>
                <w:b w:val="false"/>
                <w:i w:val="false"/>
                <w:color w:val="000000"/>
                <w:sz w:val="20"/>
              </w:rPr>
              <w:t>6 қосымша</w:t>
            </w:r>
          </w:p>
        </w:tc>
      </w:tr>
    </w:tbl>
    <w:bookmarkStart w:name="z55" w:id="5"/>
    <w:p>
      <w:pPr>
        <w:spacing w:after="0"/>
        <w:ind w:left="0"/>
        <w:jc w:val="left"/>
      </w:pPr>
      <w:r>
        <w:rPr>
          <w:rFonts w:ascii="Times New Roman"/>
          <w:b/>
          <w:i w:val="false"/>
          <w:color w:val="000000"/>
        </w:rPr>
        <w:t xml:space="preserve"> 2016 жылға арналған аудандық маңызы бар қала, кент, ауыл, ауылдық селолық округінің арасында жергілікті өзін-өзі басқару органдарына берілетін трансферттерді бөлу</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70"/>
        <w:gridCol w:w="4730"/>
      </w:tblGrid>
      <w:tr>
        <w:trPr>
          <w:trHeight w:val="30" w:hRule="atLeast"/>
        </w:trPr>
        <w:tc>
          <w:tcPr>
            <w:tcW w:w="7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7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7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27 652</w:t>
            </w:r>
            <w:r>
              <w:br/>
            </w:r>
            <w:r>
              <w:rPr>
                <w:rFonts w:ascii="Times New Roman"/>
                <w:b w:val="false"/>
                <w:i w:val="false"/>
                <w:color w:val="000000"/>
                <w:sz w:val="20"/>
              </w:rPr>
              <w:t>
</w:t>
            </w:r>
          </w:p>
        </w:tc>
      </w:tr>
      <w:tr>
        <w:trPr>
          <w:trHeight w:val="30" w:hRule="atLeast"/>
        </w:trPr>
        <w:tc>
          <w:tcPr>
            <w:tcW w:w="7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Краснояр селолық округі әкімінің аппараты</w:t>
            </w:r>
            <w:r>
              <w:br/>
            </w:r>
            <w:r>
              <w:rPr>
                <w:rFonts w:ascii="Times New Roman"/>
                <w:b w:val="false"/>
                <w:i w:val="false"/>
                <w:color w:val="000000"/>
                <w:sz w:val="20"/>
              </w:rPr>
              <w:t>
</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23 254</w:t>
            </w:r>
            <w:r>
              <w:br/>
            </w:r>
            <w:r>
              <w:rPr>
                <w:rFonts w:ascii="Times New Roman"/>
                <w:b w:val="false"/>
                <w:i w:val="false"/>
                <w:color w:val="000000"/>
                <w:sz w:val="20"/>
              </w:rPr>
              <w:t>
</w:t>
            </w:r>
          </w:p>
        </w:tc>
      </w:tr>
      <w:tr>
        <w:trPr>
          <w:trHeight w:val="30" w:hRule="atLeast"/>
        </w:trPr>
        <w:tc>
          <w:tcPr>
            <w:tcW w:w="7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басқарудың міндеттерін аудандық маңызы бар қала, кент, ауыл, ауылдық селолық округінің әкімдерімен жүзеге асыруға</w:t>
            </w:r>
            <w:r>
              <w:br/>
            </w:r>
            <w:r>
              <w:rPr>
                <w:rFonts w:ascii="Times New Roman"/>
                <w:b w:val="false"/>
                <w:i w:val="false"/>
                <w:color w:val="000000"/>
                <w:sz w:val="20"/>
              </w:rPr>
              <w:t>
</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23 254</w:t>
            </w:r>
            <w:r>
              <w:br/>
            </w:r>
            <w:r>
              <w:rPr>
                <w:rFonts w:ascii="Times New Roman"/>
                <w:b w:val="false"/>
                <w:i w:val="false"/>
                <w:color w:val="000000"/>
                <w:sz w:val="20"/>
              </w:rPr>
              <w:t>
</w:t>
            </w:r>
          </w:p>
        </w:tc>
      </w:tr>
      <w:tr>
        <w:trPr>
          <w:trHeight w:val="30" w:hRule="atLeast"/>
        </w:trPr>
        <w:tc>
          <w:tcPr>
            <w:tcW w:w="7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Станционный поселкесі әкімінің аппараты</w:t>
            </w:r>
            <w:r>
              <w:br/>
            </w:r>
            <w:r>
              <w:rPr>
                <w:rFonts w:ascii="Times New Roman"/>
                <w:b w:val="false"/>
                <w:i w:val="false"/>
                <w:color w:val="000000"/>
                <w:sz w:val="20"/>
              </w:rPr>
              <w:t>
</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4 398</w:t>
            </w:r>
            <w:r>
              <w:br/>
            </w:r>
            <w:r>
              <w:rPr>
                <w:rFonts w:ascii="Times New Roman"/>
                <w:b w:val="false"/>
                <w:i w:val="false"/>
                <w:color w:val="000000"/>
                <w:sz w:val="20"/>
              </w:rPr>
              <w:t>
</w:t>
            </w:r>
          </w:p>
        </w:tc>
      </w:tr>
      <w:tr>
        <w:trPr>
          <w:trHeight w:val="30" w:hRule="atLeast"/>
        </w:trPr>
        <w:tc>
          <w:tcPr>
            <w:tcW w:w="7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басқарудың міндеттерін аудандық маңызы бар қала, кент, ауыл, ауылдық селолық округінің әкімдерімен жүзеге асыруға</w:t>
            </w:r>
            <w:r>
              <w:br/>
            </w:r>
            <w:r>
              <w:rPr>
                <w:rFonts w:ascii="Times New Roman"/>
                <w:b w:val="false"/>
                <w:i w:val="false"/>
                <w:color w:val="000000"/>
                <w:sz w:val="20"/>
              </w:rPr>
              <w:t>
</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4 398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