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a672" w14:textId="4c8a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 әкімінің 2015 жылғы 24 ақпандағы № 13 "Көкшетау қаласында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әкімінің 2015 жылғы 8 желтоқсандағы № 57 шешімі. Ақмола облысының Әділет департаментінде 2016 жылғы 14 қаңтарда № 5209 болып тіркелді. Күші жойылды - Ақмола облысы Көкшетау қаласы әкімінің 2018 жылғы 29 желтоқсандағы № 37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қаласы әкімінің 29.12.2018 </w:t>
      </w:r>
      <w:r>
        <w:rPr>
          <w:rFonts w:ascii="Times New Roman"/>
          <w:b w:val="false"/>
          <w:i w:val="false"/>
          <w:color w:val="ff0000"/>
          <w:sz w:val="28"/>
        </w:rPr>
        <w:t>№ 37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"Нормативтiк құқықтық актiлер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Көкшетау қаласының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қаласы әкімінің 2015 жылғы 24 ақпандағы № 13 "Көкшетау қаласында сайлау учаскелерін құру туралы" (Нормативтік құқықтық актілерді мемлекеттік тіркеу тізілімінде № 4656 болып тіркелген, "Степной маяк" және "Көкшетау" газеттерінде 2015 жылдың 26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Көкшетау қаласы әкімі аппаратының басшысы Е.Ш. Тушановқа жүктелсін.</w:t>
      </w:r>
    </w:p>
    <w:bookmarkEnd w:id="3"/>
    <w:bookmarkStart w:name="z5" w:id="4"/>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Көшетау қаласы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Ш.Сәдуақасов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аймақтық</w:t>
            </w:r>
            <w:r>
              <w:br/>
            </w:r>
            <w:r>
              <w:rPr>
                <w:rFonts w:ascii="Times New Roman"/>
                <w:b w:val="false"/>
                <w:i/>
                <w:color w:val="000000"/>
                <w:sz w:val="20"/>
              </w:rPr>
              <w:t>сайлау комиссиясының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М.М.Қалиева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12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әкімінің</w:t>
            </w:r>
            <w:r>
              <w:br/>
            </w:r>
            <w:r>
              <w:rPr>
                <w:rFonts w:ascii="Times New Roman"/>
                <w:b w:val="false"/>
                <w:i w:val="false"/>
                <w:color w:val="000000"/>
                <w:sz w:val="20"/>
              </w:rPr>
              <w:t>2015 жылғы "08" 12</w:t>
            </w:r>
            <w:r>
              <w:br/>
            </w:r>
            <w:r>
              <w:rPr>
                <w:rFonts w:ascii="Times New Roman"/>
                <w:b w:val="false"/>
                <w:i w:val="false"/>
                <w:color w:val="000000"/>
                <w:sz w:val="20"/>
              </w:rPr>
              <w:t>№ 57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әкімінің</w:t>
            </w:r>
            <w:r>
              <w:br/>
            </w:r>
            <w:r>
              <w:rPr>
                <w:rFonts w:ascii="Times New Roman"/>
                <w:b w:val="false"/>
                <w:i w:val="false"/>
                <w:color w:val="000000"/>
                <w:sz w:val="20"/>
              </w:rPr>
              <w:t>2015 жылғы 24 ақпандағы</w:t>
            </w:r>
            <w:r>
              <w:br/>
            </w:r>
            <w:r>
              <w:rPr>
                <w:rFonts w:ascii="Times New Roman"/>
                <w:b w:val="false"/>
                <w:i w:val="false"/>
                <w:color w:val="000000"/>
                <w:sz w:val="20"/>
              </w:rPr>
              <w:t>№ 13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Көкшетау қаласының сайлау учаскелері</w:t>
      </w:r>
    </w:p>
    <w:bookmarkEnd w:id="5"/>
    <w:bookmarkStart w:name="z8" w:id="6"/>
    <w:p>
      <w:pPr>
        <w:spacing w:after="0"/>
        <w:ind w:left="0"/>
        <w:jc w:val="both"/>
      </w:pPr>
      <w:r>
        <w:rPr>
          <w:rFonts w:ascii="Times New Roman"/>
          <w:b w:val="false"/>
          <w:i w:val="false"/>
          <w:color w:val="000000"/>
          <w:sz w:val="28"/>
        </w:rPr>
        <w:t>
      № 1 сайлау учаскесі</w:t>
      </w:r>
    </w:p>
    <w:bookmarkEnd w:id="6"/>
    <w:p>
      <w:pPr>
        <w:spacing w:after="0"/>
        <w:ind w:left="0"/>
        <w:jc w:val="both"/>
      </w:pPr>
      <w:r>
        <w:rPr>
          <w:rFonts w:ascii="Times New Roman"/>
          <w:b w:val="false"/>
          <w:i w:val="false"/>
          <w:color w:val="000000"/>
          <w:sz w:val="28"/>
        </w:rPr>
        <w:t>
      Красный Яр ауылы, Советская көшесі, 3, Көкшетау қаласының Красный Яр селолық округі әкімі аппаратының жанындағы "Көкше" мәдениет үйі" мемлекеттік коммуналдық қазыналық кәсіпорны</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Абай көшесі - 1, 1 А, 2, 2 А, 2 Б, 3, 4, 5, 6, 7, 8, 10, 10 А, 11, 12, 13, 14, 15, 16, 17, 18, 18 А, 19, 20, 20 А, 22, 23, 24, 26, 26 А, 27, 28, 28 А, 29, 30, 30 А, 31, 32, 33, 34, 37, 37 А;</w:t>
      </w:r>
    </w:p>
    <w:p>
      <w:pPr>
        <w:spacing w:after="0"/>
        <w:ind w:left="0"/>
        <w:jc w:val="both"/>
      </w:pPr>
      <w:r>
        <w:rPr>
          <w:rFonts w:ascii="Times New Roman"/>
          <w:b w:val="false"/>
          <w:i w:val="false"/>
          <w:color w:val="000000"/>
          <w:sz w:val="28"/>
        </w:rPr>
        <w:t>
      Абылай хан көшесі - 1, 2, 3, 4, 5, 6, 7, 8, 9, 10, 11, 12, 15, 18, 21, 22, 23, 24, 27, 30, 31, 32, 33, 34, 35, 40, 42, 44, 46, 50, 52, 56, 58, 60, 62;</w:t>
      </w:r>
    </w:p>
    <w:p>
      <w:pPr>
        <w:spacing w:after="0"/>
        <w:ind w:left="0"/>
        <w:jc w:val="both"/>
      </w:pPr>
      <w:r>
        <w:rPr>
          <w:rFonts w:ascii="Times New Roman"/>
          <w:b w:val="false"/>
          <w:i w:val="false"/>
          <w:color w:val="000000"/>
          <w:sz w:val="28"/>
        </w:rPr>
        <w:t>
      Бейбітшілік көшесі - 2, 4, 10, 12, 16, 18, 20, 26, 30, 32, 34, 36, 38, 40, 42, 44, 46, 52, 54, 56, 58, 60, 62, 64, 66, 68, 70, 72, 74;</w:t>
      </w:r>
    </w:p>
    <w:p>
      <w:pPr>
        <w:spacing w:after="0"/>
        <w:ind w:left="0"/>
        <w:jc w:val="both"/>
      </w:pPr>
      <w:r>
        <w:rPr>
          <w:rFonts w:ascii="Times New Roman"/>
          <w:b w:val="false"/>
          <w:i w:val="false"/>
          <w:color w:val="000000"/>
          <w:sz w:val="28"/>
        </w:rPr>
        <w:t>
      Шоқан Уәлиханов көшесі - 1, 1 А, 3, 7, 13, 15, 17, 17 А, 19, 25, 27;</w:t>
      </w:r>
    </w:p>
    <w:p>
      <w:pPr>
        <w:spacing w:after="0"/>
        <w:ind w:left="0"/>
        <w:jc w:val="both"/>
      </w:pPr>
      <w:r>
        <w:rPr>
          <w:rFonts w:ascii="Times New Roman"/>
          <w:b w:val="false"/>
          <w:i w:val="false"/>
          <w:color w:val="000000"/>
          <w:sz w:val="28"/>
        </w:rPr>
        <w:t>
      Жидек көшесі - 3 А, 5, 5 Б, 7 Б, 8, 10, 11, 11 Б, 14, 15, 16, 16 А, 20, 24, 25, 27, 27 А, 28, 29, 30, 32, 34, 35, 36, 68;</w:t>
      </w:r>
    </w:p>
    <w:p>
      <w:pPr>
        <w:spacing w:after="0"/>
        <w:ind w:left="0"/>
        <w:jc w:val="both"/>
      </w:pPr>
      <w:r>
        <w:rPr>
          <w:rFonts w:ascii="Times New Roman"/>
          <w:b w:val="false"/>
          <w:i w:val="false"/>
          <w:color w:val="000000"/>
          <w:sz w:val="28"/>
        </w:rPr>
        <w:t>
      Заречная көшесі - 18, 19, 20, 21, 21 А, 22, 22 А, 23, 24, 26, 28;</w:t>
      </w:r>
    </w:p>
    <w:p>
      <w:pPr>
        <w:spacing w:after="0"/>
        <w:ind w:left="0"/>
        <w:jc w:val="both"/>
      </w:pPr>
      <w:r>
        <w:rPr>
          <w:rFonts w:ascii="Times New Roman"/>
          <w:b w:val="false"/>
          <w:i w:val="false"/>
          <w:color w:val="000000"/>
          <w:sz w:val="28"/>
        </w:rPr>
        <w:t>
      Үкілі Ыбырай көшесі - 1, 2, 3, 4, 5, 6, 7, 8, 9, 10, 11, 12, 13, 13 А, 14, 15, 16, 17, 18, 19, 20, 21, 22, 23, 24, 25, 26, 27, 28, 29, 30, 31, 32, 33, 34, 35, 36, 37, 39, 41, 43, 47;</w:t>
      </w:r>
    </w:p>
    <w:p>
      <w:pPr>
        <w:spacing w:after="0"/>
        <w:ind w:left="0"/>
        <w:jc w:val="both"/>
      </w:pPr>
      <w:r>
        <w:rPr>
          <w:rFonts w:ascii="Times New Roman"/>
          <w:b w:val="false"/>
          <w:i w:val="false"/>
          <w:color w:val="000000"/>
          <w:sz w:val="28"/>
        </w:rPr>
        <w:t>
      Комсомольская көшесі - 5, 7, 9, 9 А, 10, 11, 13, 17, 23;</w:t>
      </w:r>
    </w:p>
    <w:p>
      <w:pPr>
        <w:spacing w:after="0"/>
        <w:ind w:left="0"/>
        <w:jc w:val="both"/>
      </w:pPr>
      <w:r>
        <w:rPr>
          <w:rFonts w:ascii="Times New Roman"/>
          <w:b w:val="false"/>
          <w:i w:val="false"/>
          <w:color w:val="000000"/>
          <w:sz w:val="28"/>
        </w:rPr>
        <w:t>
      Ленин көшесі - 1, 2, 2 А, 3, 4, 5, 6, 7, 8, 9, 10, 11, 13, 14, 15, 16, 17, 20, 21, 23, 25, 27, 29, 31, 33, 34, 35, 36, 37, 38, 39, 41, 53;</w:t>
      </w:r>
    </w:p>
    <w:p>
      <w:pPr>
        <w:spacing w:after="0"/>
        <w:ind w:left="0"/>
        <w:jc w:val="both"/>
      </w:pPr>
      <w:r>
        <w:rPr>
          <w:rFonts w:ascii="Times New Roman"/>
          <w:b w:val="false"/>
          <w:i w:val="false"/>
          <w:color w:val="000000"/>
          <w:sz w:val="28"/>
        </w:rPr>
        <w:t>
      Мир көшесі - 1, 1 А, 2, 3, 4, 4 А, 5, 6, 7, 8, 9, 10, 11, 11 А, 12, 13, 14, 15, 15 А, 16, 17, 17 А, 18, 19, 20, 20 А, 21, 21 А, 22, 23, 24, 24 А, 25, 26, 27, 28, 30, 31, 32, 34, 35, 38, 40, 40 А;</w:t>
      </w:r>
    </w:p>
    <w:p>
      <w:pPr>
        <w:spacing w:after="0"/>
        <w:ind w:left="0"/>
        <w:jc w:val="both"/>
      </w:pPr>
      <w:r>
        <w:rPr>
          <w:rFonts w:ascii="Times New Roman"/>
          <w:b w:val="false"/>
          <w:i w:val="false"/>
          <w:color w:val="000000"/>
          <w:sz w:val="28"/>
        </w:rPr>
        <w:t>
      Наурыз көшесі - 1, 2, 4, 5, 6, 8, 9, 12 Б, 14, 16, 18, 24, 26 Г, 28, 32, 45, 46, 63, 72, 74;</w:t>
      </w:r>
    </w:p>
    <w:p>
      <w:pPr>
        <w:spacing w:after="0"/>
        <w:ind w:left="0"/>
        <w:jc w:val="both"/>
      </w:pPr>
      <w:r>
        <w:rPr>
          <w:rFonts w:ascii="Times New Roman"/>
          <w:b w:val="false"/>
          <w:i w:val="false"/>
          <w:color w:val="000000"/>
          <w:sz w:val="28"/>
        </w:rPr>
        <w:t>
      Садовая көшесі - 5, 6, 7, 8, 10, 11, 14, 14 А, 19, 20, 21, 22, 23, 31, 37, 39, 42, 42 А;</w:t>
      </w:r>
    </w:p>
    <w:p>
      <w:pPr>
        <w:spacing w:after="0"/>
        <w:ind w:left="0"/>
        <w:jc w:val="both"/>
      </w:pPr>
      <w:r>
        <w:rPr>
          <w:rFonts w:ascii="Times New Roman"/>
          <w:b w:val="false"/>
          <w:i w:val="false"/>
          <w:color w:val="000000"/>
          <w:sz w:val="28"/>
        </w:rPr>
        <w:t>
      И. Салахов көшесі - 4, 6, 8, 9, 10, 12, 13, 14, 15 А, 18, 19, 20, 21, 22, 23, 25, 27, 28, 30, 36, 43, 43 А, 49;</w:t>
      </w:r>
    </w:p>
    <w:p>
      <w:pPr>
        <w:spacing w:after="0"/>
        <w:ind w:left="0"/>
        <w:jc w:val="both"/>
      </w:pPr>
      <w:r>
        <w:rPr>
          <w:rFonts w:ascii="Times New Roman"/>
          <w:b w:val="false"/>
          <w:i w:val="false"/>
          <w:color w:val="000000"/>
          <w:sz w:val="28"/>
        </w:rPr>
        <w:t>
      Симферопольская көшесі - 5, 7, 8, 10, 11, 12, 14, 16, 16 А, 18;</w:t>
      </w:r>
    </w:p>
    <w:p>
      <w:pPr>
        <w:spacing w:after="0"/>
        <w:ind w:left="0"/>
        <w:jc w:val="both"/>
      </w:pPr>
      <w:r>
        <w:rPr>
          <w:rFonts w:ascii="Times New Roman"/>
          <w:b w:val="false"/>
          <w:i w:val="false"/>
          <w:color w:val="000000"/>
          <w:sz w:val="28"/>
        </w:rPr>
        <w:t>
      Советская көшесі - 1, 3, 4, 5, 7, 10, 12, 14, 16, 18, 20, 24;</w:t>
      </w:r>
    </w:p>
    <w:p>
      <w:pPr>
        <w:spacing w:after="0"/>
        <w:ind w:left="0"/>
        <w:jc w:val="both"/>
      </w:pPr>
      <w:r>
        <w:rPr>
          <w:rFonts w:ascii="Times New Roman"/>
          <w:b w:val="false"/>
          <w:i w:val="false"/>
          <w:color w:val="000000"/>
          <w:sz w:val="28"/>
        </w:rPr>
        <w:t>
      Әбілжан Ұмышев көшесі - 1, 2, 3, 4, 4 Б, 5, 6, 6/2, 7, 8, 9, 10, 11, 12, 13, 14, 15, 16, 17, 18, 19, 20, 21, 22, 23, 24, 24/1, 25, 26, 26 А, 27, 28, 29, 30, 31, 32, 33, 33 А, 34, 35, 36, 37, 38, 39, 40, 41, 43, 47, 49, 51, 53, 55, 57, 59, 59 А, 63, 65, 67, 69;</w:t>
      </w:r>
    </w:p>
    <w:p>
      <w:pPr>
        <w:spacing w:after="0"/>
        <w:ind w:left="0"/>
        <w:jc w:val="both"/>
      </w:pPr>
      <w:r>
        <w:rPr>
          <w:rFonts w:ascii="Times New Roman"/>
          <w:b w:val="false"/>
          <w:i w:val="false"/>
          <w:color w:val="000000"/>
          <w:sz w:val="28"/>
        </w:rPr>
        <w:t>
      Целинная көшесі - 1, 1/1, 1 А, 1 Б, 2, 3, 4, 5, 6, 7, 8, 9, 9 А, 10, 11, 12, 13, 13 А, 14, 15, 15 А, 16, 17, 17 А, 18, 19, 20, 21, 22, 24, 25, 26, 27, 28, 29, 31, 32, 33, 34, 35, 36, 38, 40, 42, 46, 48, 50;</w:t>
      </w:r>
    </w:p>
    <w:p>
      <w:pPr>
        <w:spacing w:after="0"/>
        <w:ind w:left="0"/>
        <w:jc w:val="both"/>
      </w:pPr>
      <w:r>
        <w:rPr>
          <w:rFonts w:ascii="Times New Roman"/>
          <w:b w:val="false"/>
          <w:i w:val="false"/>
          <w:color w:val="000000"/>
          <w:sz w:val="28"/>
        </w:rPr>
        <w:t>
      Көкен Шәкеев көшесі - 1, 2, 3, 4, 5, 6, 7, 8, 9, 10, 11, 12, 13, 16, 17, 18, 19, 20, 21, 22, 23, 24, 25, 26, 27, 28, 29, 30, 31, 32, 33, 34, 35, 36, 37, 38, 39, 40, 41, 42, 43, 44, 45, 46, 47, 49, 50, 51, 53, 55;</w:t>
      </w:r>
    </w:p>
    <w:p>
      <w:pPr>
        <w:spacing w:after="0"/>
        <w:ind w:left="0"/>
        <w:jc w:val="both"/>
      </w:pPr>
      <w:r>
        <w:rPr>
          <w:rFonts w:ascii="Times New Roman"/>
          <w:b w:val="false"/>
          <w:i w:val="false"/>
          <w:color w:val="000000"/>
          <w:sz w:val="28"/>
        </w:rPr>
        <w:t>
      Энергетиков көшесі - 1, 2, 4, 5, 21, 24;</w:t>
      </w:r>
    </w:p>
    <w:p>
      <w:pPr>
        <w:spacing w:after="0"/>
        <w:ind w:left="0"/>
        <w:jc w:val="both"/>
      </w:pPr>
      <w:r>
        <w:rPr>
          <w:rFonts w:ascii="Times New Roman"/>
          <w:b w:val="false"/>
          <w:i w:val="false"/>
          <w:color w:val="000000"/>
          <w:sz w:val="28"/>
        </w:rPr>
        <w:t>
      Нұрлы көш ауылы.</w:t>
      </w:r>
    </w:p>
    <w:bookmarkStart w:name="z9" w:id="7"/>
    <w:p>
      <w:pPr>
        <w:spacing w:after="0"/>
        <w:ind w:left="0"/>
        <w:jc w:val="both"/>
      </w:pPr>
      <w:r>
        <w:rPr>
          <w:rFonts w:ascii="Times New Roman"/>
          <w:b w:val="false"/>
          <w:i w:val="false"/>
          <w:color w:val="000000"/>
          <w:sz w:val="28"/>
        </w:rPr>
        <w:t>
      № 2 сайлау учаскесі</w:t>
      </w:r>
    </w:p>
    <w:bookmarkEnd w:id="7"/>
    <w:p>
      <w:pPr>
        <w:spacing w:after="0"/>
        <w:ind w:left="0"/>
        <w:jc w:val="both"/>
      </w:pPr>
      <w:r>
        <w:rPr>
          <w:rFonts w:ascii="Times New Roman"/>
          <w:b w:val="false"/>
          <w:i w:val="false"/>
          <w:color w:val="000000"/>
          <w:sz w:val="28"/>
        </w:rPr>
        <w:t>
      Красный Яр ауылы, Ленин көшесі, 68, Ақмола облысы білім басқармасының "Көкшетау қаласының Красный Яр селосы, № 3 агротехникалық колледжі" коммуналдық мемлекеттік мекемесі</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Азнабай Әбілмәжінов көшесі - 1, 2, 3, 4, 5, 6, 7, 8, 9, 10, 11, 12, 13, 13 А, 14, 16, 18, 19, 20, 21, 22, 24, 26, 28, 30, 32, 33, 34, 36, 38, 40, 42, 49;</w:t>
      </w:r>
    </w:p>
    <w:p>
      <w:pPr>
        <w:spacing w:after="0"/>
        <w:ind w:left="0"/>
        <w:jc w:val="both"/>
      </w:pPr>
      <w:r>
        <w:rPr>
          <w:rFonts w:ascii="Times New Roman"/>
          <w:b w:val="false"/>
          <w:i w:val="false"/>
          <w:color w:val="000000"/>
          <w:sz w:val="28"/>
        </w:rPr>
        <w:t>
      Абай көшесі - 39, 39 А, 41, 41 А, 43, 43 А, 45 А, 46, 47, 47 Б, 49, 51, 52, 53, 54, 56, 60, 60 А, 62, 64, 66, 67;</w:t>
      </w:r>
    </w:p>
    <w:p>
      <w:pPr>
        <w:spacing w:after="0"/>
        <w:ind w:left="0"/>
        <w:jc w:val="both"/>
      </w:pPr>
      <w:r>
        <w:rPr>
          <w:rFonts w:ascii="Times New Roman"/>
          <w:b w:val="false"/>
          <w:i w:val="false"/>
          <w:color w:val="000000"/>
          <w:sz w:val="28"/>
        </w:rPr>
        <w:t>
      Абылай хан көшесі - 47 А, 47 Б, 49, 51 А, 51 Б, 53, 53 А, 55, 57, 59, 61, 64, 65, 66, 70, 74, 76, 78, 80, 86;</w:t>
      </w:r>
    </w:p>
    <w:p>
      <w:pPr>
        <w:spacing w:after="0"/>
        <w:ind w:left="0"/>
        <w:jc w:val="both"/>
      </w:pPr>
      <w:r>
        <w:rPr>
          <w:rFonts w:ascii="Times New Roman"/>
          <w:b w:val="false"/>
          <w:i w:val="false"/>
          <w:color w:val="000000"/>
          <w:sz w:val="28"/>
        </w:rPr>
        <w:t>
      Шоқан Уәлиханов көшесі - 4, 8, 10, 12, 14, 20, 20 А, 22, 23, 23 А, 24, 24 А, 26, 28, 30, 32, 34, 35, 36, 37, 38, 39, 40, 41, 42, 43, 44, 45, 46, 47;</w:t>
      </w:r>
    </w:p>
    <w:p>
      <w:pPr>
        <w:spacing w:after="0"/>
        <w:ind w:left="0"/>
        <w:jc w:val="both"/>
      </w:pPr>
      <w:r>
        <w:rPr>
          <w:rFonts w:ascii="Times New Roman"/>
          <w:b w:val="false"/>
          <w:i w:val="false"/>
          <w:color w:val="000000"/>
          <w:sz w:val="28"/>
        </w:rPr>
        <w:t>
      Зеленая көшесі - 1, 2, 2 А, 3 А, 5, 6, 7, 9, 11, 13, 15, 15 А, 17, 19, 20, 21, 22, 23, 25, 27, 30 А, 31, 32, 33, 34, 35, 37, 39;</w:t>
      </w:r>
    </w:p>
    <w:p>
      <w:pPr>
        <w:spacing w:after="0"/>
        <w:ind w:left="0"/>
        <w:jc w:val="both"/>
      </w:pPr>
      <w:r>
        <w:rPr>
          <w:rFonts w:ascii="Times New Roman"/>
          <w:b w:val="false"/>
          <w:i w:val="false"/>
          <w:color w:val="000000"/>
          <w:sz w:val="28"/>
        </w:rPr>
        <w:t>
      Ленин көшесі - 40, 42, 44, 44 А, 46, 46 А, 46 В, 48, 50, 52, 54, 55, 56, 57, 58, 59, 61, 61 А, 62, 64, 66, 68, 68 А, 73, 73 А, 73 Б, 77, 77 А, 79, 81, 83;</w:t>
      </w:r>
    </w:p>
    <w:p>
      <w:pPr>
        <w:spacing w:after="0"/>
        <w:ind w:left="0"/>
        <w:jc w:val="both"/>
      </w:pPr>
      <w:r>
        <w:rPr>
          <w:rFonts w:ascii="Times New Roman"/>
          <w:b w:val="false"/>
          <w:i w:val="false"/>
          <w:color w:val="000000"/>
          <w:sz w:val="28"/>
        </w:rPr>
        <w:t>
      Мир көшесі - 37, 39, 41, 43, 43 А, 45, 47, 48, 49, 50, 51, 52, 54, 56, 58, 60, 62, 64, 66, 68, 70;</w:t>
      </w:r>
    </w:p>
    <w:p>
      <w:pPr>
        <w:spacing w:after="0"/>
        <w:ind w:left="0"/>
        <w:jc w:val="both"/>
      </w:pPr>
      <w:r>
        <w:rPr>
          <w:rFonts w:ascii="Times New Roman"/>
          <w:b w:val="false"/>
          <w:i w:val="false"/>
          <w:color w:val="000000"/>
          <w:sz w:val="28"/>
        </w:rPr>
        <w:t>
      Новоселов көшесі - 1, 2, 3, 3 А, 4, 5, 6, 7, 8, 9, 10, 11, 15, 16, 17, 20, 20 А, 21, 23, 25, 26, 26 А, 27, 28, 28 А, 29, 29 А, 29 Б, 31, 32, 33, 34, 37, 46;</w:t>
      </w:r>
    </w:p>
    <w:p>
      <w:pPr>
        <w:spacing w:after="0"/>
        <w:ind w:left="0"/>
        <w:jc w:val="both"/>
      </w:pPr>
      <w:r>
        <w:rPr>
          <w:rFonts w:ascii="Times New Roman"/>
          <w:b w:val="false"/>
          <w:i w:val="false"/>
          <w:color w:val="000000"/>
          <w:sz w:val="28"/>
        </w:rPr>
        <w:t>
      Первомайская көшесі - 3, 9, 9 А, 10, 11, 11 А, 13, 13 А, 15 А;</w:t>
      </w:r>
    </w:p>
    <w:p>
      <w:pPr>
        <w:spacing w:after="0"/>
        <w:ind w:left="0"/>
        <w:jc w:val="both"/>
      </w:pPr>
      <w:r>
        <w:rPr>
          <w:rFonts w:ascii="Times New Roman"/>
          <w:b w:val="false"/>
          <w:i w:val="false"/>
          <w:color w:val="000000"/>
          <w:sz w:val="28"/>
        </w:rPr>
        <w:t>
      СПТУ-9 көшесі - 1, 2, 2/4, 3, 4, 5, 6, 7, 8, 9, 42, 58, 60;</w:t>
      </w:r>
    </w:p>
    <w:p>
      <w:pPr>
        <w:spacing w:after="0"/>
        <w:ind w:left="0"/>
        <w:jc w:val="both"/>
      </w:pPr>
      <w:r>
        <w:rPr>
          <w:rFonts w:ascii="Times New Roman"/>
          <w:b w:val="false"/>
          <w:i w:val="false"/>
          <w:color w:val="000000"/>
          <w:sz w:val="28"/>
        </w:rPr>
        <w:t>
      Әбілжан Ұмышев көшесі - 42, 44, 46, 48, 50, 52, 54, 56, 58, 60, 62, 64, 68, 70, 71, 72, 73, 74, 75, 76, 77, 78, 79, 80, 81, 82, 83, 84, 85, 86, 87, 88, 89;</w:t>
      </w:r>
    </w:p>
    <w:p>
      <w:pPr>
        <w:spacing w:after="0"/>
        <w:ind w:left="0"/>
        <w:jc w:val="both"/>
      </w:pPr>
      <w:r>
        <w:rPr>
          <w:rFonts w:ascii="Times New Roman"/>
          <w:b w:val="false"/>
          <w:i w:val="false"/>
          <w:color w:val="000000"/>
          <w:sz w:val="28"/>
        </w:rPr>
        <w:t>
      Целинная көшесі - 37, 39, 41, 43, 47, 54, 56, 58, 58 А, 60, 62, 78;</w:t>
      </w:r>
    </w:p>
    <w:p>
      <w:pPr>
        <w:spacing w:after="0"/>
        <w:ind w:left="0"/>
        <w:jc w:val="both"/>
      </w:pPr>
      <w:r>
        <w:rPr>
          <w:rFonts w:ascii="Times New Roman"/>
          <w:b w:val="false"/>
          <w:i w:val="false"/>
          <w:color w:val="000000"/>
          <w:sz w:val="28"/>
        </w:rPr>
        <w:t>
      Көкен Шәкеев көшесі - 52, 54, 56, 58, 59, 60, 61, 62, 63, 64, 65, 66, 68, 68 А, 70, 71, 72, 73, 74, 75, 75 А, 77, 78, 78 А, 79, 80, 81, 82, 83, 84, 86, 87, 88, 89, 90, 90 А.</w:t>
      </w:r>
    </w:p>
    <w:bookmarkStart w:name="z10" w:id="8"/>
    <w:p>
      <w:pPr>
        <w:spacing w:after="0"/>
        <w:ind w:left="0"/>
        <w:jc w:val="both"/>
      </w:pPr>
      <w:r>
        <w:rPr>
          <w:rFonts w:ascii="Times New Roman"/>
          <w:b w:val="false"/>
          <w:i w:val="false"/>
          <w:color w:val="000000"/>
          <w:sz w:val="28"/>
        </w:rPr>
        <w:t>
      № 3 сайлау учаскесі</w:t>
      </w:r>
    </w:p>
    <w:bookmarkEnd w:id="8"/>
    <w:p>
      <w:pPr>
        <w:spacing w:after="0"/>
        <w:ind w:left="0"/>
        <w:jc w:val="both"/>
      </w:pPr>
      <w:r>
        <w:rPr>
          <w:rFonts w:ascii="Times New Roman"/>
          <w:b w:val="false"/>
          <w:i w:val="false"/>
          <w:color w:val="000000"/>
          <w:sz w:val="28"/>
        </w:rPr>
        <w:t xml:space="preserve">
      Красный Яр ауылы, Әбілжан Ұмышев көшесі, 2 Б, Ақмола облысы дене шынықтыру және спорт басқармасының "Ұлттық спорт түрлерінен балалар мен жасөспірімдер спорт мектебі" коммуналдық мемлекеттік мекемесі </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Ветлабораторная көшесі - 1, 2;</w:t>
      </w:r>
    </w:p>
    <w:p>
      <w:pPr>
        <w:spacing w:after="0"/>
        <w:ind w:left="0"/>
        <w:jc w:val="both"/>
      </w:pPr>
      <w:r>
        <w:rPr>
          <w:rFonts w:ascii="Times New Roman"/>
          <w:b w:val="false"/>
          <w:i w:val="false"/>
          <w:color w:val="000000"/>
          <w:sz w:val="28"/>
        </w:rPr>
        <w:t>
      Геологов көшесі - 1, 2, 2 А, 2 Г, 3, 4, 6, 7, 7 А, 8, 9, 10, 12, 13, 14, 15, 16, 17, 18, 19, 20, 21, 21 А, 22, 24, 25, 26, 28, 28 А, 30, 32, 33, 36, 36 А, 38, 39, 40, 42, 44, 46, 48, 48 А, 52, 54, 55, 57, 58, 65;</w:t>
      </w:r>
    </w:p>
    <w:p>
      <w:pPr>
        <w:spacing w:after="0"/>
        <w:ind w:left="0"/>
        <w:jc w:val="both"/>
      </w:pPr>
      <w:r>
        <w:rPr>
          <w:rFonts w:ascii="Times New Roman"/>
          <w:b w:val="false"/>
          <w:i w:val="false"/>
          <w:color w:val="000000"/>
          <w:sz w:val="28"/>
        </w:rPr>
        <w:t>
      Заречная көшесі - 1, 1 А, 2, 2 Б, 3, 4, 5, 6, 7, 7 А, 7 Б, 8, 9, 10, 10 А, 11, 12, 13, 15, 17;</w:t>
      </w:r>
    </w:p>
    <w:p>
      <w:pPr>
        <w:spacing w:after="0"/>
        <w:ind w:left="0"/>
        <w:jc w:val="both"/>
      </w:pPr>
      <w:r>
        <w:rPr>
          <w:rFonts w:ascii="Times New Roman"/>
          <w:b w:val="false"/>
          <w:i w:val="false"/>
          <w:color w:val="000000"/>
          <w:sz w:val="28"/>
        </w:rPr>
        <w:t>
      Киров көшесі - 4, 5, 6, 7, 8, 9, 10, 11, 12, 13, 14, 15, 17, 19, 20, 21, 22, 23, 24, 25, 26, 27, 28, 29, 30, 32, 33, 34, 35, 36, 37, 38, 39, 40, 42, 43, 45, 46, 47, 48, 49, 50, 51, 52, 53, 54, 55, 56, 58, 59, 60, 61, 62, 63, 64, 66 А, 68, 70;</w:t>
      </w:r>
    </w:p>
    <w:p>
      <w:pPr>
        <w:spacing w:after="0"/>
        <w:ind w:left="0"/>
        <w:jc w:val="both"/>
      </w:pPr>
      <w:r>
        <w:rPr>
          <w:rFonts w:ascii="Times New Roman"/>
          <w:b w:val="false"/>
          <w:i w:val="false"/>
          <w:color w:val="000000"/>
          <w:sz w:val="28"/>
        </w:rPr>
        <w:t>
      Клубная көшесі - 2, 3, 5, 7, 11, 13, 15;</w:t>
      </w:r>
    </w:p>
    <w:p>
      <w:pPr>
        <w:spacing w:after="0"/>
        <w:ind w:left="0"/>
        <w:jc w:val="both"/>
      </w:pPr>
      <w:r>
        <w:rPr>
          <w:rFonts w:ascii="Times New Roman"/>
          <w:b w:val="false"/>
          <w:i w:val="false"/>
          <w:color w:val="000000"/>
          <w:sz w:val="28"/>
        </w:rPr>
        <w:t>
      Мәншүк Мәметова көшесі - 1, 2, 3, 4, 5, 6, 7, 8, 9, 10, 11, 12, 13, 14, 16, 17, 18, 20, 22, 24, 26, 28, 30, 32, 34, 36, 74;</w:t>
      </w:r>
    </w:p>
    <w:p>
      <w:pPr>
        <w:spacing w:after="0"/>
        <w:ind w:left="0"/>
        <w:jc w:val="both"/>
      </w:pPr>
      <w:r>
        <w:rPr>
          <w:rFonts w:ascii="Times New Roman"/>
          <w:b w:val="false"/>
          <w:i w:val="false"/>
          <w:color w:val="000000"/>
          <w:sz w:val="28"/>
        </w:rPr>
        <w:t>
      Островский көшесі - 1, 1 А, 2, 3, 4, 5, 6, 7, 8, 9, 10, 11, 12, 13, 14, 15, 15 А, 17, 18, 19;</w:t>
      </w:r>
    </w:p>
    <w:p>
      <w:pPr>
        <w:spacing w:after="0"/>
        <w:ind w:left="0"/>
        <w:jc w:val="both"/>
      </w:pPr>
      <w:r>
        <w:rPr>
          <w:rFonts w:ascii="Times New Roman"/>
          <w:b w:val="false"/>
          <w:i w:val="false"/>
          <w:color w:val="000000"/>
          <w:sz w:val="28"/>
        </w:rPr>
        <w:t>
      Сәкен Сейфуллин көшесі - 1, 2, 3, 4, 5, 6, 7, 7 А, 8, 9, 10, 11, 12, 13, 14, 15, 16, 17, 18, 19, 20, 21, 22, 23, 24, 25, 26, 27, 28, 29, 30, 31, 32, 32 А, 33, 34, 35, 36, 37, 38, 39, 40, 41, 42, 43, 44, 45, 46, 47, 48, 49, 50, 51, 52, 53, 54, 55, 56, 57, 58, 60, 61, 64, 65, 71, 82;</w:t>
      </w:r>
    </w:p>
    <w:p>
      <w:pPr>
        <w:spacing w:after="0"/>
        <w:ind w:left="0"/>
        <w:jc w:val="both"/>
      </w:pPr>
      <w:r>
        <w:rPr>
          <w:rFonts w:ascii="Times New Roman"/>
          <w:b w:val="false"/>
          <w:i w:val="false"/>
          <w:color w:val="000000"/>
          <w:sz w:val="28"/>
        </w:rPr>
        <w:t>
      Симферопольская көшесі - 1 А, 19;</w:t>
      </w:r>
    </w:p>
    <w:p>
      <w:pPr>
        <w:spacing w:after="0"/>
        <w:ind w:left="0"/>
        <w:jc w:val="both"/>
      </w:pPr>
      <w:r>
        <w:rPr>
          <w:rFonts w:ascii="Times New Roman"/>
          <w:b w:val="false"/>
          <w:i w:val="false"/>
          <w:color w:val="000000"/>
          <w:sz w:val="28"/>
        </w:rPr>
        <w:t>
      Шахтеров көшесі - 1, 2, 3, 4, 5, 6, 7, 8, 8/3, 10, 11, 12;</w:t>
      </w:r>
    </w:p>
    <w:p>
      <w:pPr>
        <w:spacing w:after="0"/>
        <w:ind w:left="0"/>
        <w:jc w:val="both"/>
      </w:pPr>
      <w:r>
        <w:rPr>
          <w:rFonts w:ascii="Times New Roman"/>
          <w:b w:val="false"/>
          <w:i w:val="false"/>
          <w:color w:val="000000"/>
          <w:sz w:val="28"/>
        </w:rPr>
        <w:t>
      Шонай көшесі - 1, 1 Б, 2, 2 А, 2 Б, 3, 4, 5, 6, 7 А, 8, 9, 10, 11, 12, 13, 14, 15, 15 А, 16, 20, 24, 26, 28, 30, 32, 32 А, 34, 36, 38, 39;</w:t>
      </w:r>
    </w:p>
    <w:p>
      <w:pPr>
        <w:spacing w:after="0"/>
        <w:ind w:left="0"/>
        <w:jc w:val="both"/>
      </w:pPr>
      <w:r>
        <w:rPr>
          <w:rFonts w:ascii="Times New Roman"/>
          <w:b w:val="false"/>
          <w:i w:val="false"/>
          <w:color w:val="000000"/>
          <w:sz w:val="28"/>
        </w:rPr>
        <w:t>
      Қызыл Жұлдыз ауылы.</w:t>
      </w:r>
    </w:p>
    <w:bookmarkStart w:name="z11" w:id="9"/>
    <w:p>
      <w:pPr>
        <w:spacing w:after="0"/>
        <w:ind w:left="0"/>
        <w:jc w:val="both"/>
      </w:pPr>
      <w:r>
        <w:rPr>
          <w:rFonts w:ascii="Times New Roman"/>
          <w:b w:val="false"/>
          <w:i w:val="false"/>
          <w:color w:val="000000"/>
          <w:sz w:val="28"/>
        </w:rPr>
        <w:t>
      № 4 сайлау учаскесі</w:t>
      </w:r>
    </w:p>
    <w:bookmarkEnd w:id="9"/>
    <w:p>
      <w:pPr>
        <w:spacing w:after="0"/>
        <w:ind w:left="0"/>
        <w:jc w:val="both"/>
      </w:pPr>
      <w:r>
        <w:rPr>
          <w:rFonts w:ascii="Times New Roman"/>
          <w:b w:val="false"/>
          <w:i w:val="false"/>
          <w:color w:val="000000"/>
          <w:sz w:val="28"/>
        </w:rPr>
        <w:t>
      Красный Яр ауылы, Школьная көшесі, 13, Көкшетау қаласы білім бөлімінің "№ 2 Краснояр орта мектебі" коммуналдық мемлекеттік мекемесі</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50 лет октября көшесі - 1, 2, 3, 4, 5, 6, 7, 8, 9, 15;</w:t>
      </w:r>
    </w:p>
    <w:p>
      <w:pPr>
        <w:spacing w:after="0"/>
        <w:ind w:left="0"/>
        <w:jc w:val="both"/>
      </w:pPr>
      <w:r>
        <w:rPr>
          <w:rFonts w:ascii="Times New Roman"/>
          <w:b w:val="false"/>
          <w:i w:val="false"/>
          <w:color w:val="000000"/>
          <w:sz w:val="28"/>
        </w:rPr>
        <w:t>
      Автобаза көшесі - 1, 2, 3, 4, 5, 6, 7, 9, 11, 12, 13, 14, 15, 16, 17, 18, 19, 19/1, 20, 22, 23, 24, 25, 28, 29, 45;</w:t>
      </w:r>
    </w:p>
    <w:p>
      <w:pPr>
        <w:spacing w:after="0"/>
        <w:ind w:left="0"/>
        <w:jc w:val="both"/>
      </w:pPr>
      <w:r>
        <w:rPr>
          <w:rFonts w:ascii="Times New Roman"/>
          <w:b w:val="false"/>
          <w:i w:val="false"/>
          <w:color w:val="000000"/>
          <w:sz w:val="28"/>
        </w:rPr>
        <w:t>
      Н. Вавилов көшесі - 1, 2, 3, 5, 6, 8, 9;</w:t>
      </w:r>
    </w:p>
    <w:p>
      <w:pPr>
        <w:spacing w:after="0"/>
        <w:ind w:left="0"/>
        <w:jc w:val="both"/>
      </w:pPr>
      <w:r>
        <w:rPr>
          <w:rFonts w:ascii="Times New Roman"/>
          <w:b w:val="false"/>
          <w:i w:val="false"/>
          <w:color w:val="000000"/>
          <w:sz w:val="28"/>
        </w:rPr>
        <w:t>
      Интернациональная көшесі - 1, 2, 3, 4, 5, 6, 7;</w:t>
      </w:r>
    </w:p>
    <w:p>
      <w:pPr>
        <w:spacing w:after="0"/>
        <w:ind w:left="0"/>
        <w:jc w:val="both"/>
      </w:pPr>
      <w:r>
        <w:rPr>
          <w:rFonts w:ascii="Times New Roman"/>
          <w:b w:val="false"/>
          <w:i w:val="false"/>
          <w:color w:val="000000"/>
          <w:sz w:val="28"/>
        </w:rPr>
        <w:t>
      Красноярская көшесі - 1, 2, 3, 4, 5, 6, 7, 8, 9, 10, 12;</w:t>
      </w:r>
    </w:p>
    <w:p>
      <w:pPr>
        <w:spacing w:after="0"/>
        <w:ind w:left="0"/>
        <w:jc w:val="both"/>
      </w:pPr>
      <w:r>
        <w:rPr>
          <w:rFonts w:ascii="Times New Roman"/>
          <w:b w:val="false"/>
          <w:i w:val="false"/>
          <w:color w:val="000000"/>
          <w:sz w:val="28"/>
        </w:rPr>
        <w:t>
      Майская көшесі - 1, 2, 3, 4, 5, 6, 7, 8, 9, 10, 11, 12, 13, 14, 15;</w:t>
      </w:r>
    </w:p>
    <w:p>
      <w:pPr>
        <w:spacing w:after="0"/>
        <w:ind w:left="0"/>
        <w:jc w:val="both"/>
      </w:pPr>
      <w:r>
        <w:rPr>
          <w:rFonts w:ascii="Times New Roman"/>
          <w:b w:val="false"/>
          <w:i w:val="false"/>
          <w:color w:val="000000"/>
          <w:sz w:val="28"/>
        </w:rPr>
        <w:t>
      Урожайная көшесі - 2, 3, 4, 5, 6, 7, 8, 10, 11, 12, 14, 15, 16, 17, 18, 19, 20, 21, 22, 23, 24, 25, 62;</w:t>
      </w:r>
    </w:p>
    <w:p>
      <w:pPr>
        <w:spacing w:after="0"/>
        <w:ind w:left="0"/>
        <w:jc w:val="both"/>
      </w:pPr>
      <w:r>
        <w:rPr>
          <w:rFonts w:ascii="Times New Roman"/>
          <w:b w:val="false"/>
          <w:i w:val="false"/>
          <w:color w:val="000000"/>
          <w:sz w:val="28"/>
        </w:rPr>
        <w:t>
      Школьная көшесі - 1, 1 А, 2, 3, 4, 5, 6, 7, 8, 9, 10, 12, 14, 15, 16, 18;</w:t>
      </w:r>
    </w:p>
    <w:p>
      <w:pPr>
        <w:spacing w:after="0"/>
        <w:ind w:left="0"/>
        <w:jc w:val="both"/>
      </w:pPr>
      <w:r>
        <w:rPr>
          <w:rFonts w:ascii="Times New Roman"/>
          <w:b w:val="false"/>
          <w:i w:val="false"/>
          <w:color w:val="000000"/>
          <w:sz w:val="28"/>
        </w:rPr>
        <w:t>
      Юбилейная көшесі - 2, 3, 4, 5, 6, 7, 8, 9.</w:t>
      </w:r>
    </w:p>
    <w:bookmarkStart w:name="z12" w:id="10"/>
    <w:p>
      <w:pPr>
        <w:spacing w:after="0"/>
        <w:ind w:left="0"/>
        <w:jc w:val="both"/>
      </w:pPr>
      <w:r>
        <w:rPr>
          <w:rFonts w:ascii="Times New Roman"/>
          <w:b w:val="false"/>
          <w:i w:val="false"/>
          <w:color w:val="000000"/>
          <w:sz w:val="28"/>
        </w:rPr>
        <w:t>
      № 5 сайлау учаскесі</w:t>
      </w:r>
    </w:p>
    <w:bookmarkEnd w:id="10"/>
    <w:p>
      <w:pPr>
        <w:spacing w:after="0"/>
        <w:ind w:left="0"/>
        <w:jc w:val="both"/>
      </w:pPr>
      <w:r>
        <w:rPr>
          <w:rFonts w:ascii="Times New Roman"/>
          <w:b w:val="false"/>
          <w:i w:val="false"/>
          <w:color w:val="000000"/>
          <w:sz w:val="28"/>
        </w:rPr>
        <w:t>
      Көкшетау қаласы, М. Әуезов көшесі, 48 Б, Көкшетау қаласы білім бөлімінің "№ 10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 3, 5, 7, 9, 11, 13, 15, 17, 21, 23, 27, 29, 31, 33, 33 А, 35, 37, 37 А, 39, 39 А, 41, 43, 43 А, 45, 47, 47 А;</w:t>
      </w:r>
    </w:p>
    <w:p>
      <w:pPr>
        <w:spacing w:after="0"/>
        <w:ind w:left="0"/>
        <w:jc w:val="both"/>
      </w:pPr>
      <w:r>
        <w:rPr>
          <w:rFonts w:ascii="Times New Roman"/>
          <w:b w:val="false"/>
          <w:i w:val="false"/>
          <w:color w:val="000000"/>
          <w:sz w:val="28"/>
        </w:rPr>
        <w:t>
      Ақселеу көшесі - 4, 8, 8 А, 9, 11, 16, 19, 20, 27, 32, 33;</w:t>
      </w:r>
    </w:p>
    <w:p>
      <w:pPr>
        <w:spacing w:after="0"/>
        <w:ind w:left="0"/>
        <w:jc w:val="both"/>
      </w:pPr>
      <w:r>
        <w:rPr>
          <w:rFonts w:ascii="Times New Roman"/>
          <w:b w:val="false"/>
          <w:i w:val="false"/>
          <w:color w:val="000000"/>
          <w:sz w:val="28"/>
        </w:rPr>
        <w:t>
      М. Әуезов көшесі - 1, 2, 2 Г, 4, 4 А, 5, 6, 6 А, 7, 8, 8 А, 9, 10, 10 Б, 11, 12, 12 А, 12 Б, 13, 14, 14 А, 14 Б, 15, 16, 16 А, 17, 17 А, 18, 18 А, 19, 20, 22, 23, 24, 26, 27, 28, 29, 30, 32, 33, 34, 35, 36, 37, 38, 39, 40, 41, 42, 43, 44, 45, 46, 47, 47 А, 48, 49, 50, 50 А, 51, 52, 53, 54, 55, 56, 57, 58, 59, 60, 61, 62, 63, 64, 65, 66, 67, 68, 69, 70, 71, 72, 73, 75, 76, 77, 77 А, 78, 79, 80, 81, 82, 83, 85, 87, 88, 92, 94, 96, 98, 100, 102, 104, 106, 108, 110, 112, 114, 116, 118, 120, 122, 124, 126, 128, 130, 132, 134, 136, 138, 140, 142, 144, 148, 150, 152, 154, 156, 158, 160;</w:t>
      </w:r>
    </w:p>
    <w:p>
      <w:pPr>
        <w:spacing w:after="0"/>
        <w:ind w:left="0"/>
        <w:jc w:val="both"/>
      </w:pPr>
      <w:r>
        <w:rPr>
          <w:rFonts w:ascii="Times New Roman"/>
          <w:b w:val="false"/>
          <w:i w:val="false"/>
          <w:color w:val="000000"/>
          <w:sz w:val="28"/>
        </w:rPr>
        <w:t>
      Е. Брусиловский көшесі - 37, 49, 51, 52, 53, 57, 58, 59, 62, 65, 65 А, 68, 69, 72, 75, 76, 78, 81, 82, 88, 89, 91, 94, 111, 126, 127, 131, 132, 133, 139, 147, 151, 152;</w:t>
      </w:r>
    </w:p>
    <w:p>
      <w:pPr>
        <w:spacing w:after="0"/>
        <w:ind w:left="0"/>
        <w:jc w:val="both"/>
      </w:pPr>
      <w:r>
        <w:rPr>
          <w:rFonts w:ascii="Times New Roman"/>
          <w:b w:val="false"/>
          <w:i w:val="false"/>
          <w:color w:val="000000"/>
          <w:sz w:val="28"/>
        </w:rPr>
        <w:t>
      Бұқпа көшесі - 2, 4, 6, 8, 9, 14, 18, 24, 25, 27, 28, 33, 37;</w:t>
      </w:r>
    </w:p>
    <w:p>
      <w:pPr>
        <w:spacing w:after="0"/>
        <w:ind w:left="0"/>
        <w:jc w:val="both"/>
      </w:pPr>
      <w:r>
        <w:rPr>
          <w:rFonts w:ascii="Times New Roman"/>
          <w:b w:val="false"/>
          <w:i w:val="false"/>
          <w:color w:val="000000"/>
          <w:sz w:val="28"/>
        </w:rPr>
        <w:t>
      В. Пик көшесі - 1, 2, 2 А, 3, 4, 5, 6, 7, 8, 9, 10, 11, 12, 13, 14, 15, 15 А, 16, 17, 18, 19, 20, 21, 22, 23, 24, 25, 26, 27, 28, 29, 30, 32, 33, 35, 35 А, 37, 37 А, 39, 41, 45, 49, 49 А;</w:t>
      </w:r>
    </w:p>
    <w:p>
      <w:pPr>
        <w:spacing w:after="0"/>
        <w:ind w:left="0"/>
        <w:jc w:val="both"/>
      </w:pPr>
      <w:r>
        <w:rPr>
          <w:rFonts w:ascii="Times New Roman"/>
          <w:b w:val="false"/>
          <w:i w:val="false"/>
          <w:color w:val="000000"/>
          <w:sz w:val="28"/>
        </w:rPr>
        <w:t>
      Н. Вавилов көшесі - 1, 2, 3, 4, 6, 7 А, 8, 9, 11, 11 Б, 13, 14, 18, 19 А, 21, 22, 24;</w:t>
      </w:r>
    </w:p>
    <w:p>
      <w:pPr>
        <w:spacing w:after="0"/>
        <w:ind w:left="0"/>
        <w:jc w:val="both"/>
      </w:pPr>
      <w:r>
        <w:rPr>
          <w:rFonts w:ascii="Times New Roman"/>
          <w:b w:val="false"/>
          <w:i w:val="false"/>
          <w:color w:val="000000"/>
          <w:sz w:val="28"/>
        </w:rPr>
        <w:t>
      Воровской көшесі - 1, 2, 3, 4, 5, 6, 8, 9, 10, 11, 12, 13, 14, 15, 16, 19, 21, 23, 25;</w:t>
      </w:r>
    </w:p>
    <w:p>
      <w:pPr>
        <w:spacing w:after="0"/>
        <w:ind w:left="0"/>
        <w:jc w:val="both"/>
      </w:pPr>
      <w:r>
        <w:rPr>
          <w:rFonts w:ascii="Times New Roman"/>
          <w:b w:val="false"/>
          <w:i w:val="false"/>
          <w:color w:val="000000"/>
          <w:sz w:val="28"/>
        </w:rPr>
        <w:t>
      Глинин көшесі - 1, 2, 3, 4, 5, 6, 7, 8, 9, 10, 12, 14, 15, 20, 21, 22, 25;</w:t>
      </w:r>
    </w:p>
    <w:p>
      <w:pPr>
        <w:spacing w:after="0"/>
        <w:ind w:left="0"/>
        <w:jc w:val="both"/>
      </w:pPr>
      <w:r>
        <w:rPr>
          <w:rFonts w:ascii="Times New Roman"/>
          <w:b w:val="false"/>
          <w:i w:val="false"/>
          <w:color w:val="000000"/>
          <w:sz w:val="28"/>
        </w:rPr>
        <w:t>
      Ахмет Жұбанов көшесі - 6, 10, 14, 16, 20, 24, 25, 26, 32, 33, 34, 35, 37, 45, 46, 48, 52, 53, 54, 56, 58, 59, 60, 62, 68, 72, 78, 82, 86, 87, 90, 91, 93, 94, 99, 101, 103, 105, 106, 107, 109, 127, 128, 130, 133, 134, 137, 140, 141, 142, 143, 144, 146, 152;</w:t>
      </w:r>
    </w:p>
    <w:p>
      <w:pPr>
        <w:spacing w:after="0"/>
        <w:ind w:left="0"/>
        <w:jc w:val="both"/>
      </w:pPr>
      <w:r>
        <w:rPr>
          <w:rFonts w:ascii="Times New Roman"/>
          <w:b w:val="false"/>
          <w:i w:val="false"/>
          <w:color w:val="000000"/>
          <w:sz w:val="28"/>
        </w:rPr>
        <w:t>
      А. Затаевич көшесі - 9, 12, 13, 15, 21, 20, 24, 30, 30 А, 33, 34, 35, 42, 43, 46, 60, 62, 64, 68, 69, 70, 76, 78, 79, 81, 82, 92, 95, 100, 101, 102, 105, 109, 110, 116, 118, 119, 122, 124, 127, 129, 133, 134, 140, 142, 146, 148, 149;</w:t>
      </w:r>
    </w:p>
    <w:p>
      <w:pPr>
        <w:spacing w:after="0"/>
        <w:ind w:left="0"/>
        <w:jc w:val="both"/>
      </w:pPr>
      <w:r>
        <w:rPr>
          <w:rFonts w:ascii="Times New Roman"/>
          <w:b w:val="false"/>
          <w:i w:val="false"/>
          <w:color w:val="000000"/>
          <w:sz w:val="28"/>
        </w:rPr>
        <w:t>
      Қанай би көшесі - 2, 2 Б, 3, 5, 6, 8, 9, 10, 11, 13, 14, 15, 16, 18, 19, 21, 22, 24;</w:t>
      </w:r>
    </w:p>
    <w:p>
      <w:pPr>
        <w:spacing w:after="0"/>
        <w:ind w:left="0"/>
        <w:jc w:val="both"/>
      </w:pPr>
      <w:r>
        <w:rPr>
          <w:rFonts w:ascii="Times New Roman"/>
          <w:b w:val="false"/>
          <w:i w:val="false"/>
          <w:color w:val="000000"/>
          <w:sz w:val="28"/>
        </w:rPr>
        <w:t>
      Кенесары Қасымұлы көшесі - 2, 4, 6, 10, 12, 14, 16, 18, 20, 22, 26;</w:t>
      </w:r>
    </w:p>
    <w:p>
      <w:pPr>
        <w:spacing w:after="0"/>
        <w:ind w:left="0"/>
        <w:jc w:val="both"/>
      </w:pPr>
      <w:r>
        <w:rPr>
          <w:rFonts w:ascii="Times New Roman"/>
          <w:b w:val="false"/>
          <w:i w:val="false"/>
          <w:color w:val="000000"/>
          <w:sz w:val="28"/>
        </w:rPr>
        <w:t>
      Мағзи Әбілқасымов көшесі - 2, 4, 4 А, 6, 8, 10, 12, 14, 20, 24, 26, 28, 30, 32, 34;</w:t>
      </w:r>
    </w:p>
    <w:p>
      <w:pPr>
        <w:spacing w:after="0"/>
        <w:ind w:left="0"/>
        <w:jc w:val="both"/>
      </w:pPr>
      <w:r>
        <w:rPr>
          <w:rFonts w:ascii="Times New Roman"/>
          <w:b w:val="false"/>
          <w:i w:val="false"/>
          <w:color w:val="000000"/>
          <w:sz w:val="28"/>
        </w:rPr>
        <w:t>
      Коттедждер - 1, 2, 3, 7, 8, 11, 13, 14, 15 А, 17, 30;</w:t>
      </w:r>
    </w:p>
    <w:p>
      <w:pPr>
        <w:spacing w:after="0"/>
        <w:ind w:left="0"/>
        <w:jc w:val="both"/>
      </w:pPr>
      <w:r>
        <w:rPr>
          <w:rFonts w:ascii="Times New Roman"/>
          <w:b w:val="false"/>
          <w:i w:val="false"/>
          <w:color w:val="000000"/>
          <w:sz w:val="28"/>
        </w:rPr>
        <w:t>
      Шәкәрім Құдайбердиев көшесі - 1, 2, 3, 4, 5, 6, 7 А, 8, 9, 10, 10 Г, 11, 12, 13, 14, 15, 17, 18, 19, 21, 22, 23, 24, 25, 26, 27, 28, 30, 32, 34, 36, 38;</w:t>
      </w:r>
    </w:p>
    <w:p>
      <w:pPr>
        <w:spacing w:after="0"/>
        <w:ind w:left="0"/>
        <w:jc w:val="both"/>
      </w:pPr>
      <w:r>
        <w:rPr>
          <w:rFonts w:ascii="Times New Roman"/>
          <w:b w:val="false"/>
          <w:i w:val="false"/>
          <w:color w:val="000000"/>
          <w:sz w:val="28"/>
        </w:rPr>
        <w:t>
      Қызыл жар көшесі - 10, 16, 30, 40, 46, 62, 78, 92, 104, 126, 138, 152;</w:t>
      </w:r>
    </w:p>
    <w:p>
      <w:pPr>
        <w:spacing w:after="0"/>
        <w:ind w:left="0"/>
        <w:jc w:val="both"/>
      </w:pPr>
      <w:r>
        <w:rPr>
          <w:rFonts w:ascii="Times New Roman"/>
          <w:b w:val="false"/>
          <w:i w:val="false"/>
          <w:color w:val="000000"/>
          <w:sz w:val="28"/>
        </w:rPr>
        <w:t>
      Маяк көшесі - 1, 2, 3, 4, 5, 6, 7, 7 А, 8, 9, 10, 11, 12, 13, 14, 14 А, 14 Б, 15, 15 А, 16, 17, 17 Б, 18, 19, 20, 21, 22, 23, 24, 25, 26, 27, 28, 29, 30, 31, 32, 33, 34, 35, 36, 37, 39, 40, 41, 42, 43, 43 А, 43 Б, 43 В, 44, 45, 45 А, 45 Б, 46, 47, 48, 50, 52, 53, 53 А, 55, 55 А;</w:t>
      </w:r>
    </w:p>
    <w:p>
      <w:pPr>
        <w:spacing w:after="0"/>
        <w:ind w:left="0"/>
        <w:jc w:val="both"/>
      </w:pPr>
      <w:r>
        <w:rPr>
          <w:rFonts w:ascii="Times New Roman"/>
          <w:b w:val="false"/>
          <w:i w:val="false"/>
          <w:color w:val="000000"/>
          <w:sz w:val="28"/>
        </w:rPr>
        <w:t>
      Каганов көшесі - 1, 2, 3, 4, 5, 6, 7, 8, 9, 10, 11, 12, 13, 13 А, 14, 15, 16, 17, 18, 19, 20, 22, 23, 24, 25, 26, 27, 28, 29, 30, 31, 32, 34, 35, 36, 40, 42, 44, 46, 48, 50, 52, 54, 56, 58, 60, 61, 62, 64;</w:t>
      </w:r>
    </w:p>
    <w:p>
      <w:pPr>
        <w:spacing w:after="0"/>
        <w:ind w:left="0"/>
        <w:jc w:val="both"/>
      </w:pPr>
      <w:r>
        <w:rPr>
          <w:rFonts w:ascii="Times New Roman"/>
          <w:b w:val="false"/>
          <w:i w:val="false"/>
          <w:color w:val="000000"/>
          <w:sz w:val="28"/>
        </w:rPr>
        <w:t>
      Дорожный өткелі - 1, 2, 3, 4, 5;</w:t>
      </w:r>
    </w:p>
    <w:p>
      <w:pPr>
        <w:spacing w:after="0"/>
        <w:ind w:left="0"/>
        <w:jc w:val="both"/>
      </w:pPr>
      <w:r>
        <w:rPr>
          <w:rFonts w:ascii="Times New Roman"/>
          <w:b w:val="false"/>
          <w:i w:val="false"/>
          <w:color w:val="000000"/>
          <w:sz w:val="28"/>
        </w:rPr>
        <w:t>
      Подгорная көшесі - 1, 1 А, 2, 2 А, 2 Б, 3, 4, 4 А, 5, 6, 7, 8, 9, 9 А, 10, 11, 12, 13, 14, 14 Б, 15, 16, 17, 18, 19, 20, 21, 22, 23, 24, 25, 25 А, 26, 27, 28, 28 А, 29, 29 А, 30, 31, 32, 33, 34, 35, 36, 37, 38, 39, 40, 41, 42, 43, 44, 44 Б, 45, 46, 46 А, 47, 48, 49, 50, 51, 52, 53, 54, 55, 57;</w:t>
      </w:r>
    </w:p>
    <w:p>
      <w:pPr>
        <w:spacing w:after="0"/>
        <w:ind w:left="0"/>
        <w:jc w:val="both"/>
      </w:pPr>
      <w:r>
        <w:rPr>
          <w:rFonts w:ascii="Times New Roman"/>
          <w:b w:val="false"/>
          <w:i w:val="false"/>
          <w:color w:val="000000"/>
          <w:sz w:val="28"/>
        </w:rPr>
        <w:t>
      Пригородная көшесі - 1, 2, 3, 4, 5, 6, 7, 8, 9, 10, 11, 13, 14, 15, 15 А, 16, 17, 17 А, 18, 19, 20, 21, 22, 23, 24, 25, 27, 27 Б, 28, 29, 30, 31, 32, 33, 34, 35, 36, 37, 37 А, 38, 39, 39 А, 40, 41, 42, 43, 44, 44 Б, 44 В, 45, 46, 47, 48, 49, 50, 51, 52, 53, 54, 55, 56, 57, 58, 59, 60, 61, 62, 63, 64, 65, 66, 67, 68, 69, 70, 71, 72, 73, 74, 76, 76 А, 78, 78 А, 80, 82, 84, 86, 88, 90, 92, 94, 96, 98, 100, 102, 104, 106;</w:t>
      </w:r>
    </w:p>
    <w:p>
      <w:pPr>
        <w:spacing w:after="0"/>
        <w:ind w:left="0"/>
        <w:jc w:val="both"/>
      </w:pPr>
      <w:r>
        <w:rPr>
          <w:rFonts w:ascii="Times New Roman"/>
          <w:b w:val="false"/>
          <w:i w:val="false"/>
          <w:color w:val="000000"/>
          <w:sz w:val="28"/>
        </w:rPr>
        <w:t>
      Геологов өткелі - 1;</w:t>
      </w:r>
    </w:p>
    <w:p>
      <w:pPr>
        <w:spacing w:after="0"/>
        <w:ind w:left="0"/>
        <w:jc w:val="both"/>
      </w:pPr>
      <w:r>
        <w:rPr>
          <w:rFonts w:ascii="Times New Roman"/>
          <w:b w:val="false"/>
          <w:i w:val="false"/>
          <w:color w:val="000000"/>
          <w:sz w:val="28"/>
        </w:rPr>
        <w:t>
      Проезд 1 көшесі - 1, 3, 4, 5, 7, 9, 11, 13, 15, 21, 27;</w:t>
      </w:r>
    </w:p>
    <w:p>
      <w:pPr>
        <w:spacing w:after="0"/>
        <w:ind w:left="0"/>
        <w:jc w:val="both"/>
      </w:pPr>
      <w:r>
        <w:rPr>
          <w:rFonts w:ascii="Times New Roman"/>
          <w:b w:val="false"/>
          <w:i w:val="false"/>
          <w:color w:val="000000"/>
          <w:sz w:val="28"/>
        </w:rPr>
        <w:t>
      Проезд 2 көшесі - 2, 3, 4, 6, 7, 10, 13, 14, 18, 20, 24 Б, 26, 27, 28, 29, 34, 35, 36, 37, 38, 40, 44, 48, 52;</w:t>
      </w:r>
    </w:p>
    <w:p>
      <w:pPr>
        <w:spacing w:after="0"/>
        <w:ind w:left="0"/>
        <w:jc w:val="both"/>
      </w:pPr>
      <w:r>
        <w:rPr>
          <w:rFonts w:ascii="Times New Roman"/>
          <w:b w:val="false"/>
          <w:i w:val="false"/>
          <w:color w:val="000000"/>
          <w:sz w:val="28"/>
        </w:rPr>
        <w:t>
      Проезд 3 көшесі - 2, 2 А, 4, 5, 8 А, 17, 22, 23, 25, 33, 37;</w:t>
      </w:r>
    </w:p>
    <w:p>
      <w:pPr>
        <w:spacing w:after="0"/>
        <w:ind w:left="0"/>
        <w:jc w:val="both"/>
      </w:pPr>
      <w:r>
        <w:rPr>
          <w:rFonts w:ascii="Times New Roman"/>
          <w:b w:val="false"/>
          <w:i w:val="false"/>
          <w:color w:val="000000"/>
          <w:sz w:val="28"/>
        </w:rPr>
        <w:t>
      ДСУ-15 көшесі - 1, 2, 3, 3 А, 4, 5, 8, 9, 10, 11, 12, 13, 14, 15, 15 А, 16, 17, 19, 20, 21, 22, 23, 26, 28, 29, 30, 33, 35, 44;</w:t>
      </w:r>
    </w:p>
    <w:p>
      <w:pPr>
        <w:spacing w:after="0"/>
        <w:ind w:left="0"/>
        <w:jc w:val="both"/>
      </w:pPr>
      <w:r>
        <w:rPr>
          <w:rFonts w:ascii="Times New Roman"/>
          <w:b w:val="false"/>
          <w:i w:val="false"/>
          <w:color w:val="000000"/>
          <w:sz w:val="28"/>
        </w:rPr>
        <w:t>
      Геологоразведка көшесі - 1;</w:t>
      </w:r>
    </w:p>
    <w:p>
      <w:pPr>
        <w:spacing w:after="0"/>
        <w:ind w:left="0"/>
        <w:jc w:val="both"/>
      </w:pPr>
      <w:r>
        <w:rPr>
          <w:rFonts w:ascii="Times New Roman"/>
          <w:b w:val="false"/>
          <w:i w:val="false"/>
          <w:color w:val="000000"/>
          <w:sz w:val="28"/>
        </w:rPr>
        <w:t>
      Сопочная көшесі - 2, 2 А, 4, 6, 8, 10, 12;</w:t>
      </w:r>
    </w:p>
    <w:p>
      <w:pPr>
        <w:spacing w:after="0"/>
        <w:ind w:left="0"/>
        <w:jc w:val="both"/>
      </w:pPr>
      <w:r>
        <w:rPr>
          <w:rFonts w:ascii="Times New Roman"/>
          <w:b w:val="false"/>
          <w:i w:val="false"/>
          <w:color w:val="000000"/>
          <w:sz w:val="28"/>
        </w:rPr>
        <w:t>
      Чаглинская көшесі - 11, 2, 3, 4, 5, 6, 7, 15, 16, 17, 18, 19, 20, 21, 23;</w:t>
      </w:r>
    </w:p>
    <w:p>
      <w:pPr>
        <w:spacing w:after="0"/>
        <w:ind w:left="0"/>
        <w:jc w:val="both"/>
      </w:pPr>
      <w:r>
        <w:rPr>
          <w:rFonts w:ascii="Times New Roman"/>
          <w:b w:val="false"/>
          <w:i w:val="false"/>
          <w:color w:val="000000"/>
          <w:sz w:val="28"/>
        </w:rPr>
        <w:t>
      Шағалалы көшесі - 1, 4, 6, 7, 9, 11, 13, 15, 17, 24, 26, 29, 33, 35, 37, 39, 41, 45, 46, 52, 53, 54, 55, 57, 58, 61, 63, 70, 73, 75, 80, 85, 87, 89, 90, 91, 93, 97, 105, 116, 118, 128, 142, 146, 149, 150, 156;</w:t>
      </w:r>
    </w:p>
    <w:p>
      <w:pPr>
        <w:spacing w:after="0"/>
        <w:ind w:left="0"/>
        <w:jc w:val="both"/>
      </w:pPr>
      <w:r>
        <w:rPr>
          <w:rFonts w:ascii="Times New Roman"/>
          <w:b w:val="false"/>
          <w:i w:val="false"/>
          <w:color w:val="000000"/>
          <w:sz w:val="28"/>
        </w:rPr>
        <w:t>
      Шөпті көшесі - 1, 13, 22.</w:t>
      </w:r>
    </w:p>
    <w:bookmarkStart w:name="z13" w:id="11"/>
    <w:p>
      <w:pPr>
        <w:spacing w:after="0"/>
        <w:ind w:left="0"/>
        <w:jc w:val="both"/>
      </w:pPr>
      <w:r>
        <w:rPr>
          <w:rFonts w:ascii="Times New Roman"/>
          <w:b w:val="false"/>
          <w:i w:val="false"/>
          <w:color w:val="000000"/>
          <w:sz w:val="28"/>
        </w:rPr>
        <w:t>
      № 6 сайлау учаскесі</w:t>
      </w:r>
    </w:p>
    <w:bookmarkEnd w:id="11"/>
    <w:p>
      <w:pPr>
        <w:spacing w:after="0"/>
        <w:ind w:left="0"/>
        <w:jc w:val="both"/>
      </w:pPr>
      <w:r>
        <w:rPr>
          <w:rFonts w:ascii="Times New Roman"/>
          <w:b w:val="false"/>
          <w:i w:val="false"/>
          <w:color w:val="000000"/>
          <w:sz w:val="28"/>
        </w:rPr>
        <w:t>
      Көкшетау қаласы, М. Әуезов көшесі, 190, Көкшетау қаласы білім бөлімінің "№ 1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 3, 6, 7, 8, 11, 12, 14, 16, 17, 19, 21;</w:t>
      </w:r>
    </w:p>
    <w:p>
      <w:pPr>
        <w:spacing w:after="0"/>
        <w:ind w:left="0"/>
        <w:jc w:val="both"/>
      </w:pPr>
      <w:r>
        <w:rPr>
          <w:rFonts w:ascii="Times New Roman"/>
          <w:b w:val="false"/>
          <w:i w:val="false"/>
          <w:color w:val="000000"/>
          <w:sz w:val="28"/>
        </w:rPr>
        <w:t>
      Абай көшесі - 48, 49, 51, 53, 55, 55 А, 57, 59, 61;</w:t>
      </w:r>
    </w:p>
    <w:p>
      <w:pPr>
        <w:spacing w:after="0"/>
        <w:ind w:left="0"/>
        <w:jc w:val="both"/>
      </w:pPr>
      <w:r>
        <w:rPr>
          <w:rFonts w:ascii="Times New Roman"/>
          <w:b w:val="false"/>
          <w:i w:val="false"/>
          <w:color w:val="000000"/>
          <w:sz w:val="28"/>
        </w:rPr>
        <w:t>
      Мағзи Әбілқасымов көшесі - 1, 3, 5, 7, 9, 11, 13 А, 15, 17, 21, 23, 27, 29, 33, 37, 38, 39, 40, 41, 42, 43, 44, 45, 46, 48, 49, 51, 55, 58, 59, 60, 61, 62, 64, 68, 70, 72, 74, 76, 77, 84, 96, 98;</w:t>
      </w:r>
    </w:p>
    <w:p>
      <w:pPr>
        <w:spacing w:after="0"/>
        <w:ind w:left="0"/>
        <w:jc w:val="both"/>
      </w:pPr>
      <w:r>
        <w:rPr>
          <w:rFonts w:ascii="Times New Roman"/>
          <w:b w:val="false"/>
          <w:i w:val="false"/>
          <w:color w:val="000000"/>
          <w:sz w:val="28"/>
        </w:rPr>
        <w:t>
      М. Әуезов көшесі - 91, 93, 99, 101, 103, 107, 111, 113, 117, 119, 121, 123, 125, 127, 129, 131, 133, 135, 137, 139, 149, 155, 161, 162, 170, 172, 176, 178, 180, 182, 184, 186, 206, 214;</w:t>
      </w:r>
    </w:p>
    <w:p>
      <w:pPr>
        <w:spacing w:after="0"/>
        <w:ind w:left="0"/>
        <w:jc w:val="both"/>
      </w:pPr>
      <w:r>
        <w:rPr>
          <w:rFonts w:ascii="Times New Roman"/>
          <w:b w:val="false"/>
          <w:i w:val="false"/>
          <w:color w:val="000000"/>
          <w:sz w:val="28"/>
        </w:rPr>
        <w:t>
      Ахмет Байтұрсынов көшесі - 4, 5, 7, 8, 9, 10, 13, 15, 16, 17, 22, 23, 24, 25, 26, 27, 31, 32, 33, 34, 37, 43, 47, 49, 51;</w:t>
      </w:r>
    </w:p>
    <w:p>
      <w:pPr>
        <w:spacing w:after="0"/>
        <w:ind w:left="0"/>
        <w:jc w:val="both"/>
      </w:pPr>
      <w:r>
        <w:rPr>
          <w:rFonts w:ascii="Times New Roman"/>
          <w:b w:val="false"/>
          <w:i w:val="false"/>
          <w:color w:val="000000"/>
          <w:sz w:val="28"/>
        </w:rPr>
        <w:t>
      Береговая көшесі - 7, 11, 13, 15, 17, 19, 21, 23, 24, 25, 27, 29, 31, 33, 35, 37, 39, 41, 43, 45, 47, 47 А, 49, 53, 57, 59, 61, 65, 67, 69, 71, 73, 75, 77, 79, 81, 83, 85, 87, 89, 91, 93, 95, 95 А, 97, 99, 101, 103, 105, 107;</w:t>
      </w:r>
    </w:p>
    <w:p>
      <w:pPr>
        <w:spacing w:after="0"/>
        <w:ind w:left="0"/>
        <w:jc w:val="both"/>
      </w:pPr>
      <w:r>
        <w:rPr>
          <w:rFonts w:ascii="Times New Roman"/>
          <w:b w:val="false"/>
          <w:i w:val="false"/>
          <w:color w:val="000000"/>
          <w:sz w:val="28"/>
        </w:rPr>
        <w:t>
      Біржан сал көшесі - 4, 4 А, 6, 7, 8, 9, 10, 13, 15, 19, 19 А, 20, 29, 35;</w:t>
      </w:r>
    </w:p>
    <w:p>
      <w:pPr>
        <w:spacing w:after="0"/>
        <w:ind w:left="0"/>
        <w:jc w:val="both"/>
      </w:pPr>
      <w:r>
        <w:rPr>
          <w:rFonts w:ascii="Times New Roman"/>
          <w:b w:val="false"/>
          <w:i w:val="false"/>
          <w:color w:val="000000"/>
          <w:sz w:val="28"/>
        </w:rPr>
        <w:t>
      Ю. Гагарин көшесі - 1, 2, 3, 5, 8, 9, 10, 11, 12, 13, 13 А, 19, 21, 24, 25, 27, 28, 29, 31, 32, 33, 35, 37, 39, 41, 43, 45, 54;</w:t>
      </w:r>
    </w:p>
    <w:p>
      <w:pPr>
        <w:spacing w:after="0"/>
        <w:ind w:left="0"/>
        <w:jc w:val="both"/>
      </w:pPr>
      <w:r>
        <w:rPr>
          <w:rFonts w:ascii="Times New Roman"/>
          <w:b w:val="false"/>
          <w:i w:val="false"/>
          <w:color w:val="000000"/>
          <w:sz w:val="28"/>
        </w:rPr>
        <w:t>
      Мағжан Жұмабаев көшесі - 2, 4, 5, 5 А, 6, 7, 9, 13, 14, 14 А, 15, 16, 17, 18, 20, 22;</w:t>
      </w:r>
    </w:p>
    <w:p>
      <w:pPr>
        <w:spacing w:after="0"/>
        <w:ind w:left="0"/>
        <w:jc w:val="both"/>
      </w:pPr>
      <w:r>
        <w:rPr>
          <w:rFonts w:ascii="Times New Roman"/>
          <w:b w:val="false"/>
          <w:i w:val="false"/>
          <w:color w:val="000000"/>
          <w:sz w:val="28"/>
        </w:rPr>
        <w:t>
      Кенесары Қасымұлы көшесі - 1, 5, 7, 9, 11, 17, 19;</w:t>
      </w:r>
    </w:p>
    <w:p>
      <w:pPr>
        <w:spacing w:after="0"/>
        <w:ind w:left="0"/>
        <w:jc w:val="both"/>
      </w:pPr>
      <w:r>
        <w:rPr>
          <w:rFonts w:ascii="Times New Roman"/>
          <w:b w:val="false"/>
          <w:i w:val="false"/>
          <w:color w:val="000000"/>
          <w:sz w:val="28"/>
        </w:rPr>
        <w:t>
      Шәкәрім Құдайбердиев көшесі - 29, 29 Б, 31, 35, 40, 40 А, 42, 44, 45, 46, 48, 61, 67;</w:t>
      </w:r>
    </w:p>
    <w:p>
      <w:pPr>
        <w:spacing w:after="0"/>
        <w:ind w:left="0"/>
        <w:jc w:val="both"/>
      </w:pPr>
      <w:r>
        <w:rPr>
          <w:rFonts w:ascii="Times New Roman"/>
          <w:b w:val="false"/>
          <w:i w:val="false"/>
          <w:color w:val="000000"/>
          <w:sz w:val="28"/>
        </w:rPr>
        <w:t>
      В. Куйбышев көшесі - 1, 2, 3, 6, 7, 8, 9, 10, 11, 13, 14, 15, 18, 19, 20, 22, 24, 26, 28, 30;</w:t>
      </w:r>
    </w:p>
    <w:p>
      <w:pPr>
        <w:spacing w:after="0"/>
        <w:ind w:left="0"/>
        <w:jc w:val="both"/>
      </w:pPr>
      <w:r>
        <w:rPr>
          <w:rFonts w:ascii="Times New Roman"/>
          <w:b w:val="false"/>
          <w:i w:val="false"/>
          <w:color w:val="000000"/>
          <w:sz w:val="28"/>
        </w:rPr>
        <w:t>
      Л. Мирзоян көшесі - 1, 3, 6, 7, 9, 12, 16, 24, 26, 28, 32;</w:t>
      </w:r>
    </w:p>
    <w:p>
      <w:pPr>
        <w:spacing w:after="0"/>
        <w:ind w:left="0"/>
        <w:jc w:val="both"/>
      </w:pPr>
      <w:r>
        <w:rPr>
          <w:rFonts w:ascii="Times New Roman"/>
          <w:b w:val="false"/>
          <w:i w:val="false"/>
          <w:color w:val="000000"/>
          <w:sz w:val="28"/>
        </w:rPr>
        <w:t>
      Бауыржан Момышұлы көшесі - 1, 3, 4, 5 А, 6, 8, 10, 12, 13, 15, 16, 18, 19, 19 Б, 20, 25, 27, 28, 34;</w:t>
      </w:r>
    </w:p>
    <w:p>
      <w:pPr>
        <w:spacing w:after="0"/>
        <w:ind w:left="0"/>
        <w:jc w:val="both"/>
      </w:pPr>
      <w:r>
        <w:rPr>
          <w:rFonts w:ascii="Times New Roman"/>
          <w:b w:val="false"/>
          <w:i w:val="false"/>
          <w:color w:val="000000"/>
          <w:sz w:val="28"/>
        </w:rPr>
        <w:t>
      Осипенко көшесі - 2, 2 А, 10, 28, 34;</w:t>
      </w:r>
    </w:p>
    <w:p>
      <w:pPr>
        <w:spacing w:after="0"/>
        <w:ind w:left="0"/>
        <w:jc w:val="both"/>
      </w:pPr>
      <w:r>
        <w:rPr>
          <w:rFonts w:ascii="Times New Roman"/>
          <w:b w:val="false"/>
          <w:i w:val="false"/>
          <w:color w:val="000000"/>
          <w:sz w:val="28"/>
        </w:rPr>
        <w:t>
      Жеңіс көшесі - 2, 2 А, 3, 4, 5, 6, 7, 9 А, 12, 24, 25, 26, 28, 29;</w:t>
      </w:r>
    </w:p>
    <w:p>
      <w:pPr>
        <w:spacing w:after="0"/>
        <w:ind w:left="0"/>
        <w:jc w:val="both"/>
      </w:pPr>
      <w:r>
        <w:rPr>
          <w:rFonts w:ascii="Times New Roman"/>
          <w:b w:val="false"/>
          <w:i w:val="false"/>
          <w:color w:val="000000"/>
          <w:sz w:val="28"/>
        </w:rPr>
        <w:t>
      Сәкен Жүнісов көшесі - 2, 2 А, 3, 4;</w:t>
      </w:r>
    </w:p>
    <w:p>
      <w:pPr>
        <w:spacing w:after="0"/>
        <w:ind w:left="0"/>
        <w:jc w:val="both"/>
      </w:pPr>
      <w:r>
        <w:rPr>
          <w:rFonts w:ascii="Times New Roman"/>
          <w:b w:val="false"/>
          <w:i w:val="false"/>
          <w:color w:val="000000"/>
          <w:sz w:val="28"/>
        </w:rPr>
        <w:t>
      Сәкен Сейфуллин көшесі - 2, 3, 4, 5, 6, 7, 9, 13, 14, 23, 25;</w:t>
      </w:r>
    </w:p>
    <w:p>
      <w:pPr>
        <w:spacing w:after="0"/>
        <w:ind w:left="0"/>
        <w:jc w:val="both"/>
      </w:pPr>
      <w:r>
        <w:rPr>
          <w:rFonts w:ascii="Times New Roman"/>
          <w:b w:val="false"/>
          <w:i w:val="false"/>
          <w:color w:val="000000"/>
          <w:sz w:val="28"/>
        </w:rPr>
        <w:t>
      Зарап Темірбеков көшесі - 1, 3, 5, 8, 9, 10, 11, 12, 13, 13 А, 14, 15, 16, 19, 20, 21, 22, 23, 24, 25, 36 А.</w:t>
      </w:r>
    </w:p>
    <w:bookmarkStart w:name="z14" w:id="12"/>
    <w:p>
      <w:pPr>
        <w:spacing w:after="0"/>
        <w:ind w:left="0"/>
        <w:jc w:val="both"/>
      </w:pPr>
      <w:r>
        <w:rPr>
          <w:rFonts w:ascii="Times New Roman"/>
          <w:b w:val="false"/>
          <w:i w:val="false"/>
          <w:color w:val="000000"/>
          <w:sz w:val="28"/>
        </w:rPr>
        <w:t>
      № 7 сайлау учаскесі</w:t>
      </w:r>
    </w:p>
    <w:bookmarkEnd w:id="12"/>
    <w:p>
      <w:pPr>
        <w:spacing w:after="0"/>
        <w:ind w:left="0"/>
        <w:jc w:val="both"/>
      </w:pPr>
      <w:r>
        <w:rPr>
          <w:rFonts w:ascii="Times New Roman"/>
          <w:b w:val="false"/>
          <w:i w:val="false"/>
          <w:color w:val="000000"/>
          <w:sz w:val="28"/>
        </w:rPr>
        <w:t>
      Көкшетау қаласы, М. Әуезов көшесі, 192, Көкшетау қаласының білім бөлімі жанындағы "Балалар музыка мектебі"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Мағзи Әбілқасымов көшесі - 31, 81, 83, 85, 87, 89, 90, 91, 91 А, 92, 93, 93 А, 126, 128, 130, 132, 132 Б;</w:t>
      </w:r>
    </w:p>
    <w:p>
      <w:pPr>
        <w:spacing w:after="0"/>
        <w:ind w:left="0"/>
        <w:jc w:val="both"/>
      </w:pPr>
      <w:r>
        <w:rPr>
          <w:rFonts w:ascii="Times New Roman"/>
          <w:b w:val="false"/>
          <w:i w:val="false"/>
          <w:color w:val="000000"/>
          <w:sz w:val="28"/>
        </w:rPr>
        <w:t>
      М. Әуезов көшесі - 171, 173, 175, 179, 192;</w:t>
      </w:r>
    </w:p>
    <w:p>
      <w:pPr>
        <w:spacing w:after="0"/>
        <w:ind w:left="0"/>
        <w:jc w:val="both"/>
      </w:pPr>
      <w:r>
        <w:rPr>
          <w:rFonts w:ascii="Times New Roman"/>
          <w:b w:val="false"/>
          <w:i w:val="false"/>
          <w:color w:val="000000"/>
          <w:sz w:val="28"/>
        </w:rPr>
        <w:t>
      Ю. Гагарин көшесі - 63, 64, 68, 69;</w:t>
      </w:r>
    </w:p>
    <w:p>
      <w:pPr>
        <w:spacing w:after="0"/>
        <w:ind w:left="0"/>
        <w:jc w:val="both"/>
      </w:pPr>
      <w:r>
        <w:rPr>
          <w:rFonts w:ascii="Times New Roman"/>
          <w:b w:val="false"/>
          <w:i w:val="false"/>
          <w:color w:val="000000"/>
          <w:sz w:val="28"/>
        </w:rPr>
        <w:t>
      М. Горький көшесі - 2, 2 А, 2 Б, 2 В, 2 Г, 2 Д, 2 К, 4, 6, 8, 12, 16, 18, 24, 44;</w:t>
      </w:r>
    </w:p>
    <w:p>
      <w:pPr>
        <w:spacing w:after="0"/>
        <w:ind w:left="0"/>
        <w:jc w:val="both"/>
      </w:pPr>
      <w:r>
        <w:rPr>
          <w:rFonts w:ascii="Times New Roman"/>
          <w:b w:val="false"/>
          <w:i w:val="false"/>
          <w:color w:val="000000"/>
          <w:sz w:val="28"/>
        </w:rPr>
        <w:t>
      Ілияс Есенберлин көшесі - 1, 38, 51;</w:t>
      </w:r>
    </w:p>
    <w:p>
      <w:pPr>
        <w:spacing w:after="0"/>
        <w:ind w:left="0"/>
        <w:jc w:val="both"/>
      </w:pPr>
      <w:r>
        <w:rPr>
          <w:rFonts w:ascii="Times New Roman"/>
          <w:b w:val="false"/>
          <w:i w:val="false"/>
          <w:color w:val="000000"/>
          <w:sz w:val="28"/>
        </w:rPr>
        <w:t>
      Калинин көшесі - 1, 5, 10, 16, 18, 21, 25, 26, 27, 27 А, 28, 34;</w:t>
      </w:r>
    </w:p>
    <w:p>
      <w:pPr>
        <w:spacing w:after="0"/>
        <w:ind w:left="0"/>
        <w:jc w:val="both"/>
      </w:pPr>
      <w:r>
        <w:rPr>
          <w:rFonts w:ascii="Times New Roman"/>
          <w:b w:val="false"/>
          <w:i w:val="false"/>
          <w:color w:val="000000"/>
          <w:sz w:val="28"/>
        </w:rPr>
        <w:t>
      Л. Мирзоян көшесі - 46, 54, 58;</w:t>
      </w:r>
    </w:p>
    <w:p>
      <w:pPr>
        <w:spacing w:after="0"/>
        <w:ind w:left="0"/>
        <w:jc w:val="both"/>
      </w:pPr>
      <w:r>
        <w:rPr>
          <w:rFonts w:ascii="Times New Roman"/>
          <w:b w:val="false"/>
          <w:i w:val="false"/>
          <w:color w:val="000000"/>
          <w:sz w:val="28"/>
        </w:rPr>
        <w:t>
      Осипенко көшесі - 19, 21, 27, 55;</w:t>
      </w:r>
    </w:p>
    <w:p>
      <w:pPr>
        <w:spacing w:after="0"/>
        <w:ind w:left="0"/>
        <w:jc w:val="both"/>
      </w:pPr>
      <w:r>
        <w:rPr>
          <w:rFonts w:ascii="Times New Roman"/>
          <w:b w:val="false"/>
          <w:i w:val="false"/>
          <w:color w:val="000000"/>
          <w:sz w:val="28"/>
        </w:rPr>
        <w:t>
      Сәкен Жүнісов көшесі - 12.</w:t>
      </w:r>
    </w:p>
    <w:bookmarkStart w:name="z15" w:id="13"/>
    <w:p>
      <w:pPr>
        <w:spacing w:after="0"/>
        <w:ind w:left="0"/>
        <w:jc w:val="both"/>
      </w:pPr>
      <w:r>
        <w:rPr>
          <w:rFonts w:ascii="Times New Roman"/>
          <w:b w:val="false"/>
          <w:i w:val="false"/>
          <w:color w:val="000000"/>
          <w:sz w:val="28"/>
        </w:rPr>
        <w:t>
      № 8 сайлау учаскесі</w:t>
      </w:r>
    </w:p>
    <w:bookmarkEnd w:id="13"/>
    <w:p>
      <w:pPr>
        <w:spacing w:after="0"/>
        <w:ind w:left="0"/>
        <w:jc w:val="both"/>
      </w:pPr>
      <w:r>
        <w:rPr>
          <w:rFonts w:ascii="Times New Roman"/>
          <w:b w:val="false"/>
          <w:i w:val="false"/>
          <w:color w:val="000000"/>
          <w:sz w:val="28"/>
        </w:rPr>
        <w:t>
      Көкшетау қаласы, С. Потанин көшесі, 39, Көкшетау қаласы білім бөлімінің "Көкшетау гуманитарлық-техникалық мектеп-лицейі"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- 93, 107, 113;</w:t>
      </w:r>
    </w:p>
    <w:p>
      <w:pPr>
        <w:spacing w:after="0"/>
        <w:ind w:left="0"/>
        <w:jc w:val="both"/>
      </w:pPr>
      <w:r>
        <w:rPr>
          <w:rFonts w:ascii="Times New Roman"/>
          <w:b w:val="false"/>
          <w:i w:val="false"/>
          <w:color w:val="000000"/>
          <w:sz w:val="28"/>
        </w:rPr>
        <w:t>
      М. Әуезов көшесі - 234, 236, 238, 238 А;</w:t>
      </w:r>
    </w:p>
    <w:p>
      <w:pPr>
        <w:spacing w:after="0"/>
        <w:ind w:left="0"/>
        <w:jc w:val="both"/>
      </w:pPr>
      <w:r>
        <w:rPr>
          <w:rFonts w:ascii="Times New Roman"/>
          <w:b w:val="false"/>
          <w:i w:val="false"/>
          <w:color w:val="000000"/>
          <w:sz w:val="28"/>
        </w:rPr>
        <w:t>
      Ахмет Байтұрсынов көшесі - 68, 89, 91, 93, 95, 97, 99, 101, 103, 105, 107, 109, 109 А, 111, 111 А;</w:t>
      </w:r>
    </w:p>
    <w:p>
      <w:pPr>
        <w:spacing w:after="0"/>
        <w:ind w:left="0"/>
        <w:jc w:val="both"/>
      </w:pPr>
      <w:r>
        <w:rPr>
          <w:rFonts w:ascii="Times New Roman"/>
          <w:b w:val="false"/>
          <w:i w:val="false"/>
          <w:color w:val="000000"/>
          <w:sz w:val="28"/>
        </w:rPr>
        <w:t>
      М. Горький көшесі - 21, 31, 55, 57;</w:t>
      </w:r>
    </w:p>
    <w:p>
      <w:pPr>
        <w:spacing w:after="0"/>
        <w:ind w:left="0"/>
        <w:jc w:val="both"/>
      </w:pPr>
      <w:r>
        <w:rPr>
          <w:rFonts w:ascii="Times New Roman"/>
          <w:b w:val="false"/>
          <w:i w:val="false"/>
          <w:color w:val="000000"/>
          <w:sz w:val="28"/>
        </w:rPr>
        <w:t>
      Ғалым Елемесов көшесі - 5, 6, 7, 8, 9, 10, 11, 12, 14, 15, 16, 17, 17 А, 18, 19, 19 А, 20;</w:t>
      </w:r>
    </w:p>
    <w:p>
      <w:pPr>
        <w:spacing w:after="0"/>
        <w:ind w:left="0"/>
        <w:jc w:val="both"/>
      </w:pPr>
      <w:r>
        <w:rPr>
          <w:rFonts w:ascii="Times New Roman"/>
          <w:b w:val="false"/>
          <w:i w:val="false"/>
          <w:color w:val="000000"/>
          <w:sz w:val="28"/>
        </w:rPr>
        <w:t>
      Шәкәрім Құдайбердиев көшесі - 72, 75 А, 91;</w:t>
      </w:r>
    </w:p>
    <w:p>
      <w:pPr>
        <w:spacing w:after="0"/>
        <w:ind w:left="0"/>
        <w:jc w:val="both"/>
      </w:pPr>
      <w:r>
        <w:rPr>
          <w:rFonts w:ascii="Times New Roman"/>
          <w:b w:val="false"/>
          <w:i w:val="false"/>
          <w:color w:val="000000"/>
          <w:sz w:val="28"/>
        </w:rPr>
        <w:t>
      Л. Мирзоян көшесі - 59, 61, 69, 84, 86, 88, 90, 92, 94, 96, 98, 100, 102, 102 А, 104, 106;</w:t>
      </w:r>
    </w:p>
    <w:p>
      <w:pPr>
        <w:spacing w:after="0"/>
        <w:ind w:left="0"/>
        <w:jc w:val="both"/>
      </w:pPr>
      <w:r>
        <w:rPr>
          <w:rFonts w:ascii="Times New Roman"/>
          <w:b w:val="false"/>
          <w:i w:val="false"/>
          <w:color w:val="000000"/>
          <w:sz w:val="28"/>
        </w:rPr>
        <w:t>
      С. Потанин көшесі - 15, 17, 19, 21, 23, 25, 27 А, 27 Б, 31, 36, 38, 39 А, 56;</w:t>
      </w:r>
    </w:p>
    <w:p>
      <w:pPr>
        <w:spacing w:after="0"/>
        <w:ind w:left="0"/>
        <w:jc w:val="both"/>
      </w:pPr>
      <w:r>
        <w:rPr>
          <w:rFonts w:ascii="Times New Roman"/>
          <w:b w:val="false"/>
          <w:i w:val="false"/>
          <w:color w:val="000000"/>
          <w:sz w:val="28"/>
        </w:rPr>
        <w:t>
      Смағұл Сәдуақасов көшесі - 7, 7 А, 14, 24;</w:t>
      </w:r>
    </w:p>
    <w:p>
      <w:pPr>
        <w:spacing w:after="0"/>
        <w:ind w:left="0"/>
        <w:jc w:val="both"/>
      </w:pPr>
      <w:r>
        <w:rPr>
          <w:rFonts w:ascii="Times New Roman"/>
          <w:b w:val="false"/>
          <w:i w:val="false"/>
          <w:color w:val="000000"/>
          <w:sz w:val="28"/>
        </w:rPr>
        <w:t>
      Сәкен Жүнісов көшесі - 33, 35, 37, 46, 48;</w:t>
      </w:r>
    </w:p>
    <w:p>
      <w:pPr>
        <w:spacing w:after="0"/>
        <w:ind w:left="0"/>
        <w:jc w:val="both"/>
      </w:pPr>
      <w:r>
        <w:rPr>
          <w:rFonts w:ascii="Times New Roman"/>
          <w:b w:val="false"/>
          <w:i w:val="false"/>
          <w:color w:val="000000"/>
          <w:sz w:val="28"/>
        </w:rPr>
        <w:t>
      М. Янко көшесі - 30, 32.</w:t>
      </w:r>
    </w:p>
    <w:bookmarkStart w:name="z16" w:id="14"/>
    <w:p>
      <w:pPr>
        <w:spacing w:after="0"/>
        <w:ind w:left="0"/>
        <w:jc w:val="both"/>
      </w:pPr>
      <w:r>
        <w:rPr>
          <w:rFonts w:ascii="Times New Roman"/>
          <w:b w:val="false"/>
          <w:i w:val="false"/>
          <w:color w:val="000000"/>
          <w:sz w:val="28"/>
        </w:rPr>
        <w:t>
      № 9 сайлау учаскесі</w:t>
      </w:r>
    </w:p>
    <w:bookmarkEnd w:id="14"/>
    <w:p>
      <w:pPr>
        <w:spacing w:after="0"/>
        <w:ind w:left="0"/>
        <w:jc w:val="both"/>
      </w:pPr>
      <w:r>
        <w:rPr>
          <w:rFonts w:ascii="Times New Roman"/>
          <w:b w:val="false"/>
          <w:i w:val="false"/>
          <w:color w:val="000000"/>
          <w:sz w:val="28"/>
        </w:rPr>
        <w:t>
      Көкшетау қаласы, Л. Мирзоян көшесі, 59, "Назарбаев Зияткерлік мектептері" дербес білім беру ұйымының "Көкшетау қаласының физика-математикалық бағыттағы Назарбаев Зияткерлік мектебі" филиалы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Абылай хан даңғылы - 2, 4, 6, 8, 10, 12;</w:t>
      </w:r>
    </w:p>
    <w:p>
      <w:pPr>
        <w:spacing w:after="0"/>
        <w:ind w:left="0"/>
        <w:jc w:val="both"/>
      </w:pPr>
      <w:r>
        <w:rPr>
          <w:rFonts w:ascii="Times New Roman"/>
          <w:b w:val="false"/>
          <w:i w:val="false"/>
          <w:color w:val="000000"/>
          <w:sz w:val="28"/>
        </w:rPr>
        <w:t>
      М. Горький көшесі - 7, 7 Б, 7 Г, 9, 11, 11 А, 11 В, 13, 13 А, 15, 15 А, 17, 19, 19 А, 21 А, 23, 23 А, 25, 27, 29, 29 А, 29 Б;</w:t>
      </w:r>
    </w:p>
    <w:p>
      <w:pPr>
        <w:spacing w:after="0"/>
        <w:ind w:left="0"/>
        <w:jc w:val="both"/>
      </w:pPr>
      <w:r>
        <w:rPr>
          <w:rFonts w:ascii="Times New Roman"/>
          <w:b w:val="false"/>
          <w:i w:val="false"/>
          <w:color w:val="000000"/>
          <w:sz w:val="28"/>
        </w:rPr>
        <w:t>
      Смағұл Сәдуақасов көшесі - 5, 10;</w:t>
      </w:r>
    </w:p>
    <w:p>
      <w:pPr>
        <w:spacing w:after="0"/>
        <w:ind w:left="0"/>
        <w:jc w:val="both"/>
      </w:pPr>
      <w:r>
        <w:rPr>
          <w:rFonts w:ascii="Times New Roman"/>
          <w:b w:val="false"/>
          <w:i w:val="false"/>
          <w:color w:val="000000"/>
          <w:sz w:val="28"/>
        </w:rPr>
        <w:t>
      Сәкен Жүнісов көшесі - 25, 30, 36, 42, 43;</w:t>
      </w:r>
    </w:p>
    <w:p>
      <w:pPr>
        <w:spacing w:after="0"/>
        <w:ind w:left="0"/>
        <w:jc w:val="both"/>
      </w:pPr>
      <w:r>
        <w:rPr>
          <w:rFonts w:ascii="Times New Roman"/>
          <w:b w:val="false"/>
          <w:i w:val="false"/>
          <w:color w:val="000000"/>
          <w:sz w:val="28"/>
        </w:rPr>
        <w:t>
      М. Янко көшесі - 18, 28.</w:t>
      </w:r>
    </w:p>
    <w:bookmarkStart w:name="z17" w:id="15"/>
    <w:p>
      <w:pPr>
        <w:spacing w:after="0"/>
        <w:ind w:left="0"/>
        <w:jc w:val="both"/>
      </w:pPr>
      <w:r>
        <w:rPr>
          <w:rFonts w:ascii="Times New Roman"/>
          <w:b w:val="false"/>
          <w:i w:val="false"/>
          <w:color w:val="000000"/>
          <w:sz w:val="28"/>
        </w:rPr>
        <w:t>
      № 10 сайлау учаскесі</w:t>
      </w:r>
    </w:p>
    <w:bookmarkEnd w:id="15"/>
    <w:p>
      <w:pPr>
        <w:spacing w:after="0"/>
        <w:ind w:left="0"/>
        <w:jc w:val="both"/>
      </w:pPr>
      <w:r>
        <w:rPr>
          <w:rFonts w:ascii="Times New Roman"/>
          <w:b w:val="false"/>
          <w:i w:val="false"/>
          <w:color w:val="000000"/>
          <w:sz w:val="28"/>
        </w:rPr>
        <w:t>
      Көкшетау қаласы, Құдайбердиев көшесі, 111, Көкшетау қаласы білім бөлімінің "№ 2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 2, 3, 4, 6, 7, 8, 10, 11, 12, 13, 14, 14 А, 15, 15 А, 16, 17, 19, 20, 22, 23, 25, 25 А, 26, 27, 27 А, 27 Б, 27 Г, 28, 29, 31, 33, 34, 35, 35 А, 36, 37, 37 А, 39, 39 А, 41, 42, 43, 44, 45;</w:t>
      </w:r>
    </w:p>
    <w:p>
      <w:pPr>
        <w:spacing w:after="0"/>
        <w:ind w:left="0"/>
        <w:jc w:val="both"/>
      </w:pPr>
      <w:r>
        <w:rPr>
          <w:rFonts w:ascii="Times New Roman"/>
          <w:b w:val="false"/>
          <w:i w:val="false"/>
          <w:color w:val="000000"/>
          <w:sz w:val="28"/>
        </w:rPr>
        <w:t>
      Абай көшесі - 118, 121, 123, 125, 129, 131, 133, 135;</w:t>
      </w:r>
    </w:p>
    <w:p>
      <w:pPr>
        <w:spacing w:after="0"/>
        <w:ind w:left="0"/>
        <w:jc w:val="both"/>
      </w:pPr>
      <w:r>
        <w:rPr>
          <w:rFonts w:ascii="Times New Roman"/>
          <w:b w:val="false"/>
          <w:i w:val="false"/>
          <w:color w:val="000000"/>
          <w:sz w:val="28"/>
        </w:rPr>
        <w:t>
      Мағзи Әбілқасымов көшесі - 111, 113, 115, 117, 119, 121, 123, 156, 158, 160, 164;</w:t>
      </w:r>
    </w:p>
    <w:p>
      <w:pPr>
        <w:spacing w:after="0"/>
        <w:ind w:left="0"/>
        <w:jc w:val="both"/>
      </w:pPr>
      <w:r>
        <w:rPr>
          <w:rFonts w:ascii="Times New Roman"/>
          <w:b w:val="false"/>
          <w:i w:val="false"/>
          <w:color w:val="000000"/>
          <w:sz w:val="28"/>
        </w:rPr>
        <w:t>
      М. Әуезов көшесі - 191, 193, 195, 199, 201, 203, 205, 244, 252, 264;</w:t>
      </w:r>
    </w:p>
    <w:p>
      <w:pPr>
        <w:spacing w:after="0"/>
        <w:ind w:left="0"/>
        <w:jc w:val="both"/>
      </w:pPr>
      <w:r>
        <w:rPr>
          <w:rFonts w:ascii="Times New Roman"/>
          <w:b w:val="false"/>
          <w:i w:val="false"/>
          <w:color w:val="000000"/>
          <w:sz w:val="28"/>
        </w:rPr>
        <w:t>
      Ахмет Байтұрсынов көшесі - 92, 94, 96, 98, 100, 102, 106, 106 А, 108, 110, 114, 115, 117, 118, 119, 121, 123, 125, 127, 128, 129, 130, 131, 132, 135, 137, 137 А, 137 Б, 138, 139, 139 А, 141 А, 143, 144, 145, 146, 147 А, 150, 151, 152, 154, 155, 157, 158, 159, 163, 164, 165, 166, 170, 171;</w:t>
      </w:r>
    </w:p>
    <w:p>
      <w:pPr>
        <w:spacing w:after="0"/>
        <w:ind w:left="0"/>
        <w:jc w:val="both"/>
      </w:pPr>
      <w:r>
        <w:rPr>
          <w:rFonts w:ascii="Times New Roman"/>
          <w:b w:val="false"/>
          <w:i w:val="false"/>
          <w:color w:val="000000"/>
          <w:sz w:val="28"/>
        </w:rPr>
        <w:t>
      Буденный көшесі - 1, 3, 4, 5, 6, 7, 8, 9, 10, 11, 14, 16, 17, 19, 27, 29;</w:t>
      </w:r>
    </w:p>
    <w:p>
      <w:pPr>
        <w:spacing w:after="0"/>
        <w:ind w:left="0"/>
        <w:jc w:val="both"/>
      </w:pPr>
      <w:r>
        <w:rPr>
          <w:rFonts w:ascii="Times New Roman"/>
          <w:b w:val="false"/>
          <w:i w:val="false"/>
          <w:color w:val="000000"/>
          <w:sz w:val="28"/>
        </w:rPr>
        <w:t>
      Мәлік Ғабдуллин көшесі - 9, 11, 15, 17, 18, 20, 22, 24, 25, 27, 28, 30, 31, 32, 33, 34, 35, 36, 37, 39, 40, 40 А, 41, 42, 43, 44, 45, 49, 53, 59, 61;</w:t>
      </w:r>
    </w:p>
    <w:p>
      <w:pPr>
        <w:spacing w:after="0"/>
        <w:ind w:left="0"/>
        <w:jc w:val="both"/>
      </w:pPr>
      <w:r>
        <w:rPr>
          <w:rFonts w:ascii="Times New Roman"/>
          <w:b w:val="false"/>
          <w:i w:val="false"/>
          <w:color w:val="000000"/>
          <w:sz w:val="28"/>
        </w:rPr>
        <w:t>
      Ю. Гагарин көшесі - 88, 90, 92, 93, 94, 95, 97, 98, 99, 100, 101, 102, 104, 105, 106, 107, 108, 109, 110, 111, 113, 115, 117, 119, 121, 125, 127, 129, 137, 139, 141, 143, 147, 149;</w:t>
      </w:r>
    </w:p>
    <w:p>
      <w:pPr>
        <w:spacing w:after="0"/>
        <w:ind w:left="0"/>
        <w:jc w:val="both"/>
      </w:pPr>
      <w:r>
        <w:rPr>
          <w:rFonts w:ascii="Times New Roman"/>
          <w:b w:val="false"/>
          <w:i w:val="false"/>
          <w:color w:val="000000"/>
          <w:sz w:val="28"/>
        </w:rPr>
        <w:t>
      Западная көшесі - 2, 4, 4 А, 6, 6 А, 8;</w:t>
      </w:r>
    </w:p>
    <w:p>
      <w:pPr>
        <w:spacing w:after="0"/>
        <w:ind w:left="0"/>
        <w:jc w:val="both"/>
      </w:pPr>
      <w:r>
        <w:rPr>
          <w:rFonts w:ascii="Times New Roman"/>
          <w:b w:val="false"/>
          <w:i w:val="false"/>
          <w:color w:val="000000"/>
          <w:sz w:val="28"/>
        </w:rPr>
        <w:t>
      Шәкәрім Құдайбердиев көшесі - 90, 92, 94, 100, 102, 104, 123, 125, 127;</w:t>
      </w:r>
    </w:p>
    <w:p>
      <w:pPr>
        <w:spacing w:after="0"/>
        <w:ind w:left="0"/>
        <w:jc w:val="both"/>
      </w:pPr>
      <w:r>
        <w:rPr>
          <w:rFonts w:ascii="Times New Roman"/>
          <w:b w:val="false"/>
          <w:i w:val="false"/>
          <w:color w:val="000000"/>
          <w:sz w:val="28"/>
        </w:rPr>
        <w:t>
      Л. Мирзоян көшесі - 99, 99 А, 101, 103, 105, 108, 109, 110, 113, 114, 115, 116, 118, 120, 121, 122, 124, 126, 128, 130, 132, 136;</w:t>
      </w:r>
    </w:p>
    <w:p>
      <w:pPr>
        <w:spacing w:after="0"/>
        <w:ind w:left="0"/>
        <w:jc w:val="both"/>
      </w:pPr>
      <w:r>
        <w:rPr>
          <w:rFonts w:ascii="Times New Roman"/>
          <w:b w:val="false"/>
          <w:i w:val="false"/>
          <w:color w:val="000000"/>
          <w:sz w:val="28"/>
        </w:rPr>
        <w:t>
      Абылай хан даңғылы - 1 А;</w:t>
      </w:r>
    </w:p>
    <w:p>
      <w:pPr>
        <w:spacing w:after="0"/>
        <w:ind w:left="0"/>
        <w:jc w:val="both"/>
      </w:pPr>
      <w:r>
        <w:rPr>
          <w:rFonts w:ascii="Times New Roman"/>
          <w:b w:val="false"/>
          <w:i w:val="false"/>
          <w:color w:val="000000"/>
          <w:sz w:val="28"/>
        </w:rPr>
        <w:t>
      Пионерская көшесі - 2, 4, 4 А, 6, 6 А, 8, 10, 12;</w:t>
      </w:r>
    </w:p>
    <w:p>
      <w:pPr>
        <w:spacing w:after="0"/>
        <w:ind w:left="0"/>
        <w:jc w:val="both"/>
      </w:pPr>
      <w:r>
        <w:rPr>
          <w:rFonts w:ascii="Times New Roman"/>
          <w:b w:val="false"/>
          <w:i w:val="false"/>
          <w:color w:val="000000"/>
          <w:sz w:val="28"/>
        </w:rPr>
        <w:t>
      Сәкен Жүнісов көшесі - 65, 66, 67, 68, 70, 70 А, 74, 76;</w:t>
      </w:r>
    </w:p>
    <w:p>
      <w:pPr>
        <w:spacing w:after="0"/>
        <w:ind w:left="0"/>
        <w:jc w:val="both"/>
      </w:pPr>
      <w:r>
        <w:rPr>
          <w:rFonts w:ascii="Times New Roman"/>
          <w:b w:val="false"/>
          <w:i w:val="false"/>
          <w:color w:val="000000"/>
          <w:sz w:val="28"/>
        </w:rPr>
        <w:t>
      Жұмабек Тәшенов көшесі - 1, 2, 5, 6, 7, 8, 11, 13, 14, 16, 16 А, 17, 18, 18 Б, 19, 20, 20 А, 21, 24, 26, 28, 28 А, 30 А, 32, 34, 36, 42;</w:t>
      </w:r>
    </w:p>
    <w:p>
      <w:pPr>
        <w:spacing w:after="0"/>
        <w:ind w:left="0"/>
        <w:jc w:val="both"/>
      </w:pPr>
      <w:r>
        <w:rPr>
          <w:rFonts w:ascii="Times New Roman"/>
          <w:b w:val="false"/>
          <w:i w:val="false"/>
          <w:color w:val="000000"/>
          <w:sz w:val="28"/>
        </w:rPr>
        <w:t>
      М. Янко көшесі - 21, 23, 25, 35, 43.</w:t>
      </w:r>
    </w:p>
    <w:bookmarkStart w:name="z18" w:id="16"/>
    <w:p>
      <w:pPr>
        <w:spacing w:after="0"/>
        <w:ind w:left="0"/>
        <w:jc w:val="both"/>
      </w:pPr>
      <w:r>
        <w:rPr>
          <w:rFonts w:ascii="Times New Roman"/>
          <w:b w:val="false"/>
          <w:i w:val="false"/>
          <w:color w:val="000000"/>
          <w:sz w:val="28"/>
        </w:rPr>
        <w:t>
      № 11 сайлау учаскесі</w:t>
      </w:r>
    </w:p>
    <w:bookmarkEnd w:id="16"/>
    <w:p>
      <w:pPr>
        <w:spacing w:after="0"/>
        <w:ind w:left="0"/>
        <w:jc w:val="both"/>
      </w:pPr>
      <w:r>
        <w:rPr>
          <w:rFonts w:ascii="Times New Roman"/>
          <w:b w:val="false"/>
          <w:i w:val="false"/>
          <w:color w:val="000000"/>
          <w:sz w:val="28"/>
        </w:rPr>
        <w:t>
      Көкшетау қаласы, Абай көшесі, 139, "Арна" Көкшетау колледжі"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- 134, 136, 137, 138, 139, 139 А, 141, 141 А, 141 Б, 143;</w:t>
      </w:r>
    </w:p>
    <w:p>
      <w:pPr>
        <w:spacing w:after="0"/>
        <w:ind w:left="0"/>
        <w:jc w:val="both"/>
      </w:pPr>
      <w:r>
        <w:rPr>
          <w:rFonts w:ascii="Times New Roman"/>
          <w:b w:val="false"/>
          <w:i w:val="false"/>
          <w:color w:val="000000"/>
          <w:sz w:val="28"/>
        </w:rPr>
        <w:t>
      Мағзи Әбілқасымов көшесі - 125, 127, 129, 147, 170, 172, 172 А, 174, 174 А, 176, 176 А, 192, 192 А, 194;</w:t>
      </w:r>
    </w:p>
    <w:p>
      <w:pPr>
        <w:spacing w:after="0"/>
        <w:ind w:left="0"/>
        <w:jc w:val="both"/>
      </w:pPr>
      <w:r>
        <w:rPr>
          <w:rFonts w:ascii="Times New Roman"/>
          <w:b w:val="false"/>
          <w:i w:val="false"/>
          <w:color w:val="000000"/>
          <w:sz w:val="28"/>
        </w:rPr>
        <w:t>
      М. Әуезов көшесі - 207, 209, 211, 211 А, 219, 219 А, 270, 271, 272, 274, 276;</w:t>
      </w:r>
    </w:p>
    <w:p>
      <w:pPr>
        <w:spacing w:after="0"/>
        <w:ind w:left="0"/>
        <w:jc w:val="both"/>
      </w:pPr>
      <w:r>
        <w:rPr>
          <w:rFonts w:ascii="Times New Roman"/>
          <w:b w:val="false"/>
          <w:i w:val="false"/>
          <w:color w:val="000000"/>
          <w:sz w:val="28"/>
        </w:rPr>
        <w:t>
      Буденный көшесі - 22, 26;</w:t>
      </w:r>
    </w:p>
    <w:p>
      <w:pPr>
        <w:spacing w:after="0"/>
        <w:ind w:left="0"/>
        <w:jc w:val="both"/>
      </w:pPr>
      <w:r>
        <w:rPr>
          <w:rFonts w:ascii="Times New Roman"/>
          <w:b w:val="false"/>
          <w:i w:val="false"/>
          <w:color w:val="000000"/>
          <w:sz w:val="28"/>
        </w:rPr>
        <w:t>
      Строительная көшесі - 1, 2, 3, 3 А, 4, 5, 6, 7, 9;</w:t>
      </w:r>
    </w:p>
    <w:p>
      <w:pPr>
        <w:spacing w:after="0"/>
        <w:ind w:left="0"/>
        <w:jc w:val="both"/>
      </w:pPr>
      <w:r>
        <w:rPr>
          <w:rFonts w:ascii="Times New Roman"/>
          <w:b w:val="false"/>
          <w:i w:val="false"/>
          <w:color w:val="000000"/>
          <w:sz w:val="28"/>
        </w:rPr>
        <w:t>
      Ю. Гагарин көшесі - 114, 114 А, 114 Б, 116, 120, 122, 124;</w:t>
      </w:r>
    </w:p>
    <w:p>
      <w:pPr>
        <w:spacing w:after="0"/>
        <w:ind w:left="0"/>
        <w:jc w:val="both"/>
      </w:pPr>
      <w:r>
        <w:rPr>
          <w:rFonts w:ascii="Times New Roman"/>
          <w:b w:val="false"/>
          <w:i w:val="false"/>
          <w:color w:val="000000"/>
          <w:sz w:val="28"/>
        </w:rPr>
        <w:t>
      Западная көшесі - 4, 4 А, 5, 6, 6 А, 8, 10, 12, 14, 16;</w:t>
      </w:r>
    </w:p>
    <w:p>
      <w:pPr>
        <w:spacing w:after="0"/>
        <w:ind w:left="0"/>
        <w:jc w:val="both"/>
      </w:pPr>
      <w:r>
        <w:rPr>
          <w:rFonts w:ascii="Times New Roman"/>
          <w:b w:val="false"/>
          <w:i w:val="false"/>
          <w:color w:val="000000"/>
          <w:sz w:val="28"/>
        </w:rPr>
        <w:t>
      А. Пушкин көшесі - 2, 4, 4 А, 6, 6 А, 8, 8 А, 10;</w:t>
      </w:r>
    </w:p>
    <w:p>
      <w:pPr>
        <w:spacing w:after="0"/>
        <w:ind w:left="0"/>
        <w:jc w:val="both"/>
      </w:pPr>
      <w:r>
        <w:rPr>
          <w:rFonts w:ascii="Times New Roman"/>
          <w:b w:val="false"/>
          <w:i w:val="false"/>
          <w:color w:val="000000"/>
          <w:sz w:val="28"/>
        </w:rPr>
        <w:t>
      Т. Сүлейменов көшесі - 4 Б, 6 А, 8;</w:t>
      </w:r>
    </w:p>
    <w:p>
      <w:pPr>
        <w:spacing w:after="0"/>
        <w:ind w:left="0"/>
        <w:jc w:val="both"/>
      </w:pPr>
      <w:r>
        <w:rPr>
          <w:rFonts w:ascii="Times New Roman"/>
          <w:b w:val="false"/>
          <w:i w:val="false"/>
          <w:color w:val="000000"/>
          <w:sz w:val="28"/>
        </w:rPr>
        <w:t>
      Свердлов көшесі - 1, 2, 3, 4, 5, 6, 7, 8, 9, 10, 11, 13, 15;</w:t>
      </w:r>
    </w:p>
    <w:p>
      <w:pPr>
        <w:spacing w:after="0"/>
        <w:ind w:left="0"/>
        <w:jc w:val="both"/>
      </w:pPr>
      <w:r>
        <w:rPr>
          <w:rFonts w:ascii="Times New Roman"/>
          <w:b w:val="false"/>
          <w:i w:val="false"/>
          <w:color w:val="000000"/>
          <w:sz w:val="28"/>
        </w:rPr>
        <w:t>
      Жұмабек Тәшенов көшесі - 25, 27, 29, 29 Б, 31, 33, 35, 37, 41, 43, 45, 47.</w:t>
      </w:r>
    </w:p>
    <w:bookmarkStart w:name="z19" w:id="17"/>
    <w:p>
      <w:pPr>
        <w:spacing w:after="0"/>
        <w:ind w:left="0"/>
        <w:jc w:val="both"/>
      </w:pPr>
      <w:r>
        <w:rPr>
          <w:rFonts w:ascii="Times New Roman"/>
          <w:b w:val="false"/>
          <w:i w:val="false"/>
          <w:color w:val="000000"/>
          <w:sz w:val="28"/>
        </w:rPr>
        <w:t>
      № 12 сайлау учаскесі</w:t>
      </w:r>
    </w:p>
    <w:bookmarkEnd w:id="17"/>
    <w:p>
      <w:pPr>
        <w:spacing w:after="0"/>
        <w:ind w:left="0"/>
        <w:jc w:val="both"/>
      </w:pPr>
      <w:r>
        <w:rPr>
          <w:rFonts w:ascii="Times New Roman"/>
          <w:b w:val="false"/>
          <w:i w:val="false"/>
          <w:color w:val="000000"/>
          <w:sz w:val="28"/>
        </w:rPr>
        <w:t>
      Көкшетау қаласы, Абай көшесі, 76, Шоқан Уәлиханов атындағы Көкшетау мемлекеттік университеті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2-ші горная көшесі - 2, 3, 4, 5, 6, 6 А, 7, 7 А, 15, 16, 17, 19, 25;</w:t>
      </w:r>
    </w:p>
    <w:p>
      <w:pPr>
        <w:spacing w:after="0"/>
        <w:ind w:left="0"/>
        <w:jc w:val="both"/>
      </w:pPr>
      <w:r>
        <w:rPr>
          <w:rFonts w:ascii="Times New Roman"/>
          <w:b w:val="false"/>
          <w:i w:val="false"/>
          <w:color w:val="000000"/>
          <w:sz w:val="28"/>
        </w:rPr>
        <w:t>
      40 лет октября көшесі - 41, 49, 50, 51, 52, 53, 58, 64, 66, 68;</w:t>
      </w:r>
    </w:p>
    <w:p>
      <w:pPr>
        <w:spacing w:after="0"/>
        <w:ind w:left="0"/>
        <w:jc w:val="both"/>
      </w:pPr>
      <w:r>
        <w:rPr>
          <w:rFonts w:ascii="Times New Roman"/>
          <w:b w:val="false"/>
          <w:i w:val="false"/>
          <w:color w:val="000000"/>
          <w:sz w:val="28"/>
        </w:rPr>
        <w:t>
      Абай көшесі - 2, 4, 6, 10, 12, 14, 18, 20, 22, 24, 26, 30, 32, 34, 36, 38, 40, 46, 50, 52, 60, 62;</w:t>
      </w:r>
    </w:p>
    <w:p>
      <w:pPr>
        <w:spacing w:after="0"/>
        <w:ind w:left="0"/>
        <w:jc w:val="both"/>
      </w:pPr>
      <w:r>
        <w:rPr>
          <w:rFonts w:ascii="Times New Roman"/>
          <w:b w:val="false"/>
          <w:i w:val="false"/>
          <w:color w:val="000000"/>
          <w:sz w:val="28"/>
        </w:rPr>
        <w:t>
      Ақан Сері көшесі - 1, 3, 5, 7, 9, 11, 15, 17, 19, 21, 23, 25, 25 А, 27, 29, 31, 33, 35, 37, 39, 41, 43, 45, 47, 49, 51, 53, 55, 57, 59, 61, 63;</w:t>
      </w:r>
    </w:p>
    <w:p>
      <w:pPr>
        <w:spacing w:after="0"/>
        <w:ind w:left="0"/>
        <w:jc w:val="both"/>
      </w:pPr>
      <w:r>
        <w:rPr>
          <w:rFonts w:ascii="Times New Roman"/>
          <w:b w:val="false"/>
          <w:i w:val="false"/>
          <w:color w:val="000000"/>
          <w:sz w:val="28"/>
        </w:rPr>
        <w:t>
      Е.Н. Әуелбеков көшесі - 1, 2, 3, 5, 6, 7, 8, 9, 10, 12, 12 А, 12 Б, 14, 14 А, 15, 17, 17 А, 19, 23, 25, 28, 29, 30, 31, 33, 34, 35, 38, 39, 41, 42, 44, 45, 46, 47, 48, 50, 52, 53, 54, 58, 59, 60, 62;</w:t>
      </w:r>
    </w:p>
    <w:p>
      <w:pPr>
        <w:spacing w:after="0"/>
        <w:ind w:left="0"/>
        <w:jc w:val="both"/>
      </w:pPr>
      <w:r>
        <w:rPr>
          <w:rFonts w:ascii="Times New Roman"/>
          <w:b w:val="false"/>
          <w:i w:val="false"/>
          <w:color w:val="000000"/>
          <w:sz w:val="28"/>
        </w:rPr>
        <w:t>
      Н. Вавилов көшесі - 27, 29, 30, 32, 32 А, 34, 38, 39, 41, 42, 43, 44, 46, 47, 50, 52;</w:t>
      </w:r>
    </w:p>
    <w:p>
      <w:pPr>
        <w:spacing w:after="0"/>
        <w:ind w:left="0"/>
        <w:jc w:val="both"/>
      </w:pPr>
      <w:r>
        <w:rPr>
          <w:rFonts w:ascii="Times New Roman"/>
          <w:b w:val="false"/>
          <w:i w:val="false"/>
          <w:color w:val="000000"/>
          <w:sz w:val="28"/>
        </w:rPr>
        <w:t>
      Воровской көшесі - 26, 26 Б, 28, 30, 32, 33, 34, 39, 40, 42, 53, 55, 57;</w:t>
      </w:r>
    </w:p>
    <w:p>
      <w:pPr>
        <w:spacing w:after="0"/>
        <w:ind w:left="0"/>
        <w:jc w:val="both"/>
      </w:pPr>
      <w:r>
        <w:rPr>
          <w:rFonts w:ascii="Times New Roman"/>
          <w:b w:val="false"/>
          <w:i w:val="false"/>
          <w:color w:val="000000"/>
          <w:sz w:val="28"/>
        </w:rPr>
        <w:t>
      Глинин көшесі - 26, 28, 30, 32, 36, 44, 44 А, 44 Б, 53, 55, 57, 59;</w:t>
      </w:r>
    </w:p>
    <w:p>
      <w:pPr>
        <w:spacing w:after="0"/>
        <w:ind w:left="0"/>
        <w:jc w:val="both"/>
      </w:pPr>
      <w:r>
        <w:rPr>
          <w:rFonts w:ascii="Times New Roman"/>
          <w:b w:val="false"/>
          <w:i w:val="false"/>
          <w:color w:val="000000"/>
          <w:sz w:val="28"/>
        </w:rPr>
        <w:t>
      Дзержинский көшесі - 1, 2 А, 3, 4, 5, 6, 7, 8, 9, 10, 11, 12, 13, 14, 15, 16, 17, 18, 19, 20, 21, 22, 23, 24, 25, 26, 27, 28, 30, 34, 36, 38, 40, 42, 44, 46, 48, 50, 52, 57, 59 А;</w:t>
      </w:r>
    </w:p>
    <w:p>
      <w:pPr>
        <w:spacing w:after="0"/>
        <w:ind w:left="0"/>
        <w:jc w:val="both"/>
      </w:pPr>
      <w:r>
        <w:rPr>
          <w:rFonts w:ascii="Times New Roman"/>
          <w:b w:val="false"/>
          <w:i w:val="false"/>
          <w:color w:val="000000"/>
          <w:sz w:val="28"/>
        </w:rPr>
        <w:t>
      Жеңіс көшесі - 33, 34, 37, 46, 48, 51, 52, 53, 54, 55, 56, 57, 58, 61, 62, 63, 65;</w:t>
      </w:r>
    </w:p>
    <w:p>
      <w:pPr>
        <w:spacing w:after="0"/>
        <w:ind w:left="0"/>
        <w:jc w:val="both"/>
      </w:pPr>
      <w:r>
        <w:rPr>
          <w:rFonts w:ascii="Times New Roman"/>
          <w:b w:val="false"/>
          <w:i w:val="false"/>
          <w:color w:val="000000"/>
          <w:sz w:val="28"/>
        </w:rPr>
        <w:t>
      Кенесары Қасымұлы көшесі - 25, 27, 28, 30, 31, 32, 33, 34, 35, 36, 38, 39, 42, 43, 45, 46, 50, 52, 54, 56;</w:t>
      </w:r>
    </w:p>
    <w:p>
      <w:pPr>
        <w:spacing w:after="0"/>
        <w:ind w:left="0"/>
        <w:jc w:val="both"/>
      </w:pPr>
      <w:r>
        <w:rPr>
          <w:rFonts w:ascii="Times New Roman"/>
          <w:b w:val="false"/>
          <w:i w:val="false"/>
          <w:color w:val="000000"/>
          <w:sz w:val="28"/>
        </w:rPr>
        <w:t>
      Әлімжан Баймұқанов көшесі - 2, 3, 5, 6, 6 А, 7, 8, 8 А, 9, 10, 11, 12, 13, 14, 16, 18, 20, 22 А, 23, 23 А, 26, 29, 31, 32, 33, 33 А, 34, 35, 35 А, 36, 37, 38, 39, 40, 41, 42, 43, 44, 45, 46, 47, 49, 50, 51, 51 А, 52, 53, 54, 56, 58;</w:t>
      </w:r>
    </w:p>
    <w:p>
      <w:pPr>
        <w:spacing w:after="0"/>
        <w:ind w:left="0"/>
        <w:jc w:val="both"/>
      </w:pPr>
      <w:r>
        <w:rPr>
          <w:rFonts w:ascii="Times New Roman"/>
          <w:b w:val="false"/>
          <w:i w:val="false"/>
          <w:color w:val="000000"/>
          <w:sz w:val="28"/>
        </w:rPr>
        <w:t>
      Сәкен Сейфуллин көшесі - 30, 32, 34, 36, 37, 42, 44, 46, 49, 51;</w:t>
      </w:r>
    </w:p>
    <w:p>
      <w:pPr>
        <w:spacing w:after="0"/>
        <w:ind w:left="0"/>
        <w:jc w:val="both"/>
      </w:pPr>
      <w:r>
        <w:rPr>
          <w:rFonts w:ascii="Times New Roman"/>
          <w:b w:val="false"/>
          <w:i w:val="false"/>
          <w:color w:val="000000"/>
          <w:sz w:val="28"/>
        </w:rPr>
        <w:t>
      Зарап Темірбеков көшесі - 44, 46, 50, 56, 58 А, 58 Б, 60;</w:t>
      </w:r>
    </w:p>
    <w:p>
      <w:pPr>
        <w:spacing w:after="0"/>
        <w:ind w:left="0"/>
        <w:jc w:val="both"/>
      </w:pPr>
      <w:r>
        <w:rPr>
          <w:rFonts w:ascii="Times New Roman"/>
          <w:b w:val="false"/>
          <w:i w:val="false"/>
          <w:color w:val="000000"/>
          <w:sz w:val="28"/>
        </w:rPr>
        <w:t>
      Қанай би көшесі - 27, 29, 34, 37, 39, 39 А, 39 Б, 39 В, 39 Г, 39 Д, 40, 42, 44, 46, 48.</w:t>
      </w:r>
    </w:p>
    <w:bookmarkStart w:name="z20" w:id="18"/>
    <w:p>
      <w:pPr>
        <w:spacing w:after="0"/>
        <w:ind w:left="0"/>
        <w:jc w:val="both"/>
      </w:pPr>
      <w:r>
        <w:rPr>
          <w:rFonts w:ascii="Times New Roman"/>
          <w:b w:val="false"/>
          <w:i w:val="false"/>
          <w:color w:val="000000"/>
          <w:sz w:val="28"/>
        </w:rPr>
        <w:t>
      № 13 сайлау учаскесі</w:t>
      </w:r>
    </w:p>
    <w:bookmarkEnd w:id="18"/>
    <w:p>
      <w:pPr>
        <w:spacing w:after="0"/>
        <w:ind w:left="0"/>
        <w:jc w:val="both"/>
      </w:pPr>
      <w:r>
        <w:rPr>
          <w:rFonts w:ascii="Times New Roman"/>
          <w:b w:val="false"/>
          <w:i w:val="false"/>
          <w:color w:val="000000"/>
          <w:sz w:val="28"/>
        </w:rPr>
        <w:t>
      Көкшетау қаласы, П.М. Капцевич көшесі, 66, Көкшетау қаласы әкімдігінің "М. Ғабдуллин атындағы № 3 көптілде оқытатын кәсіби мектеп-гимназиясы"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- 57, 59, 61, 63, 65, 67, 69, 70, 71, 72, 73, 74, 75, 76, 77, 78, 79, 80, 81, 82, 83, 84, 85, 86, 87, 88, 89, 90, 91, 92, 93, 94, 95, 96, 97, 98, 99, 100, 102, 104, 106, 108, 110, 112, 114, 116, 118, 120, 122, 124, 126, 128;</w:t>
      </w:r>
    </w:p>
    <w:p>
      <w:pPr>
        <w:spacing w:after="0"/>
        <w:ind w:left="0"/>
        <w:jc w:val="both"/>
      </w:pPr>
      <w:r>
        <w:rPr>
          <w:rFonts w:ascii="Times New Roman"/>
          <w:b w:val="false"/>
          <w:i w:val="false"/>
          <w:color w:val="000000"/>
          <w:sz w:val="28"/>
        </w:rPr>
        <w:t>
      Абай көшесі - 75, 78;</w:t>
      </w:r>
    </w:p>
    <w:p>
      <w:pPr>
        <w:spacing w:after="0"/>
        <w:ind w:left="0"/>
        <w:jc w:val="both"/>
      </w:pPr>
      <w:r>
        <w:rPr>
          <w:rFonts w:ascii="Times New Roman"/>
          <w:b w:val="false"/>
          <w:i w:val="false"/>
          <w:color w:val="000000"/>
          <w:sz w:val="28"/>
        </w:rPr>
        <w:t>
      Ақан Сері көшесі - 42, 44, 46, 48, 50, 52, 54, 56, 58, 60, 62, 62 А, 64, 65, 66, 66 А, 67, 68, 69, 69 А, 71, 72, 73, 74, 76, 78;</w:t>
      </w:r>
    </w:p>
    <w:p>
      <w:pPr>
        <w:spacing w:after="0"/>
        <w:ind w:left="0"/>
        <w:jc w:val="both"/>
      </w:pPr>
      <w:r>
        <w:rPr>
          <w:rFonts w:ascii="Times New Roman"/>
          <w:b w:val="false"/>
          <w:i w:val="false"/>
          <w:color w:val="000000"/>
          <w:sz w:val="28"/>
        </w:rPr>
        <w:t>
      Е.Н. Әуелбеков көшесі - 64, 66, 68, 70, 71, 73, 74, 75, 79, 79 А, 81, 83;</w:t>
      </w:r>
    </w:p>
    <w:p>
      <w:pPr>
        <w:spacing w:after="0"/>
        <w:ind w:left="0"/>
        <w:jc w:val="both"/>
      </w:pPr>
      <w:r>
        <w:rPr>
          <w:rFonts w:ascii="Times New Roman"/>
          <w:b w:val="false"/>
          <w:i w:val="false"/>
          <w:color w:val="000000"/>
          <w:sz w:val="28"/>
        </w:rPr>
        <w:t>
      Дзержинский көшесі - 76, 77, 81;</w:t>
      </w:r>
    </w:p>
    <w:p>
      <w:pPr>
        <w:spacing w:after="0"/>
        <w:ind w:left="0"/>
        <w:jc w:val="both"/>
      </w:pPr>
      <w:r>
        <w:rPr>
          <w:rFonts w:ascii="Times New Roman"/>
          <w:b w:val="false"/>
          <w:i w:val="false"/>
          <w:color w:val="000000"/>
          <w:sz w:val="28"/>
        </w:rPr>
        <w:t>
      Мағжан Жұмабаев көшесі - 40, 43, 43 А, 52, 54, 56, 58, 59, 60, 62, 64, 66, 67, 68, 69, 71, 73, 74, 75, 76, 78, 79, 80, 81, 82, 82 А, 84, 84 А, 85, 86, 86 А, 87, 88, 89, 91, 93;</w:t>
      </w:r>
    </w:p>
    <w:p>
      <w:pPr>
        <w:spacing w:after="0"/>
        <w:ind w:left="0"/>
        <w:jc w:val="both"/>
      </w:pPr>
      <w:r>
        <w:rPr>
          <w:rFonts w:ascii="Times New Roman"/>
          <w:b w:val="false"/>
          <w:i w:val="false"/>
          <w:color w:val="000000"/>
          <w:sz w:val="28"/>
        </w:rPr>
        <w:t>
      Жеңіс көшесі - 67, 69, 71, 72, 73, 75, 77, 79, 81, 83, 83 А, 85, 87, 89, 91, 93, 95, 97, 99, 101, 103, 105, 107, 109, 111, 113, 115;</w:t>
      </w:r>
    </w:p>
    <w:p>
      <w:pPr>
        <w:spacing w:after="0"/>
        <w:ind w:left="0"/>
        <w:jc w:val="both"/>
      </w:pPr>
      <w:r>
        <w:rPr>
          <w:rFonts w:ascii="Times New Roman"/>
          <w:b w:val="false"/>
          <w:i w:val="false"/>
          <w:color w:val="000000"/>
          <w:sz w:val="28"/>
        </w:rPr>
        <w:t>
      П.М. Капцевич көшесі - 48, 48 А, 50, 52, 54, 56, 57, 58, 59, 60, 61, 62, 63, 64, 65, 67, 69, 70, 71, 72, 73, 74, 75, 76, 77, 78, 79, 80, 81, 82, 83, 84, 85, 86, 87, 88, 89, 90, 91, 92, 93, 95, 97;</w:t>
      </w:r>
    </w:p>
    <w:p>
      <w:pPr>
        <w:spacing w:after="0"/>
        <w:ind w:left="0"/>
        <w:jc w:val="both"/>
      </w:pPr>
      <w:r>
        <w:rPr>
          <w:rFonts w:ascii="Times New Roman"/>
          <w:b w:val="false"/>
          <w:i w:val="false"/>
          <w:color w:val="000000"/>
          <w:sz w:val="28"/>
        </w:rPr>
        <w:t>
      Ш. Қосшығұлов көшесі - 9, 10, 11, 12, 13, 14, 15, 16, 17, 18, 19, 20, 21, 22, 23, 25, 26, 27, 28, 29, 30, 31, 32, 33, 34, 35, 36, 37, 38, 39, 40, 41, 43, 44, 45, 46, 47, 48, 49, 50, 51, 53, 54, 55, 56, 58, 59, 60, 60 А, 61, 62, 63, 64, 65, 66, 67, 68, 69, 70, 71, 72, 73;</w:t>
      </w:r>
    </w:p>
    <w:p>
      <w:pPr>
        <w:spacing w:after="0"/>
        <w:ind w:left="0"/>
        <w:jc w:val="both"/>
      </w:pPr>
      <w:r>
        <w:rPr>
          <w:rFonts w:ascii="Times New Roman"/>
          <w:b w:val="false"/>
          <w:i w:val="false"/>
          <w:color w:val="000000"/>
          <w:sz w:val="28"/>
        </w:rPr>
        <w:t>
      Әлімжан Баймұқанов көшесі - 61, 61 А, 63, 63 А, 64, 65 А, 68;</w:t>
      </w:r>
    </w:p>
    <w:p>
      <w:pPr>
        <w:spacing w:after="0"/>
        <w:ind w:left="0"/>
        <w:jc w:val="both"/>
      </w:pPr>
      <w:r>
        <w:rPr>
          <w:rFonts w:ascii="Times New Roman"/>
          <w:b w:val="false"/>
          <w:i w:val="false"/>
          <w:color w:val="000000"/>
          <w:sz w:val="28"/>
        </w:rPr>
        <w:t>
      В. Куйбышев көшесі - 39, 41, 43, 44, 45, 46, 47, 48, 50, 51, 53, 55, 57, 59, 61, 62, 63, 64, 65, 66, 67, 68, 69, 70, 71, 72, 74, 76, 78;</w:t>
      </w:r>
    </w:p>
    <w:p>
      <w:pPr>
        <w:spacing w:after="0"/>
        <w:ind w:left="0"/>
        <w:jc w:val="both"/>
      </w:pPr>
      <w:r>
        <w:rPr>
          <w:rFonts w:ascii="Times New Roman"/>
          <w:b w:val="false"/>
          <w:i w:val="false"/>
          <w:color w:val="000000"/>
          <w:sz w:val="28"/>
        </w:rPr>
        <w:t>
      Бауыржан Момышұлы көшесі - 96, 102, 104, 106, 108, 108 А, 110, 112;</w:t>
      </w:r>
    </w:p>
    <w:p>
      <w:pPr>
        <w:spacing w:after="0"/>
        <w:ind w:left="0"/>
        <w:jc w:val="both"/>
      </w:pPr>
      <w:r>
        <w:rPr>
          <w:rFonts w:ascii="Times New Roman"/>
          <w:b w:val="false"/>
          <w:i w:val="false"/>
          <w:color w:val="000000"/>
          <w:sz w:val="28"/>
        </w:rPr>
        <w:t>
      Наурызбай батыр көшесі - 26, 27, 28, 29, 30, 31, 32, 33, 34, 35, 36, 37, 39, 41, 43, 45, 47, 49, 51, 53, 55, 57, 59, 61, 63, 65, 67, 69, 71, 73, 73 А, 75;</w:t>
      </w:r>
    </w:p>
    <w:p>
      <w:pPr>
        <w:spacing w:after="0"/>
        <w:ind w:left="0"/>
        <w:jc w:val="both"/>
      </w:pPr>
      <w:r>
        <w:rPr>
          <w:rFonts w:ascii="Times New Roman"/>
          <w:b w:val="false"/>
          <w:i w:val="false"/>
          <w:color w:val="000000"/>
          <w:sz w:val="28"/>
        </w:rPr>
        <w:t>
      Островский көшесі - 32, 34, 36, 38, 38 А, 40, 40 А, 42, 44, 46, 46 А, 48, 50, 52, 52 А, 54, 56, 57, 58, 59, 60, 61, 62, 62 А, 63, 64, 65, 66, 67, 69, 71, 72, 73, 74, 75, 76, 77, 78, 79, 80, 81, 83;</w:t>
      </w:r>
    </w:p>
    <w:p>
      <w:pPr>
        <w:spacing w:after="0"/>
        <w:ind w:left="0"/>
        <w:jc w:val="both"/>
      </w:pPr>
      <w:r>
        <w:rPr>
          <w:rFonts w:ascii="Times New Roman"/>
          <w:b w:val="false"/>
          <w:i w:val="false"/>
          <w:color w:val="000000"/>
          <w:sz w:val="28"/>
        </w:rPr>
        <w:t>
      Рақымбек Сабатаев көшесі - 48, 49, 50, 51, 52, 53, 54, 55, 56, 57, 58, 59, 60, 61, 62, 63, 64, 65, 66, 67, 67 А, 68, 68 А, 69, 70, 71, 72, 73, 74, 75, 76, 78, 80;</w:t>
      </w:r>
    </w:p>
    <w:p>
      <w:pPr>
        <w:spacing w:after="0"/>
        <w:ind w:left="0"/>
        <w:jc w:val="both"/>
      </w:pPr>
      <w:r>
        <w:rPr>
          <w:rFonts w:ascii="Times New Roman"/>
          <w:b w:val="false"/>
          <w:i w:val="false"/>
          <w:color w:val="000000"/>
          <w:sz w:val="28"/>
        </w:rPr>
        <w:t>
      Зарап Темірбеков көшесі - 33, 51, 53, 59, 61, 63, 64, 65, 66, 67, 68, 69, 70, 71, 72, 73, 74, 75, 76, 77, 78, 80, 81, 82, 83, 84, 85, 86, 87, 87 А, 88, 89, 90, 91, 92, 94, 95, 96;</w:t>
      </w:r>
    </w:p>
    <w:p>
      <w:pPr>
        <w:spacing w:after="0"/>
        <w:ind w:left="0"/>
        <w:jc w:val="both"/>
      </w:pPr>
      <w:r>
        <w:rPr>
          <w:rFonts w:ascii="Times New Roman"/>
          <w:b w:val="false"/>
          <w:i w:val="false"/>
          <w:color w:val="000000"/>
          <w:sz w:val="28"/>
        </w:rPr>
        <w:t>
      Шоқан Уәлиханов көшесі - 25, 27, 29, 31, 32, 33.</w:t>
      </w:r>
    </w:p>
    <w:bookmarkStart w:name="z21" w:id="19"/>
    <w:p>
      <w:pPr>
        <w:spacing w:after="0"/>
        <w:ind w:left="0"/>
        <w:jc w:val="both"/>
      </w:pPr>
      <w:r>
        <w:rPr>
          <w:rFonts w:ascii="Times New Roman"/>
          <w:b w:val="false"/>
          <w:i w:val="false"/>
          <w:color w:val="000000"/>
          <w:sz w:val="28"/>
        </w:rPr>
        <w:t>
      № 14 сайлау учаскесі</w:t>
      </w:r>
    </w:p>
    <w:bookmarkEnd w:id="19"/>
    <w:p>
      <w:pPr>
        <w:spacing w:after="0"/>
        <w:ind w:left="0"/>
        <w:jc w:val="both"/>
      </w:pPr>
      <w:r>
        <w:rPr>
          <w:rFonts w:ascii="Times New Roman"/>
          <w:b w:val="false"/>
          <w:i w:val="false"/>
          <w:color w:val="000000"/>
          <w:sz w:val="28"/>
        </w:rPr>
        <w:t>
      Көкшетау қаласы, Е.Н. Әуелбеков көшесі, 70 А, Шоқан Уәлиханов атындағы Көкшетау мемлекеттік университетінің № 1 дене шынықтыру-сауықтыру кешені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- 91;</w:t>
      </w:r>
    </w:p>
    <w:p>
      <w:pPr>
        <w:spacing w:after="0"/>
        <w:ind w:left="0"/>
        <w:jc w:val="both"/>
      </w:pPr>
      <w:r>
        <w:rPr>
          <w:rFonts w:ascii="Times New Roman"/>
          <w:b w:val="false"/>
          <w:i w:val="false"/>
          <w:color w:val="000000"/>
          <w:sz w:val="28"/>
        </w:rPr>
        <w:t>
      Е.Н. Әуелбеков көшесі - 78, 80, 82, 84, 89, 90, 95;</w:t>
      </w:r>
    </w:p>
    <w:p>
      <w:pPr>
        <w:spacing w:after="0"/>
        <w:ind w:left="0"/>
        <w:jc w:val="both"/>
      </w:pPr>
      <w:r>
        <w:rPr>
          <w:rFonts w:ascii="Times New Roman"/>
          <w:b w:val="false"/>
          <w:i w:val="false"/>
          <w:color w:val="000000"/>
          <w:sz w:val="28"/>
        </w:rPr>
        <w:t>
      Біржан сал көшесі - 45, 46, 52;</w:t>
      </w:r>
    </w:p>
    <w:p>
      <w:pPr>
        <w:spacing w:after="0"/>
        <w:ind w:left="0"/>
        <w:jc w:val="both"/>
      </w:pPr>
      <w:r>
        <w:rPr>
          <w:rFonts w:ascii="Times New Roman"/>
          <w:b w:val="false"/>
          <w:i w:val="false"/>
          <w:color w:val="000000"/>
          <w:sz w:val="28"/>
        </w:rPr>
        <w:t>
      Дзержинский көшесі - 80, 82, 93;</w:t>
      </w:r>
    </w:p>
    <w:p>
      <w:pPr>
        <w:spacing w:after="0"/>
        <w:ind w:left="0"/>
        <w:jc w:val="both"/>
      </w:pPr>
      <w:r>
        <w:rPr>
          <w:rFonts w:ascii="Times New Roman"/>
          <w:b w:val="false"/>
          <w:i w:val="false"/>
          <w:color w:val="000000"/>
          <w:sz w:val="28"/>
        </w:rPr>
        <w:t>
      Әлімжан Баймұканов көшесі - 79, 79 А, 81, 81 А, 84, 86;</w:t>
      </w:r>
    </w:p>
    <w:p>
      <w:pPr>
        <w:spacing w:after="0"/>
        <w:ind w:left="0"/>
        <w:jc w:val="both"/>
      </w:pPr>
      <w:r>
        <w:rPr>
          <w:rFonts w:ascii="Times New Roman"/>
          <w:b w:val="false"/>
          <w:i w:val="false"/>
          <w:color w:val="000000"/>
          <w:sz w:val="28"/>
        </w:rPr>
        <w:t>
      В. Куйбышев көшесі - 29, 33, 35, 37;</w:t>
      </w:r>
    </w:p>
    <w:p>
      <w:pPr>
        <w:spacing w:after="0"/>
        <w:ind w:left="0"/>
        <w:jc w:val="both"/>
      </w:pPr>
      <w:r>
        <w:rPr>
          <w:rFonts w:ascii="Times New Roman"/>
          <w:b w:val="false"/>
          <w:i w:val="false"/>
          <w:color w:val="000000"/>
          <w:sz w:val="28"/>
        </w:rPr>
        <w:t>
      Бауыржан Момышұлы көшесі - 41, 51, 52, 53, 55, 58, 60, 62, 64, 70, 76;</w:t>
      </w:r>
    </w:p>
    <w:p>
      <w:pPr>
        <w:spacing w:after="0"/>
        <w:ind w:left="0"/>
        <w:jc w:val="both"/>
      </w:pPr>
      <w:r>
        <w:rPr>
          <w:rFonts w:ascii="Times New Roman"/>
          <w:b w:val="false"/>
          <w:i w:val="false"/>
          <w:color w:val="000000"/>
          <w:sz w:val="28"/>
        </w:rPr>
        <w:t>
      Қаныш Сәтпаев көшесі - 2, 6, 14, 16.</w:t>
      </w:r>
    </w:p>
    <w:bookmarkStart w:name="z22" w:id="20"/>
    <w:p>
      <w:pPr>
        <w:spacing w:after="0"/>
        <w:ind w:left="0"/>
        <w:jc w:val="both"/>
      </w:pPr>
      <w:r>
        <w:rPr>
          <w:rFonts w:ascii="Times New Roman"/>
          <w:b w:val="false"/>
          <w:i w:val="false"/>
          <w:color w:val="000000"/>
          <w:sz w:val="28"/>
        </w:rPr>
        <w:t>
      № 15 сайлау учаскесі</w:t>
      </w:r>
    </w:p>
    <w:bookmarkEnd w:id="20"/>
    <w:p>
      <w:pPr>
        <w:spacing w:after="0"/>
        <w:ind w:left="0"/>
        <w:jc w:val="both"/>
      </w:pPr>
      <w:r>
        <w:rPr>
          <w:rFonts w:ascii="Times New Roman"/>
          <w:b w:val="false"/>
          <w:i w:val="false"/>
          <w:color w:val="000000"/>
          <w:sz w:val="28"/>
        </w:rPr>
        <w:t>
      Көкшетау қаласы, Ақан Сері көшесі, 90, Ақмола облысының мәдениет басқармасы жанындағы "Көкшетау" мәдениет сарайы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- 110, 114, 114 А, 116, 122;</w:t>
      </w:r>
    </w:p>
    <w:p>
      <w:pPr>
        <w:spacing w:after="0"/>
        <w:ind w:left="0"/>
        <w:jc w:val="both"/>
      </w:pPr>
      <w:r>
        <w:rPr>
          <w:rFonts w:ascii="Times New Roman"/>
          <w:b w:val="false"/>
          <w:i w:val="false"/>
          <w:color w:val="000000"/>
          <w:sz w:val="28"/>
        </w:rPr>
        <w:t>
      Ақан Сері көшесі - 92, 94, 95, 96, 98, 99, 100, 102, 104, 105, 106, 108, 109, 110, 111, 112, 113, 115, 121;</w:t>
      </w:r>
    </w:p>
    <w:p>
      <w:pPr>
        <w:spacing w:after="0"/>
        <w:ind w:left="0"/>
        <w:jc w:val="both"/>
      </w:pPr>
      <w:r>
        <w:rPr>
          <w:rFonts w:ascii="Times New Roman"/>
          <w:b w:val="false"/>
          <w:i w:val="false"/>
          <w:color w:val="000000"/>
          <w:sz w:val="28"/>
        </w:rPr>
        <w:t>
      Е.Н. Әуелбеков көшесі - 99, 104, 112, 113, 116, 125, 126, 127, 128, 129, 131, 137;</w:t>
      </w:r>
    </w:p>
    <w:p>
      <w:pPr>
        <w:spacing w:after="0"/>
        <w:ind w:left="0"/>
        <w:jc w:val="both"/>
      </w:pPr>
      <w:r>
        <w:rPr>
          <w:rFonts w:ascii="Times New Roman"/>
          <w:b w:val="false"/>
          <w:i w:val="false"/>
          <w:color w:val="000000"/>
          <w:sz w:val="28"/>
        </w:rPr>
        <w:t>
      М. Әуезов көшесі - 169, 218, 220, 222, 222 А, 224, 226;</w:t>
      </w:r>
    </w:p>
    <w:p>
      <w:pPr>
        <w:spacing w:after="0"/>
        <w:ind w:left="0"/>
        <w:jc w:val="both"/>
      </w:pPr>
      <w:r>
        <w:rPr>
          <w:rFonts w:ascii="Times New Roman"/>
          <w:b w:val="false"/>
          <w:i w:val="false"/>
          <w:color w:val="000000"/>
          <w:sz w:val="28"/>
        </w:rPr>
        <w:t>
      М. Горький көшесі - 50, 52, 54, 64, 65, 65 А, 67, 72;</w:t>
      </w:r>
    </w:p>
    <w:p>
      <w:pPr>
        <w:spacing w:after="0"/>
        <w:ind w:left="0"/>
        <w:jc w:val="both"/>
      </w:pPr>
      <w:r>
        <w:rPr>
          <w:rFonts w:ascii="Times New Roman"/>
          <w:b w:val="false"/>
          <w:i w:val="false"/>
          <w:color w:val="000000"/>
          <w:sz w:val="28"/>
        </w:rPr>
        <w:t>
      Ғалым Елемесов көшесі - 45, 47;</w:t>
      </w:r>
    </w:p>
    <w:p>
      <w:pPr>
        <w:spacing w:after="0"/>
        <w:ind w:left="0"/>
        <w:jc w:val="both"/>
      </w:pPr>
      <w:r>
        <w:rPr>
          <w:rFonts w:ascii="Times New Roman"/>
          <w:b w:val="false"/>
          <w:i w:val="false"/>
          <w:color w:val="000000"/>
          <w:sz w:val="28"/>
        </w:rPr>
        <w:t>
      Ілияс Есенберлин көшесі - 56;</w:t>
      </w:r>
    </w:p>
    <w:p>
      <w:pPr>
        <w:spacing w:after="0"/>
        <w:ind w:left="0"/>
        <w:jc w:val="both"/>
      </w:pPr>
      <w:r>
        <w:rPr>
          <w:rFonts w:ascii="Times New Roman"/>
          <w:b w:val="false"/>
          <w:i w:val="false"/>
          <w:color w:val="000000"/>
          <w:sz w:val="28"/>
        </w:rPr>
        <w:t>
      Калинин көшесі - 30, 36, 38, 42, 43, 48, 51, 53, 59;</w:t>
      </w:r>
    </w:p>
    <w:p>
      <w:pPr>
        <w:spacing w:after="0"/>
        <w:ind w:left="0"/>
        <w:jc w:val="both"/>
      </w:pPr>
      <w:r>
        <w:rPr>
          <w:rFonts w:ascii="Times New Roman"/>
          <w:b w:val="false"/>
          <w:i w:val="false"/>
          <w:color w:val="000000"/>
          <w:sz w:val="28"/>
        </w:rPr>
        <w:t>
      Әлімжан Баймұқанов көшесі - 95 А, 99, 99 А, 101, 101 А, 102, 102 А, 103 А;</w:t>
      </w:r>
    </w:p>
    <w:p>
      <w:pPr>
        <w:spacing w:after="0"/>
        <w:ind w:left="0"/>
        <w:jc w:val="both"/>
      </w:pPr>
      <w:r>
        <w:rPr>
          <w:rFonts w:ascii="Times New Roman"/>
          <w:b w:val="false"/>
          <w:i w:val="false"/>
          <w:color w:val="000000"/>
          <w:sz w:val="28"/>
        </w:rPr>
        <w:t>
      Шәкәрім Құдайбердиев көшесі - 60, 62, 75;</w:t>
      </w:r>
    </w:p>
    <w:p>
      <w:pPr>
        <w:spacing w:after="0"/>
        <w:ind w:left="0"/>
        <w:jc w:val="both"/>
      </w:pPr>
      <w:r>
        <w:rPr>
          <w:rFonts w:ascii="Times New Roman"/>
          <w:b w:val="false"/>
          <w:i w:val="false"/>
          <w:color w:val="000000"/>
          <w:sz w:val="28"/>
        </w:rPr>
        <w:t>
      Қаныш Сәтпаев көшесі - 1 А, 7, 13, 15;</w:t>
      </w:r>
    </w:p>
    <w:p>
      <w:pPr>
        <w:spacing w:after="0"/>
        <w:ind w:left="0"/>
        <w:jc w:val="both"/>
      </w:pPr>
      <w:r>
        <w:rPr>
          <w:rFonts w:ascii="Times New Roman"/>
          <w:b w:val="false"/>
          <w:i w:val="false"/>
          <w:color w:val="000000"/>
          <w:sz w:val="28"/>
        </w:rPr>
        <w:t>
      Смағұл Сәдуақасов көшесі - 42, 44, 46.</w:t>
      </w:r>
    </w:p>
    <w:bookmarkStart w:name="z23" w:id="21"/>
    <w:p>
      <w:pPr>
        <w:spacing w:after="0"/>
        <w:ind w:left="0"/>
        <w:jc w:val="both"/>
      </w:pPr>
      <w:r>
        <w:rPr>
          <w:rFonts w:ascii="Times New Roman"/>
          <w:b w:val="false"/>
          <w:i w:val="false"/>
          <w:color w:val="000000"/>
          <w:sz w:val="28"/>
        </w:rPr>
        <w:t>
      № 16 сайлау учаскесі</w:t>
      </w:r>
    </w:p>
    <w:bookmarkEnd w:id="21"/>
    <w:p>
      <w:pPr>
        <w:spacing w:after="0"/>
        <w:ind w:left="0"/>
        <w:jc w:val="both"/>
      </w:pPr>
      <w:r>
        <w:rPr>
          <w:rFonts w:ascii="Times New Roman"/>
          <w:b w:val="false"/>
          <w:i w:val="false"/>
          <w:color w:val="000000"/>
          <w:sz w:val="28"/>
        </w:rPr>
        <w:t>
      Көкшетау қаласы, Абай көшесі, 124, "Истоки Кокшетау" жауапкершілігі шектеулі серіктестігі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- 128, 130, 132, 134 А, 136 А, 140;</w:t>
      </w:r>
    </w:p>
    <w:p>
      <w:pPr>
        <w:spacing w:after="0"/>
        <w:ind w:left="0"/>
        <w:jc w:val="both"/>
      </w:pPr>
      <w:r>
        <w:rPr>
          <w:rFonts w:ascii="Times New Roman"/>
          <w:b w:val="false"/>
          <w:i w:val="false"/>
          <w:color w:val="000000"/>
          <w:sz w:val="28"/>
        </w:rPr>
        <w:t>
      Ақан Сері көшесі - 135, 137;</w:t>
      </w:r>
    </w:p>
    <w:p>
      <w:pPr>
        <w:spacing w:after="0"/>
        <w:ind w:left="0"/>
        <w:jc w:val="both"/>
      </w:pPr>
      <w:r>
        <w:rPr>
          <w:rFonts w:ascii="Times New Roman"/>
          <w:b w:val="false"/>
          <w:i w:val="false"/>
          <w:color w:val="000000"/>
          <w:sz w:val="28"/>
        </w:rPr>
        <w:t>
      Е.Н. Әуелбеков көшесі - 122, 138, 139, 141;</w:t>
      </w:r>
    </w:p>
    <w:p>
      <w:pPr>
        <w:spacing w:after="0"/>
        <w:ind w:left="0"/>
        <w:jc w:val="both"/>
      </w:pPr>
      <w:r>
        <w:rPr>
          <w:rFonts w:ascii="Times New Roman"/>
          <w:b w:val="false"/>
          <w:i w:val="false"/>
          <w:color w:val="000000"/>
          <w:sz w:val="28"/>
        </w:rPr>
        <w:t>
      Мәлік Ғабдуллин көшесі - 46, 46 А, 48, 64;</w:t>
      </w:r>
    </w:p>
    <w:p>
      <w:pPr>
        <w:spacing w:after="0"/>
        <w:ind w:left="0"/>
        <w:jc w:val="both"/>
      </w:pPr>
      <w:r>
        <w:rPr>
          <w:rFonts w:ascii="Times New Roman"/>
          <w:b w:val="false"/>
          <w:i w:val="false"/>
          <w:color w:val="000000"/>
          <w:sz w:val="28"/>
        </w:rPr>
        <w:t>
      Ғалым Елемесов көшесі - 44;</w:t>
      </w:r>
    </w:p>
    <w:p>
      <w:pPr>
        <w:spacing w:after="0"/>
        <w:ind w:left="0"/>
        <w:jc w:val="both"/>
      </w:pPr>
      <w:r>
        <w:rPr>
          <w:rFonts w:ascii="Times New Roman"/>
          <w:b w:val="false"/>
          <w:i w:val="false"/>
          <w:color w:val="000000"/>
          <w:sz w:val="28"/>
        </w:rPr>
        <w:t>
      Әлімжан Баймұқанов көшесі - 118;</w:t>
      </w:r>
    </w:p>
    <w:p>
      <w:pPr>
        <w:spacing w:after="0"/>
        <w:ind w:left="0"/>
        <w:jc w:val="both"/>
      </w:pPr>
      <w:r>
        <w:rPr>
          <w:rFonts w:ascii="Times New Roman"/>
          <w:b w:val="false"/>
          <w:i w:val="false"/>
          <w:color w:val="000000"/>
          <w:sz w:val="28"/>
        </w:rPr>
        <w:t>
      Смағұл Сәдуақасов көшесі - 47, 53;</w:t>
      </w:r>
    </w:p>
    <w:p>
      <w:pPr>
        <w:spacing w:after="0"/>
        <w:ind w:left="0"/>
        <w:jc w:val="both"/>
      </w:pPr>
      <w:r>
        <w:rPr>
          <w:rFonts w:ascii="Times New Roman"/>
          <w:b w:val="false"/>
          <w:i w:val="false"/>
          <w:color w:val="000000"/>
          <w:sz w:val="28"/>
        </w:rPr>
        <w:t>
      М. Янко көшесі - 69, 73.</w:t>
      </w:r>
    </w:p>
    <w:bookmarkStart w:name="z24" w:id="22"/>
    <w:p>
      <w:pPr>
        <w:spacing w:after="0"/>
        <w:ind w:left="0"/>
        <w:jc w:val="both"/>
      </w:pPr>
      <w:r>
        <w:rPr>
          <w:rFonts w:ascii="Times New Roman"/>
          <w:b w:val="false"/>
          <w:i w:val="false"/>
          <w:color w:val="000000"/>
          <w:sz w:val="28"/>
        </w:rPr>
        <w:t>
      № 17 сайлау учаскесі</w:t>
      </w:r>
    </w:p>
    <w:bookmarkEnd w:id="22"/>
    <w:p>
      <w:pPr>
        <w:spacing w:after="0"/>
        <w:ind w:left="0"/>
        <w:jc w:val="both"/>
      </w:pPr>
      <w:r>
        <w:rPr>
          <w:rFonts w:ascii="Times New Roman"/>
          <w:b w:val="false"/>
          <w:i w:val="false"/>
          <w:color w:val="000000"/>
          <w:sz w:val="28"/>
        </w:rPr>
        <w:t>
      Көкшетау қаласы, П.М. Капцевич көшесі, 191, Көкшетау қаласы білім бөлімінің "№ 6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- 61, 82, 84, 89, 96, 98, 99, 100, 101;</w:t>
      </w:r>
    </w:p>
    <w:p>
      <w:pPr>
        <w:spacing w:after="0"/>
        <w:ind w:left="0"/>
        <w:jc w:val="both"/>
      </w:pPr>
      <w:r>
        <w:rPr>
          <w:rFonts w:ascii="Times New Roman"/>
          <w:b w:val="false"/>
          <w:i w:val="false"/>
          <w:color w:val="000000"/>
          <w:sz w:val="28"/>
        </w:rPr>
        <w:t>
      Ақан Сері көшесі - 148, 152, 154, 170, 170 А;</w:t>
      </w:r>
    </w:p>
    <w:p>
      <w:pPr>
        <w:spacing w:after="0"/>
        <w:ind w:left="0"/>
        <w:jc w:val="both"/>
      </w:pPr>
      <w:r>
        <w:rPr>
          <w:rFonts w:ascii="Times New Roman"/>
          <w:b w:val="false"/>
          <w:i w:val="false"/>
          <w:color w:val="000000"/>
          <w:sz w:val="28"/>
        </w:rPr>
        <w:t>
      Мәлік Ғабдуллин көшесі - 68, 70, 85, 86, 88, 94, 102, 104, 106, 109, 111, 115, 121, 123, 125, 127;</w:t>
      </w:r>
    </w:p>
    <w:p>
      <w:pPr>
        <w:spacing w:after="0"/>
        <w:ind w:left="0"/>
        <w:jc w:val="both"/>
      </w:pPr>
      <w:r>
        <w:rPr>
          <w:rFonts w:ascii="Times New Roman"/>
          <w:b w:val="false"/>
          <w:i w:val="false"/>
          <w:color w:val="000000"/>
          <w:sz w:val="28"/>
        </w:rPr>
        <w:t>
      П.М. Капцевич көшесі - 172, 174, 176, 178, 180, 182, 184, 186, 188, 190, 192, 193, 194, 195, 197, 198, 199, 200, 201, 215;</w:t>
      </w:r>
    </w:p>
    <w:p>
      <w:pPr>
        <w:spacing w:after="0"/>
        <w:ind w:left="0"/>
        <w:jc w:val="both"/>
      </w:pPr>
      <w:r>
        <w:rPr>
          <w:rFonts w:ascii="Times New Roman"/>
          <w:b w:val="false"/>
          <w:i w:val="false"/>
          <w:color w:val="000000"/>
          <w:sz w:val="28"/>
        </w:rPr>
        <w:t>
      Ш. Қосшығұлов көшесі - 131, 133, 135, 137;</w:t>
      </w:r>
    </w:p>
    <w:p>
      <w:pPr>
        <w:spacing w:after="0"/>
        <w:ind w:left="0"/>
        <w:jc w:val="both"/>
      </w:pPr>
      <w:r>
        <w:rPr>
          <w:rFonts w:ascii="Times New Roman"/>
          <w:b w:val="false"/>
          <w:i w:val="false"/>
          <w:color w:val="000000"/>
          <w:sz w:val="28"/>
        </w:rPr>
        <w:t>
      Сұңқар мөлтек ауданы - 5, 6, 7;</w:t>
      </w:r>
    </w:p>
    <w:p>
      <w:pPr>
        <w:spacing w:after="0"/>
        <w:ind w:left="0"/>
        <w:jc w:val="both"/>
      </w:pPr>
      <w:r>
        <w:rPr>
          <w:rFonts w:ascii="Times New Roman"/>
          <w:b w:val="false"/>
          <w:i w:val="false"/>
          <w:color w:val="000000"/>
          <w:sz w:val="28"/>
        </w:rPr>
        <w:t>
      Наурызбай батыр көшесі - 169, 171, 173, 175;</w:t>
      </w:r>
    </w:p>
    <w:p>
      <w:pPr>
        <w:spacing w:after="0"/>
        <w:ind w:left="0"/>
        <w:jc w:val="both"/>
      </w:pPr>
      <w:r>
        <w:rPr>
          <w:rFonts w:ascii="Times New Roman"/>
          <w:b w:val="false"/>
          <w:i w:val="false"/>
          <w:color w:val="000000"/>
          <w:sz w:val="28"/>
        </w:rPr>
        <w:t>
      Островский көшесі - 104 А, 154, 156, 157, 159, 161, 163, 170, 172, 174, 177, 178, 179, 181, 189, 190, 191, 193, 195, 197, 199;</w:t>
      </w:r>
    </w:p>
    <w:p>
      <w:pPr>
        <w:spacing w:after="0"/>
        <w:ind w:left="0"/>
        <w:jc w:val="both"/>
      </w:pPr>
      <w:r>
        <w:rPr>
          <w:rFonts w:ascii="Times New Roman"/>
          <w:b w:val="false"/>
          <w:i w:val="false"/>
          <w:color w:val="000000"/>
          <w:sz w:val="28"/>
        </w:rPr>
        <w:t>
      Рақымбек Сабатаев көшесі - 167, 169, 171;</w:t>
      </w:r>
    </w:p>
    <w:p>
      <w:pPr>
        <w:spacing w:after="0"/>
        <w:ind w:left="0"/>
        <w:jc w:val="both"/>
      </w:pPr>
      <w:r>
        <w:rPr>
          <w:rFonts w:ascii="Times New Roman"/>
          <w:b w:val="false"/>
          <w:i w:val="false"/>
          <w:color w:val="000000"/>
          <w:sz w:val="28"/>
        </w:rPr>
        <w:t>
      Смағұл Сәдуақасов көшесі - 23, 29, 33, 35;</w:t>
      </w:r>
    </w:p>
    <w:p>
      <w:pPr>
        <w:spacing w:after="0"/>
        <w:ind w:left="0"/>
        <w:jc w:val="both"/>
      </w:pPr>
      <w:r>
        <w:rPr>
          <w:rFonts w:ascii="Times New Roman"/>
          <w:b w:val="false"/>
          <w:i w:val="false"/>
          <w:color w:val="000000"/>
          <w:sz w:val="28"/>
        </w:rPr>
        <w:t>
      Жұмабек Тәшенов көшесі - 76, 79, 96, 98, 100, 102;</w:t>
      </w:r>
    </w:p>
    <w:p>
      <w:pPr>
        <w:spacing w:after="0"/>
        <w:ind w:left="0"/>
        <w:jc w:val="both"/>
      </w:pPr>
      <w:r>
        <w:rPr>
          <w:rFonts w:ascii="Times New Roman"/>
          <w:b w:val="false"/>
          <w:i w:val="false"/>
          <w:color w:val="000000"/>
          <w:sz w:val="28"/>
        </w:rPr>
        <w:t>
      М. Янко көшесі - 79, 88, 89, 90, 99, 101, 103, 105, 109, 111.</w:t>
      </w:r>
    </w:p>
    <w:bookmarkStart w:name="z25" w:id="23"/>
    <w:p>
      <w:pPr>
        <w:spacing w:after="0"/>
        <w:ind w:left="0"/>
        <w:jc w:val="both"/>
      </w:pPr>
      <w:r>
        <w:rPr>
          <w:rFonts w:ascii="Times New Roman"/>
          <w:b w:val="false"/>
          <w:i w:val="false"/>
          <w:color w:val="000000"/>
          <w:sz w:val="28"/>
        </w:rPr>
        <w:t>
      № 18 сайлау учаскесі</w:t>
      </w:r>
    </w:p>
    <w:bookmarkEnd w:id="23"/>
    <w:p>
      <w:pPr>
        <w:spacing w:after="0"/>
        <w:ind w:left="0"/>
        <w:jc w:val="both"/>
      </w:pPr>
      <w:r>
        <w:rPr>
          <w:rFonts w:ascii="Times New Roman"/>
          <w:b w:val="false"/>
          <w:i w:val="false"/>
          <w:color w:val="000000"/>
          <w:sz w:val="28"/>
        </w:rPr>
        <w:t>
      Көкшетау қаласы, Ақан Сері көшесі, 155 А, Ақмола облысы білім басқармасының "Көкшетау қаласы, дарынды балаларға арналған № 1 облыстық мамандандырылған "Қазақ-түрік лицейі" мектеп-интернаты"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- 130 А, 140 А, 142, 142 А, 144;</w:t>
      </w:r>
    </w:p>
    <w:p>
      <w:pPr>
        <w:spacing w:after="0"/>
        <w:ind w:left="0"/>
        <w:jc w:val="both"/>
      </w:pPr>
      <w:r>
        <w:rPr>
          <w:rFonts w:ascii="Times New Roman"/>
          <w:b w:val="false"/>
          <w:i w:val="false"/>
          <w:color w:val="000000"/>
          <w:sz w:val="28"/>
        </w:rPr>
        <w:t>
      Ақан Сері көшесі - 168, 168 А, 172;</w:t>
      </w:r>
    </w:p>
    <w:p>
      <w:pPr>
        <w:spacing w:after="0"/>
        <w:ind w:left="0"/>
        <w:jc w:val="both"/>
      </w:pPr>
      <w:r>
        <w:rPr>
          <w:rFonts w:ascii="Times New Roman"/>
          <w:b w:val="false"/>
          <w:i w:val="false"/>
          <w:color w:val="000000"/>
          <w:sz w:val="28"/>
        </w:rPr>
        <w:t>
      Е.Н. Әуелбеков көшесі - 147, 148, 149, 151, 152, 153, 155, 157, 159, 160, 161, 162, 165, 167, 169, 171, 173, 175;</w:t>
      </w:r>
    </w:p>
    <w:p>
      <w:pPr>
        <w:spacing w:after="0"/>
        <w:ind w:left="0"/>
        <w:jc w:val="both"/>
      </w:pPr>
      <w:r>
        <w:rPr>
          <w:rFonts w:ascii="Times New Roman"/>
          <w:b w:val="false"/>
          <w:i w:val="false"/>
          <w:color w:val="000000"/>
          <w:sz w:val="28"/>
        </w:rPr>
        <w:t>
      Мәлік Ғабдуллин көшесі - 71, 73, 77, 79, 81, 83;</w:t>
      </w:r>
    </w:p>
    <w:p>
      <w:pPr>
        <w:spacing w:after="0"/>
        <w:ind w:left="0"/>
        <w:jc w:val="both"/>
      </w:pPr>
      <w:r>
        <w:rPr>
          <w:rFonts w:ascii="Times New Roman"/>
          <w:b w:val="false"/>
          <w:i w:val="false"/>
          <w:color w:val="000000"/>
          <w:sz w:val="28"/>
        </w:rPr>
        <w:t>
      Әлімжан Баймұқанов көшесі - 137, 139, 141, 148;</w:t>
      </w:r>
    </w:p>
    <w:p>
      <w:pPr>
        <w:spacing w:after="0"/>
        <w:ind w:left="0"/>
        <w:jc w:val="both"/>
      </w:pPr>
      <w:r>
        <w:rPr>
          <w:rFonts w:ascii="Times New Roman"/>
          <w:b w:val="false"/>
          <w:i w:val="false"/>
          <w:color w:val="000000"/>
          <w:sz w:val="28"/>
        </w:rPr>
        <w:t>
      А. Пушкин көшесі - 7 А, 9, 12, 14, 17, 17 А, 18, 19;</w:t>
      </w:r>
    </w:p>
    <w:p>
      <w:pPr>
        <w:spacing w:after="0"/>
        <w:ind w:left="0"/>
        <w:jc w:val="both"/>
      </w:pPr>
      <w:r>
        <w:rPr>
          <w:rFonts w:ascii="Times New Roman"/>
          <w:b w:val="false"/>
          <w:i w:val="false"/>
          <w:color w:val="000000"/>
          <w:sz w:val="28"/>
        </w:rPr>
        <w:t>
      Жұмабек Тәшенов көшесі - 53, 54, 55, 55 А, 56, 56 А, 60;</w:t>
      </w:r>
    </w:p>
    <w:p>
      <w:pPr>
        <w:spacing w:after="0"/>
        <w:ind w:left="0"/>
        <w:jc w:val="both"/>
      </w:pPr>
      <w:r>
        <w:rPr>
          <w:rFonts w:ascii="Times New Roman"/>
          <w:b w:val="false"/>
          <w:i w:val="false"/>
          <w:color w:val="000000"/>
          <w:sz w:val="28"/>
        </w:rPr>
        <w:t>
      Мир көшесі - 12, 14.</w:t>
      </w:r>
    </w:p>
    <w:bookmarkStart w:name="z26" w:id="24"/>
    <w:p>
      <w:pPr>
        <w:spacing w:after="0"/>
        <w:ind w:left="0"/>
        <w:jc w:val="both"/>
      </w:pPr>
      <w:r>
        <w:rPr>
          <w:rFonts w:ascii="Times New Roman"/>
          <w:b w:val="false"/>
          <w:i w:val="false"/>
          <w:color w:val="000000"/>
          <w:sz w:val="28"/>
        </w:rPr>
        <w:t>
      № 19 сайлау учаскесі</w:t>
      </w:r>
    </w:p>
    <w:bookmarkEnd w:id="24"/>
    <w:p>
      <w:pPr>
        <w:spacing w:after="0"/>
        <w:ind w:left="0"/>
        <w:jc w:val="both"/>
      </w:pPr>
      <w:r>
        <w:rPr>
          <w:rFonts w:ascii="Times New Roman"/>
          <w:b w:val="false"/>
          <w:i w:val="false"/>
          <w:color w:val="000000"/>
          <w:sz w:val="28"/>
        </w:rPr>
        <w:t>
      Көкшетау қаласы, Е.Н. Әуелбеков көшесі, 177, Көкшетау қаласы білім бөлімінің "№ 16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 Әуезов көшесі - 280, 282, 284, 286, 288, 288 А;</w:t>
      </w:r>
    </w:p>
    <w:p>
      <w:pPr>
        <w:spacing w:after="0"/>
        <w:ind w:left="0"/>
        <w:jc w:val="both"/>
      </w:pPr>
      <w:r>
        <w:rPr>
          <w:rFonts w:ascii="Times New Roman"/>
          <w:b w:val="false"/>
          <w:i w:val="false"/>
          <w:color w:val="000000"/>
          <w:sz w:val="28"/>
        </w:rPr>
        <w:t>
      Абай көшесі - 145, 146, 147, 148, 149, 150, 151, 152, 152 А, 152 Б, 153, 154, 155, 155 А, 157, 159;</w:t>
      </w:r>
    </w:p>
    <w:p>
      <w:pPr>
        <w:spacing w:after="0"/>
        <w:ind w:left="0"/>
        <w:jc w:val="both"/>
      </w:pPr>
      <w:r>
        <w:rPr>
          <w:rFonts w:ascii="Times New Roman"/>
          <w:b w:val="false"/>
          <w:i w:val="false"/>
          <w:color w:val="000000"/>
          <w:sz w:val="28"/>
        </w:rPr>
        <w:t>
      Е.Н. Әуелбеков көшесі - 164, 166, 168, 170, 179, 179 А, 179 Б, 181, 183;</w:t>
      </w:r>
    </w:p>
    <w:p>
      <w:pPr>
        <w:spacing w:after="0"/>
        <w:ind w:left="0"/>
        <w:jc w:val="both"/>
      </w:pPr>
      <w:r>
        <w:rPr>
          <w:rFonts w:ascii="Times New Roman"/>
          <w:b w:val="false"/>
          <w:i w:val="false"/>
          <w:color w:val="000000"/>
          <w:sz w:val="28"/>
        </w:rPr>
        <w:t>
      Мир көшесі - 1, 2, 3, 3 А, 4, 5, 6;</w:t>
      </w:r>
    </w:p>
    <w:p>
      <w:pPr>
        <w:spacing w:after="0"/>
        <w:ind w:left="0"/>
        <w:jc w:val="both"/>
      </w:pPr>
      <w:r>
        <w:rPr>
          <w:rFonts w:ascii="Times New Roman"/>
          <w:b w:val="false"/>
          <w:i w:val="false"/>
          <w:color w:val="000000"/>
          <w:sz w:val="28"/>
        </w:rPr>
        <w:t>
      МПС көшесі - 32, 37;</w:t>
      </w:r>
    </w:p>
    <w:p>
      <w:pPr>
        <w:spacing w:after="0"/>
        <w:ind w:left="0"/>
        <w:jc w:val="both"/>
      </w:pPr>
      <w:r>
        <w:rPr>
          <w:rFonts w:ascii="Times New Roman"/>
          <w:b w:val="false"/>
          <w:i w:val="false"/>
          <w:color w:val="000000"/>
          <w:sz w:val="28"/>
        </w:rPr>
        <w:t>
      А. Пушкин көшесі - 3, 7, 9 А, 11, 11 А, 21.</w:t>
      </w:r>
    </w:p>
    <w:bookmarkStart w:name="z27" w:id="25"/>
    <w:p>
      <w:pPr>
        <w:spacing w:after="0"/>
        <w:ind w:left="0"/>
        <w:jc w:val="both"/>
      </w:pPr>
      <w:r>
        <w:rPr>
          <w:rFonts w:ascii="Times New Roman"/>
          <w:b w:val="false"/>
          <w:i w:val="false"/>
          <w:color w:val="000000"/>
          <w:sz w:val="28"/>
        </w:rPr>
        <w:t>
      № 20 сайлау учаскесі</w:t>
      </w:r>
    </w:p>
    <w:bookmarkEnd w:id="25"/>
    <w:p>
      <w:pPr>
        <w:spacing w:after="0"/>
        <w:ind w:left="0"/>
        <w:jc w:val="both"/>
      </w:pPr>
      <w:r>
        <w:rPr>
          <w:rFonts w:ascii="Times New Roman"/>
          <w:b w:val="false"/>
          <w:i w:val="false"/>
          <w:color w:val="000000"/>
          <w:sz w:val="28"/>
        </w:rPr>
        <w:t>
      Көкшетау қаласы, Ақан Сері көшесі, 24, Шоқан Уәлиханов атындағы Көкшетау мемлекеттік университеті, № 4 корпус</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- 2, 6, 8, 10, 12, 14, 16, 18, 20, 22, 26, 28, 32, 34, 36, 36 А, 38;</w:t>
      </w:r>
    </w:p>
    <w:p>
      <w:pPr>
        <w:spacing w:after="0"/>
        <w:ind w:left="0"/>
        <w:jc w:val="both"/>
      </w:pPr>
      <w:r>
        <w:rPr>
          <w:rFonts w:ascii="Times New Roman"/>
          <w:b w:val="false"/>
          <w:i w:val="false"/>
          <w:color w:val="000000"/>
          <w:sz w:val="28"/>
        </w:rPr>
        <w:t>
      Н. Вавилов көшесі - 53, 55, 61, 63, 65, 69, 71, 73, 75, 77, 79, 81, 85, 87, 89, 91, 93, 95, 97, 99, 101;</w:t>
      </w:r>
    </w:p>
    <w:p>
      <w:pPr>
        <w:spacing w:after="0"/>
        <w:ind w:left="0"/>
        <w:jc w:val="both"/>
      </w:pPr>
      <w:r>
        <w:rPr>
          <w:rFonts w:ascii="Times New Roman"/>
          <w:b w:val="false"/>
          <w:i w:val="false"/>
          <w:color w:val="000000"/>
          <w:sz w:val="28"/>
        </w:rPr>
        <w:t>
      Воровской көшесі - 56, 58, 60, 62, 63, 64, 65, 66, 67, 68, 73, 74, 75, 76, 76 А, 77, 80, 82, 83, 84, 85, 86, 88, 89, 90, 91, 92, 94, 95, 96, 97, 98, 99, 100, 101, 102, 103, 104, 105, 107, 109, 111, 113, 115, 115 А, 117;</w:t>
      </w:r>
    </w:p>
    <w:p>
      <w:pPr>
        <w:spacing w:after="0"/>
        <w:ind w:left="0"/>
        <w:jc w:val="both"/>
      </w:pPr>
      <w:r>
        <w:rPr>
          <w:rFonts w:ascii="Times New Roman"/>
          <w:b w:val="false"/>
          <w:i w:val="false"/>
          <w:color w:val="000000"/>
          <w:sz w:val="28"/>
        </w:rPr>
        <w:t>
      Глинин көшесі - 46, 48, 50, 51, 52, 54, 62, 63, 64, 65, 70, 70 А, 73, 75, 77, 79, 83, 85, 87;</w:t>
      </w:r>
    </w:p>
    <w:p>
      <w:pPr>
        <w:spacing w:after="0"/>
        <w:ind w:left="0"/>
        <w:jc w:val="both"/>
      </w:pPr>
      <w:r>
        <w:rPr>
          <w:rFonts w:ascii="Times New Roman"/>
          <w:b w:val="false"/>
          <w:i w:val="false"/>
          <w:color w:val="000000"/>
          <w:sz w:val="28"/>
        </w:rPr>
        <w:t>
      Громова көшесі - 1, 1 А, 2, 3, 4, 4 А, 5, 5 А, 6, 7, 8, 8 А, 9, 10, 11 А, 12, 13, 15, 16, 17, 18;</w:t>
      </w:r>
    </w:p>
    <w:p>
      <w:pPr>
        <w:spacing w:after="0"/>
        <w:ind w:left="0"/>
        <w:jc w:val="both"/>
      </w:pPr>
      <w:r>
        <w:rPr>
          <w:rFonts w:ascii="Times New Roman"/>
          <w:b w:val="false"/>
          <w:i w:val="false"/>
          <w:color w:val="000000"/>
          <w:sz w:val="28"/>
        </w:rPr>
        <w:t>
      Досов көшесі - 1, 3, 4, 5, 6, 7, 8, 9, 10, 11, 12, 13, 13 А, 14, 15, 16, 17, 18, 19, 20, 21, 22, 23, 24, 25, 26, 28, 29, 31;</w:t>
      </w:r>
    </w:p>
    <w:p>
      <w:pPr>
        <w:spacing w:after="0"/>
        <w:ind w:left="0"/>
        <w:jc w:val="both"/>
      </w:pPr>
      <w:r>
        <w:rPr>
          <w:rFonts w:ascii="Times New Roman"/>
          <w:b w:val="false"/>
          <w:i w:val="false"/>
          <w:color w:val="000000"/>
          <w:sz w:val="28"/>
        </w:rPr>
        <w:t>
      Жеңіс көшесі - 68, 70, 74, 76, 78, 80, 82, 86, 88, 90, 90 А, 92, 94, 94 А, 96, 98, 98 А, 100, 104, 106, 108, 110, 112, 116, 118, 120;</w:t>
      </w:r>
    </w:p>
    <w:p>
      <w:pPr>
        <w:spacing w:after="0"/>
        <w:ind w:left="0"/>
        <w:jc w:val="both"/>
      </w:pPr>
      <w:r>
        <w:rPr>
          <w:rFonts w:ascii="Times New Roman"/>
          <w:b w:val="false"/>
          <w:i w:val="false"/>
          <w:color w:val="000000"/>
          <w:sz w:val="28"/>
        </w:rPr>
        <w:t>
      Қанай би көшесі - 43, 45, 47, 52, 53, 54, 55, 56, 57, 58, 60, 61, 62, 63, 64, 66, 67 А, 68, 68 А, 69, 71, 73, 73 А, 74, 75, 75 А, 76, 77, 78, 79, 80, 81, 82, 83, 84, 85, 86, 86 А, 86 Б, 87, 88, 89, 90, 91, 91 А, 92, 92 А, 93, 94, 96, 98, 100, 102, 102 А;</w:t>
      </w:r>
    </w:p>
    <w:p>
      <w:pPr>
        <w:spacing w:after="0"/>
        <w:ind w:left="0"/>
        <w:jc w:val="both"/>
      </w:pPr>
      <w:r>
        <w:rPr>
          <w:rFonts w:ascii="Times New Roman"/>
          <w:b w:val="false"/>
          <w:i w:val="false"/>
          <w:color w:val="000000"/>
          <w:sz w:val="28"/>
        </w:rPr>
        <w:t>
      П.М. Капцевич көшесі - 1, 2, 3, 4, 5, 6, 7, 8, 9, 10, 11, 12, 13, 14, 15, 16, 17, 19, 20, 20 А, 21, 22, 23, 24, 26, 27, 28, 29, 30, 32, 33, 34, 36, 38, 39, 40, 41, 42, 43, 44, 45, 46, 47, 49, 51, 53, 55;</w:t>
      </w:r>
    </w:p>
    <w:p>
      <w:pPr>
        <w:spacing w:after="0"/>
        <w:ind w:left="0"/>
        <w:jc w:val="both"/>
      </w:pPr>
      <w:r>
        <w:rPr>
          <w:rFonts w:ascii="Times New Roman"/>
          <w:b w:val="false"/>
          <w:i w:val="false"/>
          <w:color w:val="000000"/>
          <w:sz w:val="28"/>
        </w:rPr>
        <w:t>
      Кенесары Қасымұлы көшесі - 49, 51, 53, 55, 57, 59, 60, 61, 62, 63, 64, 65, 66, 67, 71, 72, 74, 76, 77, 78, 79, 80, 81, 82, 83, 84, 87, 88, 90, 92, 94, 96, 98, 100;</w:t>
      </w:r>
    </w:p>
    <w:p>
      <w:pPr>
        <w:spacing w:after="0"/>
        <w:ind w:left="0"/>
        <w:jc w:val="both"/>
      </w:pPr>
      <w:r>
        <w:rPr>
          <w:rFonts w:ascii="Times New Roman"/>
          <w:b w:val="false"/>
          <w:i w:val="false"/>
          <w:color w:val="000000"/>
          <w:sz w:val="28"/>
        </w:rPr>
        <w:t>
      Ш. Қосшығұлов көшесі - 1, 2, 3, 4, 5, 6, 7, 8;</w:t>
      </w:r>
    </w:p>
    <w:p>
      <w:pPr>
        <w:spacing w:after="0"/>
        <w:ind w:left="0"/>
        <w:jc w:val="both"/>
      </w:pPr>
      <w:r>
        <w:rPr>
          <w:rFonts w:ascii="Times New Roman"/>
          <w:b w:val="false"/>
          <w:i w:val="false"/>
          <w:color w:val="000000"/>
          <w:sz w:val="28"/>
        </w:rPr>
        <w:t>
      Наурызбай батыр көшесі - 1, 2, 3 А, 4, 6, 8, 10, 12, 14, 15, 17, 18, 19, 20, 21, 22, 23, 24, 25;</w:t>
      </w:r>
    </w:p>
    <w:p>
      <w:pPr>
        <w:spacing w:after="0"/>
        <w:ind w:left="0"/>
        <w:jc w:val="both"/>
      </w:pPr>
      <w:r>
        <w:rPr>
          <w:rFonts w:ascii="Times New Roman"/>
          <w:b w:val="false"/>
          <w:i w:val="false"/>
          <w:color w:val="000000"/>
          <w:sz w:val="28"/>
        </w:rPr>
        <w:t>
      Островский көшесі - 1, 1 А, 3, 5, 6, 7, 8, 9, 10, 11, 14, 15, 16, 16 А, 17, 18, 19, 20, 21, 22, 22 А, 24, 25, 27, 27 А, 28 Б, 29, 30 А, 31, 33, 35, 37, 39, 41, 43, 45, 47, 49, 53, 55;</w:t>
      </w:r>
    </w:p>
    <w:p>
      <w:pPr>
        <w:spacing w:after="0"/>
        <w:ind w:left="0"/>
        <w:jc w:val="both"/>
      </w:pPr>
      <w:r>
        <w:rPr>
          <w:rFonts w:ascii="Times New Roman"/>
          <w:b w:val="false"/>
          <w:i w:val="false"/>
          <w:color w:val="000000"/>
          <w:sz w:val="28"/>
        </w:rPr>
        <w:t>
      Рақымбек Сабатаев көшесі - 1, 2, 3, 4, 5, 6, 7, 8, 9, 10, 11, 12, 13, 14, 15, 16, 17, 18, 19, 20, 21, 23, 24, 25, 26, 30, 31, 32, 33, 34, 35, 36, 37, 38, 39, 41, 42, 43, 44, 45, 47;</w:t>
      </w:r>
    </w:p>
    <w:p>
      <w:pPr>
        <w:spacing w:after="0"/>
        <w:ind w:left="0"/>
        <w:jc w:val="both"/>
      </w:pPr>
      <w:r>
        <w:rPr>
          <w:rFonts w:ascii="Times New Roman"/>
          <w:b w:val="false"/>
          <w:i w:val="false"/>
          <w:color w:val="000000"/>
          <w:sz w:val="28"/>
        </w:rPr>
        <w:t>
      Сәкен Сейфуллин көшесі - 52, 54, 56, 57, 59, 60, 62, 64, 65, 67, 68, 69, 69 А, 70, 72, 74, 75, 76, 77, 77 А, 78, 79, 80, 81, 82, 83, 84, 84 А, 85, 85 А, 86, 87, 88, 89, 90, 91, 92, 95, 97, 99, 101, 103, 109, 111;</w:t>
      </w:r>
    </w:p>
    <w:p>
      <w:pPr>
        <w:spacing w:after="0"/>
        <w:ind w:left="0"/>
        <w:jc w:val="both"/>
      </w:pPr>
      <w:r>
        <w:rPr>
          <w:rFonts w:ascii="Times New Roman"/>
          <w:b w:val="false"/>
          <w:i w:val="false"/>
          <w:color w:val="000000"/>
          <w:sz w:val="28"/>
        </w:rPr>
        <w:t>
      Шоқан Уәлиханов көшесі - 1, 1 Д, 5, 7, 9, 13, 15, 17, 19, 21, 23;</w:t>
      </w:r>
    </w:p>
    <w:p>
      <w:pPr>
        <w:spacing w:after="0"/>
        <w:ind w:left="0"/>
        <w:jc w:val="both"/>
      </w:pPr>
      <w:r>
        <w:rPr>
          <w:rFonts w:ascii="Times New Roman"/>
          <w:b w:val="false"/>
          <w:i w:val="false"/>
          <w:color w:val="000000"/>
          <w:sz w:val="28"/>
        </w:rPr>
        <w:t>
      Л. Шевцова көшесі - 1, 1 А, 2, 2 А, 3, 3 А, 4, 4 А, 5, 5 А, 6, 6 А, 7 А, 8, 10, 10 А, 12, 12 А, 14, 14 А.</w:t>
      </w:r>
    </w:p>
    <w:bookmarkStart w:name="z28" w:id="26"/>
    <w:p>
      <w:pPr>
        <w:spacing w:after="0"/>
        <w:ind w:left="0"/>
        <w:jc w:val="both"/>
      </w:pPr>
      <w:r>
        <w:rPr>
          <w:rFonts w:ascii="Times New Roman"/>
          <w:b w:val="false"/>
          <w:i w:val="false"/>
          <w:color w:val="000000"/>
          <w:sz w:val="28"/>
        </w:rPr>
        <w:t>
      № 21 сайлау учаскесі</w:t>
      </w:r>
    </w:p>
    <w:bookmarkEnd w:id="26"/>
    <w:p>
      <w:pPr>
        <w:spacing w:after="0"/>
        <w:ind w:left="0"/>
        <w:jc w:val="both"/>
      </w:pPr>
      <w:r>
        <w:rPr>
          <w:rFonts w:ascii="Times New Roman"/>
          <w:b w:val="false"/>
          <w:i w:val="false"/>
          <w:color w:val="000000"/>
          <w:sz w:val="28"/>
        </w:rPr>
        <w:t>
      Көкшетау қаласы, Ақан Сері көшесі, 90, Ақмола облысының мәдениет басқармасы жанындағы "Көкшетау" мәдениет сарайы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- 103, 105, 107, 109, 111, 113, 115, 117, 119;</w:t>
      </w:r>
    </w:p>
    <w:p>
      <w:pPr>
        <w:spacing w:after="0"/>
        <w:ind w:left="0"/>
        <w:jc w:val="both"/>
      </w:pPr>
      <w:r>
        <w:rPr>
          <w:rFonts w:ascii="Times New Roman"/>
          <w:b w:val="false"/>
          <w:i w:val="false"/>
          <w:color w:val="000000"/>
          <w:sz w:val="28"/>
        </w:rPr>
        <w:t>
      Ақан Сері көшесі - 80, 82, 84, 86, 88, 90, 90 А, 97, 114;</w:t>
      </w:r>
    </w:p>
    <w:p>
      <w:pPr>
        <w:spacing w:after="0"/>
        <w:ind w:left="0"/>
        <w:jc w:val="both"/>
      </w:pPr>
      <w:r>
        <w:rPr>
          <w:rFonts w:ascii="Times New Roman"/>
          <w:b w:val="false"/>
          <w:i w:val="false"/>
          <w:color w:val="000000"/>
          <w:sz w:val="28"/>
        </w:rPr>
        <w:t>
      Біржан сал көшесі - 62, 64, 66, 68, 72, 74, 76, 79, 79 А, 81, 82, 84, 86, 87, 88, 89, 93, 94, 95, 96, 97, 98, 99, 100, 102, 103, 103 А, 104, 105 А, 106, 108, 109, 110, 111, 113, 115, 116, 118, 120, 121, 122, 123, 125, 127, 129, 131, 133, 135, 137;</w:t>
      </w:r>
    </w:p>
    <w:p>
      <w:pPr>
        <w:spacing w:after="0"/>
        <w:ind w:left="0"/>
        <w:jc w:val="both"/>
      </w:pPr>
      <w:r>
        <w:rPr>
          <w:rFonts w:ascii="Times New Roman"/>
          <w:b w:val="false"/>
          <w:i w:val="false"/>
          <w:color w:val="000000"/>
          <w:sz w:val="28"/>
        </w:rPr>
        <w:t>
      Ілияс Есенберлин көшесі - 108, 110, 112, 114;</w:t>
      </w:r>
    </w:p>
    <w:p>
      <w:pPr>
        <w:spacing w:after="0"/>
        <w:ind w:left="0"/>
        <w:jc w:val="both"/>
      </w:pPr>
      <w:r>
        <w:rPr>
          <w:rFonts w:ascii="Times New Roman"/>
          <w:b w:val="false"/>
          <w:i w:val="false"/>
          <w:color w:val="000000"/>
          <w:sz w:val="28"/>
        </w:rPr>
        <w:t>
      Мағжан Жұмабаев көшесі - 90, 92, 94, 96, 97, 98, 99, 99 А, 101, 103, 107, 109, 111;</w:t>
      </w:r>
    </w:p>
    <w:p>
      <w:pPr>
        <w:spacing w:after="0"/>
        <w:ind w:left="0"/>
        <w:jc w:val="both"/>
      </w:pPr>
      <w:r>
        <w:rPr>
          <w:rFonts w:ascii="Times New Roman"/>
          <w:b w:val="false"/>
          <w:i w:val="false"/>
          <w:color w:val="000000"/>
          <w:sz w:val="28"/>
        </w:rPr>
        <w:t>
      Жеңіс көшесі - 117, 119, 121, 123;</w:t>
      </w:r>
    </w:p>
    <w:p>
      <w:pPr>
        <w:spacing w:after="0"/>
        <w:ind w:left="0"/>
        <w:jc w:val="both"/>
      </w:pPr>
      <w:r>
        <w:rPr>
          <w:rFonts w:ascii="Times New Roman"/>
          <w:b w:val="false"/>
          <w:i w:val="false"/>
          <w:color w:val="000000"/>
          <w:sz w:val="28"/>
        </w:rPr>
        <w:t>
      П.М. Капцевич көшесі - 94, 96, 98, 100, 102, 110, 111, 112, 114, 115, 116, 117, 118, 119, 120, 121, 123, 125, 133 А, 137;</w:t>
      </w:r>
    </w:p>
    <w:p>
      <w:pPr>
        <w:spacing w:after="0"/>
        <w:ind w:left="0"/>
        <w:jc w:val="both"/>
      </w:pPr>
      <w:r>
        <w:rPr>
          <w:rFonts w:ascii="Times New Roman"/>
          <w:b w:val="false"/>
          <w:i w:val="false"/>
          <w:color w:val="000000"/>
          <w:sz w:val="28"/>
        </w:rPr>
        <w:t>
      Ш. Қосшығұлов көшесі - 75, 76, 77, 77 А, 78, 79, 80, 81, 82, 83, 84, 85, 86, 87, 89, 92;</w:t>
      </w:r>
    </w:p>
    <w:p>
      <w:pPr>
        <w:spacing w:after="0"/>
        <w:ind w:left="0"/>
        <w:jc w:val="both"/>
      </w:pPr>
      <w:r>
        <w:rPr>
          <w:rFonts w:ascii="Times New Roman"/>
          <w:b w:val="false"/>
          <w:i w:val="false"/>
          <w:color w:val="000000"/>
          <w:sz w:val="28"/>
        </w:rPr>
        <w:t>
      В. Куйбышев көшесі - 56, 60, 75, 77, 79, 80, 81, 84, 85, 86, 87, 88, 89, 90, 91, 92, 93, 94, 96, 98, 100, 102, 104, 106;</w:t>
      </w:r>
    </w:p>
    <w:p>
      <w:pPr>
        <w:spacing w:after="0"/>
        <w:ind w:left="0"/>
        <w:jc w:val="both"/>
      </w:pPr>
      <w:r>
        <w:rPr>
          <w:rFonts w:ascii="Times New Roman"/>
          <w:b w:val="false"/>
          <w:i w:val="false"/>
          <w:color w:val="000000"/>
          <w:sz w:val="28"/>
        </w:rPr>
        <w:t>
      Калинин көшесі - 74, 74 А, 76, 76 А, 78, 78 А, 80, 82, 84, 86, 88, 88 А, 90, 92, 94, 96, 98, 100, 100 А, 102, 104, 106, 108, 108 А, 110, 112, 114, 116, 118, 120, 122, 123, 124, 125, 127, 129;</w:t>
      </w:r>
    </w:p>
    <w:p>
      <w:pPr>
        <w:spacing w:after="0"/>
        <w:ind w:left="0"/>
        <w:jc w:val="both"/>
      </w:pPr>
      <w:r>
        <w:rPr>
          <w:rFonts w:ascii="Times New Roman"/>
          <w:b w:val="false"/>
          <w:i w:val="false"/>
          <w:color w:val="000000"/>
          <w:sz w:val="28"/>
        </w:rPr>
        <w:t>
      Бауыржан Момышұлы көшесі - 69, 73, 79, 87, 89, 91, 97, 98, 99, 100, 105, 107, 109, 109 А, 114, 116, 118, 120, 122, 126, 128, 130, 132;</w:t>
      </w:r>
    </w:p>
    <w:p>
      <w:pPr>
        <w:spacing w:after="0"/>
        <w:ind w:left="0"/>
        <w:jc w:val="both"/>
      </w:pPr>
      <w:r>
        <w:rPr>
          <w:rFonts w:ascii="Times New Roman"/>
          <w:b w:val="false"/>
          <w:i w:val="false"/>
          <w:color w:val="000000"/>
          <w:sz w:val="28"/>
        </w:rPr>
        <w:t>
      Наурызбай батыр көшесі - 38, 40, 42, 44, 46, 48, 50, 52, 54, 56, 58, 60, 62, 64, 66, 70, 72, 74, 74 А, 76, 77, 78, 79, 80, 81, 82, 83, 84, 85, 86, 87, 88, 89, 90, 91, 92, 93, 94, 96, 97, 98, 99, 100, 101, 102, 103, 105, 107, 107 А;</w:t>
      </w:r>
    </w:p>
    <w:p>
      <w:pPr>
        <w:spacing w:after="0"/>
        <w:ind w:left="0"/>
        <w:jc w:val="both"/>
      </w:pPr>
      <w:r>
        <w:rPr>
          <w:rFonts w:ascii="Times New Roman"/>
          <w:b w:val="false"/>
          <w:i w:val="false"/>
          <w:color w:val="000000"/>
          <w:sz w:val="28"/>
        </w:rPr>
        <w:t>
      Островский көшесі - 85, 86, 87, 88, 89, 91, 92, 93, 94, 96, 97, 98, 98 А, 101, 103, 105, 107;</w:t>
      </w:r>
    </w:p>
    <w:p>
      <w:pPr>
        <w:spacing w:after="0"/>
        <w:ind w:left="0"/>
        <w:jc w:val="both"/>
      </w:pPr>
      <w:r>
        <w:rPr>
          <w:rFonts w:ascii="Times New Roman"/>
          <w:b w:val="false"/>
          <w:i w:val="false"/>
          <w:color w:val="000000"/>
          <w:sz w:val="28"/>
        </w:rPr>
        <w:t>
      Панфилов көшесі - 41, 43, 45, 47, 49, 51, 53, 55, 57, 59, 61, 63, 65, 67;</w:t>
      </w:r>
    </w:p>
    <w:p>
      <w:pPr>
        <w:spacing w:after="0"/>
        <w:ind w:left="0"/>
        <w:jc w:val="both"/>
      </w:pPr>
      <w:r>
        <w:rPr>
          <w:rFonts w:ascii="Times New Roman"/>
          <w:b w:val="false"/>
          <w:i w:val="false"/>
          <w:color w:val="000000"/>
          <w:sz w:val="28"/>
        </w:rPr>
        <w:t>
      Рақымбек Сабатаев көшесі - 77, 79, 81, 83, 85, 87, 91, 93, 94, 95, 96, 98, 101, 103, 104, 105, 106;</w:t>
      </w:r>
    </w:p>
    <w:p>
      <w:pPr>
        <w:spacing w:after="0"/>
        <w:ind w:left="0"/>
        <w:jc w:val="both"/>
      </w:pPr>
      <w:r>
        <w:rPr>
          <w:rFonts w:ascii="Times New Roman"/>
          <w:b w:val="false"/>
          <w:i w:val="false"/>
          <w:color w:val="000000"/>
          <w:sz w:val="28"/>
        </w:rPr>
        <w:t>
      Қаныш Сәтпаев көшесі - 24, 25, 26, 27, 28, 29, 30, 31, 32, 33, 34, 35, 36, 37, 38, 39, 41, 43, 44, 45, 46, 47, 48, 49, 50, 51, 52, 53, 54, 55, 56, 57, 58, 59, 60, 61, 62, 63, 63 А, 66, 67, 69, 71, 73, 73 А, 73 Б;</w:t>
      </w:r>
    </w:p>
    <w:p>
      <w:pPr>
        <w:spacing w:after="0"/>
        <w:ind w:left="0"/>
        <w:jc w:val="both"/>
      </w:pPr>
      <w:r>
        <w:rPr>
          <w:rFonts w:ascii="Times New Roman"/>
          <w:b w:val="false"/>
          <w:i w:val="false"/>
          <w:color w:val="000000"/>
          <w:sz w:val="28"/>
        </w:rPr>
        <w:t>
      Зарап Темірбеков көшесі - 90, 92, 94, 95, 96, 97, 97 А, 98, 98 А, 99, 100, 101, 101 А, 104, 105 А, 106, 106 А, 107, 108, 109, 109 А, 110, 111, 111 А, 113;</w:t>
      </w:r>
    </w:p>
    <w:p>
      <w:pPr>
        <w:spacing w:after="0"/>
        <w:ind w:left="0"/>
        <w:jc w:val="both"/>
      </w:pPr>
      <w:r>
        <w:rPr>
          <w:rFonts w:ascii="Times New Roman"/>
          <w:b w:val="false"/>
          <w:i w:val="false"/>
          <w:color w:val="000000"/>
          <w:sz w:val="28"/>
        </w:rPr>
        <w:t>
      Шоқан Уәлиханов көшесі - 35, 37, 39, 41, 47, 49, 51, 53, 55, 59, 61, 63, 65, 71, 74, 75, 76, 78, 80, 81, 82, 83, 84, 85, 86, 88, 89, 91, 92, 93, 94, 95, 96, 97, 98, 101, 103, 105, 107, 109.</w:t>
      </w:r>
    </w:p>
    <w:bookmarkStart w:name="z29" w:id="27"/>
    <w:p>
      <w:pPr>
        <w:spacing w:after="0"/>
        <w:ind w:left="0"/>
        <w:jc w:val="both"/>
      </w:pPr>
      <w:r>
        <w:rPr>
          <w:rFonts w:ascii="Times New Roman"/>
          <w:b w:val="false"/>
          <w:i w:val="false"/>
          <w:color w:val="000000"/>
          <w:sz w:val="28"/>
        </w:rPr>
        <w:t>
      № 22 сайлау учаскесі</w:t>
      </w:r>
    </w:p>
    <w:bookmarkEnd w:id="27"/>
    <w:p>
      <w:pPr>
        <w:spacing w:after="0"/>
        <w:ind w:left="0"/>
        <w:jc w:val="both"/>
      </w:pPr>
      <w:r>
        <w:rPr>
          <w:rFonts w:ascii="Times New Roman"/>
          <w:b w:val="false"/>
          <w:i w:val="false"/>
          <w:color w:val="000000"/>
          <w:sz w:val="28"/>
        </w:rPr>
        <w:t>
      Көкшетау қаласы, П.М. Капцевич көшесі, 141, Көкшетау қаласы білім бөлімінің "№ 5 "Таңдау" көппрофильді - гимназиясы"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- 104, 106, 106 А, 106 Г, 108, 108 А;</w:t>
      </w:r>
    </w:p>
    <w:p>
      <w:pPr>
        <w:spacing w:after="0"/>
        <w:ind w:left="0"/>
        <w:jc w:val="both"/>
      </w:pPr>
      <w:r>
        <w:rPr>
          <w:rFonts w:ascii="Times New Roman"/>
          <w:b w:val="false"/>
          <w:i w:val="false"/>
          <w:color w:val="000000"/>
          <w:sz w:val="28"/>
        </w:rPr>
        <w:t>
      Ақан Сері көшесі - 116, 120 А, 136, 138, 140;</w:t>
      </w:r>
    </w:p>
    <w:p>
      <w:pPr>
        <w:spacing w:after="0"/>
        <w:ind w:left="0"/>
        <w:jc w:val="both"/>
      </w:pPr>
      <w:r>
        <w:rPr>
          <w:rFonts w:ascii="Times New Roman"/>
          <w:b w:val="false"/>
          <w:i w:val="false"/>
          <w:color w:val="000000"/>
          <w:sz w:val="28"/>
        </w:rPr>
        <w:t>
      Мәлік Ғабдуллин көшесі - 108, 110, 112, 114, 116, 118, 120, 122, 131, 133, 135, 137, 137 А, 139, 141;</w:t>
      </w:r>
    </w:p>
    <w:p>
      <w:pPr>
        <w:spacing w:after="0"/>
        <w:ind w:left="0"/>
        <w:jc w:val="both"/>
      </w:pPr>
      <w:r>
        <w:rPr>
          <w:rFonts w:ascii="Times New Roman"/>
          <w:b w:val="false"/>
          <w:i w:val="false"/>
          <w:color w:val="000000"/>
          <w:sz w:val="28"/>
        </w:rPr>
        <w:t>
      М. Горький көшесі - 75, 76, 78 Б, 79, 85, 86, 86 А, 87, 88, 90, 91, 92, 93, 95, 96, 98, 99, 100, 101, 103, 104, 105, 107, 108, 111, 113, 114, 115, 116, 118, 120, 121, 122, 123, 124, 126, 127, 128, 130, 131, 134, 136, 137, 138, 139, 140, 141, 142, 143, 144, 145, 146, 147, 148, 149, 150, 151;</w:t>
      </w:r>
    </w:p>
    <w:p>
      <w:pPr>
        <w:spacing w:after="0"/>
        <w:ind w:left="0"/>
        <w:jc w:val="both"/>
      </w:pPr>
      <w:r>
        <w:rPr>
          <w:rFonts w:ascii="Times New Roman"/>
          <w:b w:val="false"/>
          <w:i w:val="false"/>
          <w:color w:val="000000"/>
          <w:sz w:val="28"/>
        </w:rPr>
        <w:t>
      Жамбыл Жабаев көшесі - 105, 107, 109, 111, 113, 115, 117, 119, 121, 123, 125, 127, 129, 131, 132, 133, 134, 135, 137, 139, 139 Б, 141, 143, 145, 147, 149, 151, 153, 153 А, 155, 155 А, 155 Б, 157, 159, 161, 163, 165;</w:t>
      </w:r>
    </w:p>
    <w:p>
      <w:pPr>
        <w:spacing w:after="0"/>
        <w:ind w:left="0"/>
        <w:jc w:val="both"/>
      </w:pPr>
      <w:r>
        <w:rPr>
          <w:rFonts w:ascii="Times New Roman"/>
          <w:b w:val="false"/>
          <w:i w:val="false"/>
          <w:color w:val="000000"/>
          <w:sz w:val="28"/>
        </w:rPr>
        <w:t>
      Ғалым Елемесов көшесі - 51, 55, 58, 59, 63, 67, 72, 74, 76, 77, 79, 79 А, 80, 81, 82, 83, 85, 86, 87, 88, 89, 90, 91, 92, 93, 95, 96, 97, 98, 99, 100, 101, 102, 103, 104, 105, 106, 107, 108, 109, 111, 112, 113, 114, 115, 116, 117, 118, 119, 120, 121, 122, 123, 124, 125, 126, 128;</w:t>
      </w:r>
    </w:p>
    <w:p>
      <w:pPr>
        <w:spacing w:after="0"/>
        <w:ind w:left="0"/>
        <w:jc w:val="both"/>
      </w:pPr>
      <w:r>
        <w:rPr>
          <w:rFonts w:ascii="Times New Roman"/>
          <w:b w:val="false"/>
          <w:i w:val="false"/>
          <w:color w:val="000000"/>
          <w:sz w:val="28"/>
        </w:rPr>
        <w:t>
      Ілияс Есенберлин көшесі - 60, 62, 64, 66, 74, 76, 80, 82, 86, 92, 94, 99, 101, 102, 104, 105, 109, 113, 117, 119, 121, 123, 125, 129, 131, 137, 139, 141, 143, 145, 147, 149, 151, 153, 155;</w:t>
      </w:r>
    </w:p>
    <w:p>
      <w:pPr>
        <w:spacing w:after="0"/>
        <w:ind w:left="0"/>
        <w:jc w:val="both"/>
      </w:pPr>
      <w:r>
        <w:rPr>
          <w:rFonts w:ascii="Times New Roman"/>
          <w:b w:val="false"/>
          <w:i w:val="false"/>
          <w:color w:val="000000"/>
          <w:sz w:val="28"/>
        </w:rPr>
        <w:t>
      Калинин көшесі - 69, 70, 71, 81, 83, 87, 89, 91, 95, 97, 103, 105, 107, 109, 115, 115 А, 117, 119, 120 А;</w:t>
      </w:r>
    </w:p>
    <w:p>
      <w:pPr>
        <w:spacing w:after="0"/>
        <w:ind w:left="0"/>
        <w:jc w:val="both"/>
      </w:pPr>
      <w:r>
        <w:rPr>
          <w:rFonts w:ascii="Times New Roman"/>
          <w:b w:val="false"/>
          <w:i w:val="false"/>
          <w:color w:val="000000"/>
          <w:sz w:val="28"/>
        </w:rPr>
        <w:t>
      П.М. Капцевич көшесі - 122, 122 А, 126, 126 А, 126 Б, 128, 130, 132, 135, 136, 138, 140, 141, 142, 144, 145, 146, 147, 148, 149, 150, 152, 153, 155, 156, 157, 158, 159, 160, 162, 162 А, 163, 164, 165, 166, 168, 170, 171, 173;</w:t>
      </w:r>
    </w:p>
    <w:p>
      <w:pPr>
        <w:spacing w:after="0"/>
        <w:ind w:left="0"/>
        <w:jc w:val="both"/>
      </w:pPr>
      <w:r>
        <w:rPr>
          <w:rFonts w:ascii="Times New Roman"/>
          <w:b w:val="false"/>
          <w:i w:val="false"/>
          <w:color w:val="000000"/>
          <w:sz w:val="28"/>
        </w:rPr>
        <w:t>
      Ш. Қосшығұлов көшесі - 88, 91, 93, 94, 94 А, 95, 96, 97, 98, 99, 100, 101, 103, 105, 108, 110, 111, 112, 113, 114, 115, 116, 117, 118, 119, 120, 121, 122, 123, 124, 125, 126, 127, 128, 129, 130, 132, 134, 136, 138, 139, 140, 141, 142, 143, 145, 147;</w:t>
      </w:r>
    </w:p>
    <w:p>
      <w:pPr>
        <w:spacing w:after="0"/>
        <w:ind w:left="0"/>
        <w:jc w:val="both"/>
      </w:pPr>
      <w:r>
        <w:rPr>
          <w:rFonts w:ascii="Times New Roman"/>
          <w:b w:val="false"/>
          <w:i w:val="false"/>
          <w:color w:val="000000"/>
          <w:sz w:val="28"/>
        </w:rPr>
        <w:t>
      Наурызбай батыр көшесі - 104, 106, 108, 109, 110, 111, 112, 113, 115, 116, 117, 118, 119, 120, 121, 123, 124, 125, 126, 127, 128, 130, 131, 132, 133, 134, 135, 136, 137, 138, 139, 140, 141, 142, 143, 144, 145, 146, 147, 148, 149, 150, 151, 152, 153, 154, 155, 156, 157, 158, 159, 160, 161, 162, 163, 165, 167;</w:t>
      </w:r>
    </w:p>
    <w:p>
      <w:pPr>
        <w:spacing w:after="0"/>
        <w:ind w:left="0"/>
        <w:jc w:val="both"/>
      </w:pPr>
      <w:r>
        <w:rPr>
          <w:rFonts w:ascii="Times New Roman"/>
          <w:b w:val="false"/>
          <w:i w:val="false"/>
          <w:color w:val="000000"/>
          <w:sz w:val="28"/>
        </w:rPr>
        <w:t>
      Островский көшесі - 66 А, 67 А, 68 А, 74 А, 80 А, 82, 86 А, 92 А, 100, 102, 104, 106, 108, 110, 111, 112, 113, 115, 116, 117, 118, 119, 120, 121, 122, 123, 123 Г, 124, 126, 128, 129, 130, 131, 134, 135, 136, 137, 139, 140, 141, 143, 144, 145, 146, 147, 148, 149, 150, 151, 153, 155, 162, 164, 165, 165А, 166, 167, 168, 169, 171, 173, 175;</w:t>
      </w:r>
    </w:p>
    <w:p>
      <w:pPr>
        <w:spacing w:after="0"/>
        <w:ind w:left="0"/>
        <w:jc w:val="both"/>
      </w:pPr>
      <w:r>
        <w:rPr>
          <w:rFonts w:ascii="Times New Roman"/>
          <w:b w:val="false"/>
          <w:i w:val="false"/>
          <w:color w:val="000000"/>
          <w:sz w:val="28"/>
        </w:rPr>
        <w:t>
      Панфилов көшесі - 69, 71, 73, 75, 77, 78, 79, 80, 81, 82, 83, 84, 85, 86, 87, 89, 91, 93, 95, 97, 99, 100, 101, 102, 103, 104, 105, 106, 107, 108, 109, 110, 112, 113, 114, 115, 116, 117, 118, 119, 120, 121, 122;</w:t>
      </w:r>
    </w:p>
    <w:p>
      <w:pPr>
        <w:spacing w:after="0"/>
        <w:ind w:left="0"/>
        <w:jc w:val="both"/>
      </w:pPr>
      <w:r>
        <w:rPr>
          <w:rFonts w:ascii="Times New Roman"/>
          <w:b w:val="false"/>
          <w:i w:val="false"/>
          <w:color w:val="000000"/>
          <w:sz w:val="28"/>
        </w:rPr>
        <w:t>
      С. Потанин көшесі - 53, 62, 63, 65, 67, 69, 71, 73, 74, 77, 81, 82, 84, 85, 86, 87, 88, 90, 92, 93, 94, 95, 96, 97, 98, 100, 101, 102, 103, 104, 105, 106, 107, 108, 109, 110, 111, 113, 115, 116, 117, 118, 119, 121, 124, 126, 128, 130, 130 А, 132, 134, 136, 138, 140, 142, 144, 146, 148;</w:t>
      </w:r>
    </w:p>
    <w:p>
      <w:pPr>
        <w:spacing w:after="0"/>
        <w:ind w:left="0"/>
        <w:jc w:val="both"/>
      </w:pPr>
      <w:r>
        <w:rPr>
          <w:rFonts w:ascii="Times New Roman"/>
          <w:b w:val="false"/>
          <w:i w:val="false"/>
          <w:color w:val="000000"/>
          <w:sz w:val="28"/>
        </w:rPr>
        <w:t>
      Рақымбек Сабатаев көшесі - 114, 118, 120, 122, 124, 125, 127, 129, 130, 131, 131 А, 132, 134, 136, 138, 140, 142, 157;</w:t>
      </w:r>
    </w:p>
    <w:p>
      <w:pPr>
        <w:spacing w:after="0"/>
        <w:ind w:left="0"/>
        <w:jc w:val="both"/>
      </w:pPr>
      <w:r>
        <w:rPr>
          <w:rFonts w:ascii="Times New Roman"/>
          <w:b w:val="false"/>
          <w:i w:val="false"/>
          <w:color w:val="000000"/>
          <w:sz w:val="28"/>
        </w:rPr>
        <w:t>
      Смағұл Сәдуақасов көшесі - 43, 45, 48, 49, 50, 50 А, 51, 52, 54, 55, 56, 57, 58, 59, 60, 61, 62, 63, 64, 65, 66, 67, 68, 69, 70, 71, 72, 73, 74, 75, 76, 77, 78, 79, 80, 81, 82, 83, 84, 85, 86, 87, 88, 89, 90, 91, 92, 92 А, 93, 94, 95, 96, 97, 98, 99, 100, 101, 102, 103, 105, 107;</w:t>
      </w:r>
    </w:p>
    <w:p>
      <w:pPr>
        <w:spacing w:after="0"/>
        <w:ind w:left="0"/>
        <w:jc w:val="both"/>
      </w:pPr>
      <w:r>
        <w:rPr>
          <w:rFonts w:ascii="Times New Roman"/>
          <w:b w:val="false"/>
          <w:i w:val="false"/>
          <w:color w:val="000000"/>
          <w:sz w:val="28"/>
        </w:rPr>
        <w:t>
      Қаныш Сәтпаев көшесі - 65, 68;</w:t>
      </w:r>
    </w:p>
    <w:p>
      <w:pPr>
        <w:spacing w:after="0"/>
        <w:ind w:left="0"/>
        <w:jc w:val="both"/>
      </w:pPr>
      <w:r>
        <w:rPr>
          <w:rFonts w:ascii="Times New Roman"/>
          <w:b w:val="false"/>
          <w:i w:val="false"/>
          <w:color w:val="000000"/>
          <w:sz w:val="28"/>
        </w:rPr>
        <w:t>
      Шоқан Уәлиханов көшесі - 90, 100, 102, 104, 106, 108, 110, 111, 112, 113, 114, 115, 116, 117, 118, 119, 120, 121, 122, 123, 124, 125, 126, 127, 128, 130, 132, 134, 135, 136, 137, 138, 138 А, 139, 140, 141, 142, 143, 144, 145, 146, 147, 148, 149, 150, 151, 153, 155, 157, 159, 161, 163, 165, 167, 169, 171;</w:t>
      </w:r>
    </w:p>
    <w:p>
      <w:pPr>
        <w:spacing w:after="0"/>
        <w:ind w:left="0"/>
        <w:jc w:val="both"/>
      </w:pPr>
      <w:r>
        <w:rPr>
          <w:rFonts w:ascii="Times New Roman"/>
          <w:b w:val="false"/>
          <w:i w:val="false"/>
          <w:color w:val="000000"/>
          <w:sz w:val="28"/>
        </w:rPr>
        <w:t>
      М. Янко көшесі - 92, 94, 96, 98, 100, 102, 104, 106, 108, 110, 112, 114, 115, 116, 117, 118, 119, 120, 121, 122, 123, 124, 125, 126, 127, 128, 129, 130, 131, 132.</w:t>
      </w:r>
    </w:p>
    <w:bookmarkStart w:name="z30" w:id="28"/>
    <w:p>
      <w:pPr>
        <w:spacing w:after="0"/>
        <w:ind w:left="0"/>
        <w:jc w:val="both"/>
      </w:pPr>
      <w:r>
        <w:rPr>
          <w:rFonts w:ascii="Times New Roman"/>
          <w:b w:val="false"/>
          <w:i w:val="false"/>
          <w:color w:val="000000"/>
          <w:sz w:val="28"/>
        </w:rPr>
        <w:t>
      № 23 сайлау учаскесі</w:t>
      </w:r>
    </w:p>
    <w:bookmarkEnd w:id="28"/>
    <w:p>
      <w:pPr>
        <w:spacing w:after="0"/>
        <w:ind w:left="0"/>
        <w:jc w:val="both"/>
      </w:pPr>
      <w:r>
        <w:rPr>
          <w:rFonts w:ascii="Times New Roman"/>
          <w:b w:val="false"/>
          <w:i w:val="false"/>
          <w:color w:val="000000"/>
          <w:sz w:val="28"/>
        </w:rPr>
        <w:t>
      Көкшетау қаласы, Е.Н. Әуелбеков көшесі, 166 А, "Ақмола облысының дене шынықтыру және спорт басқармасы жанындағы "Оқжетпес" балалар мен жасөспірімдер футбол мектебі"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- 159, 173, 180, 182, 184, 186, 188, 190, 192, 196, 198;</w:t>
      </w:r>
    </w:p>
    <w:p>
      <w:pPr>
        <w:spacing w:after="0"/>
        <w:ind w:left="0"/>
        <w:jc w:val="both"/>
      </w:pPr>
      <w:r>
        <w:rPr>
          <w:rFonts w:ascii="Times New Roman"/>
          <w:b w:val="false"/>
          <w:i w:val="false"/>
          <w:color w:val="000000"/>
          <w:sz w:val="28"/>
        </w:rPr>
        <w:t>
      Буденный көшесі - 31, 46, 48, 50, 52, 53, 55, 57, 59, 60, 68, 70, 71, 72, 73, 74, 75, 77, 77 А, 92;</w:t>
      </w:r>
    </w:p>
    <w:p>
      <w:pPr>
        <w:spacing w:after="0"/>
        <w:ind w:left="0"/>
        <w:jc w:val="both"/>
      </w:pPr>
      <w:r>
        <w:rPr>
          <w:rFonts w:ascii="Times New Roman"/>
          <w:b w:val="false"/>
          <w:i w:val="false"/>
          <w:color w:val="000000"/>
          <w:sz w:val="28"/>
        </w:rPr>
        <w:t>
      П.М. Капцевич көшесі - 204, 206, 208, 210, 214, 216, 217, 218;</w:t>
      </w:r>
    </w:p>
    <w:p>
      <w:pPr>
        <w:spacing w:after="0"/>
        <w:ind w:left="0"/>
        <w:jc w:val="both"/>
      </w:pPr>
      <w:r>
        <w:rPr>
          <w:rFonts w:ascii="Times New Roman"/>
          <w:b w:val="false"/>
          <w:i w:val="false"/>
          <w:color w:val="000000"/>
          <w:sz w:val="28"/>
        </w:rPr>
        <w:t>
      Әлімжан Баймұқанов көшесі - 158;</w:t>
      </w:r>
    </w:p>
    <w:p>
      <w:pPr>
        <w:spacing w:after="0"/>
        <w:ind w:left="0"/>
        <w:jc w:val="both"/>
      </w:pPr>
      <w:r>
        <w:rPr>
          <w:rFonts w:ascii="Times New Roman"/>
          <w:b w:val="false"/>
          <w:i w:val="false"/>
          <w:color w:val="000000"/>
          <w:sz w:val="28"/>
        </w:rPr>
        <w:t>
      Островский көшесі - 203, 205, 207, 211;</w:t>
      </w:r>
    </w:p>
    <w:p>
      <w:pPr>
        <w:spacing w:after="0"/>
        <w:ind w:left="0"/>
        <w:jc w:val="both"/>
      </w:pPr>
      <w:r>
        <w:rPr>
          <w:rFonts w:ascii="Times New Roman"/>
          <w:b w:val="false"/>
          <w:i w:val="false"/>
          <w:color w:val="000000"/>
          <w:sz w:val="28"/>
        </w:rPr>
        <w:t>
      Рақымбек Сабатаев көшесі - 196, 207, 209, 211, 213, 215, 217, 219, 221, 223;</w:t>
      </w:r>
    </w:p>
    <w:p>
      <w:pPr>
        <w:spacing w:after="0"/>
        <w:ind w:left="0"/>
        <w:jc w:val="both"/>
      </w:pPr>
      <w:r>
        <w:rPr>
          <w:rFonts w:ascii="Times New Roman"/>
          <w:b w:val="false"/>
          <w:i w:val="false"/>
          <w:color w:val="000000"/>
          <w:sz w:val="28"/>
        </w:rPr>
        <w:t>
      А. Пушкин көшесі - 22, 23, 24, 25, 27, 29, 34, 36, 40, 42, 44, 46;</w:t>
      </w:r>
    </w:p>
    <w:p>
      <w:pPr>
        <w:spacing w:after="0"/>
        <w:ind w:left="0"/>
        <w:jc w:val="both"/>
      </w:pPr>
      <w:r>
        <w:rPr>
          <w:rFonts w:ascii="Times New Roman"/>
          <w:b w:val="false"/>
          <w:i w:val="false"/>
          <w:color w:val="000000"/>
          <w:sz w:val="28"/>
        </w:rPr>
        <w:t>
      Жұмабек Тәшенов көшесі - 81, 83, 99, 101, 103, 105;</w:t>
      </w:r>
    </w:p>
    <w:p>
      <w:pPr>
        <w:spacing w:after="0"/>
        <w:ind w:left="0"/>
        <w:jc w:val="both"/>
      </w:pPr>
      <w:r>
        <w:rPr>
          <w:rFonts w:ascii="Times New Roman"/>
          <w:b w:val="false"/>
          <w:i w:val="false"/>
          <w:color w:val="000000"/>
          <w:sz w:val="28"/>
        </w:rPr>
        <w:t>
      Шоқан Уәлиханов көшесі - 156, 156 А, 156 Б, 158, 160, 160 А, 162, 174, 177.</w:t>
      </w:r>
    </w:p>
    <w:bookmarkStart w:name="z31" w:id="29"/>
    <w:p>
      <w:pPr>
        <w:spacing w:after="0"/>
        <w:ind w:left="0"/>
        <w:jc w:val="both"/>
      </w:pPr>
      <w:r>
        <w:rPr>
          <w:rFonts w:ascii="Times New Roman"/>
          <w:b w:val="false"/>
          <w:i w:val="false"/>
          <w:color w:val="000000"/>
          <w:sz w:val="28"/>
        </w:rPr>
        <w:t>
      № 24 сайлау учаскесі</w:t>
      </w:r>
    </w:p>
    <w:bookmarkEnd w:id="29"/>
    <w:p>
      <w:pPr>
        <w:spacing w:after="0"/>
        <w:ind w:left="0"/>
        <w:jc w:val="both"/>
      </w:pPr>
      <w:r>
        <w:rPr>
          <w:rFonts w:ascii="Times New Roman"/>
          <w:b w:val="false"/>
          <w:i w:val="false"/>
          <w:color w:val="000000"/>
          <w:sz w:val="28"/>
        </w:rPr>
        <w:t>
      Көкшетау қаласы, Жамбыл Жабаев көшесі, 35, "Гуманитарлық-техникалық академиясы"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- 123, 125, 127, 129, 130, 132, 132 А, 133, 133 А, 133 Б, 133 В, 133 Г, 133 Д, 133 Е, 134, 134 А, 135, 135 А, 136, 137, 137 Б, 138, 139, 139 А, 140, 140 А, 140 Б, 140 В, 140 Г, 141, 141 А, 142, 143, 143 А, 144, 145, 145 А, 146, 147, 148, 150;</w:t>
      </w:r>
    </w:p>
    <w:p>
      <w:pPr>
        <w:spacing w:after="0"/>
        <w:ind w:left="0"/>
        <w:jc w:val="both"/>
      </w:pPr>
      <w:r>
        <w:rPr>
          <w:rFonts w:ascii="Times New Roman"/>
          <w:b w:val="false"/>
          <w:i w:val="false"/>
          <w:color w:val="000000"/>
          <w:sz w:val="28"/>
        </w:rPr>
        <w:t>
      Н. Вавилов көшесі - 100, 102, 103, 105, 106, 107, 109, 111, 113, 115, 117, 119, 121, 123, 125, 127, 129, 131, 133, 135, 137, 139, 141, 143, 145, 147, 149, 151, 153, 155, 157, 158, 159, 161, 165, 167, 169, 171, 173, 175;</w:t>
      </w:r>
    </w:p>
    <w:p>
      <w:pPr>
        <w:spacing w:after="0"/>
        <w:ind w:left="0"/>
        <w:jc w:val="both"/>
      </w:pPr>
      <w:r>
        <w:rPr>
          <w:rFonts w:ascii="Times New Roman"/>
          <w:b w:val="false"/>
          <w:i w:val="false"/>
          <w:color w:val="000000"/>
          <w:sz w:val="28"/>
        </w:rPr>
        <w:t>
      Воровской көшесі - 106, 106 А, 108, 110, 112, 114, 116, 118, 119, 120, 121, 122, 123, 124, 125, 126, 127, 128, 129, 130, 131, 132, 134, 135, 136, 137, 138, 139, 140, 141, 142, 143, 144, 145, 146, 147, 148, 149, 150, 151, 152, 153, 154, 154 А, 155, 156, 157, 158, 159, 160, 161, 162, 163, 164, 165, 166, 167, 167 А, 168, 169, 170, 171, 172, 173, 174, 175, 176, 177, 178, 179, 180, 181, 183, 185, 187, 189, 191, 193, 195, 197, 199, 201, 203, 205, 207, 209, 211;</w:t>
      </w:r>
    </w:p>
    <w:p>
      <w:pPr>
        <w:spacing w:after="0"/>
        <w:ind w:left="0"/>
        <w:jc w:val="both"/>
      </w:pPr>
      <w:r>
        <w:rPr>
          <w:rFonts w:ascii="Times New Roman"/>
          <w:b w:val="false"/>
          <w:i w:val="false"/>
          <w:color w:val="000000"/>
          <w:sz w:val="28"/>
        </w:rPr>
        <w:t>
      Иоган Гете көшесі - 4, 6, 16, 18, 20, 22, 28, 30, 32, 33;</w:t>
      </w:r>
    </w:p>
    <w:p>
      <w:pPr>
        <w:spacing w:after="0"/>
        <w:ind w:left="0"/>
        <w:jc w:val="both"/>
      </w:pPr>
      <w:r>
        <w:rPr>
          <w:rFonts w:ascii="Times New Roman"/>
          <w:b w:val="false"/>
          <w:i w:val="false"/>
          <w:color w:val="000000"/>
          <w:sz w:val="28"/>
        </w:rPr>
        <w:t>
      Громова көшесі - 21 А, 22, 23, 24, 25, 26, 27, 28, 30, 31, 33, 35, 36, 37, 38, 40, 41, 42, 43, 44, 45, 46, 47, 48, 49, 50, 52, 53, 54, 55, 56, 57, 57 А, 58, 59, 60, 61, 62, 63, 64, 65, 65 А, 66, 67, 68, 69, 70, 73, 74, 75, 76, 77, 78, 79, 80, 81, 82, 85, 86, 87, 88, 89, 90, 91, 92;</w:t>
      </w:r>
    </w:p>
    <w:p>
      <w:pPr>
        <w:spacing w:after="0"/>
        <w:ind w:left="0"/>
        <w:jc w:val="both"/>
      </w:pPr>
      <w:r>
        <w:rPr>
          <w:rFonts w:ascii="Times New Roman"/>
          <w:b w:val="false"/>
          <w:i w:val="false"/>
          <w:color w:val="000000"/>
          <w:sz w:val="28"/>
        </w:rPr>
        <w:t>
      Дачная көшесі - 1, 7 А, 10, 11, 12, 13, 14, 18;</w:t>
      </w:r>
    </w:p>
    <w:p>
      <w:pPr>
        <w:spacing w:after="0"/>
        <w:ind w:left="0"/>
        <w:jc w:val="both"/>
      </w:pPr>
      <w:r>
        <w:rPr>
          <w:rFonts w:ascii="Times New Roman"/>
          <w:b w:val="false"/>
          <w:i w:val="false"/>
          <w:color w:val="000000"/>
          <w:sz w:val="28"/>
        </w:rPr>
        <w:t>
      Мұса Жәлел көшесі - 7, 11, 12, 13, 15, 16, 17, 18, 19, 21, 24, 23, 25, 28, 29, 30, 31, 32, 33, 34, 35, 38, 40, 42;</w:t>
      </w:r>
    </w:p>
    <w:p>
      <w:pPr>
        <w:spacing w:after="0"/>
        <w:ind w:left="0"/>
        <w:jc w:val="both"/>
      </w:pPr>
      <w:r>
        <w:rPr>
          <w:rFonts w:ascii="Times New Roman"/>
          <w:b w:val="false"/>
          <w:i w:val="false"/>
          <w:color w:val="000000"/>
          <w:sz w:val="28"/>
        </w:rPr>
        <w:t>
      Жамбыл Жабаев көшесі - 1, 3, 6, 6 А, 9, 11, 13, 14, 15, 17, 18, 20, 21, 22, 23, 25, 26, 28, 28 А, 30, 30 А, 31, 32, 33, 34, 34 А, 35, 36, 37 А, 38, 41, 43;</w:t>
      </w:r>
    </w:p>
    <w:p>
      <w:pPr>
        <w:spacing w:after="0"/>
        <w:ind w:left="0"/>
        <w:jc w:val="both"/>
      </w:pPr>
      <w:r>
        <w:rPr>
          <w:rFonts w:ascii="Times New Roman"/>
          <w:b w:val="false"/>
          <w:i w:val="false"/>
          <w:color w:val="000000"/>
          <w:sz w:val="28"/>
        </w:rPr>
        <w:t>
      Досов көшесі - 28 А, 30, 32, 32 А, 33, 34, 34 А, 35, 36, 37, 38, 39, 40, 41, 42, 43, 44, 46, 47, 48, 49, 50, 51, 52, 53, 54, 55, 56, 57, 58, 59 А, 60, 61, 62, 63, 64, 65, 66, 67, 68, 69, 70, 71, 71 А, 72, 73, 74, 75, 75 А, 76, 77, 78, 79, 81, 82, 83, 84, 85, 86, 87, 88, 89, 90, 91, 92, 93, 94, 95, 96, 97, 98, 99, 100, 101, 102, 103, 104, 105, 106, 107, 108, 109, 110, 111, 112, 113, 114, 115, 117, 119;</w:t>
      </w:r>
    </w:p>
    <w:p>
      <w:pPr>
        <w:spacing w:after="0"/>
        <w:ind w:left="0"/>
        <w:jc w:val="both"/>
      </w:pPr>
      <w:r>
        <w:rPr>
          <w:rFonts w:ascii="Times New Roman"/>
          <w:b w:val="false"/>
          <w:i w:val="false"/>
          <w:color w:val="000000"/>
          <w:sz w:val="28"/>
        </w:rPr>
        <w:t>
      Жеңіс көшесі - 124, 125, 126, 126 А, 127, 129, 130, 131, 132, 133, 133 А, 133 Б, 134, 135, 135 А, 135 Б, 135 Г, 135 Д, 136, 137, 139, 140, 141, 142, 143, 143 А, 144, 145, 146, 147, 148, 149, 150, 150 А, 152, 154, 156, 158, 160, 162, 164, 166, 168, 170, 172, 174, 176, 178;</w:t>
      </w:r>
    </w:p>
    <w:p>
      <w:pPr>
        <w:spacing w:after="0"/>
        <w:ind w:left="0"/>
        <w:jc w:val="both"/>
      </w:pPr>
      <w:r>
        <w:rPr>
          <w:rFonts w:ascii="Times New Roman"/>
          <w:b w:val="false"/>
          <w:i w:val="false"/>
          <w:color w:val="000000"/>
          <w:sz w:val="28"/>
        </w:rPr>
        <w:t>
      Еркеш Ибрагим көшесі - 7, 9, 11, 13, 15, 17, 19, 25, 27, 28, 29, 33, 37, 39, 41, 43, 45, 45 А;</w:t>
      </w:r>
    </w:p>
    <w:p>
      <w:pPr>
        <w:spacing w:after="0"/>
        <w:ind w:left="0"/>
        <w:jc w:val="both"/>
      </w:pPr>
      <w:r>
        <w:rPr>
          <w:rFonts w:ascii="Times New Roman"/>
          <w:b w:val="false"/>
          <w:i w:val="false"/>
          <w:color w:val="000000"/>
          <w:sz w:val="28"/>
        </w:rPr>
        <w:t>
      Қанай би көшесі - 97, 99, 99 А, 101, 103, 105, 106, 107, 108, 109, 110, 111, 112, 113, 114, 115, 116, 116 А, 117, 118, 119, 120, 121, 122, 123, 124, 125, 126, 127, 128, 129, 130, 132, 133, 134, 135, 136, 137, 138, 139, 140, 141, 142, 143, 144, 145, 146, 147, 148, 149, 150, 151, 152, 153, 154, 155, 156, 158, 159, 160, 161, 161 А, 162, 163, 163 А, 164, 165, 166, 167, 168, 170, 172, 176, 178, 182, 188, 190, 192, 194;</w:t>
      </w:r>
    </w:p>
    <w:p>
      <w:pPr>
        <w:spacing w:after="0"/>
        <w:ind w:left="0"/>
        <w:jc w:val="both"/>
      </w:pPr>
      <w:r>
        <w:rPr>
          <w:rFonts w:ascii="Times New Roman"/>
          <w:b w:val="false"/>
          <w:i w:val="false"/>
          <w:color w:val="000000"/>
          <w:sz w:val="28"/>
        </w:rPr>
        <w:t>
      Кенесары Қасымұлы көшесі - 99, 101, 102, 103, 104, 104 А, 105, 106, 107, 108, 110, 111, 112, 113, 114, 115, 116, 117, 118, 119, 120, 121, 122, 123, 124, 126, 127, 128, 129, 130, 131, 133, 134, 135, 136, 137, 138, 139, 140, 141, 142, 145, 146, 147, 148, 149, 150, 151, 152, 153, 154, 155, 156, 157, 158, 160, 161, 162, 163, 165, 166, 168, 170, 172;</w:t>
      </w:r>
    </w:p>
    <w:p>
      <w:pPr>
        <w:spacing w:after="0"/>
        <w:ind w:left="0"/>
        <w:jc w:val="both"/>
      </w:pPr>
      <w:r>
        <w:rPr>
          <w:rFonts w:ascii="Times New Roman"/>
          <w:b w:val="false"/>
          <w:i w:val="false"/>
          <w:color w:val="000000"/>
          <w:sz w:val="28"/>
        </w:rPr>
        <w:t>
      О. Қуанышев көшесі - 1, 3, 5, 6, 7, 9, 13, 13 Д, 15, 16, 17, 18, 19, 20, 22, 25, 28, 30, 31, 32, 33, 35, 37, 38, 39, 40, 41;</w:t>
      </w:r>
    </w:p>
    <w:p>
      <w:pPr>
        <w:spacing w:after="0"/>
        <w:ind w:left="0"/>
        <w:jc w:val="both"/>
      </w:pPr>
      <w:r>
        <w:rPr>
          <w:rFonts w:ascii="Times New Roman"/>
          <w:b w:val="false"/>
          <w:i w:val="false"/>
          <w:color w:val="000000"/>
          <w:sz w:val="28"/>
        </w:rPr>
        <w:t>
      Шахмет Құсайынов көшесі - 3, 9 А, 13 А, 15 А, 17, 17 А, 19 А, 21 А, 23, 31;</w:t>
      </w:r>
    </w:p>
    <w:p>
      <w:pPr>
        <w:spacing w:after="0"/>
        <w:ind w:left="0"/>
        <w:jc w:val="both"/>
      </w:pPr>
      <w:r>
        <w:rPr>
          <w:rFonts w:ascii="Times New Roman"/>
          <w:b w:val="false"/>
          <w:i w:val="false"/>
          <w:color w:val="000000"/>
          <w:sz w:val="28"/>
        </w:rPr>
        <w:t>
      С. Лазо көшесі - 9 А;</w:t>
      </w:r>
    </w:p>
    <w:p>
      <w:pPr>
        <w:spacing w:after="0"/>
        <w:ind w:left="0"/>
        <w:jc w:val="both"/>
      </w:pPr>
      <w:r>
        <w:rPr>
          <w:rFonts w:ascii="Times New Roman"/>
          <w:b w:val="false"/>
          <w:i w:val="false"/>
          <w:color w:val="000000"/>
          <w:sz w:val="28"/>
        </w:rPr>
        <w:t>
      Ломоносов көшесі - 3, 4, 5, 5 А, 6, 7, 8, 9, 10, 11, 12, 13, 14, 16, 19, 20, 21, 22, 23, 24, 25, 26, 27, 28, 29, 30, 31, 32, 33, 34, 35, 36, 37, 39, 40, 41, 43, 45;</w:t>
      </w:r>
    </w:p>
    <w:p>
      <w:pPr>
        <w:spacing w:after="0"/>
        <w:ind w:left="0"/>
        <w:jc w:val="both"/>
      </w:pPr>
      <w:r>
        <w:rPr>
          <w:rFonts w:ascii="Times New Roman"/>
          <w:b w:val="false"/>
          <w:i w:val="false"/>
          <w:color w:val="000000"/>
          <w:sz w:val="28"/>
        </w:rPr>
        <w:t>
      Адам Мицкевич көшесі - 5, 16, 18, 19, 20, 24, 26, 28, 34;</w:t>
      </w:r>
    </w:p>
    <w:p>
      <w:pPr>
        <w:spacing w:after="0"/>
        <w:ind w:left="0"/>
        <w:jc w:val="both"/>
      </w:pPr>
      <w:r>
        <w:rPr>
          <w:rFonts w:ascii="Times New Roman"/>
          <w:b w:val="false"/>
          <w:i w:val="false"/>
          <w:color w:val="000000"/>
          <w:sz w:val="28"/>
        </w:rPr>
        <w:t>
      Морозов көшесі - 9, 10, 11, 14;</w:t>
      </w:r>
    </w:p>
    <w:p>
      <w:pPr>
        <w:spacing w:after="0"/>
        <w:ind w:left="0"/>
        <w:jc w:val="both"/>
      </w:pPr>
      <w:r>
        <w:rPr>
          <w:rFonts w:ascii="Times New Roman"/>
          <w:b w:val="false"/>
          <w:i w:val="false"/>
          <w:color w:val="000000"/>
          <w:sz w:val="28"/>
        </w:rPr>
        <w:t>
      Некрасов көшесі - 3, 4, 5, 6, 6 А, 7, 8, 9, 10, 11, 12, 13, 14, 15, 16, 17, 18, 19, 20, 21, 22, 23, 24, 26, 27, 28, 29, 30, 32, 33, 34, 35, 36, 37, 38, 39, 40, 41, 42, 43, 44, 45, 46;</w:t>
      </w:r>
    </w:p>
    <w:p>
      <w:pPr>
        <w:spacing w:after="0"/>
        <w:ind w:left="0"/>
        <w:jc w:val="both"/>
      </w:pPr>
      <w:r>
        <w:rPr>
          <w:rFonts w:ascii="Times New Roman"/>
          <w:b w:val="false"/>
          <w:i w:val="false"/>
          <w:color w:val="000000"/>
          <w:sz w:val="28"/>
        </w:rPr>
        <w:t>
      Остапенко көшесі - 9 А, 14, 18, 22, 23, 27, 28, 29, 29 А, 30, 31, 31 А, 34, 36, 38, 40;</w:t>
      </w:r>
    </w:p>
    <w:p>
      <w:pPr>
        <w:spacing w:after="0"/>
        <w:ind w:left="0"/>
        <w:jc w:val="both"/>
      </w:pPr>
      <w:r>
        <w:rPr>
          <w:rFonts w:ascii="Times New Roman"/>
          <w:b w:val="false"/>
          <w:i w:val="false"/>
          <w:color w:val="000000"/>
          <w:sz w:val="28"/>
        </w:rPr>
        <w:t>
      Панфилов көшесі - 1, 2, 3, 4, 4 А, 5, 6, 6 А, 7, 8, 9, 10, 11, 12, 13, 14, 15, 15 А, 16, 17, 18, 20;</w:t>
      </w:r>
    </w:p>
    <w:p>
      <w:pPr>
        <w:spacing w:after="0"/>
        <w:ind w:left="0"/>
        <w:jc w:val="both"/>
      </w:pPr>
      <w:r>
        <w:rPr>
          <w:rFonts w:ascii="Times New Roman"/>
          <w:b w:val="false"/>
          <w:i w:val="false"/>
          <w:color w:val="000000"/>
          <w:sz w:val="28"/>
        </w:rPr>
        <w:t>
      Андрей Сахаров көшесі - 7, 8, 9, 10, 12, 13, 14, 15, 16, 20, 22, 26, 27, 28, 33, 34, 38, 40, 42, 43, 45, 47, 48;</w:t>
      </w:r>
    </w:p>
    <w:p>
      <w:pPr>
        <w:spacing w:after="0"/>
        <w:ind w:left="0"/>
        <w:jc w:val="both"/>
      </w:pPr>
      <w:r>
        <w:rPr>
          <w:rFonts w:ascii="Times New Roman"/>
          <w:b w:val="false"/>
          <w:i w:val="false"/>
          <w:color w:val="000000"/>
          <w:sz w:val="28"/>
        </w:rPr>
        <w:t>
      Сәкен Сейфуллин көшесі - 96, 98, 100, 102, 104, 106, 108, 110, 112, 114, 119, 123, 125, 127, 128, 129, 131;</w:t>
      </w:r>
    </w:p>
    <w:p>
      <w:pPr>
        <w:spacing w:after="0"/>
        <w:ind w:left="0"/>
        <w:jc w:val="both"/>
      </w:pPr>
      <w:r>
        <w:rPr>
          <w:rFonts w:ascii="Times New Roman"/>
          <w:b w:val="false"/>
          <w:i w:val="false"/>
          <w:color w:val="000000"/>
          <w:sz w:val="28"/>
        </w:rPr>
        <w:t>
      Синегорская көшесі - 1, 3, 4, 5, 7, 9;</w:t>
      </w:r>
    </w:p>
    <w:p>
      <w:pPr>
        <w:spacing w:after="0"/>
        <w:ind w:left="0"/>
        <w:jc w:val="both"/>
      </w:pPr>
      <w:r>
        <w:rPr>
          <w:rFonts w:ascii="Times New Roman"/>
          <w:b w:val="false"/>
          <w:i w:val="false"/>
          <w:color w:val="000000"/>
          <w:sz w:val="28"/>
        </w:rPr>
        <w:t>
      Стасов көшесі - 1 А, 2 А, 4 А, 5 А, 5 Б, 7 А, 8 А, 9 А, 10 А, 11 А, 12 А, 13 А, 15 А, 16 А, 17 А;</w:t>
      </w:r>
    </w:p>
    <w:p>
      <w:pPr>
        <w:spacing w:after="0"/>
        <w:ind w:left="0"/>
        <w:jc w:val="both"/>
      </w:pPr>
      <w:r>
        <w:rPr>
          <w:rFonts w:ascii="Times New Roman"/>
          <w:b w:val="false"/>
          <w:i w:val="false"/>
          <w:color w:val="000000"/>
          <w:sz w:val="28"/>
        </w:rPr>
        <w:t>
      Зарап Темірбеков көшесі - 112, 114, 116, 118, 120, 122, 122 А, 124, 126, 128, 128 А;</w:t>
      </w:r>
    </w:p>
    <w:p>
      <w:pPr>
        <w:spacing w:after="0"/>
        <w:ind w:left="0"/>
        <w:jc w:val="both"/>
      </w:pPr>
      <w:r>
        <w:rPr>
          <w:rFonts w:ascii="Times New Roman"/>
          <w:b w:val="false"/>
          <w:i w:val="false"/>
          <w:color w:val="000000"/>
          <w:sz w:val="28"/>
        </w:rPr>
        <w:t>
      Шоқан Уәлиханов көшесі - 2, 2 А, 3, 4, 6, 8, 10, 18, 20, 22, 24, 24 А, 26, 28, 30, 32, 34, 36, 38, 38 А, 40, 40 А, 42, 44;</w:t>
      </w:r>
    </w:p>
    <w:p>
      <w:pPr>
        <w:spacing w:after="0"/>
        <w:ind w:left="0"/>
        <w:jc w:val="both"/>
      </w:pPr>
      <w:r>
        <w:rPr>
          <w:rFonts w:ascii="Times New Roman"/>
          <w:b w:val="false"/>
          <w:i w:val="false"/>
          <w:color w:val="000000"/>
          <w:sz w:val="28"/>
        </w:rPr>
        <w:t>
      Цветочная көшесі - 4, 12, 14, 16, 20, 22, 44 Б;</w:t>
      </w:r>
    </w:p>
    <w:p>
      <w:pPr>
        <w:spacing w:after="0"/>
        <w:ind w:left="0"/>
        <w:jc w:val="both"/>
      </w:pPr>
      <w:r>
        <w:rPr>
          <w:rFonts w:ascii="Times New Roman"/>
          <w:b w:val="false"/>
          <w:i w:val="false"/>
          <w:color w:val="000000"/>
          <w:sz w:val="28"/>
        </w:rPr>
        <w:t>
      Черемушки көшесі - 3, 9, 23, 24, 25;</w:t>
      </w:r>
    </w:p>
    <w:p>
      <w:pPr>
        <w:spacing w:after="0"/>
        <w:ind w:left="0"/>
        <w:jc w:val="both"/>
      </w:pPr>
      <w:r>
        <w:rPr>
          <w:rFonts w:ascii="Times New Roman"/>
          <w:b w:val="false"/>
          <w:i w:val="false"/>
          <w:color w:val="000000"/>
          <w:sz w:val="28"/>
        </w:rPr>
        <w:t>
      А. Чехов көшесі - 3, 4, 5, 6, 7, 8, 9, 11, 12, 13, 14, 15;</w:t>
      </w:r>
    </w:p>
    <w:p>
      <w:pPr>
        <w:spacing w:after="0"/>
        <w:ind w:left="0"/>
        <w:jc w:val="both"/>
      </w:pPr>
      <w:r>
        <w:rPr>
          <w:rFonts w:ascii="Times New Roman"/>
          <w:b w:val="false"/>
          <w:i w:val="false"/>
          <w:color w:val="000000"/>
          <w:sz w:val="28"/>
        </w:rPr>
        <w:t>
      Л. Шевцова көшесі - 9, 13, 15, 17, 19, 21, 23, 24, 25, 26, 27, 28, 29, 30, 32, 33, 34, 35, 36, 37, 38, 39, 40, 41, 42, 43, 44, 45, 48, 48 А, 49, 50, 51, 53, 55, 56, 57, 58, 59, 59 А, 60, 61, 62, 64, 64 А, 65, 66, 66 А, 67, 68, 68 А, 69, 70, 71, 72, 72 А, 74, 74 А, 76, 76 А, 80, 82, 84, 86;</w:t>
      </w:r>
    </w:p>
    <w:p>
      <w:pPr>
        <w:spacing w:after="0"/>
        <w:ind w:left="0"/>
        <w:jc w:val="both"/>
      </w:pPr>
      <w:r>
        <w:rPr>
          <w:rFonts w:ascii="Times New Roman"/>
          <w:b w:val="false"/>
          <w:i w:val="false"/>
          <w:color w:val="000000"/>
          <w:sz w:val="28"/>
        </w:rPr>
        <w:t>
      Т. Шевченко көшесі - 4, 8, 12, 13, 13 А, 14, 15, 16, 18, 19, 19 А, 21, 22, 23, 24, 26, 27, 29, 30, 31, 32, 34, 35, 36, 37, 38, 39, 40, 42, 42 А.</w:t>
      </w:r>
    </w:p>
    <w:bookmarkStart w:name="z32" w:id="30"/>
    <w:p>
      <w:pPr>
        <w:spacing w:after="0"/>
        <w:ind w:left="0"/>
        <w:jc w:val="both"/>
      </w:pPr>
      <w:r>
        <w:rPr>
          <w:rFonts w:ascii="Times New Roman"/>
          <w:b w:val="false"/>
          <w:i w:val="false"/>
          <w:color w:val="000000"/>
          <w:sz w:val="28"/>
        </w:rPr>
        <w:t>
      № 25 сайлау учаскесі</w:t>
      </w:r>
    </w:p>
    <w:bookmarkEnd w:id="30"/>
    <w:p>
      <w:pPr>
        <w:spacing w:after="0"/>
        <w:ind w:left="0"/>
        <w:jc w:val="both"/>
      </w:pPr>
      <w:r>
        <w:rPr>
          <w:rFonts w:ascii="Times New Roman"/>
          <w:b w:val="false"/>
          <w:i w:val="false"/>
          <w:color w:val="000000"/>
          <w:sz w:val="28"/>
        </w:rPr>
        <w:t>
      Көкшетау қаласы, Кенесары Қасымұлы көшесі, 222, Көкшетау қаласы білім бөлімінің "№ 21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Н. Вавилов көшесі - 60, 62, 66, 68, 70, 72, 74, 76, 78, 78 Б, 80, 84, 84 А, 86, 86 А, 86 Б, 88, 90 А, 92, 92 А, 94, 96, 98, 108, 166, 172, 177, 179, 181, 183, 185, 187, 187 А, 189, 191, 192, 193, 195, 197, 199, 200, 201, 203, 205, 207, 208, 209, 210, 211, 212, 213, 214, 215, 219, 221, 223, 225;</w:t>
      </w:r>
    </w:p>
    <w:p>
      <w:pPr>
        <w:spacing w:after="0"/>
        <w:ind w:left="0"/>
        <w:jc w:val="both"/>
      </w:pPr>
      <w:r>
        <w:rPr>
          <w:rFonts w:ascii="Times New Roman"/>
          <w:b w:val="false"/>
          <w:i w:val="false"/>
          <w:color w:val="000000"/>
          <w:sz w:val="28"/>
        </w:rPr>
        <w:t>
      Воровской көшесі - 182, 184, 186, 188, 190, 192, 194, 196, 198, 200, 202, 204, 206, 208, 208 А, 210, 212, 213, 214, 215, 216, 217, 218, 219, 221, 223, 225, 227;</w:t>
      </w:r>
    </w:p>
    <w:p>
      <w:pPr>
        <w:spacing w:after="0"/>
        <w:ind w:left="0"/>
        <w:jc w:val="both"/>
      </w:pPr>
      <w:r>
        <w:rPr>
          <w:rFonts w:ascii="Times New Roman"/>
          <w:b w:val="false"/>
          <w:i w:val="false"/>
          <w:color w:val="000000"/>
          <w:sz w:val="28"/>
        </w:rPr>
        <w:t>
      Гвардейская көшесі - 15, 18, 20;</w:t>
      </w:r>
    </w:p>
    <w:p>
      <w:pPr>
        <w:spacing w:after="0"/>
        <w:ind w:left="0"/>
        <w:jc w:val="both"/>
      </w:pPr>
      <w:r>
        <w:rPr>
          <w:rFonts w:ascii="Times New Roman"/>
          <w:b w:val="false"/>
          <w:i w:val="false"/>
          <w:color w:val="000000"/>
          <w:sz w:val="28"/>
        </w:rPr>
        <w:t>
      Громова көшесі - 86 А, 93, 94, 95, 96, 97, 98, 100, 101, 102, 103, 104, 105, 107, 107 А, 108, 109, 110, 110 А, 112, 113, 114, 115, 116, 117, 119, 120, 121, 122, 124, 125, 126, 128, 130, 132, 134, 134 А, 136, 138, 140, 142;</w:t>
      </w:r>
    </w:p>
    <w:p>
      <w:pPr>
        <w:spacing w:after="0"/>
        <w:ind w:left="0"/>
        <w:jc w:val="both"/>
      </w:pPr>
      <w:r>
        <w:rPr>
          <w:rFonts w:ascii="Times New Roman"/>
          <w:b w:val="false"/>
          <w:i w:val="false"/>
          <w:color w:val="000000"/>
          <w:sz w:val="28"/>
        </w:rPr>
        <w:t>
      Досов көшесі - 108 А, 116, 118, 120, 121, 122, 123, 124, 125, 126, 127, 128, 129, 130, 131, 132, 133, 134, 135, 137, 138, 139, 140, 141, 142, 143, 143 А, 144, 145, 146, 147, 148, 150, 151, 153, 154, 155, 156, 157, 158, 159, 160;</w:t>
      </w:r>
    </w:p>
    <w:p>
      <w:pPr>
        <w:spacing w:after="0"/>
        <w:ind w:left="0"/>
        <w:jc w:val="both"/>
      </w:pPr>
      <w:r>
        <w:rPr>
          <w:rFonts w:ascii="Times New Roman"/>
          <w:b w:val="false"/>
          <w:i w:val="false"/>
          <w:color w:val="000000"/>
          <w:sz w:val="28"/>
        </w:rPr>
        <w:t>
      Жаңа ауыл көшесі - 2, 7, 9, 9 А;</w:t>
      </w:r>
    </w:p>
    <w:p>
      <w:pPr>
        <w:spacing w:after="0"/>
        <w:ind w:left="0"/>
        <w:jc w:val="both"/>
      </w:pPr>
      <w:r>
        <w:rPr>
          <w:rFonts w:ascii="Times New Roman"/>
          <w:b w:val="false"/>
          <w:i w:val="false"/>
          <w:color w:val="000000"/>
          <w:sz w:val="28"/>
        </w:rPr>
        <w:t>
      Жеңіс көшесі - 180, 182, 184, 186, 188, 190, 192, 194, 196, 198, 200, 202, 204, 206, 208, 210, 212, 214, 220, 222, 223 А, 230 А;</w:t>
      </w:r>
    </w:p>
    <w:p>
      <w:pPr>
        <w:spacing w:after="0"/>
        <w:ind w:left="0"/>
        <w:jc w:val="both"/>
      </w:pPr>
      <w:r>
        <w:rPr>
          <w:rFonts w:ascii="Times New Roman"/>
          <w:b w:val="false"/>
          <w:i w:val="false"/>
          <w:color w:val="000000"/>
          <w:sz w:val="28"/>
        </w:rPr>
        <w:t>
      Кенесары Қасымұлы көшесі - 167, 169, 171, 173, 174, 175, 176, 177, 178, 179, 180, 181, 182, 183, 184, 185, 186, 187, 188, 189, 190, 191, 192, 194, 196, 197, 198, 199, 199 А, 199 Б, 200, 201, 202, 204, 206, 208, 209, 210 А, 212, 212 А, 214, 216, 220, 220 А;</w:t>
      </w:r>
    </w:p>
    <w:p>
      <w:pPr>
        <w:spacing w:after="0"/>
        <w:ind w:left="0"/>
        <w:jc w:val="both"/>
      </w:pPr>
      <w:r>
        <w:rPr>
          <w:rFonts w:ascii="Times New Roman"/>
          <w:b w:val="false"/>
          <w:i w:val="false"/>
          <w:color w:val="000000"/>
          <w:sz w:val="28"/>
        </w:rPr>
        <w:t>
      Лесная көшесі - 1, 2, 4, 5, 6, 8, 9, 11, 13, 14, 15, 16, 17 А, 19, 20 А, 21, 24, 24 А, 25, 26, 28, 29, 30, 33, 35, 39;</w:t>
      </w:r>
    </w:p>
    <w:p>
      <w:pPr>
        <w:spacing w:after="0"/>
        <w:ind w:left="0"/>
        <w:jc w:val="both"/>
      </w:pPr>
      <w:r>
        <w:rPr>
          <w:rFonts w:ascii="Times New Roman"/>
          <w:b w:val="false"/>
          <w:i w:val="false"/>
          <w:color w:val="000000"/>
          <w:sz w:val="28"/>
        </w:rPr>
        <w:t>
      Ломоносов көшесі - 38, 42, 44, 47, 48, 49, 50, 51, 52, 53, 54, 55, 57, 58, 59, 60, 61, 62, 63, 64, 65, 67, 69, 71, 73, 75, 77, 79, 110;</w:t>
      </w:r>
    </w:p>
    <w:p>
      <w:pPr>
        <w:spacing w:after="0"/>
        <w:ind w:left="0"/>
        <w:jc w:val="both"/>
      </w:pPr>
      <w:r>
        <w:rPr>
          <w:rFonts w:ascii="Times New Roman"/>
          <w:b w:val="false"/>
          <w:i w:val="false"/>
          <w:color w:val="000000"/>
          <w:sz w:val="28"/>
        </w:rPr>
        <w:t>
      Луговая көшесі - 1, 2, 2 А, 3, 4, 5, 8, 9, 10, 13, 14, 15, 16, 17, 18, 19, 21, 22, 22 А, 23, 23 А, 25, 31, 33;</w:t>
      </w:r>
    </w:p>
    <w:p>
      <w:pPr>
        <w:spacing w:after="0"/>
        <w:ind w:left="0"/>
        <w:jc w:val="both"/>
      </w:pPr>
      <w:r>
        <w:rPr>
          <w:rFonts w:ascii="Times New Roman"/>
          <w:b w:val="false"/>
          <w:i w:val="false"/>
          <w:color w:val="000000"/>
          <w:sz w:val="28"/>
        </w:rPr>
        <w:t>
      Жайлау мөлтек ауданы - 1, 2, 3, 4, 5, 6, 7, 8, 9, 10, 12, 13, 14, 15, 16, 17, 18, 19, 20, 21, 21 В, 22, 23, 24, 25, 25 А, 26, 27, 28, 29, 30, 32, 33, 34, 35, 37, 37 А, 37 Д, 41, 42, 44, 48, 53 А, 54, 58, 60, 60 Б, 66, 66 А, 66 Б, 77, 82, 85, 86, 88, 99, 110, 121;</w:t>
      </w:r>
    </w:p>
    <w:p>
      <w:pPr>
        <w:spacing w:after="0"/>
        <w:ind w:left="0"/>
        <w:jc w:val="both"/>
      </w:pPr>
      <w:r>
        <w:rPr>
          <w:rFonts w:ascii="Times New Roman"/>
          <w:b w:val="false"/>
          <w:i w:val="false"/>
          <w:color w:val="000000"/>
          <w:sz w:val="28"/>
        </w:rPr>
        <w:t>
      Молодежная көшесі - 1, 2, 2 А, 3, 4, 5, 6, 7, 8, 9, 10, 12, 14, 15, 16, 17, 18, 21, 22, 23, 24, 25, 26, 27, 28, 29, 30, 31, 31 А, 32, 33, 35, 37, 38, 39, 51;</w:t>
      </w:r>
    </w:p>
    <w:p>
      <w:pPr>
        <w:spacing w:after="0"/>
        <w:ind w:left="0"/>
        <w:jc w:val="both"/>
      </w:pPr>
      <w:r>
        <w:rPr>
          <w:rFonts w:ascii="Times New Roman"/>
          <w:b w:val="false"/>
          <w:i w:val="false"/>
          <w:color w:val="000000"/>
          <w:sz w:val="28"/>
        </w:rPr>
        <w:t>
      Некрасов көшесі - 47, 48, 49, 50, 51, 52, 54, 56, 57, 58, 59, 60, 61, 62, 63, 64, 65, 66, 67, 68, 69, 70, 71, 72, 73, 74, 76, 77, 78, 79, 80;</w:t>
      </w:r>
    </w:p>
    <w:p>
      <w:pPr>
        <w:spacing w:after="0"/>
        <w:ind w:left="0"/>
        <w:jc w:val="both"/>
      </w:pPr>
      <w:r>
        <w:rPr>
          <w:rFonts w:ascii="Times New Roman"/>
          <w:b w:val="false"/>
          <w:i w:val="false"/>
          <w:color w:val="000000"/>
          <w:sz w:val="28"/>
        </w:rPr>
        <w:t>
      Проектируемая көшесі - 5, 6, 6 А, 7 А, 9 А, 13, 13 А, 15, 17, 19, 19 А, 21, 21 А, 23, 23 А, 25, 25 А, 27, 27 А, 29, 29 А, 31, 31 А, 33, 33 А, 35, 35 А, 37, 37 А, 39, 41 А, 43 А, 45, 45 А, 47, 47 А, 49, 49 А, 51, 51 А, 53, 55 А;</w:t>
      </w:r>
    </w:p>
    <w:p>
      <w:pPr>
        <w:spacing w:after="0"/>
        <w:ind w:left="0"/>
        <w:jc w:val="both"/>
      </w:pPr>
      <w:r>
        <w:rPr>
          <w:rFonts w:ascii="Times New Roman"/>
          <w:b w:val="false"/>
          <w:i w:val="false"/>
          <w:color w:val="000000"/>
          <w:sz w:val="28"/>
        </w:rPr>
        <w:t>
      Светлая көшесі - 2, 3, 3 А, 4, 6, 7, 8, 16;</w:t>
      </w:r>
    </w:p>
    <w:p>
      <w:pPr>
        <w:spacing w:after="0"/>
        <w:ind w:left="0"/>
        <w:jc w:val="both"/>
      </w:pPr>
      <w:r>
        <w:rPr>
          <w:rFonts w:ascii="Times New Roman"/>
          <w:b w:val="false"/>
          <w:i w:val="false"/>
          <w:color w:val="000000"/>
          <w:sz w:val="28"/>
        </w:rPr>
        <w:t>
      Сырымбет көшесі - 2, 3, 4 А, 4 Б, 5, 7, 9, 15, 19;</w:t>
      </w:r>
    </w:p>
    <w:p>
      <w:pPr>
        <w:spacing w:after="0"/>
        <w:ind w:left="0"/>
        <w:jc w:val="both"/>
      </w:pPr>
      <w:r>
        <w:rPr>
          <w:rFonts w:ascii="Times New Roman"/>
          <w:b w:val="false"/>
          <w:i w:val="false"/>
          <w:color w:val="000000"/>
          <w:sz w:val="28"/>
        </w:rPr>
        <w:t>
      Қанай би көшесі - 169, 171, 171 А, 173, 173 А, 173 Б, 175, 179, 181, 183, 185, 187, 193, 195, 196, 197, 198, 199, 200, 201, 202, 204, 206, 208, 210, 212, 212 А, 212 Б, 214, 216;</w:t>
      </w:r>
    </w:p>
    <w:p>
      <w:pPr>
        <w:spacing w:after="0"/>
        <w:ind w:left="0"/>
        <w:jc w:val="both"/>
      </w:pPr>
      <w:r>
        <w:rPr>
          <w:rFonts w:ascii="Times New Roman"/>
          <w:b w:val="false"/>
          <w:i w:val="false"/>
          <w:color w:val="000000"/>
          <w:sz w:val="28"/>
        </w:rPr>
        <w:t>
      Л. Шевцова көшесі - 73, 75, 77, 78 А, 79, 80 А, 81, 83, 85, 86 А, 87, 88, 88 А, 89, 90, 91, 92, 93, 94, 94 А, 95, 96, 96 А, 98, 99, 100, 101, 102, 103, 104, 105, 106, 107, 108, 109, 110, 111, 112, 113, 114, 115, 116, 117, 118, 120, 121, 122, 123, 124, 126, 128, 130, 132, 134, 214 А;</w:t>
      </w:r>
    </w:p>
    <w:p>
      <w:pPr>
        <w:spacing w:after="0"/>
        <w:ind w:left="0"/>
        <w:jc w:val="both"/>
      </w:pPr>
      <w:r>
        <w:rPr>
          <w:rFonts w:ascii="Times New Roman"/>
          <w:b w:val="false"/>
          <w:i w:val="false"/>
          <w:color w:val="000000"/>
          <w:sz w:val="28"/>
        </w:rPr>
        <w:t>
      Шұңғырша көшесі - 6, 8, 9, 13, 15, 17.</w:t>
      </w:r>
    </w:p>
    <w:bookmarkStart w:name="z33" w:id="31"/>
    <w:p>
      <w:pPr>
        <w:spacing w:after="0"/>
        <w:ind w:left="0"/>
        <w:jc w:val="both"/>
      </w:pPr>
      <w:r>
        <w:rPr>
          <w:rFonts w:ascii="Times New Roman"/>
          <w:b w:val="false"/>
          <w:i w:val="false"/>
          <w:color w:val="000000"/>
          <w:sz w:val="28"/>
        </w:rPr>
        <w:t>
      № 26 сайлау учаскесі</w:t>
      </w:r>
    </w:p>
    <w:bookmarkEnd w:id="31"/>
    <w:p>
      <w:pPr>
        <w:spacing w:after="0"/>
        <w:ind w:left="0"/>
        <w:jc w:val="both"/>
      </w:pPr>
      <w:r>
        <w:rPr>
          <w:rFonts w:ascii="Times New Roman"/>
          <w:b w:val="false"/>
          <w:i w:val="false"/>
          <w:color w:val="000000"/>
          <w:sz w:val="28"/>
        </w:rPr>
        <w:t>
      Көкшетау қаласы, Бауыржан Момышұлы көшесі, 151, "Көкшетау құрылыс-жөндеу басқармасы" акционерлік қоғамы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- 149, 151, 152, 153, 154, 155, 156, 157, 158, 159, 160, 161, 162, 163, 164, 165, 166, 167, 167 А, 168, 169, 170, 171, 173, 175, 176, 177, 178, 179, 180, 181, 182, 183, 184, 186, 188, 190, 192, 194, 196, 198, 200, 202, 204;</w:t>
      </w:r>
    </w:p>
    <w:p>
      <w:pPr>
        <w:spacing w:after="0"/>
        <w:ind w:left="0"/>
        <w:jc w:val="both"/>
      </w:pPr>
      <w:r>
        <w:rPr>
          <w:rFonts w:ascii="Times New Roman"/>
          <w:b w:val="false"/>
          <w:i w:val="false"/>
          <w:color w:val="000000"/>
          <w:sz w:val="28"/>
        </w:rPr>
        <w:t>
      Нүркен Әбдіров көшесі - 1, 1 А, 1 Б, 1 Д, 2 Б, 2 Г, 4, 5, 7, 9, 10, 11, 12, 13, 14, 18, 19, 20, 21, 26, 36, 39;</w:t>
      </w:r>
    </w:p>
    <w:p>
      <w:pPr>
        <w:spacing w:after="0"/>
        <w:ind w:left="0"/>
        <w:jc w:val="both"/>
      </w:pPr>
      <w:r>
        <w:rPr>
          <w:rFonts w:ascii="Times New Roman"/>
          <w:b w:val="false"/>
          <w:i w:val="false"/>
          <w:color w:val="000000"/>
          <w:sz w:val="28"/>
        </w:rPr>
        <w:t>
      Березовая көшесі - 1, 2, 3, 4, 5, 6, 7, 8, 9, 10, 12, 13, 15, 16, 18, 19, 21, 22, 23, 24, 25, 27;</w:t>
      </w:r>
    </w:p>
    <w:p>
      <w:pPr>
        <w:spacing w:after="0"/>
        <w:ind w:left="0"/>
        <w:jc w:val="both"/>
      </w:pPr>
      <w:r>
        <w:rPr>
          <w:rFonts w:ascii="Times New Roman"/>
          <w:b w:val="false"/>
          <w:i w:val="false"/>
          <w:color w:val="000000"/>
          <w:sz w:val="28"/>
        </w:rPr>
        <w:t>
      Біржан сал көшесі - 126, 128, 130, 134, 134 А, 136, 138, 140, 144, 146, 148, 150, 154, 158, 160, 160 А, 162, 164, 166, 166 А, 168;</w:t>
      </w:r>
    </w:p>
    <w:p>
      <w:pPr>
        <w:spacing w:after="0"/>
        <w:ind w:left="0"/>
        <w:jc w:val="both"/>
      </w:pPr>
      <w:r>
        <w:rPr>
          <w:rFonts w:ascii="Times New Roman"/>
          <w:b w:val="false"/>
          <w:i w:val="false"/>
          <w:color w:val="000000"/>
          <w:sz w:val="28"/>
        </w:rPr>
        <w:t>
      А. Грибоедов көшесі - 1, 2, 3, 4, 5, 6, 7, 8, 9, 10, 11, 12, 13, 14, 15, 16, 17, 18, 19, 20, 22, 23, 24, 25, 25 А, 26, 27, 28, 29, 30, 31, 32, 33, 34, 35, 36, 37, 38, 39, 40, 41, 42, 43, 44, 45, 46, 47, 48, 49, 50, 51, 52, 53, 54, 55, 56, 57, 58;</w:t>
      </w:r>
    </w:p>
    <w:p>
      <w:pPr>
        <w:spacing w:after="0"/>
        <w:ind w:left="0"/>
        <w:jc w:val="both"/>
      </w:pPr>
      <w:r>
        <w:rPr>
          <w:rFonts w:ascii="Times New Roman"/>
          <w:b w:val="false"/>
          <w:i w:val="false"/>
          <w:color w:val="000000"/>
          <w:sz w:val="28"/>
        </w:rPr>
        <w:t>
      Жамбыл Жабаев көшесі - 37, 38 А, 39, 40, 42, 46, 47, 48, 49, 50, 51, 52, 53, 55, 56, 57, 59, 60, 61, 64, 65, 66, 67, 68, 69, 71, 72, 74, 75, 77, 78, 79;</w:t>
      </w:r>
    </w:p>
    <w:p>
      <w:pPr>
        <w:spacing w:after="0"/>
        <w:ind w:left="0"/>
        <w:jc w:val="both"/>
      </w:pPr>
      <w:r>
        <w:rPr>
          <w:rFonts w:ascii="Times New Roman"/>
          <w:b w:val="false"/>
          <w:i w:val="false"/>
          <w:color w:val="000000"/>
          <w:sz w:val="28"/>
        </w:rPr>
        <w:t>
      Мағжан Жұмабаев көшесі - 102, 104, 106, 106 А, 108, 112, 113, 114, 119, 120, 121, 122, 123, 126, 128, 129, 130, 131, 132, 132 А, 133, 134, 135, 136, 137, 138, 139 Б, 140, 141, 141 Б, 142, 143, 143 Б, 144, 145, 146, 147, 147 А, 148, 149, 151, 152, 153, 154, 155, 155 А, 155 Б, 155 В, 157, 158, 159, 160, 161, 162, 162 А, 164, 173, 175, 183, 185, 189, 193, 195, 198, 207, 212 А;</w:t>
      </w:r>
    </w:p>
    <w:p>
      <w:pPr>
        <w:spacing w:after="0"/>
        <w:ind w:left="0"/>
        <w:jc w:val="both"/>
      </w:pPr>
      <w:r>
        <w:rPr>
          <w:rFonts w:ascii="Times New Roman"/>
          <w:b w:val="false"/>
          <w:i w:val="false"/>
          <w:color w:val="000000"/>
          <w:sz w:val="28"/>
        </w:rPr>
        <w:t>
      Жеңіс көшесі - 151, 153, 155, 157, 159, 161, 163, 163 А, 165, 167, 171, 173, 175, 177, 179, 181, 183, 185, 187, 189, 191, 193, 195, 197, 199, 201, 203, 205, 207, 209, 213, 215;</w:t>
      </w:r>
    </w:p>
    <w:p>
      <w:pPr>
        <w:spacing w:after="0"/>
        <w:ind w:left="0"/>
        <w:jc w:val="both"/>
      </w:pPr>
      <w:r>
        <w:rPr>
          <w:rFonts w:ascii="Times New Roman"/>
          <w:b w:val="false"/>
          <w:i w:val="false"/>
          <w:color w:val="000000"/>
          <w:sz w:val="28"/>
        </w:rPr>
        <w:t>
      Ключевая көшесі - 35;</w:t>
      </w:r>
    </w:p>
    <w:p>
      <w:pPr>
        <w:spacing w:after="0"/>
        <w:ind w:left="0"/>
        <w:jc w:val="both"/>
      </w:pPr>
      <w:r>
        <w:rPr>
          <w:rFonts w:ascii="Times New Roman"/>
          <w:b w:val="false"/>
          <w:i w:val="false"/>
          <w:color w:val="000000"/>
          <w:sz w:val="28"/>
        </w:rPr>
        <w:t>
      О. Қуанышев көшесі - 42, 44, 45, 46, 47, 48, 49, 50, 51, 52, 53, 54, 55, 56, 58, 59, 60, 61, 63, 64, 66, 70, 72, 74, 76, 80, 82, 84, 86, 90, 92, 94, 96, 98 А;</w:t>
      </w:r>
    </w:p>
    <w:p>
      <w:pPr>
        <w:spacing w:after="0"/>
        <w:ind w:left="0"/>
        <w:jc w:val="both"/>
      </w:pPr>
      <w:r>
        <w:rPr>
          <w:rFonts w:ascii="Times New Roman"/>
          <w:b w:val="false"/>
          <w:i w:val="false"/>
          <w:color w:val="000000"/>
          <w:sz w:val="28"/>
        </w:rPr>
        <w:t>
      Құдайбергенов көшесі - 23, 25, 27, 35, 37, 39, 43, 47, 61;</w:t>
      </w:r>
    </w:p>
    <w:p>
      <w:pPr>
        <w:spacing w:after="0"/>
        <w:ind w:left="0"/>
        <w:jc w:val="both"/>
      </w:pPr>
      <w:r>
        <w:rPr>
          <w:rFonts w:ascii="Times New Roman"/>
          <w:b w:val="false"/>
          <w:i w:val="false"/>
          <w:color w:val="000000"/>
          <w:sz w:val="28"/>
        </w:rPr>
        <w:t>
      В. Куйбышев көшесі - 95, 97, 99, 101, 103, 105, 109, 111, 115, 117, 118, 119, 121, 122, 123, 124, 125, 126, 127, 128, 130, 136, 142, 144, 148, 151, 153, 154, 155, 156, 156 Б, 157, 158, 159, 160, 161, 162, 164, 166, 168, 170, 172, 172 А, 172 Б, 174, 176, 178, 180;</w:t>
      </w:r>
    </w:p>
    <w:p>
      <w:pPr>
        <w:spacing w:after="0"/>
        <w:ind w:left="0"/>
        <w:jc w:val="both"/>
      </w:pPr>
      <w:r>
        <w:rPr>
          <w:rFonts w:ascii="Times New Roman"/>
          <w:b w:val="false"/>
          <w:i w:val="false"/>
          <w:color w:val="000000"/>
          <w:sz w:val="28"/>
        </w:rPr>
        <w:t>
      Шахмет Құсайынов көшесі - 2 В, 8, 10, 10 Б, 14, 16, 16 А, 18, 18 А, 20, 20 А, 22, 26, 30, 34, 39, 40, 41, 42, 43, 44, 45, 46, 47, 48, 49, 50, 51, 52, 53, 54, 55, 56, 58, 60, 69, 75, 81, 83, 85;</w:t>
      </w:r>
    </w:p>
    <w:p>
      <w:pPr>
        <w:spacing w:after="0"/>
        <w:ind w:left="0"/>
        <w:jc w:val="both"/>
      </w:pPr>
      <w:r>
        <w:rPr>
          <w:rFonts w:ascii="Times New Roman"/>
          <w:b w:val="false"/>
          <w:i w:val="false"/>
          <w:color w:val="000000"/>
          <w:sz w:val="28"/>
        </w:rPr>
        <w:t>
      С. Лазо көшесі - 25, 27, 29, 30, 31, 32, 33, 34, 35, 36, 37, 38, 39, 40, 42, 44, 45, 48, 49, 50, 52, 56, 58;</w:t>
      </w:r>
    </w:p>
    <w:p>
      <w:pPr>
        <w:spacing w:after="0"/>
        <w:ind w:left="0"/>
        <w:jc w:val="both"/>
      </w:pPr>
      <w:r>
        <w:rPr>
          <w:rFonts w:ascii="Times New Roman"/>
          <w:b w:val="false"/>
          <w:i w:val="false"/>
          <w:color w:val="000000"/>
          <w:sz w:val="28"/>
        </w:rPr>
        <w:t>
      Бауыржан Момышұлы көшесі - 119, 123, 125, 127, 129, 131, 135, 136, 137, 139, 140, 141, 142, 143, 145, 146, 146 А, 147, 148, 149, 150, 152, 153, 154, 155, 156, 157, 158, 159, 160, 161, 162, 163, 165, 166, 167, 168, 170, 171, 176, 178, 178 А, 178 Б, 178 В, 178 Г, 178 Д, 178 Е, 178 К, 179 Е, 180, 182, 184, 186, 188, 190, 190 Б, 190 В, 192, 192 А, 197;</w:t>
      </w:r>
    </w:p>
    <w:p>
      <w:pPr>
        <w:spacing w:after="0"/>
        <w:ind w:left="0"/>
        <w:jc w:val="both"/>
      </w:pPr>
      <w:r>
        <w:rPr>
          <w:rFonts w:ascii="Times New Roman"/>
          <w:b w:val="false"/>
          <w:i w:val="false"/>
          <w:color w:val="000000"/>
          <w:sz w:val="28"/>
        </w:rPr>
        <w:t>
      Остапенко көшесі - 37, 39, 41, 42, 43, 44, 45 А, 46, 48, 49, 50, 51, 52, 54, 56, 57, 58, 58 А, 59, 62, 63, 64, 65, 67, 68, 70, 72;</w:t>
      </w:r>
    </w:p>
    <w:p>
      <w:pPr>
        <w:spacing w:after="0"/>
        <w:ind w:left="0"/>
        <w:jc w:val="both"/>
      </w:pPr>
      <w:r>
        <w:rPr>
          <w:rFonts w:ascii="Times New Roman"/>
          <w:b w:val="false"/>
          <w:i w:val="false"/>
          <w:color w:val="000000"/>
          <w:sz w:val="28"/>
        </w:rPr>
        <w:t>
      Панфилов көшесі - 19, 19 А, 19 Б, 22, 24, 27, 28, 29, 32, 34, 35, 36, 37, 38, 39, 40, 42, 44, 46, 48, 50, 52, 54;</w:t>
      </w:r>
    </w:p>
    <w:p>
      <w:pPr>
        <w:spacing w:after="0"/>
        <w:ind w:left="0"/>
        <w:jc w:val="both"/>
      </w:pPr>
      <w:r>
        <w:rPr>
          <w:rFonts w:ascii="Times New Roman"/>
          <w:b w:val="false"/>
          <w:i w:val="false"/>
          <w:color w:val="000000"/>
          <w:sz w:val="28"/>
        </w:rPr>
        <w:t>
      Херсонский өткелі - 1, 2, 3, 5, 6, 7, 7 А, 8, 9, 11, 12, 12 А, 14, 14 А, 15, 16, 16 Б, 17, 17 А, 18, 18 А, 19, 20;</w:t>
      </w:r>
    </w:p>
    <w:p>
      <w:pPr>
        <w:spacing w:after="0"/>
        <w:ind w:left="0"/>
        <w:jc w:val="both"/>
      </w:pPr>
      <w:r>
        <w:rPr>
          <w:rFonts w:ascii="Times New Roman"/>
          <w:b w:val="false"/>
          <w:i w:val="false"/>
          <w:color w:val="000000"/>
          <w:sz w:val="28"/>
        </w:rPr>
        <w:t>
      Стасов көшесі - 1, 2, 3, 3 А, 4, 5, 6, 7, 8, 9, 10, 11, 12, 13, 14, 14 А, 15, 16, 17, 18, 19, 20, 20 А, 21 А, 22, 23, 24, 25, 26, 27, 28, 29, 30, 31, 31 А, 33, 33 А, 34, 35;</w:t>
      </w:r>
    </w:p>
    <w:p>
      <w:pPr>
        <w:spacing w:after="0"/>
        <w:ind w:left="0"/>
        <w:jc w:val="both"/>
      </w:pPr>
      <w:r>
        <w:rPr>
          <w:rFonts w:ascii="Times New Roman"/>
          <w:b w:val="false"/>
          <w:i w:val="false"/>
          <w:color w:val="000000"/>
          <w:sz w:val="28"/>
        </w:rPr>
        <w:t>
      Зарап Темірбеков көшесі - 115, 117, 119, 121, 123, 125, 127, 130, 131, 132, 133, 134, 134 А, 134 Г, 135, 136, 136 А, 137, 138, 138 А, 139, 140, 140 А, 141, 142, 142 А, 143, 144, 145, 146, 147, 148, 149, 150, 151, 152, 153, 154, 155, 156, 157, 158, 159, 160, 165, 167, 169, 171, 173, 175, 175 А, 177, 179, 179 А, 183, 183 А, 185, 185 А, 187 А, 189;</w:t>
      </w:r>
    </w:p>
    <w:p>
      <w:pPr>
        <w:spacing w:after="0"/>
        <w:ind w:left="0"/>
        <w:jc w:val="both"/>
      </w:pPr>
      <w:r>
        <w:rPr>
          <w:rFonts w:ascii="Times New Roman"/>
          <w:b w:val="false"/>
          <w:i w:val="false"/>
          <w:color w:val="000000"/>
          <w:sz w:val="28"/>
        </w:rPr>
        <w:t>
      Шоқан Уәлиханов көшесі - 46, 60, 70, 72;</w:t>
      </w:r>
    </w:p>
    <w:p>
      <w:pPr>
        <w:spacing w:after="0"/>
        <w:ind w:left="0"/>
        <w:jc w:val="both"/>
      </w:pPr>
      <w:r>
        <w:rPr>
          <w:rFonts w:ascii="Times New Roman"/>
          <w:b w:val="false"/>
          <w:i w:val="false"/>
          <w:color w:val="000000"/>
          <w:sz w:val="28"/>
        </w:rPr>
        <w:t>
      Фадеев көшесі - 1, 2, 3, 4, 5, 6, 7, 8, 9, 10, 11, 12, 13, 14, 19, 20, 21, 22, 24, 26, 27, 28, 29, 30, 31, 32, 34, 35, 36, 37, 38, 39, 43;</w:t>
      </w:r>
    </w:p>
    <w:p>
      <w:pPr>
        <w:spacing w:after="0"/>
        <w:ind w:left="0"/>
        <w:jc w:val="both"/>
      </w:pPr>
      <w:r>
        <w:rPr>
          <w:rFonts w:ascii="Times New Roman"/>
          <w:b w:val="false"/>
          <w:i w:val="false"/>
          <w:color w:val="000000"/>
          <w:sz w:val="28"/>
        </w:rPr>
        <w:t>
      Челюскин көшесі - 2, 3, 4, 5, 6, 6 А, 7, 8, 8 А, 9, 10, 12, 17, 18, 19;</w:t>
      </w:r>
    </w:p>
    <w:p>
      <w:pPr>
        <w:spacing w:after="0"/>
        <w:ind w:left="0"/>
        <w:jc w:val="both"/>
      </w:pPr>
      <w:r>
        <w:rPr>
          <w:rFonts w:ascii="Times New Roman"/>
          <w:b w:val="false"/>
          <w:i w:val="false"/>
          <w:color w:val="000000"/>
          <w:sz w:val="28"/>
        </w:rPr>
        <w:t>
      Т. Шевченко көшесі - 43, 44, 45, 47, 49, 51, 53, 55, 56, 57, 58, 60, 61, 62, 63, 63 А, 64, 65, 65 А, 66, 67, 68, 69, 70, 71, 73, 75;</w:t>
      </w:r>
    </w:p>
    <w:p>
      <w:pPr>
        <w:spacing w:after="0"/>
        <w:ind w:left="0"/>
        <w:jc w:val="both"/>
      </w:pPr>
      <w:r>
        <w:rPr>
          <w:rFonts w:ascii="Times New Roman"/>
          <w:b w:val="false"/>
          <w:i w:val="false"/>
          <w:color w:val="000000"/>
          <w:sz w:val="28"/>
        </w:rPr>
        <w:t>
      Щорс көшесі - 3, 4, 5, 6, 7, 8, 9, 10, 13, 14, 15, 16, 17, 18;</w:t>
      </w:r>
    </w:p>
    <w:p>
      <w:pPr>
        <w:spacing w:after="0"/>
        <w:ind w:left="0"/>
        <w:jc w:val="both"/>
      </w:pPr>
      <w:r>
        <w:rPr>
          <w:rFonts w:ascii="Times New Roman"/>
          <w:b w:val="false"/>
          <w:i w:val="false"/>
          <w:color w:val="000000"/>
          <w:sz w:val="28"/>
        </w:rPr>
        <w:t>
      Швейная көшесі - 14, 16, 22, 26.</w:t>
      </w:r>
    </w:p>
    <w:bookmarkStart w:name="z34" w:id="32"/>
    <w:p>
      <w:pPr>
        <w:spacing w:after="0"/>
        <w:ind w:left="0"/>
        <w:jc w:val="both"/>
      </w:pPr>
      <w:r>
        <w:rPr>
          <w:rFonts w:ascii="Times New Roman"/>
          <w:b w:val="false"/>
          <w:i w:val="false"/>
          <w:color w:val="000000"/>
          <w:sz w:val="28"/>
        </w:rPr>
        <w:t>
      № 27 сайлау учаскесі</w:t>
      </w:r>
    </w:p>
    <w:bookmarkEnd w:id="32"/>
    <w:p>
      <w:pPr>
        <w:spacing w:after="0"/>
        <w:ind w:left="0"/>
        <w:jc w:val="both"/>
      </w:pPr>
      <w:r>
        <w:rPr>
          <w:rFonts w:ascii="Times New Roman"/>
          <w:b w:val="false"/>
          <w:i w:val="false"/>
          <w:color w:val="000000"/>
          <w:sz w:val="28"/>
        </w:rPr>
        <w:t>
      Көкшетау қаласы, Қаныш Сәтпаев көшесі, 72, Көкшетау қаласы білім бөлімінің "№ 4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Алмалы көшесі - 6, 8, 9, 10, 12, 13, 14, 16;</w:t>
      </w:r>
    </w:p>
    <w:p>
      <w:pPr>
        <w:spacing w:after="0"/>
        <w:ind w:left="0"/>
        <w:jc w:val="both"/>
      </w:pPr>
      <w:r>
        <w:rPr>
          <w:rFonts w:ascii="Times New Roman"/>
          <w:b w:val="false"/>
          <w:i w:val="false"/>
          <w:color w:val="000000"/>
          <w:sz w:val="28"/>
        </w:rPr>
        <w:t>
      Біржан сал көшесі - 141, 143, 145, 147, 149, 151, 153, 155, 161 А, 163, 165, 167, 169, 170, 170 А, 171, 171 А, 172, 173, 174, 175, 177, 179, 181, 183, 185, 187, 189, 191, 193, 195, 197, 201, 203, 205;</w:t>
      </w:r>
    </w:p>
    <w:p>
      <w:pPr>
        <w:spacing w:after="0"/>
        <w:ind w:left="0"/>
        <w:jc w:val="both"/>
      </w:pPr>
      <w:r>
        <w:rPr>
          <w:rFonts w:ascii="Times New Roman"/>
          <w:b w:val="false"/>
          <w:i w:val="false"/>
          <w:color w:val="000000"/>
          <w:sz w:val="28"/>
        </w:rPr>
        <w:t>
      А. Блок көшесі - 3, 4, 5, 6, 11, 12, 12 А, 13, 14, 15;</w:t>
      </w:r>
    </w:p>
    <w:p>
      <w:pPr>
        <w:spacing w:after="0"/>
        <w:ind w:left="0"/>
        <w:jc w:val="both"/>
      </w:pPr>
      <w:r>
        <w:rPr>
          <w:rFonts w:ascii="Times New Roman"/>
          <w:b w:val="false"/>
          <w:i w:val="false"/>
          <w:color w:val="000000"/>
          <w:sz w:val="28"/>
        </w:rPr>
        <w:t>
      Бөгенбай көшесі - 13, 14, 15, 16, 17, 18, 19, 20, 21, 22, 25, 26, 44, 46, 48, 50, 52;</w:t>
      </w:r>
    </w:p>
    <w:p>
      <w:pPr>
        <w:spacing w:after="0"/>
        <w:ind w:left="0"/>
        <w:jc w:val="both"/>
      </w:pPr>
      <w:r>
        <w:rPr>
          <w:rFonts w:ascii="Times New Roman"/>
          <w:b w:val="false"/>
          <w:i w:val="false"/>
          <w:color w:val="000000"/>
          <w:sz w:val="28"/>
        </w:rPr>
        <w:t>
      Генрих Гейне көшесі - 1 Г, 8, 9, 11, 12, 15, 18, 19, 20;</w:t>
      </w:r>
    </w:p>
    <w:p>
      <w:pPr>
        <w:spacing w:after="0"/>
        <w:ind w:left="0"/>
        <w:jc w:val="both"/>
      </w:pPr>
      <w:r>
        <w:rPr>
          <w:rFonts w:ascii="Times New Roman"/>
          <w:b w:val="false"/>
          <w:i w:val="false"/>
          <w:color w:val="000000"/>
          <w:sz w:val="28"/>
        </w:rPr>
        <w:t>
      М. Горький көшесі - 153, 154, 154 А, 155, 156, 157, 158, 158 А, 158 В, 159, 161, 162, 163, 164, 165, 167, 168, 169, 170, 171, 172, 173, 174, 175, 176, 177, 178, 179, 180, 181, 182, 183, 184, 185, 186, 187, 188, 190, 191, 192, 193, 194, 195, 197, 198, 199, 200, 201, 202, 203, 204, 205, 206, 207, 208, 214, 215, 216, 219, 220, 221, 222, 223, 225, 227, 229, 230, 232, 233, 235, 237, 241, 242, 248, 249, 254, 255, 258, 259, 263, 273;</w:t>
      </w:r>
    </w:p>
    <w:p>
      <w:pPr>
        <w:spacing w:after="0"/>
        <w:ind w:left="0"/>
        <w:jc w:val="both"/>
      </w:pPr>
      <w:r>
        <w:rPr>
          <w:rFonts w:ascii="Times New Roman"/>
          <w:b w:val="false"/>
          <w:i w:val="false"/>
          <w:color w:val="000000"/>
          <w:sz w:val="28"/>
        </w:rPr>
        <w:t>
      Грушевая көшесі - 1, 5, 6, 8, 9, 13;</w:t>
      </w:r>
    </w:p>
    <w:p>
      <w:pPr>
        <w:spacing w:after="0"/>
        <w:ind w:left="0"/>
        <w:jc w:val="both"/>
      </w:pPr>
      <w:r>
        <w:rPr>
          <w:rFonts w:ascii="Times New Roman"/>
          <w:b w:val="false"/>
          <w:i w:val="false"/>
          <w:color w:val="000000"/>
          <w:sz w:val="28"/>
        </w:rPr>
        <w:t>
      Жамбыл Жабаев көшесі - 76, 80, 81, 82, 83, 84, 85, 86, 87, 88, 90, 91, 92, 93, 96, 97, 98, 99, 100, 101, 102, 103, 104, 106, 108, 112, 114, 114 А, 116, 116 А, 118, 120, 122, 124, 126, 128;</w:t>
      </w:r>
    </w:p>
    <w:p>
      <w:pPr>
        <w:spacing w:after="0"/>
        <w:ind w:left="0"/>
        <w:jc w:val="both"/>
      </w:pPr>
      <w:r>
        <w:rPr>
          <w:rFonts w:ascii="Times New Roman"/>
          <w:b w:val="false"/>
          <w:i w:val="false"/>
          <w:color w:val="000000"/>
          <w:sz w:val="28"/>
        </w:rPr>
        <w:t>
      Л. Дроздова көшесі - 2 В, 3, 5, 6, 8, 9, 11, 12, 13, 14, 15, 16, 17, 18, 19, 20, 21, 22, 23, 24, 27, 28, 29, 30, 31, 32, 36, 50;</w:t>
      </w:r>
    </w:p>
    <w:p>
      <w:pPr>
        <w:spacing w:after="0"/>
        <w:ind w:left="0"/>
        <w:jc w:val="both"/>
      </w:pPr>
      <w:r>
        <w:rPr>
          <w:rFonts w:ascii="Times New Roman"/>
          <w:b w:val="false"/>
          <w:i w:val="false"/>
          <w:color w:val="000000"/>
          <w:sz w:val="28"/>
        </w:rPr>
        <w:t>
      Ғалым Елемесов көшесі - 127, 129, 130, 131, 132, 133, 134, 136, 136 А, 137, 138, 139, 141, 142, 144, 145, 146, 148, 149, 150, 151, 152, 153, 154, 155, 156, 157, 158, 160, 161, 162, 163, 164, 165, 166, 167, 168, 170, 171, 172, 174, 176, 178, 180, 182;</w:t>
      </w:r>
    </w:p>
    <w:p>
      <w:pPr>
        <w:spacing w:after="0"/>
        <w:ind w:left="0"/>
        <w:jc w:val="both"/>
      </w:pPr>
      <w:r>
        <w:rPr>
          <w:rFonts w:ascii="Times New Roman"/>
          <w:b w:val="false"/>
          <w:i w:val="false"/>
          <w:color w:val="000000"/>
          <w:sz w:val="28"/>
        </w:rPr>
        <w:t>
      Ілияс Есенберлин көшесі - 116, 118, 120, 122, 124, 130, 132, 134, 136, 138, 140, 142, 144, 146, 150, 152, 154, 156, 157, 158, 159, 161, 162, 163, 164, 166, 167, 168, 169, 170, 171, 173, 175, 176, 177, 179, 180, 182, 183, 185, 187, 189, 191, 193, 197, 201, 207, 213, 217;</w:t>
      </w:r>
    </w:p>
    <w:p>
      <w:pPr>
        <w:spacing w:after="0"/>
        <w:ind w:left="0"/>
        <w:jc w:val="both"/>
      </w:pPr>
      <w:r>
        <w:rPr>
          <w:rFonts w:ascii="Times New Roman"/>
          <w:b w:val="false"/>
          <w:i w:val="false"/>
          <w:color w:val="000000"/>
          <w:sz w:val="28"/>
        </w:rPr>
        <w:t>
      С. Есенин көшесі - 3, 4, 5, 6, 7, 9, 10, 11, 13, 14, 15, 16;</w:t>
      </w:r>
    </w:p>
    <w:p>
      <w:pPr>
        <w:spacing w:after="0"/>
        <w:ind w:left="0"/>
        <w:jc w:val="both"/>
      </w:pPr>
      <w:r>
        <w:rPr>
          <w:rFonts w:ascii="Times New Roman"/>
          <w:b w:val="false"/>
          <w:i w:val="false"/>
          <w:color w:val="000000"/>
          <w:sz w:val="28"/>
        </w:rPr>
        <w:t>
      Землячка көшесі - 3, 5, 5 А, 6, 7, 8, 11, 11 А, 12, 16, 17, 18, 19, 20, 21, 23, 24, 25, 27, 28, 30;</w:t>
      </w:r>
    </w:p>
    <w:p>
      <w:pPr>
        <w:spacing w:after="0"/>
        <w:ind w:left="0"/>
        <w:jc w:val="both"/>
      </w:pPr>
      <w:r>
        <w:rPr>
          <w:rFonts w:ascii="Times New Roman"/>
          <w:b w:val="false"/>
          <w:i w:val="false"/>
          <w:color w:val="000000"/>
          <w:sz w:val="28"/>
        </w:rPr>
        <w:t>
      Калинин көшесі - 128, 130, 130 А, 131, 132, 135, 136, 137, 138, 139, 140, 141, 142, 146, 147, 148, 149, 150, 153, 155, 157, 161, 168;</w:t>
      </w:r>
    </w:p>
    <w:p>
      <w:pPr>
        <w:spacing w:after="0"/>
        <w:ind w:left="0"/>
        <w:jc w:val="both"/>
      </w:pPr>
      <w:r>
        <w:rPr>
          <w:rFonts w:ascii="Times New Roman"/>
          <w:b w:val="false"/>
          <w:i w:val="false"/>
          <w:color w:val="000000"/>
          <w:sz w:val="28"/>
        </w:rPr>
        <w:t>
      Красногвардейская көшесі - 5, 7, 8, 12, 13, 15, 16, 18;</w:t>
      </w:r>
    </w:p>
    <w:p>
      <w:pPr>
        <w:spacing w:after="0"/>
        <w:ind w:left="0"/>
        <w:jc w:val="both"/>
      </w:pPr>
      <w:r>
        <w:rPr>
          <w:rFonts w:ascii="Times New Roman"/>
          <w:b w:val="false"/>
          <w:i w:val="false"/>
          <w:color w:val="000000"/>
          <w:sz w:val="28"/>
        </w:rPr>
        <w:t>
      О. Қуанышев көшесі - 65, 65 А, 67, 69, 77, 83, 87, 89, 91, 97, 98, 99, 100, 101, 102, 104, 106, 108, 110, 112, 114, 116, 118, 120, 122, 124, 126, 128, 130, 132, 134, 136, 140, 142, 146, 148, 150, 152, 154, 156, 158, 160;</w:t>
      </w:r>
    </w:p>
    <w:p>
      <w:pPr>
        <w:spacing w:after="0"/>
        <w:ind w:left="0"/>
        <w:jc w:val="both"/>
      </w:pPr>
      <w:r>
        <w:rPr>
          <w:rFonts w:ascii="Times New Roman"/>
          <w:b w:val="false"/>
          <w:i w:val="false"/>
          <w:color w:val="000000"/>
          <w:sz w:val="28"/>
        </w:rPr>
        <w:t>
      Шахмет Құсайынов көшесі - 72, 78, 80, 82, 90, 91, 92, 93, 95, 98, 99,101, 102, 106, 109, 129, 135, 141, 143;</w:t>
      </w:r>
    </w:p>
    <w:p>
      <w:pPr>
        <w:spacing w:after="0"/>
        <w:ind w:left="0"/>
        <w:jc w:val="both"/>
      </w:pPr>
      <w:r>
        <w:rPr>
          <w:rFonts w:ascii="Times New Roman"/>
          <w:b w:val="false"/>
          <w:i w:val="false"/>
          <w:color w:val="000000"/>
          <w:sz w:val="28"/>
        </w:rPr>
        <w:t>
      Остапенко көшесі - 71, 73, 74, 76, 77, 78, 79, 81, 82, 84, 86, 87, 88, 89, 90, 91, 92, 93, 94, 95, 96, 98, 99, 100, 101, 102, 103, 104, 105, 106, 107, 109, 111, 113, 115, 117;</w:t>
      </w:r>
    </w:p>
    <w:p>
      <w:pPr>
        <w:spacing w:after="0"/>
        <w:ind w:left="0"/>
        <w:jc w:val="both"/>
      </w:pPr>
      <w:r>
        <w:rPr>
          <w:rFonts w:ascii="Times New Roman"/>
          <w:b w:val="false"/>
          <w:i w:val="false"/>
          <w:color w:val="000000"/>
          <w:sz w:val="28"/>
        </w:rPr>
        <w:t>
      Панфилов көшесі - 60, 62, 64, 66, 68, 70, 72, 74, 76, 88, 90, 92, 94, 96, 98, 128, 130, 132;</w:t>
      </w:r>
    </w:p>
    <w:p>
      <w:pPr>
        <w:spacing w:after="0"/>
        <w:ind w:left="0"/>
        <w:jc w:val="both"/>
      </w:pPr>
      <w:r>
        <w:rPr>
          <w:rFonts w:ascii="Times New Roman"/>
          <w:b w:val="false"/>
          <w:i w:val="false"/>
          <w:color w:val="000000"/>
          <w:sz w:val="28"/>
        </w:rPr>
        <w:t>
      Парковая көшесі - 2, 2 А, 8, 10, 14, 18, 26, 28, 30, 32, 36, 40;</w:t>
      </w:r>
    </w:p>
    <w:p>
      <w:pPr>
        <w:spacing w:after="0"/>
        <w:ind w:left="0"/>
        <w:jc w:val="both"/>
      </w:pPr>
      <w:r>
        <w:rPr>
          <w:rFonts w:ascii="Times New Roman"/>
          <w:b w:val="false"/>
          <w:i w:val="false"/>
          <w:color w:val="000000"/>
          <w:sz w:val="28"/>
        </w:rPr>
        <w:t>
      Н. Добролюбов өткелі - 1, 2, 4, 7, 8, 9, 10, 12;</w:t>
      </w:r>
    </w:p>
    <w:p>
      <w:pPr>
        <w:spacing w:after="0"/>
        <w:ind w:left="0"/>
        <w:jc w:val="both"/>
      </w:pPr>
      <w:r>
        <w:rPr>
          <w:rFonts w:ascii="Times New Roman"/>
          <w:b w:val="false"/>
          <w:i w:val="false"/>
          <w:color w:val="000000"/>
          <w:sz w:val="28"/>
        </w:rPr>
        <w:t>
      Невский өткелі - 4, 6, 14, 16;</w:t>
      </w:r>
    </w:p>
    <w:p>
      <w:pPr>
        <w:spacing w:after="0"/>
        <w:ind w:left="0"/>
        <w:jc w:val="both"/>
      </w:pPr>
      <w:r>
        <w:rPr>
          <w:rFonts w:ascii="Times New Roman"/>
          <w:b w:val="false"/>
          <w:i w:val="false"/>
          <w:color w:val="000000"/>
          <w:sz w:val="28"/>
        </w:rPr>
        <w:t>
      Суворов өткелі - 3, 4, 9, 10, 11, 12, 14, 15, 16, 17, 18, 19, 20, 21;</w:t>
      </w:r>
    </w:p>
    <w:p>
      <w:pPr>
        <w:spacing w:after="0"/>
        <w:ind w:left="0"/>
        <w:jc w:val="both"/>
      </w:pPr>
      <w:r>
        <w:rPr>
          <w:rFonts w:ascii="Times New Roman"/>
          <w:b w:val="false"/>
          <w:i w:val="false"/>
          <w:color w:val="000000"/>
          <w:sz w:val="28"/>
        </w:rPr>
        <w:t>
      М. Шолохов көшесі - 3, 4, 5, 6, 11, 12, 13, 14;</w:t>
      </w:r>
    </w:p>
    <w:p>
      <w:pPr>
        <w:spacing w:after="0"/>
        <w:ind w:left="0"/>
        <w:jc w:val="both"/>
      </w:pPr>
      <w:r>
        <w:rPr>
          <w:rFonts w:ascii="Times New Roman"/>
          <w:b w:val="false"/>
          <w:i w:val="false"/>
          <w:color w:val="000000"/>
          <w:sz w:val="28"/>
        </w:rPr>
        <w:t>
      С. Потанин көшесі - 127, 133, 135, 137, 141, 143, 145, 147, 151, 152, 153, 154, 155, 156, 157, 159, 160, 161, 162, 163, 165, 166, 167, 168, 169, 170, 171, 173, 175, 176, 178, 180, 182, 184, 186, 188, 190, 192, 194, 196, 198, 200, 202;</w:t>
      </w:r>
    </w:p>
    <w:p>
      <w:pPr>
        <w:spacing w:after="0"/>
        <w:ind w:left="0"/>
        <w:jc w:val="both"/>
      </w:pPr>
      <w:r>
        <w:rPr>
          <w:rFonts w:ascii="Times New Roman"/>
          <w:b w:val="false"/>
          <w:i w:val="false"/>
          <w:color w:val="000000"/>
          <w:sz w:val="28"/>
        </w:rPr>
        <w:t>
      Смағұл Сәдуақасов көшесі - 106, 108, 109, 111, 113, 114, 115, 116, 118, 119, 120, 121, 122, 123, 124, 125, 126, 128, 129, 130, 131, 132, 133, 134, 135, 137, 138, 139, 142, 143, 144, 145, 146, 147, 148, 149, 150;</w:t>
      </w:r>
    </w:p>
    <w:p>
      <w:pPr>
        <w:spacing w:after="0"/>
        <w:ind w:left="0"/>
        <w:jc w:val="both"/>
      </w:pPr>
      <w:r>
        <w:rPr>
          <w:rFonts w:ascii="Times New Roman"/>
          <w:b w:val="false"/>
          <w:i w:val="false"/>
          <w:color w:val="000000"/>
          <w:sz w:val="28"/>
        </w:rPr>
        <w:t>
      Қаныш Сәтпаев көшесі - 70, 75, 76, 77, 78, 79, 80, 81, 82, 84, 85, 86, 88, 89, 90, 90 А, 91, 92, 93, 94, 95, 96, 97, 98, 99, 100, 102, 103, 104, 105, 106, 108, 109, 110, 111, 112, 113, 114, 115, 116, 118, 120, 121, 122, 123, 124, 126, 127, 128, 129, 132, 134, 135, 136, 137, 138, 139, 142, 143, 144, 145, 147, 148, 148 А, 149, 150, 151, 152, 155, 156, 160, 162;</w:t>
      </w:r>
    </w:p>
    <w:p>
      <w:pPr>
        <w:spacing w:after="0"/>
        <w:ind w:left="0"/>
        <w:jc w:val="both"/>
      </w:pPr>
      <w:r>
        <w:rPr>
          <w:rFonts w:ascii="Times New Roman"/>
          <w:b w:val="false"/>
          <w:i w:val="false"/>
          <w:color w:val="000000"/>
          <w:sz w:val="28"/>
        </w:rPr>
        <w:t>
      Солнечная көшесі - 2, 4, 5, 7, 9, 10, 11, 12, 13, 14, 15, 17, 21, 22, 27, 34, 36, 38;</w:t>
      </w:r>
    </w:p>
    <w:p>
      <w:pPr>
        <w:spacing w:after="0"/>
        <w:ind w:left="0"/>
        <w:jc w:val="both"/>
      </w:pPr>
      <w:r>
        <w:rPr>
          <w:rFonts w:ascii="Times New Roman"/>
          <w:b w:val="false"/>
          <w:i w:val="false"/>
          <w:color w:val="000000"/>
          <w:sz w:val="28"/>
        </w:rPr>
        <w:t>
      Жақан Сыздыков көшесі - 1, 1 Б, 1 В, 1 Г, 3, 4, 5, 6, 7, 8, 9, 11, 12, 13, 14, 15, 16, 17, 18, 19, 24, 25, 24, 26, 28, 32;</w:t>
      </w:r>
    </w:p>
    <w:p>
      <w:pPr>
        <w:spacing w:after="0"/>
        <w:ind w:left="0"/>
        <w:jc w:val="both"/>
      </w:pPr>
      <w:r>
        <w:rPr>
          <w:rFonts w:ascii="Times New Roman"/>
          <w:b w:val="false"/>
          <w:i w:val="false"/>
          <w:color w:val="000000"/>
          <w:sz w:val="28"/>
        </w:rPr>
        <w:t>
      Титов көшесі - 3, 4, 5, 6, 11, 12, 14;</w:t>
      </w:r>
    </w:p>
    <w:p>
      <w:pPr>
        <w:spacing w:after="0"/>
        <w:ind w:left="0"/>
        <w:jc w:val="both"/>
      </w:pPr>
      <w:r>
        <w:rPr>
          <w:rFonts w:ascii="Times New Roman"/>
          <w:b w:val="false"/>
          <w:i w:val="false"/>
          <w:color w:val="000000"/>
          <w:sz w:val="28"/>
        </w:rPr>
        <w:t>
      Толстой көшесі - 2, 3, 4, 5, 6, 8, 11, 13, 14, 15, 16, 18, 19, 20, 21, 22, 23, 24, 25, 26, 28, 29, 30, 31, 33, 34, 35, 36, 37, 37 А, 38, 39, 40, 41, 42, 43, 44, 46, 48, 50;</w:t>
      </w:r>
    </w:p>
    <w:p>
      <w:pPr>
        <w:spacing w:after="0"/>
        <w:ind w:left="0"/>
        <w:jc w:val="both"/>
      </w:pPr>
      <w:r>
        <w:rPr>
          <w:rFonts w:ascii="Times New Roman"/>
          <w:b w:val="false"/>
          <w:i w:val="false"/>
          <w:color w:val="000000"/>
          <w:sz w:val="28"/>
        </w:rPr>
        <w:t>
      Марк Фрадкин көшесі - 5, 8, 9, 10, 11, 14, 16, 17, 19, 22, 24;</w:t>
      </w:r>
    </w:p>
    <w:p>
      <w:pPr>
        <w:spacing w:after="0"/>
        <w:ind w:left="0"/>
        <w:jc w:val="both"/>
      </w:pPr>
      <w:r>
        <w:rPr>
          <w:rFonts w:ascii="Times New Roman"/>
          <w:b w:val="false"/>
          <w:i w:val="false"/>
          <w:color w:val="000000"/>
          <w:sz w:val="28"/>
        </w:rPr>
        <w:t>
      Челюскин көшесі - 23, 25;</w:t>
      </w:r>
    </w:p>
    <w:p>
      <w:pPr>
        <w:spacing w:after="0"/>
        <w:ind w:left="0"/>
        <w:jc w:val="both"/>
      </w:pPr>
      <w:r>
        <w:rPr>
          <w:rFonts w:ascii="Times New Roman"/>
          <w:b w:val="false"/>
          <w:i w:val="false"/>
          <w:color w:val="000000"/>
          <w:sz w:val="28"/>
        </w:rPr>
        <w:t>
      Шәріпов көшесі - 3, 4, 6, 10, 11, 12, 13, 14, 18, 19, 21, 25, 26, 27, 31, 32, 37, 38, 43, 44, 45, 46, 49, 51, 52, 53, 54;</w:t>
      </w:r>
    </w:p>
    <w:p>
      <w:pPr>
        <w:spacing w:after="0"/>
        <w:ind w:left="0"/>
        <w:jc w:val="both"/>
      </w:pPr>
      <w:r>
        <w:rPr>
          <w:rFonts w:ascii="Times New Roman"/>
          <w:b w:val="false"/>
          <w:i w:val="false"/>
          <w:color w:val="000000"/>
          <w:sz w:val="28"/>
        </w:rPr>
        <w:t>
      Т. Шевченко көшесі - 76, 76 А, 77, 78, 79, 80, 81, 83, 84, 86, 87, 89, 90, 91, 92, 93, 94, 95, 96, 97, 98, 99, 100, 102, 103, 104, 105, 106, 107, 109;</w:t>
      </w:r>
    </w:p>
    <w:p>
      <w:pPr>
        <w:spacing w:after="0"/>
        <w:ind w:left="0"/>
        <w:jc w:val="both"/>
      </w:pPr>
      <w:r>
        <w:rPr>
          <w:rFonts w:ascii="Times New Roman"/>
          <w:b w:val="false"/>
          <w:i w:val="false"/>
          <w:color w:val="000000"/>
          <w:sz w:val="28"/>
        </w:rPr>
        <w:t>
      Щорс көшесі - 20, 20 А, 21, 22, 23, 24;</w:t>
      </w:r>
    </w:p>
    <w:p>
      <w:pPr>
        <w:spacing w:after="0"/>
        <w:ind w:left="0"/>
        <w:jc w:val="both"/>
      </w:pPr>
      <w:r>
        <w:rPr>
          <w:rFonts w:ascii="Times New Roman"/>
          <w:b w:val="false"/>
          <w:i w:val="false"/>
          <w:color w:val="000000"/>
          <w:sz w:val="28"/>
        </w:rPr>
        <w:t>
      М. Янко көшесі - 134, 136, 138, 142, 144, 146, 150, 152, 154, 156, 158, 160, 162, 164, 166, 168, 170, 172.</w:t>
      </w:r>
    </w:p>
    <w:bookmarkStart w:name="z35" w:id="33"/>
    <w:p>
      <w:pPr>
        <w:spacing w:after="0"/>
        <w:ind w:left="0"/>
        <w:jc w:val="both"/>
      </w:pPr>
      <w:r>
        <w:rPr>
          <w:rFonts w:ascii="Times New Roman"/>
          <w:b w:val="false"/>
          <w:i w:val="false"/>
          <w:color w:val="000000"/>
          <w:sz w:val="28"/>
        </w:rPr>
        <w:t>
      № 28 сайлау учаскесі</w:t>
      </w:r>
    </w:p>
    <w:bookmarkEnd w:id="33"/>
    <w:p>
      <w:pPr>
        <w:spacing w:after="0"/>
        <w:ind w:left="0"/>
        <w:jc w:val="both"/>
      </w:pPr>
      <w:r>
        <w:rPr>
          <w:rFonts w:ascii="Times New Roman"/>
          <w:b w:val="false"/>
          <w:i w:val="false"/>
          <w:color w:val="000000"/>
          <w:sz w:val="28"/>
        </w:rPr>
        <w:t>
      Көкшетау қаласы, Жамбыл Жабаев көшесі, 140, Ақмола облысы білім басқармасының жанындағы "Көкшетау қаласы, Ақан Сері атындағы мәдениет колледжі"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- 112, 114, 116, 118, 122, 124, 125, 126, 127, 128, 129, 130, 131, 132, 133, 134, 135, 137, 139, 140, 141, 142, 143, 144, 145, 146, 147, 148, 149, 150, 151, 152, 153, 155, 156, 157, 158, 159, 160, 161, 162, 163, 164, 165, 166, 167, 168, 169, 171, 173, 174, 175, 176, 177, 178, 179, 180, 181, 182, 183, 184, 185, 186, 187, 188, 189, 190, 191, 193, 195, 197, 199, 201, 203, 205, 209, 213;</w:t>
      </w:r>
    </w:p>
    <w:p>
      <w:pPr>
        <w:spacing w:after="0"/>
        <w:ind w:left="0"/>
        <w:jc w:val="both"/>
      </w:pPr>
      <w:r>
        <w:rPr>
          <w:rFonts w:ascii="Times New Roman"/>
          <w:b w:val="false"/>
          <w:i w:val="false"/>
          <w:color w:val="000000"/>
          <w:sz w:val="28"/>
        </w:rPr>
        <w:t>
      Алма - Атинская көшесі - 3, 4, 8, 10, 12, 14, 17, 20, 23, 24, 25, 26, 28, 30, 32, 34, 38, 40;</w:t>
      </w:r>
    </w:p>
    <w:p>
      <w:pPr>
        <w:spacing w:after="0"/>
        <w:ind w:left="0"/>
        <w:jc w:val="both"/>
      </w:pPr>
      <w:r>
        <w:rPr>
          <w:rFonts w:ascii="Times New Roman"/>
          <w:b w:val="false"/>
          <w:i w:val="false"/>
          <w:color w:val="000000"/>
          <w:sz w:val="28"/>
        </w:rPr>
        <w:t>
      Асеев көшесі - 4, 6, 11, 14, 15, 16, 18;</w:t>
      </w:r>
    </w:p>
    <w:p>
      <w:pPr>
        <w:spacing w:after="0"/>
        <w:ind w:left="0"/>
        <w:jc w:val="both"/>
      </w:pPr>
      <w:r>
        <w:rPr>
          <w:rFonts w:ascii="Times New Roman"/>
          <w:b w:val="false"/>
          <w:i w:val="false"/>
          <w:color w:val="000000"/>
          <w:sz w:val="28"/>
        </w:rPr>
        <w:t>
      Бауман көшесі - 3, 4, 5, 6, 7, 8, 9, 10, 11, 12, 13, 13 А, 14, 15, 16, 17, 22, 23, 24, 25, 26, 27, 28, 29, 30, 31, 31 А, 32, 33, 34, 35, 36, 38;</w:t>
      </w:r>
    </w:p>
    <w:p>
      <w:pPr>
        <w:spacing w:after="0"/>
        <w:ind w:left="0"/>
        <w:jc w:val="both"/>
      </w:pPr>
      <w:r>
        <w:rPr>
          <w:rFonts w:ascii="Times New Roman"/>
          <w:b w:val="false"/>
          <w:i w:val="false"/>
          <w:color w:val="000000"/>
          <w:sz w:val="28"/>
        </w:rPr>
        <w:t>
      Бережный көшесі - 3, 4, 7, 9, 11, 14, 18, 24, 25, 26, 27, 28, 29, 30, 31, 32, 33, 35, 36, 37, 38, 39, 42, 43, 45, 49;</w:t>
      </w:r>
    </w:p>
    <w:p>
      <w:pPr>
        <w:spacing w:after="0"/>
        <w:ind w:left="0"/>
        <w:jc w:val="both"/>
      </w:pPr>
      <w:r>
        <w:rPr>
          <w:rFonts w:ascii="Times New Roman"/>
          <w:b w:val="false"/>
          <w:i w:val="false"/>
          <w:color w:val="000000"/>
          <w:sz w:val="28"/>
        </w:rPr>
        <w:t>
      Мәлік Ғабдуллин көшесі - 128, 130, 132, 134, 134 А, 136, 138, 139 А, 140, 142, 143, 143 А, 144, 145, 146, 147, 148, 149, 152, 153 А, 154, 156, 157, 159, 161, 163, 165, 169, 175, 177, 183, 185, 187, 193, 243;</w:t>
      </w:r>
    </w:p>
    <w:p>
      <w:pPr>
        <w:spacing w:after="0"/>
        <w:ind w:left="0"/>
        <w:jc w:val="both"/>
      </w:pPr>
      <w:r>
        <w:rPr>
          <w:rFonts w:ascii="Times New Roman"/>
          <w:b w:val="false"/>
          <w:i w:val="false"/>
          <w:color w:val="000000"/>
          <w:sz w:val="28"/>
        </w:rPr>
        <w:t>
      Жамбыл Жабаев көшесі - 140, 145, 160, 171;</w:t>
      </w:r>
    </w:p>
    <w:p>
      <w:pPr>
        <w:spacing w:after="0"/>
        <w:ind w:left="0"/>
        <w:jc w:val="both"/>
      </w:pPr>
      <w:r>
        <w:rPr>
          <w:rFonts w:ascii="Times New Roman"/>
          <w:b w:val="false"/>
          <w:i w:val="false"/>
          <w:color w:val="000000"/>
          <w:sz w:val="28"/>
        </w:rPr>
        <w:t>
      Землячка көшесі - 33, 35, 36, 38, 55, 57, 58, 59, 60, 62, 64, 66;</w:t>
      </w:r>
    </w:p>
    <w:p>
      <w:pPr>
        <w:spacing w:after="0"/>
        <w:ind w:left="0"/>
        <w:jc w:val="both"/>
      </w:pPr>
      <w:r>
        <w:rPr>
          <w:rFonts w:ascii="Times New Roman"/>
          <w:b w:val="false"/>
          <w:i w:val="false"/>
          <w:color w:val="000000"/>
          <w:sz w:val="28"/>
        </w:rPr>
        <w:t>
      О. Куанышев көшесі - 101 А, 103, 103 А, 105, 105 А, 107, 107 А, 109 А, 111, 113, 113 А, 115, 117, 117 А, 121, 127, 129, 131, 133, 133 А, 162, 166, 166 А, 168, 168 А, 170, 170 А, 172, 172 Б, 174, 176, 178, 180, 182, 184, 186, 188;</w:t>
      </w:r>
    </w:p>
    <w:p>
      <w:pPr>
        <w:spacing w:after="0"/>
        <w:ind w:left="0"/>
        <w:jc w:val="both"/>
      </w:pPr>
      <w:r>
        <w:rPr>
          <w:rFonts w:ascii="Times New Roman"/>
          <w:b w:val="false"/>
          <w:i w:val="false"/>
          <w:color w:val="000000"/>
          <w:sz w:val="28"/>
        </w:rPr>
        <w:t>
      Купрач көшесі - 1, 2, 3, 5, 6, 8, 10, 11, 12, 13, 14, 15, 15 А, 16, 18, 19, 20, 21, 22, 23, 24, 25, 26, 27, 28, 29, 31, 32, 33, 34, 35, 36, 37, 38, 39, 40, 43, 43 А, 44, 46, 47, 48, 49, 50, 52, 53, 54, 73;</w:t>
      </w:r>
    </w:p>
    <w:p>
      <w:pPr>
        <w:spacing w:after="0"/>
        <w:ind w:left="0"/>
        <w:jc w:val="both"/>
      </w:pPr>
      <w:r>
        <w:rPr>
          <w:rFonts w:ascii="Times New Roman"/>
          <w:b w:val="false"/>
          <w:i w:val="false"/>
          <w:color w:val="000000"/>
          <w:sz w:val="28"/>
        </w:rPr>
        <w:t>
      Шахмет Кұсайынов көшесі - 112, 139, 149, 151, 155, 157, 159, 161, 167, 171, 173, 177;</w:t>
      </w:r>
    </w:p>
    <w:p>
      <w:pPr>
        <w:spacing w:after="0"/>
        <w:ind w:left="0"/>
        <w:jc w:val="both"/>
      </w:pPr>
      <w:r>
        <w:rPr>
          <w:rFonts w:ascii="Times New Roman"/>
          <w:b w:val="false"/>
          <w:i w:val="false"/>
          <w:color w:val="000000"/>
          <w:sz w:val="28"/>
        </w:rPr>
        <w:t>
      Литвинов көшесі - 8, 12, 14, 20;</w:t>
      </w:r>
    </w:p>
    <w:p>
      <w:pPr>
        <w:spacing w:after="0"/>
        <w:ind w:left="0"/>
        <w:jc w:val="both"/>
      </w:pPr>
      <w:r>
        <w:rPr>
          <w:rFonts w:ascii="Times New Roman"/>
          <w:b w:val="false"/>
          <w:i w:val="false"/>
          <w:color w:val="000000"/>
          <w:sz w:val="28"/>
        </w:rPr>
        <w:t>
      Панфилов көшесі - 129, 211;</w:t>
      </w:r>
    </w:p>
    <w:p>
      <w:pPr>
        <w:spacing w:after="0"/>
        <w:ind w:left="0"/>
        <w:jc w:val="both"/>
      </w:pPr>
      <w:r>
        <w:rPr>
          <w:rFonts w:ascii="Times New Roman"/>
          <w:b w:val="false"/>
          <w:i w:val="false"/>
          <w:color w:val="000000"/>
          <w:sz w:val="28"/>
        </w:rPr>
        <w:t>
      Невский көшесі - 3, 11, 13, 17, 19, 21, 22, 24;</w:t>
      </w:r>
    </w:p>
    <w:p>
      <w:pPr>
        <w:spacing w:after="0"/>
        <w:ind w:left="0"/>
        <w:jc w:val="both"/>
      </w:pPr>
      <w:r>
        <w:rPr>
          <w:rFonts w:ascii="Times New Roman"/>
          <w:b w:val="false"/>
          <w:i w:val="false"/>
          <w:color w:val="000000"/>
          <w:sz w:val="28"/>
        </w:rPr>
        <w:t>
      проезд Сиреневый - 3, 4;</w:t>
      </w:r>
    </w:p>
    <w:p>
      <w:pPr>
        <w:spacing w:after="0"/>
        <w:ind w:left="0"/>
        <w:jc w:val="both"/>
      </w:pPr>
      <w:r>
        <w:rPr>
          <w:rFonts w:ascii="Times New Roman"/>
          <w:b w:val="false"/>
          <w:i w:val="false"/>
          <w:color w:val="000000"/>
          <w:sz w:val="28"/>
        </w:rPr>
        <w:t>
      проезд Суворов - 24, 25, 26, 27, 28;</w:t>
      </w:r>
    </w:p>
    <w:p>
      <w:pPr>
        <w:spacing w:after="0"/>
        <w:ind w:left="0"/>
        <w:jc w:val="both"/>
      </w:pPr>
      <w:r>
        <w:rPr>
          <w:rFonts w:ascii="Times New Roman"/>
          <w:b w:val="false"/>
          <w:i w:val="false"/>
          <w:color w:val="000000"/>
          <w:sz w:val="28"/>
        </w:rPr>
        <w:t>
      проезд Харьковский - 1, 3, 4, 9, 10, 12;</w:t>
      </w:r>
    </w:p>
    <w:p>
      <w:pPr>
        <w:spacing w:after="0"/>
        <w:ind w:left="0"/>
        <w:jc w:val="both"/>
      </w:pPr>
      <w:r>
        <w:rPr>
          <w:rFonts w:ascii="Times New Roman"/>
          <w:b w:val="false"/>
          <w:i w:val="false"/>
          <w:color w:val="000000"/>
          <w:sz w:val="28"/>
        </w:rPr>
        <w:t>
      М. Шолохов көшесі - 19, 20, 21, 22;</w:t>
      </w:r>
    </w:p>
    <w:p>
      <w:pPr>
        <w:spacing w:after="0"/>
        <w:ind w:left="0"/>
        <w:jc w:val="both"/>
      </w:pPr>
      <w:r>
        <w:rPr>
          <w:rFonts w:ascii="Times New Roman"/>
          <w:b w:val="false"/>
          <w:i w:val="false"/>
          <w:color w:val="000000"/>
          <w:sz w:val="28"/>
        </w:rPr>
        <w:t>
      Галочья сопка мөлтек ауданы - 1, 4, 7, 7 А, 8, 9, 10, 11, 12, 12 А, 13, 14, 15, 16, 16 А, 17, 18, 19, 20;</w:t>
      </w:r>
    </w:p>
    <w:p>
      <w:pPr>
        <w:spacing w:after="0"/>
        <w:ind w:left="0"/>
        <w:jc w:val="both"/>
      </w:pPr>
      <w:r>
        <w:rPr>
          <w:rFonts w:ascii="Times New Roman"/>
          <w:b w:val="false"/>
          <w:i w:val="false"/>
          <w:color w:val="000000"/>
          <w:sz w:val="28"/>
        </w:rPr>
        <w:t>
      А. Пушкин көшесі - 66, 66 А, 68, 68 А, 70, 70 А, 72;</w:t>
      </w:r>
    </w:p>
    <w:p>
      <w:pPr>
        <w:spacing w:after="0"/>
        <w:ind w:left="0"/>
        <w:jc w:val="both"/>
      </w:pPr>
      <w:r>
        <w:rPr>
          <w:rFonts w:ascii="Times New Roman"/>
          <w:b w:val="false"/>
          <w:i w:val="false"/>
          <w:color w:val="000000"/>
          <w:sz w:val="28"/>
        </w:rPr>
        <w:t>
      И. Сандыбаев көшесі - 5, 29;</w:t>
      </w:r>
    </w:p>
    <w:p>
      <w:pPr>
        <w:spacing w:after="0"/>
        <w:ind w:left="0"/>
        <w:jc w:val="both"/>
      </w:pPr>
      <w:r>
        <w:rPr>
          <w:rFonts w:ascii="Times New Roman"/>
          <w:b w:val="false"/>
          <w:i w:val="false"/>
          <w:color w:val="000000"/>
          <w:sz w:val="28"/>
        </w:rPr>
        <w:t>
      Жұмабек Тәшенов көшесі - 122, 122 А, 124, 128, 130, 132, 134, 136, 138, 140, 142, 143, 144, 146, 148, 150, 152, 154, 156, 158, 162, 164, 166, 168, 170, 172, 174, 176, 178, 180, 182, 184, 186, 188, 190, 192, 192 А, 194, 196, 200, 202, 204, 206, 208;</w:t>
      </w:r>
    </w:p>
    <w:p>
      <w:pPr>
        <w:spacing w:after="0"/>
        <w:ind w:left="0"/>
        <w:jc w:val="both"/>
      </w:pPr>
      <w:r>
        <w:rPr>
          <w:rFonts w:ascii="Times New Roman"/>
          <w:b w:val="false"/>
          <w:i w:val="false"/>
          <w:color w:val="000000"/>
          <w:sz w:val="28"/>
        </w:rPr>
        <w:t>
      Тукин көшесі - 2, 7, 8, 12, 14, 15, 16, 17, 21, 24, 26, 27;</w:t>
      </w:r>
    </w:p>
    <w:p>
      <w:pPr>
        <w:spacing w:after="0"/>
        <w:ind w:left="0"/>
        <w:jc w:val="both"/>
      </w:pPr>
      <w:r>
        <w:rPr>
          <w:rFonts w:ascii="Times New Roman"/>
          <w:b w:val="false"/>
          <w:i w:val="false"/>
          <w:color w:val="000000"/>
          <w:sz w:val="28"/>
        </w:rPr>
        <w:t>
      В. Чеботарев көшесі - 13, 16, 18, 19;</w:t>
      </w:r>
    </w:p>
    <w:p>
      <w:pPr>
        <w:spacing w:after="0"/>
        <w:ind w:left="0"/>
        <w:jc w:val="both"/>
      </w:pPr>
      <w:r>
        <w:rPr>
          <w:rFonts w:ascii="Times New Roman"/>
          <w:b w:val="false"/>
          <w:i w:val="false"/>
          <w:color w:val="000000"/>
          <w:sz w:val="28"/>
        </w:rPr>
        <w:t>
      Шәріпов көшесі - 28, 45 А, 60, 61, 62, 64;</w:t>
      </w:r>
    </w:p>
    <w:p>
      <w:pPr>
        <w:spacing w:after="0"/>
        <w:ind w:left="0"/>
        <w:jc w:val="both"/>
      </w:pPr>
      <w:r>
        <w:rPr>
          <w:rFonts w:ascii="Times New Roman"/>
          <w:b w:val="false"/>
          <w:i w:val="false"/>
          <w:color w:val="000000"/>
          <w:sz w:val="28"/>
        </w:rPr>
        <w:t>
      Т. Шевченко көшесі - 108, 110, 111, 112, 114, 115, 116, 118, 119, 120, 121, 122, 123, 124, 125, 126, 128, 130, 132, 134, 134 А, 136, 138;</w:t>
      </w:r>
    </w:p>
    <w:p>
      <w:pPr>
        <w:spacing w:after="0"/>
        <w:ind w:left="0"/>
        <w:jc w:val="both"/>
      </w:pPr>
      <w:r>
        <w:rPr>
          <w:rFonts w:ascii="Times New Roman"/>
          <w:b w:val="false"/>
          <w:i w:val="false"/>
          <w:color w:val="000000"/>
          <w:sz w:val="28"/>
        </w:rPr>
        <w:t>
      М. Янко көшесі - 130 А, 137, 139, 141, 143, 145, 147, 149, 151, 153, 154 А, 155, 157, 159, 161, 163, 165, 169.</w:t>
      </w:r>
    </w:p>
    <w:bookmarkStart w:name="z36" w:id="34"/>
    <w:p>
      <w:pPr>
        <w:spacing w:after="0"/>
        <w:ind w:left="0"/>
        <w:jc w:val="both"/>
      </w:pPr>
      <w:r>
        <w:rPr>
          <w:rFonts w:ascii="Times New Roman"/>
          <w:b w:val="false"/>
          <w:i w:val="false"/>
          <w:color w:val="000000"/>
          <w:sz w:val="28"/>
        </w:rPr>
        <w:t>
      № 29 сайлау учаскесі</w:t>
      </w:r>
    </w:p>
    <w:bookmarkEnd w:id="34"/>
    <w:p>
      <w:pPr>
        <w:spacing w:after="0"/>
        <w:ind w:left="0"/>
        <w:jc w:val="both"/>
      </w:pPr>
      <w:r>
        <w:rPr>
          <w:rFonts w:ascii="Times New Roman"/>
          <w:b w:val="false"/>
          <w:i w:val="false"/>
          <w:color w:val="000000"/>
          <w:sz w:val="28"/>
        </w:rPr>
        <w:t>
      Көкшетау қаласы, Южная көшесі, 4 А, Көкшетау қаласы білім бөлімінің "№ 11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- 113, 113 А, 113 Б, 115, 117, 119;</w:t>
      </w:r>
    </w:p>
    <w:p>
      <w:pPr>
        <w:spacing w:after="0"/>
        <w:ind w:left="0"/>
        <w:jc w:val="both"/>
      </w:pPr>
      <w:r>
        <w:rPr>
          <w:rFonts w:ascii="Times New Roman"/>
          <w:b w:val="false"/>
          <w:i w:val="false"/>
          <w:color w:val="000000"/>
          <w:sz w:val="28"/>
        </w:rPr>
        <w:t>
      Буденный көшесі - 111, 113, 113 А;</w:t>
      </w:r>
    </w:p>
    <w:p>
      <w:pPr>
        <w:spacing w:after="0"/>
        <w:ind w:left="0"/>
        <w:jc w:val="both"/>
      </w:pPr>
      <w:r>
        <w:rPr>
          <w:rFonts w:ascii="Times New Roman"/>
          <w:b w:val="false"/>
          <w:i w:val="false"/>
          <w:color w:val="000000"/>
          <w:sz w:val="28"/>
        </w:rPr>
        <w:t>
      Жамбыл Жабаев көшесі - 134 А, 134 Б, 144, 144 А, 146, 148, 154, 167, 169, 177;</w:t>
      </w:r>
    </w:p>
    <w:p>
      <w:pPr>
        <w:spacing w:after="0"/>
        <w:ind w:left="0"/>
        <w:jc w:val="both"/>
      </w:pPr>
      <w:r>
        <w:rPr>
          <w:rFonts w:ascii="Times New Roman"/>
          <w:b w:val="false"/>
          <w:i w:val="false"/>
          <w:color w:val="000000"/>
          <w:sz w:val="28"/>
        </w:rPr>
        <w:t>
      О. Қуанышев көшесі - 135, 137, 139, 141, 143, 143 А, 145, 196, 198;</w:t>
      </w:r>
    </w:p>
    <w:p>
      <w:pPr>
        <w:spacing w:after="0"/>
        <w:ind w:left="0"/>
        <w:jc w:val="both"/>
      </w:pPr>
      <w:r>
        <w:rPr>
          <w:rFonts w:ascii="Times New Roman"/>
          <w:b w:val="false"/>
          <w:i w:val="false"/>
          <w:color w:val="000000"/>
          <w:sz w:val="28"/>
        </w:rPr>
        <w:t>
      Боровской мөлтек ауданы - 66;</w:t>
      </w:r>
    </w:p>
    <w:p>
      <w:pPr>
        <w:spacing w:after="0"/>
        <w:ind w:left="0"/>
        <w:jc w:val="both"/>
      </w:pPr>
      <w:r>
        <w:rPr>
          <w:rFonts w:ascii="Times New Roman"/>
          <w:b w:val="false"/>
          <w:i w:val="false"/>
          <w:color w:val="000000"/>
          <w:sz w:val="28"/>
        </w:rPr>
        <w:t>
      Мир көшесі - 31, 38, 39, 40, 40 А, 41, 42, 50;</w:t>
      </w:r>
    </w:p>
    <w:p>
      <w:pPr>
        <w:spacing w:after="0"/>
        <w:ind w:left="0"/>
        <w:jc w:val="both"/>
      </w:pPr>
      <w:r>
        <w:rPr>
          <w:rFonts w:ascii="Times New Roman"/>
          <w:b w:val="false"/>
          <w:i w:val="false"/>
          <w:color w:val="000000"/>
          <w:sz w:val="28"/>
        </w:rPr>
        <w:t>
      Жұмабек Тәшенов көшесі -109, 110, 111, 113, 114, 114 А, 115, 116, 116 А, 117, 118, 118 А, 119, 120, 121, 123, 125;</w:t>
      </w:r>
    </w:p>
    <w:p>
      <w:pPr>
        <w:spacing w:after="0"/>
        <w:ind w:left="0"/>
        <w:jc w:val="both"/>
      </w:pPr>
      <w:r>
        <w:rPr>
          <w:rFonts w:ascii="Times New Roman"/>
          <w:b w:val="false"/>
          <w:i w:val="false"/>
          <w:color w:val="000000"/>
          <w:sz w:val="28"/>
        </w:rPr>
        <w:t>
      Т. Шевченко көшесі - 131, 132 А, 140, 142;</w:t>
      </w:r>
    </w:p>
    <w:p>
      <w:pPr>
        <w:spacing w:after="0"/>
        <w:ind w:left="0"/>
        <w:jc w:val="both"/>
      </w:pPr>
      <w:r>
        <w:rPr>
          <w:rFonts w:ascii="Times New Roman"/>
          <w:b w:val="false"/>
          <w:i w:val="false"/>
          <w:color w:val="000000"/>
          <w:sz w:val="28"/>
        </w:rPr>
        <w:t>
      Шоқан Уәлиханов көшесі - 152, 154, 160 Г;</w:t>
      </w:r>
    </w:p>
    <w:p>
      <w:pPr>
        <w:spacing w:after="0"/>
        <w:ind w:left="0"/>
        <w:jc w:val="both"/>
      </w:pPr>
      <w:r>
        <w:rPr>
          <w:rFonts w:ascii="Times New Roman"/>
          <w:b w:val="false"/>
          <w:i w:val="false"/>
          <w:color w:val="000000"/>
          <w:sz w:val="28"/>
        </w:rPr>
        <w:t>
      Южная көшесі - 10, 10 А.</w:t>
      </w:r>
    </w:p>
    <w:bookmarkStart w:name="z37" w:id="35"/>
    <w:p>
      <w:pPr>
        <w:spacing w:after="0"/>
        <w:ind w:left="0"/>
        <w:jc w:val="both"/>
      </w:pPr>
      <w:r>
        <w:rPr>
          <w:rFonts w:ascii="Times New Roman"/>
          <w:b w:val="false"/>
          <w:i w:val="false"/>
          <w:color w:val="000000"/>
          <w:sz w:val="28"/>
        </w:rPr>
        <w:t>
      № 30 сайлау учаскесі</w:t>
      </w:r>
    </w:p>
    <w:bookmarkEnd w:id="35"/>
    <w:p>
      <w:pPr>
        <w:spacing w:after="0"/>
        <w:ind w:left="0"/>
        <w:jc w:val="both"/>
      </w:pPr>
      <w:r>
        <w:rPr>
          <w:rFonts w:ascii="Times New Roman"/>
          <w:b w:val="false"/>
          <w:i w:val="false"/>
          <w:color w:val="000000"/>
          <w:sz w:val="28"/>
        </w:rPr>
        <w:t>
      Көкшетау қаласы, Жұмағали Сайын көшесі, 26 А, Көкшетау қаласы білім бөлімінің "№ 13 "Экос" экологиялық гимназия - мектебі" коммуналдық мемлекеттік мекемесі (1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Гастелло көшесі - 4, 6;</w:t>
      </w:r>
    </w:p>
    <w:p>
      <w:pPr>
        <w:spacing w:after="0"/>
        <w:ind w:left="0"/>
        <w:jc w:val="both"/>
      </w:pPr>
      <w:r>
        <w:rPr>
          <w:rFonts w:ascii="Times New Roman"/>
          <w:b w:val="false"/>
          <w:i w:val="false"/>
          <w:color w:val="000000"/>
          <w:sz w:val="28"/>
        </w:rPr>
        <w:t>
      Н. Гоголь көшесі - 1, 3, 5, 7, 9, 15;</w:t>
      </w:r>
    </w:p>
    <w:p>
      <w:pPr>
        <w:spacing w:after="0"/>
        <w:ind w:left="0"/>
        <w:jc w:val="both"/>
      </w:pPr>
      <w:r>
        <w:rPr>
          <w:rFonts w:ascii="Times New Roman"/>
          <w:b w:val="false"/>
          <w:i w:val="false"/>
          <w:color w:val="000000"/>
          <w:sz w:val="28"/>
        </w:rPr>
        <w:t>
      Жамбыл Жабаев көшесі - 152, 173, 185;</w:t>
      </w:r>
    </w:p>
    <w:p>
      <w:pPr>
        <w:spacing w:after="0"/>
        <w:ind w:left="0"/>
        <w:jc w:val="both"/>
      </w:pPr>
      <w:r>
        <w:rPr>
          <w:rFonts w:ascii="Times New Roman"/>
          <w:b w:val="false"/>
          <w:i w:val="false"/>
          <w:color w:val="000000"/>
          <w:sz w:val="28"/>
        </w:rPr>
        <w:t>
      Боровской мөлтек ауданы - 68, 70;</w:t>
      </w:r>
    </w:p>
    <w:p>
      <w:pPr>
        <w:spacing w:after="0"/>
        <w:ind w:left="0"/>
        <w:jc w:val="both"/>
      </w:pPr>
      <w:r>
        <w:rPr>
          <w:rFonts w:ascii="Times New Roman"/>
          <w:b w:val="false"/>
          <w:i w:val="false"/>
          <w:color w:val="000000"/>
          <w:sz w:val="28"/>
        </w:rPr>
        <w:t>
      Мәншүк Мәметова көшесі - 5, 8, 12, 16, 16 А, 17, 18, 18 А;</w:t>
      </w:r>
    </w:p>
    <w:p>
      <w:pPr>
        <w:spacing w:after="0"/>
        <w:ind w:left="0"/>
        <w:jc w:val="both"/>
      </w:pPr>
      <w:r>
        <w:rPr>
          <w:rFonts w:ascii="Times New Roman"/>
          <w:b w:val="false"/>
          <w:i w:val="false"/>
          <w:color w:val="000000"/>
          <w:sz w:val="28"/>
        </w:rPr>
        <w:t>
      Мир көшесі - 21, 21 А, 25, 27, 30, 32;</w:t>
      </w:r>
    </w:p>
    <w:p>
      <w:pPr>
        <w:spacing w:after="0"/>
        <w:ind w:left="0"/>
        <w:jc w:val="both"/>
      </w:pPr>
      <w:r>
        <w:rPr>
          <w:rFonts w:ascii="Times New Roman"/>
          <w:b w:val="false"/>
          <w:i w:val="false"/>
          <w:color w:val="000000"/>
          <w:sz w:val="28"/>
        </w:rPr>
        <w:t>
      Пархоменко көшесі - 1, 3, 4, 5, 6, 7, 8, 9, 10, 11;</w:t>
      </w:r>
    </w:p>
    <w:p>
      <w:pPr>
        <w:spacing w:after="0"/>
        <w:ind w:left="0"/>
        <w:jc w:val="both"/>
      </w:pPr>
      <w:r>
        <w:rPr>
          <w:rFonts w:ascii="Times New Roman"/>
          <w:b w:val="false"/>
          <w:i w:val="false"/>
          <w:color w:val="000000"/>
          <w:sz w:val="28"/>
        </w:rPr>
        <w:t>
      Дальний өткелі - 3, 4, 5, 6, 7, 8, 9, 10;</w:t>
      </w:r>
    </w:p>
    <w:p>
      <w:pPr>
        <w:spacing w:after="0"/>
        <w:ind w:left="0"/>
        <w:jc w:val="both"/>
      </w:pPr>
      <w:r>
        <w:rPr>
          <w:rFonts w:ascii="Times New Roman"/>
          <w:b w:val="false"/>
          <w:i w:val="false"/>
          <w:color w:val="000000"/>
          <w:sz w:val="28"/>
        </w:rPr>
        <w:t>
      Полевая көшесі - 1 А, 3, 3 А, 4, 6, 7, 8, 9, 11, 13, 14, 15, 15 А, 17 А, 21;</w:t>
      </w:r>
    </w:p>
    <w:p>
      <w:pPr>
        <w:spacing w:after="0"/>
        <w:ind w:left="0"/>
        <w:jc w:val="both"/>
      </w:pPr>
      <w:r>
        <w:rPr>
          <w:rFonts w:ascii="Times New Roman"/>
          <w:b w:val="false"/>
          <w:i w:val="false"/>
          <w:color w:val="000000"/>
          <w:sz w:val="28"/>
        </w:rPr>
        <w:t>
      Темирязев көшесі - 2, 3, 4, 5, 6, 7, 8, 9, 10, 14;</w:t>
      </w:r>
    </w:p>
    <w:p>
      <w:pPr>
        <w:spacing w:after="0"/>
        <w:ind w:left="0"/>
        <w:jc w:val="both"/>
      </w:pPr>
      <w:r>
        <w:rPr>
          <w:rFonts w:ascii="Times New Roman"/>
          <w:b w:val="false"/>
          <w:i w:val="false"/>
          <w:color w:val="000000"/>
          <w:sz w:val="28"/>
        </w:rPr>
        <w:t>
      Шоқан Уәлиханов көшесі - 168, 170, 174 А, 182, 184, 186, 190, 192, 194, 196, 196 А, 198, 198 А.</w:t>
      </w:r>
    </w:p>
    <w:bookmarkStart w:name="z38" w:id="36"/>
    <w:p>
      <w:pPr>
        <w:spacing w:after="0"/>
        <w:ind w:left="0"/>
        <w:jc w:val="both"/>
      </w:pPr>
      <w:r>
        <w:rPr>
          <w:rFonts w:ascii="Times New Roman"/>
          <w:b w:val="false"/>
          <w:i w:val="false"/>
          <w:color w:val="000000"/>
          <w:sz w:val="28"/>
        </w:rPr>
        <w:t>
      № 31 сайлау учаскесі</w:t>
      </w:r>
    </w:p>
    <w:bookmarkEnd w:id="36"/>
    <w:p>
      <w:pPr>
        <w:spacing w:after="0"/>
        <w:ind w:left="0"/>
        <w:jc w:val="both"/>
      </w:pPr>
      <w:r>
        <w:rPr>
          <w:rFonts w:ascii="Times New Roman"/>
          <w:b w:val="false"/>
          <w:i w:val="false"/>
          <w:color w:val="000000"/>
          <w:sz w:val="28"/>
        </w:rPr>
        <w:t>
      Көкшетау қаласы, Жұмағали Сайын көшесі, 26 А, Көкшетау қаласы білім бөлімінің "№ 13 "Экос" экологиялық гимназия - мектебі" коммуналдық мемлекеттік мекемесі (2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Быковский көшесі - 2, 3, 4, 5, 6, 8, 10, 12;</w:t>
      </w:r>
    </w:p>
    <w:p>
      <w:pPr>
        <w:spacing w:after="0"/>
        <w:ind w:left="0"/>
        <w:jc w:val="both"/>
      </w:pPr>
      <w:r>
        <w:rPr>
          <w:rFonts w:ascii="Times New Roman"/>
          <w:b w:val="false"/>
          <w:i w:val="false"/>
          <w:color w:val="000000"/>
          <w:sz w:val="28"/>
        </w:rPr>
        <w:t>
      Гастелло көшесі - 1, 3, 5, 7, 9;</w:t>
      </w:r>
    </w:p>
    <w:p>
      <w:pPr>
        <w:spacing w:after="0"/>
        <w:ind w:left="0"/>
        <w:jc w:val="both"/>
      </w:pPr>
      <w:r>
        <w:rPr>
          <w:rFonts w:ascii="Times New Roman"/>
          <w:b w:val="false"/>
          <w:i w:val="false"/>
          <w:color w:val="000000"/>
          <w:sz w:val="28"/>
        </w:rPr>
        <w:t>
      Юбилейный мөлтек ауданы - 1, 2, 3, 4, 12, 21, 22, 32;</w:t>
      </w:r>
    </w:p>
    <w:p>
      <w:pPr>
        <w:spacing w:after="0"/>
        <w:ind w:left="0"/>
        <w:jc w:val="both"/>
      </w:pPr>
      <w:r>
        <w:rPr>
          <w:rFonts w:ascii="Times New Roman"/>
          <w:b w:val="false"/>
          <w:i w:val="false"/>
          <w:color w:val="000000"/>
          <w:sz w:val="28"/>
        </w:rPr>
        <w:t>
      Шығыс өндірістік аймақ - 1, 2;</w:t>
      </w:r>
    </w:p>
    <w:p>
      <w:pPr>
        <w:spacing w:after="0"/>
        <w:ind w:left="0"/>
        <w:jc w:val="both"/>
      </w:pPr>
      <w:r>
        <w:rPr>
          <w:rFonts w:ascii="Times New Roman"/>
          <w:b w:val="false"/>
          <w:i w:val="false"/>
          <w:color w:val="000000"/>
          <w:sz w:val="28"/>
        </w:rPr>
        <w:t>
      Жұмағали Сайын көшесі - 28, 28 А, 30, 32, 32 А, 35, 37, 39, 39 А, 41, 47;</w:t>
      </w:r>
    </w:p>
    <w:p>
      <w:pPr>
        <w:spacing w:after="0"/>
        <w:ind w:left="0"/>
        <w:jc w:val="both"/>
      </w:pPr>
      <w:r>
        <w:rPr>
          <w:rFonts w:ascii="Times New Roman"/>
          <w:b w:val="false"/>
          <w:i w:val="false"/>
          <w:color w:val="000000"/>
          <w:sz w:val="28"/>
        </w:rPr>
        <w:t>
      Смирнов көшесі - 1, 3, 3 А, 4, 5, 7, 8, 10;</w:t>
      </w:r>
    </w:p>
    <w:p>
      <w:pPr>
        <w:spacing w:after="0"/>
        <w:ind w:left="0"/>
        <w:jc w:val="both"/>
      </w:pPr>
      <w:r>
        <w:rPr>
          <w:rFonts w:ascii="Times New Roman"/>
          <w:b w:val="false"/>
          <w:i w:val="false"/>
          <w:color w:val="000000"/>
          <w:sz w:val="28"/>
        </w:rPr>
        <w:t>
      Шоқан Уәлиханов көшесі - 202, 204, 206, 208, 212.</w:t>
      </w:r>
    </w:p>
    <w:bookmarkStart w:name="z39" w:id="37"/>
    <w:p>
      <w:pPr>
        <w:spacing w:after="0"/>
        <w:ind w:left="0"/>
        <w:jc w:val="both"/>
      </w:pPr>
      <w:r>
        <w:rPr>
          <w:rFonts w:ascii="Times New Roman"/>
          <w:b w:val="false"/>
          <w:i w:val="false"/>
          <w:color w:val="000000"/>
          <w:sz w:val="28"/>
        </w:rPr>
        <w:t>
      № 32 сайлау учаскесі</w:t>
      </w:r>
    </w:p>
    <w:bookmarkEnd w:id="37"/>
    <w:p>
      <w:pPr>
        <w:spacing w:after="0"/>
        <w:ind w:left="0"/>
        <w:jc w:val="both"/>
      </w:pPr>
      <w:r>
        <w:rPr>
          <w:rFonts w:ascii="Times New Roman"/>
          <w:b w:val="false"/>
          <w:i w:val="false"/>
          <w:color w:val="000000"/>
          <w:sz w:val="28"/>
        </w:rPr>
        <w:t>
      Көкшетау қаласы, Жұмағали Сайын көшесі, 20, Ақмола облысы білім басқармасының "Көкшетау қаласы, (қазақ тілінде оқытылатын) дарынды балаларға арналған № 3 облыстық мамандандырылған мектеп-интернаты"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Гастелло көшесі - 13, 13 А;</w:t>
      </w:r>
    </w:p>
    <w:p>
      <w:pPr>
        <w:spacing w:after="0"/>
        <w:ind w:left="0"/>
        <w:jc w:val="both"/>
      </w:pPr>
      <w:r>
        <w:rPr>
          <w:rFonts w:ascii="Times New Roman"/>
          <w:b w:val="false"/>
          <w:i w:val="false"/>
          <w:color w:val="000000"/>
          <w:sz w:val="28"/>
        </w:rPr>
        <w:t>
      Боровской мөлтек ауданы - 51, 52, 68, 70;</w:t>
      </w:r>
    </w:p>
    <w:p>
      <w:pPr>
        <w:spacing w:after="0"/>
        <w:ind w:left="0"/>
        <w:jc w:val="both"/>
      </w:pPr>
      <w:r>
        <w:rPr>
          <w:rFonts w:ascii="Times New Roman"/>
          <w:b w:val="false"/>
          <w:i w:val="false"/>
          <w:color w:val="000000"/>
          <w:sz w:val="28"/>
        </w:rPr>
        <w:t>
      Юбилейный мөлтек ауданы - 39, 42, 43, 44, 45, 46, 61;</w:t>
      </w:r>
    </w:p>
    <w:p>
      <w:pPr>
        <w:spacing w:after="0"/>
        <w:ind w:left="0"/>
        <w:jc w:val="both"/>
      </w:pPr>
      <w:r>
        <w:rPr>
          <w:rFonts w:ascii="Times New Roman"/>
          <w:b w:val="false"/>
          <w:i w:val="false"/>
          <w:color w:val="000000"/>
          <w:sz w:val="28"/>
        </w:rPr>
        <w:t>
      Жұмағали Сайын көшесі - 2, 3, 4, 5, 6, 8, 9, 10, 11, 12, 12 А, 13, 14, 14 А, 14 Б, 15, 16, 16 А, 16 Б, 17, 18, 18 А, 18 Б, 19, 20, 20 А, 21, 23, 25, 26, 26 А, 26 Б, 26 В, 27, 28, 31, 33.</w:t>
      </w:r>
    </w:p>
    <w:bookmarkStart w:name="z40" w:id="38"/>
    <w:p>
      <w:pPr>
        <w:spacing w:after="0"/>
        <w:ind w:left="0"/>
        <w:jc w:val="both"/>
      </w:pPr>
      <w:r>
        <w:rPr>
          <w:rFonts w:ascii="Times New Roman"/>
          <w:b w:val="false"/>
          <w:i w:val="false"/>
          <w:color w:val="000000"/>
          <w:sz w:val="28"/>
        </w:rPr>
        <w:t>
      № 33 сайлау учаскесі</w:t>
      </w:r>
    </w:p>
    <w:bookmarkEnd w:id="38"/>
    <w:p>
      <w:pPr>
        <w:spacing w:after="0"/>
        <w:ind w:left="0"/>
        <w:jc w:val="both"/>
      </w:pPr>
      <w:r>
        <w:rPr>
          <w:rFonts w:ascii="Times New Roman"/>
          <w:b w:val="false"/>
          <w:i w:val="false"/>
          <w:color w:val="000000"/>
          <w:sz w:val="28"/>
        </w:rPr>
        <w:t>
      Көкшетау қаласы, Юбилейный шағын ауданы, 75, Ақмола облысы білім басқармасының "Көкшетау қаласы, ақыл-ой бұзушылықтары мен психикалық дамуы кеш балаларға арналған № 1 облыстық арнайы түзету мектеп - интернаты"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Боговидский көшесі - 12, 14, 24, 26, 33, 40;</w:t>
      </w:r>
    </w:p>
    <w:p>
      <w:pPr>
        <w:spacing w:after="0"/>
        <w:ind w:left="0"/>
        <w:jc w:val="both"/>
      </w:pPr>
      <w:r>
        <w:rPr>
          <w:rFonts w:ascii="Times New Roman"/>
          <w:b w:val="false"/>
          <w:i w:val="false"/>
          <w:color w:val="000000"/>
          <w:sz w:val="28"/>
        </w:rPr>
        <w:t>
      Балуан Шолақ көшесі - 16, 18, 18 А, 22, 24, 26, 28, 30, 32, 34, 36, 38, 40, 42, 44, 46, 48, 50, 52;</w:t>
      </w:r>
    </w:p>
    <w:p>
      <w:pPr>
        <w:spacing w:after="0"/>
        <w:ind w:left="0"/>
        <w:jc w:val="both"/>
      </w:pPr>
      <w:r>
        <w:rPr>
          <w:rFonts w:ascii="Times New Roman"/>
          <w:b w:val="false"/>
          <w:i w:val="false"/>
          <w:color w:val="000000"/>
          <w:sz w:val="28"/>
        </w:rPr>
        <w:t>
      Дмитриев көшесі - 8, 10, 13, 21, 43 А;</w:t>
      </w:r>
    </w:p>
    <w:p>
      <w:pPr>
        <w:spacing w:after="0"/>
        <w:ind w:left="0"/>
        <w:jc w:val="both"/>
      </w:pPr>
      <w:r>
        <w:rPr>
          <w:rFonts w:ascii="Times New Roman"/>
          <w:b w:val="false"/>
          <w:i w:val="false"/>
          <w:color w:val="000000"/>
          <w:sz w:val="28"/>
        </w:rPr>
        <w:t>
      Қажымұқан көшесі - 4, 6, 8, 10, 12, 20, 26, 28, 30, 32, 34, 38, 39, 41, 43, 44, 46, 48, 49, 55, 59, 61, 65, 67, 67 А, 69, 69 А, 69 С, 71, 73, 73 В, 75, 77, 77 А, 79, 79 А, 81 А, 83 А, 85 А;</w:t>
      </w:r>
    </w:p>
    <w:p>
      <w:pPr>
        <w:spacing w:after="0"/>
        <w:ind w:left="0"/>
        <w:jc w:val="both"/>
      </w:pPr>
      <w:r>
        <w:rPr>
          <w:rFonts w:ascii="Times New Roman"/>
          <w:b w:val="false"/>
          <w:i w:val="false"/>
          <w:color w:val="000000"/>
          <w:sz w:val="28"/>
        </w:rPr>
        <w:t>
      Куница көшесі - 7, 9, 15, 17, 19, 21, 27, 31, 33;</w:t>
      </w:r>
    </w:p>
    <w:p>
      <w:pPr>
        <w:spacing w:after="0"/>
        <w:ind w:left="0"/>
        <w:jc w:val="both"/>
      </w:pPr>
      <w:r>
        <w:rPr>
          <w:rFonts w:ascii="Times New Roman"/>
          <w:b w:val="false"/>
          <w:i w:val="false"/>
          <w:color w:val="000000"/>
          <w:sz w:val="28"/>
        </w:rPr>
        <w:t>
      Қайыңды көшесі - 5, 13, 15, 16, 17, 19, 20, 21, 23, 25, 25/1, 25/2, 27, 29, 31, 35, 33;</w:t>
      </w:r>
    </w:p>
    <w:p>
      <w:pPr>
        <w:spacing w:after="0"/>
        <w:ind w:left="0"/>
        <w:jc w:val="both"/>
      </w:pPr>
      <w:r>
        <w:rPr>
          <w:rFonts w:ascii="Times New Roman"/>
          <w:b w:val="false"/>
          <w:i w:val="false"/>
          <w:color w:val="000000"/>
          <w:sz w:val="28"/>
        </w:rPr>
        <w:t>
      Кленовая көшесі - 1, 7, 8, 8 А, 8 Б, 9, 10, 11, 17, 23, 32;</w:t>
      </w:r>
    </w:p>
    <w:p>
      <w:pPr>
        <w:spacing w:after="0"/>
        <w:ind w:left="0"/>
        <w:jc w:val="both"/>
      </w:pPr>
      <w:r>
        <w:rPr>
          <w:rFonts w:ascii="Times New Roman"/>
          <w:b w:val="false"/>
          <w:i w:val="false"/>
          <w:color w:val="000000"/>
          <w:sz w:val="28"/>
        </w:rPr>
        <w:t>
      Королев көшесі - 3, 4, 5, 7, 8, 11, 13, 15, 16, 20, 22, 25, 30, 31;</w:t>
      </w:r>
    </w:p>
    <w:p>
      <w:pPr>
        <w:spacing w:after="0"/>
        <w:ind w:left="0"/>
        <w:jc w:val="both"/>
      </w:pPr>
      <w:r>
        <w:rPr>
          <w:rFonts w:ascii="Times New Roman"/>
          <w:b w:val="false"/>
          <w:i w:val="false"/>
          <w:color w:val="000000"/>
          <w:sz w:val="28"/>
        </w:rPr>
        <w:t>
      Космонавтов көшесі - 19, 29, 35;</w:t>
      </w:r>
    </w:p>
    <w:p>
      <w:pPr>
        <w:spacing w:after="0"/>
        <w:ind w:left="0"/>
        <w:jc w:val="both"/>
      </w:pPr>
      <w:r>
        <w:rPr>
          <w:rFonts w:ascii="Times New Roman"/>
          <w:b w:val="false"/>
          <w:i w:val="false"/>
          <w:color w:val="000000"/>
          <w:sz w:val="28"/>
        </w:rPr>
        <w:t>
      Құрманғазы көшесі - 7, 8, 9, 12, 14, 21, 25, 27, 32, 34, 38;</w:t>
      </w:r>
    </w:p>
    <w:p>
      <w:pPr>
        <w:spacing w:after="0"/>
        <w:ind w:left="0"/>
        <w:jc w:val="both"/>
      </w:pPr>
      <w:r>
        <w:rPr>
          <w:rFonts w:ascii="Times New Roman"/>
          <w:b w:val="false"/>
          <w:i w:val="false"/>
          <w:color w:val="000000"/>
          <w:sz w:val="28"/>
        </w:rPr>
        <w:t>
      Боровской мөлтек ауданы - 53, 54, 54 А, 63, 64;</w:t>
      </w:r>
    </w:p>
    <w:p>
      <w:pPr>
        <w:spacing w:after="0"/>
        <w:ind w:left="0"/>
        <w:jc w:val="both"/>
      </w:pPr>
      <w:r>
        <w:rPr>
          <w:rFonts w:ascii="Times New Roman"/>
          <w:b w:val="false"/>
          <w:i w:val="false"/>
          <w:color w:val="000000"/>
          <w:sz w:val="28"/>
        </w:rPr>
        <w:t>
      Юбилейный мөлтек уданы - 34, 35, 36, 36 А, 37, 38, 40, 41, 41 А;</w:t>
      </w:r>
    </w:p>
    <w:p>
      <w:pPr>
        <w:spacing w:after="0"/>
        <w:ind w:left="0"/>
        <w:jc w:val="both"/>
      </w:pPr>
      <w:r>
        <w:rPr>
          <w:rFonts w:ascii="Times New Roman"/>
          <w:b w:val="false"/>
          <w:i w:val="false"/>
          <w:color w:val="000000"/>
          <w:sz w:val="28"/>
        </w:rPr>
        <w:t>
      Милосердия көшесі - 2, 4, 6, 8, 10, 12, 15, 19, 28, 30, 33;</w:t>
      </w:r>
    </w:p>
    <w:p>
      <w:pPr>
        <w:spacing w:after="0"/>
        <w:ind w:left="0"/>
        <w:jc w:val="both"/>
      </w:pPr>
      <w:r>
        <w:rPr>
          <w:rFonts w:ascii="Times New Roman"/>
          <w:b w:val="false"/>
          <w:i w:val="false"/>
          <w:color w:val="000000"/>
          <w:sz w:val="28"/>
        </w:rPr>
        <w:t>
      Дина Нұрпейісова көшесі - 1, 9, 11, 13, 16, 17 Б, 18, 20, 21, 22, 37, 39, 41;</w:t>
      </w:r>
    </w:p>
    <w:p>
      <w:pPr>
        <w:spacing w:after="0"/>
        <w:ind w:left="0"/>
        <w:jc w:val="both"/>
      </w:pPr>
      <w:r>
        <w:rPr>
          <w:rFonts w:ascii="Times New Roman"/>
          <w:b w:val="false"/>
          <w:i w:val="false"/>
          <w:color w:val="000000"/>
          <w:sz w:val="28"/>
        </w:rPr>
        <w:t>
      Жұмағали Сайын көшесі - 30 А;</w:t>
      </w:r>
    </w:p>
    <w:p>
      <w:pPr>
        <w:spacing w:after="0"/>
        <w:ind w:left="0"/>
        <w:jc w:val="both"/>
      </w:pPr>
      <w:r>
        <w:rPr>
          <w:rFonts w:ascii="Times New Roman"/>
          <w:b w:val="false"/>
          <w:i w:val="false"/>
          <w:color w:val="000000"/>
          <w:sz w:val="28"/>
        </w:rPr>
        <w:t>
      Сосновая көшесі - 6, 8, 9, 11, 13, 15, 17;</w:t>
      </w:r>
    </w:p>
    <w:p>
      <w:pPr>
        <w:spacing w:after="0"/>
        <w:ind w:left="0"/>
        <w:jc w:val="both"/>
      </w:pPr>
      <w:r>
        <w:rPr>
          <w:rFonts w:ascii="Times New Roman"/>
          <w:b w:val="false"/>
          <w:i w:val="false"/>
          <w:color w:val="000000"/>
          <w:sz w:val="28"/>
        </w:rPr>
        <w:t>
      Уокешская көшесі - 3, 8, 11, 14, 22, 28, 32, 47, 51, 53, 57;</w:t>
      </w:r>
    </w:p>
    <w:p>
      <w:pPr>
        <w:spacing w:after="0"/>
        <w:ind w:left="0"/>
        <w:jc w:val="both"/>
      </w:pPr>
      <w:r>
        <w:rPr>
          <w:rFonts w:ascii="Times New Roman"/>
          <w:b w:val="false"/>
          <w:i w:val="false"/>
          <w:color w:val="000000"/>
          <w:sz w:val="28"/>
        </w:rPr>
        <w:t>
      Щучинская көшесі - 4, 6, 8, 9, 10, 11, 12, 12 А, 13, 14, 15, 16, 18, 19, 20, 21, 22, 23, 24, 25, 26, 27, 28, 29, 30, 31, 32, 33, 34, 35, 37.</w:t>
      </w:r>
    </w:p>
    <w:bookmarkStart w:name="z41" w:id="39"/>
    <w:p>
      <w:pPr>
        <w:spacing w:after="0"/>
        <w:ind w:left="0"/>
        <w:jc w:val="both"/>
      </w:pPr>
      <w:r>
        <w:rPr>
          <w:rFonts w:ascii="Times New Roman"/>
          <w:b w:val="false"/>
          <w:i w:val="false"/>
          <w:color w:val="000000"/>
          <w:sz w:val="28"/>
        </w:rPr>
        <w:t>
      № 34 сайлау учаскесі</w:t>
      </w:r>
    </w:p>
    <w:bookmarkEnd w:id="39"/>
    <w:p>
      <w:pPr>
        <w:spacing w:after="0"/>
        <w:ind w:left="0"/>
        <w:jc w:val="both"/>
      </w:pPr>
      <w:r>
        <w:rPr>
          <w:rFonts w:ascii="Times New Roman"/>
          <w:b w:val="false"/>
          <w:i w:val="false"/>
          <w:color w:val="000000"/>
          <w:sz w:val="28"/>
        </w:rPr>
        <w:t>
      Көкшетау қаласы, Жұмағали Сайын көшесі, 24 А, Көкшетау қаласы білім бөлімінің "№ 18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Боровской мөлтек ауданы - 50, 55, 56, 56 А, 57, 58, 59, 60, 61, 62, 65, 67, 74, 76.</w:t>
      </w:r>
    </w:p>
    <w:bookmarkStart w:name="z42" w:id="40"/>
    <w:p>
      <w:pPr>
        <w:spacing w:after="0"/>
        <w:ind w:left="0"/>
        <w:jc w:val="both"/>
      </w:pPr>
      <w:r>
        <w:rPr>
          <w:rFonts w:ascii="Times New Roman"/>
          <w:b w:val="false"/>
          <w:i w:val="false"/>
          <w:color w:val="000000"/>
          <w:sz w:val="28"/>
        </w:rPr>
        <w:t>
      № 35 сайлау учаскесі</w:t>
      </w:r>
    </w:p>
    <w:bookmarkEnd w:id="40"/>
    <w:p>
      <w:pPr>
        <w:spacing w:after="0"/>
        <w:ind w:left="0"/>
        <w:jc w:val="both"/>
      </w:pPr>
      <w:r>
        <w:rPr>
          <w:rFonts w:ascii="Times New Roman"/>
          <w:b w:val="false"/>
          <w:i w:val="false"/>
          <w:color w:val="000000"/>
          <w:sz w:val="28"/>
        </w:rPr>
        <w:t>
      Көкшетау қаласы, Академик В.И. Вернадский көшесі, 46, Көкшетау қаласы білім бөлімінің "№ 12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Академик В.И. Вернадский көшесі - 1, 2, 3, 3 А, 4, 5, 5 А, 5 Б, 7, 7 А, 9, 9 А, 11, 13, 14, 15, 15 А, 16, 17, 18, 19, 19 А, 20, 21, 22, 24, 25, 26, 27, 28, 29, 29 А, 29 Б, 30, 30 А, 32, 34, 36, 38, 42, 44, 48, 50, 55, 67, 70, 71, 72, 76, 76 А;</w:t>
      </w:r>
    </w:p>
    <w:p>
      <w:pPr>
        <w:spacing w:after="0"/>
        <w:ind w:left="0"/>
        <w:jc w:val="both"/>
      </w:pPr>
      <w:r>
        <w:rPr>
          <w:rFonts w:ascii="Times New Roman"/>
          <w:b w:val="false"/>
          <w:i w:val="false"/>
          <w:color w:val="000000"/>
          <w:sz w:val="28"/>
        </w:rPr>
        <w:t>
      Железнодорожная көшесі - 3, 5, 7, 9, 11, 11 А, 23, 27, 29, 31, 33, 35, 37, 41, 43, 45, 47, 49, 51, 55, 53, 82, 83, 85, 92, 93, 100, 104, 106;</w:t>
      </w:r>
    </w:p>
    <w:p>
      <w:pPr>
        <w:spacing w:after="0"/>
        <w:ind w:left="0"/>
        <w:jc w:val="both"/>
      </w:pPr>
      <w:r>
        <w:rPr>
          <w:rFonts w:ascii="Times New Roman"/>
          <w:b w:val="false"/>
          <w:i w:val="false"/>
          <w:color w:val="000000"/>
          <w:sz w:val="28"/>
        </w:rPr>
        <w:t>
      Железняк көшесі - 3, 5;</w:t>
      </w:r>
    </w:p>
    <w:p>
      <w:pPr>
        <w:spacing w:after="0"/>
        <w:ind w:left="0"/>
        <w:jc w:val="both"/>
      </w:pPr>
      <w:r>
        <w:rPr>
          <w:rFonts w:ascii="Times New Roman"/>
          <w:b w:val="false"/>
          <w:i w:val="false"/>
          <w:color w:val="000000"/>
          <w:sz w:val="28"/>
        </w:rPr>
        <w:t>
      Леонов көшесі - 56 Б;</w:t>
      </w:r>
    </w:p>
    <w:p>
      <w:pPr>
        <w:spacing w:after="0"/>
        <w:ind w:left="0"/>
        <w:jc w:val="both"/>
      </w:pPr>
      <w:r>
        <w:rPr>
          <w:rFonts w:ascii="Times New Roman"/>
          <w:b w:val="false"/>
          <w:i w:val="false"/>
          <w:color w:val="000000"/>
          <w:sz w:val="28"/>
        </w:rPr>
        <w:t>
      Тельман көшесі - 4, 5, 6;</w:t>
      </w:r>
    </w:p>
    <w:p>
      <w:pPr>
        <w:spacing w:after="0"/>
        <w:ind w:left="0"/>
        <w:jc w:val="both"/>
      </w:pPr>
      <w:r>
        <w:rPr>
          <w:rFonts w:ascii="Times New Roman"/>
          <w:b w:val="false"/>
          <w:i w:val="false"/>
          <w:color w:val="000000"/>
          <w:sz w:val="28"/>
        </w:rPr>
        <w:t>
      Циолковский көшесі - 3, 4, 6.</w:t>
      </w:r>
    </w:p>
    <w:bookmarkStart w:name="z43" w:id="41"/>
    <w:p>
      <w:pPr>
        <w:spacing w:after="0"/>
        <w:ind w:left="0"/>
        <w:jc w:val="both"/>
      </w:pPr>
      <w:r>
        <w:rPr>
          <w:rFonts w:ascii="Times New Roman"/>
          <w:b w:val="false"/>
          <w:i w:val="false"/>
          <w:color w:val="000000"/>
          <w:sz w:val="28"/>
        </w:rPr>
        <w:t>
      № 36 сайлау учаскесі</w:t>
      </w:r>
    </w:p>
    <w:bookmarkEnd w:id="41"/>
    <w:p>
      <w:pPr>
        <w:spacing w:after="0"/>
        <w:ind w:left="0"/>
        <w:jc w:val="both"/>
      </w:pPr>
      <w:r>
        <w:rPr>
          <w:rFonts w:ascii="Times New Roman"/>
          <w:b w:val="false"/>
          <w:i w:val="false"/>
          <w:color w:val="000000"/>
          <w:sz w:val="28"/>
        </w:rPr>
        <w:t>
      Көкшетау қаласы, Абай көшесі, 160, Ақмола облысының мәдениет басқармасы жанындағы "Ақмола облыстық филармониясы"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- 160 А, 175, 175 А;</w:t>
      </w:r>
    </w:p>
    <w:p>
      <w:pPr>
        <w:spacing w:after="0"/>
        <w:ind w:left="0"/>
        <w:jc w:val="both"/>
      </w:pPr>
      <w:r>
        <w:rPr>
          <w:rFonts w:ascii="Times New Roman"/>
          <w:b w:val="false"/>
          <w:i w:val="false"/>
          <w:color w:val="000000"/>
          <w:sz w:val="28"/>
        </w:rPr>
        <w:t>
      Железнодорожная көшесі - 6, 8, 10, 12, 14, 16, 18, 20, 22, 24, 26, 28, 30, 32, 34, 36, 38, 40, 42, 44, 46, 48, 50, 52, 54, 56, 58, 60, 62, 84, 94, 98;</w:t>
      </w:r>
    </w:p>
    <w:p>
      <w:pPr>
        <w:spacing w:after="0"/>
        <w:ind w:left="0"/>
        <w:jc w:val="both"/>
      </w:pPr>
      <w:r>
        <w:rPr>
          <w:rFonts w:ascii="Times New Roman"/>
          <w:b w:val="false"/>
          <w:i w:val="false"/>
          <w:color w:val="000000"/>
          <w:sz w:val="28"/>
        </w:rPr>
        <w:t>
      Локомотивная көшесі - 1, 2, 4, 7, 8, 9, 9 А, 18;</w:t>
      </w:r>
    </w:p>
    <w:p>
      <w:pPr>
        <w:spacing w:after="0"/>
        <w:ind w:left="0"/>
        <w:jc w:val="both"/>
      </w:pPr>
      <w:r>
        <w:rPr>
          <w:rFonts w:ascii="Times New Roman"/>
          <w:b w:val="false"/>
          <w:i w:val="false"/>
          <w:color w:val="000000"/>
          <w:sz w:val="28"/>
        </w:rPr>
        <w:t>
      МПС көшесі - 3, 5, 9, 20, 21, 22, 23, 24, 25, 26, 27, 28, 29, 30, 31, 33, 36, 38, 42, 45;</w:t>
      </w:r>
    </w:p>
    <w:p>
      <w:pPr>
        <w:spacing w:after="0"/>
        <w:ind w:left="0"/>
        <w:jc w:val="both"/>
      </w:pPr>
      <w:r>
        <w:rPr>
          <w:rFonts w:ascii="Times New Roman"/>
          <w:b w:val="false"/>
          <w:i w:val="false"/>
          <w:color w:val="000000"/>
          <w:sz w:val="28"/>
        </w:rPr>
        <w:t>
      Привокзальная көшесі - 3, 5 Б, 6, 6 А, 8, 8 А, 10, 11, 11 А, 12, 14, 14 А, 16, 18, 19, 22, 24, 100;</w:t>
      </w:r>
    </w:p>
    <w:p>
      <w:pPr>
        <w:spacing w:after="0"/>
        <w:ind w:left="0"/>
        <w:jc w:val="both"/>
      </w:pPr>
      <w:r>
        <w:rPr>
          <w:rFonts w:ascii="Times New Roman"/>
          <w:b w:val="false"/>
          <w:i w:val="false"/>
          <w:color w:val="000000"/>
          <w:sz w:val="28"/>
        </w:rPr>
        <w:t>
      Т. Сүлейменов көшесі - 4.</w:t>
      </w:r>
    </w:p>
    <w:bookmarkStart w:name="z44" w:id="42"/>
    <w:p>
      <w:pPr>
        <w:spacing w:after="0"/>
        <w:ind w:left="0"/>
        <w:jc w:val="both"/>
      </w:pPr>
      <w:r>
        <w:rPr>
          <w:rFonts w:ascii="Times New Roman"/>
          <w:b w:val="false"/>
          <w:i w:val="false"/>
          <w:color w:val="000000"/>
          <w:sz w:val="28"/>
        </w:rPr>
        <w:t>
      № 37 сайлау учаскесі</w:t>
      </w:r>
    </w:p>
    <w:bookmarkEnd w:id="42"/>
    <w:p>
      <w:pPr>
        <w:spacing w:after="0"/>
        <w:ind w:left="0"/>
        <w:jc w:val="both"/>
      </w:pPr>
      <w:r>
        <w:rPr>
          <w:rFonts w:ascii="Times New Roman"/>
          <w:b w:val="false"/>
          <w:i w:val="false"/>
          <w:color w:val="000000"/>
          <w:sz w:val="28"/>
        </w:rPr>
        <w:t>
      Станционный кенті, Көкшетау қаласы білім бөлімінің "№ 7 орта мектебі" коммуналдық мемлекеттік мекемесі</w:t>
      </w:r>
    </w:p>
    <w:p>
      <w:pPr>
        <w:spacing w:after="0"/>
        <w:ind w:left="0"/>
        <w:jc w:val="both"/>
      </w:pPr>
      <w:r>
        <w:rPr>
          <w:rFonts w:ascii="Times New Roman"/>
          <w:b w:val="false"/>
          <w:i w:val="false"/>
          <w:color w:val="000000"/>
          <w:sz w:val="28"/>
        </w:rPr>
        <w:t>
      Шекаралары: Станционный кенті:</w:t>
      </w:r>
    </w:p>
    <w:p>
      <w:pPr>
        <w:spacing w:after="0"/>
        <w:ind w:left="0"/>
        <w:jc w:val="both"/>
      </w:pPr>
      <w:r>
        <w:rPr>
          <w:rFonts w:ascii="Times New Roman"/>
          <w:b w:val="false"/>
          <w:i w:val="false"/>
          <w:color w:val="000000"/>
          <w:sz w:val="28"/>
        </w:rPr>
        <w:t>
      Абая көшесі - 2, 2 А, 3, 4, 4 А, 4 Б, 6, 6 А, 7, 8, 10, 12, 14, 20;</w:t>
      </w:r>
    </w:p>
    <w:p>
      <w:pPr>
        <w:spacing w:after="0"/>
        <w:ind w:left="0"/>
        <w:jc w:val="both"/>
      </w:pPr>
      <w:r>
        <w:rPr>
          <w:rFonts w:ascii="Times New Roman"/>
          <w:b w:val="false"/>
          <w:i w:val="false"/>
          <w:color w:val="000000"/>
          <w:sz w:val="28"/>
        </w:rPr>
        <w:t>
      Линейная көшесі - 1, 2, 4, 5, 6, 8, 9, 10, 11, 12, 13, 15, 17, 18, 19, 20, 22, 23, 24, 26, 27, 28, 29, 30, 31, 32, 34, 35, 36, 36 А, 38, 40;</w:t>
      </w:r>
    </w:p>
    <w:p>
      <w:pPr>
        <w:spacing w:after="0"/>
        <w:ind w:left="0"/>
        <w:jc w:val="both"/>
      </w:pPr>
      <w:r>
        <w:rPr>
          <w:rFonts w:ascii="Times New Roman"/>
          <w:b w:val="false"/>
          <w:i w:val="false"/>
          <w:color w:val="000000"/>
          <w:sz w:val="28"/>
        </w:rPr>
        <w:t>
      Мир көшесі - 1, 3, 5, 7, 11, 11 А, 13, 17;</w:t>
      </w:r>
    </w:p>
    <w:p>
      <w:pPr>
        <w:spacing w:after="0"/>
        <w:ind w:left="0"/>
        <w:jc w:val="both"/>
      </w:pPr>
      <w:r>
        <w:rPr>
          <w:rFonts w:ascii="Times New Roman"/>
          <w:b w:val="false"/>
          <w:i w:val="false"/>
          <w:color w:val="000000"/>
          <w:sz w:val="28"/>
        </w:rPr>
        <w:t>
      Октябрьская көшесі - 1, 2, 3, 5, 6 А, 7, 7 Е, 8, 8 А, 9 Б, 11, 12, 13, 13 Б, 14, 15, 17, 19, 21;</w:t>
      </w:r>
    </w:p>
    <w:p>
      <w:pPr>
        <w:spacing w:after="0"/>
        <w:ind w:left="0"/>
        <w:jc w:val="both"/>
      </w:pPr>
      <w:r>
        <w:rPr>
          <w:rFonts w:ascii="Times New Roman"/>
          <w:b w:val="false"/>
          <w:i w:val="false"/>
          <w:color w:val="000000"/>
          <w:sz w:val="28"/>
        </w:rPr>
        <w:t>
      Первомайская көшесі - 1, 2, 4, 6, 8, 10, 11, 12, 13, 14, 21, 37;</w:t>
      </w:r>
    </w:p>
    <w:p>
      <w:pPr>
        <w:spacing w:after="0"/>
        <w:ind w:left="0"/>
        <w:jc w:val="both"/>
      </w:pPr>
      <w:r>
        <w:rPr>
          <w:rFonts w:ascii="Times New Roman"/>
          <w:b w:val="false"/>
          <w:i w:val="false"/>
          <w:color w:val="000000"/>
          <w:sz w:val="28"/>
        </w:rPr>
        <w:t>
      Проектируемая көшесі - 2, 4, 5, 11, 15;</w:t>
      </w:r>
    </w:p>
    <w:p>
      <w:pPr>
        <w:spacing w:after="0"/>
        <w:ind w:left="0"/>
        <w:jc w:val="both"/>
      </w:pPr>
      <w:r>
        <w:rPr>
          <w:rFonts w:ascii="Times New Roman"/>
          <w:b w:val="false"/>
          <w:i w:val="false"/>
          <w:color w:val="000000"/>
          <w:sz w:val="28"/>
        </w:rPr>
        <w:t>
      Путейская көшесі - 1, 2, 3, 4, 5, 6, 7, 8, 9, 10, 11, 12;</w:t>
      </w:r>
    </w:p>
    <w:p>
      <w:pPr>
        <w:spacing w:after="0"/>
        <w:ind w:left="0"/>
        <w:jc w:val="both"/>
      </w:pPr>
      <w:r>
        <w:rPr>
          <w:rFonts w:ascii="Times New Roman"/>
          <w:b w:val="false"/>
          <w:i w:val="false"/>
          <w:color w:val="000000"/>
          <w:sz w:val="28"/>
        </w:rPr>
        <w:t>
      Строительная көшесі - 1, 2, 3, 4, 5, 6, 7, 8, 9, 11, 11 А, 13;</w:t>
      </w:r>
    </w:p>
    <w:p>
      <w:pPr>
        <w:spacing w:after="0"/>
        <w:ind w:left="0"/>
        <w:jc w:val="both"/>
      </w:pPr>
      <w:r>
        <w:rPr>
          <w:rFonts w:ascii="Times New Roman"/>
          <w:b w:val="false"/>
          <w:i w:val="false"/>
          <w:color w:val="000000"/>
          <w:sz w:val="28"/>
        </w:rPr>
        <w:t>
      Юбилейная көшесі - 1, 3, 4, 5, 5 А, 5 Б, 6, 7, 7 А, 8, 9, 10, 11, 12, 13, 14, 15, 16, 17, 18, 19, 20, 21, 21 А, 21 В, 21 Г, 21 Д, 22, 23, 25, 27, 45.</w:t>
      </w:r>
    </w:p>
    <w:bookmarkStart w:name="z45" w:id="43"/>
    <w:p>
      <w:pPr>
        <w:spacing w:after="0"/>
        <w:ind w:left="0"/>
        <w:jc w:val="both"/>
      </w:pPr>
      <w:r>
        <w:rPr>
          <w:rFonts w:ascii="Times New Roman"/>
          <w:b w:val="false"/>
          <w:i w:val="false"/>
          <w:color w:val="000000"/>
          <w:sz w:val="28"/>
        </w:rPr>
        <w:t>
      № 38 сайлау учаскесі</w:t>
      </w:r>
    </w:p>
    <w:bookmarkEnd w:id="43"/>
    <w:p>
      <w:pPr>
        <w:spacing w:after="0"/>
        <w:ind w:left="0"/>
        <w:jc w:val="both"/>
      </w:pPr>
      <w:r>
        <w:rPr>
          <w:rFonts w:ascii="Times New Roman"/>
          <w:b w:val="false"/>
          <w:i w:val="false"/>
          <w:color w:val="000000"/>
          <w:sz w:val="28"/>
        </w:rPr>
        <w:t>
      Көкшетау қаласы, Станиславский көшесі, 35, Көкшетау қаласы білім бөлімінің "№ 14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Жүсіпбек Аймауытов көшесі - 1, 3, 5, 7, 9, 11, 19, 21, 23, 27, 29, 31, 35, 37, 39, 43, 51, 53, 55, 57, 59, 61;</w:t>
      </w:r>
    </w:p>
    <w:p>
      <w:pPr>
        <w:spacing w:after="0"/>
        <w:ind w:left="0"/>
        <w:jc w:val="both"/>
      </w:pPr>
      <w:r>
        <w:rPr>
          <w:rFonts w:ascii="Times New Roman"/>
          <w:b w:val="false"/>
          <w:i w:val="false"/>
          <w:color w:val="000000"/>
          <w:sz w:val="28"/>
        </w:rPr>
        <w:t>
      Ақан көшесі - 2, 3, 4, 5, 6, 6 А, 7, 8, 9, 10, 11, 12, 12 А, 14, 15, 16, 17, 18, 19, 20, 21, 22, 23, 24, 25, 27, 26, 28, 29, 30, 32, 33, 35, 36, 36 А, 39, 41, 42, 43, 44, 45, 46, 47, 48, 49, 51, 52, 54, 55, 57, 60, 62, 62 А, 64;</w:t>
      </w:r>
    </w:p>
    <w:p>
      <w:pPr>
        <w:spacing w:after="0"/>
        <w:ind w:left="0"/>
        <w:jc w:val="both"/>
      </w:pPr>
      <w:r>
        <w:rPr>
          <w:rFonts w:ascii="Times New Roman"/>
          <w:b w:val="false"/>
          <w:i w:val="false"/>
          <w:color w:val="000000"/>
          <w:sz w:val="28"/>
        </w:rPr>
        <w:t>
      Елжас Бекенов көшесі - 3, 6, 11, 12, 15, 18, 20, 21, 24 А, 25, 27, 29, 30, 34, 35, 39, 40, 41, 45, 46, 52, 53, 54, 59, 61, 65, 71, 75, 75 А, 78, 81;</w:t>
      </w:r>
    </w:p>
    <w:p>
      <w:pPr>
        <w:spacing w:after="0"/>
        <w:ind w:left="0"/>
        <w:jc w:val="both"/>
      </w:pPr>
      <w:r>
        <w:rPr>
          <w:rFonts w:ascii="Times New Roman"/>
          <w:b w:val="false"/>
          <w:i w:val="false"/>
          <w:color w:val="000000"/>
          <w:sz w:val="28"/>
        </w:rPr>
        <w:t>
      Иконников көшесі - 1, 2, 3, 4, 5, 6, 7, 8, 9, 10, 11, 12, 14, 15, 16, 17, 18, 19, 20, 21, 23, 23 А, 24, 25, 26, 27, 28, 29, 30, 31, 33, 34, 35, 36, 37, 38, 40, 42, 44, 46, 46 А, 48, 50, 50 А, 52, 54, 56;</w:t>
      </w:r>
    </w:p>
    <w:p>
      <w:pPr>
        <w:spacing w:after="0"/>
        <w:ind w:left="0"/>
        <w:jc w:val="both"/>
      </w:pPr>
      <w:r>
        <w:rPr>
          <w:rFonts w:ascii="Times New Roman"/>
          <w:b w:val="false"/>
          <w:i w:val="false"/>
          <w:color w:val="000000"/>
          <w:sz w:val="28"/>
        </w:rPr>
        <w:t>
      С. Ковалевская көшесі - 1, 1 А, 2, 3, 3 А, 4, 5, 6, 8, 9, 10, 11, 11 А, 12, 13, 14, 15, 16, 17, 18, 19, 20, 21, 22, 23, 24, 25, 26, 27, 27 А, 28, 29, 30, 31, 32, 33, 34, 35, 36, 37, 37 А, 38, 38 А, 40, 42, 44, 46;</w:t>
      </w:r>
    </w:p>
    <w:p>
      <w:pPr>
        <w:spacing w:after="0"/>
        <w:ind w:left="0"/>
        <w:jc w:val="both"/>
      </w:pPr>
      <w:r>
        <w:rPr>
          <w:rFonts w:ascii="Times New Roman"/>
          <w:b w:val="false"/>
          <w:i w:val="false"/>
          <w:color w:val="000000"/>
          <w:sz w:val="28"/>
        </w:rPr>
        <w:t>
      Корчагин көшесі - 1, 1 А, 2, 2 А, 3, 3 А, 4, 4 А, 5, 5 А, 6, 6 А, 7, 7 А, 8, 8 А, 9, 9 А, 10, 10 А, 11, 11 А, 14, 15, 16, 17, 18, 19, 21, 22, 23, 24, 25, 26, 27, 28, 29, 30, 31, 33, 34, 35, 36, 37, 38, 40, 41, 42, 44, 46, 48, 50, 54;</w:t>
      </w:r>
    </w:p>
    <w:p>
      <w:pPr>
        <w:spacing w:after="0"/>
        <w:ind w:left="0"/>
        <w:jc w:val="both"/>
      </w:pPr>
      <w:r>
        <w:rPr>
          <w:rFonts w:ascii="Times New Roman"/>
          <w:b w:val="false"/>
          <w:i w:val="false"/>
          <w:color w:val="000000"/>
          <w:sz w:val="28"/>
        </w:rPr>
        <w:t>
      Кошевой көшесі - 1, 3, 3 А, 4, 5, 6, 7, 9, 10, 11, 12, 13, 16, 17, 19, 20, 21, 22, 23, 25, 26, 27, 28, 29, 30, 31, 32, 33, 34, 35, 37, 38, 39, 40, 41, 42, 43, 45, 46, 47, 48, 49, 50, 51, 52, 53, 55, 57, 59, 60, 61, 63, 67;</w:t>
      </w:r>
    </w:p>
    <w:p>
      <w:pPr>
        <w:spacing w:after="0"/>
        <w:ind w:left="0"/>
        <w:jc w:val="both"/>
      </w:pPr>
      <w:r>
        <w:rPr>
          <w:rFonts w:ascii="Times New Roman"/>
          <w:b w:val="false"/>
          <w:i w:val="false"/>
          <w:color w:val="000000"/>
          <w:sz w:val="28"/>
        </w:rPr>
        <w:t>
      Ю. Лермонтов көшесі - 1, 2, 2 А, 3, 4, 4 А, 4 Б, 8, 9, 12, 13, 14, 15, 16, 17, 18, 20, 21, 22, 23, 25, 27, 29, 31, 33, 34, 35, 36, 37, 38, 40, 41, 42, 43, 44, 45, 48, 50, 50 А, 51, 52, 53, 54, 55, 56, 56 А, 56 Б, 57, 59, 68 А, 70, 72;</w:t>
      </w:r>
    </w:p>
    <w:p>
      <w:pPr>
        <w:spacing w:after="0"/>
        <w:ind w:left="0"/>
        <w:jc w:val="both"/>
      </w:pPr>
      <w:r>
        <w:rPr>
          <w:rFonts w:ascii="Times New Roman"/>
          <w:b w:val="false"/>
          <w:i w:val="false"/>
          <w:color w:val="000000"/>
          <w:sz w:val="28"/>
        </w:rPr>
        <w:t>
      Матросов көшесі - 1, 2, 4, 5, 6, 7, 8, 10, 11, 12, 13, 14, 15, 16, 18, 19, 20, 21, 22, 22 А, 23, 24, 25, 27, 28, 29, 30, 31, 31 А, 32, 33, 34, 35, 36, 37, 38, 41, 41 А, 42, 43, 44, 45, 45 А, 46, 47, 48, 49, 50, 51, 52, 53, 54, 56, 58, 60, 61, 77;</w:t>
      </w:r>
    </w:p>
    <w:p>
      <w:pPr>
        <w:spacing w:after="0"/>
        <w:ind w:left="0"/>
        <w:jc w:val="both"/>
      </w:pPr>
      <w:r>
        <w:rPr>
          <w:rFonts w:ascii="Times New Roman"/>
          <w:b w:val="false"/>
          <w:i w:val="false"/>
          <w:color w:val="000000"/>
          <w:sz w:val="28"/>
        </w:rPr>
        <w:t>
      В. Маяковский көшесі - 1, 2, 3, 4, 5, 6, 7, 8, 9, 10, 11, 12, 13, 14, 15, 16, 17, 18, 19, 20, 21, 22, 23, 24, 25, 26, 27, 28, 29, 30, 32, 33, 34, 36, 37, 38, 39, 40, 41, 42, 43, 44, 45, 46, 46 А, 47, 48, 50, 52, 54, 56, 58 А;</w:t>
      </w:r>
    </w:p>
    <w:p>
      <w:pPr>
        <w:spacing w:after="0"/>
        <w:ind w:left="0"/>
        <w:jc w:val="both"/>
      </w:pPr>
      <w:r>
        <w:rPr>
          <w:rFonts w:ascii="Times New Roman"/>
          <w:b w:val="false"/>
          <w:i w:val="false"/>
          <w:color w:val="000000"/>
          <w:sz w:val="28"/>
        </w:rPr>
        <w:t>
      Никитин көшесі - 18, 20, 24, 30, 36;</w:t>
      </w:r>
    </w:p>
    <w:p>
      <w:pPr>
        <w:spacing w:after="0"/>
        <w:ind w:left="0"/>
        <w:jc w:val="both"/>
      </w:pPr>
      <w:r>
        <w:rPr>
          <w:rFonts w:ascii="Times New Roman"/>
          <w:b w:val="false"/>
          <w:i w:val="false"/>
          <w:color w:val="000000"/>
          <w:sz w:val="28"/>
        </w:rPr>
        <w:t>
      Павлов көшесі - 1, 2, 3, 4, 5, 6, 6 А, 7, 8, 9, 10, 11, 12, 13, 14, 15, 16, 17, 18, 19, 20, 21, 23, 24, 25, 26, 27, 28, 29, 30, 31, 32, 33, 34, 35, 36, 37, 38, 39, 40, 40 А, 41, 42, 43, 45, 49;</w:t>
      </w:r>
    </w:p>
    <w:p>
      <w:pPr>
        <w:spacing w:after="0"/>
        <w:ind w:left="0"/>
        <w:jc w:val="both"/>
      </w:pPr>
      <w:r>
        <w:rPr>
          <w:rFonts w:ascii="Times New Roman"/>
          <w:b w:val="false"/>
          <w:i w:val="false"/>
          <w:color w:val="000000"/>
          <w:sz w:val="28"/>
        </w:rPr>
        <w:t>
      Папанин көшесі - 1, 12, 20, 22, 23, 29, 31, 36, 38, 42, 43, 48, 49, 54, 55, 60, 61, 62, 66, 67, 73, 74, 75;</w:t>
      </w:r>
    </w:p>
    <w:p>
      <w:pPr>
        <w:spacing w:after="0"/>
        <w:ind w:left="0"/>
        <w:jc w:val="both"/>
      </w:pPr>
      <w:r>
        <w:rPr>
          <w:rFonts w:ascii="Times New Roman"/>
          <w:b w:val="false"/>
          <w:i w:val="false"/>
          <w:color w:val="000000"/>
          <w:sz w:val="28"/>
        </w:rPr>
        <w:t>
      СМП-657 көшесі - 1, 1 А, 2, 2 А, 3, 4, 5, 6, 7, 7 А, 8, 9, 9 А, 9 Б, 10, 11, 12, 13, 13 А, 14, 15, 16, 17, 17 А, 18, 19, 20, 21, 22 А, 24, 26, 28, 30, 32, 34, 36, 58;</w:t>
      </w:r>
    </w:p>
    <w:p>
      <w:pPr>
        <w:spacing w:after="0"/>
        <w:ind w:left="0"/>
        <w:jc w:val="both"/>
      </w:pPr>
      <w:r>
        <w:rPr>
          <w:rFonts w:ascii="Times New Roman"/>
          <w:b w:val="false"/>
          <w:i w:val="false"/>
          <w:color w:val="000000"/>
          <w:sz w:val="28"/>
        </w:rPr>
        <w:t>
      Серов көшесі - 3, 3 Б, 5 А, 8, 8 А, 9, 13, 17, 18, 22, 25, 27, 28, 29, 30, 30 А, 31, 33 А, 35 А, 43, 44, 47, 49, 52, 90 А;</w:t>
      </w:r>
    </w:p>
    <w:p>
      <w:pPr>
        <w:spacing w:after="0"/>
        <w:ind w:left="0"/>
        <w:jc w:val="both"/>
      </w:pPr>
      <w:r>
        <w:rPr>
          <w:rFonts w:ascii="Times New Roman"/>
          <w:b w:val="false"/>
          <w:i w:val="false"/>
          <w:color w:val="000000"/>
          <w:sz w:val="28"/>
        </w:rPr>
        <w:t>
      СМП - 1, 2 А, 3, 4, 5, 6, 7 А, 9, 9 А, 9 Б, 11 А, 12, 13, 14, 16, 17, 20, 21, 23, 24, 25, 27, 28, 29, 30, 32, 33, 35;</w:t>
      </w:r>
    </w:p>
    <w:p>
      <w:pPr>
        <w:spacing w:after="0"/>
        <w:ind w:left="0"/>
        <w:jc w:val="both"/>
      </w:pPr>
      <w:r>
        <w:rPr>
          <w:rFonts w:ascii="Times New Roman"/>
          <w:b w:val="false"/>
          <w:i w:val="false"/>
          <w:color w:val="000000"/>
          <w:sz w:val="28"/>
        </w:rPr>
        <w:t>
      СМП - 296 - 2, 4, 18, 22, 23, 24, 27, 28, 29, 30;</w:t>
      </w:r>
    </w:p>
    <w:p>
      <w:pPr>
        <w:spacing w:after="0"/>
        <w:ind w:left="0"/>
        <w:jc w:val="both"/>
      </w:pPr>
      <w:r>
        <w:rPr>
          <w:rFonts w:ascii="Times New Roman"/>
          <w:b w:val="false"/>
          <w:i w:val="false"/>
          <w:color w:val="000000"/>
          <w:sz w:val="28"/>
        </w:rPr>
        <w:t>
      Станиславский көшесі - 3, 5, 17, 25, 37, 41;</w:t>
      </w:r>
    </w:p>
    <w:p>
      <w:pPr>
        <w:spacing w:after="0"/>
        <w:ind w:left="0"/>
        <w:jc w:val="both"/>
      </w:pPr>
      <w:r>
        <w:rPr>
          <w:rFonts w:ascii="Times New Roman"/>
          <w:b w:val="false"/>
          <w:i w:val="false"/>
          <w:color w:val="000000"/>
          <w:sz w:val="28"/>
        </w:rPr>
        <w:t>
      Трудовая көшесі - 3, 4, 8, 10, 11, 11 А, 13, 13 А, 16, 18, 19, 20, 23, 29, 30 А, 33, 37, 45, 51;</w:t>
      </w:r>
    </w:p>
    <w:p>
      <w:pPr>
        <w:spacing w:after="0"/>
        <w:ind w:left="0"/>
        <w:jc w:val="both"/>
      </w:pPr>
      <w:r>
        <w:rPr>
          <w:rFonts w:ascii="Times New Roman"/>
          <w:b w:val="false"/>
          <w:i w:val="false"/>
          <w:color w:val="000000"/>
          <w:sz w:val="28"/>
        </w:rPr>
        <w:t>
      Тюленин көшесі - 1, 2, 3, 4, 5, 6, 7, 8, 9, 10, 11, 12, 13, 15, 17, 18, 19, 20, 22, 23, 24, 27, 28, 29, 30, 31, 33, 35, 37, 38, 41, 42, 43, 46, 47, 48, 49, 50, 51, 52, 53, 54;</w:t>
      </w:r>
    </w:p>
    <w:p>
      <w:pPr>
        <w:spacing w:after="0"/>
        <w:ind w:left="0"/>
        <w:jc w:val="both"/>
      </w:pPr>
      <w:r>
        <w:rPr>
          <w:rFonts w:ascii="Times New Roman"/>
          <w:b w:val="false"/>
          <w:i w:val="false"/>
          <w:color w:val="000000"/>
          <w:sz w:val="28"/>
        </w:rPr>
        <w:t>
      К. Цеткина көшесі - 1, 4, 5, 6, 8, 9, 12, 15, 16, 17, 21, 24, 32, 35, 41, 50, 51, 53, 56, 59, 61, 62, 65, 68, 74, 75, 75 А, 81;</w:t>
      </w:r>
    </w:p>
    <w:p>
      <w:pPr>
        <w:spacing w:after="0"/>
        <w:ind w:left="0"/>
        <w:jc w:val="both"/>
      </w:pPr>
      <w:r>
        <w:rPr>
          <w:rFonts w:ascii="Times New Roman"/>
          <w:b w:val="false"/>
          <w:i w:val="false"/>
          <w:color w:val="000000"/>
          <w:sz w:val="28"/>
        </w:rPr>
        <w:t>
      Л. Чайкина көшесі - 5 А, 7, 9, 10, 12, 14, 16 А, 17, 18, 20, 23, 25, 26, 27, 29, 31, 34, 35, 36, 42, 44, 54, 56, 60, 66, 72, 76, 80, 80 А;</w:t>
      </w:r>
    </w:p>
    <w:p>
      <w:pPr>
        <w:spacing w:after="0"/>
        <w:ind w:left="0"/>
        <w:jc w:val="both"/>
      </w:pPr>
      <w:r>
        <w:rPr>
          <w:rFonts w:ascii="Times New Roman"/>
          <w:b w:val="false"/>
          <w:i w:val="false"/>
          <w:color w:val="000000"/>
          <w:sz w:val="28"/>
        </w:rPr>
        <w:t>
      Чернышевский көшесі - 1, 1 А, 2, 2 А, 3, 3 А, 3 Б, 4, 5, 5 А, 5 Б, 6, 7 А, 8, 10, 11, 13, 14, 15, 16, 17, 18, 19, 20, 21, 22, 23, 24, 25, 26, 27, 28, 29, 30, 31, 32, 33, 34, 35, 36, 37, 38, 39, 40, 41, 42, 44, 46, 48, 50, 52, 54.</w:t>
      </w:r>
    </w:p>
    <w:bookmarkStart w:name="z46" w:id="44"/>
    <w:p>
      <w:pPr>
        <w:spacing w:after="0"/>
        <w:ind w:left="0"/>
        <w:jc w:val="both"/>
      </w:pPr>
      <w:r>
        <w:rPr>
          <w:rFonts w:ascii="Times New Roman"/>
          <w:b w:val="false"/>
          <w:i w:val="false"/>
          <w:color w:val="000000"/>
          <w:sz w:val="28"/>
        </w:rPr>
        <w:t>
      № 39 сайлау учаскесі</w:t>
      </w:r>
    </w:p>
    <w:bookmarkEnd w:id="44"/>
    <w:p>
      <w:pPr>
        <w:spacing w:after="0"/>
        <w:ind w:left="0"/>
        <w:jc w:val="both"/>
      </w:pPr>
      <w:r>
        <w:rPr>
          <w:rFonts w:ascii="Times New Roman"/>
          <w:b w:val="false"/>
          <w:i w:val="false"/>
          <w:color w:val="000000"/>
          <w:sz w:val="28"/>
        </w:rPr>
        <w:t>
      Көкшетау қаласы, Мичурин көшесі, 35, Қазақстан Республикасы Ішкі істер министрлігінің қылмыстық-атқару жүйесінің "ЕЦ-166/24 мекемесі" Республикалық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50 лет октября көшесі - 1, 3, 4, 5, 6, 7, 12, 13, 14, 14 А, 16, 16 А, 17, 18, 19, 22, 23, 24, 28, 31, 34, 41, 45, 47, 49, 50, 53, 55, 56, 59, 62, 64, 65, 67, 69, 70;</w:t>
      </w:r>
    </w:p>
    <w:p>
      <w:pPr>
        <w:spacing w:after="0"/>
        <w:ind w:left="0"/>
        <w:jc w:val="both"/>
      </w:pPr>
      <w:r>
        <w:rPr>
          <w:rFonts w:ascii="Times New Roman"/>
          <w:b w:val="false"/>
          <w:i w:val="false"/>
          <w:color w:val="000000"/>
          <w:sz w:val="28"/>
        </w:rPr>
        <w:t>
      Жүсіпбек Аймауытов көшесі - 63, 65, 67, 71, 73, 75, 77, 79, 83, 85, 87, 91, 93, 95, 97, 99, 101, 103;</w:t>
      </w:r>
    </w:p>
    <w:p>
      <w:pPr>
        <w:spacing w:after="0"/>
        <w:ind w:left="0"/>
        <w:jc w:val="both"/>
      </w:pPr>
      <w:r>
        <w:rPr>
          <w:rFonts w:ascii="Times New Roman"/>
          <w:b w:val="false"/>
          <w:i w:val="false"/>
          <w:color w:val="000000"/>
          <w:sz w:val="28"/>
        </w:rPr>
        <w:t>
      Ақан көшесі - 58, 61, 65, 66, 68, 70, 73, 74, 76, 78, 82, 88, 92;</w:t>
      </w:r>
    </w:p>
    <w:p>
      <w:pPr>
        <w:spacing w:after="0"/>
        <w:ind w:left="0"/>
        <w:jc w:val="both"/>
      </w:pPr>
      <w:r>
        <w:rPr>
          <w:rFonts w:ascii="Times New Roman"/>
          <w:b w:val="false"/>
          <w:i w:val="false"/>
          <w:color w:val="000000"/>
          <w:sz w:val="28"/>
        </w:rPr>
        <w:t>
      Заводская көшесі - 1, 2, 5, 6, 11, 13, 15, 16, 17, 18, 19, 20, 21, 22, 23, 25;</w:t>
      </w:r>
    </w:p>
    <w:p>
      <w:pPr>
        <w:spacing w:after="0"/>
        <w:ind w:left="0"/>
        <w:jc w:val="both"/>
      </w:pPr>
      <w:r>
        <w:rPr>
          <w:rFonts w:ascii="Times New Roman"/>
          <w:b w:val="false"/>
          <w:i w:val="false"/>
          <w:color w:val="000000"/>
          <w:sz w:val="28"/>
        </w:rPr>
        <w:t>
      Иконников көшесі - 62, 64, 66, 68, 72, 74, 76, 78, 80, 82, 84, 86, 88, 90, 90 А;</w:t>
      </w:r>
    </w:p>
    <w:p>
      <w:pPr>
        <w:spacing w:after="0"/>
        <w:ind w:left="0"/>
        <w:jc w:val="both"/>
      </w:pPr>
      <w:r>
        <w:rPr>
          <w:rFonts w:ascii="Times New Roman"/>
          <w:b w:val="false"/>
          <w:i w:val="false"/>
          <w:color w:val="000000"/>
          <w:sz w:val="28"/>
        </w:rPr>
        <w:t>
      Амангелді Иманов көшесі - 2, 3, 4, 5, 6, 8, 9, 13, 15, 16, 17, 20, 21, 22, 22 А, 23, 30, 35, 35 А, 42, 43, 45, 47, 48, 49, 50, 51, 54, 55, 57, 60, 61, 63, 64, 66, 68, 93;</w:t>
      </w:r>
    </w:p>
    <w:p>
      <w:pPr>
        <w:spacing w:after="0"/>
        <w:ind w:left="0"/>
        <w:jc w:val="both"/>
      </w:pPr>
      <w:r>
        <w:rPr>
          <w:rFonts w:ascii="Times New Roman"/>
          <w:b w:val="false"/>
          <w:i w:val="false"/>
          <w:color w:val="000000"/>
          <w:sz w:val="28"/>
        </w:rPr>
        <w:t>
      Кирпичный завод шағынауданы - 1, 1 А, 2, 3, 4, 5, 6, 7, 7 А, 8, 9, 10, 11, 12, 13, 14, 15, 16, 17, 18, 19, 20, 21, 22, 23, 24, 25, 25 А, 26, 28, 29, 30, 31, 32, 33, 34, 36;</w:t>
      </w:r>
    </w:p>
    <w:p>
      <w:pPr>
        <w:spacing w:after="0"/>
        <w:ind w:left="0"/>
        <w:jc w:val="both"/>
      </w:pPr>
      <w:r>
        <w:rPr>
          <w:rFonts w:ascii="Times New Roman"/>
          <w:b w:val="false"/>
          <w:i w:val="false"/>
          <w:color w:val="000000"/>
          <w:sz w:val="28"/>
        </w:rPr>
        <w:t>
      Кирпичная көшесі - 1, 2, 3, 5, 8, 9, 10, 11, 12, 13, 16, 17, 19, 21, 22, 23, 23 А, 24, 25, 25 В, 26, 27, 28, 29, 29 А, 30, 31, 34, 36, 38, 42, 44;</w:t>
      </w:r>
    </w:p>
    <w:p>
      <w:pPr>
        <w:spacing w:after="0"/>
        <w:ind w:left="0"/>
        <w:jc w:val="both"/>
      </w:pPr>
      <w:r>
        <w:rPr>
          <w:rFonts w:ascii="Times New Roman"/>
          <w:b w:val="false"/>
          <w:i w:val="false"/>
          <w:color w:val="000000"/>
          <w:sz w:val="28"/>
        </w:rPr>
        <w:t>
      С. Ковалевская көшесі - 39, 41, 43, 45, 47, 48 А, 49, 50, 51, 52, 53, 54, 55, 56, 57, 58, 59, 61, 62, 63, 64, 65, 65 А, 66, 68, 70, 72, 73, 74, 75, 77, 78, 80, 82, 83, 84, 86, 88, 90, 90 А, 92, 92 А;</w:t>
      </w:r>
    </w:p>
    <w:p>
      <w:pPr>
        <w:spacing w:after="0"/>
        <w:ind w:left="0"/>
        <w:jc w:val="both"/>
      </w:pPr>
      <w:r>
        <w:rPr>
          <w:rFonts w:ascii="Times New Roman"/>
          <w:b w:val="false"/>
          <w:i w:val="false"/>
          <w:color w:val="000000"/>
          <w:sz w:val="28"/>
        </w:rPr>
        <w:t>
      Корчагин көшесі - 45, 47, 49, 53, 56, 58, 59, 60, 61, 62, 62 А, 63, 63 А, 65, 66, 67, 68 А, 70, 72;</w:t>
      </w:r>
    </w:p>
    <w:p>
      <w:pPr>
        <w:spacing w:after="0"/>
        <w:ind w:left="0"/>
        <w:jc w:val="both"/>
      </w:pPr>
      <w:r>
        <w:rPr>
          <w:rFonts w:ascii="Times New Roman"/>
          <w:b w:val="false"/>
          <w:i w:val="false"/>
          <w:color w:val="000000"/>
          <w:sz w:val="28"/>
        </w:rPr>
        <w:t>
      З. Космодемьянская көшесі - 3, 4, 8, 8 А, 8 Б, 9, 10, 10 А, 13, 15, 17, 19, 21, 60 А;</w:t>
      </w:r>
    </w:p>
    <w:p>
      <w:pPr>
        <w:spacing w:after="0"/>
        <w:ind w:left="0"/>
        <w:jc w:val="both"/>
      </w:pPr>
      <w:r>
        <w:rPr>
          <w:rFonts w:ascii="Times New Roman"/>
          <w:b w:val="false"/>
          <w:i w:val="false"/>
          <w:color w:val="000000"/>
          <w:sz w:val="28"/>
        </w:rPr>
        <w:t>
      Кошевой көшесі - 62, 64, 66, 68, 69, 70, 71, 73, 74, 75, 76, 80, 81, 82, 84, 87, 89, 91;</w:t>
      </w:r>
    </w:p>
    <w:p>
      <w:pPr>
        <w:spacing w:after="0"/>
        <w:ind w:left="0"/>
        <w:jc w:val="both"/>
      </w:pPr>
      <w:r>
        <w:rPr>
          <w:rFonts w:ascii="Times New Roman"/>
          <w:b w:val="false"/>
          <w:i w:val="false"/>
          <w:color w:val="000000"/>
          <w:sz w:val="28"/>
        </w:rPr>
        <w:t>
      Ю. Лермонтов көшесі - 67, 73, 74, 76, 77, 78, 82, 83, 84, 86, 87, 88, 89, 90, 90 А, 92, 93, 94, 95, 96, 98, 98 А, 99, 100, 101, 102, 103, 104, 105, 107, 109, 111, 113, 115;</w:t>
      </w:r>
    </w:p>
    <w:p>
      <w:pPr>
        <w:spacing w:after="0"/>
        <w:ind w:left="0"/>
        <w:jc w:val="both"/>
      </w:pPr>
      <w:r>
        <w:rPr>
          <w:rFonts w:ascii="Times New Roman"/>
          <w:b w:val="false"/>
          <w:i w:val="false"/>
          <w:color w:val="000000"/>
          <w:sz w:val="28"/>
        </w:rPr>
        <w:t>
      Матросов көшесі - 63, 65, 67, 68, 69, 70, 72, 73, 75, 78, 79, 80, 81, 82, 83, 87;</w:t>
      </w:r>
    </w:p>
    <w:p>
      <w:pPr>
        <w:spacing w:after="0"/>
        <w:ind w:left="0"/>
        <w:jc w:val="both"/>
      </w:pPr>
      <w:r>
        <w:rPr>
          <w:rFonts w:ascii="Times New Roman"/>
          <w:b w:val="false"/>
          <w:i w:val="false"/>
          <w:color w:val="000000"/>
          <w:sz w:val="28"/>
        </w:rPr>
        <w:t>
      В. Маяковский көшесі - 51, 53, 55, 57, 59, 60, 61, 62, 63, 64, 65, 66, 67, 69, 70, 71, 71 А, 72, 73, 74, 75, 76, 79, 80, 81, 82, 83, 84, 85, 86, 87, 88, 89, 89 А, 90, 91, 91 А, 92, 93, 94, 95, 96, 98, 100, 102, 104;</w:t>
      </w:r>
    </w:p>
    <w:p>
      <w:pPr>
        <w:spacing w:after="0"/>
        <w:ind w:left="0"/>
        <w:jc w:val="both"/>
      </w:pPr>
      <w:r>
        <w:rPr>
          <w:rFonts w:ascii="Times New Roman"/>
          <w:b w:val="false"/>
          <w:i w:val="false"/>
          <w:color w:val="000000"/>
          <w:sz w:val="28"/>
        </w:rPr>
        <w:t>
      Мичурин көшесі - 1, 1 А, 2, 3, 6, 7, 8, 9, 10, 11, 12, 13,15, 16, 17, 18, 21, 22, 22 А, 23, 24, 25, 27, 28, 31, 32, 33, 33 А, 34, 35, 36, 38, 39 А, 40, 42, 44, 46, 48, 50, 52;</w:t>
      </w:r>
    </w:p>
    <w:p>
      <w:pPr>
        <w:spacing w:after="0"/>
        <w:ind w:left="0"/>
        <w:jc w:val="both"/>
      </w:pPr>
      <w:r>
        <w:rPr>
          <w:rFonts w:ascii="Times New Roman"/>
          <w:b w:val="false"/>
          <w:i w:val="false"/>
          <w:color w:val="000000"/>
          <w:sz w:val="28"/>
        </w:rPr>
        <w:t>
      Новая көшесі - 1, 1 А, 2, 2 А, 3, 5, 6, 8, 9, 10, 11, 12, 12 А, 13, 15, 17, 18, 19, 20, 21, 22, 23, 24, 25, 26, 27, 28, 29 А, 30, 31;</w:t>
      </w:r>
    </w:p>
    <w:p>
      <w:pPr>
        <w:spacing w:after="0"/>
        <w:ind w:left="0"/>
        <w:jc w:val="both"/>
      </w:pPr>
      <w:r>
        <w:rPr>
          <w:rFonts w:ascii="Times New Roman"/>
          <w:b w:val="false"/>
          <w:i w:val="false"/>
          <w:color w:val="000000"/>
          <w:sz w:val="28"/>
        </w:rPr>
        <w:t>
      Павлов көшесі - 46, 48, 50, 51, 53, 54, 55, 56, 57, 58, 59, 60, 62, 63, 64, 65, 66, 67, 68, 70, 71, 72, 73, 75, 76, 77, 78, 79, 80, 81, 82, 83, 84, 85, 86, 87, 88 А, 89, 91, 93, 101;</w:t>
      </w:r>
    </w:p>
    <w:p>
      <w:pPr>
        <w:spacing w:after="0"/>
        <w:ind w:left="0"/>
        <w:jc w:val="both"/>
      </w:pPr>
      <w:r>
        <w:rPr>
          <w:rFonts w:ascii="Times New Roman"/>
          <w:b w:val="false"/>
          <w:i w:val="false"/>
          <w:color w:val="000000"/>
          <w:sz w:val="28"/>
        </w:rPr>
        <w:t>
      Попов көшесі - 1, 2, 3, 4, 9, 10, 11, 15, 16, 21, 22, 23;</w:t>
      </w:r>
    </w:p>
    <w:p>
      <w:pPr>
        <w:spacing w:after="0"/>
        <w:ind w:left="0"/>
        <w:jc w:val="both"/>
      </w:pPr>
      <w:r>
        <w:rPr>
          <w:rFonts w:ascii="Times New Roman"/>
          <w:b w:val="false"/>
          <w:i w:val="false"/>
          <w:color w:val="000000"/>
          <w:sz w:val="28"/>
        </w:rPr>
        <w:t>
      Промышленная көшесі - 2, 3, 8, 9, 13, 13 А, 14, 15, 17, 20, 22, 23, 24, 25, 26, 27, 28, 30, 32, 34;</w:t>
      </w:r>
    </w:p>
    <w:p>
      <w:pPr>
        <w:spacing w:after="0"/>
        <w:ind w:left="0"/>
        <w:jc w:val="both"/>
      </w:pPr>
      <w:r>
        <w:rPr>
          <w:rFonts w:ascii="Times New Roman"/>
          <w:b w:val="false"/>
          <w:i w:val="false"/>
          <w:color w:val="000000"/>
          <w:sz w:val="28"/>
        </w:rPr>
        <w:t>
      Рабочая көшесі - 3, 4, 4 А, 5, 6, 7, 8, 10, 13, 14, 15, 16, 17, 18;</w:t>
      </w:r>
    </w:p>
    <w:p>
      <w:pPr>
        <w:spacing w:after="0"/>
        <w:ind w:left="0"/>
        <w:jc w:val="both"/>
      </w:pPr>
      <w:r>
        <w:rPr>
          <w:rFonts w:ascii="Times New Roman"/>
          <w:b w:val="false"/>
          <w:i w:val="false"/>
          <w:color w:val="000000"/>
          <w:sz w:val="28"/>
        </w:rPr>
        <w:t>
      Станиславский көшесі - 6, 6 А, 8, 12, 14, 20, 30, 32, 46, 48, 54, 56, 58, 60, 64;</w:t>
      </w:r>
    </w:p>
    <w:p>
      <w:pPr>
        <w:spacing w:after="0"/>
        <w:ind w:left="0"/>
        <w:jc w:val="both"/>
      </w:pPr>
      <w:r>
        <w:rPr>
          <w:rFonts w:ascii="Times New Roman"/>
          <w:b w:val="false"/>
          <w:i w:val="false"/>
          <w:color w:val="000000"/>
          <w:sz w:val="28"/>
        </w:rPr>
        <w:t>
      Тюленин көшесі - 55, 57, 58, 59, 60, 61, 62, 63, 64, 66, 67, 69, 71, 73, 74, 76;</w:t>
      </w:r>
    </w:p>
    <w:p>
      <w:pPr>
        <w:spacing w:after="0"/>
        <w:ind w:left="0"/>
        <w:jc w:val="both"/>
      </w:pPr>
      <w:r>
        <w:rPr>
          <w:rFonts w:ascii="Times New Roman"/>
          <w:b w:val="false"/>
          <w:i w:val="false"/>
          <w:color w:val="000000"/>
          <w:sz w:val="28"/>
        </w:rPr>
        <w:t>
      Чернышевский көшесі - 45, 47, 49, 51, 53, 55, 56, 57, 58, 59, 60, 61, 62, 63, 64, 65, 66, 67, 68, 69, 71, 72, 73, 74, 75, 76, 77, 78, 78 А, 79, 80, 80 А, 81, 84, 85 А, 86, 88, 89, 90, 92, 94.</w:t>
      </w:r>
    </w:p>
    <w:bookmarkStart w:name="z47" w:id="45"/>
    <w:p>
      <w:pPr>
        <w:spacing w:after="0"/>
        <w:ind w:left="0"/>
        <w:jc w:val="both"/>
      </w:pPr>
      <w:r>
        <w:rPr>
          <w:rFonts w:ascii="Times New Roman"/>
          <w:b w:val="false"/>
          <w:i w:val="false"/>
          <w:color w:val="000000"/>
          <w:sz w:val="28"/>
        </w:rPr>
        <w:t>
      № 40 сайлау учаскесі</w:t>
      </w:r>
    </w:p>
    <w:bookmarkEnd w:id="45"/>
    <w:p>
      <w:pPr>
        <w:spacing w:after="0"/>
        <w:ind w:left="0"/>
        <w:jc w:val="both"/>
      </w:pPr>
      <w:r>
        <w:rPr>
          <w:rFonts w:ascii="Times New Roman"/>
          <w:b w:val="false"/>
          <w:i w:val="false"/>
          <w:color w:val="000000"/>
          <w:sz w:val="28"/>
        </w:rPr>
        <w:t>
      Көкшетау қаласы, Сүлейменов көшесі, 10, Көкшетау қаласының мәдениет және тілдерді дамыту бөлімінің жанындағы "Достар" мәдениет сарайы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Западная көшесі - 1, 1 А, 3, 7, 9, 11, 13, 15, 17, 19, 21, 25, 27, 72;</w:t>
      </w:r>
    </w:p>
    <w:p>
      <w:pPr>
        <w:spacing w:after="0"/>
        <w:ind w:left="0"/>
        <w:jc w:val="both"/>
      </w:pPr>
      <w:r>
        <w:rPr>
          <w:rFonts w:ascii="Times New Roman"/>
          <w:b w:val="false"/>
          <w:i w:val="false"/>
          <w:color w:val="000000"/>
          <w:sz w:val="28"/>
        </w:rPr>
        <w:t>
      Заречная көшесі - 10, 14, 16;</w:t>
      </w:r>
    </w:p>
    <w:p>
      <w:pPr>
        <w:spacing w:after="0"/>
        <w:ind w:left="0"/>
        <w:jc w:val="both"/>
      </w:pPr>
      <w:r>
        <w:rPr>
          <w:rFonts w:ascii="Times New Roman"/>
          <w:b w:val="false"/>
          <w:i w:val="false"/>
          <w:color w:val="000000"/>
          <w:sz w:val="28"/>
        </w:rPr>
        <w:t>
      Есмағамбет Ысмаилов көшесі - 3, 5, 8 А, 9, 10, 10 А, 11, 11 А, 12, 13, 15, 16, 17, 18, 19, 20, 21, 23, 25, 27, 28, 29, 31, 33, 35, 37, 39, 41, 162;</w:t>
      </w:r>
    </w:p>
    <w:p>
      <w:pPr>
        <w:spacing w:after="0"/>
        <w:ind w:left="0"/>
        <w:jc w:val="both"/>
      </w:pPr>
      <w:r>
        <w:rPr>
          <w:rFonts w:ascii="Times New Roman"/>
          <w:b w:val="false"/>
          <w:i w:val="false"/>
          <w:color w:val="000000"/>
          <w:sz w:val="28"/>
        </w:rPr>
        <w:t>
      Нефтебазовская көшесі - 1, 1 А, 1 В, 2, 3, 4, 5, 7, 9, 10, 11, 12, 13, 14, 15, 16, 17, 18, 19, 20, 22, 23, 24, 27, 27 А, 27 Б, 28, 29 А, 29 Б, 30, 32;</w:t>
      </w:r>
    </w:p>
    <w:p>
      <w:pPr>
        <w:spacing w:after="0"/>
        <w:ind w:left="0"/>
        <w:jc w:val="both"/>
      </w:pPr>
      <w:r>
        <w:rPr>
          <w:rFonts w:ascii="Times New Roman"/>
          <w:b w:val="false"/>
          <w:i w:val="false"/>
          <w:color w:val="000000"/>
          <w:sz w:val="28"/>
        </w:rPr>
        <w:t>
      Абылай хан даңғылы - 3, 5;</w:t>
      </w:r>
    </w:p>
    <w:p>
      <w:pPr>
        <w:spacing w:after="0"/>
        <w:ind w:left="0"/>
        <w:jc w:val="both"/>
      </w:pPr>
      <w:r>
        <w:rPr>
          <w:rFonts w:ascii="Times New Roman"/>
          <w:b w:val="false"/>
          <w:i w:val="false"/>
          <w:color w:val="000000"/>
          <w:sz w:val="28"/>
        </w:rPr>
        <w:t>
      Пионерская көшесі - 1, 3, 5, 5 А, 7, 9;</w:t>
      </w:r>
    </w:p>
    <w:p>
      <w:pPr>
        <w:spacing w:after="0"/>
        <w:ind w:left="0"/>
        <w:jc w:val="both"/>
      </w:pPr>
      <w:r>
        <w:rPr>
          <w:rFonts w:ascii="Times New Roman"/>
          <w:b w:val="false"/>
          <w:i w:val="false"/>
          <w:color w:val="000000"/>
          <w:sz w:val="28"/>
        </w:rPr>
        <w:t>
      Речная көшесі - 1, 2, 3, 4, 6, 7, 8, 9, 10, 11, 12, 13, 14, 16, 17, 18, 19, 20, 21, 22, 23, 24, 25, 27, 28, 29, 30, 31, 32, 33, 34, 39;</w:t>
      </w:r>
    </w:p>
    <w:p>
      <w:pPr>
        <w:spacing w:after="0"/>
        <w:ind w:left="0"/>
        <w:jc w:val="both"/>
      </w:pPr>
      <w:r>
        <w:rPr>
          <w:rFonts w:ascii="Times New Roman"/>
          <w:b w:val="false"/>
          <w:i w:val="false"/>
          <w:color w:val="000000"/>
          <w:sz w:val="28"/>
        </w:rPr>
        <w:t>
      Т. Сулейменов көшесі - 5, 6, 6 Д, 12, 12 А, 12 Б, 12 В, 12 Г, 14, 15, 16, 18, 18 А, 19, 19 Б, 20, 21, 22, 22 А, 23, 25, 27, 29, 31, 33, 35;</w:t>
      </w:r>
    </w:p>
    <w:p>
      <w:pPr>
        <w:spacing w:after="0"/>
        <w:ind w:left="0"/>
        <w:jc w:val="both"/>
      </w:pPr>
      <w:r>
        <w:rPr>
          <w:rFonts w:ascii="Times New Roman"/>
          <w:b w:val="false"/>
          <w:i w:val="false"/>
          <w:color w:val="000000"/>
          <w:sz w:val="28"/>
        </w:rPr>
        <w:t>
      Элеваторская көшесі - 10, 11, 13, 14, 15, 16, 17, 18, 20, 24, 26, 28, 30.</w:t>
      </w:r>
    </w:p>
    <w:bookmarkStart w:name="z48" w:id="46"/>
    <w:p>
      <w:pPr>
        <w:spacing w:after="0"/>
        <w:ind w:left="0"/>
        <w:jc w:val="both"/>
      </w:pPr>
      <w:r>
        <w:rPr>
          <w:rFonts w:ascii="Times New Roman"/>
          <w:b w:val="false"/>
          <w:i w:val="false"/>
          <w:color w:val="000000"/>
          <w:sz w:val="28"/>
        </w:rPr>
        <w:t>
      № 41 сайлау учаскесі</w:t>
      </w:r>
    </w:p>
    <w:bookmarkEnd w:id="46"/>
    <w:p>
      <w:pPr>
        <w:spacing w:after="0"/>
        <w:ind w:left="0"/>
        <w:jc w:val="both"/>
      </w:pPr>
      <w:r>
        <w:rPr>
          <w:rFonts w:ascii="Times New Roman"/>
          <w:b w:val="false"/>
          <w:i w:val="false"/>
          <w:color w:val="000000"/>
          <w:sz w:val="28"/>
        </w:rPr>
        <w:t>
      Көкшетау қаласы, М. Горький көшесі, 1, Ақмола облысының дене шынықтыру және спорт басқармасы "Олимпиадалық триатлон бойынша облыстық арнайыландырылған балалар-жасөспірімдер спорт мектебі"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 Горький көшесі - 2/1, 2/2, 2/3, 2/4, 3;</w:t>
      </w:r>
    </w:p>
    <w:p>
      <w:pPr>
        <w:spacing w:after="0"/>
        <w:ind w:left="0"/>
        <w:jc w:val="both"/>
      </w:pPr>
      <w:r>
        <w:rPr>
          <w:rFonts w:ascii="Times New Roman"/>
          <w:b w:val="false"/>
          <w:i w:val="false"/>
          <w:color w:val="000000"/>
          <w:sz w:val="28"/>
        </w:rPr>
        <w:t>
      Центральный мөлтек ауданы - 1, 2, 2 Б, 13, 59;</w:t>
      </w:r>
    </w:p>
    <w:p>
      <w:pPr>
        <w:spacing w:after="0"/>
        <w:ind w:left="0"/>
        <w:jc w:val="both"/>
      </w:pPr>
      <w:r>
        <w:rPr>
          <w:rFonts w:ascii="Times New Roman"/>
          <w:b w:val="false"/>
          <w:i w:val="false"/>
          <w:color w:val="000000"/>
          <w:sz w:val="28"/>
        </w:rPr>
        <w:t>
      Абылай хан даңғылы - 14, 16, 17, 18, 20, 22, 24, 24 А.</w:t>
      </w:r>
    </w:p>
    <w:bookmarkStart w:name="z49" w:id="47"/>
    <w:p>
      <w:pPr>
        <w:spacing w:after="0"/>
        <w:ind w:left="0"/>
        <w:jc w:val="both"/>
      </w:pPr>
      <w:r>
        <w:rPr>
          <w:rFonts w:ascii="Times New Roman"/>
          <w:b w:val="false"/>
          <w:i w:val="false"/>
          <w:color w:val="000000"/>
          <w:sz w:val="28"/>
        </w:rPr>
        <w:t>
      № 42 сайлау учаскесі</w:t>
      </w:r>
    </w:p>
    <w:bookmarkEnd w:id="47"/>
    <w:p>
      <w:pPr>
        <w:spacing w:after="0"/>
        <w:ind w:left="0"/>
        <w:jc w:val="both"/>
      </w:pPr>
      <w:r>
        <w:rPr>
          <w:rFonts w:ascii="Times New Roman"/>
          <w:b w:val="false"/>
          <w:i w:val="false"/>
          <w:color w:val="000000"/>
          <w:sz w:val="28"/>
        </w:rPr>
        <w:t>
      Көкшетау қаласы, Центральный мөлтек ауданы, 40, Көкшетау қаласы білім бөлімінің "№ 19 орта мектебі" коммуналдық мемлекеттік мекемесі (2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Центральный мөлтек ауданы - 28, 34, 35, 36;</w:t>
      </w:r>
    </w:p>
    <w:p>
      <w:pPr>
        <w:spacing w:after="0"/>
        <w:ind w:left="0"/>
        <w:jc w:val="both"/>
      </w:pPr>
      <w:r>
        <w:rPr>
          <w:rFonts w:ascii="Times New Roman"/>
          <w:b w:val="false"/>
          <w:i w:val="false"/>
          <w:color w:val="000000"/>
          <w:sz w:val="28"/>
        </w:rPr>
        <w:t>
      Абылай хан даңғылы - 1, 7, 9, 11, 13, 13 А, 15, 26, 28, 30, 32, 32 А, 33.</w:t>
      </w:r>
    </w:p>
    <w:bookmarkStart w:name="z50" w:id="48"/>
    <w:p>
      <w:pPr>
        <w:spacing w:after="0"/>
        <w:ind w:left="0"/>
        <w:jc w:val="both"/>
      </w:pPr>
      <w:r>
        <w:rPr>
          <w:rFonts w:ascii="Times New Roman"/>
          <w:b w:val="false"/>
          <w:i w:val="false"/>
          <w:color w:val="000000"/>
          <w:sz w:val="28"/>
        </w:rPr>
        <w:t>
      № 43 сайлау учаскесі</w:t>
      </w:r>
    </w:p>
    <w:bookmarkEnd w:id="48"/>
    <w:p>
      <w:pPr>
        <w:spacing w:after="0"/>
        <w:ind w:left="0"/>
        <w:jc w:val="both"/>
      </w:pPr>
      <w:r>
        <w:rPr>
          <w:rFonts w:ascii="Times New Roman"/>
          <w:b w:val="false"/>
          <w:i w:val="false"/>
          <w:color w:val="000000"/>
          <w:sz w:val="28"/>
        </w:rPr>
        <w:t>
      Көкшетау қаласы, Центральный мөлтек ауданы, 40, Көкшетау қаласы білім бөлімінің "№ 19 орта мектебі" коммуналдық мемлекеттік мекемесі (1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- 32, 33, 34, 35;</w:t>
      </w:r>
    </w:p>
    <w:p>
      <w:pPr>
        <w:spacing w:after="0"/>
        <w:ind w:left="0"/>
        <w:jc w:val="both"/>
      </w:pPr>
      <w:r>
        <w:rPr>
          <w:rFonts w:ascii="Times New Roman"/>
          <w:b w:val="false"/>
          <w:i w:val="false"/>
          <w:color w:val="000000"/>
          <w:sz w:val="28"/>
        </w:rPr>
        <w:t>
      Центральный мөлтек ауданы - 33, 38, 39, 43, 44, 45, 46, 47, 47 А, 49, 49 А, 50, 52, 55, 57, 58;</w:t>
      </w:r>
    </w:p>
    <w:p>
      <w:pPr>
        <w:spacing w:after="0"/>
        <w:ind w:left="0"/>
        <w:jc w:val="both"/>
      </w:pPr>
      <w:r>
        <w:rPr>
          <w:rFonts w:ascii="Times New Roman"/>
          <w:b w:val="false"/>
          <w:i w:val="false"/>
          <w:color w:val="000000"/>
          <w:sz w:val="28"/>
        </w:rPr>
        <w:t>
      М. Горький көшесі - 1 А, 1 Б.</w:t>
      </w:r>
    </w:p>
    <w:bookmarkStart w:name="z51" w:id="49"/>
    <w:p>
      <w:pPr>
        <w:spacing w:after="0"/>
        <w:ind w:left="0"/>
        <w:jc w:val="both"/>
      </w:pPr>
      <w:r>
        <w:rPr>
          <w:rFonts w:ascii="Times New Roman"/>
          <w:b w:val="false"/>
          <w:i w:val="false"/>
          <w:color w:val="000000"/>
          <w:sz w:val="28"/>
        </w:rPr>
        <w:t>
      № 44 сайлау учаскесі</w:t>
      </w:r>
    </w:p>
    <w:bookmarkEnd w:id="49"/>
    <w:p>
      <w:pPr>
        <w:spacing w:after="0"/>
        <w:ind w:left="0"/>
        <w:jc w:val="both"/>
      </w:pPr>
      <w:r>
        <w:rPr>
          <w:rFonts w:ascii="Times New Roman"/>
          <w:b w:val="false"/>
          <w:i w:val="false"/>
          <w:color w:val="000000"/>
          <w:sz w:val="28"/>
        </w:rPr>
        <w:t>
      Көкшетау қаласы, Васильковский мөлтек ауданы, 17, Көкшетау қаласы білім бөлімінің "№ 17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- 1, 1 А, 2, 2 В, 3, 4, 4 А, 26, 27, 28;</w:t>
      </w:r>
    </w:p>
    <w:p>
      <w:pPr>
        <w:spacing w:after="0"/>
        <w:ind w:left="0"/>
        <w:jc w:val="both"/>
      </w:pPr>
      <w:r>
        <w:rPr>
          <w:rFonts w:ascii="Times New Roman"/>
          <w:b w:val="false"/>
          <w:i w:val="false"/>
          <w:color w:val="000000"/>
          <w:sz w:val="28"/>
        </w:rPr>
        <w:t>
      Көктем мөлтек ауданы - 1, 1 А, 5, 5 А.</w:t>
      </w:r>
    </w:p>
    <w:bookmarkStart w:name="z52" w:id="50"/>
    <w:p>
      <w:pPr>
        <w:spacing w:after="0"/>
        <w:ind w:left="0"/>
        <w:jc w:val="both"/>
      </w:pPr>
      <w:r>
        <w:rPr>
          <w:rFonts w:ascii="Times New Roman"/>
          <w:b w:val="false"/>
          <w:i w:val="false"/>
          <w:color w:val="000000"/>
          <w:sz w:val="28"/>
        </w:rPr>
        <w:t>
      № 45 сайлау учаскесі</w:t>
      </w:r>
    </w:p>
    <w:bookmarkEnd w:id="50"/>
    <w:p>
      <w:pPr>
        <w:spacing w:after="0"/>
        <w:ind w:left="0"/>
        <w:jc w:val="both"/>
      </w:pPr>
      <w:r>
        <w:rPr>
          <w:rFonts w:ascii="Times New Roman"/>
          <w:b w:val="false"/>
          <w:i w:val="false"/>
          <w:color w:val="000000"/>
          <w:sz w:val="28"/>
        </w:rPr>
        <w:t>
      Көкшетау қаласы, Васильковский мөлтек ауданы, 17, Көкшетау қаласы білім бөлімінің "№ 17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- 22, 23, 24, 25, 35 Б;</w:t>
      </w:r>
    </w:p>
    <w:p>
      <w:pPr>
        <w:spacing w:after="0"/>
        <w:ind w:left="0"/>
        <w:jc w:val="both"/>
      </w:pPr>
      <w:r>
        <w:rPr>
          <w:rFonts w:ascii="Times New Roman"/>
          <w:b w:val="false"/>
          <w:i w:val="false"/>
          <w:color w:val="000000"/>
          <w:sz w:val="28"/>
        </w:rPr>
        <w:t>
      Көктем мөлтек ауданы - 6, 7, 8, 9, 9 А, 10, 10 А, 11, 11 А, 12, 13, 14, 15, 16, 17;</w:t>
      </w:r>
    </w:p>
    <w:p>
      <w:pPr>
        <w:spacing w:after="0"/>
        <w:ind w:left="0"/>
        <w:jc w:val="both"/>
      </w:pPr>
      <w:r>
        <w:rPr>
          <w:rFonts w:ascii="Times New Roman"/>
          <w:b w:val="false"/>
          <w:i w:val="false"/>
          <w:color w:val="000000"/>
          <w:sz w:val="28"/>
        </w:rPr>
        <w:t>
      Старый Аэропорт мөлтек ауданы - 1, 1 В, 5, 7, 8,11, 12, 12 А, 13, 16, 16 А, 17, 18, 20, 21, 21 А, 22, 23, 24, 24 А, 25, 26, 27, 28, 29, 29, 30, 31, 33, 33 Б, 34.</w:t>
      </w:r>
    </w:p>
    <w:bookmarkStart w:name="z53" w:id="51"/>
    <w:p>
      <w:pPr>
        <w:spacing w:after="0"/>
        <w:ind w:left="0"/>
        <w:jc w:val="both"/>
      </w:pPr>
      <w:r>
        <w:rPr>
          <w:rFonts w:ascii="Times New Roman"/>
          <w:b w:val="false"/>
          <w:i w:val="false"/>
          <w:color w:val="000000"/>
          <w:sz w:val="28"/>
        </w:rPr>
        <w:t>
      № 46 сайлау учаскесі</w:t>
      </w:r>
    </w:p>
    <w:bookmarkEnd w:id="51"/>
    <w:p>
      <w:pPr>
        <w:spacing w:after="0"/>
        <w:ind w:left="0"/>
        <w:jc w:val="both"/>
      </w:pPr>
      <w:r>
        <w:rPr>
          <w:rFonts w:ascii="Times New Roman"/>
          <w:b w:val="false"/>
          <w:i w:val="false"/>
          <w:color w:val="000000"/>
          <w:sz w:val="28"/>
        </w:rPr>
        <w:t>
      Көкшетау қаласы, Васильковский мөлтек ауданы, 17, Көкшетау қаласы білім бөлімінің "№ 17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- 5, 7, 8, 8 А, 9, 10, 11, 12, 16, 18, 19, 20, 20 А, 21.</w:t>
      </w:r>
    </w:p>
    <w:p>
      <w:pPr>
        <w:spacing w:after="0"/>
        <w:ind w:left="0"/>
        <w:jc w:val="both"/>
      </w:pPr>
      <w:r>
        <w:rPr>
          <w:rFonts w:ascii="Times New Roman"/>
          <w:b w:val="false"/>
          <w:i w:val="false"/>
          <w:color w:val="000000"/>
          <w:sz w:val="28"/>
        </w:rPr>
        <w:t>
      Узкая колея көшесі - 1, 2, 3, 13;</w:t>
      </w:r>
    </w:p>
    <w:p>
      <w:pPr>
        <w:spacing w:after="0"/>
        <w:ind w:left="0"/>
        <w:jc w:val="both"/>
      </w:pPr>
      <w:r>
        <w:rPr>
          <w:rFonts w:ascii="Times New Roman"/>
          <w:b w:val="false"/>
          <w:i w:val="false"/>
          <w:color w:val="000000"/>
          <w:sz w:val="28"/>
        </w:rPr>
        <w:t>
      № 1 мөлтек ауданы - 8/1, 8/2, 8/3, 9/1, 9/3, 9/4, 9/5, 11, 11/1, 11/2.</w:t>
      </w:r>
    </w:p>
    <w:bookmarkStart w:name="z54" w:id="52"/>
    <w:p>
      <w:pPr>
        <w:spacing w:after="0"/>
        <w:ind w:left="0"/>
        <w:jc w:val="both"/>
      </w:pPr>
      <w:r>
        <w:rPr>
          <w:rFonts w:ascii="Times New Roman"/>
          <w:b w:val="false"/>
          <w:i w:val="false"/>
          <w:color w:val="000000"/>
          <w:sz w:val="28"/>
        </w:rPr>
        <w:t>
      № 47 сайлау учаскесі</w:t>
      </w:r>
    </w:p>
    <w:bookmarkEnd w:id="52"/>
    <w:p>
      <w:pPr>
        <w:spacing w:after="0"/>
        <w:ind w:left="0"/>
        <w:jc w:val="both"/>
      </w:pPr>
      <w:r>
        <w:rPr>
          <w:rFonts w:ascii="Times New Roman"/>
          <w:b w:val="false"/>
          <w:i w:val="false"/>
          <w:color w:val="000000"/>
          <w:sz w:val="28"/>
        </w:rPr>
        <w:t>
      Көкшетау қаласы, Рақымбек Сабатаев көшесі, 1, Ақмола облысы денсаулық сақтау басқармасы жанындағы "Ақмола облыстық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Рақымбек Сабатаев көшесі, 1.</w:t>
      </w:r>
    </w:p>
    <w:bookmarkStart w:name="z55" w:id="53"/>
    <w:p>
      <w:pPr>
        <w:spacing w:after="0"/>
        <w:ind w:left="0"/>
        <w:jc w:val="both"/>
      </w:pPr>
      <w:r>
        <w:rPr>
          <w:rFonts w:ascii="Times New Roman"/>
          <w:b w:val="false"/>
          <w:i w:val="false"/>
          <w:color w:val="000000"/>
          <w:sz w:val="28"/>
        </w:rPr>
        <w:t>
      № 48 сайлау учаскесі</w:t>
      </w:r>
    </w:p>
    <w:bookmarkEnd w:id="53"/>
    <w:p>
      <w:pPr>
        <w:spacing w:after="0"/>
        <w:ind w:left="0"/>
        <w:jc w:val="both"/>
      </w:pPr>
      <w:r>
        <w:rPr>
          <w:rFonts w:ascii="Times New Roman"/>
          <w:b w:val="false"/>
          <w:i w:val="false"/>
          <w:color w:val="000000"/>
          <w:sz w:val="28"/>
        </w:rPr>
        <w:t>
      Көкшетау қаласы, Қаныш Сәтпаев көшесі, 85, Ақмола облысы денсаулық сақтау басқармасының жанындағы "Көкшетау қалалық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Қаныш Сәтпаев көшесі, 85.</w:t>
      </w:r>
    </w:p>
    <w:bookmarkStart w:name="z56" w:id="54"/>
    <w:p>
      <w:pPr>
        <w:spacing w:after="0"/>
        <w:ind w:left="0"/>
        <w:jc w:val="both"/>
      </w:pPr>
      <w:r>
        <w:rPr>
          <w:rFonts w:ascii="Times New Roman"/>
          <w:b w:val="false"/>
          <w:i w:val="false"/>
          <w:color w:val="000000"/>
          <w:sz w:val="28"/>
        </w:rPr>
        <w:t>
      № 49 сайлау учаскесі</w:t>
      </w:r>
    </w:p>
    <w:bookmarkEnd w:id="54"/>
    <w:p>
      <w:pPr>
        <w:spacing w:after="0"/>
        <w:ind w:left="0"/>
        <w:jc w:val="both"/>
      </w:pPr>
      <w:r>
        <w:rPr>
          <w:rFonts w:ascii="Times New Roman"/>
          <w:b w:val="false"/>
          <w:i w:val="false"/>
          <w:color w:val="000000"/>
          <w:sz w:val="28"/>
        </w:rPr>
        <w:t>
      Көкшетау қаласы, М. Горький көшесі, 158 А, Ақмола облысы денсаулық сақтау басқармасының жанындағы "Перинаталдық орталық"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 Горький көшесі, 158 А.</w:t>
      </w:r>
    </w:p>
    <w:bookmarkStart w:name="z57" w:id="55"/>
    <w:p>
      <w:pPr>
        <w:spacing w:after="0"/>
        <w:ind w:left="0"/>
        <w:jc w:val="both"/>
      </w:pPr>
      <w:r>
        <w:rPr>
          <w:rFonts w:ascii="Times New Roman"/>
          <w:b w:val="false"/>
          <w:i w:val="false"/>
          <w:color w:val="000000"/>
          <w:sz w:val="28"/>
        </w:rPr>
        <w:t>
      № 50 сайлау учаскесі</w:t>
      </w:r>
    </w:p>
    <w:bookmarkEnd w:id="55"/>
    <w:p>
      <w:pPr>
        <w:spacing w:after="0"/>
        <w:ind w:left="0"/>
        <w:jc w:val="both"/>
      </w:pPr>
      <w:r>
        <w:rPr>
          <w:rFonts w:ascii="Times New Roman"/>
          <w:b w:val="false"/>
          <w:i w:val="false"/>
          <w:color w:val="000000"/>
          <w:sz w:val="28"/>
        </w:rPr>
        <w:t>
      Көкшетау қаласы, Абай көшесі, 161 А, "Апаттар медицинасының теміржол госпитальдары" акционерлік қоғамының филиалы – "Көкшетау теміржол ауруханасы"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161 А.</w:t>
      </w:r>
    </w:p>
    <w:bookmarkStart w:name="z58" w:id="56"/>
    <w:p>
      <w:pPr>
        <w:spacing w:after="0"/>
        <w:ind w:left="0"/>
        <w:jc w:val="both"/>
      </w:pPr>
      <w:r>
        <w:rPr>
          <w:rFonts w:ascii="Times New Roman"/>
          <w:b w:val="false"/>
          <w:i w:val="false"/>
          <w:color w:val="000000"/>
          <w:sz w:val="28"/>
        </w:rPr>
        <w:t>
      № 51 сайлау учаскесі</w:t>
      </w:r>
    </w:p>
    <w:bookmarkEnd w:id="56"/>
    <w:p>
      <w:pPr>
        <w:spacing w:after="0"/>
        <w:ind w:left="0"/>
        <w:jc w:val="both"/>
      </w:pPr>
      <w:r>
        <w:rPr>
          <w:rFonts w:ascii="Times New Roman"/>
          <w:b w:val="false"/>
          <w:i w:val="false"/>
          <w:color w:val="000000"/>
          <w:sz w:val="28"/>
        </w:rPr>
        <w:t>
      Көкшетау қаласы, Рақымбек Сабатаев көшесі, 3, Ақмола облысы денсаулық сақтау басқармасының жанындағы "Ақмола облыстық онкология диспансері"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Рақымбек Сабатаев көшесі, 3.</w:t>
      </w:r>
    </w:p>
    <w:bookmarkStart w:name="z59" w:id="57"/>
    <w:p>
      <w:pPr>
        <w:spacing w:after="0"/>
        <w:ind w:left="0"/>
        <w:jc w:val="both"/>
      </w:pPr>
      <w:r>
        <w:rPr>
          <w:rFonts w:ascii="Times New Roman"/>
          <w:b w:val="false"/>
          <w:i w:val="false"/>
          <w:color w:val="000000"/>
          <w:sz w:val="28"/>
        </w:rPr>
        <w:t>
      № 52 сайлау учаскесі</w:t>
      </w:r>
    </w:p>
    <w:bookmarkEnd w:id="57"/>
    <w:p>
      <w:pPr>
        <w:spacing w:after="0"/>
        <w:ind w:left="0"/>
        <w:jc w:val="both"/>
      </w:pPr>
      <w:r>
        <w:rPr>
          <w:rFonts w:ascii="Times New Roman"/>
          <w:b w:val="false"/>
          <w:i w:val="false"/>
          <w:color w:val="000000"/>
          <w:sz w:val="28"/>
        </w:rPr>
        <w:t>
      Көкшетау қаласы, Көкшетау-Рузаевка № 1 автожол ауданы, "Қ. Құрманбаев атындағы Ақмола облыстық туберкулезге қарсы диспансер" мемлекеттік коммуналдық қазынашылық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xml:space="preserve">
      Көкшетау-Рузаевка № 1 автожол ауданы. </w:t>
      </w:r>
    </w:p>
    <w:bookmarkStart w:name="z60" w:id="58"/>
    <w:p>
      <w:pPr>
        <w:spacing w:after="0"/>
        <w:ind w:left="0"/>
        <w:jc w:val="both"/>
      </w:pPr>
      <w:r>
        <w:rPr>
          <w:rFonts w:ascii="Times New Roman"/>
          <w:b w:val="false"/>
          <w:i w:val="false"/>
          <w:color w:val="000000"/>
          <w:sz w:val="28"/>
        </w:rPr>
        <w:t>
      № 53 сайлау учаскесі</w:t>
      </w:r>
    </w:p>
    <w:bookmarkEnd w:id="58"/>
    <w:p>
      <w:pPr>
        <w:spacing w:after="0"/>
        <w:ind w:left="0"/>
        <w:jc w:val="both"/>
      </w:pPr>
      <w:r>
        <w:rPr>
          <w:rFonts w:ascii="Times New Roman"/>
          <w:b w:val="false"/>
          <w:i w:val="false"/>
          <w:color w:val="000000"/>
          <w:sz w:val="28"/>
        </w:rPr>
        <w:t>
      Көкшетау қаласы, Ақан Сері көшесі, 1 А, Ақмола облысы денсаулық сақтау басқармасының жанындағы "Облыстық тері-венерологиялық диспансері"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1 А.</w:t>
      </w:r>
    </w:p>
    <w:bookmarkStart w:name="z61" w:id="59"/>
    <w:p>
      <w:pPr>
        <w:spacing w:after="0"/>
        <w:ind w:left="0"/>
        <w:jc w:val="both"/>
      </w:pPr>
      <w:r>
        <w:rPr>
          <w:rFonts w:ascii="Times New Roman"/>
          <w:b w:val="false"/>
          <w:i w:val="false"/>
          <w:color w:val="000000"/>
          <w:sz w:val="28"/>
        </w:rPr>
        <w:t>
      № 54 сайлау учаскесі</w:t>
      </w:r>
    </w:p>
    <w:bookmarkEnd w:id="59"/>
    <w:p>
      <w:pPr>
        <w:spacing w:after="0"/>
        <w:ind w:left="0"/>
        <w:jc w:val="both"/>
      </w:pPr>
      <w:r>
        <w:rPr>
          <w:rFonts w:ascii="Times New Roman"/>
          <w:b w:val="false"/>
          <w:i w:val="false"/>
          <w:color w:val="000000"/>
          <w:sz w:val="28"/>
        </w:rPr>
        <w:t>
      Көкшетау қаласы, Қаныш Сәтпаев көшесі, 87 А, "Ақмола облыстық балалар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Қаныш Сәтпаев көшесі, 87 А.</w:t>
      </w:r>
    </w:p>
    <w:bookmarkStart w:name="z62" w:id="60"/>
    <w:p>
      <w:pPr>
        <w:spacing w:after="0"/>
        <w:ind w:left="0"/>
        <w:jc w:val="both"/>
      </w:pPr>
      <w:r>
        <w:rPr>
          <w:rFonts w:ascii="Times New Roman"/>
          <w:b w:val="false"/>
          <w:i w:val="false"/>
          <w:color w:val="000000"/>
          <w:sz w:val="28"/>
        </w:rPr>
        <w:t>
      № 55 сайлау учаскесі</w:t>
      </w:r>
    </w:p>
    <w:bookmarkEnd w:id="60"/>
    <w:p>
      <w:pPr>
        <w:spacing w:after="0"/>
        <w:ind w:left="0"/>
        <w:jc w:val="both"/>
      </w:pPr>
      <w:r>
        <w:rPr>
          <w:rFonts w:ascii="Times New Roman"/>
          <w:b w:val="false"/>
          <w:i w:val="false"/>
          <w:color w:val="000000"/>
          <w:sz w:val="28"/>
        </w:rPr>
        <w:t>
      Көкшетау қаласы, Мир көшесі, 37, Қазақстан Республикасының Iшкi iстер министрлiгінің ұлттық гвардиясы "№ 5510 әскери бөлiм"</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Мир көшесі, 37.</w:t>
      </w:r>
    </w:p>
    <w:bookmarkStart w:name="z63" w:id="61"/>
    <w:p>
      <w:pPr>
        <w:spacing w:after="0"/>
        <w:ind w:left="0"/>
        <w:jc w:val="both"/>
      </w:pPr>
      <w:r>
        <w:rPr>
          <w:rFonts w:ascii="Times New Roman"/>
          <w:b w:val="false"/>
          <w:i w:val="false"/>
          <w:color w:val="000000"/>
          <w:sz w:val="28"/>
        </w:rPr>
        <w:t>
      № 56 сайлау учаскесі</w:t>
      </w:r>
    </w:p>
    <w:bookmarkEnd w:id="61"/>
    <w:p>
      <w:pPr>
        <w:spacing w:after="0"/>
        <w:ind w:left="0"/>
        <w:jc w:val="both"/>
      </w:pPr>
      <w:r>
        <w:rPr>
          <w:rFonts w:ascii="Times New Roman"/>
          <w:b w:val="false"/>
          <w:i w:val="false"/>
          <w:color w:val="000000"/>
          <w:sz w:val="28"/>
        </w:rPr>
        <w:t>
      Көкшетау қаласы, Застанционный кенті, Қазақстан Республикасы Ішкі істер министрлігінің қылмыстық-атқару жүйесінің "ЕЦ-166/23 мекемесі" Республикалық мемлекеттік мекемесі</w:t>
      </w:r>
    </w:p>
    <w:p>
      <w:pPr>
        <w:spacing w:after="0"/>
        <w:ind w:left="0"/>
        <w:jc w:val="both"/>
      </w:pPr>
      <w:r>
        <w:rPr>
          <w:rFonts w:ascii="Times New Roman"/>
          <w:b w:val="false"/>
          <w:i w:val="false"/>
          <w:color w:val="000000"/>
          <w:sz w:val="28"/>
        </w:rPr>
        <w:t>
      Шекаралары: Застанционный кенті.</w:t>
      </w:r>
    </w:p>
    <w:bookmarkStart w:name="z64" w:id="62"/>
    <w:p>
      <w:pPr>
        <w:spacing w:after="0"/>
        <w:ind w:left="0"/>
        <w:jc w:val="both"/>
      </w:pPr>
      <w:r>
        <w:rPr>
          <w:rFonts w:ascii="Times New Roman"/>
          <w:b w:val="false"/>
          <w:i w:val="false"/>
          <w:color w:val="000000"/>
          <w:sz w:val="28"/>
        </w:rPr>
        <w:t>
      № 57 сайлау учаскесі</w:t>
      </w:r>
    </w:p>
    <w:bookmarkEnd w:id="62"/>
    <w:p>
      <w:pPr>
        <w:spacing w:after="0"/>
        <w:ind w:left="0"/>
        <w:jc w:val="both"/>
      </w:pPr>
      <w:r>
        <w:rPr>
          <w:rFonts w:ascii="Times New Roman"/>
          <w:b w:val="false"/>
          <w:i w:val="false"/>
          <w:color w:val="000000"/>
          <w:sz w:val="28"/>
        </w:rPr>
        <w:t>
      Чайкино кенті, Парковая көшесі, 12, Көкшетау қаласы білім бөлімінің "№ 15 негізгі жалпы білім беретін мектебі" коммуналдық мемлекеттік мекемесі</w:t>
      </w:r>
    </w:p>
    <w:p>
      <w:pPr>
        <w:spacing w:after="0"/>
        <w:ind w:left="0"/>
        <w:jc w:val="both"/>
      </w:pPr>
      <w:r>
        <w:rPr>
          <w:rFonts w:ascii="Times New Roman"/>
          <w:b w:val="false"/>
          <w:i w:val="false"/>
          <w:color w:val="000000"/>
          <w:sz w:val="28"/>
        </w:rPr>
        <w:t>
      Шекаралары: Чайкино кенті:</w:t>
      </w:r>
    </w:p>
    <w:p>
      <w:pPr>
        <w:spacing w:after="0"/>
        <w:ind w:left="0"/>
        <w:jc w:val="both"/>
      </w:pPr>
      <w:r>
        <w:rPr>
          <w:rFonts w:ascii="Times New Roman"/>
          <w:b w:val="false"/>
          <w:i w:val="false"/>
          <w:color w:val="000000"/>
          <w:sz w:val="28"/>
        </w:rPr>
        <w:t>
      Геологов көшесі - 1, 1 А, 2, 2 А, 2 Б, 2 В, 2 Г, 2 Д, 3, 4 А, 5, 6, 6 А, 6 Б, 7, 8, 9, 10, 10 А, 11, 12, 13, 14, 15, 17, 18, 20, 21, 22, 23;</w:t>
      </w:r>
    </w:p>
    <w:p>
      <w:pPr>
        <w:spacing w:after="0"/>
        <w:ind w:left="0"/>
        <w:jc w:val="both"/>
      </w:pPr>
      <w:r>
        <w:rPr>
          <w:rFonts w:ascii="Times New Roman"/>
          <w:b w:val="false"/>
          <w:i w:val="false"/>
          <w:color w:val="000000"/>
          <w:sz w:val="28"/>
        </w:rPr>
        <w:t>
      Молодежная көшесі - 1, 2, 3, 4, 5, 6, 7, 8, 9, 10, 11, 12, 14, 18, 20, 28;</w:t>
      </w:r>
    </w:p>
    <w:p>
      <w:pPr>
        <w:spacing w:after="0"/>
        <w:ind w:left="0"/>
        <w:jc w:val="both"/>
      </w:pPr>
      <w:r>
        <w:rPr>
          <w:rFonts w:ascii="Times New Roman"/>
          <w:b w:val="false"/>
          <w:i w:val="false"/>
          <w:color w:val="000000"/>
          <w:sz w:val="28"/>
        </w:rPr>
        <w:t>
      Парковая көшесі - 4, 6, 8, 10;</w:t>
      </w:r>
    </w:p>
    <w:p>
      <w:pPr>
        <w:spacing w:after="0"/>
        <w:ind w:left="0"/>
        <w:jc w:val="both"/>
      </w:pPr>
      <w:r>
        <w:rPr>
          <w:rFonts w:ascii="Times New Roman"/>
          <w:b w:val="false"/>
          <w:i w:val="false"/>
          <w:color w:val="000000"/>
          <w:sz w:val="28"/>
        </w:rPr>
        <w:t>
      Сәтпаев көшесі - 1, 1 А, 1 Б, 1 В, 2, 2 А, 3, 4, 5, 6, 7, 8, 9, 10, 11, 12, 13, 14, 15, 16, 17, 18, 19, 20, 22, 24;</w:t>
      </w:r>
    </w:p>
    <w:p>
      <w:pPr>
        <w:spacing w:after="0"/>
        <w:ind w:left="0"/>
        <w:jc w:val="both"/>
      </w:pPr>
      <w:r>
        <w:rPr>
          <w:rFonts w:ascii="Times New Roman"/>
          <w:b w:val="false"/>
          <w:i w:val="false"/>
          <w:color w:val="000000"/>
          <w:sz w:val="28"/>
        </w:rPr>
        <w:t>
      Степная көшесі - 1, 1 А.</w:t>
      </w:r>
    </w:p>
    <w:bookmarkStart w:name="z65" w:id="63"/>
    <w:p>
      <w:pPr>
        <w:spacing w:after="0"/>
        <w:ind w:left="0"/>
        <w:jc w:val="both"/>
      </w:pPr>
      <w:r>
        <w:rPr>
          <w:rFonts w:ascii="Times New Roman"/>
          <w:b w:val="false"/>
          <w:i w:val="false"/>
          <w:color w:val="000000"/>
          <w:sz w:val="28"/>
        </w:rPr>
        <w:t>
      № 58 сайлау учаскесі</w:t>
      </w:r>
    </w:p>
    <w:bookmarkEnd w:id="63"/>
    <w:p>
      <w:pPr>
        <w:spacing w:after="0"/>
        <w:ind w:left="0"/>
        <w:jc w:val="both"/>
      </w:pPr>
      <w:r>
        <w:rPr>
          <w:rFonts w:ascii="Times New Roman"/>
          <w:b w:val="false"/>
          <w:i w:val="false"/>
          <w:color w:val="000000"/>
          <w:sz w:val="28"/>
        </w:rPr>
        <w:t>
      "Бірлік" мөлтек ауданы, Дружба көшесі, 1 К, Көкшетау қаласының білім бөлімінің "4 топтық мектепке дейінгі бөлімімен № 22 жалпы білім беретін негізгі мектебі" коммуналдық мемлекеттік мекемесі</w:t>
      </w:r>
    </w:p>
    <w:p>
      <w:pPr>
        <w:spacing w:after="0"/>
        <w:ind w:left="0"/>
        <w:jc w:val="both"/>
      </w:pPr>
      <w:r>
        <w:rPr>
          <w:rFonts w:ascii="Times New Roman"/>
          <w:b w:val="false"/>
          <w:i w:val="false"/>
          <w:color w:val="000000"/>
          <w:sz w:val="28"/>
        </w:rPr>
        <w:t>
      Шекаралары: "Бірлік" мөлтек ауданы:</w:t>
      </w:r>
    </w:p>
    <w:p>
      <w:pPr>
        <w:spacing w:after="0"/>
        <w:ind w:left="0"/>
        <w:jc w:val="both"/>
      </w:pPr>
      <w:r>
        <w:rPr>
          <w:rFonts w:ascii="Times New Roman"/>
          <w:b w:val="false"/>
          <w:i w:val="false"/>
          <w:color w:val="000000"/>
          <w:sz w:val="28"/>
        </w:rPr>
        <w:t>
      Арай көшесі - 1, 2, 4, 5, 6, 8, 9, 11, 12, 14, 15, 16, 18,19, 19 А, 20, 21, 22, 23, 24, 25, 27, 29;</w:t>
      </w:r>
    </w:p>
    <w:p>
      <w:pPr>
        <w:spacing w:after="0"/>
        <w:ind w:left="0"/>
        <w:jc w:val="both"/>
      </w:pPr>
      <w:r>
        <w:rPr>
          <w:rFonts w:ascii="Times New Roman"/>
          <w:b w:val="false"/>
          <w:i w:val="false"/>
          <w:color w:val="000000"/>
          <w:sz w:val="28"/>
        </w:rPr>
        <w:t>
      Балхаш көшесі - 5, 12, 14, 17, 19, 21, 22, 24, 27, 28, 29 А, 30, 32, 34, 40, 41, 43, 45, 47;</w:t>
      </w:r>
    </w:p>
    <w:p>
      <w:pPr>
        <w:spacing w:after="0"/>
        <w:ind w:left="0"/>
        <w:jc w:val="both"/>
      </w:pPr>
      <w:r>
        <w:rPr>
          <w:rFonts w:ascii="Times New Roman"/>
          <w:b w:val="false"/>
          <w:i w:val="false"/>
          <w:color w:val="000000"/>
          <w:sz w:val="28"/>
        </w:rPr>
        <w:t>
      Ботаническая көшесі - 3, 4, 5, 6, 7, 9, 10, 11, 12, 13, 15, 17, 18, 19, 20, 21, 23, 25, 27, 28, 30, 31, 32, 38, 41 А, 44, 50, 51;</w:t>
      </w:r>
    </w:p>
    <w:p>
      <w:pPr>
        <w:spacing w:after="0"/>
        <w:ind w:left="0"/>
        <w:jc w:val="both"/>
      </w:pPr>
      <w:r>
        <w:rPr>
          <w:rFonts w:ascii="Times New Roman"/>
          <w:b w:val="false"/>
          <w:i w:val="false"/>
          <w:color w:val="000000"/>
          <w:sz w:val="28"/>
        </w:rPr>
        <w:t>
      Весенняя көшесі - 1, 2, 3, 4, 5, 6, 7, 9, 10, 11, 12, 13, 14, 15;</w:t>
      </w:r>
    </w:p>
    <w:p>
      <w:pPr>
        <w:spacing w:after="0"/>
        <w:ind w:left="0"/>
        <w:jc w:val="both"/>
      </w:pPr>
      <w:r>
        <w:rPr>
          <w:rFonts w:ascii="Times New Roman"/>
          <w:b w:val="false"/>
          <w:i w:val="false"/>
          <w:color w:val="000000"/>
          <w:sz w:val="28"/>
        </w:rPr>
        <w:t>
      Домостроительная көшесі - 1, 2, 3, 4, 5, 6, 8, 9, 10, 11, 12, 13, 14, 15, 16, 17, 18, 19, 20, 21;</w:t>
      </w:r>
    </w:p>
    <w:p>
      <w:pPr>
        <w:spacing w:after="0"/>
        <w:ind w:left="0"/>
        <w:jc w:val="both"/>
      </w:pPr>
      <w:r>
        <w:rPr>
          <w:rFonts w:ascii="Times New Roman"/>
          <w:b w:val="false"/>
          <w:i w:val="false"/>
          <w:color w:val="000000"/>
          <w:sz w:val="28"/>
        </w:rPr>
        <w:t>
      Дружбы көшесі - 1, 1 А, 1 Б, 1 Е, 3, 4, 5, 6, 11, 13, 14, 16, 18, 19, 21, 22, 23, 24, 25, 25 А, 25 Б, 27 А, 30, 32, 33, 33 А, 34, 35, 37, 40, 42, 44, 46, 48, 50;</w:t>
      </w:r>
    </w:p>
    <w:p>
      <w:pPr>
        <w:spacing w:after="0"/>
        <w:ind w:left="0"/>
        <w:jc w:val="both"/>
      </w:pPr>
      <w:r>
        <w:rPr>
          <w:rFonts w:ascii="Times New Roman"/>
          <w:b w:val="false"/>
          <w:i w:val="false"/>
          <w:color w:val="000000"/>
          <w:sz w:val="28"/>
        </w:rPr>
        <w:t>
      Жазира көшесі - 2, 4, 6, 7, 8, 9, 10, 11, 12, 14, 16, 17, 18, 20, 22, 24, 25, 30, 34, 38, 42, 50;</w:t>
      </w:r>
    </w:p>
    <w:p>
      <w:pPr>
        <w:spacing w:after="0"/>
        <w:ind w:left="0"/>
        <w:jc w:val="both"/>
      </w:pPr>
      <w:r>
        <w:rPr>
          <w:rFonts w:ascii="Times New Roman"/>
          <w:b w:val="false"/>
          <w:i w:val="false"/>
          <w:color w:val="000000"/>
          <w:sz w:val="28"/>
        </w:rPr>
        <w:t>
      Звездная көшесі - 1, 2 Б, 3, 5, 6, 7, 9, 12, 42, 44;</w:t>
      </w:r>
    </w:p>
    <w:p>
      <w:pPr>
        <w:spacing w:after="0"/>
        <w:ind w:left="0"/>
        <w:jc w:val="both"/>
      </w:pPr>
      <w:r>
        <w:rPr>
          <w:rFonts w:ascii="Times New Roman"/>
          <w:b w:val="false"/>
          <w:i w:val="false"/>
          <w:color w:val="000000"/>
          <w:sz w:val="28"/>
        </w:rPr>
        <w:t>
      Қоңырат көшесі - 3, 4, 6, 8, 24, 27, 30, 41, 44, 45, 49, 52;</w:t>
      </w:r>
    </w:p>
    <w:p>
      <w:pPr>
        <w:spacing w:after="0"/>
        <w:ind w:left="0"/>
        <w:jc w:val="both"/>
      </w:pPr>
      <w:r>
        <w:rPr>
          <w:rFonts w:ascii="Times New Roman"/>
          <w:b w:val="false"/>
          <w:i w:val="false"/>
          <w:color w:val="000000"/>
          <w:sz w:val="28"/>
        </w:rPr>
        <w:t>
      Құрайлы көшесі - 4, 6, 7, 8, 8 Б, 11, 14, 20, 25, 31;</w:t>
      </w:r>
    </w:p>
    <w:p>
      <w:pPr>
        <w:spacing w:after="0"/>
        <w:ind w:left="0"/>
        <w:jc w:val="both"/>
      </w:pPr>
      <w:r>
        <w:rPr>
          <w:rFonts w:ascii="Times New Roman"/>
          <w:b w:val="false"/>
          <w:i w:val="false"/>
          <w:color w:val="000000"/>
          <w:sz w:val="28"/>
        </w:rPr>
        <w:t>
      Новоселов көшесі - 3 А, 3 Г, 9 А, 10, 12, 18, 19, 29, 34, 35, 37, 38, 39, 46;</w:t>
      </w:r>
    </w:p>
    <w:p>
      <w:pPr>
        <w:spacing w:after="0"/>
        <w:ind w:left="0"/>
        <w:jc w:val="both"/>
      </w:pPr>
      <w:r>
        <w:rPr>
          <w:rFonts w:ascii="Times New Roman"/>
          <w:b w:val="false"/>
          <w:i w:val="false"/>
          <w:color w:val="000000"/>
          <w:sz w:val="28"/>
        </w:rPr>
        <w:t>
      Тихая көшесі - 3, 4, 5, 6, 7, 8, 9, 10, 12, 13, 14, 15, 18, 19, 20, 21, 28, 30, 31, 33, 36, 37, 47, 49 А;</w:t>
      </w:r>
    </w:p>
    <w:p>
      <w:pPr>
        <w:spacing w:after="0"/>
        <w:ind w:left="0"/>
        <w:jc w:val="both"/>
      </w:pPr>
      <w:r>
        <w:rPr>
          <w:rFonts w:ascii="Times New Roman"/>
          <w:b w:val="false"/>
          <w:i w:val="false"/>
          <w:color w:val="000000"/>
          <w:sz w:val="28"/>
        </w:rPr>
        <w:t>
      Тобылғы сай көшесі - 9, 11, 25, 33, 41;</w:t>
      </w:r>
    </w:p>
    <w:p>
      <w:pPr>
        <w:spacing w:after="0"/>
        <w:ind w:left="0"/>
        <w:jc w:val="both"/>
      </w:pPr>
      <w:r>
        <w:rPr>
          <w:rFonts w:ascii="Times New Roman"/>
          <w:b w:val="false"/>
          <w:i w:val="false"/>
          <w:color w:val="000000"/>
          <w:sz w:val="28"/>
        </w:rPr>
        <w:t>
      Транспортная көшесі - 2, 4 А, 5, 6, 7, 7 А, 8, 9, 10, 11, 11 А, 12, 13, 14, 15, 16, 17, 19, 20, 23, 24, 26, 27;</w:t>
      </w:r>
    </w:p>
    <w:p>
      <w:pPr>
        <w:spacing w:after="0"/>
        <w:ind w:left="0"/>
        <w:jc w:val="both"/>
      </w:pPr>
      <w:r>
        <w:rPr>
          <w:rFonts w:ascii="Times New Roman"/>
          <w:b w:val="false"/>
          <w:i w:val="false"/>
          <w:color w:val="000000"/>
          <w:sz w:val="28"/>
        </w:rPr>
        <w:t>
      Фабричная көшесі - 3, 7, 9, 13, 27, 29, 31, 39, 41, 43, 45, 47, 51.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