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aa2f4" w14:textId="8eaa2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"Степногорск қаласы бойынша коммуналдық мүлікті мүліктік жалдауға (жалға алуға) беру кезінде жалға алу төлемінің есептік мөлшерлемесін есептеу Қағидасын бекіту туралы" Степногорск қаласы әкімдігінің 2014 жылғы 29 шілдедегі № а-7/286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қаласы әкімдігінің 2015 жылғы 4 ақпандағы № а-1/52 қаулысы. Ақмола облысының Әділет департаментінде 2015 жылғы 3 наурызда № 4664 болып тіркелді. Күші жойылды - Ақмола облысы Степногорск қаласы әкімдігінің 2015 жылғы 26 маусымдағы № а-6/246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Степногорск қаласы әкімдігінің 26.06.2015 </w:t>
      </w:r>
      <w:r>
        <w:rPr>
          <w:rFonts w:ascii="Times New Roman"/>
          <w:b w:val="false"/>
          <w:i w:val="false"/>
          <w:color w:val="ff0000"/>
          <w:sz w:val="28"/>
        </w:rPr>
        <w:t>№ а-6/246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күннен бастап күшіне енеді және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«Мемлекеттік мүлік туралы» Қазақстан Республикасының 2011 жылғы 1 наурыздағы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«Мемлекеттік мүлікті мүліктік жалдауға (жалға алуға) беру қағидаларын бекіту туралы» Қазақстан Республикасы Үкіметінің 2014 жылғы 13 ақпандағы № 88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Степногорск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«Степногорск қаласы бойынша коммуналдық мүлікті мүліктік жалдауға (жалға алуға) беру кезінде жалға алу төлемінің есептік мөлшерлемесін есептеу Қағидасын бекіту туралы» Степногорск қаласы әкімдігінің 2014 жылғы 29 шілдедегі № а-7/286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(№ 4329 нормативтік құқықтық актілерді мемлекеттік тіркеу тізілімінде тіркелген, 2014 жылғы 04 қыркүйегінде «Степногорск ақшамы», «Вечерний Степногорск» газеттерінде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қаулымен бекітілген, Степногорск қаласы бойынша коммуналдық мүлікті мүліктік жалдауға (жалға алуға) беру кезінде жалға алу төлемінің есептік мөлшерлемесін есептеу 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Степногорск қаласы әкімінің орынбасары Н.Ә.Аманқұловқа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Степногорск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әкімінің м.а.                              Ә.Күмпекеев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Степногорск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04.02. № а-1/52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қосымша      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Степногорск қаласы бойынша коммуналдық мүлікті мүліктік жалдауға (жалға алуға) беру кезінде қолданылатын коэффициенттердің мөлшері және негізгі мөлшерлемесі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2"/>
        <w:gridCol w:w="7018"/>
      </w:tblGrid>
      <w:tr>
        <w:trPr>
          <w:trHeight w:val="30" w:hRule="atLeast"/>
        </w:trPr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мөлшерме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айлық есептік көрсеткіш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8722"/>
        <w:gridCol w:w="4013"/>
      </w:tblGrid>
      <w:tr>
        <w:trPr>
          <w:trHeight w:val="645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р/т</w:t>
            </w:r>
          </w:p>
        </w:tc>
        <w:tc>
          <w:tcPr>
            <w:tcW w:w="8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Коэффициенттердің түрлері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Коэффициенттің мөлшері</w:t>
            </w:r>
          </w:p>
        </w:tc>
      </w:tr>
      <w:tr>
        <w:trPr>
          <w:trHeight w:val="90" w:hRule="atLeast"/>
        </w:trPr>
        <w:tc>
          <w:tcPr>
            <w:tcW w:w="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үлгісін есепке алатын коэффициент (Кт):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кеңселік, әкімшілік, қоғамдық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ауыл шаруашылық қажеттіліктеріне арналған, өндірістік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 қоймалық, гараждық, қазандық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45" w:hRule="atLeast"/>
        </w:trPr>
        <w:tc>
          <w:tcPr>
            <w:tcW w:w="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емес жайдың түрін есепке алатын коэффициент (Кк)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ғимарат немесе ғимараттағы жай, қоғамдық көлік тұрақтары, көшелік жарықтар тірегі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жалғастыра салынған бөлігі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2.3. цоколдық (жартылай жертөле) бөлігі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2.4. жертөле бөлігі, төбесі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45" w:hRule="atLeast"/>
        </w:trPr>
        <w:tc>
          <w:tcPr>
            <w:tcW w:w="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Жабдықталғандығының дәрежесін есепке алатын коэффициент (Кжд)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барлық инженерлік-техникалық құрылғылары бар үй-жайлар үшін (сумен жабдықтау, жылумен жабдықтау, электр қуаты, канализация) қандай да коммуникация түрі болмаған жағдайда әр түрге 0,5 азаяды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90" w:hRule="atLeast"/>
        </w:trPr>
        <w:tc>
          <w:tcPr>
            <w:tcW w:w="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орналасуын есепке алатын коэффициент (Кр)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 Степногорск қаласы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 Заводской кенті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 Ақсу кенті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 Бестөбе кенті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 Шаңтөбе кенті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4.6 Қарабұлақ ауылы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4.7 Изобильный ауылы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4.8 Қырық-құдық ауылы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4.9 Бөгенбай ауылдық округі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Жалдаушының қызмет түрін есепке алатын коэффициент (Кқт);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 брокерлік қызмет және кеден қызметін көрсету, банктер, ломбардтар, айырбастау пункттері және қызметі бағалы қағаздар нарығымен байланысты ұйымдар, сақтандыру, инвестициялық компаниялар, нотариалды конторлар, адвокаттық конторлар, зергерлік шеберханалар үшін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 қоғамдық тамақтандыру, қонақ үй, сауда немесе сауда-делдалдық қызметтерімен айналысатын ұйымдастыру үшін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19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 облыста қызметтерді ұйымдастыруға арналған: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5.3.1. жоғары, техникалық және кәсіптік білім;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5.3.2. орта білім;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5.3.3. мектепке дейінгі тәрбиелеу және оқыту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 денсаулық сақтау, мәдениет, туризм, спорт және бұқаралық ақпарат құралдары саласындағы қызметтерді ұйымдастыру үшін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 бастапқы, негізгі орта, жалпы орта, кәсіптік білім беруде жалпы білім беру бағдарламаларын, техникалық және кәсіптік оқу бағдарламаларын іске асыратын оқу орындарында оқушылардың тамақтануын және буфеттерді ұйымдастыру үшін, және оқу орындарының жатақханалары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5.6 мемлекеттік мекемелер орналасқан ғимараттарда, кіруін шектетумен осы мекемелердің және кәсіпорындардың жұмыс кестесінен аспайтын жұмыс кестесімен (бөлшек сауда) қызметшілердің тамақтануын және буфеттерді ұйымдастыру үшін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5.7 жарғылық қызметті іске асыратын ғимараттарда, осы мекемелердің және кәсіпорындардың жұмыс кестесінен аспайтын жұмыс кестесімен (бөлшек сауда) мемлекеттік заңды тұлғалардың тамақтануын және буфеттерді ұйымдастыру үшін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5.8 жылумен жабдықтауды, электрмен жабдықтауды, сумен жабдықтауды және қатты тұрмыстық қалдықтарын шығаруды ұйымдастыру үшін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5.9 пошта қызметі саласындағы қызметтерді ұсыну үшін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5.10 басқалар үшін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90" w:hRule="atLeast"/>
        </w:trPr>
        <w:tc>
          <w:tcPr>
            <w:tcW w:w="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Жалға алушының ұйымдастыру-құқықтық нысанын ескеретін коэффициент (Кұқн):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 коммерциялық емес ұйымдар үшін (үкіметтік емес ұйымдардан басқа)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 үкіметтік емес ұйымдар үшін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 басқалар үшін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