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983e" w14:textId="dbb9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және елді мекендер бойынша коммуналдық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2015 жылғы 12 тамыздағы № 5С-42/8 шешімі. Ақмола облысының Әділет департаментінде 2015 жылғы 9 қыркүйекте № 4972 болып тіркелді. Күші жойылды - Ақмола облысы Степногорск қалалық мәслихатының 2016 жылғы 18 сәуірдегі № 6С-3/2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Степногорск қалалық мәслихатының 18.04.2016 </w:t>
      </w:r>
      <w:r>
        <w:rPr>
          <w:rFonts w:ascii="Times New Roman"/>
          <w:b w:val="false"/>
          <w:i w:val="false"/>
          <w:color w:val="ff0000"/>
          <w:sz w:val="28"/>
        </w:rPr>
        <w:t>№ 6С-3/2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Степногорск қаласы және елді мекендер бойынша коммуналдық қалдықтарды жинау, әкету, көму және кәдеге жарату тарифтері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12.08.2015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 және елді мекендер бойынша коммуналдық қалдықтарды жинау, әкету, көму және кәдеге жарату тарифтері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4980"/>
        <w:gridCol w:w="1773"/>
        <w:gridCol w:w="4540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үйлерден коммуналдық қалдықтарды жинау, әкету, көму және кәдеге жарату тарифі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тұрғын/айына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емес үйлерден коммуналдық қалдықтарды жинау, әкету, көму және кәдеге жарату тарифі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тұрғын/айына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коммуналдық қалдықтарды жинау және әкету тарифі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коммуналдық қалдықтарды көму және кәдеге жарату тарифі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