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4042" w14:textId="a4a4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2013 жылғы 24 желтоқсандағы № 5С-25/8 "Степногорск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2015 жылғы 25 тамыздағы № 5С-43/4 шешімі. Ақмола облысының Әділет департаментінде 2015 жылғы 23 қыркүйекте № 4986 болып тіркелді. Күші жойылды - Ақмола облысы Степногорск қалалық мәслихатының 2024 жылғы 9 ақпандағы № 8С-10/2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09.02.2024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"Степногорск қаласының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Степногорск қалалық мәслихатының 2013 жылғы 24 желтоқсандағы № 5С-25/8 (Нормативтік құқықтық актілерді мемлекеттік тіркеу тізілімінде № 3992 болып тіркелген, 2014 жылғы 30 қаңтарда "Степногорск ақшамы" және "Вечерний Степногорск"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Степногорск қаласының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1-бөлімнің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уәкілетті ұйым – "Қазақстан Республикасы Денсаулық сақтау және әлеуметтік даму министрлігінің Зейнетақы төлеу жөніндегі мемлекеттік орталығы" республикалық мемлекеттік қазыналық кәсіпорнының Ақмола облыстық филиалының Степногорск аудандық бөлімшесі;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учаскелік комиссия – әлеуметтік көмек алуға өтініш білдірген адамдардың (отбасылардың) материалдық жағдайына тексеру жүргізу және қорытындылар дайындау үшін Степногорск қаласының кент, ауыл, ауылдық округ әкімінің шешімімен құрылатын комиссия;".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В.Козейчук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Ғ.Көпеева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қаласының әкімі                Ә.Күмпекеев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