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c31d" w14:textId="f47c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қала бюджеті туралы</w:t>
      </w:r>
    </w:p>
    <w:p>
      <w:pPr>
        <w:spacing w:after="0"/>
        <w:ind w:left="0"/>
        <w:jc w:val="both"/>
      </w:pPr>
      <w:r>
        <w:rPr>
          <w:rFonts w:ascii="Times New Roman"/>
          <w:b w:val="false"/>
          <w:i w:val="false"/>
          <w:color w:val="000000"/>
          <w:sz w:val="28"/>
        </w:rPr>
        <w:t>Ақмола облысы Степногорск қалалық мәслихатының 2015 жылғы 28 желтоқсандағы № 5С-48/2 шешімі. Ақмола облысының Әділет департаментінде 2016 жылғы 12 қаңтарда № 5192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Степногорск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қала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1) кірістер – 5 218 915 мың теңге, соның ішінде:</w:t>
      </w:r>
      <w:r>
        <w:br/>
      </w:r>
      <w:r>
        <w:rPr>
          <w:rFonts w:ascii="Times New Roman"/>
          <w:b w:val="false"/>
          <w:i w:val="false"/>
          <w:color w:val="000000"/>
          <w:sz w:val="28"/>
        </w:rPr>
        <w:t>
      салықтық түсімдер – 2 796 796,3 мың теңге;</w:t>
      </w:r>
      <w:r>
        <w:br/>
      </w:r>
      <w:r>
        <w:rPr>
          <w:rFonts w:ascii="Times New Roman"/>
          <w:b w:val="false"/>
          <w:i w:val="false"/>
          <w:color w:val="000000"/>
          <w:sz w:val="28"/>
        </w:rPr>
        <w:t xml:space="preserve">
      салықтық емес түсімдер – 46 085,6 мың теңге; </w:t>
      </w:r>
      <w:r>
        <w:br/>
      </w:r>
      <w:r>
        <w:rPr>
          <w:rFonts w:ascii="Times New Roman"/>
          <w:b w:val="false"/>
          <w:i w:val="false"/>
          <w:color w:val="000000"/>
          <w:sz w:val="28"/>
        </w:rPr>
        <w:t>
      негізгі капиталды сатудан түсетін түсімдер – 91 466,6 мың теңге;</w:t>
      </w:r>
      <w:r>
        <w:br/>
      </w:r>
      <w:r>
        <w:rPr>
          <w:rFonts w:ascii="Times New Roman"/>
          <w:b w:val="false"/>
          <w:i w:val="false"/>
          <w:color w:val="000000"/>
          <w:sz w:val="28"/>
        </w:rPr>
        <w:t>
      трансферттер түсімі – 2 284 566,5 мың теңге;</w:t>
      </w:r>
      <w:r>
        <w:br/>
      </w:r>
      <w:r>
        <w:rPr>
          <w:rFonts w:ascii="Times New Roman"/>
          <w:b w:val="false"/>
          <w:i w:val="false"/>
          <w:color w:val="000000"/>
          <w:sz w:val="28"/>
        </w:rPr>
        <w:t>
      2) шығындар – 5 243 743,9 мың теңге;</w:t>
      </w:r>
      <w:r>
        <w:br/>
      </w:r>
      <w:r>
        <w:rPr>
          <w:rFonts w:ascii="Times New Roman"/>
          <w:b w:val="false"/>
          <w:i w:val="false"/>
          <w:color w:val="000000"/>
          <w:sz w:val="28"/>
        </w:rPr>
        <w:t>
      3) таза бюджеттік кредиттеу – 2 891 054 мың теңге, соның ішінде:</w:t>
      </w:r>
      <w:r>
        <w:br/>
      </w:r>
      <w:r>
        <w:rPr>
          <w:rFonts w:ascii="Times New Roman"/>
          <w:b w:val="false"/>
          <w:i w:val="false"/>
          <w:color w:val="000000"/>
          <w:sz w:val="28"/>
        </w:rPr>
        <w:t>
      бюджеттік кредиттер – 2 892 347 мың теңге;</w:t>
      </w:r>
      <w:r>
        <w:br/>
      </w:r>
      <w:r>
        <w:rPr>
          <w:rFonts w:ascii="Times New Roman"/>
          <w:b w:val="false"/>
          <w:i w:val="false"/>
          <w:color w:val="000000"/>
          <w:sz w:val="28"/>
        </w:rPr>
        <w:t>
      бюджеттік кредиттерді өтеу – 1 293 мың теңге;</w:t>
      </w:r>
      <w:r>
        <w:br/>
      </w:r>
      <w:r>
        <w:rPr>
          <w:rFonts w:ascii="Times New Roman"/>
          <w:b w:val="false"/>
          <w:i w:val="false"/>
          <w:color w:val="000000"/>
          <w:sz w:val="28"/>
        </w:rPr>
        <w:t>
      4) қаржы активтерімен операциялар бойынша сальдо – 0 мың теңге, соның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xml:space="preserve">
      мемлекеттің қаржы активтерін сатудан түсетін түсімдер – 0 мың теңге; </w:t>
      </w:r>
      <w:r>
        <w:br/>
      </w:r>
      <w:r>
        <w:rPr>
          <w:rFonts w:ascii="Times New Roman"/>
          <w:b w:val="false"/>
          <w:i w:val="false"/>
          <w:color w:val="000000"/>
          <w:sz w:val="28"/>
        </w:rPr>
        <w:t>
      5) бюджет тапшылығы (профициті) – - 2 915 882,9 мың теңге;</w:t>
      </w:r>
      <w:r>
        <w:br/>
      </w:r>
      <w:r>
        <w:rPr>
          <w:rFonts w:ascii="Times New Roman"/>
          <w:b w:val="false"/>
          <w:i w:val="false"/>
          <w:color w:val="000000"/>
          <w:sz w:val="28"/>
        </w:rPr>
        <w:t>
      6) бюджет тапшылығын қаржыландыру (профицитін пайдалану) – 2 915 882,9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Степногорск қалалық мәслихатының 24.12.2016 </w:t>
      </w:r>
      <w:r>
        <w:rPr>
          <w:rFonts w:ascii="Times New Roman"/>
          <w:b w:val="false"/>
          <w:i w:val="false"/>
          <w:color w:val="ff0000"/>
          <w:sz w:val="28"/>
        </w:rPr>
        <w:t>№ 6C-13/3</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2. Келесі көздер есебінен қала бюджетінің кірістері бекітілсін:</w:t>
      </w:r>
      <w:r>
        <w:br/>
      </w:r>
      <w:r>
        <w:rPr>
          <w:rFonts w:ascii="Times New Roman"/>
          <w:b w:val="false"/>
          <w:i w:val="false"/>
          <w:color w:val="000000"/>
          <w:sz w:val="28"/>
        </w:rPr>
        <w:t>
      </w:t>
      </w:r>
      <w:r>
        <w:rPr>
          <w:rFonts w:ascii="Times New Roman"/>
          <w:b w:val="false"/>
          <w:i w:val="false"/>
          <w:color w:val="000000"/>
          <w:sz w:val="28"/>
        </w:rPr>
        <w:t>1) салықтық түсімдер, соның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үшін түсетін түсімдер;</w:t>
      </w:r>
      <w:r>
        <w:br/>
      </w:r>
      <w:r>
        <w:rPr>
          <w:rFonts w:ascii="Times New Roman"/>
          <w:b w:val="false"/>
          <w:i w:val="false"/>
          <w:color w:val="000000"/>
          <w:sz w:val="28"/>
        </w:rPr>
        <w:t>
      тіркелген салығы;</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2) салықтық емес түсімдер, соның ішінде:</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берілген кредиттер бойынша сыйақылар;</w:t>
      </w:r>
      <w:r>
        <w:br/>
      </w: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өзге де салықтық емес түсімдер;</w:t>
      </w:r>
      <w:r>
        <w:br/>
      </w:r>
      <w:r>
        <w:rPr>
          <w:rFonts w:ascii="Times New Roman"/>
          <w:b w:val="false"/>
          <w:i w:val="false"/>
          <w:color w:val="000000"/>
          <w:sz w:val="28"/>
        </w:rPr>
        <w:t>
      </w:t>
      </w:r>
      <w:r>
        <w:rPr>
          <w:rFonts w:ascii="Times New Roman"/>
          <w:b w:val="false"/>
          <w:i w:val="false"/>
          <w:color w:val="000000"/>
          <w:sz w:val="28"/>
        </w:rPr>
        <w:t>3) негізгі капиталды сатудан түсетін түсімдер, соның ішінде:</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жерді сату;</w:t>
      </w:r>
      <w:r>
        <w:br/>
      </w:r>
      <w:r>
        <w:rPr>
          <w:rFonts w:ascii="Times New Roman"/>
          <w:b w:val="false"/>
          <w:i w:val="false"/>
          <w:color w:val="000000"/>
          <w:sz w:val="28"/>
        </w:rPr>
        <w:t>
      материалдық емес активтерді сату.</w:t>
      </w:r>
      <w:r>
        <w:br/>
      </w:r>
      <w:r>
        <w:rPr>
          <w:rFonts w:ascii="Times New Roman"/>
          <w:b w:val="false"/>
          <w:i w:val="false"/>
          <w:color w:val="000000"/>
          <w:sz w:val="28"/>
        </w:rPr>
        <w:t>
      </w:t>
      </w:r>
      <w:r>
        <w:rPr>
          <w:rFonts w:ascii="Times New Roman"/>
          <w:b w:val="false"/>
          <w:i w:val="false"/>
          <w:color w:val="000000"/>
          <w:sz w:val="28"/>
        </w:rPr>
        <w:t>3. 2016 жылға арналған қала бюджетінде азаматтық қызметші болып табылатын және ауылдық жерлерде жұмыс істейтін білім беру, мәдениет және спорт ұйымдарының мамандарына, осы қызметтің түрлерімен қалалық жағдайда айналысатын мамандардың жалақыларымен және ставкаларымен салыстырғанда, жиырма бес пайызға жоғары лауазымдық жалақылар және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4. 2016 жылға арналған қала бюджетінде нысаналы трансферттердің есебінен </w:t>
      </w:r>
      <w:r>
        <w:rPr>
          <w:rFonts w:ascii="Times New Roman"/>
          <w:b w:val="false"/>
          <w:i w:val="false"/>
          <w:color w:val="000000"/>
          <w:sz w:val="28"/>
        </w:rPr>
        <w:t>4-қосымшаға</w:t>
      </w:r>
      <w:r>
        <w:rPr>
          <w:rFonts w:ascii="Times New Roman"/>
          <w:b w:val="false"/>
          <w:i w:val="false"/>
          <w:color w:val="000000"/>
          <w:sz w:val="28"/>
        </w:rPr>
        <w:t xml:space="preserve"> сәйкес 1 747 999 мың теңге сомасында шығыстар көзделгені есепке алынсын.</w:t>
      </w:r>
      <w:r>
        <w:br/>
      </w:r>
      <w:r>
        <w:rPr>
          <w:rFonts w:ascii="Times New Roman"/>
          <w:b w:val="false"/>
          <w:i w:val="false"/>
          <w:color w:val="000000"/>
          <w:sz w:val="28"/>
        </w:rPr>
        <w:t>
      </w:t>
      </w:r>
      <w:r>
        <w:rPr>
          <w:rFonts w:ascii="Times New Roman"/>
          <w:b w:val="false"/>
          <w:i w:val="false"/>
          <w:color w:val="000000"/>
          <w:sz w:val="28"/>
        </w:rPr>
        <w:t>5. 2016 жылға арналған қала бюджетінде 301 859 мың теңге сомасында бюджеттік алып қоюлар көзделгені есепке алынсын.</w:t>
      </w:r>
      <w:r>
        <w:br/>
      </w:r>
      <w:r>
        <w:rPr>
          <w:rFonts w:ascii="Times New Roman"/>
          <w:b w:val="false"/>
          <w:i w:val="false"/>
          <w:color w:val="000000"/>
          <w:sz w:val="28"/>
        </w:rPr>
        <w:t>
      </w:t>
      </w:r>
      <w:r>
        <w:rPr>
          <w:rFonts w:ascii="Times New Roman"/>
          <w:b w:val="false"/>
          <w:i w:val="false"/>
          <w:color w:val="000000"/>
          <w:sz w:val="28"/>
        </w:rPr>
        <w:t xml:space="preserve">6. 2016 жылға арналған қала бюджетінің бюджеттік даму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7. Қаланың жергілікті атқарушы органының 2016 жылға арналған резерві 20 мың теңге сомасында шұғыл шығындарға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Степногорск қалалық мәслихатының 28.11.2016 </w:t>
      </w:r>
      <w:r>
        <w:rPr>
          <w:rFonts w:ascii="Times New Roman"/>
          <w:b w:val="false"/>
          <w:i w:val="false"/>
          <w:color w:val="ff0000"/>
          <w:sz w:val="28"/>
        </w:rPr>
        <w:t>№ 6C-12/2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8. 2016 жылға арналған қала бюджетін атқару процесінде секвестрлеуге жатпайтын бюджеттік бағдарламалардың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9. 2016 жылға арналған кент, ауыл, ауылдық округті ұстау бойынша шығыстар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10. 2016 жылға арналған қала бюджетінде 2 892 347 мың теңге, сонымен қатар мамандарды әлеуметтік қолдау бойынша шараларды іске асыру үшін 2 406 мың теңге, жылу-, сумен жабдықтау және суды бұру жүйелерін реконструкция және құрылыс үшін 2 889 941 мың теңге сомасында кредиттер көзделгені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Степногорск қалалық мәслихатының 28.11.2016 </w:t>
      </w:r>
      <w:r>
        <w:rPr>
          <w:rFonts w:ascii="Times New Roman"/>
          <w:b w:val="false"/>
          <w:i w:val="false"/>
          <w:color w:val="ff0000"/>
          <w:sz w:val="28"/>
        </w:rPr>
        <w:t>№ 6C-12/2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11. Қала бюджетінде 2016 жылға арналған жергілікті өзін-өзі басқару органдарына трансферттердің көзделгені </w:t>
      </w:r>
      <w:r>
        <w:rPr>
          <w:rFonts w:ascii="Times New Roman"/>
          <w:b w:val="false"/>
          <w:i w:val="false"/>
          <w:color w:val="000000"/>
          <w:sz w:val="28"/>
        </w:rPr>
        <w:t>8-қосымшаға</w:t>
      </w:r>
      <w:r>
        <w:rPr>
          <w:rFonts w:ascii="Times New Roman"/>
          <w:b w:val="false"/>
          <w:i w:val="false"/>
          <w:color w:val="000000"/>
          <w:sz w:val="28"/>
        </w:rPr>
        <w:t xml:space="preserve"> сәйкес есесепке алынсын.</w:t>
      </w:r>
      <w:r>
        <w:br/>
      </w:r>
      <w:r>
        <w:rPr>
          <w:rFonts w:ascii="Times New Roman"/>
          <w:b w:val="false"/>
          <w:i w:val="false"/>
          <w:color w:val="000000"/>
          <w:sz w:val="28"/>
        </w:rPr>
        <w:t>
      </w:t>
      </w:r>
      <w:r>
        <w:rPr>
          <w:rFonts w:ascii="Times New Roman"/>
          <w:b w:val="false"/>
          <w:i w:val="false"/>
          <w:color w:val="000000"/>
          <w:sz w:val="28"/>
        </w:rPr>
        <w:t>12. Осы шешім Ақмола облысының Әділет департаментінде мемлекеттік тіркелген күнінен бастап күшіне енеді және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С.Гамастинов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Ғ.Көпеева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Ә.Күмпекеев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 экономика</w:t>
            </w:r>
            <w:r>
              <w:br/>
            </w:r>
            <w:r>
              <w:rPr>
                <w:rFonts w:ascii="Times New Roman"/>
                <w:b w:val="false"/>
                <w:i/>
                <w:color w:val="000000"/>
                <w:sz w:val="20"/>
              </w:rPr>
              <w:t>және қаржы бөлімі"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Ш.Төлегенова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5С-48/2 шешіміне</w:t>
            </w:r>
            <w:r>
              <w:br/>
            </w:r>
            <w:r>
              <w:rPr>
                <w:rFonts w:ascii="Times New Roman"/>
                <w:b w:val="false"/>
                <w:i w:val="false"/>
                <w:color w:val="000000"/>
                <w:sz w:val="20"/>
              </w:rPr>
              <w:t>1-қосымша</w:t>
            </w:r>
          </w:p>
        </w:tc>
      </w:tr>
    </w:tbl>
    <w:bookmarkStart w:name="z24" w:id="0"/>
    <w:p>
      <w:pPr>
        <w:spacing w:after="0"/>
        <w:ind w:left="0"/>
        <w:jc w:val="left"/>
      </w:pPr>
      <w:r>
        <w:rPr>
          <w:rFonts w:ascii="Times New Roman"/>
          <w:b/>
          <w:i w:val="false"/>
          <w:color w:val="000000"/>
        </w:rPr>
        <w:t xml:space="preserve"> 2016 жылға арналған қала бюджеті</w:t>
      </w:r>
    </w:p>
    <w:bookmarkEnd w:id="0"/>
    <w:p>
      <w:pPr>
        <w:spacing w:after="0"/>
        <w:ind w:left="0"/>
        <w:jc w:val="left"/>
      </w:pPr>
      <w:r>
        <w:rPr>
          <w:rFonts w:ascii="Times New Roman"/>
          <w:b w:val="false"/>
          <w:i w:val="false"/>
          <w:color w:val="ff0000"/>
          <w:sz w:val="28"/>
        </w:rPr>
        <w:t xml:space="preserve">      Ескерту. 1-қосымша жаңа редакцияда - Ақмола облысы Степногорск қалалық мәслихатының 24.12.2016 </w:t>
      </w:r>
      <w:r>
        <w:rPr>
          <w:rFonts w:ascii="Times New Roman"/>
          <w:b w:val="false"/>
          <w:i w:val="false"/>
          <w:color w:val="ff0000"/>
          <w:sz w:val="28"/>
        </w:rPr>
        <w:t>№ 6C-13/3</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47"/>
        <w:gridCol w:w="638"/>
        <w:gridCol w:w="6528"/>
        <w:gridCol w:w="36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 КІРІСТЕР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5 218 915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2 796 796,3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194 083,8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194 083,8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1 646 135,3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1 646 135,3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600 109,8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435 259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148 457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337 400,4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239 624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46 085,6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37 161,4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17 448,5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8 245,7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8 245,7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91 466,6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11 966,6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11 966,6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2 284 566,5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2 284 566,5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2 284 566,5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074"/>
        <w:gridCol w:w="1074"/>
        <w:gridCol w:w="5926"/>
        <w:gridCol w:w="34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5 243 743,9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336 957,3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15 863,1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15 863,1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122 122</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114 446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105 704,6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105 474,3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28 495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24 176,2</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64 772,6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25 093,8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39 678,8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204 023,5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204 023,5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200 854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3 086 004,6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3 002 523,7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16 187,9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2 115 337,3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47 644,5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169 452</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393 406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29 092</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171 642</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44 081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44 081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37 094,8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37 094,8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225 929,7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14 721,3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14 721,3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211 208,4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39 195,9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13 559,5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37 482,7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1 365,2</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43 714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12 202</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5 280,8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6 451,3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536 229,4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59 431,3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468 827,7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183 825,4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199 502,3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5 833,4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5 833,4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284 351,6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227 678,3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9 427,2</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151 083,9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54 715,2</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39 947,7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11 304,8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21 185,3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7 457,6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16 725,6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44 685,6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35 040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17 219,1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182 607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181 708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181 708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18 470,7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15 439,9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15 239,9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қөрсету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307 029,9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307 029,9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301 859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2 891 054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Бюджеттiк кредиттер </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2 892 347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2 889 941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2 889 941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2 889 941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кредиттерді өтеу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активтерiн сатып алу </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-2 915 882,9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2 915 882,9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5С-48/2 шешіміне</w:t>
            </w:r>
            <w:r>
              <w:br/>
            </w:r>
            <w:r>
              <w:rPr>
                <w:rFonts w:ascii="Times New Roman"/>
                <w:b w:val="false"/>
                <w:i w:val="false"/>
                <w:color w:val="000000"/>
                <w:sz w:val="20"/>
              </w:rPr>
              <w:t>2-қосымша</w:t>
            </w:r>
          </w:p>
        </w:tc>
      </w:tr>
    </w:tbl>
    <w:bookmarkStart w:name="z26" w:id="1"/>
    <w:p>
      <w:pPr>
        <w:spacing w:after="0"/>
        <w:ind w:left="0"/>
        <w:jc w:val="left"/>
      </w:pPr>
      <w:r>
        <w:rPr>
          <w:rFonts w:ascii="Times New Roman"/>
          <w:b/>
          <w:i w:val="false"/>
          <w:color w:val="000000"/>
        </w:rPr>
        <w:t xml:space="preserve"> 2017 жылға арналған қала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5"/>
        <w:gridCol w:w="667"/>
        <w:gridCol w:w="6822"/>
        <w:gridCol w:w="32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3 799 222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2 924 959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219 633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219 633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1 845 540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1 845 540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405 129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155 865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435 226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42 263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32 513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75"/>
        <w:gridCol w:w="1275"/>
        <w:gridCol w:w="5543"/>
        <w:gridCol w:w="33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3 799 222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223 187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92 153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91 853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83 028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82 637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2 164 649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2 161 961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1 603 526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124 149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310 496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30 385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28 453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153 997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153 997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881 620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76 350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215 064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165 015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110 101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5С-48/2 шешіміне</w:t>
            </w:r>
            <w:r>
              <w:br/>
            </w:r>
            <w:r>
              <w:rPr>
                <w:rFonts w:ascii="Times New Roman"/>
                <w:b w:val="false"/>
                <w:i w:val="false"/>
                <w:color w:val="000000"/>
                <w:sz w:val="20"/>
              </w:rPr>
              <w:t>3-қосымша</w:t>
            </w:r>
          </w:p>
        </w:tc>
      </w:tr>
    </w:tbl>
    <w:bookmarkStart w:name="z28" w:id="2"/>
    <w:p>
      <w:pPr>
        <w:spacing w:after="0"/>
        <w:ind w:left="0"/>
        <w:jc w:val="left"/>
      </w:pPr>
      <w:r>
        <w:rPr>
          <w:rFonts w:ascii="Times New Roman"/>
          <w:b/>
          <w:i w:val="false"/>
          <w:color w:val="000000"/>
        </w:rPr>
        <w:t xml:space="preserve"> 2018 жылға арналған қала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5"/>
        <w:gridCol w:w="667"/>
        <w:gridCol w:w="6822"/>
        <w:gridCol w:w="32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5 062 027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2 961 416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1 856 704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1 856 704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414 061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234 691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160 174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443 758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350 600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44 869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34 909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2 023 742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2 023 742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2 023 742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75"/>
        <w:gridCol w:w="1275"/>
        <w:gridCol w:w="5543"/>
        <w:gridCol w:w="33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5 062 027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93 990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93 690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83 909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24 451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56 233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56 233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2 186 223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2 183 401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1 618 781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124 985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313 470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28 713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159 228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159 228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27 810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2 109 147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80 068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50 611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2 023 742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246 195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210 590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1 566 957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218 742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166 853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111 272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37 293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13 619</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5 947</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7 026</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10 808</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6 765</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15 373</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3 491</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10 882</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11 604</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5С-48/2 шешіміне</w:t>
            </w:r>
            <w:r>
              <w:br/>
            </w:r>
            <w:r>
              <w:rPr>
                <w:rFonts w:ascii="Times New Roman"/>
                <w:b w:val="false"/>
                <w:i w:val="false"/>
                <w:color w:val="000000"/>
                <w:sz w:val="20"/>
              </w:rPr>
              <w:t>4-қосымша</w:t>
            </w:r>
          </w:p>
        </w:tc>
      </w:tr>
    </w:tbl>
    <w:bookmarkStart w:name="z30" w:id="3"/>
    <w:p>
      <w:pPr>
        <w:spacing w:after="0"/>
        <w:ind w:left="0"/>
        <w:jc w:val="left"/>
      </w:pPr>
      <w:r>
        <w:rPr>
          <w:rFonts w:ascii="Times New Roman"/>
          <w:b/>
          <w:i w:val="false"/>
          <w:color w:val="000000"/>
        </w:rPr>
        <w:t xml:space="preserve"> Нысаналы трансферттердің есебінен 2016 жылға арналған қала бюджетінің шығындары</w:t>
      </w:r>
    </w:p>
    <w:bookmarkEnd w:id="3"/>
    <w:p>
      <w:pPr>
        <w:spacing w:after="0"/>
        <w:ind w:left="0"/>
        <w:jc w:val="left"/>
      </w:pPr>
      <w:r>
        <w:rPr>
          <w:rFonts w:ascii="Times New Roman"/>
          <w:b w:val="false"/>
          <w:i w:val="false"/>
          <w:color w:val="ff0000"/>
          <w:sz w:val="28"/>
        </w:rPr>
        <w:t xml:space="preserve">      Ескерту. 4-қосымша жаңа редакцияда - Ақмола облысы Степногорск қалалық мәслихатының 24.12.2016 </w:t>
      </w:r>
      <w:r>
        <w:rPr>
          <w:rFonts w:ascii="Times New Roman"/>
          <w:b w:val="false"/>
          <w:i w:val="false"/>
          <w:color w:val="ff0000"/>
          <w:sz w:val="28"/>
        </w:rPr>
        <w:t>№ 6C-13/3</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5559"/>
        <w:gridCol w:w="4375"/>
      </w:tblGrid>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әлеуметтік бағдарламалар бөлімі</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"Инватакси" қызметтерін дамытуға мемлекеттік әлеуметтік тапсырысты орналастыруға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міндетті гигиеналық құралдармен қамтамасыз ету нормаларын арттыруға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бойынша жергілікті атқарушы органдардың штат санын ұстауға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орналастыруға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6 451,3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Жеңісінің 71 жылдығына бірыңғай материалдық көмек төлеуге</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6 132,7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енгізуге</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5 121,8</w:t>
            </w:r>
            <w:r>
              <w:br/>
            </w:r>
            <w:r>
              <w:rPr>
                <w:rFonts w:ascii="Times New Roman"/>
                <w:b w:val="false"/>
                <w:i w:val="false"/>
                <w:color w:val="000000"/>
                <w:sz w:val="20"/>
              </w:rPr>
              <w:t>
</w:t>
            </w:r>
          </w:p>
        </w:tc>
      </w:tr>
      <w:tr>
        <w:trPr>
          <w:trHeight w:val="3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бөлімі</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Патронатты тәрбиелеушілерге берілген баланы (балаларды) ұстауға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170 354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 етуге</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бюджеттер шығынын өтеуге</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объектілерінің күрделі шығыстарына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ЕЦ-166/11 сотталғандардың орта білім алуына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Сандық білім беру инфрақұрылымын құруға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орта білім беру мемлекеттік мекемелерінде электрондық оқулықтармен жабдықтауға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бөлімі</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сумен жабдықтау және суды бұру жүйелерін қайта құруға (2 кезек)</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Степногорск қаласының Пригородный шағынаудандағы жеке тұрғын үй құрылысы нысандарына инженерлік коммуникацияларды салу (1 кезек)</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153 829,4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Степногорск қаласындағы 45 пәтерлі тұрғын үйіне инженерлік инфрақұрылымдарының құрылысы (1 позиция)</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қаласында 280 орынды балабақшаның құрылысына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37 094,8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1 шағынауданы, № 44 тұрғын үйдің конструкцияларын күшейту және реконструкциялау</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"Өнеркәсіптік аймақтың сумен жабдықтау жүйесін реконструкциялау" жобасы бойынша жобалау-сметалық құжаттаманы түзетуге</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және ветеринария бөлімі</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жүргізуге</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 кешенінің жергілікті атқарушы органдарының штат санын ұстауға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Санитарлық союға жіберілген бруцеллезбен ауыратын ауыл шаруашылық малдардың (ірі және ұсақ қара мал) құнын қайтаруға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 жөндеуге</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қаласының жолдарын ағымдағы жөндеуге</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3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Дене тәрбиесі және спорт бөлімі</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жасөспірімдер спорт мектептерінің шығыстарын облыстық бюджеттен қалалық бюджетке беру</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32 798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Шаңтөбе кентінің балалар мен жасөспірімдер спорт мектебінің әкімшілік кешенінің ағымдағы жөндеуін өткізуге</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w:t>
            </w: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және тілдерді дамыту бөлімі</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нысандарының материалдық-техникалық базасын нығайтуға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 және қаржы бөлімі</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еңбекақы деңгейін жоғарылатуға</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49 817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Тәуелсіздігінің 25-жылдық күніне орай бір жолғы төлемдер үшін</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44 126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төлеу жүйесінің жаңа моделіне көшу, сондай-ақ олардың лауазымдық ақысына ерекше еңбек шарты үшін ай сайынғы үстемеақы төлеу үшін</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799 243</w:t>
            </w:r>
            <w:r>
              <w:br/>
            </w:r>
            <w:r>
              <w:rPr>
                <w:rFonts w:ascii="Times New Roman"/>
                <w:b w:val="false"/>
                <w:i w:val="false"/>
                <w:color w:val="000000"/>
                <w:sz w:val="20"/>
              </w:rPr>
              <w:t>
</w:t>
            </w:r>
          </w:p>
        </w:tc>
      </w:tr>
      <w:tr>
        <w:trPr>
          <w:trHeight w:val="3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 аппараты</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 етуге</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Жылумен жабдықтайтын кәсіпорындардың жылу беру мезгіліне дайындалу үшін (Шаңтөбе кенті)</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2 284 566,5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5С-48/2 шешіміне</w:t>
            </w:r>
            <w:r>
              <w:br/>
            </w:r>
            <w:r>
              <w:rPr>
                <w:rFonts w:ascii="Times New Roman"/>
                <w:b w:val="false"/>
                <w:i w:val="false"/>
                <w:color w:val="000000"/>
                <w:sz w:val="20"/>
              </w:rPr>
              <w:t>5-қосымша</w:t>
            </w:r>
          </w:p>
        </w:tc>
      </w:tr>
    </w:tbl>
    <w:bookmarkStart w:name="z32" w:id="4"/>
    <w:p>
      <w:pPr>
        <w:spacing w:after="0"/>
        <w:ind w:left="0"/>
        <w:jc w:val="left"/>
      </w:pPr>
      <w:r>
        <w:rPr>
          <w:rFonts w:ascii="Times New Roman"/>
          <w:b/>
          <w:i w:val="false"/>
          <w:color w:val="000000"/>
        </w:rPr>
        <w:t xml:space="preserve"> 2016 жылға арналған қала бюджетін дамытудың бюджеттік бағдарламаларының тізбесі</w:t>
      </w:r>
    </w:p>
    <w:bookmarkEnd w:id="4"/>
    <w:p>
      <w:pPr>
        <w:spacing w:after="0"/>
        <w:ind w:left="0"/>
        <w:jc w:val="left"/>
      </w:pPr>
      <w:r>
        <w:rPr>
          <w:rFonts w:ascii="Times New Roman"/>
          <w:b w:val="false"/>
          <w:i w:val="false"/>
          <w:color w:val="ff0000"/>
          <w:sz w:val="28"/>
        </w:rPr>
        <w:t xml:space="preserve">      Ескерту. 5-қосымша жаңа редакцияда - Ақмола облысы Степногорск қалалық мәслихатының 28.11.2016 </w:t>
      </w:r>
      <w:r>
        <w:rPr>
          <w:rFonts w:ascii="Times New Roman"/>
          <w:b w:val="false"/>
          <w:i w:val="false"/>
          <w:color w:val="ff0000"/>
          <w:sz w:val="28"/>
        </w:rPr>
        <w:t>№ 6C-12/2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656"/>
        <w:gridCol w:w="1656"/>
        <w:gridCol w:w="3531"/>
        <w:gridCol w:w="42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505 922,5</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Инвестициялық жобалар</w:t>
            </w: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505 922,5</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37 094,8</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37 094,8</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37 094,8</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468 827,7</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468 827,7</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85 350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183 825,4</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199 502,3</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5С-48/2 шешіміне</w:t>
            </w:r>
            <w:r>
              <w:br/>
            </w:r>
            <w:r>
              <w:rPr>
                <w:rFonts w:ascii="Times New Roman"/>
                <w:b w:val="false"/>
                <w:i w:val="false"/>
                <w:color w:val="000000"/>
                <w:sz w:val="20"/>
              </w:rPr>
              <w:t>6-қосымша</w:t>
            </w:r>
          </w:p>
        </w:tc>
      </w:tr>
    </w:tbl>
    <w:bookmarkStart w:name="z34" w:id="5"/>
    <w:p>
      <w:pPr>
        <w:spacing w:after="0"/>
        <w:ind w:left="0"/>
        <w:jc w:val="left"/>
      </w:pPr>
      <w:r>
        <w:rPr>
          <w:rFonts w:ascii="Times New Roman"/>
          <w:b/>
          <w:i w:val="false"/>
          <w:color w:val="000000"/>
        </w:rPr>
        <w:t xml:space="preserve"> 2016 жылға арналған қала бюджетін атқару процесінде секвестрлеуге жатпайтын бюджеттік бағдарламалардың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5С-48/2 шешіміне</w:t>
            </w:r>
            <w:r>
              <w:br/>
            </w:r>
            <w:r>
              <w:rPr>
                <w:rFonts w:ascii="Times New Roman"/>
                <w:b w:val="false"/>
                <w:i w:val="false"/>
                <w:color w:val="000000"/>
                <w:sz w:val="20"/>
              </w:rPr>
              <w:t>7-қосымша</w:t>
            </w:r>
          </w:p>
        </w:tc>
      </w:tr>
    </w:tbl>
    <w:bookmarkStart w:name="z36" w:id="6"/>
    <w:p>
      <w:pPr>
        <w:spacing w:after="0"/>
        <w:ind w:left="0"/>
        <w:jc w:val="left"/>
      </w:pPr>
      <w:r>
        <w:rPr>
          <w:rFonts w:ascii="Times New Roman"/>
          <w:b/>
          <w:i w:val="false"/>
          <w:color w:val="000000"/>
        </w:rPr>
        <w:t xml:space="preserve"> 2016 жылға арналған кент, ауыл, ауылдық округті ұстау бойынша шығыстар</w:t>
      </w:r>
    </w:p>
    <w:bookmarkEnd w:id="6"/>
    <w:p>
      <w:pPr>
        <w:spacing w:after="0"/>
        <w:ind w:left="0"/>
        <w:jc w:val="left"/>
      </w:pPr>
      <w:r>
        <w:rPr>
          <w:rFonts w:ascii="Times New Roman"/>
          <w:b w:val="false"/>
          <w:i w:val="false"/>
          <w:color w:val="ff0000"/>
          <w:sz w:val="28"/>
        </w:rPr>
        <w:t xml:space="preserve">      Ескерту. 7-қосымша жаңа редакцияда - Ақмола облысы Степногорск қалалық мәслихатының 24.12.2016 </w:t>
      </w:r>
      <w:r>
        <w:rPr>
          <w:rFonts w:ascii="Times New Roman"/>
          <w:b w:val="false"/>
          <w:i w:val="false"/>
          <w:color w:val="ff0000"/>
          <w:sz w:val="28"/>
        </w:rPr>
        <w:t>№ 6C-13/3</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712"/>
        <w:gridCol w:w="2690"/>
        <w:gridCol w:w="2690"/>
        <w:gridCol w:w="2691"/>
        <w:gridCol w:w="26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кенті</w:t>
            </w: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Шаңтөбе кенті</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кенті</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15 459,4</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17 635,8</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16 335,3</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18 183,7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2 305,1</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15 459,4</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18 722,8</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20 589,4</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1100"/>
        <w:gridCol w:w="1262"/>
        <w:gridCol w:w="1101"/>
        <w:gridCol w:w="1424"/>
        <w:gridCol w:w="1262"/>
        <w:gridCol w:w="1101"/>
        <w:gridCol w:w="1262"/>
        <w:gridCol w:w="1101"/>
        <w:gridCol w:w="1426"/>
      </w:tblGrid>
      <w:tr>
        <w:trPr/>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селосы</w:t>
            </w:r>
            <w:r>
              <w:br/>
            </w:r>
            <w:r>
              <w:rPr>
                <w:rFonts w:ascii="Times New Roman"/>
                <w:b w:val="false"/>
                <w:i w:val="false"/>
                <w:color w:val="000000"/>
                <w:sz w:val="20"/>
              </w:rPr>
              <w:t>
</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 құдық ауылы</w:t>
            </w:r>
            <w:r>
              <w:br/>
            </w: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Изобильный ауылы</w:t>
            </w: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ауылдық округі</w:t>
            </w:r>
            <w:r>
              <w:br/>
            </w:r>
            <w:r>
              <w:rPr>
                <w:rFonts w:ascii="Times New Roman"/>
                <w:b w:val="false"/>
                <w:i w:val="false"/>
                <w:color w:val="000000"/>
                <w:sz w:val="20"/>
              </w:rPr>
              <w:t>
</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13 611,7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7 182,7</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10 427,7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6 868,3</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105 704,6</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2 305,1</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3 010,8</w:t>
            </w: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14 941,7</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7 606,7</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11 157,7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7 395,1</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114 056,5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5С-48/2 шешіміне</w:t>
            </w:r>
            <w:r>
              <w:br/>
            </w:r>
            <w:r>
              <w:rPr>
                <w:rFonts w:ascii="Times New Roman"/>
                <w:b w:val="false"/>
                <w:i w:val="false"/>
                <w:color w:val="000000"/>
                <w:sz w:val="20"/>
              </w:rPr>
              <w:t>8-қосымша</w:t>
            </w:r>
          </w:p>
        </w:tc>
      </w:tr>
    </w:tbl>
    <w:bookmarkStart w:name="z38" w:id="7"/>
    <w:p>
      <w:pPr>
        <w:spacing w:after="0"/>
        <w:ind w:left="0"/>
        <w:jc w:val="left"/>
      </w:pPr>
      <w:r>
        <w:rPr>
          <w:rFonts w:ascii="Times New Roman"/>
          <w:b/>
          <w:i w:val="false"/>
          <w:color w:val="000000"/>
        </w:rPr>
        <w:t xml:space="preserve"> 2016 жылға арналған жергілікті өзін-өзі басқару органдарына трансферттер</w:t>
      </w:r>
    </w:p>
    <w:bookmarkEnd w:id="7"/>
    <w:p>
      <w:pPr>
        <w:spacing w:after="0"/>
        <w:ind w:left="0"/>
        <w:jc w:val="left"/>
      </w:pPr>
      <w:r>
        <w:rPr>
          <w:rFonts w:ascii="Times New Roman"/>
          <w:b w:val="false"/>
          <w:i w:val="false"/>
          <w:color w:val="ff0000"/>
          <w:sz w:val="28"/>
        </w:rPr>
        <w:t xml:space="preserve">      Ескерту. 8-қосымша жаңа редакцияда - Ақмола облысы Степногорск қалалық мәслихатының 29.03.2016 </w:t>
      </w:r>
      <w:r>
        <w:rPr>
          <w:rFonts w:ascii="Times New Roman"/>
          <w:b w:val="false"/>
          <w:i w:val="false"/>
          <w:color w:val="ff0000"/>
          <w:sz w:val="28"/>
        </w:rPr>
        <w:t>№ 6С-2/2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774"/>
        <w:gridCol w:w="774"/>
        <w:gridCol w:w="774"/>
        <w:gridCol w:w="1824"/>
        <w:gridCol w:w="2261"/>
        <w:gridCol w:w="3155"/>
        <w:gridCol w:w="2262"/>
      </w:tblGrid>
      <w:tr>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кенті</w:t>
            </w:r>
            <w:r>
              <w:br/>
            </w:r>
            <w:r>
              <w:rPr>
                <w:rFonts w:ascii="Times New Roman"/>
                <w:b w:val="false"/>
                <w:i w:val="false"/>
                <w:color w:val="000000"/>
                <w:sz w:val="20"/>
              </w:rPr>
              <w:t>
</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w:t>
            </w:r>
            <w:r>
              <w:br/>
            </w:r>
            <w:r>
              <w:rPr>
                <w:rFonts w:ascii="Times New Roman"/>
                <w:b w:val="false"/>
                <w:i w:val="false"/>
                <w:color w:val="000000"/>
                <w:sz w:val="20"/>
              </w:rPr>
              <w:t>
</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Шаңтөбе кенті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трансферттер</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5"/>
        <w:gridCol w:w="2124"/>
        <w:gridCol w:w="2124"/>
        <w:gridCol w:w="2125"/>
        <w:gridCol w:w="2962"/>
      </w:tblGrid>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кенті</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селосы</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 құдық ауылы</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ауылдық округі</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