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f43a" w14:textId="34bf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бойынша 2015 жылғы субсидияларды алушылардың тiзiмiне  қосуға  өтінімдерді ұсыну мерзiмдерiн және субсидияланатын басым 
ауыл шаруашылығы дақылдарының әрбір түрі бойынша оңтайлы себу мерзiмдерiн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2015 жылғы 25 желтоқсандағы № а-12/474 қаулысы. Ақмола облысының Әділет департаментінде 2016 жылғы 19 қаңтарда № 5217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 бұйрығымен бекітілген,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«А.И. Бараев атындағы астық шаруашылығы ғылыми-өндірістік орталығы» жауапкершілігі шектеулі серіктестігінің 2015 жылғы 04 маусымдағы №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341 қорытындысы негізінде,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қаласы бойынша 2015 жылғы субсидияларды алушылардың тiзiмiне қосуға өтінімдерді ұсыну мерзiмдерін және субсидияланатын басым ауыл шаруашылығы дақылдарының әрбір түрінің оңтайлы себу мерзiмдерi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орындалуының бақылауын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күші 2015 жылы 01 мамырынан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Әдiлет департаментінде мемлекеттiк тiркелген күннен бастап күшiне енедi және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Ә.Күмпекеев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а-12/474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Степногорск қаласы бойынша 2015 жылғы субсидияларды алушылардың тiзiмiне қосуға өтінімдерді ұсыну мерзiмдерін және субсидияланатын басым ауыл шаруашылығы дақылдарының әрбір түрі бойынша оңтайлы себу мерзiмдерi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283"/>
        <w:gridCol w:w="4283"/>
        <w:gridCol w:w="4095"/>
      </w:tblGrid>
      <w:tr>
        <w:trPr>
          <w:trHeight w:val="9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түрi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өтінімдерді ұсыну мерзімдері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мерзiмдерi</w:t>
            </w:r>
          </w:p>
        </w:tc>
      </w:tr>
      <w:tr>
        <w:trPr>
          <w:trHeight w:val="5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бастап 06 маусым аралығында</w:t>
            </w:r>
          </w:p>
        </w:tc>
      </w:tr>
      <w:tr>
        <w:trPr>
          <w:trHeight w:val="5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бастап 07 маусым аралығында</w:t>
            </w:r>
          </w:p>
        </w:tc>
      </w:tr>
      <w:tr>
        <w:trPr>
          <w:trHeight w:val="5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бастап 07 маусым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05 шілде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мамырдан бастап 26 мамыр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майтұқымы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31 мамыр аралығында</w:t>
            </w:r>
          </w:p>
        </w:tc>
      </w:tr>
      <w:tr>
        <w:trPr>
          <w:trHeight w:val="58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сүрлемі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05 маусым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Мақсыр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бастап 18 мамыр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31 мамыр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шөптер мен көпжылдық дәндердің ерте көктемгі егісі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мамырдан бастап 05 мамыр аралығында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шөптер мен көпжылдық дәндердің егісі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бастап 25 маусым аралығында</w:t>
            </w:r>
          </w:p>
        </w:tc>
      </w:tr>
      <w:tr>
        <w:trPr>
          <w:trHeight w:val="58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10 маусым аралығында</w:t>
            </w:r>
          </w:p>
        </w:tc>
      </w:tr>
      <w:tr>
        <w:trPr>
          <w:trHeight w:val="6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жердегі көкөністер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маусымынан бастап 15 шілде аралығында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бастап 10 маусым аралығында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